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6966" w14:textId="d256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ЭКОЛОГИЧЕСКИЙ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 января 2021 года № 400-VI ЗРК.</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416</w:t>
      </w:r>
      <w:r>
        <w:rPr>
          <w:rFonts w:ascii="Times New Roman"/>
          <w:b w:val="false"/>
          <w:i w:val="false"/>
          <w:color w:val="ff0000"/>
          <w:sz w:val="28"/>
        </w:rPr>
        <w:t xml:space="preserve"> </w:t>
      </w:r>
    </w:p>
    <w:bookmarkStart w:name="z7" w:id="0"/>
    <w:p>
      <w:pPr>
        <w:spacing w:after="0"/>
        <w:ind w:left="0"/>
        <w:jc w:val="left"/>
      </w:pPr>
      <w:r>
        <w:rPr>
          <w:rFonts w:ascii="Times New Roman"/>
          <w:b/>
          <w:i w:val="false"/>
          <w:color w:val="000000"/>
        </w:rPr>
        <w:t xml:space="preserve"> ОБЩАЯ ЧАСТЬ </w:t>
      </w:r>
    </w:p>
    <w:bookmarkEnd w:id="0"/>
    <w:bookmarkStart w:name="z8" w:id="1"/>
    <w:p>
      <w:pPr>
        <w:spacing w:after="0"/>
        <w:ind w:left="0"/>
        <w:jc w:val="left"/>
      </w:pPr>
      <w:r>
        <w:rPr>
          <w:rFonts w:ascii="Times New Roman"/>
          <w:b/>
          <w:i w:val="false"/>
          <w:color w:val="000000"/>
        </w:rPr>
        <w:t xml:space="preserve"> РАЗДЕЛ 1. ОСНОВНЫЕ ПОЛОЖЕНИЯ </w:t>
      </w:r>
    </w:p>
    <w:bookmarkEnd w:id="1"/>
    <w:bookmarkStart w:name="z9" w:id="2"/>
    <w:p>
      <w:pPr>
        <w:spacing w:after="0"/>
        <w:ind w:left="0"/>
        <w:jc w:val="left"/>
      </w:pPr>
      <w:r>
        <w:rPr>
          <w:rFonts w:ascii="Times New Roman"/>
          <w:b/>
          <w:i w:val="false"/>
          <w:color w:val="000000"/>
        </w:rPr>
        <w:t xml:space="preserve"> Глава 1. ОБЩИЕ ПОЛОЖЕНИЯ </w:t>
      </w:r>
    </w:p>
    <w:bookmarkEnd w:id="2"/>
    <w:p>
      <w:pPr>
        <w:spacing w:after="0"/>
        <w:ind w:left="0"/>
        <w:jc w:val="both"/>
      </w:pPr>
      <w:r>
        <w:rPr>
          <w:rFonts w:ascii="Times New Roman"/>
          <w:b/>
          <w:i w:val="false"/>
          <w:color w:val="000000"/>
          <w:sz w:val="28"/>
        </w:rPr>
        <w:t>Статья 1. Отношения, регулируемые настоящим Кодексом</w:t>
      </w:r>
    </w:p>
    <w:bookmarkStart w:name="z11" w:id="3"/>
    <w:p>
      <w:pPr>
        <w:spacing w:after="0"/>
        <w:ind w:left="0"/>
        <w:jc w:val="both"/>
      </w:pPr>
      <w:r>
        <w:rPr>
          <w:rFonts w:ascii="Times New Roman"/>
          <w:b w:val="false"/>
          <w:i w:val="false"/>
          <w:color w:val="000000"/>
          <w:sz w:val="28"/>
        </w:rPr>
        <w:t>
      1. Настоящий Кодекс регулирует общественные отношения в сфере взаимодействия человека и природы (экологические отношения), возникающие в связи с осуществлением физическими и юридическими лицами деятельности, оказывающей или способной оказать воздействие на окружающую среду.</w:t>
      </w:r>
    </w:p>
    <w:bookmarkEnd w:id="3"/>
    <w:bookmarkStart w:name="z12" w:id="4"/>
    <w:p>
      <w:pPr>
        <w:spacing w:after="0"/>
        <w:ind w:left="0"/>
        <w:jc w:val="both"/>
      </w:pPr>
      <w:r>
        <w:rPr>
          <w:rFonts w:ascii="Times New Roman"/>
          <w:b w:val="false"/>
          <w:i w:val="false"/>
          <w:color w:val="000000"/>
          <w:sz w:val="28"/>
        </w:rPr>
        <w:t>
      К регулируемым настоящим Кодексом отношениям также относятся общественные отношения в области проведения мониторинга состояния окружающей среды, метеорологического и гидрологического мониторинга, которые направлены на обеспечение потребностей государства, физических и юридических лиц в экологической и гидрометеорологической информации.</w:t>
      </w:r>
    </w:p>
    <w:bookmarkEnd w:id="4"/>
    <w:bookmarkStart w:name="z13" w:id="5"/>
    <w:p>
      <w:pPr>
        <w:spacing w:after="0"/>
        <w:ind w:left="0"/>
        <w:jc w:val="both"/>
      </w:pPr>
      <w:r>
        <w:rPr>
          <w:rFonts w:ascii="Times New Roman"/>
          <w:b w:val="false"/>
          <w:i w:val="false"/>
          <w:color w:val="000000"/>
          <w:sz w:val="28"/>
        </w:rPr>
        <w:t>
      2. Общественные отношения,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земельным, водным, лесным законодательством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w:t>
      </w:r>
    </w:p>
    <w:bookmarkEnd w:id="5"/>
    <w:bookmarkStart w:name="z14" w:id="6"/>
    <w:p>
      <w:pPr>
        <w:spacing w:after="0"/>
        <w:ind w:left="0"/>
        <w:jc w:val="both"/>
      </w:pPr>
      <w:r>
        <w:rPr>
          <w:rFonts w:ascii="Times New Roman"/>
          <w:b w:val="false"/>
          <w:i w:val="false"/>
          <w:color w:val="000000"/>
          <w:sz w:val="28"/>
        </w:rPr>
        <w:t>
      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законодательством Республики Казахстан в области здравоохранения.</w:t>
      </w:r>
    </w:p>
    <w:bookmarkEnd w:id="6"/>
    <w:bookmarkStart w:name="z15" w:id="7"/>
    <w:p>
      <w:pPr>
        <w:spacing w:after="0"/>
        <w:ind w:left="0"/>
        <w:jc w:val="both"/>
      </w:pPr>
      <w:r>
        <w:rPr>
          <w:rFonts w:ascii="Times New Roman"/>
          <w:b w:val="false"/>
          <w:i w:val="false"/>
          <w:color w:val="000000"/>
          <w:sz w:val="28"/>
        </w:rPr>
        <w:t>
      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оценке и подтверждении 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соответственно законодательством Республики Казахстан о техническом регулировании и о стандартизации.</w:t>
      </w:r>
    </w:p>
    <w:bookmarkEnd w:id="7"/>
    <w:bookmarkStart w:name="z16" w:id="8"/>
    <w:p>
      <w:pPr>
        <w:spacing w:after="0"/>
        <w:ind w:left="0"/>
        <w:jc w:val="both"/>
      </w:pPr>
      <w:r>
        <w:rPr>
          <w:rFonts w:ascii="Times New Roman"/>
          <w:b w:val="false"/>
          <w:i w:val="false"/>
          <w:color w:val="000000"/>
          <w:sz w:val="28"/>
        </w:rPr>
        <w:t>
      5.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законодательством Республики Казахстан в области использования атомной энергии, обеспечения радиационной безопасности в части, не противоречащей настоящему Кодексу.</w:t>
      </w:r>
    </w:p>
    <w:bookmarkEnd w:id="8"/>
    <w:bookmarkStart w:name="z17" w:id="9"/>
    <w:p>
      <w:pPr>
        <w:spacing w:after="0"/>
        <w:ind w:left="0"/>
        <w:jc w:val="both"/>
      </w:pPr>
      <w:r>
        <w:rPr>
          <w:rFonts w:ascii="Times New Roman"/>
          <w:b w:val="false"/>
          <w:i w:val="false"/>
          <w:color w:val="000000"/>
          <w:sz w:val="28"/>
        </w:rPr>
        <w:t>
      6. Общественные отношения в области обращения с биологическими отходами регулируются специальным законодательством Республики Казахстан в области ветеринарии в части, не противоречащей настоящему Кодексу.</w:t>
      </w:r>
    </w:p>
    <w:bookmarkEnd w:id="9"/>
    <w:bookmarkStart w:name="z18" w:id="10"/>
    <w:p>
      <w:pPr>
        <w:spacing w:after="0"/>
        <w:ind w:left="0"/>
        <w:jc w:val="both"/>
      </w:pPr>
      <w:r>
        <w:rPr>
          <w:rFonts w:ascii="Times New Roman"/>
          <w:b w:val="false"/>
          <w:i w:val="false"/>
          <w:color w:val="000000"/>
          <w:sz w:val="28"/>
        </w:rPr>
        <w:t>
      7. Субъектами регулируемых настоящим Кодексом отношений являются физические и юридические лица, государство, государственные органы и должностные лица.</w:t>
      </w:r>
    </w:p>
    <w:bookmarkEnd w:id="10"/>
    <w:p>
      <w:pPr>
        <w:spacing w:after="0"/>
        <w:ind w:left="0"/>
        <w:jc w:val="both"/>
      </w:pPr>
      <w:r>
        <w:rPr>
          <w:rFonts w:ascii="Times New Roman"/>
          <w:b/>
          <w:i w:val="false"/>
          <w:color w:val="000000"/>
          <w:sz w:val="28"/>
        </w:rPr>
        <w:t>Статья 2. Экологическое законодательство Республики Казахстан</w:t>
      </w:r>
    </w:p>
    <w:bookmarkStart w:name="z20" w:id="11"/>
    <w:p>
      <w:pPr>
        <w:spacing w:after="0"/>
        <w:ind w:left="0"/>
        <w:jc w:val="both"/>
      </w:pPr>
      <w:r>
        <w:rPr>
          <w:rFonts w:ascii="Times New Roman"/>
          <w:b w:val="false"/>
          <w:i w:val="false"/>
          <w:color w:val="000000"/>
          <w:sz w:val="28"/>
        </w:rPr>
        <w:t xml:space="preserve">
      1. Экологическое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End w:id="11"/>
    <w:bookmarkStart w:name="z21" w:id="12"/>
    <w:p>
      <w:pPr>
        <w:spacing w:after="0"/>
        <w:ind w:left="0"/>
        <w:jc w:val="both"/>
      </w:pPr>
      <w:r>
        <w:rPr>
          <w:rFonts w:ascii="Times New Roman"/>
          <w:b w:val="false"/>
          <w:i w:val="false"/>
          <w:color w:val="000000"/>
          <w:sz w:val="28"/>
        </w:rPr>
        <w:t>
      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bookmarkEnd w:id="12"/>
    <w:bookmarkStart w:name="z22" w:id="13"/>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bookmarkEnd w:id="13"/>
    <w:bookmarkStart w:name="z23" w:id="14"/>
    <w:p>
      <w:pPr>
        <w:spacing w:after="0"/>
        <w:ind w:left="0"/>
        <w:jc w:val="both"/>
      </w:pPr>
      <w:r>
        <w:rPr>
          <w:rFonts w:ascii="Times New Roman"/>
          <w:b w:val="false"/>
          <w:i w:val="false"/>
          <w:color w:val="000000"/>
          <w:sz w:val="28"/>
        </w:rPr>
        <w:t>
      4. 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bookmarkEnd w:id="14"/>
    <w:bookmarkStart w:name="z24" w:id="15"/>
    <w:p>
      <w:pPr>
        <w:spacing w:after="0"/>
        <w:ind w:left="0"/>
        <w:jc w:val="both"/>
      </w:pPr>
      <w:r>
        <w:rPr>
          <w:rFonts w:ascii="Times New Roman"/>
          <w:b w:val="false"/>
          <w:i w:val="false"/>
          <w:color w:val="000000"/>
          <w:sz w:val="28"/>
        </w:rPr>
        <w:t>
      5. 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bookmarkEnd w:id="15"/>
    <w:p>
      <w:pPr>
        <w:spacing w:after="0"/>
        <w:ind w:left="0"/>
        <w:jc w:val="both"/>
      </w:pPr>
      <w:r>
        <w:rPr>
          <w:rFonts w:ascii="Times New Roman"/>
          <w:b/>
          <w:i w:val="false"/>
          <w:color w:val="000000"/>
          <w:sz w:val="28"/>
        </w:rPr>
        <w:t>Статья 3. Цель и задачи экологического законодательства Республики Казахстан</w:t>
      </w:r>
    </w:p>
    <w:bookmarkStart w:name="z26" w:id="16"/>
    <w:p>
      <w:pPr>
        <w:spacing w:after="0"/>
        <w:ind w:left="0"/>
        <w:jc w:val="both"/>
      </w:pPr>
      <w:r>
        <w:rPr>
          <w:rFonts w:ascii="Times New Roman"/>
          <w:b w:val="false"/>
          <w:i w:val="false"/>
          <w:color w:val="000000"/>
          <w:sz w:val="28"/>
        </w:rPr>
        <w:t>
      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bookmarkEnd w:id="16"/>
    <w:bookmarkStart w:name="z27" w:id="17"/>
    <w:p>
      <w:pPr>
        <w:spacing w:after="0"/>
        <w:ind w:left="0"/>
        <w:jc w:val="both"/>
      </w:pPr>
      <w:r>
        <w:rPr>
          <w:rFonts w:ascii="Times New Roman"/>
          <w:b w:val="false"/>
          <w:i w:val="false"/>
          <w:color w:val="000000"/>
          <w:sz w:val="28"/>
        </w:rPr>
        <w:t>
      2. Задачи экологического законодательства Республики Казахстан:</w:t>
      </w:r>
    </w:p>
    <w:bookmarkEnd w:id="17"/>
    <w:bookmarkStart w:name="z28" w:id="18"/>
    <w:p>
      <w:pPr>
        <w:spacing w:after="0"/>
        <w:ind w:left="0"/>
        <w:jc w:val="both"/>
      </w:pPr>
      <w:r>
        <w:rPr>
          <w:rFonts w:ascii="Times New Roman"/>
          <w:b w:val="false"/>
          <w:i w:val="false"/>
          <w:color w:val="000000"/>
          <w:sz w:val="28"/>
        </w:rPr>
        <w:t>
      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bookmarkEnd w:id="18"/>
    <w:bookmarkStart w:name="z29" w:id="19"/>
    <w:p>
      <w:pPr>
        <w:spacing w:after="0"/>
        <w:ind w:left="0"/>
        <w:jc w:val="both"/>
      </w:pPr>
      <w:r>
        <w:rPr>
          <w:rFonts w:ascii="Times New Roman"/>
          <w:b w:val="false"/>
          <w:i w:val="false"/>
          <w:color w:val="000000"/>
          <w:sz w:val="28"/>
        </w:rPr>
        <w:t>
      2) обеспечение благоприятной для жизни и здоровья человека окружающей среды;</w:t>
      </w:r>
    </w:p>
    <w:bookmarkEnd w:id="19"/>
    <w:bookmarkStart w:name="z30" w:id="20"/>
    <w:p>
      <w:pPr>
        <w:spacing w:after="0"/>
        <w:ind w:left="0"/>
        <w:jc w:val="both"/>
      </w:pPr>
      <w:r>
        <w:rPr>
          <w:rFonts w:ascii="Times New Roman"/>
          <w:b w:val="false"/>
          <w:i w:val="false"/>
          <w:color w:val="000000"/>
          <w:sz w:val="28"/>
        </w:rPr>
        <w:t>
      3) обеспечение экологических основ устойчивого развития Республики Казахстан;</w:t>
      </w:r>
    </w:p>
    <w:bookmarkEnd w:id="20"/>
    <w:bookmarkStart w:name="z31" w:id="21"/>
    <w:p>
      <w:pPr>
        <w:spacing w:after="0"/>
        <w:ind w:left="0"/>
        <w:jc w:val="both"/>
      </w:pPr>
      <w:r>
        <w:rPr>
          <w:rFonts w:ascii="Times New Roman"/>
          <w:b w:val="false"/>
          <w:i w:val="false"/>
          <w:color w:val="000000"/>
          <w:sz w:val="28"/>
        </w:rPr>
        <w:t>
      4) обеспечение вклада Республики Казахстан в укрепление глобального реагирования на угрозу изменения климата в контексте устойчивого развития,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bookmarkEnd w:id="21"/>
    <w:bookmarkStart w:name="z32" w:id="22"/>
    <w:p>
      <w:pPr>
        <w:spacing w:after="0"/>
        <w:ind w:left="0"/>
        <w:jc w:val="both"/>
      </w:pPr>
      <w:r>
        <w:rPr>
          <w:rFonts w:ascii="Times New Roman"/>
          <w:b w:val="false"/>
          <w:i w:val="false"/>
          <w:color w:val="000000"/>
          <w:sz w:val="28"/>
        </w:rPr>
        <w:t>
      5) охрана, сохранение и восстановление окружающей среды, в том числе территорий и объектов, представляющих особую экологическую, научную, историко-культурную и рекреационную ценность;</w:t>
      </w:r>
    </w:p>
    <w:bookmarkEnd w:id="22"/>
    <w:bookmarkStart w:name="z33" w:id="23"/>
    <w:p>
      <w:pPr>
        <w:spacing w:after="0"/>
        <w:ind w:left="0"/>
        <w:jc w:val="both"/>
      </w:pPr>
      <w:r>
        <w:rPr>
          <w:rFonts w:ascii="Times New Roman"/>
          <w:b w:val="false"/>
          <w:i w:val="false"/>
          <w:color w:val="000000"/>
          <w:sz w:val="28"/>
        </w:rPr>
        <w:t>
      6) 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bookmarkEnd w:id="23"/>
    <w:bookmarkStart w:name="z34" w:id="24"/>
    <w:p>
      <w:pPr>
        <w:spacing w:after="0"/>
        <w:ind w:left="0"/>
        <w:jc w:val="both"/>
      </w:pPr>
      <w:r>
        <w:rPr>
          <w:rFonts w:ascii="Times New Roman"/>
          <w:b w:val="false"/>
          <w:i w:val="false"/>
          <w:color w:val="000000"/>
          <w:sz w:val="28"/>
        </w:rPr>
        <w:t>
      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 ресурсов;</w:t>
      </w:r>
    </w:p>
    <w:bookmarkEnd w:id="24"/>
    <w:bookmarkStart w:name="z35" w:id="25"/>
    <w:p>
      <w:pPr>
        <w:spacing w:after="0"/>
        <w:ind w:left="0"/>
        <w:jc w:val="both"/>
      </w:pPr>
      <w:r>
        <w:rPr>
          <w:rFonts w:ascii="Times New Roman"/>
          <w:b w:val="false"/>
          <w:i w:val="false"/>
          <w:color w:val="000000"/>
          <w:sz w:val="28"/>
        </w:rPr>
        <w:t>
      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соблюдение права каждого лица на доступ к экологической информации, определение основных условий, порядка и особенностей реализации данного права;</w:t>
      </w:r>
    </w:p>
    <w:bookmarkEnd w:id="25"/>
    <w:bookmarkStart w:name="z36" w:id="26"/>
    <w:p>
      <w:pPr>
        <w:spacing w:after="0"/>
        <w:ind w:left="0"/>
        <w:jc w:val="both"/>
      </w:pPr>
      <w:r>
        <w:rPr>
          <w:rFonts w:ascii="Times New Roman"/>
          <w:b w:val="false"/>
          <w:i w:val="false"/>
          <w:color w:val="000000"/>
          <w:sz w:val="28"/>
        </w:rPr>
        <w:t>
      9) 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bookmarkEnd w:id="26"/>
    <w:bookmarkStart w:name="z37" w:id="27"/>
    <w:p>
      <w:pPr>
        <w:spacing w:after="0"/>
        <w:ind w:left="0"/>
        <w:jc w:val="both"/>
      </w:pPr>
      <w:r>
        <w:rPr>
          <w:rFonts w:ascii="Times New Roman"/>
          <w:b w:val="false"/>
          <w:i w:val="false"/>
          <w:color w:val="000000"/>
          <w:sz w:val="28"/>
        </w:rPr>
        <w:t>
      10) обеспечение эффективного экологического мониторинга и экологического контроля;</w:t>
      </w:r>
    </w:p>
    <w:bookmarkEnd w:id="27"/>
    <w:bookmarkStart w:name="z38" w:id="28"/>
    <w:p>
      <w:pPr>
        <w:spacing w:after="0"/>
        <w:ind w:left="0"/>
        <w:jc w:val="both"/>
      </w:pPr>
      <w:r>
        <w:rPr>
          <w:rFonts w:ascii="Times New Roman"/>
          <w:b w:val="false"/>
          <w:i w:val="false"/>
          <w:color w:val="000000"/>
          <w:sz w:val="28"/>
        </w:rPr>
        <w:t>
      11)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bookmarkEnd w:id="28"/>
    <w:bookmarkStart w:name="z39" w:id="29"/>
    <w:p>
      <w:pPr>
        <w:spacing w:after="0"/>
        <w:ind w:left="0"/>
        <w:jc w:val="both"/>
      </w:pPr>
      <w:r>
        <w:rPr>
          <w:rFonts w:ascii="Times New Roman"/>
          <w:b w:val="false"/>
          <w:i w:val="false"/>
          <w:color w:val="000000"/>
          <w:sz w:val="28"/>
        </w:rPr>
        <w:t>
      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среды;</w:t>
      </w:r>
    </w:p>
    <w:bookmarkEnd w:id="29"/>
    <w:bookmarkStart w:name="z40" w:id="30"/>
    <w:p>
      <w:pPr>
        <w:spacing w:after="0"/>
        <w:ind w:left="0"/>
        <w:jc w:val="both"/>
      </w:pPr>
      <w:r>
        <w:rPr>
          <w:rFonts w:ascii="Times New Roman"/>
          <w:b w:val="false"/>
          <w:i w:val="false"/>
          <w:color w:val="000000"/>
          <w:sz w:val="28"/>
        </w:rPr>
        <w:t>
      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bookmarkEnd w:id="30"/>
    <w:bookmarkStart w:name="z41" w:id="31"/>
    <w:p>
      <w:pPr>
        <w:spacing w:after="0"/>
        <w:ind w:left="0"/>
        <w:jc w:val="both"/>
      </w:pPr>
      <w:r>
        <w:rPr>
          <w:rFonts w:ascii="Times New Roman"/>
          <w:b w:val="false"/>
          <w:i w:val="false"/>
          <w:color w:val="000000"/>
          <w:sz w:val="28"/>
        </w:rPr>
        <w:t>
      14) укрепление законности и правопорядка в области охраны окружающей среды и обеспечения экологической безопасности.</w:t>
      </w:r>
    </w:p>
    <w:bookmarkEnd w:id="31"/>
    <w:p>
      <w:pPr>
        <w:spacing w:after="0"/>
        <w:ind w:left="0"/>
        <w:jc w:val="both"/>
      </w:pPr>
      <w:r>
        <w:rPr>
          <w:rFonts w:ascii="Times New Roman"/>
          <w:b/>
          <w:i w:val="false"/>
          <w:color w:val="000000"/>
          <w:sz w:val="28"/>
        </w:rPr>
        <w:t>Статья 4. Экологическая безопасность и экологические основы устойчивого развития Республики Казахстан</w:t>
      </w:r>
    </w:p>
    <w:bookmarkStart w:name="z43" w:id="32"/>
    <w:p>
      <w:pPr>
        <w:spacing w:after="0"/>
        <w:ind w:left="0"/>
        <w:jc w:val="both"/>
      </w:pPr>
      <w:r>
        <w:rPr>
          <w:rFonts w:ascii="Times New Roman"/>
          <w:b w:val="false"/>
          <w:i w:val="false"/>
          <w:color w:val="000000"/>
          <w:sz w:val="28"/>
        </w:rPr>
        <w:t>
      1. Устойчивым развитием признается социально-экономическое развитие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w:t>
      </w:r>
    </w:p>
    <w:bookmarkEnd w:id="32"/>
    <w:bookmarkStart w:name="z44" w:id="33"/>
    <w:p>
      <w:pPr>
        <w:spacing w:after="0"/>
        <w:ind w:left="0"/>
        <w:jc w:val="both"/>
      </w:pPr>
      <w:r>
        <w:rPr>
          <w:rFonts w:ascii="Times New Roman"/>
          <w:b w:val="false"/>
          <w:i w:val="false"/>
          <w:color w:val="000000"/>
          <w:sz w:val="28"/>
        </w:rPr>
        <w:t>
      2. Экологическими основами устойчивого развития Республики Казахстан являются:</w:t>
      </w:r>
    </w:p>
    <w:bookmarkEnd w:id="33"/>
    <w:bookmarkStart w:name="z45" w:id="34"/>
    <w:p>
      <w:pPr>
        <w:spacing w:after="0"/>
        <w:ind w:left="0"/>
        <w:jc w:val="both"/>
      </w:pPr>
      <w:r>
        <w:rPr>
          <w:rFonts w:ascii="Times New Roman"/>
          <w:b w:val="false"/>
          <w:i w:val="false"/>
          <w:color w:val="000000"/>
          <w:sz w:val="28"/>
        </w:rPr>
        <w:t>
      1) формирование и поддержание устойчивых моделей производства и потребления, характеризующихся повышением благосостояния и качества жизни населения при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bookmarkEnd w:id="34"/>
    <w:bookmarkStart w:name="z46" w:id="35"/>
    <w:p>
      <w:pPr>
        <w:spacing w:after="0"/>
        <w:ind w:left="0"/>
        <w:jc w:val="both"/>
      </w:pPr>
      <w:r>
        <w:rPr>
          <w:rFonts w:ascii="Times New Roman"/>
          <w:b w:val="false"/>
          <w:i w:val="false"/>
          <w:color w:val="000000"/>
          <w:sz w:val="28"/>
        </w:rPr>
        <w:t>
      2) устойчивое функционирование природных экологических систем, сохранение и устойчивое использование биологического разнообразия (далее – биоразнообразие), недопущение деградации природной среды и реализация мер по ее улучшению, борьба с опустыниванием;</w:t>
      </w:r>
    </w:p>
    <w:bookmarkEnd w:id="35"/>
    <w:bookmarkStart w:name="z47" w:id="36"/>
    <w:p>
      <w:pPr>
        <w:spacing w:after="0"/>
        <w:ind w:left="0"/>
        <w:jc w:val="both"/>
      </w:pPr>
      <w:r>
        <w:rPr>
          <w:rFonts w:ascii="Times New Roman"/>
          <w:b w:val="false"/>
          <w:i w:val="false"/>
          <w:color w:val="000000"/>
          <w:sz w:val="28"/>
        </w:rPr>
        <w:t>
      3)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bookmarkEnd w:id="36"/>
    <w:bookmarkStart w:name="z48" w:id="37"/>
    <w:p>
      <w:pPr>
        <w:spacing w:after="0"/>
        <w:ind w:left="0"/>
        <w:jc w:val="both"/>
      </w:pPr>
      <w:r>
        <w:rPr>
          <w:rFonts w:ascii="Times New Roman"/>
          <w:b w:val="false"/>
          <w:i w:val="false"/>
          <w:color w:val="000000"/>
          <w:sz w:val="28"/>
        </w:rPr>
        <w:t>
      4) международное сотрудничество Республики Казахстан в целях сохранения, защиты и восстановления здорового состояния и целостности экосистемы Земли;</w:t>
      </w:r>
    </w:p>
    <w:bookmarkEnd w:id="37"/>
    <w:bookmarkStart w:name="z49" w:id="38"/>
    <w:p>
      <w:pPr>
        <w:spacing w:after="0"/>
        <w:ind w:left="0"/>
        <w:jc w:val="both"/>
      </w:pPr>
      <w:r>
        <w:rPr>
          <w:rFonts w:ascii="Times New Roman"/>
          <w:b w:val="false"/>
          <w:i w:val="false"/>
          <w:color w:val="000000"/>
          <w:sz w:val="28"/>
        </w:rPr>
        <w:t>
      5) 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bookmarkEnd w:id="38"/>
    <w:bookmarkStart w:name="z50" w:id="39"/>
    <w:p>
      <w:pPr>
        <w:spacing w:after="0"/>
        <w:ind w:left="0"/>
        <w:jc w:val="both"/>
      </w:pPr>
      <w:r>
        <w:rPr>
          <w:rFonts w:ascii="Times New Roman"/>
          <w:b w:val="false"/>
          <w:i w:val="false"/>
          <w:color w:val="000000"/>
          <w:sz w:val="28"/>
        </w:rPr>
        <w:t>
      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экологический ущерб либо вред жизни и (или) здоровью человека, а также принятие предупредительных мер в соответствии с принципом предосторожности.</w:t>
      </w:r>
    </w:p>
    <w:bookmarkEnd w:id="39"/>
    <w:bookmarkStart w:name="z51" w:id="40"/>
    <w:p>
      <w:pPr>
        <w:spacing w:after="0"/>
        <w:ind w:left="0"/>
        <w:jc w:val="both"/>
      </w:pPr>
      <w:r>
        <w:rPr>
          <w:rFonts w:ascii="Times New Roman"/>
          <w:b w:val="false"/>
          <w:i w:val="false"/>
          <w:color w:val="000000"/>
          <w:sz w:val="28"/>
        </w:rPr>
        <w:t>
      3.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bookmarkEnd w:id="40"/>
    <w:p>
      <w:pPr>
        <w:spacing w:after="0"/>
        <w:ind w:left="0"/>
        <w:jc w:val="both"/>
      </w:pPr>
      <w:r>
        <w:rPr>
          <w:rFonts w:ascii="Times New Roman"/>
          <w:b/>
          <w:i w:val="false"/>
          <w:color w:val="000000"/>
          <w:sz w:val="28"/>
        </w:rPr>
        <w:t>Статья 5. Принципы экологического законодательства Республики Казахстан</w:t>
      </w:r>
    </w:p>
    <w:bookmarkStart w:name="z53" w:id="41"/>
    <w:p>
      <w:pPr>
        <w:spacing w:after="0"/>
        <w:ind w:left="0"/>
        <w:jc w:val="both"/>
      </w:pPr>
      <w:r>
        <w:rPr>
          <w:rFonts w:ascii="Times New Roman"/>
          <w:b w:val="false"/>
          <w:i w:val="false"/>
          <w:color w:val="000000"/>
          <w:sz w:val="28"/>
        </w:rPr>
        <w:t>
      Правовое регулирование экологических отношений основывается на следующих принципах:</w:t>
      </w:r>
    </w:p>
    <w:bookmarkEnd w:id="41"/>
    <w:bookmarkStart w:name="z54" w:id="42"/>
    <w:p>
      <w:pPr>
        <w:spacing w:after="0"/>
        <w:ind w:left="0"/>
        <w:jc w:val="both"/>
      </w:pPr>
      <w:r>
        <w:rPr>
          <w:rFonts w:ascii="Times New Roman"/>
          <w:b w:val="false"/>
          <w:i w:val="false"/>
          <w:color w:val="000000"/>
          <w:sz w:val="28"/>
        </w:rPr>
        <w:t>
      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и вреда жизни и (или) здоровью людей, допускается в рамках, установленных настоящим Кодексом,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w:t>
      </w:r>
    </w:p>
    <w:bookmarkEnd w:id="42"/>
    <w:bookmarkStart w:name="z55" w:id="43"/>
    <w:p>
      <w:pPr>
        <w:spacing w:after="0"/>
        <w:ind w:left="0"/>
        <w:jc w:val="both"/>
      </w:pPr>
      <w:r>
        <w:rPr>
          <w:rFonts w:ascii="Times New Roman"/>
          <w:b w:val="false"/>
          <w:i w:val="false"/>
          <w:color w:val="000000"/>
          <w:sz w:val="28"/>
        </w:rPr>
        <w:t>
      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быть минимизированы. В той мере, в какой последствия причиненного экологического ущерба не были устранены или минимизированы, обеспечивается их замещение путем проведения альтернативной ремедиации в соответствии с настоящим Кодексом;</w:t>
      </w:r>
    </w:p>
    <w:bookmarkEnd w:id="43"/>
    <w:bookmarkStart w:name="z56" w:id="44"/>
    <w:p>
      <w:pPr>
        <w:spacing w:after="0"/>
        <w:ind w:left="0"/>
        <w:jc w:val="both"/>
      </w:pPr>
      <w:r>
        <w:rPr>
          <w:rFonts w:ascii="Times New Roman"/>
          <w:b w:val="false"/>
          <w:i w:val="false"/>
          <w:color w:val="000000"/>
          <w:sz w:val="28"/>
        </w:rPr>
        <w:t>
      3) принцип 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наступления указанных отрицательных последствий;</w:t>
      </w:r>
    </w:p>
    <w:bookmarkEnd w:id="44"/>
    <w:bookmarkStart w:name="z57" w:id="45"/>
    <w:p>
      <w:pPr>
        <w:spacing w:after="0"/>
        <w:ind w:left="0"/>
        <w:jc w:val="both"/>
      </w:pPr>
      <w:r>
        <w:rPr>
          <w:rFonts w:ascii="Times New Roman"/>
          <w:b w:val="false"/>
          <w:i w:val="false"/>
          <w:color w:val="000000"/>
          <w:sz w:val="28"/>
        </w:rPr>
        <w:t>
      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При этом предпочтение отдается тому варианту, который является наименее обременительным;</w:t>
      </w:r>
    </w:p>
    <w:bookmarkEnd w:id="45"/>
    <w:bookmarkStart w:name="z58" w:id="46"/>
    <w:p>
      <w:pPr>
        <w:spacing w:after="0"/>
        <w:ind w:left="0"/>
        <w:jc w:val="both"/>
      </w:pPr>
      <w:r>
        <w:rPr>
          <w:rFonts w:ascii="Times New Roman"/>
          <w:b w:val="false"/>
          <w:i w:val="false"/>
          <w:color w:val="000000"/>
          <w:sz w:val="28"/>
        </w:rPr>
        <w:t>
      5) принцип "загрязнитель платит": 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 в том числе по устранению причиненного экологического ущерба в соответствии с принципом исправления;</w:t>
      </w:r>
    </w:p>
    <w:bookmarkEnd w:id="46"/>
    <w:bookmarkStart w:name="z59" w:id="47"/>
    <w:p>
      <w:pPr>
        <w:spacing w:after="0"/>
        <w:ind w:left="0"/>
        <w:jc w:val="both"/>
      </w:pPr>
      <w:r>
        <w:rPr>
          <w:rFonts w:ascii="Times New Roman"/>
          <w:b w:val="false"/>
          <w:i w:val="false"/>
          <w:color w:val="000000"/>
          <w:sz w:val="28"/>
        </w:rPr>
        <w:t>
      6) принцип устойчивого развития: природа и ее ресурсы составляют богатство Республики Казахстан и их использование должно быть устойчивым.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в качестве вторичных ресурсов;</w:t>
      </w:r>
    </w:p>
    <w:bookmarkEnd w:id="47"/>
    <w:bookmarkStart w:name="z60" w:id="48"/>
    <w:p>
      <w:pPr>
        <w:spacing w:after="0"/>
        <w:ind w:left="0"/>
        <w:jc w:val="both"/>
      </w:pPr>
      <w:r>
        <w:rPr>
          <w:rFonts w:ascii="Times New Roman"/>
          <w:b w:val="false"/>
          <w:i w:val="false"/>
          <w:color w:val="000000"/>
          <w:sz w:val="28"/>
        </w:rPr>
        <w:t>
      7) принцип интеграции: 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bookmarkEnd w:id="48"/>
    <w:bookmarkStart w:name="z61" w:id="49"/>
    <w:p>
      <w:pPr>
        <w:spacing w:after="0"/>
        <w:ind w:left="0"/>
        <w:jc w:val="both"/>
      </w:pPr>
      <w:r>
        <w:rPr>
          <w:rFonts w:ascii="Times New Roman"/>
          <w:b w:val="false"/>
          <w:i w:val="false"/>
          <w:color w:val="000000"/>
          <w:sz w:val="28"/>
        </w:rPr>
        <w:t>
      8) принцип доступности экологической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bookmarkEnd w:id="49"/>
    <w:bookmarkStart w:name="z62" w:id="50"/>
    <w:p>
      <w:pPr>
        <w:spacing w:after="0"/>
        <w:ind w:left="0"/>
        <w:jc w:val="both"/>
      </w:pPr>
      <w:r>
        <w:rPr>
          <w:rFonts w:ascii="Times New Roman"/>
          <w:b w:val="false"/>
          <w:i w:val="false"/>
          <w:color w:val="000000"/>
          <w:sz w:val="28"/>
        </w:rPr>
        <w:t>
      9) принцип общественного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которое учитывается при их принятии;</w:t>
      </w:r>
    </w:p>
    <w:bookmarkEnd w:id="50"/>
    <w:bookmarkStart w:name="z63" w:id="51"/>
    <w:p>
      <w:pPr>
        <w:spacing w:after="0"/>
        <w:ind w:left="0"/>
        <w:jc w:val="both"/>
      </w:pPr>
      <w:r>
        <w:rPr>
          <w:rFonts w:ascii="Times New Roman"/>
          <w:b w:val="false"/>
          <w:i w:val="false"/>
          <w:color w:val="000000"/>
          <w:sz w:val="28"/>
        </w:rPr>
        <w:t>
      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влияния на предоставляемые такими экологическими системами услуги.</w:t>
      </w:r>
    </w:p>
    <w:bookmarkEnd w:id="51"/>
    <w:bookmarkStart w:name="z64" w:id="52"/>
    <w:p>
      <w:pPr>
        <w:spacing w:after="0"/>
        <w:ind w:left="0"/>
        <w:jc w:val="left"/>
      </w:pPr>
      <w:r>
        <w:rPr>
          <w:rFonts w:ascii="Times New Roman"/>
          <w:b/>
          <w:i w:val="false"/>
          <w:color w:val="000000"/>
        </w:rPr>
        <w:t xml:space="preserve"> Глава 2. ОБЩИЕ ПОЛОЖЕНИЯ ОБ ОКРУЖАЮЩЕЙ СРЕДЕ И ЕЕ ОХРАНЕ</w:t>
      </w:r>
    </w:p>
    <w:bookmarkEnd w:id="52"/>
    <w:p>
      <w:pPr>
        <w:spacing w:after="0"/>
        <w:ind w:left="0"/>
        <w:jc w:val="both"/>
      </w:pPr>
      <w:r>
        <w:rPr>
          <w:rFonts w:ascii="Times New Roman"/>
          <w:b/>
          <w:i w:val="false"/>
          <w:color w:val="000000"/>
          <w:sz w:val="28"/>
        </w:rPr>
        <w:t>Статья 6. Окружающая среда</w:t>
      </w:r>
    </w:p>
    <w:bookmarkStart w:name="z66" w:id="53"/>
    <w:p>
      <w:pPr>
        <w:spacing w:after="0"/>
        <w:ind w:left="0"/>
        <w:jc w:val="both"/>
      </w:pPr>
      <w:r>
        <w:rPr>
          <w:rFonts w:ascii="Times New Roman"/>
          <w:b w:val="false"/>
          <w:i w:val="false"/>
          <w:color w:val="000000"/>
          <w:sz w:val="28"/>
        </w:rPr>
        <w:t>
      1. Окружающей средой признается совокупность окружающих человека условий, веществ и объектов материального мира, включающая в себя природную среду и антропогенную среду.</w:t>
      </w:r>
    </w:p>
    <w:bookmarkEnd w:id="53"/>
    <w:bookmarkStart w:name="z67" w:id="54"/>
    <w:p>
      <w:pPr>
        <w:spacing w:after="0"/>
        <w:ind w:left="0"/>
        <w:jc w:val="both"/>
      </w:pPr>
      <w:r>
        <w:rPr>
          <w:rFonts w:ascii="Times New Roman"/>
          <w:b w:val="false"/>
          <w:i w:val="false"/>
          <w:color w:val="000000"/>
          <w:sz w:val="28"/>
        </w:rPr>
        <w:t xml:space="preserve">
      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bookmarkEnd w:id="54"/>
    <w:bookmarkStart w:name="z68" w:id="55"/>
    <w:p>
      <w:pPr>
        <w:spacing w:after="0"/>
        <w:ind w:left="0"/>
        <w:jc w:val="both"/>
      </w:pPr>
      <w:r>
        <w:rPr>
          <w:rFonts w:ascii="Times New Roman"/>
          <w:b w:val="false"/>
          <w:i w:val="false"/>
          <w:color w:val="000000"/>
          <w:sz w:val="28"/>
        </w:rPr>
        <w:t>
      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bookmarkEnd w:id="55"/>
    <w:bookmarkStart w:name="z69" w:id="56"/>
    <w:p>
      <w:pPr>
        <w:spacing w:after="0"/>
        <w:ind w:left="0"/>
        <w:jc w:val="both"/>
      </w:pPr>
      <w:r>
        <w:rPr>
          <w:rFonts w:ascii="Times New Roman"/>
          <w:b w:val="false"/>
          <w:i w:val="false"/>
          <w:color w:val="000000"/>
          <w:sz w:val="28"/>
        </w:rPr>
        <w:t>
      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природно-антропогенные объекты.</w:t>
      </w:r>
    </w:p>
    <w:bookmarkEnd w:id="56"/>
    <w:bookmarkStart w:name="z70" w:id="57"/>
    <w:p>
      <w:pPr>
        <w:spacing w:after="0"/>
        <w:ind w:left="0"/>
        <w:jc w:val="both"/>
      </w:pPr>
      <w:r>
        <w:rPr>
          <w:rFonts w:ascii="Times New Roman"/>
          <w:b w:val="false"/>
          <w:i w:val="false"/>
          <w:color w:val="000000"/>
          <w:sz w:val="28"/>
        </w:rPr>
        <w:t>
      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bookmarkEnd w:id="57"/>
    <w:bookmarkStart w:name="z71" w:id="58"/>
    <w:p>
      <w:pPr>
        <w:spacing w:after="0"/>
        <w:ind w:left="0"/>
        <w:jc w:val="both"/>
      </w:pPr>
      <w:r>
        <w:rPr>
          <w:rFonts w:ascii="Times New Roman"/>
          <w:b w:val="false"/>
          <w:i w:val="false"/>
          <w:color w:val="000000"/>
          <w:sz w:val="28"/>
        </w:rPr>
        <w:t>
      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bookmarkEnd w:id="58"/>
    <w:bookmarkStart w:name="z72" w:id="59"/>
    <w:p>
      <w:pPr>
        <w:spacing w:after="0"/>
        <w:ind w:left="0"/>
        <w:jc w:val="both"/>
      </w:pPr>
      <w:r>
        <w:rPr>
          <w:rFonts w:ascii="Times New Roman"/>
          <w:b w:val="false"/>
          <w:i w:val="false"/>
          <w:color w:val="000000"/>
          <w:sz w:val="28"/>
        </w:rPr>
        <w:t xml:space="preserve">
      5. К природно-антропогенным объектам относятся: </w:t>
      </w:r>
    </w:p>
    <w:bookmarkEnd w:id="59"/>
    <w:bookmarkStart w:name="z73" w:id="60"/>
    <w:p>
      <w:pPr>
        <w:spacing w:after="0"/>
        <w:ind w:left="0"/>
        <w:jc w:val="both"/>
      </w:pPr>
      <w:r>
        <w:rPr>
          <w:rFonts w:ascii="Times New Roman"/>
          <w:b w:val="false"/>
          <w:i w:val="false"/>
          <w:color w:val="000000"/>
          <w:sz w:val="28"/>
        </w:rPr>
        <w:t xml:space="preserve">
      1) природные объекты, специально измененные в результате деятельности человека, но сохранившие свойства природного объекта; </w:t>
      </w:r>
    </w:p>
    <w:bookmarkEnd w:id="60"/>
    <w:bookmarkStart w:name="z74" w:id="61"/>
    <w:p>
      <w:pPr>
        <w:spacing w:after="0"/>
        <w:ind w:left="0"/>
        <w:jc w:val="both"/>
      </w:pPr>
      <w:r>
        <w:rPr>
          <w:rFonts w:ascii="Times New Roman"/>
          <w:b w:val="false"/>
          <w:i w:val="false"/>
          <w:color w:val="000000"/>
          <w:sz w:val="28"/>
        </w:rPr>
        <w:t>
      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bookmarkEnd w:id="61"/>
    <w:bookmarkStart w:name="z75" w:id="62"/>
    <w:p>
      <w:pPr>
        <w:spacing w:after="0"/>
        <w:ind w:left="0"/>
        <w:jc w:val="both"/>
      </w:pPr>
      <w:r>
        <w:rPr>
          <w:rFonts w:ascii="Times New Roman"/>
          <w:b w:val="false"/>
          <w:i w:val="false"/>
          <w:color w:val="000000"/>
          <w:sz w:val="28"/>
        </w:rPr>
        <w:t>
      6. Антропогенной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bookmarkEnd w:id="62"/>
    <w:p>
      <w:pPr>
        <w:spacing w:after="0"/>
        <w:ind w:left="0"/>
        <w:jc w:val="both"/>
      </w:pPr>
      <w:r>
        <w:rPr>
          <w:rFonts w:ascii="Times New Roman"/>
          <w:b/>
          <w:i w:val="false"/>
          <w:color w:val="000000"/>
          <w:sz w:val="28"/>
        </w:rPr>
        <w:t>Статья 7. Качество окружающей среды</w:t>
      </w:r>
    </w:p>
    <w:bookmarkStart w:name="z77" w:id="63"/>
    <w:p>
      <w:pPr>
        <w:spacing w:after="0"/>
        <w:ind w:left="0"/>
        <w:jc w:val="both"/>
      </w:pPr>
      <w:r>
        <w:rPr>
          <w:rFonts w:ascii="Times New Roman"/>
          <w:b w:val="false"/>
          <w:i w:val="false"/>
          <w:color w:val="000000"/>
          <w:sz w:val="28"/>
        </w:rPr>
        <w:t>
      1. 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отражающих состояние ее компонентов в их взаимодействии.</w:t>
      </w:r>
    </w:p>
    <w:bookmarkEnd w:id="63"/>
    <w:bookmarkStart w:name="z78" w:id="64"/>
    <w:p>
      <w:pPr>
        <w:spacing w:after="0"/>
        <w:ind w:left="0"/>
        <w:jc w:val="both"/>
      </w:pPr>
      <w:r>
        <w:rPr>
          <w:rFonts w:ascii="Times New Roman"/>
          <w:b w:val="false"/>
          <w:i w:val="false"/>
          <w:color w:val="000000"/>
          <w:sz w:val="28"/>
        </w:rPr>
        <w:t>
      2. Окружающая среда считается благоприятной для жизни и здоровья человека,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bookmarkEnd w:id="64"/>
    <w:p>
      <w:pPr>
        <w:spacing w:after="0"/>
        <w:ind w:left="0"/>
        <w:jc w:val="both"/>
      </w:pPr>
      <w:r>
        <w:rPr>
          <w:rFonts w:ascii="Times New Roman"/>
          <w:b/>
          <w:i w:val="false"/>
          <w:color w:val="000000"/>
          <w:sz w:val="28"/>
        </w:rPr>
        <w:t>Статья 8. Охрана окружающей среды</w:t>
      </w:r>
    </w:p>
    <w:bookmarkStart w:name="z80" w:id="65"/>
    <w:p>
      <w:pPr>
        <w:spacing w:after="0"/>
        <w:ind w:left="0"/>
        <w:jc w:val="both"/>
      </w:pPr>
      <w:r>
        <w:rPr>
          <w:rFonts w:ascii="Times New Roman"/>
          <w:b w:val="false"/>
          <w:i w:val="false"/>
          <w:color w:val="000000"/>
          <w:sz w:val="28"/>
        </w:rPr>
        <w:t>
      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bookmarkEnd w:id="65"/>
    <w:p>
      <w:pPr>
        <w:spacing w:after="0"/>
        <w:ind w:left="0"/>
        <w:jc w:val="both"/>
      </w:pPr>
      <w:r>
        <w:rPr>
          <w:rFonts w:ascii="Times New Roman"/>
          <w:b/>
          <w:i w:val="false"/>
          <w:color w:val="000000"/>
          <w:sz w:val="28"/>
        </w:rPr>
        <w:t>Статья 9. Объекты охраны окружающей среды</w:t>
      </w:r>
    </w:p>
    <w:bookmarkStart w:name="z82" w:id="66"/>
    <w:p>
      <w:pPr>
        <w:spacing w:after="0"/>
        <w:ind w:left="0"/>
        <w:jc w:val="both"/>
      </w:pPr>
      <w:r>
        <w:rPr>
          <w:rFonts w:ascii="Times New Roman"/>
          <w:b w:val="false"/>
          <w:i w:val="false"/>
          <w:color w:val="000000"/>
          <w:sz w:val="28"/>
        </w:rPr>
        <w:t>
      1. Охране от уничтожения, деградации, 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bookmarkEnd w:id="66"/>
    <w:bookmarkStart w:name="z83" w:id="67"/>
    <w:p>
      <w:pPr>
        <w:spacing w:after="0"/>
        <w:ind w:left="0"/>
        <w:jc w:val="both"/>
      </w:pPr>
      <w:r>
        <w:rPr>
          <w:rFonts w:ascii="Times New Roman"/>
          <w:b w:val="false"/>
          <w:i w:val="false"/>
          <w:color w:val="000000"/>
          <w:sz w:val="28"/>
        </w:rPr>
        <w:t>
      2. Отдельные объекты подлежат особой охране в соответствии с законодательством Республики Казахстан в области особо охраняемых природных территорий.</w:t>
      </w:r>
    </w:p>
    <w:bookmarkEnd w:id="67"/>
    <w:p>
      <w:pPr>
        <w:spacing w:after="0"/>
        <w:ind w:left="0"/>
        <w:jc w:val="both"/>
      </w:pPr>
      <w:r>
        <w:rPr>
          <w:rFonts w:ascii="Times New Roman"/>
          <w:b/>
          <w:i w:val="false"/>
          <w:color w:val="000000"/>
          <w:sz w:val="28"/>
        </w:rPr>
        <w:t xml:space="preserve">Статья 10. Общие положения об антропогенном воздействии на окружающую среду   </w:t>
      </w:r>
    </w:p>
    <w:bookmarkStart w:name="z85" w:id="68"/>
    <w:p>
      <w:pPr>
        <w:spacing w:after="0"/>
        <w:ind w:left="0"/>
        <w:jc w:val="both"/>
      </w:pPr>
      <w:r>
        <w:rPr>
          <w:rFonts w:ascii="Times New Roman"/>
          <w:b w:val="false"/>
          <w:i w:val="false"/>
          <w:color w:val="000000"/>
          <w:sz w:val="28"/>
        </w:rPr>
        <w:t>
      1. Под антропогенным воздействием на окружающую среду понимается прямое или косвенное влияние деятельности человека на окружающую среду в виде:</w:t>
      </w:r>
    </w:p>
    <w:bookmarkEnd w:id="68"/>
    <w:bookmarkStart w:name="z86" w:id="69"/>
    <w:p>
      <w:pPr>
        <w:spacing w:after="0"/>
        <w:ind w:left="0"/>
        <w:jc w:val="both"/>
      </w:pPr>
      <w:r>
        <w:rPr>
          <w:rFonts w:ascii="Times New Roman"/>
          <w:b w:val="false"/>
          <w:i w:val="false"/>
          <w:color w:val="000000"/>
          <w:sz w:val="28"/>
        </w:rPr>
        <w:t>
      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 поверхность;</w:t>
      </w:r>
    </w:p>
    <w:bookmarkEnd w:id="69"/>
    <w:bookmarkStart w:name="z87" w:id="70"/>
    <w:p>
      <w:pPr>
        <w:spacing w:after="0"/>
        <w:ind w:left="0"/>
        <w:jc w:val="both"/>
      </w:pPr>
      <w:r>
        <w:rPr>
          <w:rFonts w:ascii="Times New Roman"/>
          <w:b w:val="false"/>
          <w:i w:val="false"/>
          <w:color w:val="000000"/>
          <w:sz w:val="28"/>
        </w:rPr>
        <w:t>
      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температурных, энергетических, волновых, радиационных и других физических свойств компонентов окружающей среды;</w:t>
      </w:r>
    </w:p>
    <w:bookmarkEnd w:id="70"/>
    <w:bookmarkStart w:name="z88" w:id="71"/>
    <w:p>
      <w:pPr>
        <w:spacing w:after="0"/>
        <w:ind w:left="0"/>
        <w:jc w:val="both"/>
      </w:pPr>
      <w:r>
        <w:rPr>
          <w:rFonts w:ascii="Times New Roman"/>
          <w:b w:val="false"/>
          <w:i w:val="false"/>
          <w:color w:val="000000"/>
          <w:sz w:val="28"/>
        </w:rPr>
        <w:t>
      3) захоронения отходов, их незаконного размещения на земной поверхности или поступления в водные объекты;</w:t>
      </w:r>
    </w:p>
    <w:bookmarkEnd w:id="71"/>
    <w:bookmarkStart w:name="z89" w:id="72"/>
    <w:p>
      <w:pPr>
        <w:spacing w:after="0"/>
        <w:ind w:left="0"/>
        <w:jc w:val="both"/>
      </w:pPr>
      <w:r>
        <w:rPr>
          <w:rFonts w:ascii="Times New Roman"/>
          <w:b w:val="false"/>
          <w:i w:val="false"/>
          <w:color w:val="000000"/>
          <w:sz w:val="28"/>
        </w:rPr>
        <w:t>
      4) поступления парниковых газов, высвобождаемых от антропогенных объектов, в атмосферный воздух;</w:t>
      </w:r>
    </w:p>
    <w:bookmarkEnd w:id="72"/>
    <w:bookmarkStart w:name="z90" w:id="73"/>
    <w:p>
      <w:pPr>
        <w:spacing w:after="0"/>
        <w:ind w:left="0"/>
        <w:jc w:val="both"/>
      </w:pPr>
      <w:r>
        <w:rPr>
          <w:rFonts w:ascii="Times New Roman"/>
          <w:b w:val="false"/>
          <w:i w:val="false"/>
          <w:color w:val="000000"/>
          <w:sz w:val="28"/>
        </w:rPr>
        <w:t>
      5) строительства и эксплуатации объектов (зданий, сооружений, строений, коммуникаций), а также постутилизации (сноса) объектов, выработавших свой ресурс;</w:t>
      </w:r>
    </w:p>
    <w:bookmarkEnd w:id="73"/>
    <w:bookmarkStart w:name="z91" w:id="74"/>
    <w:p>
      <w:pPr>
        <w:spacing w:after="0"/>
        <w:ind w:left="0"/>
        <w:jc w:val="both"/>
      </w:pPr>
      <w:r>
        <w:rPr>
          <w:rFonts w:ascii="Times New Roman"/>
          <w:b w:val="false"/>
          <w:i w:val="false"/>
          <w:color w:val="000000"/>
          <w:sz w:val="28"/>
        </w:rPr>
        <w:t>
      6) использования природных ресурсов и полезных свойств природной среды, в том числе путем их временного или безвозвратного изъятия;</w:t>
      </w:r>
    </w:p>
    <w:bookmarkEnd w:id="74"/>
    <w:bookmarkStart w:name="z92" w:id="75"/>
    <w:p>
      <w:pPr>
        <w:spacing w:after="0"/>
        <w:ind w:left="0"/>
        <w:jc w:val="both"/>
      </w:pPr>
      <w:r>
        <w:rPr>
          <w:rFonts w:ascii="Times New Roman"/>
          <w:b w:val="false"/>
          <w:i w:val="false"/>
          <w:color w:val="000000"/>
          <w:sz w:val="28"/>
        </w:rPr>
        <w:t>
      7) интродукции в природную среду объектов животного и растительного мира, в том числе преднамеренного высвобождения в окружающую среду и реализации (размещения) на рынке генетически модифицированных организмов;</w:t>
      </w:r>
    </w:p>
    <w:bookmarkEnd w:id="75"/>
    <w:bookmarkStart w:name="z93" w:id="76"/>
    <w:p>
      <w:pPr>
        <w:spacing w:after="0"/>
        <w:ind w:left="0"/>
        <w:jc w:val="both"/>
      </w:pPr>
      <w:r>
        <w:rPr>
          <w:rFonts w:ascii="Times New Roman"/>
          <w:b w:val="false"/>
          <w:i w:val="false"/>
          <w:color w:val="000000"/>
          <w:sz w:val="28"/>
        </w:rPr>
        <w:t>
      8) проведения мероприятий по охране окружающей среды.</w:t>
      </w:r>
    </w:p>
    <w:bookmarkEnd w:id="76"/>
    <w:bookmarkStart w:name="z94" w:id="77"/>
    <w:p>
      <w:pPr>
        <w:spacing w:after="0"/>
        <w:ind w:left="0"/>
        <w:jc w:val="both"/>
      </w:pPr>
      <w:r>
        <w:rPr>
          <w:rFonts w:ascii="Times New Roman"/>
          <w:b w:val="false"/>
          <w:i w:val="false"/>
          <w:color w:val="000000"/>
          <w:sz w:val="28"/>
        </w:rPr>
        <w:t>
      2. Вредными признаются любые формы антропогенного воздействия на окружающую среду, в результате которого может быть 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bookmarkEnd w:id="77"/>
    <w:bookmarkStart w:name="z95" w:id="78"/>
    <w:p>
      <w:pPr>
        <w:spacing w:after="0"/>
        <w:ind w:left="0"/>
        <w:jc w:val="both"/>
      </w:pPr>
      <w:r>
        <w:rPr>
          <w:rFonts w:ascii="Times New Roman"/>
          <w:b w:val="false"/>
          <w:i w:val="false"/>
          <w:color w:val="000000"/>
          <w:sz w:val="28"/>
        </w:rPr>
        <w:t>
      1) истощения или деградации компонентов природной среды;</w:t>
      </w:r>
    </w:p>
    <w:bookmarkEnd w:id="78"/>
    <w:bookmarkStart w:name="z96" w:id="79"/>
    <w:p>
      <w:pPr>
        <w:spacing w:after="0"/>
        <w:ind w:left="0"/>
        <w:jc w:val="both"/>
      </w:pPr>
      <w:r>
        <w:rPr>
          <w:rFonts w:ascii="Times New Roman"/>
          <w:b w:val="false"/>
          <w:i w:val="false"/>
          <w:color w:val="000000"/>
          <w:sz w:val="28"/>
        </w:rPr>
        <w:t>
      2) уничтожения или нарушения устойчивого функционирования природных и природно-антропогенных объектов и их комплексов;</w:t>
      </w:r>
    </w:p>
    <w:bookmarkEnd w:id="79"/>
    <w:bookmarkStart w:name="z97" w:id="80"/>
    <w:p>
      <w:pPr>
        <w:spacing w:after="0"/>
        <w:ind w:left="0"/>
        <w:jc w:val="both"/>
      </w:pPr>
      <w:r>
        <w:rPr>
          <w:rFonts w:ascii="Times New Roman"/>
          <w:b w:val="false"/>
          <w:i w:val="false"/>
          <w:color w:val="000000"/>
          <w:sz w:val="28"/>
        </w:rPr>
        <w:t>
      3) потери или сокращения биоразнообразия;</w:t>
      </w:r>
    </w:p>
    <w:bookmarkEnd w:id="80"/>
    <w:bookmarkStart w:name="z98" w:id="81"/>
    <w:p>
      <w:pPr>
        <w:spacing w:after="0"/>
        <w:ind w:left="0"/>
        <w:jc w:val="both"/>
      </w:pPr>
      <w:r>
        <w:rPr>
          <w:rFonts w:ascii="Times New Roman"/>
          <w:b w:val="false"/>
          <w:i w:val="false"/>
          <w:color w:val="000000"/>
          <w:sz w:val="28"/>
        </w:rPr>
        <w:t>
      4) возникновения препятствий для использования природной среды, ее ресурсов и свойств в рекреационных и иных разрешенных законом целях;</w:t>
      </w:r>
    </w:p>
    <w:bookmarkEnd w:id="81"/>
    <w:bookmarkStart w:name="z99" w:id="82"/>
    <w:p>
      <w:pPr>
        <w:spacing w:after="0"/>
        <w:ind w:left="0"/>
        <w:jc w:val="both"/>
      </w:pPr>
      <w:r>
        <w:rPr>
          <w:rFonts w:ascii="Times New Roman"/>
          <w:b w:val="false"/>
          <w:i w:val="false"/>
          <w:color w:val="000000"/>
          <w:sz w:val="28"/>
        </w:rPr>
        <w:t>
      5) снижения эстетической ценности природной среды.</w:t>
      </w:r>
    </w:p>
    <w:bookmarkEnd w:id="82"/>
    <w:p>
      <w:pPr>
        <w:spacing w:after="0"/>
        <w:ind w:left="0"/>
        <w:jc w:val="both"/>
      </w:pPr>
      <w:r>
        <w:rPr>
          <w:rFonts w:ascii="Times New Roman"/>
          <w:b/>
          <w:i w:val="false"/>
          <w:color w:val="000000"/>
          <w:sz w:val="28"/>
        </w:rPr>
        <w:t>Статья 11. Загрязнение окружающей среды</w:t>
      </w:r>
    </w:p>
    <w:bookmarkStart w:name="z101" w:id="83"/>
    <w:p>
      <w:pPr>
        <w:spacing w:after="0"/>
        <w:ind w:left="0"/>
        <w:jc w:val="both"/>
      </w:pPr>
      <w:r>
        <w:rPr>
          <w:rFonts w:ascii="Times New Roman"/>
          <w:b w:val="false"/>
          <w:i w:val="false"/>
          <w:color w:val="000000"/>
          <w:sz w:val="28"/>
        </w:rPr>
        <w:t>
      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bookmarkEnd w:id="83"/>
    <w:bookmarkStart w:name="z102" w:id="84"/>
    <w:p>
      <w:pPr>
        <w:spacing w:after="0"/>
        <w:ind w:left="0"/>
        <w:jc w:val="both"/>
      </w:pPr>
      <w:r>
        <w:rPr>
          <w:rFonts w:ascii="Times New Roman"/>
          <w:b w:val="false"/>
          <w:i w:val="false"/>
          <w:color w:val="000000"/>
          <w:sz w:val="28"/>
        </w:rPr>
        <w:t>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bookmarkEnd w:id="84"/>
    <w:bookmarkStart w:name="z103" w:id="85"/>
    <w:p>
      <w:pPr>
        <w:spacing w:after="0"/>
        <w:ind w:left="0"/>
        <w:jc w:val="both"/>
      </w:pPr>
      <w:r>
        <w:rPr>
          <w:rFonts w:ascii="Times New Roman"/>
          <w:b w:val="false"/>
          <w:i w:val="false"/>
          <w:color w:val="000000"/>
          <w:sz w:val="28"/>
        </w:rPr>
        <w:t>
      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агрегаты.</w:t>
      </w:r>
    </w:p>
    <w:bookmarkEnd w:id="85"/>
    <w:bookmarkStart w:name="z104" w:id="86"/>
    <w:p>
      <w:pPr>
        <w:spacing w:after="0"/>
        <w:ind w:left="0"/>
        <w:jc w:val="both"/>
      </w:pPr>
      <w:r>
        <w:rPr>
          <w:rFonts w:ascii="Times New Roman"/>
          <w:b w:val="false"/>
          <w:i w:val="false"/>
          <w:color w:val="000000"/>
          <w:sz w:val="28"/>
        </w:rPr>
        <w:t>
      Перечень загрязняющих веществ, эмиссии которых подлежат экологическому нормированию (далее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 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w:t>
      </w:r>
    </w:p>
    <w:bookmarkEnd w:id="86"/>
    <w:bookmarkStart w:name="z105" w:id="87"/>
    <w:p>
      <w:pPr>
        <w:spacing w:after="0"/>
        <w:ind w:left="0"/>
        <w:jc w:val="both"/>
      </w:pPr>
      <w:r>
        <w:rPr>
          <w:rFonts w:ascii="Times New Roman"/>
          <w:b w:val="false"/>
          <w:i w:val="false"/>
          <w:color w:val="000000"/>
          <w:sz w:val="28"/>
        </w:rPr>
        <w:t>
      3. Перечень загрязняющих веществ определяется на основании следующих критериев:</w:t>
      </w:r>
    </w:p>
    <w:bookmarkEnd w:id="87"/>
    <w:bookmarkStart w:name="z106" w:id="88"/>
    <w:p>
      <w:pPr>
        <w:spacing w:after="0"/>
        <w:ind w:left="0"/>
        <w:jc w:val="both"/>
      </w:pPr>
      <w:r>
        <w:rPr>
          <w:rFonts w:ascii="Times New Roman"/>
          <w:b w:val="false"/>
          <w:i w:val="false"/>
          <w:color w:val="000000"/>
          <w:sz w:val="28"/>
        </w:rPr>
        <w:t>
      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bookmarkEnd w:id="88"/>
    <w:bookmarkStart w:name="z107" w:id="89"/>
    <w:p>
      <w:pPr>
        <w:spacing w:after="0"/>
        <w:ind w:left="0"/>
        <w:jc w:val="both"/>
      </w:pPr>
      <w:r>
        <w:rPr>
          <w:rFonts w:ascii="Times New Roman"/>
          <w:b w:val="false"/>
          <w:i w:val="false"/>
          <w:color w:val="000000"/>
          <w:sz w:val="28"/>
        </w:rPr>
        <w:t>
      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определенной территории без вмешательства человека;</w:t>
      </w:r>
    </w:p>
    <w:bookmarkEnd w:id="89"/>
    <w:bookmarkStart w:name="z108" w:id="90"/>
    <w:p>
      <w:pPr>
        <w:spacing w:after="0"/>
        <w:ind w:left="0"/>
        <w:jc w:val="both"/>
      </w:pPr>
      <w:r>
        <w:rPr>
          <w:rFonts w:ascii="Times New Roman"/>
          <w:b w:val="false"/>
          <w:i w:val="false"/>
          <w:color w:val="000000"/>
          <w:sz w:val="28"/>
        </w:rPr>
        <w:t>
      3) с учетом данных государственного экологического мониторинга и санитарно-эпидемиологического мониторинга;</w:t>
      </w:r>
    </w:p>
    <w:bookmarkEnd w:id="90"/>
    <w:bookmarkStart w:name="z109" w:id="91"/>
    <w:p>
      <w:pPr>
        <w:spacing w:after="0"/>
        <w:ind w:left="0"/>
        <w:jc w:val="both"/>
      </w:pPr>
      <w:r>
        <w:rPr>
          <w:rFonts w:ascii="Times New Roman"/>
          <w:b w:val="false"/>
          <w:i w:val="false"/>
          <w:color w:val="000000"/>
          <w:sz w:val="28"/>
        </w:rPr>
        <w:t>
      4) при наличии научно обоснованных методик (методов), техник и технологий измерения количественных и качественных характеристик загрязняющих веществ.</w:t>
      </w:r>
    </w:p>
    <w:bookmarkEnd w:id="91"/>
    <w:p>
      <w:pPr>
        <w:spacing w:after="0"/>
        <w:ind w:left="0"/>
        <w:jc w:val="both"/>
      </w:pPr>
      <w:r>
        <w:rPr>
          <w:rFonts w:ascii="Times New Roman"/>
          <w:b/>
          <w:i w:val="false"/>
          <w:color w:val="000000"/>
          <w:sz w:val="28"/>
        </w:rPr>
        <w:t xml:space="preserve">Статья 12. Категории объектов, оказывающих негативное воздействие на окружающую среду    </w:t>
      </w:r>
    </w:p>
    <w:bookmarkStart w:name="z111" w:id="92"/>
    <w:p>
      <w:pPr>
        <w:spacing w:after="0"/>
        <w:ind w:left="0"/>
        <w:jc w:val="both"/>
      </w:pPr>
      <w:r>
        <w:rPr>
          <w:rFonts w:ascii="Times New Roman"/>
          <w:b w:val="false"/>
          <w:i w:val="false"/>
          <w:color w:val="000000"/>
          <w:sz w:val="28"/>
        </w:rPr>
        <w:t>
      1. Объекты, оказывающие негативное воздействие на окружающую среду, в зависимости от уровня и риска такого воздействия подразделяются на четыре категории:</w:t>
      </w:r>
    </w:p>
    <w:bookmarkEnd w:id="92"/>
    <w:bookmarkStart w:name="z112" w:id="93"/>
    <w:p>
      <w:pPr>
        <w:spacing w:after="0"/>
        <w:ind w:left="0"/>
        <w:jc w:val="both"/>
      </w:pPr>
      <w:r>
        <w:rPr>
          <w:rFonts w:ascii="Times New Roman"/>
          <w:b w:val="false"/>
          <w:i w:val="false"/>
          <w:color w:val="000000"/>
          <w:sz w:val="28"/>
        </w:rPr>
        <w:t>
      1) объекты, оказывающие значительное негативное воздействие на окружающую среду (объекты I категории);</w:t>
      </w:r>
    </w:p>
    <w:bookmarkEnd w:id="93"/>
    <w:bookmarkStart w:name="z113" w:id="94"/>
    <w:p>
      <w:pPr>
        <w:spacing w:after="0"/>
        <w:ind w:left="0"/>
        <w:jc w:val="both"/>
      </w:pPr>
      <w:r>
        <w:rPr>
          <w:rFonts w:ascii="Times New Roman"/>
          <w:b w:val="false"/>
          <w:i w:val="false"/>
          <w:color w:val="000000"/>
          <w:sz w:val="28"/>
        </w:rPr>
        <w:t>
      2) объекты, оказывающие умеренное негативное воздействие на окружающую среду (объекты II категории);</w:t>
      </w:r>
    </w:p>
    <w:bookmarkEnd w:id="94"/>
    <w:bookmarkStart w:name="z114" w:id="95"/>
    <w:p>
      <w:pPr>
        <w:spacing w:after="0"/>
        <w:ind w:left="0"/>
        <w:jc w:val="both"/>
      </w:pPr>
      <w:r>
        <w:rPr>
          <w:rFonts w:ascii="Times New Roman"/>
          <w:b w:val="false"/>
          <w:i w:val="false"/>
          <w:color w:val="000000"/>
          <w:sz w:val="28"/>
        </w:rPr>
        <w:t>
      3) объекты, оказывающие незначительное негативное воздействие на окружающую среду (объекты III категории);</w:t>
      </w:r>
    </w:p>
    <w:bookmarkEnd w:id="95"/>
    <w:bookmarkStart w:name="z115" w:id="96"/>
    <w:p>
      <w:pPr>
        <w:spacing w:after="0"/>
        <w:ind w:left="0"/>
        <w:jc w:val="both"/>
      </w:pPr>
      <w:r>
        <w:rPr>
          <w:rFonts w:ascii="Times New Roman"/>
          <w:b w:val="false"/>
          <w:i w:val="false"/>
          <w:color w:val="000000"/>
          <w:sz w:val="28"/>
        </w:rPr>
        <w:t>
      4) объекты, оказывающие минимальное негативное воздействие на окружающую среду (объекты IV категории).</w:t>
      </w:r>
    </w:p>
    <w:bookmarkEnd w:id="96"/>
    <w:bookmarkStart w:name="z116"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97"/>
    <w:bookmarkStart w:name="z117" w:id="98"/>
    <w:p>
      <w:pPr>
        <w:spacing w:after="0"/>
        <w:ind w:left="0"/>
        <w:jc w:val="both"/>
      </w:pPr>
      <w:r>
        <w:rPr>
          <w:rFonts w:ascii="Times New Roman"/>
          <w:b w:val="false"/>
          <w:i w:val="false"/>
          <w:color w:val="000000"/>
          <w:sz w:val="28"/>
        </w:rPr>
        <w:t xml:space="preserve">
      Виды деятельности, не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Кодексу или не соответствующие изложенным в нем критериям, относятся к объектам IV категории.</w:t>
      </w:r>
    </w:p>
    <w:bookmarkEnd w:id="98"/>
    <w:bookmarkStart w:name="z118" w:id="99"/>
    <w:p>
      <w:pPr>
        <w:spacing w:after="0"/>
        <w:ind w:left="0"/>
        <w:jc w:val="both"/>
      </w:pPr>
      <w:r>
        <w:rPr>
          <w:rFonts w:ascii="Times New Roman"/>
          <w:b w:val="false"/>
          <w:i w:val="false"/>
          <w:color w:val="000000"/>
          <w:sz w:val="28"/>
        </w:rPr>
        <w:t xml:space="preserve">
      3. В отношении объектов I и II категорий термин "объект" означает стационарный технологический объект (предприятие, производство), в пределах которого осуществляются один или несколько видов деятельности, указанных в </w:t>
      </w:r>
      <w:r>
        <w:rPr>
          <w:rFonts w:ascii="Times New Roman"/>
          <w:b w:val="false"/>
          <w:i w:val="false"/>
          <w:color w:val="000000"/>
          <w:sz w:val="28"/>
        </w:rPr>
        <w:t>разделе 1</w:t>
      </w:r>
      <w:r>
        <w:rPr>
          <w:rFonts w:ascii="Times New Roman"/>
          <w:b w:val="false"/>
          <w:i w:val="false"/>
          <w:color w:val="000000"/>
          <w:sz w:val="28"/>
        </w:rPr>
        <w:t xml:space="preserve"> (для объектов I категории) или </w:t>
      </w:r>
      <w:r>
        <w:rPr>
          <w:rFonts w:ascii="Times New Roman"/>
          <w:b w:val="false"/>
          <w:i w:val="false"/>
          <w:color w:val="000000"/>
          <w:sz w:val="28"/>
        </w:rPr>
        <w:t>разделе 2</w:t>
      </w:r>
      <w:r>
        <w:rPr>
          <w:rFonts w:ascii="Times New Roman"/>
          <w:b w:val="false"/>
          <w:i w:val="false"/>
          <w:color w:val="000000"/>
          <w:sz w:val="28"/>
        </w:rPr>
        <w:t xml:space="preserve"> (для объектов II категории) приложения 2 к настоящему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объект, и могут оказывать существенное влияние на объем, количество и (или) интенсивность эмиссий и иных форм негативного воздействия такого объекта на окружающую среду.</w:t>
      </w:r>
    </w:p>
    <w:bookmarkEnd w:id="99"/>
    <w:bookmarkStart w:name="z119" w:id="100"/>
    <w:p>
      <w:pPr>
        <w:spacing w:after="0"/>
        <w:ind w:left="0"/>
        <w:jc w:val="both"/>
      </w:pPr>
      <w:r>
        <w:rPr>
          <w:rFonts w:ascii="Times New Roman"/>
          <w:b w:val="false"/>
          <w:i w:val="false"/>
          <w:color w:val="000000"/>
          <w:sz w:val="28"/>
        </w:rPr>
        <w:t xml:space="preserve">
      В отношении объектов III категории термин "объект" означает объект строительства (здание, сооружение или их комплекс) или площадку, в пределах которых осуществляются виды деятельности, указанные в </w:t>
      </w:r>
      <w:r>
        <w:rPr>
          <w:rFonts w:ascii="Times New Roman"/>
          <w:b w:val="false"/>
          <w:i w:val="false"/>
          <w:color w:val="000000"/>
          <w:sz w:val="28"/>
        </w:rPr>
        <w:t>разделе 3</w:t>
      </w:r>
      <w:r>
        <w:rPr>
          <w:rFonts w:ascii="Times New Roman"/>
          <w:b w:val="false"/>
          <w:i w:val="false"/>
          <w:color w:val="000000"/>
          <w:sz w:val="28"/>
        </w:rPr>
        <w:t xml:space="preserve"> приложения 2 к настоящему Кодексу.</w:t>
      </w:r>
    </w:p>
    <w:bookmarkEnd w:id="100"/>
    <w:bookmarkStart w:name="z120" w:id="101"/>
    <w:p>
      <w:pPr>
        <w:spacing w:after="0"/>
        <w:ind w:left="0"/>
        <w:jc w:val="both"/>
      </w:pPr>
      <w:r>
        <w:rPr>
          <w:rFonts w:ascii="Times New Roman"/>
          <w:b w:val="false"/>
          <w:i w:val="false"/>
          <w:color w:val="000000"/>
          <w:sz w:val="28"/>
        </w:rPr>
        <w:t>
      4. Отнесение объекта к категориям осуществляется в соответствии с требованиями пункта 2 настоящей статьи:</w:t>
      </w:r>
    </w:p>
    <w:bookmarkEnd w:id="101"/>
    <w:bookmarkStart w:name="z121" w:id="102"/>
    <w:p>
      <w:pPr>
        <w:spacing w:after="0"/>
        <w:ind w:left="0"/>
        <w:jc w:val="both"/>
      </w:pPr>
      <w:r>
        <w:rPr>
          <w:rFonts w:ascii="Times New Roman"/>
          <w:b w:val="false"/>
          <w:i w:val="false"/>
          <w:color w:val="000000"/>
          <w:sz w:val="28"/>
        </w:rPr>
        <w:t>
      1) в отношении намечаемой деятельности, подлежащей в соответствии с настоящим Кодексом обязательной оценке воздействия на окружающую среду, – при проведении обязательной оценки воздействия на окружающую среду;</w:t>
      </w:r>
    </w:p>
    <w:bookmarkEnd w:id="102"/>
    <w:bookmarkStart w:name="z122" w:id="103"/>
    <w:p>
      <w:pPr>
        <w:spacing w:after="0"/>
        <w:ind w:left="0"/>
        <w:jc w:val="both"/>
      </w:pPr>
      <w:r>
        <w:rPr>
          <w:rFonts w:ascii="Times New Roman"/>
          <w:b w:val="false"/>
          <w:i w:val="false"/>
          <w:color w:val="000000"/>
          <w:sz w:val="28"/>
        </w:rPr>
        <w:t>
      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bookmarkEnd w:id="103"/>
    <w:bookmarkStart w:name="z123" w:id="104"/>
    <w:p>
      <w:pPr>
        <w:spacing w:after="0"/>
        <w:ind w:left="0"/>
        <w:jc w:val="both"/>
      </w:pPr>
      <w:r>
        <w:rPr>
          <w:rFonts w:ascii="Times New Roman"/>
          <w:b w:val="false"/>
          <w:i w:val="false"/>
          <w:color w:val="000000"/>
          <w:sz w:val="28"/>
        </w:rPr>
        <w:t>
      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bookmarkEnd w:id="104"/>
    <w:bookmarkStart w:name="z124" w:id="105"/>
    <w:p>
      <w:pPr>
        <w:spacing w:after="0"/>
        <w:ind w:left="0"/>
        <w:jc w:val="both"/>
      </w:pPr>
      <w:r>
        <w:rPr>
          <w:rFonts w:ascii="Times New Roman"/>
          <w:b w:val="false"/>
          <w:i w:val="false"/>
          <w:color w:val="000000"/>
          <w:sz w:val="28"/>
        </w:rPr>
        <w:t>
      Инструкция по определению категории объекта, оказывающего негативное воздействие на окружающую среду, утверждается уполномоченным органом в области охраны окружающей среды.</w:t>
      </w:r>
    </w:p>
    <w:bookmarkEnd w:id="105"/>
    <w:bookmarkStart w:name="z125" w:id="106"/>
    <w:p>
      <w:pPr>
        <w:spacing w:after="0"/>
        <w:ind w:left="0"/>
        <w:jc w:val="both"/>
      </w:pPr>
      <w:r>
        <w:rPr>
          <w:rFonts w:ascii="Times New Roman"/>
          <w:b w:val="false"/>
          <w:i w:val="false"/>
          <w:color w:val="000000"/>
          <w:sz w:val="28"/>
        </w:rPr>
        <w:t>
      5. При отнесении объектов к соответствующей категории учитываются:</w:t>
      </w:r>
    </w:p>
    <w:bookmarkEnd w:id="106"/>
    <w:bookmarkStart w:name="z126" w:id="107"/>
    <w:p>
      <w:pPr>
        <w:spacing w:after="0"/>
        <w:ind w:left="0"/>
        <w:jc w:val="both"/>
      </w:pPr>
      <w:r>
        <w:rPr>
          <w:rFonts w:ascii="Times New Roman"/>
          <w:b w:val="false"/>
          <w:i w:val="false"/>
          <w:color w:val="000000"/>
          <w:sz w:val="28"/>
        </w:rPr>
        <w:t>
      1) уровни негативного воздействия на окружающую среду по видам деятельности (отрасль, часть отрасли, производство, объект);</w:t>
      </w:r>
    </w:p>
    <w:bookmarkEnd w:id="107"/>
    <w:bookmarkStart w:name="z127" w:id="108"/>
    <w:p>
      <w:pPr>
        <w:spacing w:after="0"/>
        <w:ind w:left="0"/>
        <w:jc w:val="both"/>
      </w:pPr>
      <w:r>
        <w:rPr>
          <w:rFonts w:ascii="Times New Roman"/>
          <w:b w:val="false"/>
          <w:i w:val="false"/>
          <w:color w:val="000000"/>
          <w:sz w:val="28"/>
        </w:rPr>
        <w:t>
      2) уровень токсичности, канцерогенные и мутагенные свойства загрязняющих веществ, содержащихся в выбросах, сбросах загрязняющих веществ, а также классификация отходов.</w:t>
      </w:r>
    </w:p>
    <w:bookmarkEnd w:id="108"/>
    <w:bookmarkStart w:name="z128" w:id="109"/>
    <w:p>
      <w:pPr>
        <w:spacing w:after="0"/>
        <w:ind w:left="0"/>
        <w:jc w:val="both"/>
      </w:pPr>
      <w:r>
        <w:rPr>
          <w:rFonts w:ascii="Times New Roman"/>
          <w:b w:val="false"/>
          <w:i w:val="false"/>
          <w:color w:val="000000"/>
          <w:sz w:val="28"/>
        </w:rPr>
        <w:t xml:space="preserve">
      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w:t>
      </w:r>
    </w:p>
    <w:bookmarkEnd w:id="109"/>
    <w:bookmarkStart w:name="z129" w:id="110"/>
    <w:p>
      <w:pPr>
        <w:spacing w:after="0"/>
        <w:ind w:left="0"/>
        <w:jc w:val="both"/>
      </w:pPr>
      <w:r>
        <w:rPr>
          <w:rFonts w:ascii="Times New Roman"/>
          <w:b w:val="false"/>
          <w:i w:val="false"/>
          <w:color w:val="000000"/>
          <w:sz w:val="28"/>
        </w:rPr>
        <w:t>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bookmarkEnd w:id="110"/>
    <w:bookmarkStart w:name="z130" w:id="111"/>
    <w:p>
      <w:pPr>
        <w:spacing w:after="0"/>
        <w:ind w:left="0"/>
        <w:jc w:val="left"/>
      </w:pPr>
      <w:r>
        <w:rPr>
          <w:rFonts w:ascii="Times New Roman"/>
          <w:b/>
          <w:i w:val="false"/>
          <w:color w:val="000000"/>
        </w:rPr>
        <w:t xml:space="preserve"> Глава 3. ПРАВА И ОБЯЗАННОСТИ СУБЪЕКТОВ В ОБЛАСТИ ОХРАНЫ ОКРУЖАЮЩЕЙ СРЕДЫ </w:t>
      </w:r>
    </w:p>
    <w:bookmarkEnd w:id="111"/>
    <w:p>
      <w:pPr>
        <w:spacing w:after="0"/>
        <w:ind w:left="0"/>
        <w:jc w:val="both"/>
      </w:pPr>
      <w:r>
        <w:rPr>
          <w:rFonts w:ascii="Times New Roman"/>
          <w:b/>
          <w:i w:val="false"/>
          <w:color w:val="000000"/>
          <w:sz w:val="28"/>
        </w:rPr>
        <w:t xml:space="preserve">Статья 13. Основополагающие права и обязанности субъектов в области охраны окружающей среды     </w:t>
      </w:r>
    </w:p>
    <w:bookmarkStart w:name="z132" w:id="112"/>
    <w:p>
      <w:pPr>
        <w:spacing w:after="0"/>
        <w:ind w:left="0"/>
        <w:jc w:val="both"/>
      </w:pPr>
      <w:r>
        <w:rPr>
          <w:rFonts w:ascii="Times New Roman"/>
          <w:b w:val="false"/>
          <w:i w:val="false"/>
          <w:color w:val="000000"/>
          <w:sz w:val="28"/>
        </w:rPr>
        <w:t>
      1. Каждый имеет право на благоприятную окружающую среду.</w:t>
      </w:r>
    </w:p>
    <w:bookmarkEnd w:id="112"/>
    <w:bookmarkStart w:name="z133" w:id="113"/>
    <w:p>
      <w:pPr>
        <w:spacing w:after="0"/>
        <w:ind w:left="0"/>
        <w:jc w:val="both"/>
      </w:pPr>
      <w:r>
        <w:rPr>
          <w:rFonts w:ascii="Times New Roman"/>
          <w:b w:val="false"/>
          <w:i w:val="false"/>
          <w:color w:val="000000"/>
          <w:sz w:val="28"/>
        </w:rPr>
        <w:t>
      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bookmarkEnd w:id="113"/>
    <w:bookmarkStart w:name="z134" w:id="114"/>
    <w:p>
      <w:pPr>
        <w:spacing w:after="0"/>
        <w:ind w:left="0"/>
        <w:jc w:val="both"/>
      </w:pPr>
      <w:r>
        <w:rPr>
          <w:rFonts w:ascii="Times New Roman"/>
          <w:b w:val="false"/>
          <w:i w:val="false"/>
          <w:color w:val="000000"/>
          <w:sz w:val="28"/>
        </w:rPr>
        <w:t xml:space="preserve">
      1) на доступ к своевременной, полной и достоверной экологической информации в соответствии с законами Республики Казахстан; </w:t>
      </w:r>
    </w:p>
    <w:bookmarkEnd w:id="114"/>
    <w:bookmarkStart w:name="z135" w:id="115"/>
    <w:p>
      <w:pPr>
        <w:spacing w:after="0"/>
        <w:ind w:left="0"/>
        <w:jc w:val="both"/>
      </w:pPr>
      <w:r>
        <w:rPr>
          <w:rFonts w:ascii="Times New Roman"/>
          <w:b w:val="false"/>
          <w:i w:val="false"/>
          <w:color w:val="000000"/>
          <w:sz w:val="28"/>
        </w:rPr>
        <w:t>
      2) на участие в процессе принятия государственными органами и должностными лицами решений по вопросам, касающимся окружающей среды, в порядке, установленном настоящим Кодексом;</w:t>
      </w:r>
    </w:p>
    <w:bookmarkEnd w:id="115"/>
    <w:bookmarkStart w:name="z136" w:id="116"/>
    <w:p>
      <w:pPr>
        <w:spacing w:after="0"/>
        <w:ind w:left="0"/>
        <w:jc w:val="both"/>
      </w:pPr>
      <w:r>
        <w:rPr>
          <w:rFonts w:ascii="Times New Roman"/>
          <w:b w:val="false"/>
          <w:i w:val="false"/>
          <w:color w:val="000000"/>
          <w:sz w:val="28"/>
        </w:rPr>
        <w:t>
      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Законом Республики Казахстан "О правовых актах";</w:t>
      </w:r>
    </w:p>
    <w:bookmarkEnd w:id="116"/>
    <w:bookmarkStart w:name="z137" w:id="117"/>
    <w:p>
      <w:pPr>
        <w:spacing w:after="0"/>
        <w:ind w:left="0"/>
        <w:jc w:val="both"/>
      </w:pPr>
      <w:r>
        <w:rPr>
          <w:rFonts w:ascii="Times New Roman"/>
          <w:b w:val="false"/>
          <w:i w:val="false"/>
          <w:color w:val="000000"/>
          <w:sz w:val="28"/>
        </w:rPr>
        <w:t>
      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принятых решениях в порядке, установленном законами Республики Казахстан;</w:t>
      </w:r>
    </w:p>
    <w:bookmarkEnd w:id="117"/>
    <w:bookmarkStart w:name="z138" w:id="118"/>
    <w:p>
      <w:pPr>
        <w:spacing w:after="0"/>
        <w:ind w:left="0"/>
        <w:jc w:val="both"/>
      </w:pPr>
      <w:r>
        <w:rPr>
          <w:rFonts w:ascii="Times New Roman"/>
          <w:b w:val="false"/>
          <w:i w:val="false"/>
          <w:color w:val="000000"/>
          <w:sz w:val="28"/>
        </w:rPr>
        <w:t>
      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bookmarkEnd w:id="118"/>
    <w:bookmarkStart w:name="z139" w:id="119"/>
    <w:p>
      <w:pPr>
        <w:spacing w:after="0"/>
        <w:ind w:left="0"/>
        <w:jc w:val="both"/>
      </w:pPr>
      <w:r>
        <w:rPr>
          <w:rFonts w:ascii="Times New Roman"/>
          <w:b w:val="false"/>
          <w:i w:val="false"/>
          <w:color w:val="000000"/>
          <w:sz w:val="28"/>
        </w:rPr>
        <w:t>
      6) на обращение в суд в соответствии с 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bookmarkEnd w:id="119"/>
    <w:bookmarkStart w:name="z140" w:id="120"/>
    <w:p>
      <w:pPr>
        <w:spacing w:after="0"/>
        <w:ind w:left="0"/>
        <w:jc w:val="both"/>
      </w:pPr>
      <w:r>
        <w:rPr>
          <w:rFonts w:ascii="Times New Roman"/>
          <w:b w:val="false"/>
          <w:i w:val="false"/>
          <w:color w:val="000000"/>
          <w:sz w:val="28"/>
        </w:rPr>
        <w:t>
      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bookmarkEnd w:id="120"/>
    <w:bookmarkStart w:name="z141" w:id="121"/>
    <w:p>
      <w:pPr>
        <w:spacing w:after="0"/>
        <w:ind w:left="0"/>
        <w:jc w:val="both"/>
      </w:pPr>
      <w:r>
        <w:rPr>
          <w:rFonts w:ascii="Times New Roman"/>
          <w:b w:val="false"/>
          <w:i w:val="false"/>
          <w:color w:val="000000"/>
          <w:sz w:val="28"/>
        </w:rPr>
        <w:t>
      4. Сохранение природы и бережное отношение к ее ресурсам являются долгом и обязанностью всех физических и юридических лиц.</w:t>
      </w:r>
    </w:p>
    <w:bookmarkEnd w:id="121"/>
    <w:bookmarkStart w:name="z142" w:id="122"/>
    <w:p>
      <w:pPr>
        <w:spacing w:after="0"/>
        <w:ind w:left="0"/>
        <w:jc w:val="both"/>
      </w:pPr>
      <w:r>
        <w:rPr>
          <w:rFonts w:ascii="Times New Roman"/>
          <w:b w:val="false"/>
          <w:i w:val="false"/>
          <w:color w:val="000000"/>
          <w:sz w:val="28"/>
        </w:rPr>
        <w:t>
      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bookmarkEnd w:id="122"/>
    <w:bookmarkStart w:name="z143" w:id="123"/>
    <w:p>
      <w:pPr>
        <w:spacing w:after="0"/>
        <w:ind w:left="0"/>
        <w:jc w:val="both"/>
      </w:pPr>
      <w:r>
        <w:rPr>
          <w:rFonts w:ascii="Times New Roman"/>
          <w:b w:val="false"/>
          <w:i w:val="false"/>
          <w:color w:val="000000"/>
          <w:sz w:val="28"/>
        </w:rPr>
        <w:t>
      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bookmarkEnd w:id="123"/>
    <w:bookmarkStart w:name="z144" w:id="124"/>
    <w:p>
      <w:pPr>
        <w:spacing w:after="0"/>
        <w:ind w:left="0"/>
        <w:jc w:val="both"/>
      </w:pPr>
      <w:r>
        <w:rPr>
          <w:rFonts w:ascii="Times New Roman"/>
          <w:b w:val="false"/>
          <w:i w:val="false"/>
          <w:color w:val="000000"/>
          <w:sz w:val="28"/>
        </w:rPr>
        <w:t>
      6. Физические и юридические лица имеют иные права и несут иные обязанности, установленные законами Республики Казахстан.</w:t>
      </w:r>
    </w:p>
    <w:bookmarkEnd w:id="124"/>
    <w:p>
      <w:pPr>
        <w:spacing w:after="0"/>
        <w:ind w:left="0"/>
        <w:jc w:val="both"/>
      </w:pPr>
      <w:r>
        <w:rPr>
          <w:rFonts w:ascii="Times New Roman"/>
          <w:b/>
          <w:i w:val="false"/>
          <w:color w:val="000000"/>
          <w:sz w:val="28"/>
        </w:rPr>
        <w:t xml:space="preserve">Статья 14. Права некоммерческих организаций в области охраны окружающей среды  </w:t>
      </w:r>
    </w:p>
    <w:bookmarkStart w:name="z146" w:id="125"/>
    <w:p>
      <w:pPr>
        <w:spacing w:after="0"/>
        <w:ind w:left="0"/>
        <w:jc w:val="both"/>
      </w:pPr>
      <w:r>
        <w:rPr>
          <w:rFonts w:ascii="Times New Roman"/>
          <w:b w:val="false"/>
          <w:i w:val="false"/>
          <w:color w:val="000000"/>
          <w:sz w:val="28"/>
        </w:rPr>
        <w:t xml:space="preserve">
      Некоммерческие организации при осуществлении своей деятельности в области охраны окружающей среды, помимо прав,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 также имеют право:</w:t>
      </w:r>
    </w:p>
    <w:bookmarkEnd w:id="125"/>
    <w:bookmarkStart w:name="z147" w:id="126"/>
    <w:p>
      <w:pPr>
        <w:spacing w:after="0"/>
        <w:ind w:left="0"/>
        <w:jc w:val="both"/>
      </w:pPr>
      <w:r>
        <w:rPr>
          <w:rFonts w:ascii="Times New Roman"/>
          <w:b w:val="false"/>
          <w:i w:val="false"/>
          <w:color w:val="000000"/>
          <w:sz w:val="28"/>
        </w:rPr>
        <w:t>
      1) за счет собственных или привлеченных средств разрабатывать, пропагандировать и реализовывать мероприятия в области охраны окружающей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bookmarkEnd w:id="126"/>
    <w:bookmarkStart w:name="z148" w:id="127"/>
    <w:p>
      <w:pPr>
        <w:spacing w:after="0"/>
        <w:ind w:left="0"/>
        <w:jc w:val="both"/>
      </w:pPr>
      <w:r>
        <w:rPr>
          <w:rFonts w:ascii="Times New Roman"/>
          <w:b w:val="false"/>
          <w:i w:val="false"/>
          <w:color w:val="000000"/>
          <w:sz w:val="28"/>
        </w:rPr>
        <w:t>
      2) выполнять работы по охране окружающей среды и улучшению ее качества;</w:t>
      </w:r>
    </w:p>
    <w:bookmarkEnd w:id="127"/>
    <w:bookmarkStart w:name="z149" w:id="128"/>
    <w:p>
      <w:pPr>
        <w:spacing w:after="0"/>
        <w:ind w:left="0"/>
        <w:jc w:val="both"/>
      </w:pPr>
      <w:r>
        <w:rPr>
          <w:rFonts w:ascii="Times New Roman"/>
          <w:b w:val="false"/>
          <w:i w:val="false"/>
          <w:color w:val="000000"/>
          <w:sz w:val="28"/>
        </w:rPr>
        <w:t>
      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государственных служащих в интересах неопределенного круга лиц;</w:t>
      </w:r>
    </w:p>
    <w:bookmarkEnd w:id="128"/>
    <w:bookmarkStart w:name="z150" w:id="129"/>
    <w:p>
      <w:pPr>
        <w:spacing w:after="0"/>
        <w:ind w:left="0"/>
        <w:jc w:val="both"/>
      </w:pPr>
      <w:r>
        <w:rPr>
          <w:rFonts w:ascii="Times New Roman"/>
          <w:b w:val="false"/>
          <w:i w:val="false"/>
          <w:color w:val="000000"/>
          <w:sz w:val="28"/>
        </w:rPr>
        <w:t>
      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bookmarkEnd w:id="129"/>
    <w:bookmarkStart w:name="z151" w:id="130"/>
    <w:p>
      <w:pPr>
        <w:spacing w:after="0"/>
        <w:ind w:left="0"/>
        <w:jc w:val="both"/>
      </w:pPr>
      <w:r>
        <w:rPr>
          <w:rFonts w:ascii="Times New Roman"/>
          <w:b w:val="false"/>
          <w:i w:val="false"/>
          <w:color w:val="000000"/>
          <w:sz w:val="28"/>
        </w:rPr>
        <w:t>
      5) инициировать и организовывать проведение общественных слушаний в соответствии с настоящим Кодексом;</w:t>
      </w:r>
    </w:p>
    <w:bookmarkEnd w:id="130"/>
    <w:bookmarkStart w:name="z152" w:id="131"/>
    <w:p>
      <w:pPr>
        <w:spacing w:after="0"/>
        <w:ind w:left="0"/>
        <w:jc w:val="both"/>
      </w:pPr>
      <w:r>
        <w:rPr>
          <w:rFonts w:ascii="Times New Roman"/>
          <w:b w:val="false"/>
          <w:i w:val="false"/>
          <w:color w:val="000000"/>
          <w:sz w:val="28"/>
        </w:rPr>
        <w:t>
      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bookmarkEnd w:id="131"/>
    <w:p>
      <w:pPr>
        <w:spacing w:after="0"/>
        <w:ind w:left="0"/>
        <w:jc w:val="both"/>
      </w:pPr>
      <w:r>
        <w:rPr>
          <w:rFonts w:ascii="Times New Roman"/>
          <w:b/>
          <w:i w:val="false"/>
          <w:color w:val="000000"/>
          <w:sz w:val="28"/>
        </w:rPr>
        <w:t>Статья 15. Участие общественности в принятии решений</w:t>
      </w:r>
    </w:p>
    <w:bookmarkStart w:name="z154" w:id="132"/>
    <w:p>
      <w:pPr>
        <w:spacing w:after="0"/>
        <w:ind w:left="0"/>
        <w:jc w:val="both"/>
      </w:pPr>
      <w:r>
        <w:rPr>
          <w:rFonts w:ascii="Times New Roman"/>
          <w:b w:val="false"/>
          <w:i w:val="false"/>
          <w:color w:val="000000"/>
          <w:sz w:val="28"/>
        </w:rPr>
        <w:t>
      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bookmarkEnd w:id="132"/>
    <w:bookmarkStart w:name="z155" w:id="133"/>
    <w:p>
      <w:pPr>
        <w:spacing w:after="0"/>
        <w:ind w:left="0"/>
        <w:jc w:val="both"/>
      </w:pPr>
      <w:r>
        <w:rPr>
          <w:rFonts w:ascii="Times New Roman"/>
          <w:b w:val="false"/>
          <w:i w:val="false"/>
          <w:color w:val="000000"/>
          <w:sz w:val="28"/>
        </w:rPr>
        <w:t>
      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p>
    <w:bookmarkEnd w:id="133"/>
    <w:bookmarkStart w:name="z156" w:id="134"/>
    <w:p>
      <w:pPr>
        <w:spacing w:after="0"/>
        <w:ind w:left="0"/>
        <w:jc w:val="both"/>
      </w:pPr>
      <w:r>
        <w:rPr>
          <w:rFonts w:ascii="Times New Roman"/>
          <w:b w:val="false"/>
          <w:i w:val="false"/>
          <w:color w:val="000000"/>
          <w:sz w:val="28"/>
        </w:rPr>
        <w:t>
      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bookmarkEnd w:id="134"/>
    <w:bookmarkStart w:name="z157" w:id="135"/>
    <w:p>
      <w:pPr>
        <w:spacing w:after="0"/>
        <w:ind w:left="0"/>
        <w:jc w:val="both"/>
      </w:pPr>
      <w:r>
        <w:rPr>
          <w:rFonts w:ascii="Times New Roman"/>
          <w:b w:val="false"/>
          <w:i w:val="false"/>
          <w:color w:val="000000"/>
          <w:sz w:val="28"/>
        </w:rPr>
        <w:t>
      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bookmarkEnd w:id="135"/>
    <w:bookmarkStart w:name="z158" w:id="136"/>
    <w:p>
      <w:pPr>
        <w:spacing w:after="0"/>
        <w:ind w:left="0"/>
        <w:jc w:val="both"/>
      </w:pPr>
      <w:r>
        <w:rPr>
          <w:rFonts w:ascii="Times New Roman"/>
          <w:b w:val="false"/>
          <w:i w:val="false"/>
          <w:color w:val="000000"/>
          <w:sz w:val="28"/>
        </w:rPr>
        <w:t>
      4. В соответствующих решениях, принимаемых государственным органом или должностным лицом по вопросам, касающимся окружающей среды, должны быть отражены результаты участия общественности.</w:t>
      </w:r>
    </w:p>
    <w:bookmarkEnd w:id="136"/>
    <w:bookmarkStart w:name="z159" w:id="137"/>
    <w:p>
      <w:pPr>
        <w:spacing w:after="0"/>
        <w:ind w:left="0"/>
        <w:jc w:val="both"/>
      </w:pPr>
      <w:r>
        <w:rPr>
          <w:rFonts w:ascii="Times New Roman"/>
          <w:b w:val="false"/>
          <w:i w:val="false"/>
          <w:color w:val="000000"/>
          <w:sz w:val="28"/>
        </w:rPr>
        <w:t>
      5. 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bookmarkEnd w:id="137"/>
    <w:p>
      <w:pPr>
        <w:spacing w:after="0"/>
        <w:ind w:left="0"/>
        <w:jc w:val="both"/>
      </w:pPr>
      <w:r>
        <w:rPr>
          <w:rFonts w:ascii="Times New Roman"/>
          <w:b/>
          <w:i w:val="false"/>
          <w:color w:val="000000"/>
          <w:sz w:val="28"/>
        </w:rPr>
        <w:t>Статья 16. Система государственных мер по обеспечению прав в области охраны окружающей среды</w:t>
      </w:r>
    </w:p>
    <w:bookmarkStart w:name="z161" w:id="138"/>
    <w:p>
      <w:pPr>
        <w:spacing w:after="0"/>
        <w:ind w:left="0"/>
        <w:jc w:val="both"/>
      </w:pPr>
      <w:r>
        <w:rPr>
          <w:rFonts w:ascii="Times New Roman"/>
          <w:b w:val="false"/>
          <w:i w:val="false"/>
          <w:color w:val="000000"/>
          <w:sz w:val="28"/>
        </w:rPr>
        <w:t>
      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bookmarkEnd w:id="138"/>
    <w:bookmarkStart w:name="z162" w:id="139"/>
    <w:p>
      <w:pPr>
        <w:spacing w:after="0"/>
        <w:ind w:left="0"/>
        <w:jc w:val="both"/>
      </w:pPr>
      <w:r>
        <w:rPr>
          <w:rFonts w:ascii="Times New Roman"/>
          <w:b w:val="false"/>
          <w:i w:val="false"/>
          <w:color w:val="000000"/>
          <w:sz w:val="28"/>
        </w:rPr>
        <w:t>
      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bookmarkEnd w:id="139"/>
    <w:bookmarkStart w:name="z163" w:id="140"/>
    <w:p>
      <w:pPr>
        <w:spacing w:after="0"/>
        <w:ind w:left="0"/>
        <w:jc w:val="left"/>
      </w:pPr>
      <w:r>
        <w:rPr>
          <w:rFonts w:ascii="Times New Roman"/>
          <w:b/>
          <w:i w:val="false"/>
          <w:color w:val="000000"/>
        </w:rPr>
        <w:t xml:space="preserve"> Глава 4. ЭКОЛОГИЧЕСКАЯ ИНФОРМАЦИЯ</w:t>
      </w:r>
    </w:p>
    <w:bookmarkEnd w:id="140"/>
    <w:p>
      <w:pPr>
        <w:spacing w:after="0"/>
        <w:ind w:left="0"/>
        <w:jc w:val="both"/>
      </w:pPr>
      <w:r>
        <w:rPr>
          <w:rFonts w:ascii="Times New Roman"/>
          <w:b/>
          <w:i w:val="false"/>
          <w:color w:val="000000"/>
          <w:sz w:val="28"/>
        </w:rPr>
        <w:t>Статья 17. Экологическая информация</w:t>
      </w:r>
    </w:p>
    <w:bookmarkStart w:name="z165" w:id="141"/>
    <w:p>
      <w:pPr>
        <w:spacing w:after="0"/>
        <w:ind w:left="0"/>
        <w:jc w:val="both"/>
      </w:pPr>
      <w:r>
        <w:rPr>
          <w:rFonts w:ascii="Times New Roman"/>
          <w:b w:val="false"/>
          <w:i w:val="false"/>
          <w:color w:val="000000"/>
          <w:sz w:val="28"/>
        </w:rPr>
        <w:t>
      1. Экологическая информация означает любую информацию в письменной, визуальной, звуковой, электронной или любой иной материальной формах:</w:t>
      </w:r>
    </w:p>
    <w:bookmarkEnd w:id="141"/>
    <w:bookmarkStart w:name="z166" w:id="142"/>
    <w:p>
      <w:pPr>
        <w:spacing w:after="0"/>
        <w:ind w:left="0"/>
        <w:jc w:val="both"/>
      </w:pPr>
      <w:r>
        <w:rPr>
          <w:rFonts w:ascii="Times New Roman"/>
          <w:b w:val="false"/>
          <w:i w:val="false"/>
          <w:color w:val="000000"/>
          <w:sz w:val="28"/>
        </w:rPr>
        <w:t>
      1) о состоянии компонентов природной среды, природных и природно-антропогенных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 организмов;</w:t>
      </w:r>
    </w:p>
    <w:bookmarkEnd w:id="142"/>
    <w:bookmarkStart w:name="z167" w:id="143"/>
    <w:p>
      <w:pPr>
        <w:spacing w:after="0"/>
        <w:ind w:left="0"/>
        <w:jc w:val="both"/>
      </w:pPr>
      <w:r>
        <w:rPr>
          <w:rFonts w:ascii="Times New Roman"/>
          <w:b w:val="false"/>
          <w:i w:val="false"/>
          <w:color w:val="000000"/>
          <w:sz w:val="28"/>
        </w:rPr>
        <w:t>
      2) о факторах, оказывающих и (или) способных оказать воздействие на элементы, указанные в подпункте 1) настоящего пункта;</w:t>
      </w:r>
    </w:p>
    <w:bookmarkEnd w:id="143"/>
    <w:bookmarkStart w:name="z168" w:id="144"/>
    <w:p>
      <w:pPr>
        <w:spacing w:after="0"/>
        <w:ind w:left="0"/>
        <w:jc w:val="both"/>
      </w:pPr>
      <w:r>
        <w:rPr>
          <w:rFonts w:ascii="Times New Roman"/>
          <w:b w:val="false"/>
          <w:i w:val="false"/>
          <w:color w:val="000000"/>
          <w:sz w:val="28"/>
        </w:rPr>
        <w:t>
      3) о 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1) 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bookmarkEnd w:id="144"/>
    <w:bookmarkStart w:name="z169" w:id="145"/>
    <w:p>
      <w:pPr>
        <w:spacing w:after="0"/>
        <w:ind w:left="0"/>
        <w:jc w:val="both"/>
      </w:pPr>
      <w:r>
        <w:rPr>
          <w:rFonts w:ascii="Times New Roman"/>
          <w:b w:val="false"/>
          <w:i w:val="false"/>
          <w:color w:val="000000"/>
          <w:sz w:val="28"/>
        </w:rPr>
        <w:t>
      4) о деятельности государственных органов, физических и юридических лиц, оказывающей и (или) способной оказать воздействие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bookmarkEnd w:id="145"/>
    <w:bookmarkStart w:name="z170" w:id="146"/>
    <w:p>
      <w:pPr>
        <w:spacing w:after="0"/>
        <w:ind w:left="0"/>
        <w:jc w:val="both"/>
      </w:pPr>
      <w:r>
        <w:rPr>
          <w:rFonts w:ascii="Times New Roman"/>
          <w:b w:val="false"/>
          <w:i w:val="false"/>
          <w:color w:val="000000"/>
          <w:sz w:val="28"/>
        </w:rPr>
        <w:t>
      5) об экологическом законодательстве Республики Казахстан и отчетах о его применении;</w:t>
      </w:r>
    </w:p>
    <w:bookmarkEnd w:id="146"/>
    <w:bookmarkStart w:name="z171" w:id="147"/>
    <w:p>
      <w:pPr>
        <w:spacing w:after="0"/>
        <w:ind w:left="0"/>
        <w:jc w:val="both"/>
      </w:pPr>
      <w:r>
        <w:rPr>
          <w:rFonts w:ascii="Times New Roman"/>
          <w:b w:val="false"/>
          <w:i w:val="false"/>
          <w:color w:val="000000"/>
          <w:sz w:val="28"/>
        </w:rPr>
        <w:t>
      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деятельности, предусмотренных подпунктами 3) и 4) настоящего пункта;</w:t>
      </w:r>
    </w:p>
    <w:bookmarkEnd w:id="147"/>
    <w:bookmarkStart w:name="z172" w:id="148"/>
    <w:p>
      <w:pPr>
        <w:spacing w:after="0"/>
        <w:ind w:left="0"/>
        <w:jc w:val="both"/>
      </w:pPr>
      <w:r>
        <w:rPr>
          <w:rFonts w:ascii="Times New Roman"/>
          <w:b w:val="false"/>
          <w:i w:val="false"/>
          <w:color w:val="000000"/>
          <w:sz w:val="28"/>
        </w:rPr>
        <w:t>
      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3) и 4) настоящего пункта;</w:t>
      </w:r>
    </w:p>
    <w:bookmarkEnd w:id="148"/>
    <w:bookmarkStart w:name="z173" w:id="149"/>
    <w:p>
      <w:pPr>
        <w:spacing w:after="0"/>
        <w:ind w:left="0"/>
        <w:jc w:val="both"/>
      </w:pPr>
      <w:r>
        <w:rPr>
          <w:rFonts w:ascii="Times New Roman"/>
          <w:b w:val="false"/>
          <w:i w:val="false"/>
          <w:color w:val="000000"/>
          <w:sz w:val="28"/>
        </w:rPr>
        <w:t>
      8) об уязвимости к изменению климата, о существующих и прогнозируемых воздействиях изменения климата, а также мерах по адаптации к изменению климата.</w:t>
      </w:r>
    </w:p>
    <w:bookmarkEnd w:id="149"/>
    <w:bookmarkStart w:name="z174" w:id="150"/>
    <w:p>
      <w:pPr>
        <w:spacing w:after="0"/>
        <w:ind w:left="0"/>
        <w:jc w:val="both"/>
      </w:pPr>
      <w:r>
        <w:rPr>
          <w:rFonts w:ascii="Times New Roman"/>
          <w:b w:val="false"/>
          <w:i w:val="false"/>
          <w:color w:val="000000"/>
          <w:sz w:val="28"/>
        </w:rPr>
        <w:t>
      2. Экологическая информация является общедоступной и не подлежит ограничению и засекречиванию.</w:t>
      </w:r>
    </w:p>
    <w:bookmarkEnd w:id="150"/>
    <w:p>
      <w:pPr>
        <w:spacing w:after="0"/>
        <w:ind w:left="0"/>
        <w:jc w:val="both"/>
      </w:pPr>
      <w:r>
        <w:rPr>
          <w:rFonts w:ascii="Times New Roman"/>
          <w:b/>
          <w:i w:val="false"/>
          <w:color w:val="000000"/>
          <w:sz w:val="28"/>
        </w:rPr>
        <w:t>Статья 18. Доступ к экологической информации</w:t>
      </w:r>
    </w:p>
    <w:bookmarkStart w:name="z176" w:id="151"/>
    <w:p>
      <w:pPr>
        <w:spacing w:after="0"/>
        <w:ind w:left="0"/>
        <w:jc w:val="both"/>
      </w:pPr>
      <w:r>
        <w:rPr>
          <w:rFonts w:ascii="Times New Roman"/>
          <w:b w:val="false"/>
          <w:i w:val="false"/>
          <w:color w:val="000000"/>
          <w:sz w:val="28"/>
        </w:rPr>
        <w:t>
      1. Общественность имеет право на доступ к полной, достоверной и своевременной экологической информации, которой располагают государственные органы,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bookmarkEnd w:id="151"/>
    <w:bookmarkStart w:name="z177" w:id="152"/>
    <w:p>
      <w:pPr>
        <w:spacing w:after="0"/>
        <w:ind w:left="0"/>
        <w:jc w:val="both"/>
      </w:pPr>
      <w:r>
        <w:rPr>
          <w:rFonts w:ascii="Times New Roman"/>
          <w:b w:val="false"/>
          <w:i w:val="false"/>
          <w:color w:val="000000"/>
          <w:sz w:val="28"/>
        </w:rPr>
        <w:t xml:space="preserve">
      2. Обладатели экологической информации обязаны предоставлять экологическую информацию по запросу, за исключением случаев,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настоящего Кодекса. Никто не вправе требовать от заявителя, обратившегося с запросом о предоставлении экологической информации, представления обоснования своей заинтересованности в получении такой информации.</w:t>
      </w:r>
    </w:p>
    <w:bookmarkEnd w:id="152"/>
    <w:bookmarkStart w:name="z178" w:id="153"/>
    <w:p>
      <w:pPr>
        <w:spacing w:after="0"/>
        <w:ind w:left="0"/>
        <w:jc w:val="both"/>
      </w:pPr>
      <w:r>
        <w:rPr>
          <w:rFonts w:ascii="Times New Roman"/>
          <w:b w:val="false"/>
          <w:i w:val="false"/>
          <w:color w:val="000000"/>
          <w:sz w:val="28"/>
        </w:rPr>
        <w:t>
      3. Обладателями экологической информации признаются:</w:t>
      </w:r>
    </w:p>
    <w:bookmarkEnd w:id="153"/>
    <w:bookmarkStart w:name="z179" w:id="154"/>
    <w:p>
      <w:pPr>
        <w:spacing w:after="0"/>
        <w:ind w:left="0"/>
        <w:jc w:val="both"/>
      </w:pPr>
      <w:r>
        <w:rPr>
          <w:rFonts w:ascii="Times New Roman"/>
          <w:b w:val="false"/>
          <w:i w:val="false"/>
          <w:color w:val="000000"/>
          <w:sz w:val="28"/>
        </w:rPr>
        <w:t>
      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bookmarkEnd w:id="154"/>
    <w:bookmarkStart w:name="z180" w:id="155"/>
    <w:p>
      <w:pPr>
        <w:spacing w:after="0"/>
        <w:ind w:left="0"/>
        <w:jc w:val="both"/>
      </w:pPr>
      <w:r>
        <w:rPr>
          <w:rFonts w:ascii="Times New Roman"/>
          <w:b w:val="false"/>
          <w:i w:val="false"/>
          <w:color w:val="000000"/>
          <w:sz w:val="28"/>
        </w:rPr>
        <w:t>
      2) государственные учреждения, не являющиеся государственными органами, деятельность или услуги которых имеют отношение к окружающей среде;</w:t>
      </w:r>
    </w:p>
    <w:bookmarkEnd w:id="155"/>
    <w:bookmarkStart w:name="z181" w:id="156"/>
    <w:p>
      <w:pPr>
        <w:spacing w:after="0"/>
        <w:ind w:left="0"/>
        <w:jc w:val="both"/>
      </w:pPr>
      <w:r>
        <w:rPr>
          <w:rFonts w:ascii="Times New Roman"/>
          <w:b w:val="false"/>
          <w:i w:val="false"/>
          <w:color w:val="000000"/>
          <w:sz w:val="28"/>
        </w:rPr>
        <w:t>
      3) субъекты квазигосударственного сектора, деятельность или услуги которых имеют отношение к окружающей среде;</w:t>
      </w:r>
    </w:p>
    <w:bookmarkEnd w:id="156"/>
    <w:bookmarkStart w:name="z182" w:id="157"/>
    <w:p>
      <w:pPr>
        <w:spacing w:after="0"/>
        <w:ind w:left="0"/>
        <w:jc w:val="both"/>
      </w:pPr>
      <w:r>
        <w:rPr>
          <w:rFonts w:ascii="Times New Roman"/>
          <w:b w:val="false"/>
          <w:i w:val="false"/>
          <w:color w:val="000000"/>
          <w:sz w:val="28"/>
        </w:rPr>
        <w:t>
      4) физические и юридические лица – в части обладаемой ими экологической информации.</w:t>
      </w:r>
    </w:p>
    <w:bookmarkEnd w:id="157"/>
    <w:bookmarkStart w:name="z183" w:id="158"/>
    <w:p>
      <w:pPr>
        <w:spacing w:after="0"/>
        <w:ind w:left="0"/>
        <w:jc w:val="both"/>
      </w:pPr>
      <w:r>
        <w:rPr>
          <w:rFonts w:ascii="Times New Roman"/>
          <w:b w:val="false"/>
          <w:i w:val="false"/>
          <w:color w:val="000000"/>
          <w:sz w:val="28"/>
        </w:rPr>
        <w:t>
      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bookmarkEnd w:id="158"/>
    <w:p>
      <w:pPr>
        <w:spacing w:after="0"/>
        <w:ind w:left="0"/>
        <w:jc w:val="both"/>
      </w:pPr>
      <w:r>
        <w:rPr>
          <w:rFonts w:ascii="Times New Roman"/>
          <w:b/>
          <w:i w:val="false"/>
          <w:color w:val="000000"/>
          <w:sz w:val="28"/>
        </w:rPr>
        <w:t>Статья 19. Форма предоставления экологической информации</w:t>
      </w:r>
    </w:p>
    <w:bookmarkStart w:name="z185" w:id="159"/>
    <w:p>
      <w:pPr>
        <w:spacing w:after="0"/>
        <w:ind w:left="0"/>
        <w:jc w:val="both"/>
      </w:pPr>
      <w:r>
        <w:rPr>
          <w:rFonts w:ascii="Times New Roman"/>
          <w:b w:val="false"/>
          <w:i w:val="false"/>
          <w:color w:val="000000"/>
          <w:sz w:val="28"/>
        </w:rPr>
        <w:t>
      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bookmarkEnd w:id="159"/>
    <w:bookmarkStart w:name="z186" w:id="160"/>
    <w:p>
      <w:pPr>
        <w:spacing w:after="0"/>
        <w:ind w:left="0"/>
        <w:jc w:val="both"/>
      </w:pPr>
      <w:r>
        <w:rPr>
          <w:rFonts w:ascii="Times New Roman"/>
          <w:b w:val="false"/>
          <w:i w:val="false"/>
          <w:color w:val="000000"/>
          <w:sz w:val="28"/>
        </w:rPr>
        <w:t>
      1) имеются объективные и разумные основания предоставить ее в иной форме с указанием таких оснований;</w:t>
      </w:r>
    </w:p>
    <w:bookmarkEnd w:id="160"/>
    <w:bookmarkStart w:name="z187" w:id="161"/>
    <w:p>
      <w:pPr>
        <w:spacing w:after="0"/>
        <w:ind w:left="0"/>
        <w:jc w:val="both"/>
      </w:pPr>
      <w:r>
        <w:rPr>
          <w:rFonts w:ascii="Times New Roman"/>
          <w:b w:val="false"/>
          <w:i w:val="false"/>
          <w:color w:val="000000"/>
          <w:sz w:val="28"/>
        </w:rPr>
        <w:t>
      2) она ранее была предоставлена общественности в иной форме.</w:t>
      </w:r>
    </w:p>
    <w:bookmarkEnd w:id="161"/>
    <w:bookmarkStart w:name="z188" w:id="162"/>
    <w:p>
      <w:pPr>
        <w:spacing w:after="0"/>
        <w:ind w:left="0"/>
        <w:jc w:val="both"/>
      </w:pPr>
      <w:r>
        <w:rPr>
          <w:rFonts w:ascii="Times New Roman"/>
          <w:b w:val="false"/>
          <w:i w:val="false"/>
          <w:color w:val="000000"/>
          <w:sz w:val="28"/>
        </w:rPr>
        <w:t>
      2.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bookmarkEnd w:id="162"/>
    <w:p>
      <w:pPr>
        <w:spacing w:after="0"/>
        <w:ind w:left="0"/>
        <w:jc w:val="both"/>
      </w:pPr>
      <w:r>
        <w:rPr>
          <w:rFonts w:ascii="Times New Roman"/>
          <w:b/>
          <w:i w:val="false"/>
          <w:color w:val="000000"/>
          <w:sz w:val="28"/>
        </w:rPr>
        <w:t>Статья 20. Сроки и порядок предоставления экологической информации</w:t>
      </w:r>
    </w:p>
    <w:bookmarkStart w:name="z190" w:id="163"/>
    <w:p>
      <w:pPr>
        <w:spacing w:after="0"/>
        <w:ind w:left="0"/>
        <w:jc w:val="both"/>
      </w:pPr>
      <w:r>
        <w:rPr>
          <w:rFonts w:ascii="Times New Roman"/>
          <w:b w:val="false"/>
          <w:i w:val="false"/>
          <w:color w:val="000000"/>
          <w:sz w:val="28"/>
        </w:rPr>
        <w:t>
      1. Сроки, порядок предоставления и отказа в предоставлении экологической информации устанавливаются Административным процедурно-процессуальным кодексом Республики Казахстан и Законом Республики Казахстан "О доступе к информации" с учетом требований настоящего Кодекса.</w:t>
      </w:r>
    </w:p>
    <w:bookmarkEnd w:id="163"/>
    <w:bookmarkStart w:name="z191" w:id="164"/>
    <w:p>
      <w:pPr>
        <w:spacing w:after="0"/>
        <w:ind w:left="0"/>
        <w:jc w:val="both"/>
      </w:pPr>
      <w:r>
        <w:rPr>
          <w:rFonts w:ascii="Times New Roman"/>
          <w:b w:val="false"/>
          <w:i w:val="false"/>
          <w:color w:val="000000"/>
          <w:sz w:val="28"/>
        </w:rPr>
        <w:t>
      2. Доступ к экологической информации,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bookmarkEnd w:id="164"/>
    <w:bookmarkStart w:name="z192" w:id="165"/>
    <w:p>
      <w:pPr>
        <w:spacing w:after="0"/>
        <w:ind w:left="0"/>
        <w:jc w:val="both"/>
      </w:pPr>
      <w:r>
        <w:rPr>
          <w:rFonts w:ascii="Times New Roman"/>
          <w:b w:val="false"/>
          <w:i w:val="false"/>
          <w:color w:val="000000"/>
          <w:sz w:val="28"/>
        </w:rPr>
        <w:t>
      3. В предоставлении доступа к экологической информации должно быть отказано:</w:t>
      </w:r>
    </w:p>
    <w:bookmarkEnd w:id="165"/>
    <w:bookmarkStart w:name="z193" w:id="166"/>
    <w:p>
      <w:pPr>
        <w:spacing w:after="0"/>
        <w:ind w:left="0"/>
        <w:jc w:val="both"/>
      </w:pPr>
      <w:r>
        <w:rPr>
          <w:rFonts w:ascii="Times New Roman"/>
          <w:b w:val="false"/>
          <w:i w:val="false"/>
          <w:color w:val="000000"/>
          <w:sz w:val="28"/>
        </w:rPr>
        <w:t>
      1) если содержание запроса не позволяет установить запрашиваемую экологическую информацию;</w:t>
      </w:r>
    </w:p>
    <w:bookmarkEnd w:id="166"/>
    <w:bookmarkStart w:name="z194" w:id="167"/>
    <w:p>
      <w:pPr>
        <w:spacing w:after="0"/>
        <w:ind w:left="0"/>
        <w:jc w:val="both"/>
      </w:pPr>
      <w:r>
        <w:rPr>
          <w:rFonts w:ascii="Times New Roman"/>
          <w:b w:val="false"/>
          <w:i w:val="false"/>
          <w:color w:val="000000"/>
          <w:sz w:val="28"/>
        </w:rPr>
        <w:t>
      2) если запрос не соответствует требованиям Закона Республики Казахстан "О доступе к информации";</w:t>
      </w:r>
    </w:p>
    <w:bookmarkEnd w:id="167"/>
    <w:bookmarkStart w:name="z195" w:id="168"/>
    <w:p>
      <w:pPr>
        <w:spacing w:after="0"/>
        <w:ind w:left="0"/>
        <w:jc w:val="both"/>
      </w:pPr>
      <w:r>
        <w:rPr>
          <w:rFonts w:ascii="Times New Roman"/>
          <w:b w:val="false"/>
          <w:i w:val="false"/>
          <w:color w:val="000000"/>
          <w:sz w:val="28"/>
        </w:rPr>
        <w:t>
      3) если это повлечет за собой нарушение законодательства Республики Казахстан о персональных данных и их защите;</w:t>
      </w:r>
    </w:p>
    <w:bookmarkEnd w:id="168"/>
    <w:bookmarkStart w:name="z196" w:id="169"/>
    <w:p>
      <w:pPr>
        <w:spacing w:after="0"/>
        <w:ind w:left="0"/>
        <w:jc w:val="both"/>
      </w:pPr>
      <w:r>
        <w:rPr>
          <w:rFonts w:ascii="Times New Roman"/>
          <w:b w:val="false"/>
          <w:i w:val="false"/>
          <w:color w:val="000000"/>
          <w:sz w:val="28"/>
        </w:rPr>
        <w:t>
      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ему органов и организаций или иной аналитической работы до ее завершения;</w:t>
      </w:r>
    </w:p>
    <w:bookmarkEnd w:id="169"/>
    <w:bookmarkStart w:name="z197" w:id="170"/>
    <w:p>
      <w:pPr>
        <w:spacing w:after="0"/>
        <w:ind w:left="0"/>
        <w:jc w:val="both"/>
      </w:pPr>
      <w:r>
        <w:rPr>
          <w:rFonts w:ascii="Times New Roman"/>
          <w:b w:val="false"/>
          <w:i w:val="false"/>
          <w:color w:val="000000"/>
          <w:sz w:val="28"/>
        </w:rPr>
        <w:t>
      5) до принятия решения по результатам проверок, проводимых в рамках государственного контроля и надзора;</w:t>
      </w:r>
    </w:p>
    <w:bookmarkEnd w:id="170"/>
    <w:bookmarkStart w:name="z198" w:id="171"/>
    <w:p>
      <w:pPr>
        <w:spacing w:after="0"/>
        <w:ind w:left="0"/>
        <w:jc w:val="both"/>
      </w:pPr>
      <w:r>
        <w:rPr>
          <w:rFonts w:ascii="Times New Roman"/>
          <w:b w:val="false"/>
          <w:i w:val="false"/>
          <w:color w:val="000000"/>
          <w:sz w:val="28"/>
        </w:rPr>
        <w:t>
      6) до принятия окончательного решения, вырабатываемого по итогам межведомственной и внутриведомственной переписки или совещаний в государственных органах;</w:t>
      </w:r>
    </w:p>
    <w:bookmarkEnd w:id="171"/>
    <w:bookmarkStart w:name="z199" w:id="172"/>
    <w:p>
      <w:pPr>
        <w:spacing w:after="0"/>
        <w:ind w:left="0"/>
        <w:jc w:val="both"/>
      </w:pPr>
      <w:r>
        <w:rPr>
          <w:rFonts w:ascii="Times New Roman"/>
          <w:b w:val="false"/>
          <w:i w:val="false"/>
          <w:color w:val="000000"/>
          <w:sz w:val="28"/>
        </w:rPr>
        <w:t>
      7) до принятия взаимного соглашения об условиях раскрытия содержания документов, поступивших от иностранных государств или международных организаций;</w:t>
      </w:r>
    </w:p>
    <w:bookmarkEnd w:id="172"/>
    <w:bookmarkStart w:name="z200" w:id="173"/>
    <w:p>
      <w:pPr>
        <w:spacing w:after="0"/>
        <w:ind w:left="0"/>
        <w:jc w:val="both"/>
      </w:pPr>
      <w:r>
        <w:rPr>
          <w:rFonts w:ascii="Times New Roman"/>
          <w:b w:val="false"/>
          <w:i w:val="false"/>
          <w:color w:val="000000"/>
          <w:sz w:val="28"/>
        </w:rPr>
        <w:t>
      8) если это повлечет за собой нарушение прав интеллектуальной собственности;</w:t>
      </w:r>
    </w:p>
    <w:bookmarkEnd w:id="173"/>
    <w:bookmarkStart w:name="z201" w:id="174"/>
    <w:p>
      <w:pPr>
        <w:spacing w:after="0"/>
        <w:ind w:left="0"/>
        <w:jc w:val="both"/>
      </w:pPr>
      <w:r>
        <w:rPr>
          <w:rFonts w:ascii="Times New Roman"/>
          <w:b w:val="false"/>
          <w:i w:val="false"/>
          <w:color w:val="000000"/>
          <w:sz w:val="28"/>
        </w:rPr>
        <w:t>
      9) если это повлечет за собой нарушение конфиденциальности первичных статистических данных.</w:t>
      </w:r>
    </w:p>
    <w:bookmarkEnd w:id="174"/>
    <w:bookmarkStart w:name="z202" w:id="175"/>
    <w:p>
      <w:pPr>
        <w:spacing w:after="0"/>
        <w:ind w:left="0"/>
        <w:jc w:val="both"/>
      </w:pPr>
      <w:r>
        <w:rPr>
          <w:rFonts w:ascii="Times New Roman"/>
          <w:b w:val="false"/>
          <w:i w:val="false"/>
          <w:color w:val="000000"/>
          <w:sz w:val="28"/>
        </w:rPr>
        <w:t>
      Информация о количественных и качественных показателях эмиссий в окружающую среду не может быть признана коммерческой или иной охраняемой законом тайной.</w:t>
      </w:r>
    </w:p>
    <w:bookmarkEnd w:id="175"/>
    <w:bookmarkStart w:name="z203" w:id="176"/>
    <w:p>
      <w:pPr>
        <w:spacing w:after="0"/>
        <w:ind w:left="0"/>
        <w:jc w:val="both"/>
      </w:pPr>
      <w:r>
        <w:rPr>
          <w:rFonts w:ascii="Times New Roman"/>
          <w:b w:val="false"/>
          <w:i w:val="false"/>
          <w:color w:val="000000"/>
          <w:sz w:val="28"/>
        </w:rPr>
        <w:t>
      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иной информации, последняя должна быть предоставлена заявителю.</w:t>
      </w:r>
    </w:p>
    <w:bookmarkEnd w:id="176"/>
    <w:bookmarkStart w:name="z204" w:id="177"/>
    <w:p>
      <w:pPr>
        <w:spacing w:after="0"/>
        <w:ind w:left="0"/>
        <w:jc w:val="both"/>
      </w:pPr>
      <w:r>
        <w:rPr>
          <w:rFonts w:ascii="Times New Roman"/>
          <w:b w:val="false"/>
          <w:i w:val="false"/>
          <w:color w:val="000000"/>
          <w:sz w:val="28"/>
        </w:rPr>
        <w:t>
      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в соответствующий государственный орган с уведомлением заявителя об этом.</w:t>
      </w:r>
    </w:p>
    <w:bookmarkEnd w:id="177"/>
    <w:p>
      <w:pPr>
        <w:spacing w:after="0"/>
        <w:ind w:left="0"/>
        <w:jc w:val="both"/>
      </w:pPr>
      <w:r>
        <w:rPr>
          <w:rFonts w:ascii="Times New Roman"/>
          <w:b/>
          <w:i w:val="false"/>
          <w:color w:val="000000"/>
          <w:sz w:val="28"/>
        </w:rPr>
        <w:t>Статья 21. Сбор и распространение экологической информации</w:t>
      </w:r>
    </w:p>
    <w:bookmarkStart w:name="z206" w:id="178"/>
    <w:p>
      <w:pPr>
        <w:spacing w:after="0"/>
        <w:ind w:left="0"/>
        <w:jc w:val="both"/>
      </w:pPr>
      <w:r>
        <w:rPr>
          <w:rFonts w:ascii="Times New Roman"/>
          <w:b w:val="false"/>
          <w:i w:val="false"/>
          <w:color w:val="000000"/>
          <w:sz w:val="28"/>
        </w:rPr>
        <w:t>
      1. Государство обеспечивает меры по сбору и распространению экологической информации, в том числе посредством:</w:t>
      </w:r>
    </w:p>
    <w:bookmarkEnd w:id="178"/>
    <w:bookmarkStart w:name="z207" w:id="179"/>
    <w:p>
      <w:pPr>
        <w:spacing w:after="0"/>
        <w:ind w:left="0"/>
        <w:jc w:val="both"/>
      </w:pPr>
      <w:r>
        <w:rPr>
          <w:rFonts w:ascii="Times New Roman"/>
          <w:b w:val="false"/>
          <w:i w:val="false"/>
          <w:color w:val="000000"/>
          <w:sz w:val="28"/>
        </w:rPr>
        <w:t>
      1) ведения и размещения в открытом доступе регистра выбросов и переноса загрязнителей Республики Казахстан;</w:t>
      </w:r>
    </w:p>
    <w:bookmarkEnd w:id="179"/>
    <w:bookmarkStart w:name="z208" w:id="180"/>
    <w:p>
      <w:pPr>
        <w:spacing w:after="0"/>
        <w:ind w:left="0"/>
        <w:jc w:val="both"/>
      </w:pPr>
      <w:r>
        <w:rPr>
          <w:rFonts w:ascii="Times New Roman"/>
          <w:b w:val="false"/>
          <w:i w:val="false"/>
          <w:color w:val="000000"/>
          <w:sz w:val="28"/>
        </w:rPr>
        <w:t>
      2) разработки и опубликования Национального доклада о состоянии окружающей среды и об использовании природных ресурсов Республики Казахстан;</w:t>
      </w:r>
    </w:p>
    <w:bookmarkEnd w:id="180"/>
    <w:bookmarkStart w:name="z209" w:id="181"/>
    <w:p>
      <w:pPr>
        <w:spacing w:after="0"/>
        <w:ind w:left="0"/>
        <w:jc w:val="both"/>
      </w:pPr>
      <w:r>
        <w:rPr>
          <w:rFonts w:ascii="Times New Roman"/>
          <w:b w:val="false"/>
          <w:i w:val="false"/>
          <w:color w:val="000000"/>
          <w:sz w:val="28"/>
        </w:rPr>
        <w:t>
      3) ведения государственного фонда экологической информации и предоставления свободного доступа к нему;</w:t>
      </w:r>
    </w:p>
    <w:bookmarkEnd w:id="181"/>
    <w:bookmarkStart w:name="z210" w:id="182"/>
    <w:p>
      <w:pPr>
        <w:spacing w:after="0"/>
        <w:ind w:left="0"/>
        <w:jc w:val="both"/>
      </w:pPr>
      <w:r>
        <w:rPr>
          <w:rFonts w:ascii="Times New Roman"/>
          <w:b w:val="false"/>
          <w:i w:val="false"/>
          <w:color w:val="000000"/>
          <w:sz w:val="28"/>
        </w:rPr>
        <w:t>
      4) регулярного распространения экологической информации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bookmarkEnd w:id="182"/>
    <w:bookmarkStart w:name="z211" w:id="183"/>
    <w:p>
      <w:pPr>
        <w:spacing w:after="0"/>
        <w:ind w:left="0"/>
        <w:jc w:val="both"/>
      </w:pPr>
      <w:r>
        <w:rPr>
          <w:rFonts w:ascii="Times New Roman"/>
          <w:b w:val="false"/>
          <w:i w:val="false"/>
          <w:color w:val="000000"/>
          <w:sz w:val="28"/>
        </w:rPr>
        <w:t>
      2. Государственные органы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 и об условиях и порядке предоставления такой информации и доступа к ней.</w:t>
      </w:r>
    </w:p>
    <w:bookmarkEnd w:id="183"/>
    <w:bookmarkStart w:name="z212" w:id="184"/>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bookmarkEnd w:id="184"/>
    <w:bookmarkStart w:name="z213" w:id="185"/>
    <w:p>
      <w:pPr>
        <w:spacing w:after="0"/>
        <w:ind w:left="0"/>
        <w:jc w:val="both"/>
      </w:pPr>
      <w:r>
        <w:rPr>
          <w:rFonts w:ascii="Times New Roman"/>
          <w:b w:val="false"/>
          <w:i w:val="false"/>
          <w:color w:val="000000"/>
          <w:sz w:val="28"/>
        </w:rPr>
        <w:t>
      1) об утвержденных целевых показателях качества окружающей среды и фактических результатах всех соответствующих индикаторов;</w:t>
      </w:r>
    </w:p>
    <w:bookmarkEnd w:id="185"/>
    <w:bookmarkStart w:name="z214" w:id="186"/>
    <w:p>
      <w:pPr>
        <w:spacing w:after="0"/>
        <w:ind w:left="0"/>
        <w:jc w:val="both"/>
      </w:pPr>
      <w:r>
        <w:rPr>
          <w:rFonts w:ascii="Times New Roman"/>
          <w:b w:val="false"/>
          <w:i w:val="false"/>
          <w:color w:val="000000"/>
          <w:sz w:val="28"/>
        </w:rPr>
        <w:t>
      2) о ходе реализации на местном уровне государственной экологической политики;</w:t>
      </w:r>
    </w:p>
    <w:bookmarkEnd w:id="186"/>
    <w:bookmarkStart w:name="z215" w:id="187"/>
    <w:p>
      <w:pPr>
        <w:spacing w:after="0"/>
        <w:ind w:left="0"/>
        <w:jc w:val="both"/>
      </w:pPr>
      <w:r>
        <w:rPr>
          <w:rFonts w:ascii="Times New Roman"/>
          <w:b w:val="false"/>
          <w:i w:val="false"/>
          <w:color w:val="000000"/>
          <w:sz w:val="28"/>
        </w:rPr>
        <w:t>
      3) о ходе реализации плана мероприятий по охране окружающей среды и расходах местного бюджета на такие мероприятия;</w:t>
      </w:r>
    </w:p>
    <w:bookmarkEnd w:id="187"/>
    <w:bookmarkStart w:name="z216" w:id="188"/>
    <w:p>
      <w:pPr>
        <w:spacing w:after="0"/>
        <w:ind w:left="0"/>
        <w:jc w:val="both"/>
      </w:pPr>
      <w:r>
        <w:rPr>
          <w:rFonts w:ascii="Times New Roman"/>
          <w:b w:val="false"/>
          <w:i w:val="false"/>
          <w:color w:val="000000"/>
          <w:sz w:val="28"/>
        </w:rPr>
        <w:t>
      4) об общей сумме платы за негативное воздействие на окружающую среду, поступившей в местный бюджет.</w:t>
      </w:r>
    </w:p>
    <w:bookmarkEnd w:id="188"/>
    <w:bookmarkStart w:name="z217" w:id="189"/>
    <w:p>
      <w:pPr>
        <w:spacing w:after="0"/>
        <w:ind w:left="0"/>
        <w:jc w:val="both"/>
      </w:pPr>
      <w:r>
        <w:rPr>
          <w:rFonts w:ascii="Times New Roman"/>
          <w:b w:val="false"/>
          <w:i w:val="false"/>
          <w:color w:val="000000"/>
          <w:sz w:val="28"/>
        </w:rPr>
        <w:t>
      4. Уполномоченный орган в области охраны окружающей среды ежегодно до 1 мая размещает на официальном интернет-ресурсе информацию за предыдущий год:</w:t>
      </w:r>
    </w:p>
    <w:bookmarkEnd w:id="189"/>
    <w:bookmarkStart w:name="z218" w:id="190"/>
    <w:p>
      <w:pPr>
        <w:spacing w:after="0"/>
        <w:ind w:left="0"/>
        <w:jc w:val="both"/>
      </w:pPr>
      <w:r>
        <w:rPr>
          <w:rFonts w:ascii="Times New Roman"/>
          <w:b w:val="false"/>
          <w:i w:val="false"/>
          <w:color w:val="000000"/>
          <w:sz w:val="28"/>
        </w:rPr>
        <w:t>
      1) о ходе реализации государственной экологической политики;</w:t>
      </w:r>
    </w:p>
    <w:bookmarkEnd w:id="190"/>
    <w:bookmarkStart w:name="z219" w:id="191"/>
    <w:p>
      <w:pPr>
        <w:spacing w:after="0"/>
        <w:ind w:left="0"/>
        <w:jc w:val="both"/>
      </w:pPr>
      <w:r>
        <w:rPr>
          <w:rFonts w:ascii="Times New Roman"/>
          <w:b w:val="false"/>
          <w:i w:val="false"/>
          <w:color w:val="000000"/>
          <w:sz w:val="28"/>
        </w:rPr>
        <w:t>
      2) о реализованных мероприятиях по ремедиации экологического ущерба;</w:t>
      </w:r>
    </w:p>
    <w:bookmarkEnd w:id="191"/>
    <w:bookmarkStart w:name="z220" w:id="192"/>
    <w:p>
      <w:pPr>
        <w:spacing w:after="0"/>
        <w:ind w:left="0"/>
        <w:jc w:val="both"/>
      </w:pPr>
      <w:r>
        <w:rPr>
          <w:rFonts w:ascii="Times New Roman"/>
          <w:b w:val="false"/>
          <w:i w:val="false"/>
          <w:color w:val="000000"/>
          <w:sz w:val="28"/>
        </w:rPr>
        <w:t>
      3) о расходах республиканского бюджета на мероприятия по охране окружающей среды;</w:t>
      </w:r>
    </w:p>
    <w:bookmarkEnd w:id="192"/>
    <w:bookmarkStart w:name="z221" w:id="193"/>
    <w:p>
      <w:pPr>
        <w:spacing w:after="0"/>
        <w:ind w:left="0"/>
        <w:jc w:val="both"/>
      </w:pPr>
      <w:r>
        <w:rPr>
          <w:rFonts w:ascii="Times New Roman"/>
          <w:b w:val="false"/>
          <w:i w:val="false"/>
          <w:color w:val="000000"/>
          <w:sz w:val="28"/>
        </w:rPr>
        <w:t>
      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bookmarkEnd w:id="193"/>
    <w:p>
      <w:pPr>
        <w:spacing w:after="0"/>
        <w:ind w:left="0"/>
        <w:jc w:val="both"/>
      </w:pPr>
      <w:r>
        <w:rPr>
          <w:rFonts w:ascii="Times New Roman"/>
          <w:b/>
          <w:i w:val="false"/>
          <w:color w:val="000000"/>
          <w:sz w:val="28"/>
        </w:rPr>
        <w:t>Статья 22. Регистр выбросов и переноса загрязнителей</w:t>
      </w:r>
    </w:p>
    <w:bookmarkStart w:name="z223" w:id="194"/>
    <w:p>
      <w:pPr>
        <w:spacing w:after="0"/>
        <w:ind w:left="0"/>
        <w:jc w:val="both"/>
      </w:pPr>
      <w:r>
        <w:rPr>
          <w:rFonts w:ascii="Times New Roman"/>
          <w:b w:val="false"/>
          <w:i w:val="false"/>
          <w:color w:val="000000"/>
          <w:sz w:val="28"/>
        </w:rPr>
        <w:t>
      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p>
    <w:bookmarkEnd w:id="194"/>
    <w:bookmarkStart w:name="z224" w:id="195"/>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организует ведение регистра выбросов и переноса загрязнителей. </w:t>
      </w:r>
    </w:p>
    <w:bookmarkEnd w:id="195"/>
    <w:bookmarkStart w:name="z225" w:id="196"/>
    <w:p>
      <w:pPr>
        <w:spacing w:after="0"/>
        <w:ind w:left="0"/>
        <w:jc w:val="both"/>
      </w:pPr>
      <w:r>
        <w:rPr>
          <w:rFonts w:ascii="Times New Roman"/>
          <w:b w:val="false"/>
          <w:i w:val="false"/>
          <w:color w:val="000000"/>
          <w:sz w:val="28"/>
        </w:rPr>
        <w:t>
      Правила ведения регистра выбросов и переноса загрязнителей утверждаются уполномоченным органом в области охраны окружающей среды.</w:t>
      </w:r>
    </w:p>
    <w:bookmarkEnd w:id="196"/>
    <w:bookmarkStart w:name="z226" w:id="197"/>
    <w:p>
      <w:pPr>
        <w:spacing w:after="0"/>
        <w:ind w:left="0"/>
        <w:jc w:val="both"/>
      </w:pPr>
      <w:r>
        <w:rPr>
          <w:rFonts w:ascii="Times New Roman"/>
          <w:b w:val="false"/>
          <w:i w:val="false"/>
          <w:color w:val="000000"/>
          <w:sz w:val="28"/>
        </w:rPr>
        <w:t xml:space="preserve">
      3. Для целей настоящей статьи в отношении регистра выбросов и переноса загрязнителей: </w:t>
      </w:r>
    </w:p>
    <w:bookmarkEnd w:id="197"/>
    <w:bookmarkStart w:name="z227" w:id="198"/>
    <w:p>
      <w:pPr>
        <w:spacing w:after="0"/>
        <w:ind w:left="0"/>
        <w:jc w:val="both"/>
      </w:pPr>
      <w:r>
        <w:rPr>
          <w:rFonts w:ascii="Times New Roman"/>
          <w:b w:val="false"/>
          <w:i w:val="false"/>
          <w:color w:val="000000"/>
          <w:sz w:val="28"/>
        </w:rPr>
        <w:t>
      1) термин "загрязнитель" означает вещество или группу веществ, которые могут быть вредны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регистра выбросов и переноса загрязнителей;</w:t>
      </w:r>
    </w:p>
    <w:bookmarkEnd w:id="198"/>
    <w:bookmarkStart w:name="z228" w:id="199"/>
    <w:p>
      <w:pPr>
        <w:spacing w:after="0"/>
        <w:ind w:left="0"/>
        <w:jc w:val="both"/>
      </w:pPr>
      <w:r>
        <w:rPr>
          <w:rFonts w:ascii="Times New Roman"/>
          <w:b w:val="false"/>
          <w:i w:val="false"/>
          <w:color w:val="000000"/>
          <w:sz w:val="28"/>
        </w:rPr>
        <w:t>
      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очистки сточных вод;</w:t>
      </w:r>
    </w:p>
    <w:bookmarkEnd w:id="199"/>
    <w:bookmarkStart w:name="z229" w:id="200"/>
    <w:p>
      <w:pPr>
        <w:spacing w:after="0"/>
        <w:ind w:left="0"/>
        <w:jc w:val="both"/>
      </w:pPr>
      <w:r>
        <w:rPr>
          <w:rFonts w:ascii="Times New Roman"/>
          <w:b w:val="false"/>
          <w:i w:val="false"/>
          <w:color w:val="000000"/>
          <w:sz w:val="28"/>
        </w:rPr>
        <w:t>
      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bookmarkEnd w:id="200"/>
    <w:bookmarkStart w:name="z230" w:id="201"/>
    <w:p>
      <w:pPr>
        <w:spacing w:after="0"/>
        <w:ind w:left="0"/>
        <w:jc w:val="both"/>
      </w:pPr>
      <w:r>
        <w:rPr>
          <w:rFonts w:ascii="Times New Roman"/>
          <w:b w:val="false"/>
          <w:i w:val="false"/>
          <w:color w:val="000000"/>
          <w:sz w:val="28"/>
        </w:rPr>
        <w:t>
      4) термин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bookmarkEnd w:id="201"/>
    <w:bookmarkStart w:name="z231" w:id="202"/>
    <w:p>
      <w:pPr>
        <w:spacing w:after="0"/>
        <w:ind w:left="0"/>
        <w:jc w:val="both"/>
      </w:pPr>
      <w:r>
        <w:rPr>
          <w:rFonts w:ascii="Times New Roman"/>
          <w:b w:val="false"/>
          <w:i w:val="false"/>
          <w:color w:val="000000"/>
          <w:sz w:val="28"/>
        </w:rPr>
        <w:t>
      4. Информация регистра выбросов и переноса загрязнителей приводится с привязкой к соответствующим картографическим материалам в целях наглядного ее представления на местности.</w:t>
      </w:r>
    </w:p>
    <w:bookmarkEnd w:id="202"/>
    <w:bookmarkStart w:name="z232" w:id="203"/>
    <w:p>
      <w:pPr>
        <w:spacing w:after="0"/>
        <w:ind w:left="0"/>
        <w:jc w:val="both"/>
      </w:pPr>
      <w:r>
        <w:rPr>
          <w:rFonts w:ascii="Times New Roman"/>
          <w:b w:val="false"/>
          <w:i w:val="false"/>
          <w:color w:val="000000"/>
          <w:sz w:val="28"/>
        </w:rPr>
        <w:t>
      5. Регистр выбросов и переноса загрязнителей ведется:</w:t>
      </w:r>
    </w:p>
    <w:bookmarkEnd w:id="203"/>
    <w:bookmarkStart w:name="z233" w:id="204"/>
    <w:p>
      <w:pPr>
        <w:spacing w:after="0"/>
        <w:ind w:left="0"/>
        <w:jc w:val="both"/>
      </w:pPr>
      <w:r>
        <w:rPr>
          <w:rFonts w:ascii="Times New Roman"/>
          <w:b w:val="false"/>
          <w:i w:val="false"/>
          <w:color w:val="000000"/>
          <w:sz w:val="28"/>
        </w:rPr>
        <w:t>
      1) в привязке к конкретным объектам – в отношении отчетности по стационарным организованным источникам;</w:t>
      </w:r>
    </w:p>
    <w:bookmarkEnd w:id="204"/>
    <w:bookmarkStart w:name="z234" w:id="205"/>
    <w:p>
      <w:pPr>
        <w:spacing w:after="0"/>
        <w:ind w:left="0"/>
        <w:jc w:val="both"/>
      </w:pPr>
      <w:r>
        <w:rPr>
          <w:rFonts w:ascii="Times New Roman"/>
          <w:b w:val="false"/>
          <w:i w:val="false"/>
          <w:color w:val="000000"/>
          <w:sz w:val="28"/>
        </w:rPr>
        <w:t>
      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переноса загрязнителей;</w:t>
      </w:r>
    </w:p>
    <w:bookmarkEnd w:id="205"/>
    <w:bookmarkStart w:name="z235" w:id="206"/>
    <w:p>
      <w:pPr>
        <w:spacing w:after="0"/>
        <w:ind w:left="0"/>
        <w:jc w:val="both"/>
      </w:pPr>
      <w:r>
        <w:rPr>
          <w:rFonts w:ascii="Times New Roman"/>
          <w:b w:val="false"/>
          <w:i w:val="false"/>
          <w:color w:val="000000"/>
          <w:sz w:val="28"/>
        </w:rPr>
        <w:t>
      3) на основе определения эмиссий в окружающую среду – в соответствии с инструктивно-методическими документами.</w:t>
      </w:r>
    </w:p>
    <w:bookmarkEnd w:id="206"/>
    <w:bookmarkStart w:name="z236" w:id="207"/>
    <w:p>
      <w:pPr>
        <w:spacing w:after="0"/>
        <w:ind w:left="0"/>
        <w:jc w:val="both"/>
      </w:pPr>
      <w:r>
        <w:rPr>
          <w:rFonts w:ascii="Times New Roman"/>
          <w:b w:val="false"/>
          <w:i w:val="false"/>
          <w:color w:val="000000"/>
          <w:sz w:val="28"/>
        </w:rPr>
        <w:t>
      Инструктивно-методические документы определения эмиссий в окружающую среду, в том числе методики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bookmarkEnd w:id="207"/>
    <w:bookmarkStart w:name="z237" w:id="208"/>
    <w:p>
      <w:pPr>
        <w:spacing w:after="0"/>
        <w:ind w:left="0"/>
        <w:jc w:val="both"/>
      </w:pPr>
      <w:r>
        <w:rPr>
          <w:rFonts w:ascii="Times New Roman"/>
          <w:b w:val="false"/>
          <w:i w:val="false"/>
          <w:color w:val="000000"/>
          <w:sz w:val="28"/>
        </w:rPr>
        <w:t>
      6. Регистр выбросов и переноса загрязнителей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Республике Казахстан.</w:t>
      </w:r>
    </w:p>
    <w:bookmarkEnd w:id="208"/>
    <w:bookmarkStart w:name="z238" w:id="209"/>
    <w:p>
      <w:pPr>
        <w:spacing w:after="0"/>
        <w:ind w:left="0"/>
        <w:jc w:val="both"/>
      </w:pPr>
      <w:r>
        <w:rPr>
          <w:rFonts w:ascii="Times New Roman"/>
          <w:b w:val="false"/>
          <w:i w:val="false"/>
          <w:color w:val="000000"/>
          <w:sz w:val="28"/>
        </w:rPr>
        <w:t>
      7. Информация о каждом объекте, предоставляемая в регистр выбросов и переноса загрязнителей, должна содержать:</w:t>
      </w:r>
    </w:p>
    <w:bookmarkEnd w:id="209"/>
    <w:bookmarkStart w:name="z239" w:id="210"/>
    <w:p>
      <w:pPr>
        <w:spacing w:after="0"/>
        <w:ind w:left="0"/>
        <w:jc w:val="both"/>
      </w:pPr>
      <w:r>
        <w:rPr>
          <w:rFonts w:ascii="Times New Roman"/>
          <w:b w:val="false"/>
          <w:i w:val="false"/>
          <w:color w:val="000000"/>
          <w:sz w:val="28"/>
        </w:rPr>
        <w:t xml:space="preserve">
      1) наименование, бизнес-идентификационный номер, почтовый адрес, географическое место расположения (координаты объекта) и вид или виды деятельности объекта, по которому представляется отчетность, а также имя и фамилию первого руководителя; </w:t>
      </w:r>
    </w:p>
    <w:bookmarkEnd w:id="210"/>
    <w:bookmarkStart w:name="z240" w:id="211"/>
    <w:p>
      <w:pPr>
        <w:spacing w:after="0"/>
        <w:ind w:left="0"/>
        <w:jc w:val="both"/>
      </w:pPr>
      <w:r>
        <w:rPr>
          <w:rFonts w:ascii="Times New Roman"/>
          <w:b w:val="false"/>
          <w:i w:val="false"/>
          <w:color w:val="000000"/>
          <w:sz w:val="28"/>
        </w:rPr>
        <w:t xml:space="preserve">
      2) наименование и идентификационный номер каждого загрязнителя, по которому требуется представлять отчетность; </w:t>
      </w:r>
    </w:p>
    <w:bookmarkEnd w:id="211"/>
    <w:bookmarkStart w:name="z241" w:id="212"/>
    <w:p>
      <w:pPr>
        <w:spacing w:after="0"/>
        <w:ind w:left="0"/>
        <w:jc w:val="both"/>
      </w:pPr>
      <w:r>
        <w:rPr>
          <w:rFonts w:ascii="Times New Roman"/>
          <w:b w:val="false"/>
          <w:i w:val="false"/>
          <w:color w:val="000000"/>
          <w:sz w:val="28"/>
        </w:rPr>
        <w:t>
      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bookmarkEnd w:id="212"/>
    <w:bookmarkStart w:name="z242" w:id="213"/>
    <w:p>
      <w:pPr>
        <w:spacing w:after="0"/>
        <w:ind w:left="0"/>
        <w:jc w:val="both"/>
      </w:pPr>
      <w:r>
        <w:rPr>
          <w:rFonts w:ascii="Times New Roman"/>
          <w:b w:val="false"/>
          <w:i w:val="false"/>
          <w:color w:val="000000"/>
          <w:sz w:val="28"/>
        </w:rPr>
        <w:t>
      4) 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"В" или "У" (в зависимости от предназначения отходов для восстановления или 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объекта, на который поступает перенос;</w:t>
      </w:r>
    </w:p>
    <w:bookmarkEnd w:id="213"/>
    <w:bookmarkStart w:name="z243" w:id="214"/>
    <w:p>
      <w:pPr>
        <w:spacing w:after="0"/>
        <w:ind w:left="0"/>
        <w:jc w:val="both"/>
      </w:pPr>
      <w:r>
        <w:rPr>
          <w:rFonts w:ascii="Times New Roman"/>
          <w:b w:val="false"/>
          <w:i w:val="false"/>
          <w:color w:val="000000"/>
          <w:sz w:val="28"/>
        </w:rPr>
        <w:t xml:space="preserve">
      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 </w:t>
      </w:r>
    </w:p>
    <w:bookmarkEnd w:id="214"/>
    <w:bookmarkStart w:name="z244" w:id="215"/>
    <w:p>
      <w:pPr>
        <w:spacing w:after="0"/>
        <w:ind w:left="0"/>
        <w:jc w:val="both"/>
      </w:pPr>
      <w:r>
        <w:rPr>
          <w:rFonts w:ascii="Times New Roman"/>
          <w:b w:val="false"/>
          <w:i w:val="false"/>
          <w:color w:val="000000"/>
          <w:sz w:val="28"/>
        </w:rPr>
        <w:t>
      6) тип методологии, использовавшейся для получения информации о количестве загрязнителей и отходов, с указанием того, основана ли информация на измерениях, расчетах или оценках.</w:t>
      </w:r>
    </w:p>
    <w:bookmarkEnd w:id="215"/>
    <w:bookmarkStart w:name="z245" w:id="216"/>
    <w:p>
      <w:pPr>
        <w:spacing w:after="0"/>
        <w:ind w:left="0"/>
        <w:jc w:val="both"/>
      </w:pPr>
      <w:r>
        <w:rPr>
          <w:rFonts w:ascii="Times New Roman"/>
          <w:b w:val="false"/>
          <w:i w:val="false"/>
          <w:color w:val="000000"/>
          <w:sz w:val="28"/>
        </w:rPr>
        <w:t xml:space="preserve">
      8. Операторы объектов, указанные в пункте 9 настоящей статьи, обязаны ежегодно до 1 апреля представлять в регистр выбросов и переноса загрязнителей отчетность за предыдущий календарный год, содержащую информацию в соответствии с пунктом 7 настоящей статьи. </w:t>
      </w:r>
    </w:p>
    <w:bookmarkEnd w:id="216"/>
    <w:bookmarkStart w:name="z246" w:id="217"/>
    <w:p>
      <w:pPr>
        <w:spacing w:after="0"/>
        <w:ind w:left="0"/>
        <w:jc w:val="both"/>
      </w:pPr>
      <w:r>
        <w:rPr>
          <w:rFonts w:ascii="Times New Roman"/>
          <w:b w:val="false"/>
          <w:i w:val="false"/>
          <w:color w:val="000000"/>
          <w:sz w:val="28"/>
        </w:rPr>
        <w:t>
      Отчетным годом является календарный год, к которому относится такая информация.</w:t>
      </w:r>
    </w:p>
    <w:bookmarkEnd w:id="217"/>
    <w:bookmarkStart w:name="z247" w:id="218"/>
    <w:p>
      <w:pPr>
        <w:spacing w:after="0"/>
        <w:ind w:left="0"/>
        <w:jc w:val="both"/>
      </w:pPr>
      <w:r>
        <w:rPr>
          <w:rFonts w:ascii="Times New Roman"/>
          <w:b w:val="false"/>
          <w:i w:val="false"/>
          <w:color w:val="000000"/>
          <w:sz w:val="28"/>
        </w:rPr>
        <w:t>
      9. Обязанность по представлению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и соответствуют любому из нижеперечисленных критериев:</w:t>
      </w:r>
    </w:p>
    <w:bookmarkEnd w:id="218"/>
    <w:bookmarkStart w:name="z248" w:id="219"/>
    <w:p>
      <w:pPr>
        <w:spacing w:after="0"/>
        <w:ind w:left="0"/>
        <w:jc w:val="both"/>
      </w:pPr>
      <w:r>
        <w:rPr>
          <w:rFonts w:ascii="Times New Roman"/>
          <w:b w:val="false"/>
          <w:i w:val="false"/>
          <w:color w:val="000000"/>
          <w:sz w:val="28"/>
        </w:rPr>
        <w:t xml:space="preserve">
      1) осуществляют выбросы любых загрязнителей в количествах, превышающих применимые пороговые значения; </w:t>
      </w:r>
    </w:p>
    <w:bookmarkEnd w:id="219"/>
    <w:bookmarkStart w:name="z249" w:id="220"/>
    <w:p>
      <w:pPr>
        <w:spacing w:after="0"/>
        <w:ind w:left="0"/>
        <w:jc w:val="both"/>
      </w:pPr>
      <w:r>
        <w:rPr>
          <w:rFonts w:ascii="Times New Roman"/>
          <w:b w:val="false"/>
          <w:i w:val="false"/>
          <w:color w:val="000000"/>
          <w:sz w:val="28"/>
        </w:rPr>
        <w:t>
      2) осуществляют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bookmarkEnd w:id="220"/>
    <w:bookmarkStart w:name="z250" w:id="221"/>
    <w:p>
      <w:pPr>
        <w:spacing w:after="0"/>
        <w:ind w:left="0"/>
        <w:jc w:val="both"/>
      </w:pPr>
      <w:r>
        <w:rPr>
          <w:rFonts w:ascii="Times New Roman"/>
          <w:b w:val="false"/>
          <w:i w:val="false"/>
          <w:color w:val="000000"/>
          <w:sz w:val="28"/>
        </w:rPr>
        <w:t>
      Применимые пороговые значения для количества выбросов и переноса загрязнителей в Республике Казахстан согласно части первой настоящего пункта устанавливаются правилами ведения регистра выбросов и переноса загрязнителей.</w:t>
      </w:r>
    </w:p>
    <w:bookmarkEnd w:id="221"/>
    <w:bookmarkStart w:name="z251" w:id="222"/>
    <w:p>
      <w:pPr>
        <w:spacing w:after="0"/>
        <w:ind w:left="0"/>
        <w:jc w:val="both"/>
      </w:pPr>
      <w:r>
        <w:rPr>
          <w:rFonts w:ascii="Times New Roman"/>
          <w:b w:val="false"/>
          <w:i w:val="false"/>
          <w:color w:val="000000"/>
          <w:sz w:val="28"/>
        </w:rPr>
        <w:t>
      10.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bookmarkEnd w:id="222"/>
    <w:bookmarkStart w:name="z252" w:id="223"/>
    <w:p>
      <w:pPr>
        <w:spacing w:after="0"/>
        <w:ind w:left="0"/>
        <w:jc w:val="both"/>
      </w:pPr>
      <w:r>
        <w:rPr>
          <w:rFonts w:ascii="Times New Roman"/>
          <w:b w:val="false"/>
          <w:i w:val="false"/>
          <w:color w:val="000000"/>
          <w:sz w:val="28"/>
        </w:rPr>
        <w:t>
      11. 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bookmarkEnd w:id="223"/>
    <w:bookmarkStart w:name="z253" w:id="224"/>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размещает в открытом доступе информацию, предоставляемую операторами в регистр выбросов и переноса загрязнителей. </w:t>
      </w:r>
    </w:p>
    <w:bookmarkEnd w:id="224"/>
    <w:bookmarkStart w:name="z254" w:id="225"/>
    <w:p>
      <w:pPr>
        <w:spacing w:after="0"/>
        <w:ind w:left="0"/>
        <w:jc w:val="both"/>
      </w:pPr>
      <w:r>
        <w:rPr>
          <w:rFonts w:ascii="Times New Roman"/>
          <w:b w:val="false"/>
          <w:i w:val="false"/>
          <w:color w:val="000000"/>
          <w:sz w:val="28"/>
        </w:rPr>
        <w:t xml:space="preserve">
      Ответственность за полноту и качество предоставленной информации несет оператор. </w:t>
      </w:r>
    </w:p>
    <w:bookmarkEnd w:id="225"/>
    <w:bookmarkStart w:name="z255" w:id="226"/>
    <w:p>
      <w:pPr>
        <w:spacing w:after="0"/>
        <w:ind w:left="0"/>
        <w:jc w:val="both"/>
      </w:pPr>
      <w:r>
        <w:rPr>
          <w:rFonts w:ascii="Times New Roman"/>
          <w:b w:val="false"/>
          <w:i w:val="false"/>
          <w:color w:val="000000"/>
          <w:sz w:val="28"/>
        </w:rPr>
        <w:t>
      13. Информация должна включаться в регистр выбросов и переноса загрязнителей и быть доступна для общественности не позднее пятнадцати месяцев с момента окончания каждого отчетного года.</w:t>
      </w:r>
    </w:p>
    <w:bookmarkEnd w:id="226"/>
    <w:bookmarkStart w:name="z256" w:id="227"/>
    <w:p>
      <w:pPr>
        <w:spacing w:after="0"/>
        <w:ind w:left="0"/>
        <w:jc w:val="both"/>
      </w:pPr>
      <w:r>
        <w:rPr>
          <w:rFonts w:ascii="Times New Roman"/>
          <w:b w:val="false"/>
          <w:i w:val="false"/>
          <w:color w:val="000000"/>
          <w:sz w:val="28"/>
        </w:rPr>
        <w:t xml:space="preserve">
      14.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 </w:t>
      </w:r>
    </w:p>
    <w:bookmarkEnd w:id="227"/>
    <w:bookmarkStart w:name="z257" w:id="228"/>
    <w:p>
      <w:pPr>
        <w:spacing w:after="0"/>
        <w:ind w:left="0"/>
        <w:jc w:val="both"/>
      </w:pPr>
      <w:r>
        <w:rPr>
          <w:rFonts w:ascii="Times New Roman"/>
          <w:b w:val="false"/>
          <w:i w:val="false"/>
          <w:color w:val="000000"/>
          <w:sz w:val="28"/>
        </w:rPr>
        <w:t>
      15. Регистр выбросов и переноса загрязнителей должен предусматривать возможность поиска выбросов и переноса загрязнителей и их идентификации по:</w:t>
      </w:r>
    </w:p>
    <w:bookmarkEnd w:id="228"/>
    <w:bookmarkStart w:name="z258" w:id="229"/>
    <w:p>
      <w:pPr>
        <w:spacing w:after="0"/>
        <w:ind w:left="0"/>
        <w:jc w:val="both"/>
      </w:pPr>
      <w:r>
        <w:rPr>
          <w:rFonts w:ascii="Times New Roman"/>
          <w:b w:val="false"/>
          <w:i w:val="false"/>
          <w:color w:val="000000"/>
          <w:sz w:val="28"/>
        </w:rPr>
        <w:t>
      1) объекту и его географическому месту расположения;</w:t>
      </w:r>
    </w:p>
    <w:bookmarkEnd w:id="229"/>
    <w:bookmarkStart w:name="z259" w:id="230"/>
    <w:p>
      <w:pPr>
        <w:spacing w:after="0"/>
        <w:ind w:left="0"/>
        <w:jc w:val="both"/>
      </w:pPr>
      <w:r>
        <w:rPr>
          <w:rFonts w:ascii="Times New Roman"/>
          <w:b w:val="false"/>
          <w:i w:val="false"/>
          <w:color w:val="000000"/>
          <w:sz w:val="28"/>
        </w:rPr>
        <w:t xml:space="preserve">
      2) виду деятельности; </w:t>
      </w:r>
    </w:p>
    <w:bookmarkEnd w:id="230"/>
    <w:bookmarkStart w:name="z260" w:id="231"/>
    <w:p>
      <w:pPr>
        <w:spacing w:after="0"/>
        <w:ind w:left="0"/>
        <w:jc w:val="both"/>
      </w:pPr>
      <w:r>
        <w:rPr>
          <w:rFonts w:ascii="Times New Roman"/>
          <w:b w:val="false"/>
          <w:i w:val="false"/>
          <w:color w:val="000000"/>
          <w:sz w:val="28"/>
        </w:rPr>
        <w:t xml:space="preserve">
      3) оператору объекта; </w:t>
      </w:r>
    </w:p>
    <w:bookmarkEnd w:id="231"/>
    <w:bookmarkStart w:name="z261" w:id="232"/>
    <w:p>
      <w:pPr>
        <w:spacing w:after="0"/>
        <w:ind w:left="0"/>
        <w:jc w:val="both"/>
      </w:pPr>
      <w:r>
        <w:rPr>
          <w:rFonts w:ascii="Times New Roman"/>
          <w:b w:val="false"/>
          <w:i w:val="false"/>
          <w:color w:val="000000"/>
          <w:sz w:val="28"/>
        </w:rPr>
        <w:t>
      4) загрязнителю и (или) отходам;</w:t>
      </w:r>
    </w:p>
    <w:bookmarkEnd w:id="232"/>
    <w:bookmarkStart w:name="z262" w:id="233"/>
    <w:p>
      <w:pPr>
        <w:spacing w:after="0"/>
        <w:ind w:left="0"/>
        <w:jc w:val="both"/>
      </w:pPr>
      <w:r>
        <w:rPr>
          <w:rFonts w:ascii="Times New Roman"/>
          <w:b w:val="false"/>
          <w:i w:val="false"/>
          <w:color w:val="000000"/>
          <w:sz w:val="28"/>
        </w:rPr>
        <w:t>
      5) каждому компоненту окружающей среды, в который осуществляются выбросы;</w:t>
      </w:r>
    </w:p>
    <w:bookmarkEnd w:id="233"/>
    <w:bookmarkStart w:name="z263" w:id="234"/>
    <w:p>
      <w:pPr>
        <w:spacing w:after="0"/>
        <w:ind w:left="0"/>
        <w:jc w:val="both"/>
      </w:pPr>
      <w:r>
        <w:rPr>
          <w:rFonts w:ascii="Times New Roman"/>
          <w:b w:val="false"/>
          <w:i w:val="false"/>
          <w:color w:val="000000"/>
          <w:sz w:val="28"/>
        </w:rPr>
        <w:t>
      6) конечному пункту переноса загрязнителей и в соответствующих случаях – по видам операций по удалению или восстановлению отходов.</w:t>
      </w:r>
    </w:p>
    <w:bookmarkEnd w:id="234"/>
    <w:p>
      <w:pPr>
        <w:spacing w:after="0"/>
        <w:ind w:left="0"/>
        <w:jc w:val="both"/>
      </w:pPr>
      <w:r>
        <w:rPr>
          <w:rFonts w:ascii="Times New Roman"/>
          <w:b/>
          <w:i w:val="false"/>
          <w:color w:val="000000"/>
          <w:sz w:val="28"/>
        </w:rPr>
        <w:t>Статья 23. Национальный доклад о состоянии окружающей среды и об использовании природных ресурсов Республики Казахстан</w:t>
      </w:r>
    </w:p>
    <w:bookmarkStart w:name="z265" w:id="235"/>
    <w:p>
      <w:pPr>
        <w:spacing w:after="0"/>
        <w:ind w:left="0"/>
        <w:jc w:val="both"/>
      </w:pPr>
      <w:r>
        <w:rPr>
          <w:rFonts w:ascii="Times New Roman"/>
          <w:b w:val="false"/>
          <w:i w:val="false"/>
          <w:color w:val="000000"/>
          <w:sz w:val="28"/>
        </w:rPr>
        <w:t>
      1. Национальный доклад о состоянии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bookmarkEnd w:id="235"/>
    <w:bookmarkStart w:name="z266" w:id="236"/>
    <w:p>
      <w:pPr>
        <w:spacing w:after="0"/>
        <w:ind w:left="0"/>
        <w:jc w:val="both"/>
      </w:pPr>
      <w:r>
        <w:rPr>
          <w:rFonts w:ascii="Times New Roman"/>
          <w:b w:val="false"/>
          <w:i w:val="false"/>
          <w:color w:val="000000"/>
          <w:sz w:val="28"/>
        </w:rPr>
        <w:t>
      2. Правила разработки Национального доклада, а также разработки и ведения Интерактивного доклада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bookmarkEnd w:id="236"/>
    <w:bookmarkStart w:name="z267" w:id="237"/>
    <w:p>
      <w:pPr>
        <w:spacing w:after="0"/>
        <w:ind w:left="0"/>
        <w:jc w:val="both"/>
      </w:pPr>
      <w:r>
        <w:rPr>
          <w:rFonts w:ascii="Times New Roman"/>
          <w:b w:val="false"/>
          <w:i w:val="false"/>
          <w:color w:val="000000"/>
          <w:sz w:val="28"/>
        </w:rPr>
        <w:t>
      3. В Национальном докладе отражаются следующие сведения:</w:t>
      </w:r>
    </w:p>
    <w:bookmarkEnd w:id="237"/>
    <w:bookmarkStart w:name="z268" w:id="238"/>
    <w:p>
      <w:pPr>
        <w:spacing w:after="0"/>
        <w:ind w:left="0"/>
        <w:jc w:val="both"/>
      </w:pPr>
      <w:r>
        <w:rPr>
          <w:rFonts w:ascii="Times New Roman"/>
          <w:b w:val="false"/>
          <w:i w:val="false"/>
          <w:color w:val="000000"/>
          <w:sz w:val="28"/>
        </w:rPr>
        <w:t>
      1) о качественной и количественной характеристиках окружающей среды и природных ресурсов;</w:t>
      </w:r>
    </w:p>
    <w:bookmarkEnd w:id="238"/>
    <w:bookmarkStart w:name="z269" w:id="239"/>
    <w:p>
      <w:pPr>
        <w:spacing w:after="0"/>
        <w:ind w:left="0"/>
        <w:jc w:val="both"/>
      </w:pPr>
      <w:r>
        <w:rPr>
          <w:rFonts w:ascii="Times New Roman"/>
          <w:b w:val="false"/>
          <w:i w:val="false"/>
          <w:color w:val="000000"/>
          <w:sz w:val="28"/>
        </w:rPr>
        <w:t>
      2) об антропогенном воздействии на окружающую среду, включая основные общественно значимые экологические проблемы;</w:t>
      </w:r>
    </w:p>
    <w:bookmarkEnd w:id="239"/>
    <w:bookmarkStart w:name="z270" w:id="240"/>
    <w:p>
      <w:pPr>
        <w:spacing w:after="0"/>
        <w:ind w:left="0"/>
        <w:jc w:val="both"/>
      </w:pPr>
      <w:r>
        <w:rPr>
          <w:rFonts w:ascii="Times New Roman"/>
          <w:b w:val="false"/>
          <w:i w:val="false"/>
          <w:color w:val="000000"/>
          <w:sz w:val="28"/>
        </w:rPr>
        <w:t>
      3) об экологической обстановке в регионах, включая сведения о целевых показателях качества окружающей среды;</w:t>
      </w:r>
    </w:p>
    <w:bookmarkEnd w:id="240"/>
    <w:bookmarkStart w:name="z271" w:id="241"/>
    <w:p>
      <w:pPr>
        <w:spacing w:after="0"/>
        <w:ind w:left="0"/>
        <w:jc w:val="both"/>
      </w:pPr>
      <w:r>
        <w:rPr>
          <w:rFonts w:ascii="Times New Roman"/>
          <w:b w:val="false"/>
          <w:i w:val="false"/>
          <w:color w:val="000000"/>
          <w:sz w:val="28"/>
        </w:rPr>
        <w:t>
      4) об изменениях, внесенных в экологическое законодательство Республики Казахстан за отчетный период;</w:t>
      </w:r>
    </w:p>
    <w:bookmarkEnd w:id="241"/>
    <w:bookmarkStart w:name="z272" w:id="242"/>
    <w:p>
      <w:pPr>
        <w:spacing w:after="0"/>
        <w:ind w:left="0"/>
        <w:jc w:val="both"/>
      </w:pPr>
      <w:r>
        <w:rPr>
          <w:rFonts w:ascii="Times New Roman"/>
          <w:b w:val="false"/>
          <w:i w:val="false"/>
          <w:color w:val="000000"/>
          <w:sz w:val="28"/>
        </w:rPr>
        <w:t>
      5) 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устойчивого развития;</w:t>
      </w:r>
    </w:p>
    <w:bookmarkEnd w:id="242"/>
    <w:bookmarkStart w:name="z273" w:id="243"/>
    <w:p>
      <w:pPr>
        <w:spacing w:after="0"/>
        <w:ind w:left="0"/>
        <w:jc w:val="both"/>
      </w:pPr>
      <w:r>
        <w:rPr>
          <w:rFonts w:ascii="Times New Roman"/>
          <w:b w:val="false"/>
          <w:i w:val="false"/>
          <w:color w:val="000000"/>
          <w:sz w:val="28"/>
        </w:rPr>
        <w:t>
      6) о воздействиях изменения климата, прогнозируемых воздействиях изменения климата, уязвимости к изменению климата и мерах по адаптации к изменению климата;</w:t>
      </w:r>
    </w:p>
    <w:bookmarkEnd w:id="243"/>
    <w:bookmarkStart w:name="z274" w:id="244"/>
    <w:p>
      <w:pPr>
        <w:spacing w:after="0"/>
        <w:ind w:left="0"/>
        <w:jc w:val="both"/>
      </w:pPr>
      <w:r>
        <w:rPr>
          <w:rFonts w:ascii="Times New Roman"/>
          <w:b w:val="false"/>
          <w:i w:val="false"/>
          <w:color w:val="000000"/>
          <w:sz w:val="28"/>
        </w:rPr>
        <w:t>
      7) о выполнении международных обязательств Республики Казахстан в области охраны окружающей среды.</w:t>
      </w:r>
    </w:p>
    <w:bookmarkEnd w:id="244"/>
    <w:bookmarkStart w:name="z275" w:id="245"/>
    <w:p>
      <w:pPr>
        <w:spacing w:after="0"/>
        <w:ind w:left="0"/>
        <w:jc w:val="both"/>
      </w:pPr>
      <w:r>
        <w:rPr>
          <w:rFonts w:ascii="Times New Roman"/>
          <w:b w:val="false"/>
          <w:i w:val="false"/>
          <w:color w:val="000000"/>
          <w:sz w:val="28"/>
        </w:rPr>
        <w:t>
      4.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bookmarkEnd w:id="245"/>
    <w:bookmarkStart w:name="z276" w:id="246"/>
    <w:p>
      <w:pPr>
        <w:spacing w:after="0"/>
        <w:ind w:left="0"/>
        <w:jc w:val="both"/>
      </w:pPr>
      <w:r>
        <w:rPr>
          <w:rFonts w:ascii="Times New Roman"/>
          <w:b w:val="false"/>
          <w:i w:val="false"/>
          <w:color w:val="000000"/>
          <w:sz w:val="28"/>
        </w:rPr>
        <w:t>
      5. Уполномоченный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bookmarkEnd w:id="246"/>
    <w:p>
      <w:pPr>
        <w:spacing w:after="0"/>
        <w:ind w:left="0"/>
        <w:jc w:val="both"/>
      </w:pPr>
      <w:r>
        <w:rPr>
          <w:rFonts w:ascii="Times New Roman"/>
          <w:b/>
          <w:i w:val="false"/>
          <w:color w:val="000000"/>
          <w:sz w:val="28"/>
        </w:rPr>
        <w:t>Статья 24. Интерактивный доклад о состоянии окружающей среды и об использовании природных ресурсов Республики Казахстан</w:t>
      </w:r>
    </w:p>
    <w:bookmarkStart w:name="z278" w:id="247"/>
    <w:p>
      <w:pPr>
        <w:spacing w:after="0"/>
        <w:ind w:left="0"/>
        <w:jc w:val="both"/>
      </w:pPr>
      <w:r>
        <w:rPr>
          <w:rFonts w:ascii="Times New Roman"/>
          <w:b w:val="false"/>
          <w:i w:val="false"/>
          <w:color w:val="000000"/>
          <w:sz w:val="28"/>
        </w:rPr>
        <w:t>
      1. 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общественности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bookmarkEnd w:id="247"/>
    <w:bookmarkStart w:name="z279" w:id="248"/>
    <w:p>
      <w:pPr>
        <w:spacing w:after="0"/>
        <w:ind w:left="0"/>
        <w:jc w:val="both"/>
      </w:pPr>
      <w:r>
        <w:rPr>
          <w:rFonts w:ascii="Times New Roman"/>
          <w:b w:val="false"/>
          <w:i w:val="false"/>
          <w:color w:val="000000"/>
          <w:sz w:val="28"/>
        </w:rPr>
        <w:t>
      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его разработку, и уполномоченного органа в области охраны окружающей среды.</w:t>
      </w:r>
    </w:p>
    <w:bookmarkEnd w:id="248"/>
    <w:p>
      <w:pPr>
        <w:spacing w:after="0"/>
        <w:ind w:left="0"/>
        <w:jc w:val="both"/>
      </w:pPr>
      <w:r>
        <w:rPr>
          <w:rFonts w:ascii="Times New Roman"/>
          <w:b/>
          <w:i w:val="false"/>
          <w:color w:val="000000"/>
          <w:sz w:val="28"/>
        </w:rPr>
        <w:t>Статья 25. Государственный фонд экологической информации</w:t>
      </w:r>
    </w:p>
    <w:bookmarkStart w:name="z281" w:id="249"/>
    <w:p>
      <w:pPr>
        <w:spacing w:after="0"/>
        <w:ind w:left="0"/>
        <w:jc w:val="both"/>
      </w:pPr>
      <w:r>
        <w:rPr>
          <w:rFonts w:ascii="Times New Roman"/>
          <w:b w:val="false"/>
          <w:i w:val="false"/>
          <w:color w:val="000000"/>
          <w:sz w:val="28"/>
        </w:rPr>
        <w:t>
      1. Государственный фонд экологической информации представляет собой систему централизованного сбора, учета, 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письменной, электронной, аудиовизуальной или иной формах.</w:t>
      </w:r>
    </w:p>
    <w:bookmarkEnd w:id="249"/>
    <w:bookmarkStart w:name="z282" w:id="250"/>
    <w:p>
      <w:pPr>
        <w:spacing w:after="0"/>
        <w:ind w:left="0"/>
        <w:jc w:val="both"/>
      </w:pPr>
      <w:r>
        <w:rPr>
          <w:rFonts w:ascii="Times New Roman"/>
          <w:b w:val="false"/>
          <w:i w:val="false"/>
          <w:color w:val="000000"/>
          <w:sz w:val="28"/>
        </w:rPr>
        <w:t>
      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w:t>
      </w:r>
    </w:p>
    <w:bookmarkEnd w:id="250"/>
    <w:bookmarkStart w:name="z283" w:id="251"/>
    <w:p>
      <w:pPr>
        <w:spacing w:after="0"/>
        <w:ind w:left="0"/>
        <w:jc w:val="both"/>
      </w:pPr>
      <w:r>
        <w:rPr>
          <w:rFonts w:ascii="Times New Roman"/>
          <w:b w:val="false"/>
          <w:i w:val="false"/>
          <w:color w:val="000000"/>
          <w:sz w:val="28"/>
        </w:rPr>
        <w:t>
      3. Правила ведения государственного фонда экологической информации утверждаются уполномоченным органом в области охраны окружающей среды.</w:t>
      </w:r>
    </w:p>
    <w:bookmarkEnd w:id="251"/>
    <w:bookmarkStart w:name="z284" w:id="252"/>
    <w:p>
      <w:pPr>
        <w:spacing w:after="0"/>
        <w:ind w:left="0"/>
        <w:jc w:val="both"/>
      </w:pPr>
      <w:r>
        <w:rPr>
          <w:rFonts w:ascii="Times New Roman"/>
          <w:b w:val="false"/>
          <w:i w:val="false"/>
          <w:color w:val="000000"/>
          <w:sz w:val="28"/>
        </w:rPr>
        <w:t>
      4. Ведение государственного фонда экологической информации организовывается уполномоченным органом в области охраны окружающей среды.</w:t>
      </w:r>
    </w:p>
    <w:bookmarkEnd w:id="252"/>
    <w:bookmarkStart w:name="z285" w:id="253"/>
    <w:p>
      <w:pPr>
        <w:spacing w:after="0"/>
        <w:ind w:left="0"/>
        <w:jc w:val="both"/>
      </w:pPr>
      <w:r>
        <w:rPr>
          <w:rFonts w:ascii="Times New Roman"/>
          <w:b w:val="false"/>
          <w:i w:val="false"/>
          <w:color w:val="000000"/>
          <w:sz w:val="28"/>
        </w:rPr>
        <w:t>
      5. Информация государственного фонда экологической информации в электронной форме размещается в открытом доступе на интернет-ресурсе в соответствии с правилами ведения государственного фонда экологической информации.</w:t>
      </w:r>
    </w:p>
    <w:bookmarkEnd w:id="253"/>
    <w:bookmarkStart w:name="z286" w:id="254"/>
    <w:p>
      <w:pPr>
        <w:spacing w:after="0"/>
        <w:ind w:left="0"/>
        <w:jc w:val="both"/>
      </w:pPr>
      <w:r>
        <w:rPr>
          <w:rFonts w:ascii="Times New Roman"/>
          <w:b w:val="false"/>
          <w:i w:val="false"/>
          <w:color w:val="000000"/>
          <w:sz w:val="28"/>
        </w:rPr>
        <w:t>
      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bookmarkEnd w:id="254"/>
    <w:bookmarkStart w:name="z287" w:id="255"/>
    <w:p>
      <w:pPr>
        <w:spacing w:after="0"/>
        <w:ind w:left="0"/>
        <w:jc w:val="both"/>
      </w:pPr>
      <w:r>
        <w:rPr>
          <w:rFonts w:ascii="Times New Roman"/>
          <w:b w:val="false"/>
          <w:i w:val="false"/>
          <w:color w:val="000000"/>
          <w:sz w:val="28"/>
        </w:rPr>
        <w:t>
      7. Источниками информации государственного фонда экологической информации являются:</w:t>
      </w:r>
    </w:p>
    <w:bookmarkEnd w:id="255"/>
    <w:bookmarkStart w:name="z288" w:id="256"/>
    <w:p>
      <w:pPr>
        <w:spacing w:after="0"/>
        <w:ind w:left="0"/>
        <w:jc w:val="both"/>
      </w:pPr>
      <w:r>
        <w:rPr>
          <w:rFonts w:ascii="Times New Roman"/>
          <w:b w:val="false"/>
          <w:i w:val="false"/>
          <w:color w:val="000000"/>
          <w:sz w:val="28"/>
        </w:rPr>
        <w:t>
      1) государственные кадастры природных ресурсов;</w:t>
      </w:r>
    </w:p>
    <w:bookmarkEnd w:id="256"/>
    <w:bookmarkStart w:name="z289" w:id="257"/>
    <w:p>
      <w:pPr>
        <w:spacing w:after="0"/>
        <w:ind w:left="0"/>
        <w:jc w:val="both"/>
      </w:pPr>
      <w:r>
        <w:rPr>
          <w:rFonts w:ascii="Times New Roman"/>
          <w:b w:val="false"/>
          <w:i w:val="false"/>
          <w:color w:val="000000"/>
          <w:sz w:val="28"/>
        </w:rPr>
        <w:t>
      2) государственный кадастр отходов;</w:t>
      </w:r>
    </w:p>
    <w:bookmarkEnd w:id="257"/>
    <w:bookmarkStart w:name="z290" w:id="258"/>
    <w:p>
      <w:pPr>
        <w:spacing w:after="0"/>
        <w:ind w:left="0"/>
        <w:jc w:val="both"/>
      </w:pPr>
      <w:r>
        <w:rPr>
          <w:rFonts w:ascii="Times New Roman"/>
          <w:b w:val="false"/>
          <w:i w:val="false"/>
          <w:color w:val="000000"/>
          <w:sz w:val="28"/>
        </w:rPr>
        <w:t>
      3) государственный кадастр потребления озоноразрушающих веществ;</w:t>
      </w:r>
    </w:p>
    <w:bookmarkEnd w:id="258"/>
    <w:bookmarkStart w:name="z291" w:id="259"/>
    <w:p>
      <w:pPr>
        <w:spacing w:after="0"/>
        <w:ind w:left="0"/>
        <w:jc w:val="both"/>
      </w:pPr>
      <w:r>
        <w:rPr>
          <w:rFonts w:ascii="Times New Roman"/>
          <w:b w:val="false"/>
          <w:i w:val="false"/>
          <w:color w:val="000000"/>
          <w:sz w:val="28"/>
        </w:rPr>
        <w:t>
      4) государственный углеродный кадастр;</w:t>
      </w:r>
    </w:p>
    <w:bookmarkEnd w:id="259"/>
    <w:bookmarkStart w:name="z292" w:id="260"/>
    <w:p>
      <w:pPr>
        <w:spacing w:after="0"/>
        <w:ind w:left="0"/>
        <w:jc w:val="both"/>
      </w:pPr>
      <w:r>
        <w:rPr>
          <w:rFonts w:ascii="Times New Roman"/>
          <w:b w:val="false"/>
          <w:i w:val="false"/>
          <w:color w:val="000000"/>
          <w:sz w:val="28"/>
        </w:rPr>
        <w:t>
      5) государственный реестр углеродных единиц;</w:t>
      </w:r>
    </w:p>
    <w:bookmarkEnd w:id="260"/>
    <w:bookmarkStart w:name="z293" w:id="261"/>
    <w:p>
      <w:pPr>
        <w:spacing w:after="0"/>
        <w:ind w:left="0"/>
        <w:jc w:val="both"/>
      </w:pPr>
      <w:r>
        <w:rPr>
          <w:rFonts w:ascii="Times New Roman"/>
          <w:b w:val="false"/>
          <w:i w:val="false"/>
          <w:color w:val="000000"/>
          <w:sz w:val="28"/>
        </w:rPr>
        <w:t>
      6) Национальный план углеродных квот;</w:t>
      </w:r>
    </w:p>
    <w:bookmarkEnd w:id="261"/>
    <w:bookmarkStart w:name="z294" w:id="262"/>
    <w:p>
      <w:pPr>
        <w:spacing w:after="0"/>
        <w:ind w:left="0"/>
        <w:jc w:val="both"/>
      </w:pPr>
      <w:r>
        <w:rPr>
          <w:rFonts w:ascii="Times New Roman"/>
          <w:b w:val="false"/>
          <w:i w:val="false"/>
          <w:color w:val="000000"/>
          <w:sz w:val="28"/>
        </w:rPr>
        <w:t>
      7) определяемые на национальном уровне вклады Республики Казахстан по сокращению выбросов парниковых газов;</w:t>
      </w:r>
    </w:p>
    <w:bookmarkEnd w:id="262"/>
    <w:bookmarkStart w:name="z295" w:id="263"/>
    <w:p>
      <w:pPr>
        <w:spacing w:after="0"/>
        <w:ind w:left="0"/>
        <w:jc w:val="both"/>
      </w:pPr>
      <w:r>
        <w:rPr>
          <w:rFonts w:ascii="Times New Roman"/>
          <w:b w:val="false"/>
          <w:i w:val="false"/>
          <w:color w:val="000000"/>
          <w:sz w:val="28"/>
        </w:rPr>
        <w:t>
      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bookmarkEnd w:id="263"/>
    <w:bookmarkStart w:name="z296" w:id="264"/>
    <w:p>
      <w:pPr>
        <w:spacing w:after="0"/>
        <w:ind w:left="0"/>
        <w:jc w:val="both"/>
      </w:pPr>
      <w:r>
        <w:rPr>
          <w:rFonts w:ascii="Times New Roman"/>
          <w:b w:val="false"/>
          <w:i w:val="false"/>
          <w:color w:val="000000"/>
          <w:sz w:val="28"/>
        </w:rPr>
        <w:t>
      9) регистр выбросов и переноса загрязнителей;</w:t>
      </w:r>
    </w:p>
    <w:bookmarkEnd w:id="264"/>
    <w:bookmarkStart w:name="z297" w:id="265"/>
    <w:p>
      <w:pPr>
        <w:spacing w:after="0"/>
        <w:ind w:left="0"/>
        <w:jc w:val="both"/>
      </w:pPr>
      <w:r>
        <w:rPr>
          <w:rFonts w:ascii="Times New Roman"/>
          <w:b w:val="false"/>
          <w:i w:val="false"/>
          <w:color w:val="000000"/>
          <w:sz w:val="28"/>
        </w:rPr>
        <w:t>
      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по веществам, разрушающим озоновый слой;</w:t>
      </w:r>
    </w:p>
    <w:bookmarkEnd w:id="265"/>
    <w:bookmarkStart w:name="z298" w:id="266"/>
    <w:p>
      <w:pPr>
        <w:spacing w:after="0"/>
        <w:ind w:left="0"/>
        <w:jc w:val="both"/>
      </w:pPr>
      <w:r>
        <w:rPr>
          <w:rFonts w:ascii="Times New Roman"/>
          <w:b w:val="false"/>
          <w:i w:val="false"/>
          <w:color w:val="000000"/>
          <w:sz w:val="28"/>
        </w:rPr>
        <w:t>
      11) государственный реестр объектов исторического загрязнения;</w:t>
      </w:r>
    </w:p>
    <w:bookmarkEnd w:id="266"/>
    <w:bookmarkStart w:name="z299" w:id="267"/>
    <w:p>
      <w:pPr>
        <w:spacing w:after="0"/>
        <w:ind w:left="0"/>
        <w:jc w:val="both"/>
      </w:pPr>
      <w:r>
        <w:rPr>
          <w:rFonts w:ascii="Times New Roman"/>
          <w:b w:val="false"/>
          <w:i w:val="false"/>
          <w:color w:val="000000"/>
          <w:sz w:val="28"/>
        </w:rPr>
        <w:t>
      12) материалы оценки воздействия на окружающую среду и государственной экологической экспертизы, в том числе протоколы общественных слушаний;</w:t>
      </w:r>
    </w:p>
    <w:bookmarkEnd w:id="267"/>
    <w:bookmarkStart w:name="z300" w:id="268"/>
    <w:p>
      <w:pPr>
        <w:spacing w:after="0"/>
        <w:ind w:left="0"/>
        <w:jc w:val="both"/>
      </w:pPr>
      <w:r>
        <w:rPr>
          <w:rFonts w:ascii="Times New Roman"/>
          <w:b w:val="false"/>
          <w:i w:val="false"/>
          <w:color w:val="000000"/>
          <w:sz w:val="28"/>
        </w:rPr>
        <w:t xml:space="preserve">
      13) материалы по стратегической экологической оценке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60 настоящего Кодекса;</w:t>
      </w:r>
    </w:p>
    <w:bookmarkEnd w:id="268"/>
    <w:bookmarkStart w:name="z301" w:id="269"/>
    <w:p>
      <w:pPr>
        <w:spacing w:after="0"/>
        <w:ind w:left="0"/>
        <w:jc w:val="both"/>
      </w:pPr>
      <w:r>
        <w:rPr>
          <w:rFonts w:ascii="Times New Roman"/>
          <w:b w:val="false"/>
          <w:i w:val="false"/>
          <w:color w:val="000000"/>
          <w:sz w:val="28"/>
        </w:rPr>
        <w:t>
      14) международные договоры по вопросам охраны окружающей среды, участницей которых является Республика Казахстан;</w:t>
      </w:r>
    </w:p>
    <w:bookmarkEnd w:id="269"/>
    <w:bookmarkStart w:name="z302" w:id="270"/>
    <w:p>
      <w:pPr>
        <w:spacing w:after="0"/>
        <w:ind w:left="0"/>
        <w:jc w:val="both"/>
      </w:pPr>
      <w:r>
        <w:rPr>
          <w:rFonts w:ascii="Times New Roman"/>
          <w:b w:val="false"/>
          <w:i w:val="false"/>
          <w:color w:val="000000"/>
          <w:sz w:val="28"/>
        </w:rPr>
        <w:t>
      15) документы Системы государственного планирования в Республике Казахстан, затрагивающие вопросы охраны окружающей среды и использования природных ресурсов;</w:t>
      </w:r>
    </w:p>
    <w:bookmarkEnd w:id="270"/>
    <w:bookmarkStart w:name="z303" w:id="271"/>
    <w:p>
      <w:pPr>
        <w:spacing w:after="0"/>
        <w:ind w:left="0"/>
        <w:jc w:val="both"/>
      </w:pPr>
      <w:r>
        <w:rPr>
          <w:rFonts w:ascii="Times New Roman"/>
          <w:b w:val="false"/>
          <w:i w:val="false"/>
          <w:color w:val="000000"/>
          <w:sz w:val="28"/>
        </w:rPr>
        <w:t>
      16) нормативные правовые акты и нормативно-технические документы в области охраны окружающей среды и использования природных ресурсов;</w:t>
      </w:r>
    </w:p>
    <w:bookmarkEnd w:id="271"/>
    <w:bookmarkStart w:name="z304" w:id="272"/>
    <w:p>
      <w:pPr>
        <w:spacing w:after="0"/>
        <w:ind w:left="0"/>
        <w:jc w:val="both"/>
      </w:pPr>
      <w:r>
        <w:rPr>
          <w:rFonts w:ascii="Times New Roman"/>
          <w:b w:val="false"/>
          <w:i w:val="false"/>
          <w:color w:val="000000"/>
          <w:sz w:val="28"/>
        </w:rPr>
        <w:t>
      17) разработанные в соответствии с требованиями настоящего Кодекса справочники по наилучшим доступным техникам;</w:t>
      </w:r>
    </w:p>
    <w:bookmarkEnd w:id="272"/>
    <w:bookmarkStart w:name="z305" w:id="273"/>
    <w:p>
      <w:pPr>
        <w:spacing w:after="0"/>
        <w:ind w:left="0"/>
        <w:jc w:val="both"/>
      </w:pPr>
      <w:r>
        <w:rPr>
          <w:rFonts w:ascii="Times New Roman"/>
          <w:b w:val="false"/>
          <w:i w:val="false"/>
          <w:color w:val="000000"/>
          <w:sz w:val="28"/>
        </w:rPr>
        <w:t>
      18) информация, связанная с воздействиями изменения климата, прогнозируемыми воздействиями изменения климата, уязвимостью к изменению климата и мерами по адаптации к изменению климата;</w:t>
      </w:r>
    </w:p>
    <w:bookmarkEnd w:id="273"/>
    <w:bookmarkStart w:name="z306" w:id="274"/>
    <w:p>
      <w:pPr>
        <w:spacing w:after="0"/>
        <w:ind w:left="0"/>
        <w:jc w:val="both"/>
      </w:pPr>
      <w:r>
        <w:rPr>
          <w:rFonts w:ascii="Times New Roman"/>
          <w:b w:val="false"/>
          <w:i w:val="false"/>
          <w:color w:val="000000"/>
          <w:sz w:val="28"/>
        </w:rPr>
        <w:t>
      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bookmarkEnd w:id="274"/>
    <w:bookmarkStart w:name="z307" w:id="275"/>
    <w:p>
      <w:pPr>
        <w:spacing w:after="0"/>
        <w:ind w:left="0"/>
        <w:jc w:val="both"/>
      </w:pPr>
      <w:r>
        <w:rPr>
          <w:rFonts w:ascii="Times New Roman"/>
          <w:b w:val="false"/>
          <w:i w:val="false"/>
          <w:color w:val="000000"/>
          <w:sz w:val="28"/>
        </w:rPr>
        <w:t>
      20) национальные доклады о состоянии окружающей среды и об использовании природных ресурсов Республики Казахстан;</w:t>
      </w:r>
    </w:p>
    <w:bookmarkEnd w:id="275"/>
    <w:bookmarkStart w:name="z308" w:id="276"/>
    <w:p>
      <w:pPr>
        <w:spacing w:after="0"/>
        <w:ind w:left="0"/>
        <w:jc w:val="both"/>
      </w:pPr>
      <w:r>
        <w:rPr>
          <w:rFonts w:ascii="Times New Roman"/>
          <w:b w:val="false"/>
          <w:i w:val="false"/>
          <w:color w:val="000000"/>
          <w:sz w:val="28"/>
        </w:rPr>
        <w:t>
      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276"/>
    <w:bookmarkStart w:name="z309" w:id="277"/>
    <w:p>
      <w:pPr>
        <w:spacing w:after="0"/>
        <w:ind w:left="0"/>
        <w:jc w:val="both"/>
      </w:pPr>
      <w:r>
        <w:rPr>
          <w:rFonts w:ascii="Times New Roman"/>
          <w:b w:val="false"/>
          <w:i w:val="false"/>
          <w:color w:val="000000"/>
          <w:sz w:val="28"/>
        </w:rPr>
        <w:t>
      22) отчеты по результатам контрольной и правоприменительной деятельности в области охраны окружающей среды и использования природных ресурсов;</w:t>
      </w:r>
    </w:p>
    <w:bookmarkEnd w:id="277"/>
    <w:bookmarkStart w:name="z310" w:id="278"/>
    <w:p>
      <w:pPr>
        <w:spacing w:after="0"/>
        <w:ind w:left="0"/>
        <w:jc w:val="both"/>
      </w:pPr>
      <w:r>
        <w:rPr>
          <w:rFonts w:ascii="Times New Roman"/>
          <w:b w:val="false"/>
          <w:i w:val="false"/>
          <w:color w:val="000000"/>
          <w:sz w:val="28"/>
        </w:rPr>
        <w:t>
      23) выданные 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bookmarkEnd w:id="278"/>
    <w:bookmarkStart w:name="z311" w:id="279"/>
    <w:p>
      <w:pPr>
        <w:spacing w:after="0"/>
        <w:ind w:left="0"/>
        <w:jc w:val="both"/>
      </w:pPr>
      <w:r>
        <w:rPr>
          <w:rFonts w:ascii="Times New Roman"/>
          <w:b w:val="false"/>
          <w:i w:val="false"/>
          <w:color w:val="000000"/>
          <w:sz w:val="28"/>
        </w:rPr>
        <w:t>
      24) данные государственного экологического мониторинга;</w:t>
      </w:r>
    </w:p>
    <w:bookmarkEnd w:id="279"/>
    <w:bookmarkStart w:name="z312" w:id="280"/>
    <w:p>
      <w:pPr>
        <w:spacing w:after="0"/>
        <w:ind w:left="0"/>
        <w:jc w:val="both"/>
      </w:pPr>
      <w:r>
        <w:rPr>
          <w:rFonts w:ascii="Times New Roman"/>
          <w:b w:val="false"/>
          <w:i w:val="false"/>
          <w:color w:val="000000"/>
          <w:sz w:val="28"/>
        </w:rPr>
        <w:t>
      25) реестр (перечень) генетически модифицированных организмов и продуктов;</w:t>
      </w:r>
    </w:p>
    <w:bookmarkEnd w:id="280"/>
    <w:bookmarkStart w:name="z313" w:id="281"/>
    <w:p>
      <w:pPr>
        <w:spacing w:after="0"/>
        <w:ind w:left="0"/>
        <w:jc w:val="both"/>
      </w:pPr>
      <w:r>
        <w:rPr>
          <w:rFonts w:ascii="Times New Roman"/>
          <w:b w:val="false"/>
          <w:i w:val="false"/>
          <w:color w:val="000000"/>
          <w:sz w:val="28"/>
        </w:rPr>
        <w:t>
      26) научно-техническая и аналитическая литература в области экологии;</w:t>
      </w:r>
    </w:p>
    <w:bookmarkEnd w:id="281"/>
    <w:bookmarkStart w:name="z314" w:id="282"/>
    <w:p>
      <w:pPr>
        <w:spacing w:after="0"/>
        <w:ind w:left="0"/>
        <w:jc w:val="both"/>
      </w:pPr>
      <w:r>
        <w:rPr>
          <w:rFonts w:ascii="Times New Roman"/>
          <w:b w:val="false"/>
          <w:i w:val="false"/>
          <w:color w:val="000000"/>
          <w:sz w:val="28"/>
        </w:rPr>
        <w:t>
      27) планы мероприятий по охране окружающей среды, утвержденные местными представительными органами областей, городов республиканского значения, столицы, и отчеты об их исполнении;</w:t>
      </w:r>
    </w:p>
    <w:bookmarkEnd w:id="282"/>
    <w:bookmarkStart w:name="z315" w:id="283"/>
    <w:p>
      <w:pPr>
        <w:spacing w:after="0"/>
        <w:ind w:left="0"/>
        <w:jc w:val="both"/>
      </w:pPr>
      <w:r>
        <w:rPr>
          <w:rFonts w:ascii="Times New Roman"/>
          <w:b w:val="false"/>
          <w:i w:val="false"/>
          <w:color w:val="000000"/>
          <w:sz w:val="28"/>
        </w:rPr>
        <w:t>
      28) иные материалы и документы, содержащие экологическую информацию.</w:t>
      </w:r>
    </w:p>
    <w:bookmarkEnd w:id="283"/>
    <w:bookmarkStart w:name="z316" w:id="284"/>
    <w:p>
      <w:pPr>
        <w:spacing w:after="0"/>
        <w:ind w:left="0"/>
        <w:jc w:val="left"/>
      </w:pPr>
      <w:r>
        <w:rPr>
          <w:rFonts w:ascii="Times New Roman"/>
          <w:b/>
          <w:i w:val="false"/>
          <w:color w:val="000000"/>
        </w:rPr>
        <w:t xml:space="preserve"> РАЗДЕЛ 2. ГОСУДАРСТВЕННОЕ УПРАВЛЕНИЕ В ОБЛАСТИ ОХРАНЫ ОКРУЖАЮЩЕЙ СРЕДЫ</w:t>
      </w:r>
    </w:p>
    <w:bookmarkEnd w:id="284"/>
    <w:p>
      <w:pPr>
        <w:spacing w:after="0"/>
        <w:ind w:left="0"/>
        <w:jc w:val="both"/>
      </w:pPr>
      <w:r>
        <w:rPr>
          <w:rFonts w:ascii="Times New Roman"/>
          <w:b/>
          <w:i w:val="false"/>
          <w:color w:val="000000"/>
          <w:sz w:val="28"/>
        </w:rPr>
        <w:t>Статья 26. Компетенция Правительства Республики Казахстан в области охраны окружающей среды</w:t>
      </w:r>
    </w:p>
    <w:bookmarkStart w:name="z318" w:id="285"/>
    <w:p>
      <w:pPr>
        <w:spacing w:after="0"/>
        <w:ind w:left="0"/>
        <w:jc w:val="both"/>
      </w:pPr>
      <w:r>
        <w:rPr>
          <w:rFonts w:ascii="Times New Roman"/>
          <w:b w:val="false"/>
          <w:i w:val="false"/>
          <w:color w:val="000000"/>
          <w:sz w:val="28"/>
        </w:rPr>
        <w:t>
      В области охраны окружающей среды Правительство Республики Казахстан:</w:t>
      </w:r>
    </w:p>
    <w:bookmarkEnd w:id="285"/>
    <w:bookmarkStart w:name="z319" w:id="286"/>
    <w:p>
      <w:pPr>
        <w:spacing w:after="0"/>
        <w:ind w:left="0"/>
        <w:jc w:val="both"/>
      </w:pPr>
      <w:r>
        <w:rPr>
          <w:rFonts w:ascii="Times New Roman"/>
          <w:b w:val="false"/>
          <w:i w:val="false"/>
          <w:color w:val="000000"/>
          <w:sz w:val="28"/>
        </w:rPr>
        <w:t>
      1) разрабатывает основные направления государственной экологической политики и организует их осуществление;</w:t>
      </w:r>
    </w:p>
    <w:bookmarkEnd w:id="286"/>
    <w:bookmarkStart w:name="z320" w:id="287"/>
    <w:p>
      <w:pPr>
        <w:spacing w:after="0"/>
        <w:ind w:left="0"/>
        <w:jc w:val="both"/>
      </w:pPr>
      <w:r>
        <w:rPr>
          <w:rFonts w:ascii="Times New Roman"/>
          <w:b w:val="false"/>
          <w:i w:val="false"/>
          <w:color w:val="000000"/>
          <w:sz w:val="28"/>
        </w:rPr>
        <w:t>
      2) утверждает нормативные правовые акты в области охраны окружающей среды в случаях, предусмотренных настоящим Кодексом;</w:t>
      </w:r>
    </w:p>
    <w:bookmarkEnd w:id="287"/>
    <w:bookmarkStart w:name="z321" w:id="288"/>
    <w:p>
      <w:pPr>
        <w:spacing w:after="0"/>
        <w:ind w:left="0"/>
        <w:jc w:val="both"/>
      </w:pPr>
      <w:r>
        <w:rPr>
          <w:rFonts w:ascii="Times New Roman"/>
          <w:b w:val="false"/>
          <w:i w:val="false"/>
          <w:color w:val="000000"/>
          <w:sz w:val="28"/>
        </w:rPr>
        <w:t>
      3)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bookmarkEnd w:id="288"/>
    <w:bookmarkStart w:name="z322" w:id="289"/>
    <w:p>
      <w:pPr>
        <w:spacing w:after="0"/>
        <w:ind w:left="0"/>
        <w:jc w:val="both"/>
      </w:pPr>
      <w:r>
        <w:rPr>
          <w:rFonts w:ascii="Times New Roman"/>
          <w:b w:val="false"/>
          <w:i w:val="false"/>
          <w:color w:val="000000"/>
          <w:sz w:val="28"/>
        </w:rPr>
        <w:t>
      4) осуществляет международное сотрудничество в области охраны окружающей среды;</w:t>
      </w:r>
    </w:p>
    <w:bookmarkEnd w:id="289"/>
    <w:bookmarkStart w:name="z323" w:id="290"/>
    <w:p>
      <w:pPr>
        <w:spacing w:after="0"/>
        <w:ind w:left="0"/>
        <w:jc w:val="both"/>
      </w:pPr>
      <w:r>
        <w:rPr>
          <w:rFonts w:ascii="Times New Roman"/>
          <w:b w:val="false"/>
          <w:i w:val="false"/>
          <w:color w:val="000000"/>
          <w:sz w:val="28"/>
        </w:rPr>
        <w:t>
      5)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bookmarkEnd w:id="290"/>
    <w:p>
      <w:pPr>
        <w:spacing w:after="0"/>
        <w:ind w:left="0"/>
        <w:jc w:val="both"/>
      </w:pPr>
      <w:r>
        <w:rPr>
          <w:rFonts w:ascii="Times New Roman"/>
          <w:b/>
          <w:i w:val="false"/>
          <w:color w:val="000000"/>
          <w:sz w:val="28"/>
        </w:rPr>
        <w:t>Статья 27. Компетенция уполномоченного органа в области охраны окружающей среды</w:t>
      </w:r>
    </w:p>
    <w:bookmarkStart w:name="z325" w:id="291"/>
    <w:p>
      <w:pPr>
        <w:spacing w:after="0"/>
        <w:ind w:left="0"/>
        <w:jc w:val="both"/>
      </w:pPr>
      <w:r>
        <w:rPr>
          <w:rFonts w:ascii="Times New Roman"/>
          <w:b w:val="false"/>
          <w:i w:val="false"/>
          <w:color w:val="000000"/>
          <w:sz w:val="28"/>
        </w:rPr>
        <w:t>
      1. Уполномоченным органом в области охраны окружающей среды является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bookmarkEnd w:id="291"/>
    <w:bookmarkStart w:name="z326" w:id="292"/>
    <w:p>
      <w:pPr>
        <w:spacing w:after="0"/>
        <w:ind w:left="0"/>
        <w:jc w:val="both"/>
      </w:pPr>
      <w:r>
        <w:rPr>
          <w:rFonts w:ascii="Times New Roman"/>
          <w:b w:val="false"/>
          <w:i w:val="false"/>
          <w:color w:val="000000"/>
          <w:sz w:val="28"/>
        </w:rPr>
        <w:t>
      2. Уполномоченный орган в области охраны окружающей среды реализует единую государственную экологическую политику посредством:</w:t>
      </w:r>
    </w:p>
    <w:bookmarkEnd w:id="292"/>
    <w:bookmarkStart w:name="z327" w:id="293"/>
    <w:p>
      <w:pPr>
        <w:spacing w:after="0"/>
        <w:ind w:left="0"/>
        <w:jc w:val="both"/>
      </w:pPr>
      <w:r>
        <w:rPr>
          <w:rFonts w:ascii="Times New Roman"/>
          <w:b w:val="false"/>
          <w:i w:val="false"/>
          <w:color w:val="000000"/>
          <w:sz w:val="28"/>
        </w:rPr>
        <w:t xml:space="preserve">
      1) разработки и утверждения нормативных правовых актов в области охраны окружающей среды в случаях, предусмотренных настоящим Кодексом; </w:t>
      </w:r>
    </w:p>
    <w:bookmarkEnd w:id="293"/>
    <w:bookmarkStart w:name="z328" w:id="294"/>
    <w:p>
      <w:pPr>
        <w:spacing w:after="0"/>
        <w:ind w:left="0"/>
        <w:jc w:val="both"/>
      </w:pPr>
      <w:r>
        <w:rPr>
          <w:rFonts w:ascii="Times New Roman"/>
          <w:b w:val="false"/>
          <w:i w:val="false"/>
          <w:color w:val="000000"/>
          <w:sz w:val="28"/>
        </w:rPr>
        <w:t>
      2) проведения координации в пределах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bookmarkEnd w:id="294"/>
    <w:bookmarkStart w:name="z329" w:id="295"/>
    <w:p>
      <w:pPr>
        <w:spacing w:after="0"/>
        <w:ind w:left="0"/>
        <w:jc w:val="both"/>
      </w:pPr>
      <w:r>
        <w:rPr>
          <w:rFonts w:ascii="Times New Roman"/>
          <w:b w:val="false"/>
          <w:i w:val="false"/>
          <w:color w:val="000000"/>
          <w:sz w:val="28"/>
        </w:rPr>
        <w:t>
      3) лицензирования деятельности в области охраны окружающей среды;</w:t>
      </w:r>
    </w:p>
    <w:bookmarkEnd w:id="295"/>
    <w:bookmarkStart w:name="z330" w:id="296"/>
    <w:p>
      <w:pPr>
        <w:spacing w:after="0"/>
        <w:ind w:left="0"/>
        <w:jc w:val="both"/>
      </w:pPr>
      <w:r>
        <w:rPr>
          <w:rFonts w:ascii="Times New Roman"/>
          <w:b w:val="false"/>
          <w:i w:val="false"/>
          <w:color w:val="000000"/>
          <w:sz w:val="28"/>
        </w:rPr>
        <w:t>
      4) выдачи экологических разрешений в пределах своей компетенции, установленной настоящим Кодексом;</w:t>
      </w:r>
    </w:p>
    <w:bookmarkEnd w:id="296"/>
    <w:bookmarkStart w:name="z331" w:id="297"/>
    <w:p>
      <w:pPr>
        <w:spacing w:after="0"/>
        <w:ind w:left="0"/>
        <w:jc w:val="both"/>
      </w:pPr>
      <w:r>
        <w:rPr>
          <w:rFonts w:ascii="Times New Roman"/>
          <w:b w:val="false"/>
          <w:i w:val="false"/>
          <w:color w:val="000000"/>
          <w:sz w:val="28"/>
        </w:rPr>
        <w:t>
      5) приема уведомлений о начале или прекращении предпринимательской деятельности в случаях, предусмотренных настоящим Кодексом;</w:t>
      </w:r>
    </w:p>
    <w:bookmarkEnd w:id="297"/>
    <w:bookmarkStart w:name="z332" w:id="298"/>
    <w:p>
      <w:pPr>
        <w:spacing w:after="0"/>
        <w:ind w:left="0"/>
        <w:jc w:val="both"/>
      </w:pPr>
      <w:r>
        <w:rPr>
          <w:rFonts w:ascii="Times New Roman"/>
          <w:b w:val="false"/>
          <w:i w:val="false"/>
          <w:color w:val="000000"/>
          <w:sz w:val="28"/>
        </w:rPr>
        <w:t>
      6) проведения государственной экологической экспертизы в пределах своей компетенции, установленной настоящим Кодексом;</w:t>
      </w:r>
    </w:p>
    <w:bookmarkEnd w:id="298"/>
    <w:bookmarkStart w:name="z333" w:id="299"/>
    <w:p>
      <w:pPr>
        <w:spacing w:after="0"/>
        <w:ind w:left="0"/>
        <w:jc w:val="both"/>
      </w:pPr>
      <w:r>
        <w:rPr>
          <w:rFonts w:ascii="Times New Roman"/>
          <w:b w:val="false"/>
          <w:i w:val="false"/>
          <w:color w:val="000000"/>
          <w:sz w:val="28"/>
        </w:rPr>
        <w:t>
      7) осуществления государственного экологического контроля;</w:t>
      </w:r>
    </w:p>
    <w:bookmarkEnd w:id="299"/>
    <w:bookmarkStart w:name="z334" w:id="300"/>
    <w:p>
      <w:pPr>
        <w:spacing w:after="0"/>
        <w:ind w:left="0"/>
        <w:jc w:val="both"/>
      </w:pPr>
      <w:r>
        <w:rPr>
          <w:rFonts w:ascii="Times New Roman"/>
          <w:b w:val="false"/>
          <w:i w:val="false"/>
          <w:color w:val="000000"/>
          <w:sz w:val="28"/>
        </w:rPr>
        <w:t>
      8) разработки и организации осуществления мероприятий по охране окружающей среды, имеющих значение на республиканском уровне;</w:t>
      </w:r>
    </w:p>
    <w:bookmarkEnd w:id="300"/>
    <w:bookmarkStart w:name="z335" w:id="301"/>
    <w:p>
      <w:pPr>
        <w:spacing w:after="0"/>
        <w:ind w:left="0"/>
        <w:jc w:val="both"/>
      </w:pPr>
      <w:r>
        <w:rPr>
          <w:rFonts w:ascii="Times New Roman"/>
          <w:b w:val="false"/>
          <w:i w:val="false"/>
          <w:color w:val="000000"/>
          <w:sz w:val="28"/>
        </w:rPr>
        <w:t>
      9) осуществления государственного регулирования в сфере выбросов и поглощений парниковых газов;</w:t>
      </w:r>
    </w:p>
    <w:bookmarkEnd w:id="301"/>
    <w:bookmarkStart w:name="z336" w:id="302"/>
    <w:p>
      <w:pPr>
        <w:spacing w:after="0"/>
        <w:ind w:left="0"/>
        <w:jc w:val="both"/>
      </w:pPr>
      <w:r>
        <w:rPr>
          <w:rFonts w:ascii="Times New Roman"/>
          <w:b w:val="false"/>
          <w:i w:val="false"/>
          <w:color w:val="000000"/>
          <w:sz w:val="28"/>
        </w:rPr>
        <w:t>
      10) осуществления государственного регулирования в области охраны озонового слоя Земли;</w:t>
      </w:r>
    </w:p>
    <w:bookmarkEnd w:id="302"/>
    <w:bookmarkStart w:name="z337" w:id="303"/>
    <w:p>
      <w:pPr>
        <w:spacing w:after="0"/>
        <w:ind w:left="0"/>
        <w:jc w:val="both"/>
      </w:pPr>
      <w:r>
        <w:rPr>
          <w:rFonts w:ascii="Times New Roman"/>
          <w:b w:val="false"/>
          <w:i w:val="false"/>
          <w:color w:val="000000"/>
          <w:sz w:val="28"/>
        </w:rPr>
        <w:t xml:space="preserve">
      11) согласования планов мероприятий по охране окружающей среды местных исполнительных органов областей, городов республиканского значения, столицы; </w:t>
      </w:r>
    </w:p>
    <w:bookmarkEnd w:id="303"/>
    <w:bookmarkStart w:name="z338" w:id="304"/>
    <w:p>
      <w:pPr>
        <w:spacing w:after="0"/>
        <w:ind w:left="0"/>
        <w:jc w:val="both"/>
      </w:pPr>
      <w:r>
        <w:rPr>
          <w:rFonts w:ascii="Times New Roman"/>
          <w:b w:val="false"/>
          <w:i w:val="false"/>
          <w:color w:val="000000"/>
          <w:sz w:val="28"/>
        </w:rPr>
        <w:t xml:space="preserve">
      12) осуществления международного сотрудничества в области охраны окружающей среды; </w:t>
      </w:r>
    </w:p>
    <w:bookmarkEnd w:id="304"/>
    <w:bookmarkStart w:name="z339" w:id="305"/>
    <w:p>
      <w:pPr>
        <w:spacing w:after="0"/>
        <w:ind w:left="0"/>
        <w:jc w:val="both"/>
      </w:pPr>
      <w:r>
        <w:rPr>
          <w:rFonts w:ascii="Times New Roman"/>
          <w:b w:val="false"/>
          <w:i w:val="false"/>
          <w:color w:val="000000"/>
          <w:sz w:val="28"/>
        </w:rPr>
        <w:t>
      13)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bookmarkEnd w:id="305"/>
    <w:bookmarkStart w:name="z340" w:id="306"/>
    <w:p>
      <w:pPr>
        <w:spacing w:after="0"/>
        <w:ind w:left="0"/>
        <w:jc w:val="both"/>
      </w:pPr>
      <w:r>
        <w:rPr>
          <w:rFonts w:ascii="Times New Roman"/>
          <w:b w:val="false"/>
          <w:i w:val="false"/>
          <w:color w:val="000000"/>
          <w:sz w:val="28"/>
        </w:rPr>
        <w:t>
      Распределение функций и полномочий, предусмотренных подпунктами 4) – 7) части первой настоящего пункта, между уполномоченным органом в области охраны окружающей среды, его ведомствами и территориальными подразделениями устанавливается уполномоченным органом в области охраны окружающей среды.</w:t>
      </w:r>
    </w:p>
    <w:bookmarkEnd w:id="306"/>
    <w:p>
      <w:pPr>
        <w:spacing w:after="0"/>
        <w:ind w:left="0"/>
        <w:jc w:val="both"/>
      </w:pPr>
      <w:r>
        <w:rPr>
          <w:rFonts w:ascii="Times New Roman"/>
          <w:b/>
          <w:i w:val="false"/>
          <w:color w:val="000000"/>
          <w:sz w:val="28"/>
        </w:rPr>
        <w:t>Статья 28. Реализация единой государственной экологической политики</w:t>
      </w:r>
    </w:p>
    <w:bookmarkStart w:name="z342" w:id="307"/>
    <w:p>
      <w:pPr>
        <w:spacing w:after="0"/>
        <w:ind w:left="0"/>
        <w:jc w:val="both"/>
      </w:pPr>
      <w:r>
        <w:rPr>
          <w:rFonts w:ascii="Times New Roman"/>
          <w:b w:val="false"/>
          <w:i w:val="false"/>
          <w:color w:val="000000"/>
          <w:sz w:val="28"/>
        </w:rPr>
        <w:t xml:space="preserve">
      1. 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 </w:t>
      </w:r>
    </w:p>
    <w:bookmarkEnd w:id="307"/>
    <w:bookmarkStart w:name="z343" w:id="308"/>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w:t>
      </w:r>
    </w:p>
    <w:bookmarkEnd w:id="308"/>
    <w:bookmarkStart w:name="z344" w:id="309"/>
    <w:p>
      <w:pPr>
        <w:spacing w:after="0"/>
        <w:ind w:left="0"/>
        <w:jc w:val="both"/>
      </w:pPr>
      <w:r>
        <w:rPr>
          <w:rFonts w:ascii="Times New Roman"/>
          <w:b w:val="false"/>
          <w:i w:val="false"/>
          <w:color w:val="000000"/>
          <w:sz w:val="28"/>
        </w:rPr>
        <w:t>
      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bookmarkEnd w:id="309"/>
    <w:bookmarkStart w:name="z345" w:id="310"/>
    <w:p>
      <w:pPr>
        <w:spacing w:after="0"/>
        <w:ind w:left="0"/>
        <w:jc w:val="both"/>
      </w:pPr>
      <w:r>
        <w:rPr>
          <w:rFonts w:ascii="Times New Roman"/>
          <w:b w:val="false"/>
          <w:i w:val="false"/>
          <w:color w:val="000000"/>
          <w:sz w:val="28"/>
        </w:rPr>
        <w:t>
      4. 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bookmarkEnd w:id="310"/>
    <w:p>
      <w:pPr>
        <w:spacing w:after="0"/>
        <w:ind w:left="0"/>
        <w:jc w:val="both"/>
      </w:pPr>
      <w:r>
        <w:rPr>
          <w:rFonts w:ascii="Times New Roman"/>
          <w:b/>
          <w:i w:val="false"/>
          <w:color w:val="000000"/>
          <w:sz w:val="28"/>
        </w:rPr>
        <w:t>Статья 29. Мероприятия по охране окружающей среды, финансируемые за счет бюджетных средств</w:t>
      </w:r>
    </w:p>
    <w:bookmarkStart w:name="z347" w:id="311"/>
    <w:p>
      <w:pPr>
        <w:spacing w:after="0"/>
        <w:ind w:left="0"/>
        <w:jc w:val="both"/>
      </w:pPr>
      <w:r>
        <w:rPr>
          <w:rFonts w:ascii="Times New Roman"/>
          <w:b w:val="false"/>
          <w:i w:val="false"/>
          <w:color w:val="000000"/>
          <w:sz w:val="28"/>
        </w:rPr>
        <w:t>
      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bookmarkEnd w:id="311"/>
    <w:bookmarkStart w:name="z348" w:id="312"/>
    <w:p>
      <w:pPr>
        <w:spacing w:after="0"/>
        <w:ind w:left="0"/>
        <w:jc w:val="both"/>
      </w:pPr>
      <w:r>
        <w:rPr>
          <w:rFonts w:ascii="Times New Roman"/>
          <w:b w:val="false"/>
          <w:i w:val="false"/>
          <w:color w:val="000000"/>
          <w:sz w:val="28"/>
        </w:rPr>
        <w:t>
      2. Мероприятия по охране окружающей среды, финансируемые за счет бюджетных средств, определяются в соответствии с направлениями, устанавливаемыми документами Системы государственного планирования в Республике Казахстан, а также решениями Президента Республики Казахстан, Правительства Республики Казахстан и местных представительных органов.</w:t>
      </w:r>
    </w:p>
    <w:bookmarkEnd w:id="312"/>
    <w:bookmarkStart w:name="z349" w:id="313"/>
    <w:p>
      <w:pPr>
        <w:spacing w:after="0"/>
        <w:ind w:left="0"/>
        <w:jc w:val="both"/>
      </w:pPr>
      <w:r>
        <w:rPr>
          <w:rFonts w:ascii="Times New Roman"/>
          <w:b w:val="false"/>
          <w:i w:val="false"/>
          <w:color w:val="000000"/>
          <w:sz w:val="28"/>
        </w:rPr>
        <w:t>
      3. Мероприятия по охране окружающей среды организуются:</w:t>
      </w:r>
    </w:p>
    <w:bookmarkEnd w:id="313"/>
    <w:bookmarkStart w:name="z350" w:id="314"/>
    <w:p>
      <w:pPr>
        <w:spacing w:after="0"/>
        <w:ind w:left="0"/>
        <w:jc w:val="both"/>
      </w:pPr>
      <w:r>
        <w:rPr>
          <w:rFonts w:ascii="Times New Roman"/>
          <w:b w:val="false"/>
          <w:i w:val="false"/>
          <w:color w:val="000000"/>
          <w:sz w:val="28"/>
        </w:rPr>
        <w:t>
      1) на местном уровне – местными исполнительными органами областей, городов республиканского значения, столицы;</w:t>
      </w:r>
    </w:p>
    <w:bookmarkEnd w:id="314"/>
    <w:bookmarkStart w:name="z351" w:id="315"/>
    <w:p>
      <w:pPr>
        <w:spacing w:after="0"/>
        <w:ind w:left="0"/>
        <w:jc w:val="both"/>
      </w:pPr>
      <w:r>
        <w:rPr>
          <w:rFonts w:ascii="Times New Roman"/>
          <w:b w:val="false"/>
          <w:i w:val="false"/>
          <w:color w:val="000000"/>
          <w:sz w:val="28"/>
        </w:rPr>
        <w:t>
      2) на республиканском уровне – уполномоченным органом в области охраны окружающей среды.</w:t>
      </w:r>
    </w:p>
    <w:bookmarkEnd w:id="315"/>
    <w:bookmarkStart w:name="z352" w:id="316"/>
    <w:p>
      <w:pPr>
        <w:spacing w:after="0"/>
        <w:ind w:left="0"/>
        <w:jc w:val="both"/>
      </w:pPr>
      <w:r>
        <w:rPr>
          <w:rFonts w:ascii="Times New Roman"/>
          <w:b w:val="false"/>
          <w:i w:val="false"/>
          <w:color w:val="000000"/>
          <w:sz w:val="28"/>
        </w:rPr>
        <w:t>
      4. К мероприятиям по охране окружающей среды относятся мероприятия:</w:t>
      </w:r>
    </w:p>
    <w:bookmarkEnd w:id="316"/>
    <w:bookmarkStart w:name="z353" w:id="317"/>
    <w:p>
      <w:pPr>
        <w:spacing w:after="0"/>
        <w:ind w:left="0"/>
        <w:jc w:val="both"/>
      </w:pPr>
      <w:r>
        <w:rPr>
          <w:rFonts w:ascii="Times New Roman"/>
          <w:b w:val="false"/>
          <w:i w:val="false"/>
          <w:color w:val="000000"/>
          <w:sz w:val="28"/>
        </w:rPr>
        <w:t>
      1) направленные на обеспечение экологической безопасности;</w:t>
      </w:r>
    </w:p>
    <w:bookmarkEnd w:id="317"/>
    <w:bookmarkStart w:name="z354" w:id="318"/>
    <w:p>
      <w:pPr>
        <w:spacing w:after="0"/>
        <w:ind w:left="0"/>
        <w:jc w:val="both"/>
      </w:pPr>
      <w:r>
        <w:rPr>
          <w:rFonts w:ascii="Times New Roman"/>
          <w:b w:val="false"/>
          <w:i w:val="false"/>
          <w:color w:val="000000"/>
          <w:sz w:val="28"/>
        </w:rPr>
        <w:t>
      2) улучшающие состояние компонентов окружающей среды посредством повышения качественных характеристик окружающей среды;</w:t>
      </w:r>
    </w:p>
    <w:bookmarkEnd w:id="318"/>
    <w:bookmarkStart w:name="z355" w:id="319"/>
    <w:p>
      <w:pPr>
        <w:spacing w:after="0"/>
        <w:ind w:left="0"/>
        <w:jc w:val="both"/>
      </w:pPr>
      <w:r>
        <w:rPr>
          <w:rFonts w:ascii="Times New Roman"/>
          <w:b w:val="false"/>
          <w:i w:val="false"/>
          <w:color w:val="000000"/>
          <w:sz w:val="28"/>
        </w:rPr>
        <w:t>
      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ресурсов;</w:t>
      </w:r>
    </w:p>
    <w:bookmarkEnd w:id="319"/>
    <w:bookmarkStart w:name="z356" w:id="320"/>
    <w:p>
      <w:pPr>
        <w:spacing w:after="0"/>
        <w:ind w:left="0"/>
        <w:jc w:val="both"/>
      </w:pPr>
      <w:r>
        <w:rPr>
          <w:rFonts w:ascii="Times New Roman"/>
          <w:b w:val="false"/>
          <w:i w:val="false"/>
          <w:color w:val="000000"/>
          <w:sz w:val="28"/>
        </w:rPr>
        <w:t>
      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bookmarkEnd w:id="320"/>
    <w:bookmarkStart w:name="z357" w:id="321"/>
    <w:p>
      <w:pPr>
        <w:spacing w:after="0"/>
        <w:ind w:left="0"/>
        <w:jc w:val="both"/>
      </w:pPr>
      <w:r>
        <w:rPr>
          <w:rFonts w:ascii="Times New Roman"/>
          <w:b w:val="false"/>
          <w:i w:val="false"/>
          <w:color w:val="000000"/>
          <w:sz w:val="28"/>
        </w:rPr>
        <w:t>
      5) направленные на обеспечение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bookmarkEnd w:id="321"/>
    <w:bookmarkStart w:name="z358" w:id="322"/>
    <w:p>
      <w:pPr>
        <w:spacing w:after="0"/>
        <w:ind w:left="0"/>
        <w:jc w:val="both"/>
      </w:pPr>
      <w:r>
        <w:rPr>
          <w:rFonts w:ascii="Times New Roman"/>
          <w:b w:val="false"/>
          <w:i w:val="false"/>
          <w:color w:val="000000"/>
          <w:sz w:val="28"/>
        </w:rPr>
        <w:t>
      6) 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bookmarkEnd w:id="322"/>
    <w:bookmarkStart w:name="z359" w:id="323"/>
    <w:p>
      <w:pPr>
        <w:spacing w:after="0"/>
        <w:ind w:left="0"/>
        <w:jc w:val="both"/>
      </w:pPr>
      <w:r>
        <w:rPr>
          <w:rFonts w:ascii="Times New Roman"/>
          <w:b w:val="false"/>
          <w:i w:val="false"/>
          <w:color w:val="000000"/>
          <w:sz w:val="28"/>
        </w:rPr>
        <w:t>
      7) повышающие эффективность производственного экологического контроля;</w:t>
      </w:r>
    </w:p>
    <w:bookmarkEnd w:id="323"/>
    <w:bookmarkStart w:name="z360" w:id="324"/>
    <w:p>
      <w:pPr>
        <w:spacing w:after="0"/>
        <w:ind w:left="0"/>
        <w:jc w:val="both"/>
      </w:pPr>
      <w:r>
        <w:rPr>
          <w:rFonts w:ascii="Times New Roman"/>
          <w:b w:val="false"/>
          <w:i w:val="false"/>
          <w:color w:val="000000"/>
          <w:sz w:val="28"/>
        </w:rPr>
        <w:t>
      8) формирующие информационные системы в области охраны окружающей среды и способствующие предоставлению экологической информации;</w:t>
      </w:r>
    </w:p>
    <w:bookmarkEnd w:id="324"/>
    <w:bookmarkStart w:name="z361" w:id="325"/>
    <w:p>
      <w:pPr>
        <w:spacing w:after="0"/>
        <w:ind w:left="0"/>
        <w:jc w:val="both"/>
      </w:pPr>
      <w:r>
        <w:rPr>
          <w:rFonts w:ascii="Times New Roman"/>
          <w:b w:val="false"/>
          <w:i w:val="false"/>
          <w:color w:val="000000"/>
          <w:sz w:val="28"/>
        </w:rPr>
        <w:t>
      9) способствующие пропаганде экологических знаний, экологическому образованию и просвещению для устойчивого развития;</w:t>
      </w:r>
    </w:p>
    <w:bookmarkEnd w:id="325"/>
    <w:bookmarkStart w:name="z362" w:id="326"/>
    <w:p>
      <w:pPr>
        <w:spacing w:after="0"/>
        <w:ind w:left="0"/>
        <w:jc w:val="both"/>
      </w:pPr>
      <w:r>
        <w:rPr>
          <w:rFonts w:ascii="Times New Roman"/>
          <w:b w:val="false"/>
          <w:i w:val="false"/>
          <w:color w:val="000000"/>
          <w:sz w:val="28"/>
        </w:rPr>
        <w:t>
      10) направленные на сокращение объемов выбросов парниковых газов и (или) увеличение поглощений парниковых газов.</w:t>
      </w:r>
    </w:p>
    <w:bookmarkEnd w:id="326"/>
    <w:bookmarkStart w:name="z363" w:id="327"/>
    <w:p>
      <w:pPr>
        <w:spacing w:after="0"/>
        <w:ind w:left="0"/>
        <w:jc w:val="both"/>
      </w:pPr>
      <w:r>
        <w:rPr>
          <w:rFonts w:ascii="Times New Roman"/>
          <w:b w:val="false"/>
          <w:i w:val="false"/>
          <w:color w:val="000000"/>
          <w:sz w:val="28"/>
        </w:rPr>
        <w:t>
      5. 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планами мероприятий по охране окружающей среды.</w:t>
      </w:r>
    </w:p>
    <w:bookmarkEnd w:id="327"/>
    <w:bookmarkStart w:name="z364" w:id="328"/>
    <w:p>
      <w:pPr>
        <w:spacing w:after="0"/>
        <w:ind w:left="0"/>
        <w:jc w:val="both"/>
      </w:pPr>
      <w:r>
        <w:rPr>
          <w:rFonts w:ascii="Times New Roman"/>
          <w:b w:val="false"/>
          <w:i w:val="false"/>
          <w:color w:val="000000"/>
          <w:sz w:val="28"/>
        </w:rPr>
        <w:t>
      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приложением 4 к настоящему Кодексу.</w:t>
      </w:r>
    </w:p>
    <w:bookmarkEnd w:id="328"/>
    <w:bookmarkStart w:name="z365" w:id="329"/>
    <w:p>
      <w:pPr>
        <w:spacing w:after="0"/>
        <w:ind w:left="0"/>
        <w:jc w:val="both"/>
      </w:pPr>
      <w:r>
        <w:rPr>
          <w:rFonts w:ascii="Times New Roman"/>
          <w:b w:val="false"/>
          <w:i w:val="false"/>
          <w:color w:val="000000"/>
          <w:sz w:val="28"/>
        </w:rPr>
        <w:t>
      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w:t>
      </w:r>
    </w:p>
    <w:bookmarkEnd w:id="329"/>
    <w:bookmarkStart w:name="z366" w:id="330"/>
    <w:p>
      <w:pPr>
        <w:spacing w:after="0"/>
        <w:ind w:left="0"/>
        <w:jc w:val="both"/>
      </w:pPr>
      <w:r>
        <w:rPr>
          <w:rFonts w:ascii="Times New Roman"/>
          <w:b w:val="false"/>
          <w:i w:val="false"/>
          <w:color w:val="000000"/>
          <w:sz w:val="28"/>
        </w:rPr>
        <w:t>
      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представительным органом области, города республиканского значения, столицы.</w:t>
      </w:r>
    </w:p>
    <w:bookmarkEnd w:id="330"/>
    <w:bookmarkStart w:name="z367" w:id="331"/>
    <w:p>
      <w:pPr>
        <w:spacing w:after="0"/>
        <w:ind w:left="0"/>
        <w:jc w:val="both"/>
      </w:pPr>
      <w:r>
        <w:rPr>
          <w:rFonts w:ascii="Times New Roman"/>
          <w:b w:val="false"/>
          <w:i w:val="false"/>
          <w:color w:val="000000"/>
          <w:sz w:val="28"/>
        </w:rPr>
        <w:t>
      Порядок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bookmarkEnd w:id="331"/>
    <w:bookmarkStart w:name="z368" w:id="332"/>
    <w:p>
      <w:pPr>
        <w:spacing w:after="0"/>
        <w:ind w:left="0"/>
        <w:jc w:val="both"/>
      </w:pPr>
      <w:r>
        <w:rPr>
          <w:rFonts w:ascii="Times New Roman"/>
          <w:b w:val="false"/>
          <w:i w:val="false"/>
          <w:color w:val="000000"/>
          <w:sz w:val="28"/>
        </w:rPr>
        <w:t>
      6. Местные исполнительные органы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уполномоченный орган в области охраны окружающей среды не позднее 1 февраля после окончания отчетного периода.</w:t>
      </w:r>
    </w:p>
    <w:bookmarkEnd w:id="332"/>
    <w:bookmarkStart w:name="z369" w:id="333"/>
    <w:p>
      <w:pPr>
        <w:spacing w:after="0"/>
        <w:ind w:left="0"/>
        <w:jc w:val="both"/>
      </w:pPr>
      <w:r>
        <w:rPr>
          <w:rFonts w:ascii="Times New Roman"/>
          <w:b w:val="false"/>
          <w:i w:val="false"/>
          <w:color w:val="000000"/>
          <w:sz w:val="28"/>
        </w:rPr>
        <w:t>
      7. Утвержденный план мероприятий по охране окружающей среды реализуется за счет бюджетных средств в объеме не менее сумм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bookmarkEnd w:id="333"/>
    <w:bookmarkStart w:name="z370" w:id="334"/>
    <w:p>
      <w:pPr>
        <w:spacing w:after="0"/>
        <w:ind w:left="0"/>
        <w:jc w:val="both"/>
      </w:pPr>
      <w:r>
        <w:rPr>
          <w:rFonts w:ascii="Times New Roman"/>
          <w:b w:val="false"/>
          <w:i w:val="false"/>
          <w:color w:val="000000"/>
          <w:sz w:val="28"/>
        </w:rPr>
        <w:t>
      В случае недостаточности средств, формируемых из поступивших сумм платы за негативное воздействие на окружающую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bookmarkEnd w:id="334"/>
    <w:bookmarkStart w:name="z371" w:id="335"/>
    <w:p>
      <w:pPr>
        <w:spacing w:after="0"/>
        <w:ind w:left="0"/>
        <w:jc w:val="both"/>
      </w:pPr>
      <w:r>
        <w:rPr>
          <w:rFonts w:ascii="Times New Roman"/>
          <w:b w:val="false"/>
          <w:i w:val="false"/>
          <w:color w:val="000000"/>
          <w:sz w:val="28"/>
        </w:rPr>
        <w:t>
      8. Мероприятия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bookmarkEnd w:id="335"/>
    <w:p>
      <w:pPr>
        <w:spacing w:after="0"/>
        <w:ind w:left="0"/>
        <w:jc w:val="both"/>
      </w:pPr>
      <w:r>
        <w:rPr>
          <w:rFonts w:ascii="Times New Roman"/>
          <w:b/>
          <w:i w:val="false"/>
          <w:color w:val="000000"/>
          <w:sz w:val="28"/>
        </w:rPr>
        <w:t>Статья 30. Межведомственное взаимодействие в области охраны окружающей среды</w:t>
      </w:r>
    </w:p>
    <w:bookmarkStart w:name="z373" w:id="336"/>
    <w:p>
      <w:pPr>
        <w:spacing w:after="0"/>
        <w:ind w:left="0"/>
        <w:jc w:val="both"/>
      </w:pPr>
      <w:r>
        <w:rPr>
          <w:rFonts w:ascii="Times New Roman"/>
          <w:b w:val="false"/>
          <w:i w:val="false"/>
          <w:color w:val="000000"/>
          <w:sz w:val="28"/>
        </w:rPr>
        <w:t>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bookmarkEnd w:id="336"/>
    <w:bookmarkStart w:name="z374" w:id="337"/>
    <w:p>
      <w:pPr>
        <w:spacing w:after="0"/>
        <w:ind w:left="0"/>
        <w:jc w:val="left"/>
      </w:pPr>
      <w:r>
        <w:rPr>
          <w:rFonts w:ascii="Times New Roman"/>
          <w:b/>
          <w:i w:val="false"/>
          <w:color w:val="000000"/>
        </w:rPr>
        <w:t xml:space="preserve"> РАЗДЕЛ 3. ГОСУДАРСТВЕННОЕ РЕГУЛИРОВАНИЕ ЭКОЛОГИЧЕСКИХ ОТНОШЕНИЙ</w:t>
      </w:r>
    </w:p>
    <w:bookmarkEnd w:id="337"/>
    <w:p>
      <w:pPr>
        <w:spacing w:after="0"/>
        <w:ind w:left="0"/>
        <w:jc w:val="both"/>
      </w:pPr>
      <w:r>
        <w:rPr>
          <w:rFonts w:ascii="Times New Roman"/>
          <w:b/>
          <w:i w:val="false"/>
          <w:color w:val="000000"/>
          <w:sz w:val="28"/>
        </w:rPr>
        <w:t>Статья 31. Формы и средства государственного регулирования экологических отношений</w:t>
      </w:r>
    </w:p>
    <w:bookmarkStart w:name="z376" w:id="338"/>
    <w:p>
      <w:pPr>
        <w:spacing w:after="0"/>
        <w:ind w:left="0"/>
        <w:jc w:val="both"/>
      </w:pPr>
      <w:r>
        <w:rPr>
          <w:rFonts w:ascii="Times New Roman"/>
          <w:b w:val="false"/>
          <w:i w:val="false"/>
          <w:color w:val="000000"/>
          <w:sz w:val="28"/>
        </w:rPr>
        <w:t>
      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среды в соответствии с настоящим Кодексом.</w:t>
      </w:r>
    </w:p>
    <w:bookmarkEnd w:id="338"/>
    <w:p>
      <w:pPr>
        <w:spacing w:after="0"/>
        <w:ind w:left="0"/>
        <w:jc w:val="both"/>
      </w:pPr>
      <w:r>
        <w:rPr>
          <w:rFonts w:ascii="Times New Roman"/>
          <w:b/>
          <w:i w:val="false"/>
          <w:color w:val="000000"/>
          <w:sz w:val="28"/>
        </w:rPr>
        <w:t>Статья 32. Общие положения об экологических требованиях</w:t>
      </w:r>
    </w:p>
    <w:bookmarkStart w:name="z378" w:id="339"/>
    <w:p>
      <w:pPr>
        <w:spacing w:after="0"/>
        <w:ind w:left="0"/>
        <w:jc w:val="both"/>
      </w:pPr>
      <w:r>
        <w:rPr>
          <w:rFonts w:ascii="Times New Roman"/>
          <w:b w:val="false"/>
          <w:i w:val="false"/>
          <w:color w:val="000000"/>
          <w:sz w:val="28"/>
        </w:rPr>
        <w:t>
      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w:t>
      </w:r>
    </w:p>
    <w:bookmarkEnd w:id="339"/>
    <w:p>
      <w:pPr>
        <w:spacing w:after="0"/>
        <w:ind w:left="0"/>
        <w:jc w:val="both"/>
      </w:pPr>
      <w:r>
        <w:rPr>
          <w:rFonts w:ascii="Times New Roman"/>
          <w:b/>
          <w:i w:val="false"/>
          <w:color w:val="000000"/>
          <w:sz w:val="28"/>
        </w:rPr>
        <w:t>Статья 33. Виды инструментов государственного регулирования в области охраны окружающей среды</w:t>
      </w:r>
    </w:p>
    <w:bookmarkStart w:name="z380" w:id="340"/>
    <w:p>
      <w:pPr>
        <w:spacing w:after="0"/>
        <w:ind w:left="0"/>
        <w:jc w:val="both"/>
      </w:pPr>
      <w:r>
        <w:rPr>
          <w:rFonts w:ascii="Times New Roman"/>
          <w:b w:val="false"/>
          <w:i w:val="false"/>
          <w:color w:val="000000"/>
          <w:sz w:val="28"/>
        </w:rPr>
        <w:t>
      1. 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bookmarkEnd w:id="340"/>
    <w:bookmarkStart w:name="z381" w:id="341"/>
    <w:p>
      <w:pPr>
        <w:spacing w:after="0"/>
        <w:ind w:left="0"/>
        <w:jc w:val="both"/>
      </w:pPr>
      <w:r>
        <w:rPr>
          <w:rFonts w:ascii="Times New Roman"/>
          <w:b w:val="false"/>
          <w:i w:val="false"/>
          <w:color w:val="000000"/>
          <w:sz w:val="28"/>
        </w:rPr>
        <w:t>
      2. Инструментами государственного регулирования в области охраны окружающей среды являются:</w:t>
      </w:r>
    </w:p>
    <w:bookmarkEnd w:id="341"/>
    <w:bookmarkStart w:name="z382" w:id="342"/>
    <w:p>
      <w:pPr>
        <w:spacing w:after="0"/>
        <w:ind w:left="0"/>
        <w:jc w:val="both"/>
      </w:pPr>
      <w:r>
        <w:rPr>
          <w:rFonts w:ascii="Times New Roman"/>
          <w:b w:val="false"/>
          <w:i w:val="false"/>
          <w:color w:val="000000"/>
          <w:sz w:val="28"/>
        </w:rPr>
        <w:t>
      1) лицензирование деятельности в области охраны окружающей среды;</w:t>
      </w:r>
    </w:p>
    <w:bookmarkEnd w:id="342"/>
    <w:bookmarkStart w:name="z383" w:id="343"/>
    <w:p>
      <w:pPr>
        <w:spacing w:after="0"/>
        <w:ind w:left="0"/>
        <w:jc w:val="both"/>
      </w:pPr>
      <w:r>
        <w:rPr>
          <w:rFonts w:ascii="Times New Roman"/>
          <w:b w:val="false"/>
          <w:i w:val="false"/>
          <w:color w:val="000000"/>
          <w:sz w:val="28"/>
        </w:rPr>
        <w:t>
      2) экологическое нормирование;</w:t>
      </w:r>
    </w:p>
    <w:bookmarkEnd w:id="343"/>
    <w:bookmarkStart w:name="z384" w:id="344"/>
    <w:p>
      <w:pPr>
        <w:spacing w:after="0"/>
        <w:ind w:left="0"/>
        <w:jc w:val="both"/>
      </w:pPr>
      <w:r>
        <w:rPr>
          <w:rFonts w:ascii="Times New Roman"/>
          <w:b w:val="false"/>
          <w:i w:val="false"/>
          <w:color w:val="000000"/>
          <w:sz w:val="28"/>
        </w:rPr>
        <w:t>
      3) техническое регулирование в области охраны окружающей среды;</w:t>
      </w:r>
    </w:p>
    <w:bookmarkEnd w:id="344"/>
    <w:bookmarkStart w:name="z385" w:id="345"/>
    <w:p>
      <w:pPr>
        <w:spacing w:after="0"/>
        <w:ind w:left="0"/>
        <w:jc w:val="both"/>
      </w:pPr>
      <w:r>
        <w:rPr>
          <w:rFonts w:ascii="Times New Roman"/>
          <w:b w:val="false"/>
          <w:i w:val="false"/>
          <w:color w:val="000000"/>
          <w:sz w:val="28"/>
        </w:rPr>
        <w:t>
      4) экологическая оценка;</w:t>
      </w:r>
    </w:p>
    <w:bookmarkEnd w:id="345"/>
    <w:bookmarkStart w:name="z386" w:id="346"/>
    <w:p>
      <w:pPr>
        <w:spacing w:after="0"/>
        <w:ind w:left="0"/>
        <w:jc w:val="both"/>
      </w:pPr>
      <w:r>
        <w:rPr>
          <w:rFonts w:ascii="Times New Roman"/>
          <w:b w:val="false"/>
          <w:i w:val="false"/>
          <w:color w:val="000000"/>
          <w:sz w:val="28"/>
        </w:rPr>
        <w:t>
      5) государственная экологическая экспертиза;</w:t>
      </w:r>
    </w:p>
    <w:bookmarkEnd w:id="346"/>
    <w:bookmarkStart w:name="z387" w:id="347"/>
    <w:p>
      <w:pPr>
        <w:spacing w:after="0"/>
        <w:ind w:left="0"/>
        <w:jc w:val="both"/>
      </w:pPr>
      <w:r>
        <w:rPr>
          <w:rFonts w:ascii="Times New Roman"/>
          <w:b w:val="false"/>
          <w:i w:val="false"/>
          <w:color w:val="000000"/>
          <w:sz w:val="28"/>
        </w:rPr>
        <w:t>
      6) экологические разрешения и декларации о воздействии на окружающую среду;</w:t>
      </w:r>
    </w:p>
    <w:bookmarkEnd w:id="347"/>
    <w:bookmarkStart w:name="z388" w:id="348"/>
    <w:p>
      <w:pPr>
        <w:spacing w:after="0"/>
        <w:ind w:left="0"/>
        <w:jc w:val="both"/>
      </w:pPr>
      <w:r>
        <w:rPr>
          <w:rFonts w:ascii="Times New Roman"/>
          <w:b w:val="false"/>
          <w:i w:val="false"/>
          <w:color w:val="000000"/>
          <w:sz w:val="28"/>
        </w:rPr>
        <w:t>
      7) мониторинг окружающей среды и природных ресурсов;</w:t>
      </w:r>
    </w:p>
    <w:bookmarkEnd w:id="348"/>
    <w:bookmarkStart w:name="z389" w:id="349"/>
    <w:p>
      <w:pPr>
        <w:spacing w:after="0"/>
        <w:ind w:left="0"/>
        <w:jc w:val="both"/>
      </w:pPr>
      <w:r>
        <w:rPr>
          <w:rFonts w:ascii="Times New Roman"/>
          <w:b w:val="false"/>
          <w:i w:val="false"/>
          <w:color w:val="000000"/>
          <w:sz w:val="28"/>
        </w:rPr>
        <w:t>
      8) государственный экологический контроль;</w:t>
      </w:r>
    </w:p>
    <w:bookmarkEnd w:id="349"/>
    <w:bookmarkStart w:name="z390" w:id="350"/>
    <w:p>
      <w:pPr>
        <w:spacing w:after="0"/>
        <w:ind w:left="0"/>
        <w:jc w:val="both"/>
      </w:pPr>
      <w:r>
        <w:rPr>
          <w:rFonts w:ascii="Times New Roman"/>
          <w:b w:val="false"/>
          <w:i w:val="false"/>
          <w:color w:val="000000"/>
          <w:sz w:val="28"/>
        </w:rPr>
        <w:t>
      9) уведомительный порядок деятельности по сбору, сортировке и (или) транспортировке отходов;</w:t>
      </w:r>
    </w:p>
    <w:bookmarkEnd w:id="350"/>
    <w:bookmarkStart w:name="z391" w:id="351"/>
    <w:p>
      <w:pPr>
        <w:spacing w:after="0"/>
        <w:ind w:left="0"/>
        <w:jc w:val="both"/>
      </w:pPr>
      <w:r>
        <w:rPr>
          <w:rFonts w:ascii="Times New Roman"/>
          <w:b w:val="false"/>
          <w:i w:val="false"/>
          <w:color w:val="000000"/>
          <w:sz w:val="28"/>
        </w:rPr>
        <w:t>
      10) инструменты государственного регулирования в сфере выбросов и поглощений парниковых газов.</w:t>
      </w:r>
    </w:p>
    <w:bookmarkEnd w:id="351"/>
    <w:p>
      <w:pPr>
        <w:spacing w:after="0"/>
        <w:ind w:left="0"/>
        <w:jc w:val="both"/>
      </w:pPr>
      <w:r>
        <w:rPr>
          <w:rFonts w:ascii="Times New Roman"/>
          <w:b/>
          <w:i w:val="false"/>
          <w:color w:val="000000"/>
          <w:sz w:val="28"/>
        </w:rPr>
        <w:t>Статья 34. Лицензирование деятельности в области охраны окружающей среды</w:t>
      </w:r>
    </w:p>
    <w:bookmarkStart w:name="z393" w:id="352"/>
    <w:p>
      <w:pPr>
        <w:spacing w:after="0"/>
        <w:ind w:left="0"/>
        <w:jc w:val="both"/>
      </w:pPr>
      <w:r>
        <w:rPr>
          <w:rFonts w:ascii="Times New Roman"/>
          <w:b w:val="false"/>
          <w:i w:val="false"/>
          <w:color w:val="000000"/>
          <w:sz w:val="28"/>
        </w:rPr>
        <w:t>
      1. Виды работ и услуг физических и юридических лиц в области охраны окружающей среды, подлежащие лицензированию, определяются в соответствии с Законом Республики Казахстан "О разрешениях и уведомлениях".</w:t>
      </w:r>
    </w:p>
    <w:bookmarkEnd w:id="352"/>
    <w:bookmarkStart w:name="z394" w:id="353"/>
    <w:p>
      <w:pPr>
        <w:spacing w:after="0"/>
        <w:ind w:left="0"/>
        <w:jc w:val="both"/>
      </w:pPr>
      <w:r>
        <w:rPr>
          <w:rFonts w:ascii="Times New Roman"/>
          <w:b w:val="false"/>
          <w:i w:val="false"/>
          <w:color w:val="000000"/>
          <w:sz w:val="28"/>
        </w:rPr>
        <w:t>
      2. Квалификационные требования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w:t>
      </w:r>
    </w:p>
    <w:bookmarkEnd w:id="353"/>
    <w:bookmarkStart w:name="z395" w:id="354"/>
    <w:p>
      <w:pPr>
        <w:spacing w:after="0"/>
        <w:ind w:left="0"/>
        <w:jc w:val="left"/>
      </w:pPr>
      <w:r>
        <w:rPr>
          <w:rFonts w:ascii="Times New Roman"/>
          <w:b/>
          <w:i w:val="false"/>
          <w:color w:val="000000"/>
        </w:rPr>
        <w:t xml:space="preserve"> Глава 5. ЭКОЛОГИЧЕСКОЕ НОРМИРОВАНИЕ   </w:t>
      </w:r>
    </w:p>
    <w:bookmarkEnd w:id="354"/>
    <w:p>
      <w:pPr>
        <w:spacing w:after="0"/>
        <w:ind w:left="0"/>
        <w:jc w:val="both"/>
      </w:pPr>
      <w:r>
        <w:rPr>
          <w:rFonts w:ascii="Times New Roman"/>
          <w:b/>
          <w:i w:val="false"/>
          <w:color w:val="000000"/>
          <w:sz w:val="28"/>
        </w:rPr>
        <w:t xml:space="preserve">Статья 35. Общие положения      </w:t>
      </w:r>
    </w:p>
    <w:bookmarkStart w:name="z397" w:id="355"/>
    <w:p>
      <w:pPr>
        <w:spacing w:after="0"/>
        <w:ind w:left="0"/>
        <w:jc w:val="both"/>
      </w:pPr>
      <w:r>
        <w:rPr>
          <w:rFonts w:ascii="Times New Roman"/>
          <w:b w:val="false"/>
          <w:i w:val="false"/>
          <w:color w:val="000000"/>
          <w:sz w:val="28"/>
        </w:rPr>
        <w:t>
      1. 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bookmarkEnd w:id="355"/>
    <w:bookmarkStart w:name="z398" w:id="356"/>
    <w:p>
      <w:pPr>
        <w:spacing w:after="0"/>
        <w:ind w:left="0"/>
        <w:jc w:val="both"/>
      </w:pPr>
      <w:r>
        <w:rPr>
          <w:rFonts w:ascii="Times New Roman"/>
          <w:b w:val="false"/>
          <w:i w:val="false"/>
          <w:color w:val="000000"/>
          <w:sz w:val="28"/>
        </w:rPr>
        <w:t>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bookmarkEnd w:id="356"/>
    <w:bookmarkStart w:name="z399" w:id="357"/>
    <w:p>
      <w:pPr>
        <w:spacing w:after="0"/>
        <w:ind w:left="0"/>
        <w:jc w:val="both"/>
      </w:pPr>
      <w:r>
        <w:rPr>
          <w:rFonts w:ascii="Times New Roman"/>
          <w:b w:val="false"/>
          <w:i w:val="false"/>
          <w:color w:val="000000"/>
          <w:sz w:val="28"/>
        </w:rPr>
        <w:t>
      3. Государственный орган при разработке и утверждении нормативного правового акта или принятии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w:t>
      </w:r>
    </w:p>
    <w:bookmarkEnd w:id="357"/>
    <w:bookmarkStart w:name="z400" w:id="358"/>
    <w:p>
      <w:pPr>
        <w:spacing w:after="0"/>
        <w:ind w:left="0"/>
        <w:jc w:val="both"/>
      </w:pPr>
      <w:r>
        <w:rPr>
          <w:rFonts w:ascii="Times New Roman"/>
          <w:b w:val="false"/>
          <w:i w:val="false"/>
          <w:color w:val="000000"/>
          <w:sz w:val="28"/>
        </w:rPr>
        <w:t>
      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в которых не обеспечивается соблюдение экологических нормативов качества, направленных на охрану здоровья человека.</w:t>
      </w:r>
    </w:p>
    <w:bookmarkEnd w:id="358"/>
    <w:bookmarkStart w:name="z401" w:id="359"/>
    <w:p>
      <w:pPr>
        <w:spacing w:after="0"/>
        <w:ind w:left="0"/>
        <w:jc w:val="both"/>
      </w:pPr>
      <w:r>
        <w:rPr>
          <w:rFonts w:ascii="Times New Roman"/>
          <w:b w:val="false"/>
          <w:i w:val="false"/>
          <w:color w:val="000000"/>
          <w:sz w:val="28"/>
        </w:rPr>
        <w:t>
      4. Решения, действия (бездействие) государственного органа или должностного лица, нарушающие требование пункта 3 настоящей статьи, могут быть оспорены в порядке, установленном законодательством Республики Казахстан.</w:t>
      </w:r>
    </w:p>
    <w:bookmarkEnd w:id="359"/>
    <w:p>
      <w:pPr>
        <w:spacing w:after="0"/>
        <w:ind w:left="0"/>
        <w:jc w:val="both"/>
      </w:pPr>
      <w:r>
        <w:rPr>
          <w:rFonts w:ascii="Times New Roman"/>
          <w:b/>
          <w:i w:val="false"/>
          <w:color w:val="000000"/>
          <w:sz w:val="28"/>
        </w:rPr>
        <w:t>Статья 36. Экологические нормативы качества</w:t>
      </w:r>
    </w:p>
    <w:bookmarkStart w:name="z403" w:id="360"/>
    <w:p>
      <w:pPr>
        <w:spacing w:after="0"/>
        <w:ind w:left="0"/>
        <w:jc w:val="both"/>
      </w:pPr>
      <w:r>
        <w:rPr>
          <w:rFonts w:ascii="Times New Roman"/>
          <w:b w:val="false"/>
          <w:i w:val="false"/>
          <w:color w:val="000000"/>
          <w:sz w:val="28"/>
        </w:rPr>
        <w:t>
      1.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bookmarkEnd w:id="360"/>
    <w:bookmarkStart w:name="z404" w:id="361"/>
    <w:p>
      <w:pPr>
        <w:spacing w:after="0"/>
        <w:ind w:left="0"/>
        <w:jc w:val="both"/>
      </w:pPr>
      <w:r>
        <w:rPr>
          <w:rFonts w:ascii="Times New Roman"/>
          <w:b w:val="false"/>
          <w:i w:val="false"/>
          <w:color w:val="000000"/>
          <w:sz w:val="28"/>
        </w:rPr>
        <w:t>
      2.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bookmarkEnd w:id="361"/>
    <w:bookmarkStart w:name="z405" w:id="362"/>
    <w:p>
      <w:pPr>
        <w:spacing w:after="0"/>
        <w:ind w:left="0"/>
        <w:jc w:val="both"/>
      </w:pPr>
      <w:r>
        <w:rPr>
          <w:rFonts w:ascii="Times New Roman"/>
          <w:b w:val="false"/>
          <w:i w:val="false"/>
          <w:color w:val="000000"/>
          <w:sz w:val="28"/>
        </w:rPr>
        <w:t>
      3. 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bookmarkEnd w:id="362"/>
    <w:bookmarkStart w:name="z406" w:id="363"/>
    <w:p>
      <w:pPr>
        <w:spacing w:after="0"/>
        <w:ind w:left="0"/>
        <w:jc w:val="both"/>
      </w:pPr>
      <w:r>
        <w:rPr>
          <w:rFonts w:ascii="Times New Roman"/>
          <w:b w:val="false"/>
          <w:i w:val="false"/>
          <w:color w:val="000000"/>
          <w:sz w:val="28"/>
        </w:rPr>
        <w:t>
      1) атмосферного воздуха;</w:t>
      </w:r>
    </w:p>
    <w:bookmarkEnd w:id="363"/>
    <w:bookmarkStart w:name="z407" w:id="364"/>
    <w:p>
      <w:pPr>
        <w:spacing w:after="0"/>
        <w:ind w:left="0"/>
        <w:jc w:val="both"/>
      </w:pPr>
      <w:r>
        <w:rPr>
          <w:rFonts w:ascii="Times New Roman"/>
          <w:b w:val="false"/>
          <w:i w:val="false"/>
          <w:color w:val="000000"/>
          <w:sz w:val="28"/>
        </w:rPr>
        <w:t>
      2) поверхностных и подземных вод;</w:t>
      </w:r>
    </w:p>
    <w:bookmarkEnd w:id="364"/>
    <w:bookmarkStart w:name="z408" w:id="365"/>
    <w:p>
      <w:pPr>
        <w:spacing w:after="0"/>
        <w:ind w:left="0"/>
        <w:jc w:val="both"/>
      </w:pPr>
      <w:r>
        <w:rPr>
          <w:rFonts w:ascii="Times New Roman"/>
          <w:b w:val="false"/>
          <w:i w:val="false"/>
          <w:color w:val="000000"/>
          <w:sz w:val="28"/>
        </w:rPr>
        <w:t>
      3) почв и земель.</w:t>
      </w:r>
    </w:p>
    <w:bookmarkEnd w:id="365"/>
    <w:bookmarkStart w:name="z409" w:id="366"/>
    <w:p>
      <w:pPr>
        <w:spacing w:after="0"/>
        <w:ind w:left="0"/>
        <w:jc w:val="both"/>
      </w:pPr>
      <w:r>
        <w:rPr>
          <w:rFonts w:ascii="Times New Roman"/>
          <w:b w:val="false"/>
          <w:i w:val="false"/>
          <w:color w:val="000000"/>
          <w:sz w:val="28"/>
        </w:rPr>
        <w:t>
      4. К экологическим нормативам качества относятся:</w:t>
      </w:r>
    </w:p>
    <w:bookmarkEnd w:id="366"/>
    <w:bookmarkStart w:name="z410" w:id="367"/>
    <w:p>
      <w:pPr>
        <w:spacing w:after="0"/>
        <w:ind w:left="0"/>
        <w:jc w:val="both"/>
      </w:pPr>
      <w:r>
        <w:rPr>
          <w:rFonts w:ascii="Times New Roman"/>
          <w:b w:val="false"/>
          <w:i w:val="false"/>
          <w:color w:val="000000"/>
          <w:sz w:val="28"/>
        </w:rPr>
        <w:t>
      1) нормативы, установленные для химических показателей состояния компонентов окружающей среды;</w:t>
      </w:r>
    </w:p>
    <w:bookmarkEnd w:id="367"/>
    <w:bookmarkStart w:name="z411" w:id="368"/>
    <w:p>
      <w:pPr>
        <w:spacing w:after="0"/>
        <w:ind w:left="0"/>
        <w:jc w:val="both"/>
      </w:pPr>
      <w:r>
        <w:rPr>
          <w:rFonts w:ascii="Times New Roman"/>
          <w:b w:val="false"/>
          <w:i w:val="false"/>
          <w:color w:val="000000"/>
          <w:sz w:val="28"/>
        </w:rPr>
        <w:t>
      2) нормативы, установленные для физических факторов окружающей среды;</w:t>
      </w:r>
    </w:p>
    <w:bookmarkEnd w:id="368"/>
    <w:bookmarkStart w:name="z412" w:id="369"/>
    <w:p>
      <w:pPr>
        <w:spacing w:after="0"/>
        <w:ind w:left="0"/>
        <w:jc w:val="both"/>
      </w:pPr>
      <w:r>
        <w:rPr>
          <w:rFonts w:ascii="Times New Roman"/>
          <w:b w:val="false"/>
          <w:i w:val="false"/>
          <w:color w:val="000000"/>
          <w:sz w:val="28"/>
        </w:rPr>
        <w:t>
      3) нормативы, установленные для биологических показателей состояния компонентов окружающей среды.</w:t>
      </w:r>
    </w:p>
    <w:bookmarkEnd w:id="369"/>
    <w:bookmarkStart w:name="z413" w:id="370"/>
    <w:p>
      <w:pPr>
        <w:spacing w:after="0"/>
        <w:ind w:left="0"/>
        <w:jc w:val="both"/>
      </w:pPr>
      <w:r>
        <w:rPr>
          <w:rFonts w:ascii="Times New Roman"/>
          <w:b w:val="false"/>
          <w:i w:val="false"/>
          <w:color w:val="000000"/>
          <w:sz w:val="28"/>
        </w:rPr>
        <w:t>
      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bookmarkEnd w:id="370"/>
    <w:bookmarkStart w:name="z414" w:id="371"/>
    <w:p>
      <w:pPr>
        <w:spacing w:after="0"/>
        <w:ind w:left="0"/>
        <w:jc w:val="both"/>
      </w:pPr>
      <w:r>
        <w:rPr>
          <w:rFonts w:ascii="Times New Roman"/>
          <w:b w:val="false"/>
          <w:i w:val="false"/>
          <w:color w:val="000000"/>
          <w:sz w:val="28"/>
        </w:rPr>
        <w:t>
      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bookmarkEnd w:id="371"/>
    <w:bookmarkStart w:name="z415" w:id="372"/>
    <w:p>
      <w:pPr>
        <w:spacing w:after="0"/>
        <w:ind w:left="0"/>
        <w:jc w:val="both"/>
      </w:pPr>
      <w:r>
        <w:rPr>
          <w:rFonts w:ascii="Times New Roman"/>
          <w:b w:val="false"/>
          <w:i w:val="false"/>
          <w:color w:val="000000"/>
          <w:sz w:val="28"/>
        </w:rPr>
        <w:t>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bookmarkEnd w:id="372"/>
    <w:bookmarkStart w:name="z416" w:id="373"/>
    <w:p>
      <w:pPr>
        <w:spacing w:after="0"/>
        <w:ind w:left="0"/>
        <w:jc w:val="both"/>
      </w:pPr>
      <w:r>
        <w:rPr>
          <w:rFonts w:ascii="Times New Roman"/>
          <w:b w:val="false"/>
          <w:i w:val="false"/>
          <w:color w:val="000000"/>
          <w:sz w:val="28"/>
        </w:rPr>
        <w:t>
      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bookmarkEnd w:id="373"/>
    <w:bookmarkStart w:name="z417" w:id="374"/>
    <w:p>
      <w:pPr>
        <w:spacing w:after="0"/>
        <w:ind w:left="0"/>
        <w:jc w:val="both"/>
      </w:pPr>
      <w:r>
        <w:rPr>
          <w:rFonts w:ascii="Times New Roman"/>
          <w:b w:val="false"/>
          <w:i w:val="false"/>
          <w:color w:val="000000"/>
          <w:sz w:val="28"/>
        </w:rPr>
        <w:t>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bookmarkEnd w:id="374"/>
    <w:bookmarkStart w:name="z418" w:id="375"/>
    <w:p>
      <w:pPr>
        <w:spacing w:after="0"/>
        <w:ind w:left="0"/>
        <w:jc w:val="both"/>
      </w:pPr>
      <w:r>
        <w:rPr>
          <w:rFonts w:ascii="Times New Roman"/>
          <w:b w:val="false"/>
          <w:i w:val="false"/>
          <w:color w:val="000000"/>
          <w:sz w:val="28"/>
        </w:rPr>
        <w:t>
      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bookmarkEnd w:id="375"/>
    <w:bookmarkStart w:name="z419" w:id="376"/>
    <w:p>
      <w:pPr>
        <w:spacing w:after="0"/>
        <w:ind w:left="0"/>
        <w:jc w:val="both"/>
      </w:pPr>
      <w:r>
        <w:rPr>
          <w:rFonts w:ascii="Times New Roman"/>
          <w:b w:val="false"/>
          <w:i w:val="false"/>
          <w:color w:val="000000"/>
          <w:sz w:val="28"/>
        </w:rPr>
        <w:t>
      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установленного в соответствии с законодательством Республики Казахстан.</w:t>
      </w:r>
    </w:p>
    <w:bookmarkEnd w:id="376"/>
    <w:bookmarkStart w:name="z420" w:id="377"/>
    <w:p>
      <w:pPr>
        <w:spacing w:after="0"/>
        <w:ind w:left="0"/>
        <w:jc w:val="both"/>
      </w:pPr>
      <w:r>
        <w:rPr>
          <w:rFonts w:ascii="Times New Roman"/>
          <w:b w:val="false"/>
          <w:i w:val="false"/>
          <w:color w:val="000000"/>
          <w:sz w:val="28"/>
        </w:rPr>
        <w:t>
      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Республикой Казахстан.</w:t>
      </w:r>
    </w:p>
    <w:bookmarkEnd w:id="377"/>
    <w:bookmarkStart w:name="z421" w:id="378"/>
    <w:p>
      <w:pPr>
        <w:spacing w:after="0"/>
        <w:ind w:left="0"/>
        <w:jc w:val="both"/>
      </w:pPr>
      <w:r>
        <w:rPr>
          <w:rFonts w:ascii="Times New Roman"/>
          <w:b w:val="false"/>
          <w:i w:val="false"/>
          <w:color w:val="000000"/>
          <w:sz w:val="28"/>
        </w:rPr>
        <w:t>
      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w:t>
      </w:r>
    </w:p>
    <w:bookmarkEnd w:id="378"/>
    <w:bookmarkStart w:name="z422" w:id="379"/>
    <w:p>
      <w:pPr>
        <w:spacing w:after="0"/>
        <w:ind w:left="0"/>
        <w:jc w:val="both"/>
      </w:pPr>
      <w:r>
        <w:rPr>
          <w:rFonts w:ascii="Times New Roman"/>
          <w:b w:val="false"/>
          <w:i w:val="false"/>
          <w:color w:val="000000"/>
          <w:sz w:val="28"/>
        </w:rPr>
        <w:t>
      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bookmarkEnd w:id="379"/>
    <w:bookmarkStart w:name="z423" w:id="380"/>
    <w:p>
      <w:pPr>
        <w:spacing w:after="0"/>
        <w:ind w:left="0"/>
        <w:jc w:val="both"/>
      </w:pPr>
      <w:r>
        <w:rPr>
          <w:rFonts w:ascii="Times New Roman"/>
          <w:b w:val="false"/>
          <w:i w:val="false"/>
          <w:color w:val="000000"/>
          <w:sz w:val="28"/>
        </w:rPr>
        <w:t>
      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bookmarkEnd w:id="380"/>
    <w:bookmarkStart w:name="z424" w:id="381"/>
    <w:p>
      <w:pPr>
        <w:spacing w:after="0"/>
        <w:ind w:left="0"/>
        <w:jc w:val="both"/>
      </w:pPr>
      <w:r>
        <w:rPr>
          <w:rFonts w:ascii="Times New Roman"/>
          <w:b w:val="false"/>
          <w:i w:val="false"/>
          <w:color w:val="000000"/>
          <w:sz w:val="28"/>
        </w:rPr>
        <w:t>
      13.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bookmarkEnd w:id="381"/>
    <w:bookmarkStart w:name="z425" w:id="382"/>
    <w:p>
      <w:pPr>
        <w:spacing w:after="0"/>
        <w:ind w:left="0"/>
        <w:jc w:val="both"/>
      </w:pPr>
      <w:r>
        <w:rPr>
          <w:rFonts w:ascii="Times New Roman"/>
          <w:b w:val="false"/>
          <w:i w:val="false"/>
          <w:color w:val="000000"/>
          <w:sz w:val="28"/>
        </w:rPr>
        <w:t>
      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bookmarkEnd w:id="382"/>
    <w:bookmarkStart w:name="z426" w:id="383"/>
    <w:p>
      <w:pPr>
        <w:spacing w:after="0"/>
        <w:ind w:left="0"/>
        <w:jc w:val="both"/>
      </w:pPr>
      <w:r>
        <w:rPr>
          <w:rFonts w:ascii="Times New Roman"/>
          <w:b w:val="false"/>
          <w:i w:val="false"/>
          <w:color w:val="000000"/>
          <w:sz w:val="28"/>
        </w:rPr>
        <w:t>
      15.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bookmarkEnd w:id="383"/>
    <w:bookmarkStart w:name="z427" w:id="384"/>
    <w:p>
      <w:pPr>
        <w:spacing w:after="0"/>
        <w:ind w:left="0"/>
        <w:jc w:val="both"/>
      </w:pPr>
      <w:r>
        <w:rPr>
          <w:rFonts w:ascii="Times New Roman"/>
          <w:b w:val="false"/>
          <w:i w:val="false"/>
          <w:color w:val="000000"/>
          <w:sz w:val="28"/>
        </w:rPr>
        <w:t>
      Критерии и порядок выбора территории, акватории или ее части в качестве эталонного участка определяются в правилах разработки и пересмотра экологических нормативов качества, утверждаемых уполномоченным органом в области охраны окружающей среды.</w:t>
      </w:r>
    </w:p>
    <w:bookmarkEnd w:id="384"/>
    <w:bookmarkStart w:name="z428" w:id="385"/>
    <w:p>
      <w:pPr>
        <w:spacing w:after="0"/>
        <w:ind w:left="0"/>
        <w:jc w:val="both"/>
      </w:pPr>
      <w:r>
        <w:rPr>
          <w:rFonts w:ascii="Times New Roman"/>
          <w:b w:val="false"/>
          <w:i w:val="false"/>
          <w:color w:val="000000"/>
          <w:sz w:val="28"/>
        </w:rPr>
        <w:t>
      16.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bookmarkEnd w:id="385"/>
    <w:p>
      <w:pPr>
        <w:spacing w:after="0"/>
        <w:ind w:left="0"/>
        <w:jc w:val="both"/>
      </w:pPr>
      <w:r>
        <w:rPr>
          <w:rFonts w:ascii="Times New Roman"/>
          <w:b/>
          <w:i w:val="false"/>
          <w:color w:val="000000"/>
          <w:sz w:val="28"/>
        </w:rPr>
        <w:t>Статья 37. Целевые показатели качества окружающей среды</w:t>
      </w:r>
    </w:p>
    <w:bookmarkStart w:name="z430" w:id="386"/>
    <w:p>
      <w:pPr>
        <w:spacing w:after="0"/>
        <w:ind w:left="0"/>
        <w:jc w:val="both"/>
      </w:pPr>
      <w:r>
        <w:rPr>
          <w:rFonts w:ascii="Times New Roman"/>
          <w:b w:val="false"/>
          <w:i w:val="false"/>
          <w:color w:val="000000"/>
          <w:sz w:val="28"/>
        </w:rPr>
        <w:t>
      1. 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и эффективному управлению отходами, которые должны быть достигнуты за определенный период времени.</w:t>
      </w:r>
    </w:p>
    <w:bookmarkEnd w:id="386"/>
    <w:bookmarkStart w:name="z431" w:id="387"/>
    <w:p>
      <w:pPr>
        <w:spacing w:after="0"/>
        <w:ind w:left="0"/>
        <w:jc w:val="both"/>
      </w:pPr>
      <w:r>
        <w:rPr>
          <w:rFonts w:ascii="Times New Roman"/>
          <w:b w:val="false"/>
          <w:i w:val="false"/>
          <w:color w:val="000000"/>
          <w:sz w:val="28"/>
        </w:rPr>
        <w:t>
      2. Целевые показатели качества устанавливаются на уровне каждой области, города республиканского значения и столицы.</w:t>
      </w:r>
    </w:p>
    <w:bookmarkEnd w:id="387"/>
    <w:bookmarkStart w:name="z432" w:id="388"/>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bookmarkEnd w:id="388"/>
    <w:bookmarkStart w:name="z433" w:id="389"/>
    <w:p>
      <w:pPr>
        <w:spacing w:after="0"/>
        <w:ind w:left="0"/>
        <w:jc w:val="both"/>
      </w:pPr>
      <w:r>
        <w:rPr>
          <w:rFonts w:ascii="Times New Roman"/>
          <w:b w:val="false"/>
          <w:i w:val="false"/>
          <w:color w:val="000000"/>
          <w:sz w:val="28"/>
        </w:rPr>
        <w:t>
      4. 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административно-территориальных единиц.</w:t>
      </w:r>
    </w:p>
    <w:bookmarkEnd w:id="389"/>
    <w:bookmarkStart w:name="z434" w:id="390"/>
    <w:p>
      <w:pPr>
        <w:spacing w:after="0"/>
        <w:ind w:left="0"/>
        <w:jc w:val="both"/>
      </w:pPr>
      <w:r>
        <w:rPr>
          <w:rFonts w:ascii="Times New Roman"/>
          <w:b w:val="false"/>
          <w:i w:val="false"/>
          <w:color w:val="000000"/>
          <w:sz w:val="28"/>
        </w:rPr>
        <w:t>
      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территорий в пределах области:</w:t>
      </w:r>
    </w:p>
    <w:bookmarkEnd w:id="390"/>
    <w:bookmarkStart w:name="z435" w:id="391"/>
    <w:p>
      <w:pPr>
        <w:spacing w:after="0"/>
        <w:ind w:left="0"/>
        <w:jc w:val="both"/>
      </w:pPr>
      <w:r>
        <w:rPr>
          <w:rFonts w:ascii="Times New Roman"/>
          <w:b w:val="false"/>
          <w:i w:val="false"/>
          <w:color w:val="000000"/>
          <w:sz w:val="28"/>
        </w:rPr>
        <w:t>
      1) районов;</w:t>
      </w:r>
    </w:p>
    <w:bookmarkEnd w:id="391"/>
    <w:bookmarkStart w:name="z436" w:id="392"/>
    <w:p>
      <w:pPr>
        <w:spacing w:after="0"/>
        <w:ind w:left="0"/>
        <w:jc w:val="both"/>
      </w:pPr>
      <w:r>
        <w:rPr>
          <w:rFonts w:ascii="Times New Roman"/>
          <w:b w:val="false"/>
          <w:i w:val="false"/>
          <w:color w:val="000000"/>
          <w:sz w:val="28"/>
        </w:rPr>
        <w:t>
      2) населенных пунктов с количеством населения, превышающим 100 000 человек;</w:t>
      </w:r>
    </w:p>
    <w:bookmarkEnd w:id="392"/>
    <w:bookmarkStart w:name="z437" w:id="393"/>
    <w:p>
      <w:pPr>
        <w:spacing w:after="0"/>
        <w:ind w:left="0"/>
        <w:jc w:val="both"/>
      </w:pPr>
      <w:r>
        <w:rPr>
          <w:rFonts w:ascii="Times New Roman"/>
          <w:b w:val="false"/>
          <w:i w:val="false"/>
          <w:color w:val="000000"/>
          <w:sz w:val="28"/>
        </w:rPr>
        <w:t>
      3) иных населенных пунктов, в пределах которых по результатам мониторинга состояния окружающей среды выявлено нарушение экологических нормативов качества;</w:t>
      </w:r>
    </w:p>
    <w:bookmarkEnd w:id="393"/>
    <w:bookmarkStart w:name="z438" w:id="394"/>
    <w:p>
      <w:pPr>
        <w:spacing w:after="0"/>
        <w:ind w:left="0"/>
        <w:jc w:val="both"/>
      </w:pPr>
      <w:r>
        <w:rPr>
          <w:rFonts w:ascii="Times New Roman"/>
          <w:b w:val="false"/>
          <w:i w:val="false"/>
          <w:color w:val="000000"/>
          <w:sz w:val="28"/>
        </w:rPr>
        <w:t>
      4) особо охраняемых природных территорий;</w:t>
      </w:r>
    </w:p>
    <w:bookmarkEnd w:id="394"/>
    <w:bookmarkStart w:name="z439" w:id="395"/>
    <w:p>
      <w:pPr>
        <w:spacing w:after="0"/>
        <w:ind w:left="0"/>
        <w:jc w:val="both"/>
      </w:pPr>
      <w:r>
        <w:rPr>
          <w:rFonts w:ascii="Times New Roman"/>
          <w:b w:val="false"/>
          <w:i w:val="false"/>
          <w:color w:val="000000"/>
          <w:sz w:val="28"/>
        </w:rPr>
        <w:t>
      5) иных территорий (акваторий), в пределах которых по результатам мониторинга состояния окружающей среды выявлено нарушение экологических нормативов качества.</w:t>
      </w:r>
    </w:p>
    <w:bookmarkEnd w:id="395"/>
    <w:bookmarkStart w:name="z440" w:id="396"/>
    <w:p>
      <w:pPr>
        <w:spacing w:after="0"/>
        <w:ind w:left="0"/>
        <w:jc w:val="both"/>
      </w:pPr>
      <w:r>
        <w:rPr>
          <w:rFonts w:ascii="Times New Roman"/>
          <w:b w:val="false"/>
          <w:i w:val="false"/>
          <w:color w:val="000000"/>
          <w:sz w:val="28"/>
        </w:rPr>
        <w:t>
      6. 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bookmarkEnd w:id="396"/>
    <w:bookmarkStart w:name="z441" w:id="397"/>
    <w:p>
      <w:pPr>
        <w:spacing w:after="0"/>
        <w:ind w:left="0"/>
        <w:jc w:val="both"/>
      </w:pPr>
      <w:r>
        <w:rPr>
          <w:rFonts w:ascii="Times New Roman"/>
          <w:b w:val="false"/>
          <w:i w:val="false"/>
          <w:color w:val="000000"/>
          <w:sz w:val="28"/>
        </w:rPr>
        <w:t>
      7. В перечень минимальных индикаторов, для которых устанавливаются целевые показатели качества, в обязательном порядке включаются:</w:t>
      </w:r>
    </w:p>
    <w:bookmarkEnd w:id="397"/>
    <w:bookmarkStart w:name="z442" w:id="398"/>
    <w:p>
      <w:pPr>
        <w:spacing w:after="0"/>
        <w:ind w:left="0"/>
        <w:jc w:val="both"/>
      </w:pPr>
      <w:r>
        <w:rPr>
          <w:rFonts w:ascii="Times New Roman"/>
          <w:b w:val="false"/>
          <w:i w:val="false"/>
          <w:color w:val="000000"/>
          <w:sz w:val="28"/>
        </w:rPr>
        <w:t>
      1) качество атмосферного воздуха;</w:t>
      </w:r>
    </w:p>
    <w:bookmarkEnd w:id="398"/>
    <w:bookmarkStart w:name="z443" w:id="399"/>
    <w:p>
      <w:pPr>
        <w:spacing w:after="0"/>
        <w:ind w:left="0"/>
        <w:jc w:val="both"/>
      </w:pPr>
      <w:r>
        <w:rPr>
          <w:rFonts w:ascii="Times New Roman"/>
          <w:b w:val="false"/>
          <w:i w:val="false"/>
          <w:color w:val="000000"/>
          <w:sz w:val="28"/>
        </w:rPr>
        <w:t>
      2) качество поверхностных и подземных вод;</w:t>
      </w:r>
    </w:p>
    <w:bookmarkEnd w:id="399"/>
    <w:bookmarkStart w:name="z444" w:id="400"/>
    <w:p>
      <w:pPr>
        <w:spacing w:after="0"/>
        <w:ind w:left="0"/>
        <w:jc w:val="both"/>
      </w:pPr>
      <w:r>
        <w:rPr>
          <w:rFonts w:ascii="Times New Roman"/>
          <w:b w:val="false"/>
          <w:i w:val="false"/>
          <w:color w:val="000000"/>
          <w:sz w:val="28"/>
        </w:rPr>
        <w:t>
      3) качество земель и почв;</w:t>
      </w:r>
    </w:p>
    <w:bookmarkEnd w:id="400"/>
    <w:bookmarkStart w:name="z445" w:id="401"/>
    <w:p>
      <w:pPr>
        <w:spacing w:after="0"/>
        <w:ind w:left="0"/>
        <w:jc w:val="both"/>
      </w:pPr>
      <w:r>
        <w:rPr>
          <w:rFonts w:ascii="Times New Roman"/>
          <w:b w:val="false"/>
          <w:i w:val="false"/>
          <w:color w:val="000000"/>
          <w:sz w:val="28"/>
        </w:rPr>
        <w:t>
      4) совокупные площади лесов и зеленых насаждений с учетом условий климата и почв каждого отдельного региона;</w:t>
      </w:r>
    </w:p>
    <w:bookmarkEnd w:id="401"/>
    <w:bookmarkStart w:name="z446" w:id="402"/>
    <w:p>
      <w:pPr>
        <w:spacing w:after="0"/>
        <w:ind w:left="0"/>
        <w:jc w:val="both"/>
      </w:pPr>
      <w:r>
        <w:rPr>
          <w:rFonts w:ascii="Times New Roman"/>
          <w:b w:val="false"/>
          <w:i w:val="false"/>
          <w:color w:val="000000"/>
          <w:sz w:val="28"/>
        </w:rPr>
        <w:t>
      5) сокращение деградации и опустынивания земель;</w:t>
      </w:r>
    </w:p>
    <w:bookmarkEnd w:id="402"/>
    <w:bookmarkStart w:name="z447" w:id="403"/>
    <w:p>
      <w:pPr>
        <w:spacing w:after="0"/>
        <w:ind w:left="0"/>
        <w:jc w:val="both"/>
      </w:pPr>
      <w:r>
        <w:rPr>
          <w:rFonts w:ascii="Times New Roman"/>
          <w:b w:val="false"/>
          <w:i w:val="false"/>
          <w:color w:val="000000"/>
          <w:sz w:val="28"/>
        </w:rPr>
        <w:t xml:space="preserve">
      6) совокупный объем выбросов по видам загрязняющих веществ; </w:t>
      </w:r>
    </w:p>
    <w:bookmarkEnd w:id="403"/>
    <w:bookmarkStart w:name="z448" w:id="404"/>
    <w:p>
      <w:pPr>
        <w:spacing w:after="0"/>
        <w:ind w:left="0"/>
        <w:jc w:val="both"/>
      </w:pPr>
      <w:r>
        <w:rPr>
          <w:rFonts w:ascii="Times New Roman"/>
          <w:b w:val="false"/>
          <w:i w:val="false"/>
          <w:color w:val="000000"/>
          <w:sz w:val="28"/>
        </w:rPr>
        <w:t>
      7) совокупный объем сбросов по видам загрязняющих веществ и по каждому отдельному водному объекту и бассейну;</w:t>
      </w:r>
    </w:p>
    <w:bookmarkEnd w:id="404"/>
    <w:bookmarkStart w:name="z449" w:id="405"/>
    <w:p>
      <w:pPr>
        <w:spacing w:after="0"/>
        <w:ind w:left="0"/>
        <w:jc w:val="both"/>
      </w:pPr>
      <w:r>
        <w:rPr>
          <w:rFonts w:ascii="Times New Roman"/>
          <w:b w:val="false"/>
          <w:i w:val="false"/>
          <w:color w:val="000000"/>
          <w:sz w:val="28"/>
        </w:rPr>
        <w:t>
      8) по видам коммунальных отходов – доля их раздельного сбора, подготовки к повторному использованию, переработки, утилизации и удаления (уничтожения и (или) захоронения);</w:t>
      </w:r>
    </w:p>
    <w:bookmarkEnd w:id="405"/>
    <w:bookmarkStart w:name="z450" w:id="406"/>
    <w:p>
      <w:pPr>
        <w:spacing w:after="0"/>
        <w:ind w:left="0"/>
        <w:jc w:val="both"/>
      </w:pPr>
      <w:r>
        <w:rPr>
          <w:rFonts w:ascii="Times New Roman"/>
          <w:b w:val="false"/>
          <w:i w:val="false"/>
          <w:color w:val="000000"/>
          <w:sz w:val="28"/>
        </w:rPr>
        <w:t>
      9) совокупные объемы сокращения выбросов парниковых газов.</w:t>
      </w:r>
    </w:p>
    <w:bookmarkEnd w:id="406"/>
    <w:bookmarkStart w:name="z451" w:id="407"/>
    <w:p>
      <w:pPr>
        <w:spacing w:after="0"/>
        <w:ind w:left="0"/>
        <w:jc w:val="both"/>
      </w:pPr>
      <w:r>
        <w:rPr>
          <w:rFonts w:ascii="Times New Roman"/>
          <w:b w:val="false"/>
          <w:i w:val="false"/>
          <w:color w:val="000000"/>
          <w:sz w:val="28"/>
        </w:rPr>
        <w:t>
      8. Для административно-территориальных единиц, территорий (акваторий), на (в)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bookmarkEnd w:id="407"/>
    <w:bookmarkStart w:name="z452" w:id="408"/>
    <w:p>
      <w:pPr>
        <w:spacing w:after="0"/>
        <w:ind w:left="0"/>
        <w:jc w:val="both"/>
      </w:pPr>
      <w:r>
        <w:rPr>
          <w:rFonts w:ascii="Times New Roman"/>
          <w:b w:val="false"/>
          <w:i w:val="false"/>
          <w:color w:val="000000"/>
          <w:sz w:val="28"/>
        </w:rPr>
        <w:t>
      9. На территориях соответствующих административно-территориальных единиц, на которых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bookmarkEnd w:id="408"/>
    <w:p>
      <w:pPr>
        <w:spacing w:after="0"/>
        <w:ind w:left="0"/>
        <w:jc w:val="both"/>
      </w:pPr>
      <w:r>
        <w:rPr>
          <w:rFonts w:ascii="Times New Roman"/>
          <w:b/>
          <w:i w:val="false"/>
          <w:color w:val="000000"/>
          <w:sz w:val="28"/>
        </w:rPr>
        <w:t>Статья 38. Нормативы допустимого антропогенного воздействия на окружающую среду</w:t>
      </w:r>
    </w:p>
    <w:bookmarkStart w:name="z454" w:id="409"/>
    <w:p>
      <w:pPr>
        <w:spacing w:after="0"/>
        <w:ind w:left="0"/>
        <w:jc w:val="both"/>
      </w:pPr>
      <w:r>
        <w:rPr>
          <w:rFonts w:ascii="Times New Roman"/>
          <w:b w:val="false"/>
          <w:i w:val="false"/>
          <w:color w:val="000000"/>
          <w:sz w:val="28"/>
        </w:rPr>
        <w:t>
      1. 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bookmarkEnd w:id="409"/>
    <w:bookmarkStart w:name="z455" w:id="410"/>
    <w:p>
      <w:pPr>
        <w:spacing w:after="0"/>
        <w:ind w:left="0"/>
        <w:jc w:val="both"/>
      </w:pPr>
      <w:r>
        <w:rPr>
          <w:rFonts w:ascii="Times New Roman"/>
          <w:b w:val="false"/>
          <w:i w:val="false"/>
          <w:color w:val="000000"/>
          <w:sz w:val="28"/>
        </w:rPr>
        <w:t>
      2. К нормативам допустимого антропогенного воздействия на окружающую среду относятся:</w:t>
      </w:r>
    </w:p>
    <w:bookmarkEnd w:id="410"/>
    <w:bookmarkStart w:name="z456" w:id="411"/>
    <w:p>
      <w:pPr>
        <w:spacing w:after="0"/>
        <w:ind w:left="0"/>
        <w:jc w:val="both"/>
      </w:pPr>
      <w:r>
        <w:rPr>
          <w:rFonts w:ascii="Times New Roman"/>
          <w:b w:val="false"/>
          <w:i w:val="false"/>
          <w:color w:val="000000"/>
          <w:sz w:val="28"/>
        </w:rPr>
        <w:t>
      1) нормативы эмиссий;</w:t>
      </w:r>
    </w:p>
    <w:bookmarkEnd w:id="411"/>
    <w:bookmarkStart w:name="z457" w:id="412"/>
    <w:p>
      <w:pPr>
        <w:spacing w:after="0"/>
        <w:ind w:left="0"/>
        <w:jc w:val="both"/>
      </w:pPr>
      <w:r>
        <w:rPr>
          <w:rFonts w:ascii="Times New Roman"/>
          <w:b w:val="false"/>
          <w:i w:val="false"/>
          <w:color w:val="000000"/>
          <w:sz w:val="28"/>
        </w:rPr>
        <w:t>
      2) технологические нормативы;</w:t>
      </w:r>
    </w:p>
    <w:bookmarkEnd w:id="412"/>
    <w:bookmarkStart w:name="z458" w:id="413"/>
    <w:p>
      <w:pPr>
        <w:spacing w:after="0"/>
        <w:ind w:left="0"/>
        <w:jc w:val="both"/>
      </w:pPr>
      <w:r>
        <w:rPr>
          <w:rFonts w:ascii="Times New Roman"/>
          <w:b w:val="false"/>
          <w:i w:val="false"/>
          <w:color w:val="000000"/>
          <w:sz w:val="28"/>
        </w:rPr>
        <w:t>
      3) лимиты накопления отходов, лимиты захоронения отходов;</w:t>
      </w:r>
    </w:p>
    <w:bookmarkEnd w:id="413"/>
    <w:bookmarkStart w:name="z459" w:id="414"/>
    <w:p>
      <w:pPr>
        <w:spacing w:after="0"/>
        <w:ind w:left="0"/>
        <w:jc w:val="both"/>
      </w:pPr>
      <w:r>
        <w:rPr>
          <w:rFonts w:ascii="Times New Roman"/>
          <w:b w:val="false"/>
          <w:i w:val="false"/>
          <w:color w:val="000000"/>
          <w:sz w:val="28"/>
        </w:rPr>
        <w:t>
      4) нормативы допустимых физических воздействий на природную среду;</w:t>
      </w:r>
    </w:p>
    <w:bookmarkEnd w:id="414"/>
    <w:bookmarkStart w:name="z460" w:id="415"/>
    <w:p>
      <w:pPr>
        <w:spacing w:after="0"/>
        <w:ind w:left="0"/>
        <w:jc w:val="both"/>
      </w:pPr>
      <w:r>
        <w:rPr>
          <w:rFonts w:ascii="Times New Roman"/>
          <w:b w:val="false"/>
          <w:i w:val="false"/>
          <w:color w:val="000000"/>
          <w:sz w:val="28"/>
        </w:rPr>
        <w:t>
      5) лимиты размещения серы в открытом виде на серных картах;</w:t>
      </w:r>
    </w:p>
    <w:bookmarkEnd w:id="415"/>
    <w:bookmarkStart w:name="z461" w:id="416"/>
    <w:p>
      <w:pPr>
        <w:spacing w:after="0"/>
        <w:ind w:left="0"/>
        <w:jc w:val="both"/>
      </w:pPr>
      <w:r>
        <w:rPr>
          <w:rFonts w:ascii="Times New Roman"/>
          <w:b w:val="false"/>
          <w:i w:val="false"/>
          <w:color w:val="000000"/>
          <w:sz w:val="28"/>
        </w:rPr>
        <w:t>
      6) нормативы допустимой совокупной антропогенной нагрузки на окружающую среду.</w:t>
      </w:r>
    </w:p>
    <w:bookmarkEnd w:id="416"/>
    <w:bookmarkStart w:name="z462" w:id="417"/>
    <w:p>
      <w:pPr>
        <w:spacing w:after="0"/>
        <w:ind w:left="0"/>
        <w:jc w:val="both"/>
      </w:pPr>
      <w:r>
        <w:rPr>
          <w:rFonts w:ascii="Times New Roman"/>
          <w:b w:val="false"/>
          <w:i w:val="false"/>
          <w:color w:val="000000"/>
          <w:sz w:val="28"/>
        </w:rPr>
        <w:t>
      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bookmarkEnd w:id="417"/>
    <w:bookmarkStart w:name="z463" w:id="418"/>
    <w:p>
      <w:pPr>
        <w:spacing w:after="0"/>
        <w:ind w:left="0"/>
        <w:jc w:val="both"/>
      </w:pPr>
      <w:r>
        <w:rPr>
          <w:rFonts w:ascii="Times New Roman"/>
          <w:b w:val="false"/>
          <w:i w:val="false"/>
          <w:color w:val="000000"/>
          <w:sz w:val="28"/>
        </w:rPr>
        <w:t>
      4. Требования к выбросам для различных экологических классов транспортных средств и двигателей внутреннего сгорания и к содержанию загрязняющих веществ в видах топлива устанавливаются в технических регламентах Евразийского экономического союза.</w:t>
      </w:r>
    </w:p>
    <w:bookmarkEnd w:id="418"/>
    <w:p>
      <w:pPr>
        <w:spacing w:after="0"/>
        <w:ind w:left="0"/>
        <w:jc w:val="both"/>
      </w:pPr>
      <w:r>
        <w:rPr>
          <w:rFonts w:ascii="Times New Roman"/>
          <w:b/>
          <w:i w:val="false"/>
          <w:color w:val="000000"/>
          <w:sz w:val="28"/>
        </w:rPr>
        <w:t>Статья 39. Нормативы эмиссий</w:t>
      </w:r>
    </w:p>
    <w:bookmarkStart w:name="z465" w:id="419"/>
    <w:p>
      <w:pPr>
        <w:spacing w:after="0"/>
        <w:ind w:left="0"/>
        <w:jc w:val="both"/>
      </w:pPr>
      <w:r>
        <w:rPr>
          <w:rFonts w:ascii="Times New Roman"/>
          <w:b w:val="false"/>
          <w:i w:val="false"/>
          <w:color w:val="000000"/>
          <w:sz w:val="28"/>
        </w:rPr>
        <w:t>
      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bookmarkEnd w:id="419"/>
    <w:bookmarkStart w:name="z466" w:id="420"/>
    <w:p>
      <w:pPr>
        <w:spacing w:after="0"/>
        <w:ind w:left="0"/>
        <w:jc w:val="both"/>
      </w:pPr>
      <w:r>
        <w:rPr>
          <w:rFonts w:ascii="Times New Roman"/>
          <w:b w:val="false"/>
          <w:i w:val="false"/>
          <w:color w:val="000000"/>
          <w:sz w:val="28"/>
        </w:rPr>
        <w:t>
      2. К нормативам эмиссий относятся:</w:t>
      </w:r>
    </w:p>
    <w:bookmarkEnd w:id="420"/>
    <w:bookmarkStart w:name="z467" w:id="421"/>
    <w:p>
      <w:pPr>
        <w:spacing w:after="0"/>
        <w:ind w:left="0"/>
        <w:jc w:val="both"/>
      </w:pPr>
      <w:r>
        <w:rPr>
          <w:rFonts w:ascii="Times New Roman"/>
          <w:b w:val="false"/>
          <w:i w:val="false"/>
          <w:color w:val="000000"/>
          <w:sz w:val="28"/>
        </w:rPr>
        <w:t>
      1) нормативы допустимых выбросов;</w:t>
      </w:r>
    </w:p>
    <w:bookmarkEnd w:id="421"/>
    <w:bookmarkStart w:name="z468" w:id="422"/>
    <w:p>
      <w:pPr>
        <w:spacing w:after="0"/>
        <w:ind w:left="0"/>
        <w:jc w:val="both"/>
      </w:pPr>
      <w:r>
        <w:rPr>
          <w:rFonts w:ascii="Times New Roman"/>
          <w:b w:val="false"/>
          <w:i w:val="false"/>
          <w:color w:val="000000"/>
          <w:sz w:val="28"/>
        </w:rPr>
        <w:t>
      2) нормативы допустимых сбросов.</w:t>
      </w:r>
    </w:p>
    <w:bookmarkEnd w:id="422"/>
    <w:bookmarkStart w:name="z469" w:id="423"/>
    <w:p>
      <w:pPr>
        <w:spacing w:after="0"/>
        <w:ind w:left="0"/>
        <w:jc w:val="both"/>
      </w:pPr>
      <w:r>
        <w:rPr>
          <w:rFonts w:ascii="Times New Roman"/>
          <w:b w:val="false"/>
          <w:i w:val="false"/>
          <w:color w:val="000000"/>
          <w:sz w:val="28"/>
        </w:rPr>
        <w:t xml:space="preserve">
      3. Нормативы эмиссий устанавливаются по видам загрязняющих веществ, включенным в перечень загрязняющих веществ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11 настоящего Кодекса.</w:t>
      </w:r>
    </w:p>
    <w:bookmarkEnd w:id="423"/>
    <w:bookmarkStart w:name="z470" w:id="424"/>
    <w:p>
      <w:pPr>
        <w:spacing w:after="0"/>
        <w:ind w:left="0"/>
        <w:jc w:val="both"/>
      </w:pPr>
      <w:r>
        <w:rPr>
          <w:rFonts w:ascii="Times New Roman"/>
          <w:b w:val="false"/>
          <w:i w:val="false"/>
          <w:color w:val="000000"/>
          <w:sz w:val="28"/>
        </w:rPr>
        <w:t>
      4. Нормативы эмиссий устанавливаются по отдельным стационарным источникам, относящимся к объектам I и II категорий, на уровнях, не превышающих:</w:t>
      </w:r>
    </w:p>
    <w:bookmarkEnd w:id="424"/>
    <w:bookmarkStart w:name="z471" w:id="425"/>
    <w:p>
      <w:pPr>
        <w:spacing w:after="0"/>
        <w:ind w:left="0"/>
        <w:jc w:val="both"/>
      </w:pPr>
      <w:r>
        <w:rPr>
          <w:rFonts w:ascii="Times New Roman"/>
          <w:b w:val="false"/>
          <w:i w:val="false"/>
          <w:color w:val="000000"/>
          <w:sz w:val="28"/>
        </w:rPr>
        <w:t xml:space="preserve">
      1) в случае проведения обязательной оценки воздействия на окружающую среду – соответствующих предельных значений, указанных в заключении по результатам оценки воздействия на окружающую среду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76 настоящего Кодекса;</w:t>
      </w:r>
    </w:p>
    <w:bookmarkEnd w:id="425"/>
    <w:bookmarkStart w:name="z472" w:id="426"/>
    <w:p>
      <w:pPr>
        <w:spacing w:after="0"/>
        <w:ind w:left="0"/>
        <w:jc w:val="both"/>
      </w:pPr>
      <w:r>
        <w:rPr>
          <w:rFonts w:ascii="Times New Roman"/>
          <w:b w:val="false"/>
          <w:i w:val="false"/>
          <w:color w:val="000000"/>
          <w:sz w:val="28"/>
        </w:rPr>
        <w:t xml:space="preserve">
      2) в случае проведения в соответствии с настоящим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68 настоящего Кодекса.</w:t>
      </w:r>
    </w:p>
    <w:bookmarkEnd w:id="426"/>
    <w:bookmarkStart w:name="z473" w:id="427"/>
    <w:p>
      <w:pPr>
        <w:spacing w:after="0"/>
        <w:ind w:left="0"/>
        <w:jc w:val="both"/>
      </w:pPr>
      <w:r>
        <w:rPr>
          <w:rFonts w:ascii="Times New Roman"/>
          <w:b w:val="false"/>
          <w:i w:val="false"/>
          <w:color w:val="000000"/>
          <w:sz w:val="28"/>
        </w:rPr>
        <w:t>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bookmarkEnd w:id="427"/>
    <w:bookmarkStart w:name="z474" w:id="428"/>
    <w:p>
      <w:pPr>
        <w:spacing w:after="0"/>
        <w:ind w:left="0"/>
        <w:jc w:val="both"/>
      </w:pPr>
      <w:r>
        <w:rPr>
          <w:rFonts w:ascii="Times New Roman"/>
          <w:b w:val="false"/>
          <w:i w:val="false"/>
          <w:color w:val="000000"/>
          <w:sz w:val="28"/>
        </w:rPr>
        <w:t>
      5. Нормативы эмиссий для намечаемой деятельности,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разрешения в соответствии с настоящим Кодексом.</w:t>
      </w:r>
    </w:p>
    <w:bookmarkEnd w:id="428"/>
    <w:bookmarkStart w:name="z475" w:id="429"/>
    <w:p>
      <w:pPr>
        <w:spacing w:after="0"/>
        <w:ind w:left="0"/>
        <w:jc w:val="both"/>
      </w:pPr>
      <w:r>
        <w:rPr>
          <w:rFonts w:ascii="Times New Roman"/>
          <w:b w:val="false"/>
          <w:i w:val="false"/>
          <w:color w:val="000000"/>
          <w:sz w:val="28"/>
        </w:rPr>
        <w:t>
      6. Определение нормативов эмиссий осуществляется расчетным путем в соответствии с требованиями настоящего Кодекса по методике, утвержденной уполномоченным органом в области охраны окружающей среды.</w:t>
      </w:r>
    </w:p>
    <w:bookmarkEnd w:id="429"/>
    <w:bookmarkStart w:name="z476" w:id="430"/>
    <w:p>
      <w:pPr>
        <w:spacing w:after="0"/>
        <w:ind w:left="0"/>
        <w:jc w:val="both"/>
      </w:pPr>
      <w:r>
        <w:rPr>
          <w:rFonts w:ascii="Times New Roman"/>
          <w:b w:val="false"/>
          <w:i w:val="false"/>
          <w:color w:val="000000"/>
          <w:sz w:val="28"/>
        </w:rPr>
        <w:t>
      7. Разработка проектов нормативов эмиссий осуществляется для объектов I категории лицом, имеющим лицензию на выполнение работ и оказание услуг в области охраны окружающей среды.</w:t>
      </w:r>
    </w:p>
    <w:bookmarkEnd w:id="430"/>
    <w:bookmarkStart w:name="z477" w:id="431"/>
    <w:p>
      <w:pPr>
        <w:spacing w:after="0"/>
        <w:ind w:left="0"/>
        <w:jc w:val="both"/>
      </w:pPr>
      <w:r>
        <w:rPr>
          <w:rFonts w:ascii="Times New Roman"/>
          <w:b w:val="false"/>
          <w:i w:val="false"/>
          <w:color w:val="000000"/>
          <w:sz w:val="28"/>
        </w:rPr>
        <w:t>
      8. Нормативы эмиссий устанавливаются на срок действия экологического разрешения.</w:t>
      </w:r>
    </w:p>
    <w:bookmarkEnd w:id="431"/>
    <w:bookmarkStart w:name="z478" w:id="432"/>
    <w:p>
      <w:pPr>
        <w:spacing w:after="0"/>
        <w:ind w:left="0"/>
        <w:jc w:val="both"/>
      </w:pPr>
      <w:r>
        <w:rPr>
          <w:rFonts w:ascii="Times New Roman"/>
          <w:b w:val="false"/>
          <w:i w:val="false"/>
          <w:color w:val="000000"/>
          <w:sz w:val="28"/>
        </w:rPr>
        <w:t>
      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bookmarkEnd w:id="432"/>
    <w:bookmarkStart w:name="z479" w:id="433"/>
    <w:p>
      <w:pPr>
        <w:spacing w:after="0"/>
        <w:ind w:left="0"/>
        <w:jc w:val="both"/>
      </w:pPr>
      <w:r>
        <w:rPr>
          <w:rFonts w:ascii="Times New Roman"/>
          <w:b w:val="false"/>
          <w:i w:val="false"/>
          <w:color w:val="000000"/>
          <w:sz w:val="28"/>
        </w:rPr>
        <w:t>
      10. Эмиссии, осуществляемые при проведении мероприятий по ликвидации чрезвычайных ситуаций природного или техногенного характера и их последствий в соответствии с законодательством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bookmarkEnd w:id="433"/>
    <w:bookmarkStart w:name="z480" w:id="434"/>
    <w:p>
      <w:pPr>
        <w:spacing w:after="0"/>
        <w:ind w:left="0"/>
        <w:jc w:val="both"/>
      </w:pPr>
      <w:r>
        <w:rPr>
          <w:rFonts w:ascii="Times New Roman"/>
          <w:b w:val="false"/>
          <w:i w:val="false"/>
          <w:color w:val="000000"/>
          <w:sz w:val="28"/>
        </w:rPr>
        <w:t>
      11. Нормативы эмиссий не устанавливаются для объектов III и IV категорий.</w:t>
      </w:r>
    </w:p>
    <w:bookmarkEnd w:id="434"/>
    <w:p>
      <w:pPr>
        <w:spacing w:after="0"/>
        <w:ind w:left="0"/>
        <w:jc w:val="both"/>
      </w:pPr>
      <w:r>
        <w:rPr>
          <w:rFonts w:ascii="Times New Roman"/>
          <w:b/>
          <w:i w:val="false"/>
          <w:color w:val="000000"/>
          <w:sz w:val="28"/>
        </w:rPr>
        <w:t xml:space="preserve">Статья 40. Технологические нормативы   </w:t>
      </w:r>
    </w:p>
    <w:bookmarkStart w:name="z482" w:id="435"/>
    <w:p>
      <w:pPr>
        <w:spacing w:after="0"/>
        <w:ind w:left="0"/>
        <w:jc w:val="both"/>
      </w:pPr>
      <w:r>
        <w:rPr>
          <w:rFonts w:ascii="Times New Roman"/>
          <w:b w:val="false"/>
          <w:i w:val="false"/>
          <w:color w:val="000000"/>
          <w:sz w:val="28"/>
        </w:rPr>
        <w:t>
      1. Под технологическими нормативами в настоящем Кодексе понимаются экологические нормативы, устанавливаемые в комплексном экологическом разрешении в виде:</w:t>
      </w:r>
    </w:p>
    <w:bookmarkEnd w:id="435"/>
    <w:bookmarkStart w:name="z483" w:id="436"/>
    <w:p>
      <w:pPr>
        <w:spacing w:after="0"/>
        <w:ind w:left="0"/>
        <w:jc w:val="both"/>
      </w:pPr>
      <w:r>
        <w:rPr>
          <w:rFonts w:ascii="Times New Roman"/>
          <w:b w:val="false"/>
          <w:i w:val="false"/>
          <w:color w:val="000000"/>
          <w:sz w:val="28"/>
        </w:rPr>
        <w:t>
      1) предельного количества (массы) маркерных загрязняющих веществ на единицу объема эмиссий;</w:t>
      </w:r>
    </w:p>
    <w:bookmarkEnd w:id="436"/>
    <w:bookmarkStart w:name="z484" w:id="437"/>
    <w:p>
      <w:pPr>
        <w:spacing w:after="0"/>
        <w:ind w:left="0"/>
        <w:jc w:val="both"/>
      </w:pPr>
      <w:r>
        <w:rPr>
          <w:rFonts w:ascii="Times New Roman"/>
          <w:b w:val="false"/>
          <w:i w:val="false"/>
          <w:color w:val="000000"/>
          <w:sz w:val="28"/>
        </w:rPr>
        <w:t>
      2)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bookmarkEnd w:id="437"/>
    <w:bookmarkStart w:name="z485" w:id="438"/>
    <w:p>
      <w:pPr>
        <w:spacing w:after="0"/>
        <w:ind w:left="0"/>
        <w:jc w:val="both"/>
      </w:pPr>
      <w:r>
        <w:rPr>
          <w:rFonts w:ascii="Times New Roman"/>
          <w:b w:val="false"/>
          <w:i w:val="false"/>
          <w:color w:val="000000"/>
          <w:sz w:val="28"/>
        </w:rPr>
        <w:t>
      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bookmarkEnd w:id="438"/>
    <w:bookmarkStart w:name="z486" w:id="439"/>
    <w:p>
      <w:pPr>
        <w:spacing w:after="0"/>
        <w:ind w:left="0"/>
        <w:jc w:val="both"/>
      </w:pPr>
      <w:r>
        <w:rPr>
          <w:rFonts w:ascii="Times New Roman"/>
          <w:b w:val="false"/>
          <w:i w:val="false"/>
          <w:color w:val="000000"/>
          <w:sz w:val="28"/>
        </w:rPr>
        <w:t>
      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p>
    <w:bookmarkEnd w:id="439"/>
    <w:bookmarkStart w:name="z487" w:id="440"/>
    <w:p>
      <w:pPr>
        <w:spacing w:after="0"/>
        <w:ind w:left="0"/>
        <w:jc w:val="both"/>
      </w:pPr>
      <w:r>
        <w:rPr>
          <w:rFonts w:ascii="Times New Roman"/>
          <w:b w:val="false"/>
          <w:i w:val="false"/>
          <w:color w:val="000000"/>
          <w:sz w:val="28"/>
        </w:rPr>
        <w:t>
      2. К технологическим нормативам относятся:</w:t>
      </w:r>
    </w:p>
    <w:bookmarkEnd w:id="440"/>
    <w:bookmarkStart w:name="z488" w:id="441"/>
    <w:p>
      <w:pPr>
        <w:spacing w:after="0"/>
        <w:ind w:left="0"/>
        <w:jc w:val="both"/>
      </w:pPr>
      <w:r>
        <w:rPr>
          <w:rFonts w:ascii="Times New Roman"/>
          <w:b w:val="false"/>
          <w:i w:val="false"/>
          <w:color w:val="000000"/>
          <w:sz w:val="28"/>
        </w:rPr>
        <w:t>
      1) технологические нормативы выбросов;</w:t>
      </w:r>
    </w:p>
    <w:bookmarkEnd w:id="441"/>
    <w:bookmarkStart w:name="z489" w:id="442"/>
    <w:p>
      <w:pPr>
        <w:spacing w:after="0"/>
        <w:ind w:left="0"/>
        <w:jc w:val="both"/>
      </w:pPr>
      <w:r>
        <w:rPr>
          <w:rFonts w:ascii="Times New Roman"/>
          <w:b w:val="false"/>
          <w:i w:val="false"/>
          <w:color w:val="000000"/>
          <w:sz w:val="28"/>
        </w:rPr>
        <w:t>
      2) технологические нормативы сбросов;</w:t>
      </w:r>
    </w:p>
    <w:bookmarkEnd w:id="442"/>
    <w:bookmarkStart w:name="z490" w:id="443"/>
    <w:p>
      <w:pPr>
        <w:spacing w:after="0"/>
        <w:ind w:left="0"/>
        <w:jc w:val="both"/>
      </w:pPr>
      <w:r>
        <w:rPr>
          <w:rFonts w:ascii="Times New Roman"/>
          <w:b w:val="false"/>
          <w:i w:val="false"/>
          <w:color w:val="000000"/>
          <w:sz w:val="28"/>
        </w:rPr>
        <w:t>
      3) технологические удельные нормативы потребления воды;</w:t>
      </w:r>
    </w:p>
    <w:bookmarkEnd w:id="443"/>
    <w:bookmarkStart w:name="z491" w:id="444"/>
    <w:p>
      <w:pPr>
        <w:spacing w:after="0"/>
        <w:ind w:left="0"/>
        <w:jc w:val="both"/>
      </w:pPr>
      <w:r>
        <w:rPr>
          <w:rFonts w:ascii="Times New Roman"/>
          <w:b w:val="false"/>
          <w:i w:val="false"/>
          <w:color w:val="000000"/>
          <w:sz w:val="28"/>
        </w:rPr>
        <w:t>
      4) технологические удельные нормативы потребления тепловой и (или) электрической энергии.</w:t>
      </w:r>
    </w:p>
    <w:bookmarkEnd w:id="444"/>
    <w:bookmarkStart w:name="z492" w:id="445"/>
    <w:p>
      <w:pPr>
        <w:spacing w:after="0"/>
        <w:ind w:left="0"/>
        <w:jc w:val="both"/>
      </w:pPr>
      <w:r>
        <w:rPr>
          <w:rFonts w:ascii="Times New Roman"/>
          <w:b w:val="false"/>
          <w:i w:val="false"/>
          <w:color w:val="000000"/>
          <w:sz w:val="28"/>
        </w:rPr>
        <w:t>
      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bookmarkEnd w:id="445"/>
    <w:bookmarkStart w:name="z493" w:id="446"/>
    <w:p>
      <w:pPr>
        <w:spacing w:after="0"/>
        <w:ind w:left="0"/>
        <w:jc w:val="both"/>
      </w:pPr>
      <w:r>
        <w:rPr>
          <w:rFonts w:ascii="Times New Roman"/>
          <w:b w:val="false"/>
          <w:i w:val="false"/>
          <w:color w:val="000000"/>
          <w:sz w:val="28"/>
        </w:rPr>
        <w:t>
      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получение комплексного экологического разрешения.</w:t>
      </w:r>
    </w:p>
    <w:bookmarkEnd w:id="446"/>
    <w:p>
      <w:pPr>
        <w:spacing w:after="0"/>
        <w:ind w:left="0"/>
        <w:jc w:val="both"/>
      </w:pPr>
      <w:r>
        <w:rPr>
          <w:rFonts w:ascii="Times New Roman"/>
          <w:b/>
          <w:i w:val="false"/>
          <w:color w:val="000000"/>
          <w:sz w:val="28"/>
        </w:rPr>
        <w:t>Статья 41. Лимиты накопления отходов, лимиты захоронения отходов</w:t>
      </w:r>
    </w:p>
    <w:bookmarkStart w:name="z495" w:id="447"/>
    <w:p>
      <w:pPr>
        <w:spacing w:after="0"/>
        <w:ind w:left="0"/>
        <w:jc w:val="both"/>
      </w:pPr>
      <w:r>
        <w:rPr>
          <w:rFonts w:ascii="Times New Roman"/>
          <w:b w:val="false"/>
          <w:i w:val="false"/>
          <w:color w:val="000000"/>
          <w:sz w:val="28"/>
        </w:rPr>
        <w:t>
      1. В целях обеспечения охраны окружающей среды и благоприятных условий для жизни и (или) здоровья человека, уменьшения количества подлежащих захоронению отходов и стимулирования их подготовки к повторному использованию, переработки и утилизации устанавливаются:</w:t>
      </w:r>
    </w:p>
    <w:bookmarkEnd w:id="447"/>
    <w:bookmarkStart w:name="z496" w:id="448"/>
    <w:p>
      <w:pPr>
        <w:spacing w:after="0"/>
        <w:ind w:left="0"/>
        <w:jc w:val="both"/>
      </w:pPr>
      <w:r>
        <w:rPr>
          <w:rFonts w:ascii="Times New Roman"/>
          <w:b w:val="false"/>
          <w:i w:val="false"/>
          <w:color w:val="000000"/>
          <w:sz w:val="28"/>
        </w:rPr>
        <w:t>
      1) лимиты накопления отходов;</w:t>
      </w:r>
    </w:p>
    <w:bookmarkEnd w:id="448"/>
    <w:bookmarkStart w:name="z497" w:id="449"/>
    <w:p>
      <w:pPr>
        <w:spacing w:after="0"/>
        <w:ind w:left="0"/>
        <w:jc w:val="both"/>
      </w:pPr>
      <w:r>
        <w:rPr>
          <w:rFonts w:ascii="Times New Roman"/>
          <w:b w:val="false"/>
          <w:i w:val="false"/>
          <w:color w:val="000000"/>
          <w:sz w:val="28"/>
        </w:rPr>
        <w:t>
      2) лимиты захоронения отходов.</w:t>
      </w:r>
    </w:p>
    <w:bookmarkEnd w:id="449"/>
    <w:bookmarkStart w:name="z498" w:id="450"/>
    <w:p>
      <w:pPr>
        <w:spacing w:after="0"/>
        <w:ind w:left="0"/>
        <w:jc w:val="both"/>
      </w:pPr>
      <w:r>
        <w:rPr>
          <w:rFonts w:ascii="Times New Roman"/>
          <w:b w:val="false"/>
          <w:i w:val="false"/>
          <w:color w:val="000000"/>
          <w:sz w:val="28"/>
        </w:rPr>
        <w:t>
      2. Лимиты накопления отходов устанавливаются для каждого конкретного места накопления отходов, входящего в состав объектов I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соответствии с настоящим Кодексом.</w:t>
      </w:r>
    </w:p>
    <w:bookmarkEnd w:id="450"/>
    <w:bookmarkStart w:name="z499" w:id="451"/>
    <w:p>
      <w:pPr>
        <w:spacing w:after="0"/>
        <w:ind w:left="0"/>
        <w:jc w:val="both"/>
      </w:pPr>
      <w:r>
        <w:rPr>
          <w:rFonts w:ascii="Times New Roman"/>
          <w:b w:val="false"/>
          <w:i w:val="false"/>
          <w:color w:val="000000"/>
          <w:sz w:val="28"/>
        </w:rPr>
        <w:t>
      3. Лимиты захоронения отходов устанавливаются для каждого конкретного полигона отходов, входящего в состав объектов I и II категорий, в виде предельного количества (массы) отходов по их видам, разрешенных для захоронения на соответствующем полигоне.</w:t>
      </w:r>
    </w:p>
    <w:bookmarkEnd w:id="451"/>
    <w:bookmarkStart w:name="z500" w:id="452"/>
    <w:p>
      <w:pPr>
        <w:spacing w:after="0"/>
        <w:ind w:left="0"/>
        <w:jc w:val="both"/>
      </w:pPr>
      <w:r>
        <w:rPr>
          <w:rFonts w:ascii="Times New Roman"/>
          <w:b w:val="false"/>
          <w:i w:val="false"/>
          <w:color w:val="000000"/>
          <w:sz w:val="28"/>
        </w:rPr>
        <w:t>
      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bookmarkEnd w:id="452"/>
    <w:bookmarkStart w:name="z501" w:id="453"/>
    <w:p>
      <w:pPr>
        <w:spacing w:after="0"/>
        <w:ind w:left="0"/>
        <w:jc w:val="both"/>
      </w:pPr>
      <w:r>
        <w:rPr>
          <w:rFonts w:ascii="Times New Roman"/>
          <w:b w:val="false"/>
          <w:i w:val="false"/>
          <w:color w:val="000000"/>
          <w:sz w:val="28"/>
        </w:rPr>
        <w:t>
      5. Лимиты накопления отходов и лимиты захоронения отходов обосновываются операторами объектов I и II категорий в программе управления отходами при получении экологического разрешения в соответствии с настоящим Кодексом.</w:t>
      </w:r>
    </w:p>
    <w:bookmarkEnd w:id="453"/>
    <w:bookmarkStart w:name="z502" w:id="454"/>
    <w:p>
      <w:pPr>
        <w:spacing w:after="0"/>
        <w:ind w:left="0"/>
        <w:jc w:val="both"/>
      </w:pPr>
      <w:r>
        <w:rPr>
          <w:rFonts w:ascii="Times New Roman"/>
          <w:b w:val="false"/>
          <w:i w:val="false"/>
          <w:color w:val="000000"/>
          <w:sz w:val="28"/>
        </w:rPr>
        <w:t>
      6. Разработка программы управления отходами для объектов I категории осуществляется лицом, имеющим лицензию на выполнение работ и оказание услуг в области охраны окружающей среды.</w:t>
      </w:r>
    </w:p>
    <w:bookmarkEnd w:id="454"/>
    <w:bookmarkStart w:name="z503" w:id="455"/>
    <w:p>
      <w:pPr>
        <w:spacing w:after="0"/>
        <w:ind w:left="0"/>
        <w:jc w:val="both"/>
      </w:pPr>
      <w:r>
        <w:rPr>
          <w:rFonts w:ascii="Times New Roman"/>
          <w:b w:val="false"/>
          <w:i w:val="false"/>
          <w:color w:val="000000"/>
          <w:sz w:val="28"/>
        </w:rPr>
        <w:t>
      7. Методика расчета лимитов накопления отходов и лимитов захоронения отходов утверждается уполномоченным органом в области охраны окружающей среды.</w:t>
      </w:r>
    </w:p>
    <w:bookmarkEnd w:id="455"/>
    <w:bookmarkStart w:name="z504" w:id="456"/>
    <w:p>
      <w:pPr>
        <w:spacing w:after="0"/>
        <w:ind w:left="0"/>
        <w:jc w:val="both"/>
      </w:pPr>
      <w:r>
        <w:rPr>
          <w:rFonts w:ascii="Times New Roman"/>
          <w:b w:val="false"/>
          <w:i w:val="false"/>
          <w:color w:val="000000"/>
          <w:sz w:val="28"/>
        </w:rPr>
        <w:t>
      8. Лимиты накопления отходов и лимиты захоронения отходов не устанавливаются для объектов III и IV категорий.</w:t>
      </w:r>
    </w:p>
    <w:bookmarkEnd w:id="456"/>
    <w:bookmarkStart w:name="z505" w:id="457"/>
    <w:p>
      <w:pPr>
        <w:spacing w:after="0"/>
        <w:ind w:left="0"/>
        <w:jc w:val="both"/>
      </w:pPr>
      <w:r>
        <w:rPr>
          <w:rFonts w:ascii="Times New Roman"/>
          <w:b w:val="false"/>
          <w:i w:val="false"/>
          <w:color w:val="000000"/>
          <w:sz w:val="28"/>
        </w:rPr>
        <w:t>
      Операторы объектов III категории обязаны предоставлять информацию об отходах в составе декларации о воздействии на окружающую среду, подаваемой в соответствии с настоящим Кодексом.</w:t>
      </w:r>
    </w:p>
    <w:bookmarkEnd w:id="457"/>
    <w:p>
      <w:pPr>
        <w:spacing w:after="0"/>
        <w:ind w:left="0"/>
        <w:jc w:val="both"/>
      </w:pPr>
      <w:r>
        <w:rPr>
          <w:rFonts w:ascii="Times New Roman"/>
          <w:b/>
          <w:i w:val="false"/>
          <w:color w:val="000000"/>
          <w:sz w:val="28"/>
        </w:rPr>
        <w:t>Статья 42. Норматив допустимого физического воздействия на природную среду</w:t>
      </w:r>
    </w:p>
    <w:bookmarkStart w:name="z507" w:id="458"/>
    <w:p>
      <w:pPr>
        <w:spacing w:after="0"/>
        <w:ind w:left="0"/>
        <w:jc w:val="both"/>
      </w:pPr>
      <w:r>
        <w:rPr>
          <w:rFonts w:ascii="Times New Roman"/>
          <w:b w:val="false"/>
          <w:i w:val="false"/>
          <w:color w:val="000000"/>
          <w:sz w:val="28"/>
        </w:rPr>
        <w:t>
      Под нормативом допустимого физического воздействия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bookmarkEnd w:id="458"/>
    <w:p>
      <w:pPr>
        <w:spacing w:after="0"/>
        <w:ind w:left="0"/>
        <w:jc w:val="both"/>
      </w:pPr>
      <w:r>
        <w:rPr>
          <w:rFonts w:ascii="Times New Roman"/>
          <w:b/>
          <w:i w:val="false"/>
          <w:color w:val="000000"/>
          <w:sz w:val="28"/>
        </w:rPr>
        <w:t>Статья 43. Лимиты размещения серы в открытом виде на серных картах</w:t>
      </w:r>
    </w:p>
    <w:bookmarkStart w:name="z509" w:id="459"/>
    <w:p>
      <w:pPr>
        <w:spacing w:after="0"/>
        <w:ind w:left="0"/>
        <w:jc w:val="both"/>
      </w:pPr>
      <w:r>
        <w:rPr>
          <w:rFonts w:ascii="Times New Roman"/>
          <w:b w:val="false"/>
          <w:i w:val="false"/>
          <w:color w:val="000000"/>
          <w:sz w:val="28"/>
        </w:rPr>
        <w:t>
      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w:t>
      </w:r>
    </w:p>
    <w:bookmarkEnd w:id="459"/>
    <w:bookmarkStart w:name="z510" w:id="460"/>
    <w:p>
      <w:pPr>
        <w:spacing w:after="0"/>
        <w:ind w:left="0"/>
        <w:jc w:val="both"/>
      </w:pPr>
      <w:r>
        <w:rPr>
          <w:rFonts w:ascii="Times New Roman"/>
          <w:b w:val="false"/>
          <w:i w:val="false"/>
          <w:color w:val="000000"/>
          <w:sz w:val="28"/>
        </w:rPr>
        <w:t>
      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bookmarkEnd w:id="460"/>
    <w:bookmarkStart w:name="z511" w:id="461"/>
    <w:p>
      <w:pPr>
        <w:spacing w:after="0"/>
        <w:ind w:left="0"/>
        <w:jc w:val="both"/>
      </w:pPr>
      <w:r>
        <w:rPr>
          <w:rFonts w:ascii="Times New Roman"/>
          <w:b w:val="false"/>
          <w:i w:val="false"/>
          <w:color w:val="000000"/>
          <w:sz w:val="28"/>
        </w:rPr>
        <w:t>
      3. Лимиты размещения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количества (массы) серы, разрешенного (разрешенной) для налива и иного открытого размещения на такую серную карту.</w:t>
      </w:r>
    </w:p>
    <w:bookmarkEnd w:id="461"/>
    <w:bookmarkStart w:name="z512" w:id="462"/>
    <w:p>
      <w:pPr>
        <w:spacing w:after="0"/>
        <w:ind w:left="0"/>
        <w:jc w:val="both"/>
      </w:pPr>
      <w:r>
        <w:rPr>
          <w:rFonts w:ascii="Times New Roman"/>
          <w:b w:val="false"/>
          <w:i w:val="false"/>
          <w:color w:val="000000"/>
          <w:sz w:val="28"/>
        </w:rPr>
        <w:t>
      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bookmarkEnd w:id="462"/>
    <w:bookmarkStart w:name="z513" w:id="463"/>
    <w:p>
      <w:pPr>
        <w:spacing w:after="0"/>
        <w:ind w:left="0"/>
        <w:jc w:val="both"/>
      </w:pPr>
      <w:r>
        <w:rPr>
          <w:rFonts w:ascii="Times New Roman"/>
          <w:b w:val="false"/>
          <w:i w:val="false"/>
          <w:color w:val="000000"/>
          <w:sz w:val="28"/>
        </w:rPr>
        <w:t>
      4. Лимиты размещения серы в открытом виде на серных картах устанавливаются в экологическом разрешении на каждый календарный год.</w:t>
      </w:r>
    </w:p>
    <w:bookmarkEnd w:id="463"/>
    <w:bookmarkStart w:name="z514" w:id="464"/>
    <w:p>
      <w:pPr>
        <w:spacing w:after="0"/>
        <w:ind w:left="0"/>
        <w:jc w:val="both"/>
      </w:pPr>
      <w:r>
        <w:rPr>
          <w:rFonts w:ascii="Times New Roman"/>
          <w:b w:val="false"/>
          <w:i w:val="false"/>
          <w:color w:val="000000"/>
          <w:sz w:val="28"/>
        </w:rPr>
        <w:t>
      5. Лимиты размещения серы в открытом виде на серных картах обосновываются в проекте нормативов размещения серы в открытом виде на серных 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bookmarkEnd w:id="464"/>
    <w:bookmarkStart w:name="z515" w:id="465"/>
    <w:p>
      <w:pPr>
        <w:spacing w:after="0"/>
        <w:ind w:left="0"/>
        <w:jc w:val="both"/>
      </w:pPr>
      <w:r>
        <w:rPr>
          <w:rFonts w:ascii="Times New Roman"/>
          <w:b w:val="false"/>
          <w:i w:val="false"/>
          <w:color w:val="000000"/>
          <w:sz w:val="28"/>
        </w:rPr>
        <w:t>
      Методика разработки проекта нормативов размещения серы в открытом виде на серных картах утверждается уполномоченным органом в области охраны окружающей среды.</w:t>
      </w:r>
    </w:p>
    <w:bookmarkEnd w:id="465"/>
    <w:p>
      <w:pPr>
        <w:spacing w:after="0"/>
        <w:ind w:left="0"/>
        <w:jc w:val="both"/>
      </w:pPr>
      <w:r>
        <w:rPr>
          <w:rFonts w:ascii="Times New Roman"/>
          <w:b/>
          <w:i w:val="false"/>
          <w:color w:val="000000"/>
          <w:sz w:val="28"/>
        </w:rPr>
        <w:t>Статья 44. Нормативы допустимой совокупной антропогенной нагрузки на окружающую среду</w:t>
      </w:r>
    </w:p>
    <w:bookmarkStart w:name="z517" w:id="466"/>
    <w:p>
      <w:pPr>
        <w:spacing w:after="0"/>
        <w:ind w:left="0"/>
        <w:jc w:val="both"/>
      </w:pPr>
      <w:r>
        <w:rPr>
          <w:rFonts w:ascii="Times New Roman"/>
          <w:b w:val="false"/>
          <w:i w:val="false"/>
          <w:color w:val="000000"/>
          <w:sz w:val="28"/>
        </w:rPr>
        <w:t>
      1. Под нормативами допустимой совокупной антропогенной нагрузки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bookmarkEnd w:id="466"/>
    <w:bookmarkStart w:name="z518" w:id="467"/>
    <w:p>
      <w:pPr>
        <w:spacing w:after="0"/>
        <w:ind w:left="0"/>
        <w:jc w:val="both"/>
      </w:pPr>
      <w:r>
        <w:rPr>
          <w:rFonts w:ascii="Times New Roman"/>
          <w:b w:val="false"/>
          <w:i w:val="false"/>
          <w:color w:val="000000"/>
          <w:sz w:val="28"/>
        </w:rPr>
        <w:t>
      Нормативы допустимой совокупной антропогенной нагрузки на отдельные компоненты природной среды в пределах конкретных территорий и (или) акваторий (или их частей) устанавливаются уполномоченным органом в области охраны окружающей среды.</w:t>
      </w:r>
    </w:p>
    <w:bookmarkEnd w:id="467"/>
    <w:bookmarkStart w:name="z519" w:id="468"/>
    <w:p>
      <w:pPr>
        <w:spacing w:after="0"/>
        <w:ind w:left="0"/>
        <w:jc w:val="both"/>
      </w:pPr>
      <w:r>
        <w:rPr>
          <w:rFonts w:ascii="Times New Roman"/>
          <w:b w:val="false"/>
          <w:i w:val="false"/>
          <w:color w:val="000000"/>
          <w:sz w:val="28"/>
        </w:rPr>
        <w:t>
      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Республики Казахстан.</w:t>
      </w:r>
    </w:p>
    <w:bookmarkEnd w:id="468"/>
    <w:bookmarkStart w:name="z520" w:id="469"/>
    <w:p>
      <w:pPr>
        <w:spacing w:after="0"/>
        <w:ind w:left="0"/>
        <w:jc w:val="both"/>
      </w:pPr>
      <w:r>
        <w:rPr>
          <w:rFonts w:ascii="Times New Roman"/>
          <w:b w:val="false"/>
          <w:i w:val="false"/>
          <w:color w:val="000000"/>
          <w:sz w:val="28"/>
        </w:rPr>
        <w:t>
      3. Правила разработки нормативов допустимой совокупной антропогенной нагрузки утверждаются уполномоченным органом в области охраны окружающей среды.</w:t>
      </w:r>
    </w:p>
    <w:bookmarkEnd w:id="469"/>
    <w:bookmarkStart w:name="z521" w:id="470"/>
    <w:p>
      <w:pPr>
        <w:spacing w:after="0"/>
        <w:ind w:left="0"/>
        <w:jc w:val="left"/>
      </w:pPr>
      <w:r>
        <w:rPr>
          <w:rFonts w:ascii="Times New Roman"/>
          <w:b/>
          <w:i w:val="false"/>
          <w:color w:val="000000"/>
        </w:rPr>
        <w:t xml:space="preserve"> Глава 6. ТЕХНИЧЕСКОЕ РЕГУЛИРОВАНИЕ И СТАНДАРТИЗАЦИЯ В ОБЛАСТИ ОХРАНЫ ОКРУЖАЮЩЕЙ СРЕДЫ</w:t>
      </w:r>
    </w:p>
    <w:bookmarkEnd w:id="470"/>
    <w:p>
      <w:pPr>
        <w:spacing w:after="0"/>
        <w:ind w:left="0"/>
        <w:jc w:val="both"/>
      </w:pPr>
      <w:r>
        <w:rPr>
          <w:rFonts w:ascii="Times New Roman"/>
          <w:b/>
          <w:i w:val="false"/>
          <w:color w:val="000000"/>
          <w:sz w:val="28"/>
        </w:rPr>
        <w:t>Статья 45. Объекты и процедура подтверждения соответствия в области охраны окружающей среды</w:t>
      </w:r>
    </w:p>
    <w:bookmarkStart w:name="z523" w:id="471"/>
    <w:p>
      <w:pPr>
        <w:spacing w:after="0"/>
        <w:ind w:left="0"/>
        <w:jc w:val="both"/>
      </w:pPr>
      <w:r>
        <w:rPr>
          <w:rFonts w:ascii="Times New Roman"/>
          <w:b w:val="false"/>
          <w:i w:val="false"/>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bookmarkEnd w:id="471"/>
    <w:p>
      <w:pPr>
        <w:spacing w:after="0"/>
        <w:ind w:left="0"/>
        <w:jc w:val="both"/>
      </w:pPr>
      <w:r>
        <w:rPr>
          <w:rFonts w:ascii="Times New Roman"/>
          <w:b/>
          <w:i w:val="false"/>
          <w:color w:val="000000"/>
          <w:sz w:val="28"/>
        </w:rPr>
        <w:t>Статья 46. Внедрение и применение международных стандартов в области охраны окружающей среды</w:t>
      </w:r>
    </w:p>
    <w:bookmarkStart w:name="z525" w:id="472"/>
    <w:p>
      <w:pPr>
        <w:spacing w:after="0"/>
        <w:ind w:left="0"/>
        <w:jc w:val="both"/>
      </w:pPr>
      <w:r>
        <w:rPr>
          <w:rFonts w:ascii="Times New Roman"/>
          <w:b w:val="false"/>
          <w:i w:val="false"/>
          <w:color w:val="000000"/>
          <w:sz w:val="28"/>
        </w:rPr>
        <w:t>
      1. Внедрение и применение международных стандартов в области охраны окружающей среды осуществляются в соответствии с законодательством Республики Казахстан в сфере стандартизации с учетом требований настоящего Кодекса.</w:t>
      </w:r>
    </w:p>
    <w:bookmarkEnd w:id="472"/>
    <w:bookmarkStart w:name="z526" w:id="473"/>
    <w:p>
      <w:pPr>
        <w:spacing w:after="0"/>
        <w:ind w:left="0"/>
        <w:jc w:val="both"/>
      </w:pPr>
      <w:r>
        <w:rPr>
          <w:rFonts w:ascii="Times New Roman"/>
          <w:b w:val="false"/>
          <w:i w:val="false"/>
          <w:color w:val="000000"/>
          <w:sz w:val="28"/>
        </w:rPr>
        <w:t>
      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473"/>
    <w:bookmarkStart w:name="z527" w:id="474"/>
    <w:p>
      <w:pPr>
        <w:spacing w:after="0"/>
        <w:ind w:left="0"/>
        <w:jc w:val="both"/>
      </w:pPr>
      <w:r>
        <w:rPr>
          <w:rFonts w:ascii="Times New Roman"/>
          <w:b w:val="false"/>
          <w:i w:val="false"/>
          <w:color w:val="000000"/>
          <w:sz w:val="28"/>
        </w:rPr>
        <w:t>
      3. Внедрение физическими и юридическими лицами международных стандартов системы управления охраной окружающей среды стимулируется путем:</w:t>
      </w:r>
    </w:p>
    <w:bookmarkEnd w:id="474"/>
    <w:bookmarkStart w:name="z528" w:id="475"/>
    <w:p>
      <w:pPr>
        <w:spacing w:after="0"/>
        <w:ind w:left="0"/>
        <w:jc w:val="both"/>
      </w:pPr>
      <w:r>
        <w:rPr>
          <w:rFonts w:ascii="Times New Roman"/>
          <w:b w:val="false"/>
          <w:i w:val="false"/>
          <w:color w:val="000000"/>
          <w:sz w:val="28"/>
        </w:rPr>
        <w:t>
      1) распространения информации о международных стандартах системы управления охраной окружающей среды, применяемых в Республике Казахстан;</w:t>
      </w:r>
    </w:p>
    <w:bookmarkEnd w:id="475"/>
    <w:bookmarkStart w:name="z529" w:id="476"/>
    <w:p>
      <w:pPr>
        <w:spacing w:after="0"/>
        <w:ind w:left="0"/>
        <w:jc w:val="both"/>
      </w:pPr>
      <w:r>
        <w:rPr>
          <w:rFonts w:ascii="Times New Roman"/>
          <w:b w:val="false"/>
          <w:i w:val="false"/>
          <w:color w:val="000000"/>
          <w:sz w:val="28"/>
        </w:rPr>
        <w:t>
      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bookmarkEnd w:id="476"/>
    <w:bookmarkStart w:name="z530" w:id="477"/>
    <w:p>
      <w:pPr>
        <w:spacing w:after="0"/>
        <w:ind w:left="0"/>
        <w:jc w:val="both"/>
      </w:pPr>
      <w:r>
        <w:rPr>
          <w:rFonts w:ascii="Times New Roman"/>
          <w:b w:val="false"/>
          <w:i w:val="false"/>
          <w:color w:val="000000"/>
          <w:sz w:val="28"/>
        </w:rPr>
        <w:t>
      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bookmarkEnd w:id="477"/>
    <w:p>
      <w:pPr>
        <w:spacing w:after="0"/>
        <w:ind w:left="0"/>
        <w:jc w:val="both"/>
      </w:pPr>
      <w:r>
        <w:rPr>
          <w:rFonts w:ascii="Times New Roman"/>
          <w:b/>
          <w:i w:val="false"/>
          <w:color w:val="000000"/>
          <w:sz w:val="28"/>
        </w:rPr>
        <w:t>Статья 47. Экологическая маркировка</w:t>
      </w:r>
    </w:p>
    <w:bookmarkStart w:name="z532" w:id="478"/>
    <w:p>
      <w:pPr>
        <w:spacing w:after="0"/>
        <w:ind w:left="0"/>
        <w:jc w:val="both"/>
      </w:pPr>
      <w:r>
        <w:rPr>
          <w:rFonts w:ascii="Times New Roman"/>
          <w:b w:val="false"/>
          <w:i w:val="false"/>
          <w:color w:val="000000"/>
          <w:sz w:val="28"/>
        </w:rPr>
        <w:t>
      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документации, техническом описании, рекламном проспекте, информационном листке для общественности или другом виде.</w:t>
      </w:r>
    </w:p>
    <w:bookmarkEnd w:id="478"/>
    <w:bookmarkStart w:name="z533" w:id="479"/>
    <w:p>
      <w:pPr>
        <w:spacing w:after="0"/>
        <w:ind w:left="0"/>
        <w:jc w:val="both"/>
      </w:pPr>
      <w:r>
        <w:rPr>
          <w:rFonts w:ascii="Times New Roman"/>
          <w:b w:val="false"/>
          <w:i w:val="false"/>
          <w:color w:val="000000"/>
          <w:sz w:val="28"/>
        </w:rPr>
        <w:t>
      Под экологическими аспектами в настоящей статье понимаются элементы деятельности, продукции или услуги организации, которые могут оказывать воздействие на окружающую среду.</w:t>
      </w:r>
    </w:p>
    <w:bookmarkEnd w:id="479"/>
    <w:bookmarkStart w:name="z534" w:id="480"/>
    <w:p>
      <w:pPr>
        <w:spacing w:after="0"/>
        <w:ind w:left="0"/>
        <w:jc w:val="both"/>
      </w:pPr>
      <w:r>
        <w:rPr>
          <w:rFonts w:ascii="Times New Roman"/>
          <w:b w:val="false"/>
          <w:i w:val="false"/>
          <w:color w:val="000000"/>
          <w:sz w:val="28"/>
        </w:rPr>
        <w:t>
      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лицами, аккредитованными в порядке, установленном законодательством Республики Казахстан об аккредитации в области оценки соответствия.</w:t>
      </w:r>
    </w:p>
    <w:bookmarkEnd w:id="480"/>
    <w:bookmarkStart w:name="z535" w:id="481"/>
    <w:p>
      <w:pPr>
        <w:spacing w:after="0"/>
        <w:ind w:left="0"/>
        <w:jc w:val="both"/>
      </w:pPr>
      <w:r>
        <w:rPr>
          <w:rFonts w:ascii="Times New Roman"/>
          <w:b w:val="false"/>
          <w:i w:val="false"/>
          <w:color w:val="000000"/>
          <w:sz w:val="28"/>
        </w:rPr>
        <w:t>
      3. Производители сельскохозяйственной продукции, продукции аквакультуры и рыболовства, пищевой продукции,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"О производстве органической продукции".</w:t>
      </w:r>
    </w:p>
    <w:bookmarkEnd w:id="481"/>
    <w:bookmarkStart w:name="z536" w:id="482"/>
    <w:p>
      <w:pPr>
        <w:spacing w:after="0"/>
        <w:ind w:left="0"/>
        <w:jc w:val="both"/>
      </w:pPr>
      <w:r>
        <w:rPr>
          <w:rFonts w:ascii="Times New Roman"/>
          <w:b w:val="false"/>
          <w:i w:val="false"/>
          <w:color w:val="000000"/>
          <w:sz w:val="28"/>
        </w:rPr>
        <w:t>
      4. Задачами экологической маркировки являются:</w:t>
      </w:r>
    </w:p>
    <w:bookmarkEnd w:id="482"/>
    <w:bookmarkStart w:name="z537" w:id="483"/>
    <w:p>
      <w:pPr>
        <w:spacing w:after="0"/>
        <w:ind w:left="0"/>
        <w:jc w:val="both"/>
      </w:pPr>
      <w:r>
        <w:rPr>
          <w:rFonts w:ascii="Times New Roman"/>
          <w:b w:val="false"/>
          <w:i w:val="false"/>
          <w:color w:val="000000"/>
          <w:sz w:val="28"/>
        </w:rPr>
        <w:t>
      1) информирование потребителей об экологических аспектах приобретаемых ими продукции, работ и услуг;</w:t>
      </w:r>
    </w:p>
    <w:bookmarkEnd w:id="483"/>
    <w:bookmarkStart w:name="z538" w:id="484"/>
    <w:p>
      <w:pPr>
        <w:spacing w:after="0"/>
        <w:ind w:left="0"/>
        <w:jc w:val="both"/>
      </w:pPr>
      <w:r>
        <w:rPr>
          <w:rFonts w:ascii="Times New Roman"/>
          <w:b w:val="false"/>
          <w:i w:val="false"/>
          <w:color w:val="000000"/>
          <w:sz w:val="28"/>
        </w:rPr>
        <w:t>
      2) стимулирование увеличения приобретения и потребления (использования) экологически чистой продукции, работ и услуг в целях снижения негативного антропогенного воздействия на окружающую среду;</w:t>
      </w:r>
    </w:p>
    <w:bookmarkEnd w:id="484"/>
    <w:bookmarkStart w:name="z539" w:id="485"/>
    <w:p>
      <w:pPr>
        <w:spacing w:after="0"/>
        <w:ind w:left="0"/>
        <w:jc w:val="both"/>
      </w:pPr>
      <w:r>
        <w:rPr>
          <w:rFonts w:ascii="Times New Roman"/>
          <w:b w:val="false"/>
          <w:i w:val="false"/>
          <w:color w:val="000000"/>
          <w:sz w:val="28"/>
        </w:rPr>
        <w:t>
      3) предотвращение или минимизация негативного антропогенного воздействия на окружающую среду на протяжении жизненного цикла продукции;</w:t>
      </w:r>
    </w:p>
    <w:bookmarkEnd w:id="485"/>
    <w:bookmarkStart w:name="z540" w:id="486"/>
    <w:p>
      <w:pPr>
        <w:spacing w:after="0"/>
        <w:ind w:left="0"/>
        <w:jc w:val="both"/>
      </w:pPr>
      <w:r>
        <w:rPr>
          <w:rFonts w:ascii="Times New Roman"/>
          <w:b w:val="false"/>
          <w:i w:val="false"/>
          <w:color w:val="000000"/>
          <w:sz w:val="28"/>
        </w:rPr>
        <w:t>
      4) содействие экспорту и повышение конкурентоспособности отечественной продукции.</w:t>
      </w:r>
    </w:p>
    <w:bookmarkEnd w:id="486"/>
    <w:bookmarkStart w:name="z541" w:id="487"/>
    <w:p>
      <w:pPr>
        <w:spacing w:after="0"/>
        <w:ind w:left="0"/>
        <w:jc w:val="both"/>
      </w:pPr>
      <w:r>
        <w:rPr>
          <w:rFonts w:ascii="Times New Roman"/>
          <w:b w:val="false"/>
          <w:i w:val="false"/>
          <w:color w:val="000000"/>
          <w:sz w:val="28"/>
        </w:rPr>
        <w:t>
      5. При экологической маркировке должны учитываться все аспекты жизненного цикла продукции, работы или услуги.</w:t>
      </w:r>
    </w:p>
    <w:bookmarkEnd w:id="487"/>
    <w:bookmarkStart w:name="z542" w:id="488"/>
    <w:p>
      <w:pPr>
        <w:spacing w:after="0"/>
        <w:ind w:left="0"/>
        <w:jc w:val="left"/>
      </w:pPr>
      <w:r>
        <w:rPr>
          <w:rFonts w:ascii="Times New Roman"/>
          <w:b/>
          <w:i w:val="false"/>
          <w:color w:val="000000"/>
        </w:rPr>
        <w:t xml:space="preserve"> Глава 7. ЭКОЛОГИЧЕСКАЯ ОЦЕНКА</w:t>
      </w:r>
    </w:p>
    <w:bookmarkEnd w:id="488"/>
    <w:bookmarkStart w:name="z543" w:id="489"/>
    <w:p>
      <w:pPr>
        <w:spacing w:after="0"/>
        <w:ind w:left="0"/>
        <w:jc w:val="left"/>
      </w:pPr>
      <w:r>
        <w:rPr>
          <w:rFonts w:ascii="Times New Roman"/>
          <w:b/>
          <w:i w:val="false"/>
          <w:color w:val="000000"/>
        </w:rPr>
        <w:t xml:space="preserve"> Параграф 1. Общие положения об экологической оценке</w:t>
      </w:r>
    </w:p>
    <w:bookmarkEnd w:id="489"/>
    <w:p>
      <w:pPr>
        <w:spacing w:after="0"/>
        <w:ind w:left="0"/>
        <w:jc w:val="both"/>
      </w:pPr>
      <w:r>
        <w:rPr>
          <w:rFonts w:ascii="Times New Roman"/>
          <w:b/>
          <w:i w:val="false"/>
          <w:color w:val="000000"/>
          <w:sz w:val="28"/>
        </w:rPr>
        <w:t>Статья 48. Понятие экологической оценки</w:t>
      </w:r>
    </w:p>
    <w:bookmarkStart w:name="z545" w:id="490"/>
    <w:p>
      <w:pPr>
        <w:spacing w:after="0"/>
        <w:ind w:left="0"/>
        <w:jc w:val="both"/>
      </w:pPr>
      <w:r>
        <w:rPr>
          <w:rFonts w:ascii="Times New Roman"/>
          <w:b w:val="false"/>
          <w:i w:val="false"/>
          <w:color w:val="000000"/>
          <w:sz w:val="28"/>
        </w:rPr>
        <w:t>
      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bookmarkEnd w:id="490"/>
    <w:bookmarkStart w:name="z546" w:id="491"/>
    <w:p>
      <w:pPr>
        <w:spacing w:after="0"/>
        <w:ind w:left="0"/>
        <w:jc w:val="both"/>
      </w:pPr>
      <w:r>
        <w:rPr>
          <w:rFonts w:ascii="Times New Roman"/>
          <w:b w:val="false"/>
          <w:i w:val="false"/>
          <w:color w:val="000000"/>
          <w:sz w:val="28"/>
        </w:rPr>
        <w:t>
      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bookmarkEnd w:id="491"/>
    <w:bookmarkStart w:name="z547" w:id="492"/>
    <w:p>
      <w:pPr>
        <w:spacing w:after="0"/>
        <w:ind w:left="0"/>
        <w:jc w:val="both"/>
      </w:pPr>
      <w:r>
        <w:rPr>
          <w:rFonts w:ascii="Times New Roman"/>
          <w:b w:val="false"/>
          <w:i w:val="false"/>
          <w:color w:val="000000"/>
          <w:sz w:val="28"/>
        </w:rPr>
        <w:t>
      3. Экологическая оценка по ее видам организуется и проводится в соответствии с настоящим Кодексом и инструкцией, утвержденной уполномоченным органом в области охраны окружающей среды (далее – инструкция по организации и проведению экологической оценки).</w:t>
      </w:r>
    </w:p>
    <w:bookmarkEnd w:id="492"/>
    <w:p>
      <w:pPr>
        <w:spacing w:after="0"/>
        <w:ind w:left="0"/>
        <w:jc w:val="both"/>
      </w:pPr>
      <w:r>
        <w:rPr>
          <w:rFonts w:ascii="Times New Roman"/>
          <w:b/>
          <w:i w:val="false"/>
          <w:color w:val="000000"/>
          <w:sz w:val="28"/>
        </w:rPr>
        <w:t>Статья 49. Виды экологической оценки</w:t>
      </w:r>
    </w:p>
    <w:bookmarkStart w:name="z549" w:id="493"/>
    <w:p>
      <w:pPr>
        <w:spacing w:after="0"/>
        <w:ind w:left="0"/>
        <w:jc w:val="both"/>
      </w:pPr>
      <w:r>
        <w:rPr>
          <w:rFonts w:ascii="Times New Roman"/>
          <w:b w:val="false"/>
          <w:i w:val="false"/>
          <w:color w:val="000000"/>
          <w:sz w:val="28"/>
        </w:rPr>
        <w:t>
      1. Экологическая оценка в зависимости от предмета оценки проводится в виде:</w:t>
      </w:r>
    </w:p>
    <w:bookmarkEnd w:id="493"/>
    <w:bookmarkStart w:name="z550" w:id="494"/>
    <w:p>
      <w:pPr>
        <w:spacing w:after="0"/>
        <w:ind w:left="0"/>
        <w:jc w:val="both"/>
      </w:pPr>
      <w:r>
        <w:rPr>
          <w:rFonts w:ascii="Times New Roman"/>
          <w:b w:val="false"/>
          <w:i w:val="false"/>
          <w:color w:val="000000"/>
          <w:sz w:val="28"/>
        </w:rPr>
        <w:t>
      1) стратегической экологической оценки;</w:t>
      </w:r>
    </w:p>
    <w:bookmarkEnd w:id="494"/>
    <w:bookmarkStart w:name="z551" w:id="495"/>
    <w:p>
      <w:pPr>
        <w:spacing w:after="0"/>
        <w:ind w:left="0"/>
        <w:jc w:val="both"/>
      </w:pPr>
      <w:r>
        <w:rPr>
          <w:rFonts w:ascii="Times New Roman"/>
          <w:b w:val="false"/>
          <w:i w:val="false"/>
          <w:color w:val="000000"/>
          <w:sz w:val="28"/>
        </w:rPr>
        <w:t xml:space="preserve">
      2) оценки воздействия на окружающую среду; </w:t>
      </w:r>
    </w:p>
    <w:bookmarkEnd w:id="495"/>
    <w:bookmarkStart w:name="z552" w:id="496"/>
    <w:p>
      <w:pPr>
        <w:spacing w:after="0"/>
        <w:ind w:left="0"/>
        <w:jc w:val="both"/>
      </w:pPr>
      <w:r>
        <w:rPr>
          <w:rFonts w:ascii="Times New Roman"/>
          <w:b w:val="false"/>
          <w:i w:val="false"/>
          <w:color w:val="000000"/>
          <w:sz w:val="28"/>
        </w:rPr>
        <w:t>
      3) оценки трансграничных воздействий;</w:t>
      </w:r>
    </w:p>
    <w:bookmarkEnd w:id="496"/>
    <w:bookmarkStart w:name="z553" w:id="497"/>
    <w:p>
      <w:pPr>
        <w:spacing w:after="0"/>
        <w:ind w:left="0"/>
        <w:jc w:val="both"/>
      </w:pPr>
      <w:r>
        <w:rPr>
          <w:rFonts w:ascii="Times New Roman"/>
          <w:b w:val="false"/>
          <w:i w:val="false"/>
          <w:color w:val="000000"/>
          <w:sz w:val="28"/>
        </w:rPr>
        <w:t>
      4) экологической оценки по упрощенному порядку.</w:t>
      </w:r>
    </w:p>
    <w:bookmarkEnd w:id="497"/>
    <w:bookmarkStart w:name="z554" w:id="498"/>
    <w:p>
      <w:pPr>
        <w:spacing w:after="0"/>
        <w:ind w:left="0"/>
        <w:jc w:val="both"/>
      </w:pPr>
      <w:r>
        <w:rPr>
          <w:rFonts w:ascii="Times New Roman"/>
          <w:b w:val="false"/>
          <w:i w:val="false"/>
          <w:color w:val="000000"/>
          <w:sz w:val="28"/>
        </w:rPr>
        <w:t>
      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предусмотренных настоящим Кодексом.</w:t>
      </w:r>
    </w:p>
    <w:bookmarkEnd w:id="498"/>
    <w:bookmarkStart w:name="z555" w:id="499"/>
    <w:p>
      <w:pPr>
        <w:spacing w:after="0"/>
        <w:ind w:left="0"/>
        <w:jc w:val="both"/>
      </w:pPr>
      <w:r>
        <w:rPr>
          <w:rFonts w:ascii="Times New Roman"/>
          <w:b w:val="false"/>
          <w:i w:val="false"/>
          <w:color w:val="000000"/>
          <w:sz w:val="28"/>
        </w:rPr>
        <w:t>
      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bookmarkEnd w:id="499"/>
    <w:bookmarkStart w:name="z556" w:id="500"/>
    <w:p>
      <w:pPr>
        <w:spacing w:after="0"/>
        <w:ind w:left="0"/>
        <w:jc w:val="both"/>
      </w:pPr>
      <w:r>
        <w:rPr>
          <w:rFonts w:ascii="Times New Roman"/>
          <w:b w:val="false"/>
          <w:i w:val="false"/>
          <w:color w:val="000000"/>
          <w:sz w:val="28"/>
        </w:rPr>
        <w:t>
      1) разработке проектов нормативов эмиссий для объектов I и II категорий;</w:t>
      </w:r>
    </w:p>
    <w:bookmarkEnd w:id="500"/>
    <w:bookmarkStart w:name="z557" w:id="501"/>
    <w:p>
      <w:pPr>
        <w:spacing w:after="0"/>
        <w:ind w:left="0"/>
        <w:jc w:val="both"/>
      </w:pPr>
      <w:r>
        <w:rPr>
          <w:rFonts w:ascii="Times New Roman"/>
          <w:b w:val="false"/>
          <w:i w:val="false"/>
          <w:color w:val="000000"/>
          <w:sz w:val="28"/>
        </w:rPr>
        <w:t>
      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bookmarkEnd w:id="501"/>
    <w:bookmarkStart w:name="z558" w:id="502"/>
    <w:p>
      <w:pPr>
        <w:spacing w:after="0"/>
        <w:ind w:left="0"/>
        <w:jc w:val="both"/>
      </w:pPr>
      <w:r>
        <w:rPr>
          <w:rFonts w:ascii="Times New Roman"/>
          <w:b w:val="false"/>
          <w:i w:val="false"/>
          <w:color w:val="000000"/>
          <w:sz w:val="28"/>
        </w:rPr>
        <w:t>
      Требования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w:t>
      </w:r>
    </w:p>
    <w:bookmarkEnd w:id="502"/>
    <w:p>
      <w:pPr>
        <w:spacing w:after="0"/>
        <w:ind w:left="0"/>
        <w:jc w:val="both"/>
      </w:pPr>
      <w:r>
        <w:rPr>
          <w:rFonts w:ascii="Times New Roman"/>
          <w:b/>
          <w:i w:val="false"/>
          <w:color w:val="000000"/>
          <w:sz w:val="28"/>
        </w:rPr>
        <w:t>Статья 50. Принципы экологической оценки</w:t>
      </w:r>
    </w:p>
    <w:bookmarkStart w:name="z560" w:id="503"/>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экологическая оценка осуществляется с соблюдением следующих специальных принципов:</w:t>
      </w:r>
    </w:p>
    <w:bookmarkEnd w:id="503"/>
    <w:bookmarkStart w:name="z561" w:id="504"/>
    <w:p>
      <w:pPr>
        <w:spacing w:after="0"/>
        <w:ind w:left="0"/>
        <w:jc w:val="both"/>
      </w:pPr>
      <w:r>
        <w:rPr>
          <w:rFonts w:ascii="Times New Roman"/>
          <w:b w:val="false"/>
          <w:i w:val="false"/>
          <w:color w:val="000000"/>
          <w:sz w:val="28"/>
        </w:rPr>
        <w:t>
      1) принцип потенциальной экологической опасности: экологическая оценка проводится исходя из предположения о том, что реализация намечаемой деятельности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минимизации или смягчению;</w:t>
      </w:r>
    </w:p>
    <w:bookmarkEnd w:id="504"/>
    <w:bookmarkStart w:name="z562" w:id="505"/>
    <w:p>
      <w:pPr>
        <w:spacing w:after="0"/>
        <w:ind w:left="0"/>
        <w:jc w:val="both"/>
      </w:pPr>
      <w:r>
        <w:rPr>
          <w:rFonts w:ascii="Times New Roman"/>
          <w:b w:val="false"/>
          <w:i w:val="false"/>
          <w:color w:val="000000"/>
          <w:sz w:val="28"/>
        </w:rPr>
        <w:t>
      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bookmarkEnd w:id="505"/>
    <w:bookmarkStart w:name="z563" w:id="506"/>
    <w:p>
      <w:pPr>
        <w:spacing w:after="0"/>
        <w:ind w:left="0"/>
        <w:jc w:val="both"/>
      </w:pPr>
      <w:r>
        <w:rPr>
          <w:rFonts w:ascii="Times New Roman"/>
          <w:b w:val="false"/>
          <w:i w:val="false"/>
          <w:color w:val="000000"/>
          <w:sz w:val="28"/>
        </w:rPr>
        <w:t>
      3) принцип альтернативности: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bookmarkEnd w:id="506"/>
    <w:bookmarkStart w:name="z564" w:id="507"/>
    <w:p>
      <w:pPr>
        <w:spacing w:after="0"/>
        <w:ind w:left="0"/>
        <w:jc w:val="both"/>
      </w:pPr>
      <w:r>
        <w:rPr>
          <w:rFonts w:ascii="Times New Roman"/>
          <w:b w:val="false"/>
          <w:i w:val="false"/>
          <w:color w:val="000000"/>
          <w:sz w:val="28"/>
        </w:rPr>
        <w:t>
      4) принцип долгосрочного прогнозирования: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социально-экономического развития и качества окружающей среды в долгосрочной перспективе;</w:t>
      </w:r>
    </w:p>
    <w:bookmarkEnd w:id="507"/>
    <w:bookmarkStart w:name="z565" w:id="508"/>
    <w:p>
      <w:pPr>
        <w:spacing w:after="0"/>
        <w:ind w:left="0"/>
        <w:jc w:val="both"/>
      </w:pPr>
      <w:r>
        <w:rPr>
          <w:rFonts w:ascii="Times New Roman"/>
          <w:b w:val="false"/>
          <w:i w:val="false"/>
          <w:color w:val="000000"/>
          <w:sz w:val="28"/>
        </w:rPr>
        <w:t>
      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деятельности или разрабатываемого документа;</w:t>
      </w:r>
    </w:p>
    <w:bookmarkEnd w:id="508"/>
    <w:bookmarkStart w:name="z566" w:id="509"/>
    <w:p>
      <w:pPr>
        <w:spacing w:after="0"/>
        <w:ind w:left="0"/>
        <w:jc w:val="both"/>
      </w:pPr>
      <w:r>
        <w:rPr>
          <w:rFonts w:ascii="Times New Roman"/>
          <w:b w:val="false"/>
          <w:i w:val="false"/>
          <w:color w:val="000000"/>
          <w:sz w:val="28"/>
        </w:rPr>
        <w:t>
      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числе в сферах сельского, водного и лесного хозяйств;</w:t>
      </w:r>
    </w:p>
    <w:bookmarkEnd w:id="509"/>
    <w:bookmarkStart w:name="z567" w:id="510"/>
    <w:p>
      <w:pPr>
        <w:spacing w:after="0"/>
        <w:ind w:left="0"/>
        <w:jc w:val="both"/>
      </w:pPr>
      <w:r>
        <w:rPr>
          <w:rFonts w:ascii="Times New Roman"/>
          <w:b w:val="false"/>
          <w:i w:val="false"/>
          <w:color w:val="000000"/>
          <w:sz w:val="28"/>
        </w:rPr>
        <w:t>
      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индивидуально в каждом случае в зависимости 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bookmarkEnd w:id="510"/>
    <w:bookmarkStart w:name="z568" w:id="511"/>
    <w:p>
      <w:pPr>
        <w:spacing w:after="0"/>
        <w:ind w:left="0"/>
        <w:jc w:val="left"/>
      </w:pPr>
      <w:r>
        <w:rPr>
          <w:rFonts w:ascii="Times New Roman"/>
          <w:b/>
          <w:i w:val="false"/>
          <w:color w:val="000000"/>
        </w:rPr>
        <w:t xml:space="preserve"> Параграф 2. Стратегическая экологическая оценка</w:t>
      </w:r>
    </w:p>
    <w:bookmarkEnd w:id="511"/>
    <w:p>
      <w:pPr>
        <w:spacing w:after="0"/>
        <w:ind w:left="0"/>
        <w:jc w:val="both"/>
      </w:pPr>
      <w:r>
        <w:rPr>
          <w:rFonts w:ascii="Times New Roman"/>
          <w:b/>
          <w:i w:val="false"/>
          <w:color w:val="000000"/>
          <w:sz w:val="28"/>
        </w:rPr>
        <w:t>Статья 51. Общие положения о стратегической экологической оценке</w:t>
      </w:r>
    </w:p>
    <w:bookmarkStart w:name="z570" w:id="512"/>
    <w:p>
      <w:pPr>
        <w:spacing w:after="0"/>
        <w:ind w:left="0"/>
        <w:jc w:val="both"/>
      </w:pPr>
      <w:r>
        <w:rPr>
          <w:rFonts w:ascii="Times New Roman"/>
          <w:b w:val="false"/>
          <w:i w:val="false"/>
          <w:color w:val="000000"/>
          <w:sz w:val="28"/>
        </w:rPr>
        <w:t xml:space="preserve">
      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государственных программ в отраслях, перечисленных в </w:t>
      </w:r>
      <w:r>
        <w:rPr>
          <w:rFonts w:ascii="Times New Roman"/>
          <w:b w:val="false"/>
          <w:i w:val="false"/>
          <w:color w:val="000000"/>
          <w:sz w:val="28"/>
        </w:rPr>
        <w:t>пункте 3</w:t>
      </w:r>
      <w:r>
        <w:rPr>
          <w:rFonts w:ascii="Times New Roman"/>
          <w:b w:val="false"/>
          <w:i w:val="false"/>
          <w:color w:val="000000"/>
          <w:sz w:val="28"/>
        </w:rPr>
        <w:t xml:space="preserve"> статьи 52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 предусмотренные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512"/>
    <w:bookmarkStart w:name="z571" w:id="513"/>
    <w:p>
      <w:pPr>
        <w:spacing w:after="0"/>
        <w:ind w:left="0"/>
        <w:jc w:val="both"/>
      </w:pPr>
      <w:r>
        <w:rPr>
          <w:rFonts w:ascii="Times New Roman"/>
          <w:b w:val="false"/>
          <w:i w:val="false"/>
          <w:color w:val="000000"/>
          <w:sz w:val="28"/>
        </w:rPr>
        <w:t>
      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невозможно, минимизации таких воздействий.</w:t>
      </w:r>
    </w:p>
    <w:bookmarkEnd w:id="513"/>
    <w:bookmarkStart w:name="z572" w:id="514"/>
    <w:p>
      <w:pPr>
        <w:spacing w:after="0"/>
        <w:ind w:left="0"/>
        <w:jc w:val="both"/>
      </w:pPr>
      <w:r>
        <w:rPr>
          <w:rFonts w:ascii="Times New Roman"/>
          <w:b w:val="false"/>
          <w:i w:val="false"/>
          <w:color w:val="000000"/>
          <w:sz w:val="28"/>
        </w:rPr>
        <w:t xml:space="preserve">
      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воздействий Документов, запрещаются. </w:t>
      </w:r>
    </w:p>
    <w:bookmarkEnd w:id="514"/>
    <w:bookmarkStart w:name="z573" w:id="515"/>
    <w:p>
      <w:pPr>
        <w:spacing w:after="0"/>
        <w:ind w:left="0"/>
        <w:jc w:val="both"/>
      </w:pPr>
      <w:r>
        <w:rPr>
          <w:rFonts w:ascii="Times New Roman"/>
          <w:b w:val="false"/>
          <w:i w:val="false"/>
          <w:color w:val="000000"/>
          <w:sz w:val="28"/>
        </w:rPr>
        <w:t>
      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bookmarkEnd w:id="515"/>
    <w:bookmarkStart w:name="z574" w:id="516"/>
    <w:p>
      <w:pPr>
        <w:spacing w:after="0"/>
        <w:ind w:left="0"/>
        <w:jc w:val="both"/>
      </w:pPr>
      <w:r>
        <w:rPr>
          <w:rFonts w:ascii="Times New Roman"/>
          <w:b w:val="false"/>
          <w:i w:val="false"/>
          <w:color w:val="000000"/>
          <w:sz w:val="28"/>
        </w:rPr>
        <w:t>
      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bookmarkEnd w:id="516"/>
    <w:bookmarkStart w:name="z575" w:id="517"/>
    <w:p>
      <w:pPr>
        <w:spacing w:after="0"/>
        <w:ind w:left="0"/>
        <w:jc w:val="both"/>
      </w:pPr>
      <w:r>
        <w:rPr>
          <w:rFonts w:ascii="Times New Roman"/>
          <w:b w:val="false"/>
          <w:i w:val="false"/>
          <w:color w:val="000000"/>
          <w:sz w:val="28"/>
        </w:rPr>
        <w:t>
      6. Стратегическая экологическая оценка, а также скрининг воздействий Документов проводятся в соответствии с настоящим Кодексом и инструкцией по организации и проведению экологической оценки.</w:t>
      </w:r>
    </w:p>
    <w:bookmarkEnd w:id="517"/>
    <w:p>
      <w:pPr>
        <w:spacing w:after="0"/>
        <w:ind w:left="0"/>
        <w:jc w:val="both"/>
      </w:pPr>
      <w:r>
        <w:rPr>
          <w:rFonts w:ascii="Times New Roman"/>
          <w:b/>
          <w:i w:val="false"/>
          <w:color w:val="000000"/>
          <w:sz w:val="28"/>
        </w:rPr>
        <w:t>Статья 52. Предмет стратегической экологической оценки</w:t>
      </w:r>
    </w:p>
    <w:bookmarkStart w:name="z577" w:id="518"/>
    <w:p>
      <w:pPr>
        <w:spacing w:after="0"/>
        <w:ind w:left="0"/>
        <w:jc w:val="both"/>
      </w:pPr>
      <w:r>
        <w:rPr>
          <w:rFonts w:ascii="Times New Roman"/>
          <w:b w:val="false"/>
          <w:i w:val="false"/>
          <w:color w:val="000000"/>
          <w:sz w:val="28"/>
        </w:rPr>
        <w:t>
      1. Предметом стратегической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воздействие на окружающую среду.</w:t>
      </w:r>
    </w:p>
    <w:bookmarkEnd w:id="518"/>
    <w:bookmarkStart w:name="z578" w:id="519"/>
    <w:p>
      <w:pPr>
        <w:spacing w:after="0"/>
        <w:ind w:left="0"/>
        <w:jc w:val="both"/>
      </w:pPr>
      <w:r>
        <w:rPr>
          <w:rFonts w:ascii="Times New Roman"/>
          <w:b w:val="false"/>
          <w:i w:val="false"/>
          <w:color w:val="000000"/>
          <w:sz w:val="28"/>
        </w:rPr>
        <w:t>
      2. 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bookmarkEnd w:id="519"/>
    <w:bookmarkStart w:name="z579" w:id="520"/>
    <w:p>
      <w:pPr>
        <w:spacing w:after="0"/>
        <w:ind w:left="0"/>
        <w:jc w:val="both"/>
      </w:pPr>
      <w:r>
        <w:rPr>
          <w:rFonts w:ascii="Times New Roman"/>
          <w:b w:val="false"/>
          <w:i w:val="false"/>
          <w:color w:val="000000"/>
          <w:sz w:val="28"/>
        </w:rPr>
        <w:t>
      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предусмотренных пунктами 5 и 6 настоящей статьи.</w:t>
      </w:r>
    </w:p>
    <w:bookmarkEnd w:id="520"/>
    <w:bookmarkStart w:name="z580" w:id="521"/>
    <w:p>
      <w:pPr>
        <w:spacing w:after="0"/>
        <w:ind w:left="0"/>
        <w:jc w:val="both"/>
      </w:pPr>
      <w:r>
        <w:rPr>
          <w:rFonts w:ascii="Times New Roman"/>
          <w:b w:val="false"/>
          <w:i w:val="false"/>
          <w:color w:val="000000"/>
          <w:sz w:val="28"/>
        </w:rPr>
        <w:t xml:space="preserve">
      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Республики Казахстан "О разрешениях и уведомлениях", в отношении деятельности, оказывающей воздействие на 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521"/>
    <w:bookmarkStart w:name="z581" w:id="522"/>
    <w:p>
      <w:pPr>
        <w:spacing w:after="0"/>
        <w:ind w:left="0"/>
        <w:jc w:val="both"/>
      </w:pPr>
      <w:r>
        <w:rPr>
          <w:rFonts w:ascii="Times New Roman"/>
          <w:b w:val="false"/>
          <w:i w:val="false"/>
          <w:color w:val="000000"/>
          <w:sz w:val="28"/>
        </w:rPr>
        <w:t>
      Положения части первой настоящего пункта не распространяются на документы, указанные в пункте 6 настоящей статьи.</w:t>
      </w:r>
    </w:p>
    <w:bookmarkEnd w:id="522"/>
    <w:bookmarkStart w:name="z582" w:id="523"/>
    <w:p>
      <w:pPr>
        <w:spacing w:after="0"/>
        <w:ind w:left="0"/>
        <w:jc w:val="both"/>
      </w:pPr>
      <w:r>
        <w:rPr>
          <w:rFonts w:ascii="Times New Roman"/>
          <w:b w:val="false"/>
          <w:i w:val="false"/>
          <w:color w:val="000000"/>
          <w:sz w:val="28"/>
        </w:rPr>
        <w:t>
      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bookmarkEnd w:id="523"/>
    <w:bookmarkStart w:name="z583" w:id="524"/>
    <w:p>
      <w:pPr>
        <w:spacing w:after="0"/>
        <w:ind w:left="0"/>
        <w:jc w:val="both"/>
      </w:pPr>
      <w:r>
        <w:rPr>
          <w:rFonts w:ascii="Times New Roman"/>
          <w:b w:val="false"/>
          <w:i w:val="false"/>
          <w:color w:val="000000"/>
          <w:sz w:val="28"/>
        </w:rPr>
        <w:t>
      6. Не требуют проведения обязательной стратегической экологической оценки:</w:t>
      </w:r>
    </w:p>
    <w:bookmarkEnd w:id="524"/>
    <w:bookmarkStart w:name="z584" w:id="525"/>
    <w:p>
      <w:pPr>
        <w:spacing w:after="0"/>
        <w:ind w:left="0"/>
        <w:jc w:val="both"/>
      </w:pPr>
      <w:r>
        <w:rPr>
          <w:rFonts w:ascii="Times New Roman"/>
          <w:b w:val="false"/>
          <w:i w:val="false"/>
          <w:color w:val="000000"/>
          <w:sz w:val="28"/>
        </w:rPr>
        <w:t>
      1) документы в финансовой и бюджетной сферах;</w:t>
      </w:r>
    </w:p>
    <w:bookmarkEnd w:id="525"/>
    <w:bookmarkStart w:name="z585" w:id="526"/>
    <w:p>
      <w:pPr>
        <w:spacing w:after="0"/>
        <w:ind w:left="0"/>
        <w:jc w:val="both"/>
      </w:pPr>
      <w:r>
        <w:rPr>
          <w:rFonts w:ascii="Times New Roman"/>
          <w:b w:val="false"/>
          <w:i w:val="false"/>
          <w:color w:val="000000"/>
          <w:sz w:val="28"/>
        </w:rPr>
        <w:t>
      2) документы, единственной 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bookmarkEnd w:id="526"/>
    <w:p>
      <w:pPr>
        <w:spacing w:after="0"/>
        <w:ind w:left="0"/>
        <w:jc w:val="both"/>
      </w:pPr>
      <w:r>
        <w:rPr>
          <w:rFonts w:ascii="Times New Roman"/>
          <w:b/>
          <w:i w:val="false"/>
          <w:color w:val="000000"/>
          <w:sz w:val="28"/>
        </w:rPr>
        <w:t>Статья 53. Стадии стратегической экологической оценки</w:t>
      </w:r>
    </w:p>
    <w:bookmarkStart w:name="z587" w:id="527"/>
    <w:p>
      <w:pPr>
        <w:spacing w:after="0"/>
        <w:ind w:left="0"/>
        <w:jc w:val="both"/>
      </w:pPr>
      <w:r>
        <w:rPr>
          <w:rFonts w:ascii="Times New Roman"/>
          <w:b w:val="false"/>
          <w:i w:val="false"/>
          <w:color w:val="000000"/>
          <w:sz w:val="28"/>
        </w:rPr>
        <w:t>
      Стратегическая экологическая оценка состоит из следующих стадий:</w:t>
      </w:r>
    </w:p>
    <w:bookmarkEnd w:id="527"/>
    <w:bookmarkStart w:name="z588" w:id="528"/>
    <w:p>
      <w:pPr>
        <w:spacing w:after="0"/>
        <w:ind w:left="0"/>
        <w:jc w:val="both"/>
      </w:pPr>
      <w:r>
        <w:rPr>
          <w:rFonts w:ascii="Times New Roman"/>
          <w:b w:val="false"/>
          <w:i w:val="false"/>
          <w:color w:val="000000"/>
          <w:sz w:val="28"/>
        </w:rPr>
        <w:t>
      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воздействий Документа;</w:t>
      </w:r>
    </w:p>
    <w:bookmarkEnd w:id="528"/>
    <w:bookmarkStart w:name="z589" w:id="529"/>
    <w:p>
      <w:pPr>
        <w:spacing w:after="0"/>
        <w:ind w:left="0"/>
        <w:jc w:val="both"/>
      </w:pPr>
      <w:r>
        <w:rPr>
          <w:rFonts w:ascii="Times New Roman"/>
          <w:b w:val="false"/>
          <w:i w:val="false"/>
          <w:color w:val="000000"/>
          <w:sz w:val="28"/>
        </w:rPr>
        <w:t>
      2) определение сферы охвата отчета по стратегической экологической оценке;</w:t>
      </w:r>
    </w:p>
    <w:bookmarkEnd w:id="529"/>
    <w:bookmarkStart w:name="z590" w:id="530"/>
    <w:p>
      <w:pPr>
        <w:spacing w:after="0"/>
        <w:ind w:left="0"/>
        <w:jc w:val="both"/>
      </w:pPr>
      <w:r>
        <w:rPr>
          <w:rFonts w:ascii="Times New Roman"/>
          <w:b w:val="false"/>
          <w:i w:val="false"/>
          <w:color w:val="000000"/>
          <w:sz w:val="28"/>
        </w:rPr>
        <w:t>
      3) подготовка отчета по стратегической экологической оценке;</w:t>
      </w:r>
    </w:p>
    <w:bookmarkEnd w:id="530"/>
    <w:bookmarkStart w:name="z591" w:id="531"/>
    <w:p>
      <w:pPr>
        <w:spacing w:after="0"/>
        <w:ind w:left="0"/>
        <w:jc w:val="both"/>
      </w:pPr>
      <w:r>
        <w:rPr>
          <w:rFonts w:ascii="Times New Roman"/>
          <w:b w:val="false"/>
          <w:i w:val="false"/>
          <w:color w:val="000000"/>
          <w:sz w:val="28"/>
        </w:rPr>
        <w:t>
      4) оценка качества отчета по стратегической экологической оценке;</w:t>
      </w:r>
    </w:p>
    <w:bookmarkEnd w:id="531"/>
    <w:bookmarkStart w:name="z592" w:id="532"/>
    <w:p>
      <w:pPr>
        <w:spacing w:after="0"/>
        <w:ind w:left="0"/>
        <w:jc w:val="both"/>
      </w:pPr>
      <w:r>
        <w:rPr>
          <w:rFonts w:ascii="Times New Roman"/>
          <w:b w:val="false"/>
          <w:i w:val="false"/>
          <w:color w:val="000000"/>
          <w:sz w:val="28"/>
        </w:rPr>
        <w:t>
      5) рассмотрение проекта Документа до его утверждения на предмет соответствия отчету по стратегической экологической оценке;</w:t>
      </w:r>
    </w:p>
    <w:bookmarkEnd w:id="532"/>
    <w:bookmarkStart w:name="z593" w:id="533"/>
    <w:p>
      <w:pPr>
        <w:spacing w:after="0"/>
        <w:ind w:left="0"/>
        <w:jc w:val="both"/>
      </w:pPr>
      <w:r>
        <w:rPr>
          <w:rFonts w:ascii="Times New Roman"/>
          <w:b w:val="false"/>
          <w:i w:val="false"/>
          <w:color w:val="000000"/>
          <w:sz w:val="28"/>
        </w:rPr>
        <w:t>
      6) мониторинг существенных воздействий Документа на окружающую среду.</w:t>
      </w:r>
    </w:p>
    <w:bookmarkEnd w:id="533"/>
    <w:p>
      <w:pPr>
        <w:spacing w:after="0"/>
        <w:ind w:left="0"/>
        <w:jc w:val="both"/>
      </w:pPr>
      <w:r>
        <w:rPr>
          <w:rFonts w:ascii="Times New Roman"/>
          <w:b/>
          <w:i w:val="false"/>
          <w:color w:val="000000"/>
          <w:sz w:val="28"/>
        </w:rPr>
        <w:t>Статья 54. Субъекты, ответственные за проведение стратегической экологической оценки</w:t>
      </w:r>
    </w:p>
    <w:bookmarkStart w:name="z595" w:id="534"/>
    <w:p>
      <w:pPr>
        <w:spacing w:after="0"/>
        <w:ind w:left="0"/>
        <w:jc w:val="both"/>
      </w:pPr>
      <w:r>
        <w:rPr>
          <w:rFonts w:ascii="Times New Roman"/>
          <w:b w:val="false"/>
          <w:i w:val="false"/>
          <w:color w:val="000000"/>
          <w:sz w:val="28"/>
        </w:rPr>
        <w:t>
      1. Ответственность за обеспечение проведения стратегической экологической оценки несет государственный орган – разработчик Документа.</w:t>
      </w:r>
    </w:p>
    <w:bookmarkEnd w:id="534"/>
    <w:bookmarkStart w:name="z596" w:id="535"/>
    <w:p>
      <w:pPr>
        <w:spacing w:after="0"/>
        <w:ind w:left="0"/>
        <w:jc w:val="both"/>
      </w:pPr>
      <w:r>
        <w:rPr>
          <w:rFonts w:ascii="Times New Roman"/>
          <w:b w:val="false"/>
          <w:i w:val="false"/>
          <w:color w:val="000000"/>
          <w:sz w:val="28"/>
        </w:rPr>
        <w:t>
      2. Государственный орган – разработчик Документов в соответствии с требованиями 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вопросам, касающимся окружающей среды, на всех этапах разработки и утверждения Документа.</w:t>
      </w:r>
    </w:p>
    <w:bookmarkEnd w:id="535"/>
    <w:bookmarkStart w:name="z597" w:id="536"/>
    <w:p>
      <w:pPr>
        <w:spacing w:after="0"/>
        <w:ind w:left="0"/>
        <w:jc w:val="both"/>
      </w:pPr>
      <w:r>
        <w:rPr>
          <w:rFonts w:ascii="Times New Roman"/>
          <w:b w:val="false"/>
          <w:i w:val="false"/>
          <w:color w:val="000000"/>
          <w:sz w:val="28"/>
        </w:rPr>
        <w:t>
      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органом – разработчиком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bookmarkEnd w:id="536"/>
    <w:p>
      <w:pPr>
        <w:spacing w:after="0"/>
        <w:ind w:left="0"/>
        <w:jc w:val="both"/>
      </w:pPr>
      <w:r>
        <w:rPr>
          <w:rFonts w:ascii="Times New Roman"/>
          <w:b/>
          <w:i w:val="false"/>
          <w:color w:val="000000"/>
          <w:sz w:val="28"/>
        </w:rPr>
        <w:t>Статья 55. Скрининг воздействий Документов</w:t>
      </w:r>
    </w:p>
    <w:bookmarkStart w:name="z599" w:id="537"/>
    <w:p>
      <w:pPr>
        <w:spacing w:after="0"/>
        <w:ind w:left="0"/>
        <w:jc w:val="both"/>
      </w:pPr>
      <w:r>
        <w:rPr>
          <w:rFonts w:ascii="Times New Roman"/>
          <w:b w:val="false"/>
          <w:i w:val="false"/>
          <w:color w:val="000000"/>
          <w:sz w:val="28"/>
        </w:rPr>
        <w:t>
      1. Скрининг воздействий Документов представляет собой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проведения стратегической экологической оценки.</w:t>
      </w:r>
    </w:p>
    <w:bookmarkEnd w:id="537"/>
    <w:bookmarkStart w:name="z600" w:id="538"/>
    <w:p>
      <w:pPr>
        <w:spacing w:after="0"/>
        <w:ind w:left="0"/>
        <w:jc w:val="both"/>
      </w:pPr>
      <w:r>
        <w:rPr>
          <w:rFonts w:ascii="Times New Roman"/>
          <w:b w:val="false"/>
          <w:i w:val="false"/>
          <w:color w:val="000000"/>
          <w:sz w:val="28"/>
        </w:rPr>
        <w:t xml:space="preserve">
      2. Проведение скрининга воздействий Документов обязательно для всех Документов, подпадающих под действие </w:t>
      </w:r>
      <w:r>
        <w:rPr>
          <w:rFonts w:ascii="Times New Roman"/>
          <w:b w:val="false"/>
          <w:i w:val="false"/>
          <w:color w:val="000000"/>
          <w:sz w:val="28"/>
        </w:rPr>
        <w:t>пункта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статьи 52 настоящего Кодекса.</w:t>
      </w:r>
    </w:p>
    <w:bookmarkEnd w:id="538"/>
    <w:bookmarkStart w:name="z601" w:id="539"/>
    <w:p>
      <w:pPr>
        <w:spacing w:after="0"/>
        <w:ind w:left="0"/>
        <w:jc w:val="both"/>
      </w:pPr>
      <w:r>
        <w:rPr>
          <w:rFonts w:ascii="Times New Roman"/>
          <w:b w:val="false"/>
          <w:i w:val="false"/>
          <w:color w:val="000000"/>
          <w:sz w:val="28"/>
        </w:rPr>
        <w:t>
      3. Скрининг воздействий Документа проводится на основании следующих критериев:</w:t>
      </w:r>
    </w:p>
    <w:bookmarkEnd w:id="539"/>
    <w:bookmarkStart w:name="z602" w:id="540"/>
    <w:p>
      <w:pPr>
        <w:spacing w:after="0"/>
        <w:ind w:left="0"/>
        <w:jc w:val="both"/>
      </w:pPr>
      <w:r>
        <w:rPr>
          <w:rFonts w:ascii="Times New Roman"/>
          <w:b w:val="false"/>
          <w:i w:val="false"/>
          <w:color w:val="000000"/>
          <w:sz w:val="28"/>
        </w:rPr>
        <w:t>
      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bookmarkEnd w:id="540"/>
    <w:bookmarkStart w:name="z603" w:id="541"/>
    <w:p>
      <w:pPr>
        <w:spacing w:after="0"/>
        <w:ind w:left="0"/>
        <w:jc w:val="both"/>
      </w:pPr>
      <w:r>
        <w:rPr>
          <w:rFonts w:ascii="Times New Roman"/>
          <w:b w:val="false"/>
          <w:i w:val="false"/>
          <w:color w:val="000000"/>
          <w:sz w:val="28"/>
        </w:rPr>
        <w:t>
      2) возможности реализации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bookmarkEnd w:id="541"/>
    <w:bookmarkStart w:name="z604" w:id="542"/>
    <w:p>
      <w:pPr>
        <w:spacing w:after="0"/>
        <w:ind w:left="0"/>
        <w:jc w:val="both"/>
      </w:pPr>
      <w:r>
        <w:rPr>
          <w:rFonts w:ascii="Times New Roman"/>
          <w:b w:val="false"/>
          <w:i w:val="false"/>
          <w:color w:val="000000"/>
          <w:sz w:val="28"/>
        </w:rPr>
        <w:t>
      3) степени влияния такого Документа на реализацию иных Документов;</w:t>
      </w:r>
    </w:p>
    <w:bookmarkEnd w:id="542"/>
    <w:bookmarkStart w:name="z605" w:id="543"/>
    <w:p>
      <w:pPr>
        <w:spacing w:after="0"/>
        <w:ind w:left="0"/>
        <w:jc w:val="both"/>
      </w:pPr>
      <w:r>
        <w:rPr>
          <w:rFonts w:ascii="Times New Roman"/>
          <w:b w:val="false"/>
          <w:i w:val="false"/>
          <w:color w:val="000000"/>
          <w:sz w:val="28"/>
        </w:rPr>
        <w:t>
      4) экологических рисков при реализации Документа, в том числе с точки зрения влияния на здоровье населения;</w:t>
      </w:r>
    </w:p>
    <w:bookmarkEnd w:id="543"/>
    <w:bookmarkStart w:name="z606" w:id="544"/>
    <w:p>
      <w:pPr>
        <w:spacing w:after="0"/>
        <w:ind w:left="0"/>
        <w:jc w:val="both"/>
      </w:pPr>
      <w:r>
        <w:rPr>
          <w:rFonts w:ascii="Times New Roman"/>
          <w:b w:val="false"/>
          <w:i w:val="false"/>
          <w:color w:val="000000"/>
          <w:sz w:val="28"/>
        </w:rPr>
        <w:t>
      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bookmarkEnd w:id="544"/>
    <w:bookmarkStart w:name="z607" w:id="545"/>
    <w:p>
      <w:pPr>
        <w:spacing w:after="0"/>
        <w:ind w:left="0"/>
        <w:jc w:val="both"/>
      </w:pPr>
      <w:r>
        <w:rPr>
          <w:rFonts w:ascii="Times New Roman"/>
          <w:b w:val="false"/>
          <w:i w:val="false"/>
          <w:color w:val="000000"/>
          <w:sz w:val="28"/>
        </w:rPr>
        <w:t>
      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bookmarkEnd w:id="545"/>
    <w:bookmarkStart w:name="z608" w:id="546"/>
    <w:p>
      <w:pPr>
        <w:spacing w:after="0"/>
        <w:ind w:left="0"/>
        <w:jc w:val="both"/>
      </w:pPr>
      <w:r>
        <w:rPr>
          <w:rFonts w:ascii="Times New Roman"/>
          <w:b w:val="false"/>
          <w:i w:val="false"/>
          <w:color w:val="000000"/>
          <w:sz w:val="28"/>
        </w:rPr>
        <w:t>
      7) трансграничного характера последствий при реализации Документа;</w:t>
      </w:r>
    </w:p>
    <w:bookmarkEnd w:id="546"/>
    <w:bookmarkStart w:name="z609" w:id="547"/>
    <w:p>
      <w:pPr>
        <w:spacing w:after="0"/>
        <w:ind w:left="0"/>
        <w:jc w:val="both"/>
      </w:pPr>
      <w:r>
        <w:rPr>
          <w:rFonts w:ascii="Times New Roman"/>
          <w:b w:val="false"/>
          <w:i w:val="false"/>
          <w:color w:val="000000"/>
          <w:sz w:val="28"/>
        </w:rPr>
        <w:t>
      8) 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bookmarkEnd w:id="547"/>
    <w:bookmarkStart w:name="z610" w:id="548"/>
    <w:p>
      <w:pPr>
        <w:spacing w:after="0"/>
        <w:ind w:left="0"/>
        <w:jc w:val="both"/>
      </w:pPr>
      <w:r>
        <w:rPr>
          <w:rFonts w:ascii="Times New Roman"/>
          <w:b w:val="false"/>
          <w:i w:val="false"/>
          <w:color w:val="000000"/>
          <w:sz w:val="28"/>
        </w:rPr>
        <w:t>
      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bookmarkEnd w:id="548"/>
    <w:bookmarkStart w:name="z611" w:id="549"/>
    <w:p>
      <w:pPr>
        <w:spacing w:after="0"/>
        <w:ind w:left="0"/>
        <w:jc w:val="both"/>
      </w:pPr>
      <w:r>
        <w:rPr>
          <w:rFonts w:ascii="Times New Roman"/>
          <w:b w:val="false"/>
          <w:i w:val="false"/>
          <w:color w:val="000000"/>
          <w:sz w:val="28"/>
        </w:rPr>
        <w:t>
      10) характера предлагаемых изменений в Документ, в отношении которого ранее проводилась стратегическая экологическая оценка.</w:t>
      </w:r>
    </w:p>
    <w:bookmarkEnd w:id="549"/>
    <w:bookmarkStart w:name="z612" w:id="550"/>
    <w:p>
      <w:pPr>
        <w:spacing w:after="0"/>
        <w:ind w:left="0"/>
        <w:jc w:val="both"/>
      </w:pPr>
      <w:r>
        <w:rPr>
          <w:rFonts w:ascii="Times New Roman"/>
          <w:b w:val="false"/>
          <w:i w:val="false"/>
          <w:color w:val="000000"/>
          <w:sz w:val="28"/>
        </w:rPr>
        <w:t>
      4. Проведение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bookmarkEnd w:id="550"/>
    <w:bookmarkStart w:name="z613" w:id="551"/>
    <w:p>
      <w:pPr>
        <w:spacing w:after="0"/>
        <w:ind w:left="0"/>
        <w:jc w:val="both"/>
      </w:pPr>
      <w:r>
        <w:rPr>
          <w:rFonts w:ascii="Times New Roman"/>
          <w:b w:val="false"/>
          <w:i w:val="false"/>
          <w:color w:val="000000"/>
          <w:sz w:val="28"/>
        </w:rPr>
        <w:t>
      5. Скрининг воздействий Документов проводится уполномоченным органом в области охраны окружающей среды с учетом:</w:t>
      </w:r>
    </w:p>
    <w:bookmarkEnd w:id="551"/>
    <w:bookmarkStart w:name="z614" w:id="552"/>
    <w:p>
      <w:pPr>
        <w:spacing w:after="0"/>
        <w:ind w:left="0"/>
        <w:jc w:val="both"/>
      </w:pPr>
      <w:r>
        <w:rPr>
          <w:rFonts w:ascii="Times New Roman"/>
          <w:b w:val="false"/>
          <w:i w:val="false"/>
          <w:color w:val="000000"/>
          <w:sz w:val="28"/>
        </w:rPr>
        <w:t xml:space="preserve">
      1) замечаний и предложений, полученных от заинтересованной общественности и заинтересованных государственных органов в порядке, установленном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и в соответствии с инструкцией по организации и проведению экологической оценки;</w:t>
      </w:r>
    </w:p>
    <w:bookmarkEnd w:id="552"/>
    <w:bookmarkStart w:name="z615" w:id="553"/>
    <w:p>
      <w:pPr>
        <w:spacing w:after="0"/>
        <w:ind w:left="0"/>
        <w:jc w:val="both"/>
      </w:pPr>
      <w:r>
        <w:rPr>
          <w:rFonts w:ascii="Times New Roman"/>
          <w:b w:val="false"/>
          <w:i w:val="false"/>
          <w:color w:val="000000"/>
          <w:sz w:val="28"/>
        </w:rPr>
        <w:t xml:space="preserve">
      2) необходимости проведения оценки трансграничных воздействий при наличии основания,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w:t>
      </w:r>
    </w:p>
    <w:bookmarkEnd w:id="553"/>
    <w:bookmarkStart w:name="z616" w:id="554"/>
    <w:p>
      <w:pPr>
        <w:spacing w:after="0"/>
        <w:ind w:left="0"/>
        <w:jc w:val="both"/>
      </w:pPr>
      <w:r>
        <w:rPr>
          <w:rFonts w:ascii="Times New Roman"/>
          <w:b w:val="false"/>
          <w:i w:val="false"/>
          <w:color w:val="000000"/>
          <w:sz w:val="28"/>
        </w:rPr>
        <w:t>
      6. Для инициирования скрининга воздействий Документа государственный орган – разработчик Документа направляет в уполномоченный орган в области охраны окружающей среды следующие документы:</w:t>
      </w:r>
    </w:p>
    <w:bookmarkEnd w:id="554"/>
    <w:bookmarkStart w:name="z617" w:id="555"/>
    <w:p>
      <w:pPr>
        <w:spacing w:after="0"/>
        <w:ind w:left="0"/>
        <w:jc w:val="both"/>
      </w:pPr>
      <w:r>
        <w:rPr>
          <w:rFonts w:ascii="Times New Roman"/>
          <w:b w:val="false"/>
          <w:i w:val="false"/>
          <w:color w:val="000000"/>
          <w:sz w:val="28"/>
        </w:rPr>
        <w:t>
      1) проект Документа, включающий информацию об основных направлениях и сроках его реализации;</w:t>
      </w:r>
    </w:p>
    <w:bookmarkEnd w:id="555"/>
    <w:bookmarkStart w:name="z618" w:id="556"/>
    <w:p>
      <w:pPr>
        <w:spacing w:after="0"/>
        <w:ind w:left="0"/>
        <w:jc w:val="both"/>
      </w:pPr>
      <w:r>
        <w:rPr>
          <w:rFonts w:ascii="Times New Roman"/>
          <w:b w:val="false"/>
          <w:i w:val="false"/>
          <w:color w:val="000000"/>
          <w:sz w:val="28"/>
        </w:rPr>
        <w:t>
      2) описание территории, на которой планируется реализация Документа;</w:t>
      </w:r>
    </w:p>
    <w:bookmarkEnd w:id="556"/>
    <w:bookmarkStart w:name="z619" w:id="557"/>
    <w:p>
      <w:pPr>
        <w:spacing w:after="0"/>
        <w:ind w:left="0"/>
        <w:jc w:val="both"/>
      </w:pPr>
      <w:r>
        <w:rPr>
          <w:rFonts w:ascii="Times New Roman"/>
          <w:b w:val="false"/>
          <w:i w:val="false"/>
          <w:color w:val="000000"/>
          <w:sz w:val="28"/>
        </w:rPr>
        <w:t>
      3) общую характеристику потенциального воздействия на окружающую среду, жизнь и (или) здоровье человека при реализации Документа.</w:t>
      </w:r>
    </w:p>
    <w:bookmarkEnd w:id="557"/>
    <w:bookmarkStart w:name="z620" w:id="558"/>
    <w:p>
      <w:pPr>
        <w:spacing w:after="0"/>
        <w:ind w:left="0"/>
        <w:jc w:val="both"/>
      </w:pPr>
      <w:r>
        <w:rPr>
          <w:rFonts w:ascii="Times New Roman"/>
          <w:b w:val="false"/>
          <w:i w:val="false"/>
          <w:color w:val="000000"/>
          <w:sz w:val="28"/>
        </w:rPr>
        <w:t xml:space="preserve">
      7. 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558"/>
    <w:bookmarkStart w:name="z621" w:id="559"/>
    <w:p>
      <w:pPr>
        <w:spacing w:after="0"/>
        <w:ind w:left="0"/>
        <w:jc w:val="both"/>
      </w:pPr>
      <w:r>
        <w:rPr>
          <w:rFonts w:ascii="Times New Roman"/>
          <w:b w:val="false"/>
          <w:i w:val="false"/>
          <w:color w:val="000000"/>
          <w:sz w:val="28"/>
        </w:rPr>
        <w:t>
      8. Уполномоченный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bookmarkEnd w:id="559"/>
    <w:bookmarkStart w:name="z622" w:id="560"/>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w:t>
      </w:r>
    </w:p>
    <w:bookmarkEnd w:id="560"/>
    <w:bookmarkStart w:name="z623" w:id="561"/>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необходимости проведения стратегической экологической оценки такого Документа.</w:t>
      </w:r>
    </w:p>
    <w:bookmarkEnd w:id="561"/>
    <w:bookmarkStart w:name="z624" w:id="562"/>
    <w:p>
      <w:pPr>
        <w:spacing w:after="0"/>
        <w:ind w:left="0"/>
        <w:jc w:val="both"/>
      </w:pPr>
      <w:r>
        <w:rPr>
          <w:rFonts w:ascii="Times New Roman"/>
          <w:b w:val="false"/>
          <w:i w:val="false"/>
          <w:color w:val="000000"/>
          <w:sz w:val="28"/>
        </w:rPr>
        <w:t>
      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 – разработчику и размещает копию такого заключения на официальном интернет-ресурсе.</w:t>
      </w:r>
    </w:p>
    <w:bookmarkEnd w:id="562"/>
    <w:bookmarkStart w:name="z625" w:id="563"/>
    <w:p>
      <w:pPr>
        <w:spacing w:after="0"/>
        <w:ind w:left="0"/>
        <w:jc w:val="both"/>
      </w:pPr>
      <w:r>
        <w:rPr>
          <w:rFonts w:ascii="Times New Roman"/>
          <w:b w:val="false"/>
          <w:i w:val="false"/>
          <w:color w:val="000000"/>
          <w:sz w:val="28"/>
        </w:rPr>
        <w:t>
      10.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 указанных в пункте 6 настоящей статьи.</w:t>
      </w:r>
    </w:p>
    <w:bookmarkEnd w:id="563"/>
    <w:p>
      <w:pPr>
        <w:spacing w:after="0"/>
        <w:ind w:left="0"/>
        <w:jc w:val="both"/>
      </w:pPr>
      <w:r>
        <w:rPr>
          <w:rFonts w:ascii="Times New Roman"/>
          <w:b/>
          <w:i w:val="false"/>
          <w:color w:val="000000"/>
          <w:sz w:val="28"/>
        </w:rPr>
        <w:t>Статья 56. Определение сферы охвата отчета по стратегической экологической оценке</w:t>
      </w:r>
    </w:p>
    <w:bookmarkStart w:name="z627" w:id="564"/>
    <w:p>
      <w:pPr>
        <w:spacing w:after="0"/>
        <w:ind w:left="0"/>
        <w:jc w:val="both"/>
      </w:pPr>
      <w:r>
        <w:rPr>
          <w:rFonts w:ascii="Times New Roman"/>
          <w:b w:val="false"/>
          <w:i w:val="false"/>
          <w:color w:val="000000"/>
          <w:sz w:val="28"/>
        </w:rPr>
        <w:t>
      1. 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bookmarkEnd w:id="564"/>
    <w:bookmarkStart w:name="z628" w:id="565"/>
    <w:p>
      <w:pPr>
        <w:spacing w:after="0"/>
        <w:ind w:left="0"/>
        <w:jc w:val="both"/>
      </w:pPr>
      <w:r>
        <w:rPr>
          <w:rFonts w:ascii="Times New Roman"/>
          <w:b w:val="false"/>
          <w:i w:val="false"/>
          <w:color w:val="000000"/>
          <w:sz w:val="28"/>
        </w:rPr>
        <w:t>
      Определение сферы охвата отчета по стратегической экологической оценке проводится в целях:</w:t>
      </w:r>
    </w:p>
    <w:bookmarkEnd w:id="565"/>
    <w:bookmarkStart w:name="z629" w:id="566"/>
    <w:p>
      <w:pPr>
        <w:spacing w:after="0"/>
        <w:ind w:left="0"/>
        <w:jc w:val="both"/>
      </w:pPr>
      <w:r>
        <w:rPr>
          <w:rFonts w:ascii="Times New Roman"/>
          <w:b w:val="false"/>
          <w:i w:val="false"/>
          <w:color w:val="000000"/>
          <w:sz w:val="28"/>
        </w:rPr>
        <w:t>
      1) определения масштабов потенциальных воздействий на окружающую среду, жизнь и (или) здоровье человека при реализации Документа;</w:t>
      </w:r>
    </w:p>
    <w:bookmarkEnd w:id="566"/>
    <w:bookmarkStart w:name="z630" w:id="567"/>
    <w:p>
      <w:pPr>
        <w:spacing w:after="0"/>
        <w:ind w:left="0"/>
        <w:jc w:val="both"/>
      </w:pPr>
      <w:r>
        <w:rPr>
          <w:rFonts w:ascii="Times New Roman"/>
          <w:b w:val="false"/>
          <w:i w:val="false"/>
          <w:color w:val="000000"/>
          <w:sz w:val="28"/>
        </w:rPr>
        <w:t>
      2) определения обоснованных и практически применимых альтернативных решений, которые могут быть включены в Документ, в том числе решений, наилучших с точки зрения охраны окружающей среды;</w:t>
      </w:r>
    </w:p>
    <w:bookmarkEnd w:id="567"/>
    <w:bookmarkStart w:name="z631" w:id="568"/>
    <w:p>
      <w:pPr>
        <w:spacing w:after="0"/>
        <w:ind w:left="0"/>
        <w:jc w:val="both"/>
      </w:pPr>
      <w:r>
        <w:rPr>
          <w:rFonts w:ascii="Times New Roman"/>
          <w:b w:val="false"/>
          <w:i w:val="false"/>
          <w:color w:val="000000"/>
          <w:sz w:val="28"/>
        </w:rPr>
        <w:t>
      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bookmarkEnd w:id="568"/>
    <w:bookmarkStart w:name="z632" w:id="569"/>
    <w:p>
      <w:pPr>
        <w:spacing w:after="0"/>
        <w:ind w:left="0"/>
        <w:jc w:val="both"/>
      </w:pPr>
      <w:r>
        <w:rPr>
          <w:rFonts w:ascii="Times New Roman"/>
          <w:b w:val="false"/>
          <w:i w:val="false"/>
          <w:color w:val="000000"/>
          <w:sz w:val="28"/>
        </w:rPr>
        <w:t>
      4) определения заинтересованной общественности в отношении конкретного Документа;</w:t>
      </w:r>
    </w:p>
    <w:bookmarkEnd w:id="569"/>
    <w:bookmarkStart w:name="z633" w:id="570"/>
    <w:p>
      <w:pPr>
        <w:spacing w:after="0"/>
        <w:ind w:left="0"/>
        <w:jc w:val="both"/>
      </w:pPr>
      <w:r>
        <w:rPr>
          <w:rFonts w:ascii="Times New Roman"/>
          <w:b w:val="false"/>
          <w:i w:val="false"/>
          <w:color w:val="000000"/>
          <w:sz w:val="28"/>
        </w:rPr>
        <w:t>
      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bookmarkEnd w:id="570"/>
    <w:bookmarkStart w:name="z634" w:id="571"/>
    <w:p>
      <w:pPr>
        <w:spacing w:after="0"/>
        <w:ind w:left="0"/>
        <w:jc w:val="both"/>
      </w:pPr>
      <w:r>
        <w:rPr>
          <w:rFonts w:ascii="Times New Roman"/>
          <w:b w:val="false"/>
          <w:i w:val="false"/>
          <w:color w:val="000000"/>
          <w:sz w:val="28"/>
        </w:rPr>
        <w:t>
      6) определения круга исходных данных и другой информации, получение которой необходимо в ходе проведения стратегической экологической оценки;</w:t>
      </w:r>
    </w:p>
    <w:bookmarkEnd w:id="571"/>
    <w:bookmarkStart w:name="z635" w:id="572"/>
    <w:p>
      <w:pPr>
        <w:spacing w:after="0"/>
        <w:ind w:left="0"/>
        <w:jc w:val="both"/>
      </w:pPr>
      <w:r>
        <w:rPr>
          <w:rFonts w:ascii="Times New Roman"/>
          <w:b w:val="false"/>
          <w:i w:val="false"/>
          <w:color w:val="000000"/>
          <w:sz w:val="28"/>
        </w:rPr>
        <w:t>
      7) выявления существенных воздействий планируемого Документа на особо охраняемые природные территории, иные территории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bookmarkEnd w:id="572"/>
    <w:bookmarkStart w:name="z636" w:id="573"/>
    <w:p>
      <w:pPr>
        <w:spacing w:after="0"/>
        <w:ind w:left="0"/>
        <w:jc w:val="both"/>
      </w:pPr>
      <w:r>
        <w:rPr>
          <w:rFonts w:ascii="Times New Roman"/>
          <w:b w:val="false"/>
          <w:i w:val="false"/>
          <w:color w:val="000000"/>
          <w:sz w:val="28"/>
        </w:rPr>
        <w:t>
      8) определения вероятности трансграничных воздействий на окружающую среду при реализации планируемого Документа;</w:t>
      </w:r>
    </w:p>
    <w:bookmarkEnd w:id="573"/>
    <w:bookmarkStart w:name="z637" w:id="574"/>
    <w:p>
      <w:pPr>
        <w:spacing w:after="0"/>
        <w:ind w:left="0"/>
        <w:jc w:val="both"/>
      </w:pPr>
      <w:r>
        <w:rPr>
          <w:rFonts w:ascii="Times New Roman"/>
          <w:b w:val="false"/>
          <w:i w:val="false"/>
          <w:color w:val="000000"/>
          <w:sz w:val="28"/>
        </w:rPr>
        <w:t>
      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Документу и установленных на международном, национальном и (или) местном уровнях.</w:t>
      </w:r>
    </w:p>
    <w:bookmarkEnd w:id="574"/>
    <w:bookmarkStart w:name="z638" w:id="575"/>
    <w:p>
      <w:pPr>
        <w:spacing w:after="0"/>
        <w:ind w:left="0"/>
        <w:jc w:val="both"/>
      </w:pPr>
      <w:r>
        <w:rPr>
          <w:rFonts w:ascii="Times New Roman"/>
          <w:b w:val="false"/>
          <w:i w:val="false"/>
          <w:color w:val="000000"/>
          <w:sz w:val="28"/>
        </w:rPr>
        <w:t xml:space="preserve">
      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 полученных от заинтересованных государственных органов и общественности в соответствии со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w:t>
      </w:r>
    </w:p>
    <w:bookmarkEnd w:id="575"/>
    <w:bookmarkStart w:name="z639" w:id="576"/>
    <w:p>
      <w:pPr>
        <w:spacing w:after="0"/>
        <w:ind w:left="0"/>
        <w:jc w:val="both"/>
      </w:pPr>
      <w:r>
        <w:rPr>
          <w:rFonts w:ascii="Times New Roman"/>
          <w:b w:val="false"/>
          <w:i w:val="false"/>
          <w:color w:val="000000"/>
          <w:sz w:val="28"/>
        </w:rPr>
        <w:t>
      3.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w:t>
      </w:r>
    </w:p>
    <w:bookmarkEnd w:id="576"/>
    <w:bookmarkStart w:name="z640" w:id="577"/>
    <w:p>
      <w:pPr>
        <w:spacing w:after="0"/>
        <w:ind w:left="0"/>
        <w:jc w:val="both"/>
      </w:pPr>
      <w:r>
        <w:rPr>
          <w:rFonts w:ascii="Times New Roman"/>
          <w:b w:val="false"/>
          <w:i w:val="false"/>
          <w:color w:val="000000"/>
          <w:sz w:val="28"/>
        </w:rPr>
        <w:t>
      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сферы охвата отчета по стратегической экологической оценке).</w:t>
      </w:r>
    </w:p>
    <w:bookmarkEnd w:id="577"/>
    <w:p>
      <w:pPr>
        <w:spacing w:after="0"/>
        <w:ind w:left="0"/>
        <w:jc w:val="both"/>
      </w:pPr>
      <w:r>
        <w:rPr>
          <w:rFonts w:ascii="Times New Roman"/>
          <w:b/>
          <w:i w:val="false"/>
          <w:color w:val="000000"/>
          <w:sz w:val="28"/>
        </w:rPr>
        <w:t>Статья 57. Отчет по стратегической экологической оценке</w:t>
      </w:r>
    </w:p>
    <w:bookmarkStart w:name="z642" w:id="578"/>
    <w:p>
      <w:pPr>
        <w:spacing w:after="0"/>
        <w:ind w:left="0"/>
        <w:jc w:val="both"/>
      </w:pPr>
      <w:r>
        <w:rPr>
          <w:rFonts w:ascii="Times New Roman"/>
          <w:b w:val="false"/>
          <w:i w:val="false"/>
          <w:color w:val="000000"/>
          <w:sz w:val="28"/>
        </w:rPr>
        <w:t>
      1. В отчете по стратегической экологической оценке определяются, описываются и оцениваются вероятные существенные воздействия на окружающую среду при реализации Документа, а также разумные альтернативы предложенных в нем решений с учетом целей и географического охвата Документа.</w:t>
      </w:r>
    </w:p>
    <w:bookmarkEnd w:id="578"/>
    <w:bookmarkStart w:name="z643" w:id="579"/>
    <w:p>
      <w:pPr>
        <w:spacing w:after="0"/>
        <w:ind w:left="0"/>
        <w:jc w:val="both"/>
      </w:pPr>
      <w:r>
        <w:rPr>
          <w:rFonts w:ascii="Times New Roman"/>
          <w:b w:val="false"/>
          <w:i w:val="false"/>
          <w:color w:val="000000"/>
          <w:sz w:val="28"/>
        </w:rPr>
        <w:t>
      2.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w:t>
      </w:r>
    </w:p>
    <w:bookmarkEnd w:id="579"/>
    <w:bookmarkStart w:name="z644" w:id="580"/>
    <w:p>
      <w:pPr>
        <w:spacing w:after="0"/>
        <w:ind w:left="0"/>
        <w:jc w:val="both"/>
      </w:pPr>
      <w:r>
        <w:rPr>
          <w:rFonts w:ascii="Times New Roman"/>
          <w:b w:val="false"/>
          <w:i w:val="false"/>
          <w:color w:val="000000"/>
          <w:sz w:val="28"/>
        </w:rPr>
        <w:t xml:space="preserve">
      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Документа. </w:t>
      </w:r>
    </w:p>
    <w:bookmarkEnd w:id="580"/>
    <w:bookmarkStart w:name="z645" w:id="581"/>
    <w:p>
      <w:pPr>
        <w:spacing w:after="0"/>
        <w:ind w:left="0"/>
        <w:jc w:val="both"/>
      </w:pPr>
      <w:r>
        <w:rPr>
          <w:rFonts w:ascii="Times New Roman"/>
          <w:b w:val="false"/>
          <w:i w:val="false"/>
          <w:color w:val="000000"/>
          <w:sz w:val="28"/>
        </w:rPr>
        <w:t>
      4. Отчет по стратегической экологической оценке должен включать:</w:t>
      </w:r>
    </w:p>
    <w:bookmarkEnd w:id="581"/>
    <w:bookmarkStart w:name="z646" w:id="582"/>
    <w:p>
      <w:pPr>
        <w:spacing w:after="0"/>
        <w:ind w:left="0"/>
        <w:jc w:val="both"/>
      </w:pPr>
      <w:r>
        <w:rPr>
          <w:rFonts w:ascii="Times New Roman"/>
          <w:b w:val="false"/>
          <w:i w:val="false"/>
          <w:color w:val="000000"/>
          <w:sz w:val="28"/>
        </w:rPr>
        <w:t>
      1) краткое изложение содержания, основных целей Документа и его связи с другими Документами;</w:t>
      </w:r>
    </w:p>
    <w:bookmarkEnd w:id="582"/>
    <w:bookmarkStart w:name="z647" w:id="583"/>
    <w:p>
      <w:pPr>
        <w:spacing w:after="0"/>
        <w:ind w:left="0"/>
        <w:jc w:val="both"/>
      </w:pPr>
      <w:r>
        <w:rPr>
          <w:rFonts w:ascii="Times New Roman"/>
          <w:b w:val="false"/>
          <w:i w:val="false"/>
          <w:color w:val="000000"/>
          <w:sz w:val="28"/>
        </w:rPr>
        <w:t>
      2) оценку текущего качества окружающей среды и вероятного его изменения в случае отказа от принятия Документа;</w:t>
      </w:r>
    </w:p>
    <w:bookmarkEnd w:id="583"/>
    <w:bookmarkStart w:name="z648" w:id="584"/>
    <w:p>
      <w:pPr>
        <w:spacing w:after="0"/>
        <w:ind w:left="0"/>
        <w:jc w:val="both"/>
      </w:pPr>
      <w:r>
        <w:rPr>
          <w:rFonts w:ascii="Times New Roman"/>
          <w:b w:val="false"/>
          <w:i w:val="false"/>
          <w:color w:val="000000"/>
          <w:sz w:val="28"/>
        </w:rPr>
        <w:t>
      3) оценку качества окружающей среды на территориях, которые могут быть в существенной степени затронуты реализацией Документа;</w:t>
      </w:r>
    </w:p>
    <w:bookmarkEnd w:id="584"/>
    <w:bookmarkStart w:name="z649" w:id="585"/>
    <w:p>
      <w:pPr>
        <w:spacing w:after="0"/>
        <w:ind w:left="0"/>
        <w:jc w:val="both"/>
      </w:pPr>
      <w:r>
        <w:rPr>
          <w:rFonts w:ascii="Times New Roman"/>
          <w:b w:val="false"/>
          <w:i w:val="false"/>
          <w:color w:val="000000"/>
          <w:sz w:val="28"/>
        </w:rPr>
        <w:t>
      4) существующие экологические проблемы, риск 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bookmarkEnd w:id="585"/>
    <w:bookmarkStart w:name="z650" w:id="586"/>
    <w:p>
      <w:pPr>
        <w:spacing w:after="0"/>
        <w:ind w:left="0"/>
        <w:jc w:val="both"/>
      </w:pPr>
      <w:r>
        <w:rPr>
          <w:rFonts w:ascii="Times New Roman"/>
          <w:b w:val="false"/>
          <w:i w:val="false"/>
          <w:color w:val="000000"/>
          <w:sz w:val="28"/>
        </w:rPr>
        <w:t>
      5) цели в области охраны окружающей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bookmarkEnd w:id="586"/>
    <w:bookmarkStart w:name="z651" w:id="587"/>
    <w:p>
      <w:pPr>
        <w:spacing w:after="0"/>
        <w:ind w:left="0"/>
        <w:jc w:val="both"/>
      </w:pPr>
      <w:r>
        <w:rPr>
          <w:rFonts w:ascii="Times New Roman"/>
          <w:b w:val="false"/>
          <w:i w:val="false"/>
          <w:color w:val="000000"/>
          <w:sz w:val="28"/>
        </w:rPr>
        <w:t>
      6) описание вероятных существенных экологических последствий реализации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bookmarkEnd w:id="587"/>
    <w:bookmarkStart w:name="z652" w:id="588"/>
    <w:p>
      <w:pPr>
        <w:spacing w:after="0"/>
        <w:ind w:left="0"/>
        <w:jc w:val="both"/>
      </w:pPr>
      <w:r>
        <w:rPr>
          <w:rFonts w:ascii="Times New Roman"/>
          <w:b w:val="false"/>
          <w:i w:val="false"/>
          <w:color w:val="000000"/>
          <w:sz w:val="28"/>
        </w:rPr>
        <w:t>
      7) меры по предотвращению, уменьшению, компенсации любых существенных негативных воздействий на окружающую среду при реализации Документа;</w:t>
      </w:r>
    </w:p>
    <w:bookmarkEnd w:id="588"/>
    <w:bookmarkStart w:name="z653" w:id="589"/>
    <w:p>
      <w:pPr>
        <w:spacing w:after="0"/>
        <w:ind w:left="0"/>
        <w:jc w:val="both"/>
      </w:pPr>
      <w:r>
        <w:rPr>
          <w:rFonts w:ascii="Times New Roman"/>
          <w:b w:val="false"/>
          <w:i w:val="false"/>
          <w:color w:val="000000"/>
          <w:sz w:val="28"/>
        </w:rPr>
        <w:t>
      8) обоснование выбора решений, принятых в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bookmarkEnd w:id="589"/>
    <w:bookmarkStart w:name="z654" w:id="590"/>
    <w:p>
      <w:pPr>
        <w:spacing w:after="0"/>
        <w:ind w:left="0"/>
        <w:jc w:val="both"/>
      </w:pPr>
      <w:r>
        <w:rPr>
          <w:rFonts w:ascii="Times New Roman"/>
          <w:b w:val="false"/>
          <w:i w:val="false"/>
          <w:color w:val="000000"/>
          <w:sz w:val="28"/>
        </w:rPr>
        <w:t>
      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bookmarkEnd w:id="590"/>
    <w:bookmarkStart w:name="z655" w:id="591"/>
    <w:p>
      <w:pPr>
        <w:spacing w:after="0"/>
        <w:ind w:left="0"/>
        <w:jc w:val="both"/>
      </w:pPr>
      <w:r>
        <w:rPr>
          <w:rFonts w:ascii="Times New Roman"/>
          <w:b w:val="false"/>
          <w:i w:val="false"/>
          <w:color w:val="000000"/>
          <w:sz w:val="28"/>
        </w:rPr>
        <w:t>
      10) описание вероятных трансграничных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bookmarkEnd w:id="591"/>
    <w:bookmarkStart w:name="z656" w:id="592"/>
    <w:p>
      <w:pPr>
        <w:spacing w:after="0"/>
        <w:ind w:left="0"/>
        <w:jc w:val="both"/>
      </w:pPr>
      <w:r>
        <w:rPr>
          <w:rFonts w:ascii="Times New Roman"/>
          <w:b w:val="false"/>
          <w:i w:val="false"/>
          <w:color w:val="000000"/>
          <w:sz w:val="28"/>
        </w:rPr>
        <w:t>
      11) резюме отчета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bookmarkEnd w:id="592"/>
    <w:bookmarkStart w:name="z657" w:id="593"/>
    <w:p>
      <w:pPr>
        <w:spacing w:after="0"/>
        <w:ind w:left="0"/>
        <w:jc w:val="both"/>
      </w:pPr>
      <w:r>
        <w:rPr>
          <w:rFonts w:ascii="Times New Roman"/>
          <w:b w:val="false"/>
          <w:i w:val="false"/>
          <w:color w:val="000000"/>
          <w:sz w:val="28"/>
        </w:rPr>
        <w:t>
      5. Государственный орган – разработчик в рамках разработки Документа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законодательством Республики Казахстан о государственных закупках.</w:t>
      </w:r>
    </w:p>
    <w:bookmarkEnd w:id="593"/>
    <w:bookmarkStart w:name="z658" w:id="594"/>
    <w:p>
      <w:pPr>
        <w:spacing w:after="0"/>
        <w:ind w:left="0"/>
        <w:jc w:val="both"/>
      </w:pPr>
      <w:r>
        <w:rPr>
          <w:rFonts w:ascii="Times New Roman"/>
          <w:b w:val="false"/>
          <w:i w:val="false"/>
          <w:color w:val="000000"/>
          <w:sz w:val="28"/>
        </w:rPr>
        <w:t>
      6. Государственный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органом – разработчиком самостоятельно при условии, что такой срок должен обеспечивать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w:t>
      </w:r>
    </w:p>
    <w:bookmarkEnd w:id="594"/>
    <w:bookmarkStart w:name="z659" w:id="595"/>
    <w:p>
      <w:pPr>
        <w:spacing w:after="0"/>
        <w:ind w:left="0"/>
        <w:jc w:val="both"/>
      </w:pPr>
      <w:r>
        <w:rPr>
          <w:rFonts w:ascii="Times New Roman"/>
          <w:b w:val="false"/>
          <w:i w:val="false"/>
          <w:color w:val="000000"/>
          <w:sz w:val="28"/>
        </w:rPr>
        <w:t>
      7. В течение двух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bookmarkEnd w:id="595"/>
    <w:bookmarkStart w:name="z660" w:id="596"/>
    <w:p>
      <w:pPr>
        <w:spacing w:after="0"/>
        <w:ind w:left="0"/>
        <w:jc w:val="both"/>
      </w:pPr>
      <w:r>
        <w:rPr>
          <w:rFonts w:ascii="Times New Roman"/>
          <w:b w:val="false"/>
          <w:i w:val="false"/>
          <w:color w:val="000000"/>
          <w:sz w:val="28"/>
        </w:rPr>
        <w:t>
      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оценке на официальном интернет-ресурсе.</w:t>
      </w:r>
    </w:p>
    <w:bookmarkEnd w:id="596"/>
    <w:bookmarkStart w:name="z661" w:id="597"/>
    <w:p>
      <w:pPr>
        <w:spacing w:after="0"/>
        <w:ind w:left="0"/>
        <w:jc w:val="both"/>
      </w:pPr>
      <w:r>
        <w:rPr>
          <w:rFonts w:ascii="Times New Roman"/>
          <w:b w:val="false"/>
          <w:i w:val="false"/>
          <w:color w:val="000000"/>
          <w:sz w:val="28"/>
        </w:rPr>
        <w:t>
      9. Уполномоченный орган в области охраны окружающей среды рассматривает полученный от государственного органа – разработчика отчет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bookmarkEnd w:id="597"/>
    <w:bookmarkStart w:name="z662" w:id="598"/>
    <w:p>
      <w:pPr>
        <w:spacing w:after="0"/>
        <w:ind w:left="0"/>
        <w:jc w:val="both"/>
      </w:pPr>
      <w:r>
        <w:rPr>
          <w:rFonts w:ascii="Times New Roman"/>
          <w:b w:val="false"/>
          <w:i w:val="false"/>
          <w:color w:val="000000"/>
          <w:sz w:val="28"/>
        </w:rPr>
        <w:t>
      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выносит заключение об удовлетворительном или неудовлетворительном качестве отчета по стратегической экологической оценке.</w:t>
      </w:r>
    </w:p>
    <w:bookmarkEnd w:id="598"/>
    <w:bookmarkStart w:name="z663" w:id="599"/>
    <w:p>
      <w:pPr>
        <w:spacing w:after="0"/>
        <w:ind w:left="0"/>
        <w:jc w:val="both"/>
      </w:pPr>
      <w:r>
        <w:rPr>
          <w:rFonts w:ascii="Times New Roman"/>
          <w:b w:val="false"/>
          <w:i w:val="false"/>
          <w:color w:val="000000"/>
          <w:sz w:val="28"/>
        </w:rPr>
        <w:t>
      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bookmarkEnd w:id="599"/>
    <w:bookmarkStart w:name="z664" w:id="600"/>
    <w:p>
      <w:pPr>
        <w:spacing w:after="0"/>
        <w:ind w:left="0"/>
        <w:jc w:val="both"/>
      </w:pPr>
      <w:r>
        <w:rPr>
          <w:rFonts w:ascii="Times New Roman"/>
          <w:b w:val="false"/>
          <w:i w:val="false"/>
          <w:color w:val="000000"/>
          <w:sz w:val="28"/>
        </w:rPr>
        <w:t>
      В случае признания отчета по стратегической экологической оценке неудовлетворительным государственный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bookmarkEnd w:id="600"/>
    <w:bookmarkStart w:name="z665" w:id="601"/>
    <w:p>
      <w:pPr>
        <w:spacing w:after="0"/>
        <w:ind w:left="0"/>
        <w:jc w:val="both"/>
      </w:pPr>
      <w:r>
        <w:rPr>
          <w:rFonts w:ascii="Times New Roman"/>
          <w:b w:val="false"/>
          <w:i w:val="false"/>
          <w:color w:val="000000"/>
          <w:sz w:val="28"/>
        </w:rPr>
        <w:t>
      Утверждение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удовлетворительным на основании заключения уполномоченного органа в области охраны окружающей среды.</w:t>
      </w:r>
    </w:p>
    <w:bookmarkEnd w:id="601"/>
    <w:bookmarkStart w:name="z666" w:id="602"/>
    <w:p>
      <w:pPr>
        <w:spacing w:after="0"/>
        <w:ind w:left="0"/>
        <w:jc w:val="both"/>
      </w:pPr>
      <w:r>
        <w:rPr>
          <w:rFonts w:ascii="Times New Roman"/>
          <w:b w:val="false"/>
          <w:i w:val="false"/>
          <w:color w:val="000000"/>
          <w:sz w:val="28"/>
        </w:rPr>
        <w:t>
      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разработчик размещает на официальном интернет-ресурсе копию такого заключения и информирует об этом общественность способами, предусмотренными пунктом 5 статьи 60 настоящего Кодекса.</w:t>
      </w:r>
    </w:p>
    <w:bookmarkEnd w:id="602"/>
    <w:p>
      <w:pPr>
        <w:spacing w:after="0"/>
        <w:ind w:left="0"/>
        <w:jc w:val="both"/>
      </w:pPr>
      <w:r>
        <w:rPr>
          <w:rFonts w:ascii="Times New Roman"/>
          <w:b/>
          <w:i w:val="false"/>
          <w:color w:val="000000"/>
          <w:sz w:val="28"/>
        </w:rPr>
        <w:t>Статья 58. Рассмотрение Документа на предмет соответствия отчету по стратегической экологической оценке</w:t>
      </w:r>
    </w:p>
    <w:bookmarkStart w:name="z668" w:id="603"/>
    <w:p>
      <w:pPr>
        <w:spacing w:after="0"/>
        <w:ind w:left="0"/>
        <w:jc w:val="both"/>
      </w:pPr>
      <w:r>
        <w:rPr>
          <w:rFonts w:ascii="Times New Roman"/>
          <w:b w:val="false"/>
          <w:i w:val="false"/>
          <w:color w:val="000000"/>
          <w:sz w:val="28"/>
        </w:rPr>
        <w:t xml:space="preserve">
      1. Государственный орган – разработчик после признания отчета по стратегической экологической оценке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 при необходимости осуществляет доработку Документа с учетом выводов отчета по стратегической экологической оценке.</w:t>
      </w:r>
    </w:p>
    <w:bookmarkEnd w:id="603"/>
    <w:bookmarkStart w:name="z669" w:id="604"/>
    <w:p>
      <w:pPr>
        <w:spacing w:after="0"/>
        <w:ind w:left="0"/>
        <w:jc w:val="both"/>
      </w:pPr>
      <w:r>
        <w:rPr>
          <w:rFonts w:ascii="Times New Roman"/>
          <w:b w:val="false"/>
          <w:i w:val="false"/>
          <w:color w:val="000000"/>
          <w:sz w:val="28"/>
        </w:rPr>
        <w:t>
      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bookmarkEnd w:id="604"/>
    <w:bookmarkStart w:name="z670" w:id="605"/>
    <w:p>
      <w:pPr>
        <w:spacing w:after="0"/>
        <w:ind w:left="0"/>
        <w:jc w:val="both"/>
      </w:pPr>
      <w:r>
        <w:rPr>
          <w:rFonts w:ascii="Times New Roman"/>
          <w:b w:val="false"/>
          <w:i w:val="false"/>
          <w:color w:val="000000"/>
          <w:sz w:val="28"/>
        </w:rPr>
        <w:t>
      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bookmarkEnd w:id="605"/>
    <w:p>
      <w:pPr>
        <w:spacing w:after="0"/>
        <w:ind w:left="0"/>
        <w:jc w:val="both"/>
      </w:pPr>
      <w:r>
        <w:rPr>
          <w:rFonts w:ascii="Times New Roman"/>
          <w:b/>
          <w:i w:val="false"/>
          <w:color w:val="000000"/>
          <w:sz w:val="28"/>
        </w:rPr>
        <w:t>Статья 59. Консультации с заинтересованными государственными органами в рамках стратегической экологической оценки</w:t>
      </w:r>
    </w:p>
    <w:bookmarkStart w:name="z672" w:id="606"/>
    <w:p>
      <w:pPr>
        <w:spacing w:after="0"/>
        <w:ind w:left="0"/>
        <w:jc w:val="both"/>
      </w:pPr>
      <w:r>
        <w:rPr>
          <w:rFonts w:ascii="Times New Roman"/>
          <w:b w:val="false"/>
          <w:i w:val="false"/>
          <w:color w:val="000000"/>
          <w:sz w:val="28"/>
        </w:rPr>
        <w:t>
      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bookmarkEnd w:id="606"/>
    <w:bookmarkStart w:name="z673" w:id="607"/>
    <w:p>
      <w:pPr>
        <w:spacing w:after="0"/>
        <w:ind w:left="0"/>
        <w:jc w:val="both"/>
      </w:pPr>
      <w:r>
        <w:rPr>
          <w:rFonts w:ascii="Times New Roman"/>
          <w:b w:val="false"/>
          <w:i w:val="false"/>
          <w:color w:val="000000"/>
          <w:sz w:val="28"/>
        </w:rPr>
        <w:t>
      2. Перечень заинтересованных государственных органов в 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также местные исполнительные органы административно-территориальных единиц, в пределах территорий которых предполагается реализация Документа.</w:t>
      </w:r>
    </w:p>
    <w:bookmarkEnd w:id="607"/>
    <w:bookmarkStart w:name="z674" w:id="608"/>
    <w:p>
      <w:pPr>
        <w:spacing w:after="0"/>
        <w:ind w:left="0"/>
        <w:jc w:val="both"/>
      </w:pPr>
      <w:r>
        <w:rPr>
          <w:rFonts w:ascii="Times New Roman"/>
          <w:b w:val="false"/>
          <w:i w:val="false"/>
          <w:color w:val="000000"/>
          <w:sz w:val="28"/>
        </w:rPr>
        <w:t>
      3. Для отдельных видов Документов перечень государственных органов, местных исполнительных органов, подлежащих отнесению к числу заинтересованных государственных органов в обязательном порядке, может быть установлен нормативными правовыми актами, регулирующими порядок разработки и утверждения таких Документов.</w:t>
      </w:r>
    </w:p>
    <w:bookmarkEnd w:id="608"/>
    <w:bookmarkStart w:name="z675" w:id="609"/>
    <w:p>
      <w:pPr>
        <w:spacing w:after="0"/>
        <w:ind w:left="0"/>
        <w:jc w:val="both"/>
      </w:pPr>
      <w:r>
        <w:rPr>
          <w:rFonts w:ascii="Times New Roman"/>
          <w:b w:val="false"/>
          <w:i w:val="false"/>
          <w:color w:val="000000"/>
          <w:sz w:val="28"/>
        </w:rPr>
        <w:t>
      4. Консультации с заинтересованными государственными органами представляют собой процесс получения, рассмотрения и учета замечаний и предложений заинтересованных государственных органов при:</w:t>
      </w:r>
    </w:p>
    <w:bookmarkEnd w:id="609"/>
    <w:bookmarkStart w:name="z676" w:id="610"/>
    <w:p>
      <w:pPr>
        <w:spacing w:after="0"/>
        <w:ind w:left="0"/>
        <w:jc w:val="both"/>
      </w:pPr>
      <w:r>
        <w:rPr>
          <w:rFonts w:ascii="Times New Roman"/>
          <w:b w:val="false"/>
          <w:i w:val="false"/>
          <w:color w:val="000000"/>
          <w:sz w:val="28"/>
        </w:rPr>
        <w:t xml:space="preserve">
      1) проведении скрининга воздействий Документа; </w:t>
      </w:r>
    </w:p>
    <w:bookmarkEnd w:id="610"/>
    <w:bookmarkStart w:name="z677" w:id="611"/>
    <w:p>
      <w:pPr>
        <w:spacing w:after="0"/>
        <w:ind w:left="0"/>
        <w:jc w:val="both"/>
      </w:pPr>
      <w:r>
        <w:rPr>
          <w:rFonts w:ascii="Times New Roman"/>
          <w:b w:val="false"/>
          <w:i w:val="false"/>
          <w:color w:val="000000"/>
          <w:sz w:val="28"/>
        </w:rPr>
        <w:t>
      2) определении сферы охвата отчета по стратегической экологической оценке;</w:t>
      </w:r>
    </w:p>
    <w:bookmarkEnd w:id="611"/>
    <w:bookmarkStart w:name="z678" w:id="612"/>
    <w:p>
      <w:pPr>
        <w:spacing w:after="0"/>
        <w:ind w:left="0"/>
        <w:jc w:val="both"/>
      </w:pPr>
      <w:r>
        <w:rPr>
          <w:rFonts w:ascii="Times New Roman"/>
          <w:b w:val="false"/>
          <w:i w:val="false"/>
          <w:color w:val="000000"/>
          <w:sz w:val="28"/>
        </w:rPr>
        <w:t>
      3) определении качества отчета по стратегической экологической оценке;</w:t>
      </w:r>
    </w:p>
    <w:bookmarkEnd w:id="612"/>
    <w:bookmarkStart w:name="z679" w:id="613"/>
    <w:p>
      <w:pPr>
        <w:spacing w:after="0"/>
        <w:ind w:left="0"/>
        <w:jc w:val="both"/>
      </w:pPr>
      <w:r>
        <w:rPr>
          <w:rFonts w:ascii="Times New Roman"/>
          <w:b w:val="false"/>
          <w:i w:val="false"/>
          <w:color w:val="000000"/>
          <w:sz w:val="28"/>
        </w:rPr>
        <w:t xml:space="preserve">
      4) рассмотрении проекта Документа до его утверждения на предмет соответствия отчету по стратегической экологической оценке, качество которого признано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w:t>
      </w:r>
    </w:p>
    <w:bookmarkEnd w:id="613"/>
    <w:bookmarkStart w:name="z680" w:id="614"/>
    <w:p>
      <w:pPr>
        <w:spacing w:after="0"/>
        <w:ind w:left="0"/>
        <w:jc w:val="both"/>
      </w:pPr>
      <w:r>
        <w:rPr>
          <w:rFonts w:ascii="Times New Roman"/>
          <w:b w:val="false"/>
          <w:i w:val="false"/>
          <w:color w:val="000000"/>
          <w:sz w:val="28"/>
        </w:rPr>
        <w:t>
      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p>
    <w:bookmarkEnd w:id="614"/>
    <w:bookmarkStart w:name="z681" w:id="615"/>
    <w:p>
      <w:pPr>
        <w:spacing w:after="0"/>
        <w:ind w:left="0"/>
        <w:jc w:val="both"/>
      </w:pPr>
      <w:r>
        <w:rPr>
          <w:rFonts w:ascii="Times New Roman"/>
          <w:b w:val="false"/>
          <w:i w:val="false"/>
          <w:color w:val="000000"/>
          <w:sz w:val="28"/>
        </w:rPr>
        <w:t>
      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bookmarkEnd w:id="615"/>
    <w:bookmarkStart w:name="z682" w:id="616"/>
    <w:p>
      <w:pPr>
        <w:spacing w:after="0"/>
        <w:ind w:left="0"/>
        <w:jc w:val="both"/>
      </w:pPr>
      <w:r>
        <w:rPr>
          <w:rFonts w:ascii="Times New Roman"/>
          <w:b w:val="false"/>
          <w:i w:val="false"/>
          <w:color w:val="000000"/>
          <w:sz w:val="28"/>
        </w:rPr>
        <w:t>
      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с требованиями настоящего Кодекса и инструкцией по организации и проведению экологической оценки.</w:t>
      </w:r>
    </w:p>
    <w:bookmarkEnd w:id="616"/>
    <w:bookmarkStart w:name="z683" w:id="617"/>
    <w:p>
      <w:pPr>
        <w:spacing w:after="0"/>
        <w:ind w:left="0"/>
        <w:jc w:val="both"/>
      </w:pPr>
      <w:r>
        <w:rPr>
          <w:rFonts w:ascii="Times New Roman"/>
          <w:b w:val="false"/>
          <w:i w:val="false"/>
          <w:color w:val="000000"/>
          <w:sz w:val="28"/>
        </w:rPr>
        <w:t>
      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bookmarkEnd w:id="617"/>
    <w:bookmarkStart w:name="z684" w:id="618"/>
    <w:p>
      <w:pPr>
        <w:spacing w:after="0"/>
        <w:ind w:left="0"/>
        <w:jc w:val="both"/>
      </w:pPr>
      <w:r>
        <w:rPr>
          <w:rFonts w:ascii="Times New Roman"/>
          <w:b w:val="false"/>
          <w:i w:val="false"/>
          <w:color w:val="000000"/>
          <w:sz w:val="28"/>
        </w:rPr>
        <w:t>
      Уполномоченный орган в области охраны окружающей среды обязан предоставлять заинтересованным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bookmarkEnd w:id="618"/>
    <w:bookmarkStart w:name="z685" w:id="619"/>
    <w:p>
      <w:pPr>
        <w:spacing w:after="0"/>
        <w:ind w:left="0"/>
        <w:jc w:val="both"/>
      </w:pPr>
      <w:r>
        <w:rPr>
          <w:rFonts w:ascii="Times New Roman"/>
          <w:b w:val="false"/>
          <w:i w:val="false"/>
          <w:color w:val="000000"/>
          <w:sz w:val="28"/>
        </w:rPr>
        <w:t xml:space="preserve">
      8. Протоколы консультаций с заинтересованными государственными органами доводятся до сведения общественности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619"/>
    <w:p>
      <w:pPr>
        <w:spacing w:after="0"/>
        <w:ind w:left="0"/>
        <w:jc w:val="both"/>
      </w:pPr>
      <w:r>
        <w:rPr>
          <w:rFonts w:ascii="Times New Roman"/>
          <w:b/>
          <w:i w:val="false"/>
          <w:color w:val="000000"/>
          <w:sz w:val="28"/>
        </w:rPr>
        <w:t>Статья 60. Участие заинтересованной общественности в проведении стратегической экологической оценки</w:t>
      </w:r>
    </w:p>
    <w:bookmarkStart w:name="z687" w:id="620"/>
    <w:p>
      <w:pPr>
        <w:spacing w:after="0"/>
        <w:ind w:left="0"/>
        <w:jc w:val="both"/>
      </w:pPr>
      <w:r>
        <w:rPr>
          <w:rFonts w:ascii="Times New Roman"/>
          <w:b w:val="false"/>
          <w:i w:val="false"/>
          <w:color w:val="000000"/>
          <w:sz w:val="28"/>
        </w:rPr>
        <w:t>
      1. Заинтересованная общественность вправе выразить замечания или предложения относительно:</w:t>
      </w:r>
    </w:p>
    <w:bookmarkEnd w:id="620"/>
    <w:bookmarkStart w:name="z688" w:id="621"/>
    <w:p>
      <w:pPr>
        <w:spacing w:after="0"/>
        <w:ind w:left="0"/>
        <w:jc w:val="both"/>
      </w:pPr>
      <w:r>
        <w:rPr>
          <w:rFonts w:ascii="Times New Roman"/>
          <w:b w:val="false"/>
          <w:i w:val="false"/>
          <w:color w:val="000000"/>
          <w:sz w:val="28"/>
        </w:rPr>
        <w:t>
      1) проекта Документа – на любых стадиях стратегической экологической оценки;</w:t>
      </w:r>
    </w:p>
    <w:bookmarkEnd w:id="621"/>
    <w:bookmarkStart w:name="z689" w:id="622"/>
    <w:p>
      <w:pPr>
        <w:spacing w:after="0"/>
        <w:ind w:left="0"/>
        <w:jc w:val="both"/>
      </w:pPr>
      <w:r>
        <w:rPr>
          <w:rFonts w:ascii="Times New Roman"/>
          <w:b w:val="false"/>
          <w:i w:val="false"/>
          <w:color w:val="000000"/>
          <w:sz w:val="28"/>
        </w:rPr>
        <w:t xml:space="preserve">
      2) необходимости или отсутствия необходимости проведения стратегической экологической оценки – на стадии, предусмотренной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622"/>
    <w:bookmarkStart w:name="z690" w:id="623"/>
    <w:p>
      <w:pPr>
        <w:spacing w:after="0"/>
        <w:ind w:left="0"/>
        <w:jc w:val="both"/>
      </w:pPr>
      <w:r>
        <w:rPr>
          <w:rFonts w:ascii="Times New Roman"/>
          <w:b w:val="false"/>
          <w:i w:val="false"/>
          <w:color w:val="000000"/>
          <w:sz w:val="28"/>
        </w:rPr>
        <w:t xml:space="preserve">
      3) сферы охвата отчета по стратегической экологической оценке – на стадии, предусмотренной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w:t>
      </w:r>
    </w:p>
    <w:bookmarkEnd w:id="623"/>
    <w:bookmarkStart w:name="z691" w:id="624"/>
    <w:p>
      <w:pPr>
        <w:spacing w:after="0"/>
        <w:ind w:left="0"/>
        <w:jc w:val="both"/>
      </w:pPr>
      <w:r>
        <w:rPr>
          <w:rFonts w:ascii="Times New Roman"/>
          <w:b w:val="false"/>
          <w:i w:val="false"/>
          <w:color w:val="000000"/>
          <w:sz w:val="28"/>
        </w:rPr>
        <w:t xml:space="preserve">
      4) качества отчета по стратегической экологической оценке – на стадии, предусмотренной </w:t>
      </w:r>
      <w:r>
        <w:rPr>
          <w:rFonts w:ascii="Times New Roman"/>
          <w:b w:val="false"/>
          <w:i w:val="false"/>
          <w:color w:val="000000"/>
          <w:sz w:val="28"/>
        </w:rPr>
        <w:t>статьей 57</w:t>
      </w:r>
      <w:r>
        <w:rPr>
          <w:rFonts w:ascii="Times New Roman"/>
          <w:b w:val="false"/>
          <w:i w:val="false"/>
          <w:color w:val="000000"/>
          <w:sz w:val="28"/>
        </w:rPr>
        <w:t xml:space="preserve"> настоящего Кодекса;</w:t>
      </w:r>
    </w:p>
    <w:bookmarkEnd w:id="624"/>
    <w:bookmarkStart w:name="z692" w:id="625"/>
    <w:p>
      <w:pPr>
        <w:spacing w:after="0"/>
        <w:ind w:left="0"/>
        <w:jc w:val="both"/>
      </w:pPr>
      <w:r>
        <w:rPr>
          <w:rFonts w:ascii="Times New Roman"/>
          <w:b w:val="false"/>
          <w:i w:val="false"/>
          <w:color w:val="000000"/>
          <w:sz w:val="28"/>
        </w:rPr>
        <w:t xml:space="preserve">
      5) программы мониторинга существенных воздействий Документа на окружающую среду – на стадии, предусмотренной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w:t>
      </w:r>
    </w:p>
    <w:bookmarkEnd w:id="625"/>
    <w:bookmarkStart w:name="z693" w:id="626"/>
    <w:p>
      <w:pPr>
        <w:spacing w:after="0"/>
        <w:ind w:left="0"/>
        <w:jc w:val="both"/>
      </w:pPr>
      <w:r>
        <w:rPr>
          <w:rFonts w:ascii="Times New Roman"/>
          <w:b w:val="false"/>
          <w:i w:val="false"/>
          <w:color w:val="000000"/>
          <w:sz w:val="28"/>
        </w:rPr>
        <w:t>
      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bookmarkEnd w:id="626"/>
    <w:bookmarkStart w:name="z694" w:id="627"/>
    <w:p>
      <w:pPr>
        <w:spacing w:after="0"/>
        <w:ind w:left="0"/>
        <w:jc w:val="both"/>
      </w:pPr>
      <w:r>
        <w:rPr>
          <w:rFonts w:ascii="Times New Roman"/>
          <w:b w:val="false"/>
          <w:i w:val="false"/>
          <w:color w:val="000000"/>
          <w:sz w:val="28"/>
        </w:rPr>
        <w:t>
      3. Государственный орган – разработчик обеспечивает участие заинтересованной общественности в проведении стратегической экологической оценки путем:</w:t>
      </w:r>
    </w:p>
    <w:bookmarkEnd w:id="627"/>
    <w:bookmarkStart w:name="z695" w:id="628"/>
    <w:p>
      <w:pPr>
        <w:spacing w:after="0"/>
        <w:ind w:left="0"/>
        <w:jc w:val="both"/>
      </w:pPr>
      <w:r>
        <w:rPr>
          <w:rFonts w:ascii="Times New Roman"/>
          <w:b w:val="false"/>
          <w:i w:val="false"/>
          <w:color w:val="000000"/>
          <w:sz w:val="28"/>
        </w:rPr>
        <w:t>
      1) определения заинтересованной общественности;</w:t>
      </w:r>
    </w:p>
    <w:bookmarkEnd w:id="628"/>
    <w:bookmarkStart w:name="z696" w:id="629"/>
    <w:p>
      <w:pPr>
        <w:spacing w:after="0"/>
        <w:ind w:left="0"/>
        <w:jc w:val="both"/>
      </w:pPr>
      <w:r>
        <w:rPr>
          <w:rFonts w:ascii="Times New Roman"/>
          <w:b w:val="false"/>
          <w:i w:val="false"/>
          <w:color w:val="000000"/>
          <w:sz w:val="28"/>
        </w:rPr>
        <w:t>
      2) установления разумных сроков,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w:t>
      </w:r>
    </w:p>
    <w:bookmarkEnd w:id="629"/>
    <w:bookmarkStart w:name="z697" w:id="630"/>
    <w:p>
      <w:pPr>
        <w:spacing w:after="0"/>
        <w:ind w:left="0"/>
        <w:jc w:val="both"/>
      </w:pPr>
      <w:r>
        <w:rPr>
          <w:rFonts w:ascii="Times New Roman"/>
          <w:b w:val="false"/>
          <w:i w:val="false"/>
          <w:color w:val="000000"/>
          <w:sz w:val="28"/>
        </w:rPr>
        <w:t>
      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bookmarkEnd w:id="630"/>
    <w:bookmarkStart w:name="z698" w:id="631"/>
    <w:p>
      <w:pPr>
        <w:spacing w:after="0"/>
        <w:ind w:left="0"/>
        <w:jc w:val="both"/>
      </w:pPr>
      <w:r>
        <w:rPr>
          <w:rFonts w:ascii="Times New Roman"/>
          <w:b w:val="false"/>
          <w:i w:val="false"/>
          <w:color w:val="000000"/>
          <w:sz w:val="28"/>
        </w:rPr>
        <w:t>
      4) предоставления заинтересованной общественности информации на основании ее запросов;</w:t>
      </w:r>
    </w:p>
    <w:bookmarkEnd w:id="631"/>
    <w:bookmarkStart w:name="z699" w:id="632"/>
    <w:p>
      <w:pPr>
        <w:spacing w:after="0"/>
        <w:ind w:left="0"/>
        <w:jc w:val="both"/>
      </w:pPr>
      <w:r>
        <w:rPr>
          <w:rFonts w:ascii="Times New Roman"/>
          <w:b w:val="false"/>
          <w:i w:val="false"/>
          <w:color w:val="000000"/>
          <w:sz w:val="28"/>
        </w:rPr>
        <w:t>
      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bookmarkEnd w:id="632"/>
    <w:bookmarkStart w:name="z700" w:id="633"/>
    <w:p>
      <w:pPr>
        <w:spacing w:after="0"/>
        <w:ind w:left="0"/>
        <w:jc w:val="both"/>
      </w:pPr>
      <w:r>
        <w:rPr>
          <w:rFonts w:ascii="Times New Roman"/>
          <w:b w:val="false"/>
          <w:i w:val="false"/>
          <w:color w:val="000000"/>
          <w:sz w:val="28"/>
        </w:rPr>
        <w:t xml:space="preserve">
      6) учета ее замечаний и предложений в процессе проведения стратегической экологической оценки. </w:t>
      </w:r>
    </w:p>
    <w:bookmarkEnd w:id="633"/>
    <w:bookmarkStart w:name="z701" w:id="634"/>
    <w:p>
      <w:pPr>
        <w:spacing w:after="0"/>
        <w:ind w:left="0"/>
        <w:jc w:val="both"/>
      </w:pPr>
      <w:r>
        <w:rPr>
          <w:rFonts w:ascii="Times New Roman"/>
          <w:b w:val="false"/>
          <w:i w:val="false"/>
          <w:color w:val="000000"/>
          <w:sz w:val="28"/>
        </w:rPr>
        <w:t>
      4. Критерии определения заинтересованной общественности определяются инструкцией по организации и проведению экологической оценки.</w:t>
      </w:r>
    </w:p>
    <w:bookmarkEnd w:id="634"/>
    <w:bookmarkStart w:name="z702" w:id="635"/>
    <w:p>
      <w:pPr>
        <w:spacing w:after="0"/>
        <w:ind w:left="0"/>
        <w:jc w:val="both"/>
      </w:pPr>
      <w:r>
        <w:rPr>
          <w:rFonts w:ascii="Times New Roman"/>
          <w:b w:val="false"/>
          <w:i w:val="false"/>
          <w:color w:val="000000"/>
          <w:sz w:val="28"/>
        </w:rPr>
        <w:t>
      5. К обязательным способам информирования общественности в процессе стратегической экологической оценки относятся:</w:t>
      </w:r>
    </w:p>
    <w:bookmarkEnd w:id="635"/>
    <w:bookmarkStart w:name="z703" w:id="636"/>
    <w:p>
      <w:pPr>
        <w:spacing w:after="0"/>
        <w:ind w:left="0"/>
        <w:jc w:val="both"/>
      </w:pPr>
      <w:r>
        <w:rPr>
          <w:rFonts w:ascii="Times New Roman"/>
          <w:b w:val="false"/>
          <w:i w:val="false"/>
          <w:color w:val="000000"/>
          <w:sz w:val="28"/>
        </w:rPr>
        <w:t>
      1) размещение информации на официальном интернет-ресурсе государственного органа – разработчика;</w:t>
      </w:r>
    </w:p>
    <w:bookmarkEnd w:id="636"/>
    <w:bookmarkStart w:name="z704" w:id="637"/>
    <w:p>
      <w:pPr>
        <w:spacing w:after="0"/>
        <w:ind w:left="0"/>
        <w:jc w:val="both"/>
      </w:pPr>
      <w:r>
        <w:rPr>
          <w:rFonts w:ascii="Times New Roman"/>
          <w:b w:val="false"/>
          <w:i w:val="false"/>
          <w:color w:val="000000"/>
          <w:sz w:val="28"/>
        </w:rPr>
        <w:t>
      2) размещение информации на официальном интернет-ресурсе уполномоченного органа в области охраны окружающей среды;</w:t>
      </w:r>
    </w:p>
    <w:bookmarkEnd w:id="637"/>
    <w:bookmarkStart w:name="z705" w:id="638"/>
    <w:p>
      <w:pPr>
        <w:spacing w:after="0"/>
        <w:ind w:left="0"/>
        <w:jc w:val="both"/>
      </w:pPr>
      <w:r>
        <w:rPr>
          <w:rFonts w:ascii="Times New Roman"/>
          <w:b w:val="false"/>
          <w:i w:val="false"/>
          <w:color w:val="000000"/>
          <w:sz w:val="28"/>
        </w:rPr>
        <w:t>
      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bookmarkEnd w:id="638"/>
    <w:bookmarkStart w:name="z706" w:id="639"/>
    <w:p>
      <w:pPr>
        <w:spacing w:after="0"/>
        <w:ind w:left="0"/>
        <w:jc w:val="both"/>
      </w:pPr>
      <w:r>
        <w:rPr>
          <w:rFonts w:ascii="Times New Roman"/>
          <w:b w:val="false"/>
          <w:i w:val="false"/>
          <w:color w:val="000000"/>
          <w:sz w:val="28"/>
        </w:rPr>
        <w:t>
      4) рассылка писем юридическим лицам, в ведении которых находятся особо охраняемые природные территории, если они могут быть затронуты в результате реализации Документа.</w:t>
      </w:r>
    </w:p>
    <w:bookmarkEnd w:id="639"/>
    <w:bookmarkStart w:name="z707" w:id="640"/>
    <w:p>
      <w:pPr>
        <w:spacing w:after="0"/>
        <w:ind w:left="0"/>
        <w:jc w:val="both"/>
      </w:pPr>
      <w:r>
        <w:rPr>
          <w:rFonts w:ascii="Times New Roman"/>
          <w:b w:val="false"/>
          <w:i w:val="false"/>
          <w:color w:val="000000"/>
          <w:sz w:val="28"/>
        </w:rPr>
        <w:t>
      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 и проведению экологической оценки, включает:</w:t>
      </w:r>
    </w:p>
    <w:bookmarkEnd w:id="640"/>
    <w:bookmarkStart w:name="z708" w:id="641"/>
    <w:p>
      <w:pPr>
        <w:spacing w:after="0"/>
        <w:ind w:left="0"/>
        <w:jc w:val="both"/>
      </w:pPr>
      <w:r>
        <w:rPr>
          <w:rFonts w:ascii="Times New Roman"/>
          <w:b w:val="false"/>
          <w:i w:val="false"/>
          <w:color w:val="000000"/>
          <w:sz w:val="28"/>
        </w:rPr>
        <w:t>
      1) информацию о начале разработки Документа, его наименовании, основных направлениях и сроках реализации;</w:t>
      </w:r>
    </w:p>
    <w:bookmarkEnd w:id="641"/>
    <w:bookmarkStart w:name="z709" w:id="642"/>
    <w:p>
      <w:pPr>
        <w:spacing w:after="0"/>
        <w:ind w:left="0"/>
        <w:jc w:val="both"/>
      </w:pPr>
      <w:r>
        <w:rPr>
          <w:rFonts w:ascii="Times New Roman"/>
          <w:b w:val="false"/>
          <w:i w:val="false"/>
          <w:color w:val="000000"/>
          <w:sz w:val="28"/>
        </w:rPr>
        <w:t>
      2) наименование и место нахождения государственного органа (должностного лица), ответственного за прием и учет замечаний и предложений от заинтересованной общественности;</w:t>
      </w:r>
    </w:p>
    <w:bookmarkEnd w:id="642"/>
    <w:bookmarkStart w:name="z710" w:id="643"/>
    <w:p>
      <w:pPr>
        <w:spacing w:after="0"/>
        <w:ind w:left="0"/>
        <w:jc w:val="both"/>
      </w:pPr>
      <w:r>
        <w:rPr>
          <w:rFonts w:ascii="Times New Roman"/>
          <w:b w:val="false"/>
          <w:i w:val="false"/>
          <w:color w:val="000000"/>
          <w:sz w:val="28"/>
        </w:rPr>
        <w:t>
      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bookmarkEnd w:id="643"/>
    <w:bookmarkStart w:name="z711" w:id="644"/>
    <w:p>
      <w:pPr>
        <w:spacing w:after="0"/>
        <w:ind w:left="0"/>
        <w:jc w:val="both"/>
      </w:pPr>
      <w:r>
        <w:rPr>
          <w:rFonts w:ascii="Times New Roman"/>
          <w:b w:val="false"/>
          <w:i w:val="false"/>
          <w:color w:val="000000"/>
          <w:sz w:val="28"/>
        </w:rPr>
        <w:t>
      4) проекты Документов до их утверждения;</w:t>
      </w:r>
    </w:p>
    <w:bookmarkEnd w:id="644"/>
    <w:bookmarkStart w:name="z712" w:id="645"/>
    <w:p>
      <w:pPr>
        <w:spacing w:after="0"/>
        <w:ind w:left="0"/>
        <w:jc w:val="both"/>
      </w:pPr>
      <w:r>
        <w:rPr>
          <w:rFonts w:ascii="Times New Roman"/>
          <w:b w:val="false"/>
          <w:i w:val="false"/>
          <w:color w:val="000000"/>
          <w:sz w:val="28"/>
        </w:rPr>
        <w:t>
      5) заключения о результатах скрининга воздействий Документа;</w:t>
      </w:r>
    </w:p>
    <w:bookmarkEnd w:id="645"/>
    <w:bookmarkStart w:name="z713" w:id="646"/>
    <w:p>
      <w:pPr>
        <w:spacing w:after="0"/>
        <w:ind w:left="0"/>
        <w:jc w:val="both"/>
      </w:pPr>
      <w:r>
        <w:rPr>
          <w:rFonts w:ascii="Times New Roman"/>
          <w:b w:val="false"/>
          <w:i w:val="false"/>
          <w:color w:val="000000"/>
          <w:sz w:val="28"/>
        </w:rPr>
        <w:t>
      6) заявления и заключения об определении сферы охвата отчетов по стратегической экологической оценке;</w:t>
      </w:r>
    </w:p>
    <w:bookmarkEnd w:id="646"/>
    <w:bookmarkStart w:name="z714" w:id="647"/>
    <w:p>
      <w:pPr>
        <w:spacing w:after="0"/>
        <w:ind w:left="0"/>
        <w:jc w:val="both"/>
      </w:pPr>
      <w:r>
        <w:rPr>
          <w:rFonts w:ascii="Times New Roman"/>
          <w:b w:val="false"/>
          <w:i w:val="false"/>
          <w:color w:val="000000"/>
          <w:sz w:val="28"/>
        </w:rPr>
        <w:t>
      7) отчеты по стратегической экологической оценке;</w:t>
      </w:r>
    </w:p>
    <w:bookmarkEnd w:id="647"/>
    <w:bookmarkStart w:name="z715" w:id="648"/>
    <w:p>
      <w:pPr>
        <w:spacing w:after="0"/>
        <w:ind w:left="0"/>
        <w:jc w:val="both"/>
      </w:pPr>
      <w:r>
        <w:rPr>
          <w:rFonts w:ascii="Times New Roman"/>
          <w:b w:val="false"/>
          <w:i w:val="false"/>
          <w:color w:val="000000"/>
          <w:sz w:val="28"/>
        </w:rPr>
        <w:t>
      8) протоколы консультаций с заинтересованными государственными органами, проведенных при осуществлении скрининга воздействий Документа, определении сферы охвата отчета по стратегической экологической оценке, а также при оценке качества отчета по стратегической экологической оценке и проекта Документа;</w:t>
      </w:r>
    </w:p>
    <w:bookmarkEnd w:id="648"/>
    <w:bookmarkStart w:name="z716" w:id="649"/>
    <w:p>
      <w:pPr>
        <w:spacing w:after="0"/>
        <w:ind w:left="0"/>
        <w:jc w:val="both"/>
      </w:pPr>
      <w:r>
        <w:rPr>
          <w:rFonts w:ascii="Times New Roman"/>
          <w:b w:val="false"/>
          <w:i w:val="false"/>
          <w:color w:val="000000"/>
          <w:sz w:val="28"/>
        </w:rPr>
        <w:t>
      9) отчеты по мониторингу существенных воздействий на окружающую среду при реализации Документов;</w:t>
      </w:r>
    </w:p>
    <w:bookmarkEnd w:id="649"/>
    <w:bookmarkStart w:name="z717" w:id="650"/>
    <w:p>
      <w:pPr>
        <w:spacing w:after="0"/>
        <w:ind w:left="0"/>
        <w:jc w:val="both"/>
      </w:pPr>
      <w:r>
        <w:rPr>
          <w:rFonts w:ascii="Times New Roman"/>
          <w:b w:val="false"/>
          <w:i w:val="false"/>
          <w:color w:val="000000"/>
          <w:sz w:val="28"/>
        </w:rPr>
        <w:t>
      10) объявления о проведении общественных слушаний;</w:t>
      </w:r>
    </w:p>
    <w:bookmarkEnd w:id="650"/>
    <w:bookmarkStart w:name="z718" w:id="651"/>
    <w:p>
      <w:pPr>
        <w:spacing w:after="0"/>
        <w:ind w:left="0"/>
        <w:jc w:val="both"/>
      </w:pPr>
      <w:r>
        <w:rPr>
          <w:rFonts w:ascii="Times New Roman"/>
          <w:b w:val="false"/>
          <w:i w:val="false"/>
          <w:color w:val="000000"/>
          <w:sz w:val="28"/>
        </w:rPr>
        <w:t>
      11) протоколы проведения общественных слушаний по проектам Документов и отчетам по стратегической экологической оценке;</w:t>
      </w:r>
    </w:p>
    <w:bookmarkEnd w:id="651"/>
    <w:bookmarkStart w:name="z719" w:id="652"/>
    <w:p>
      <w:pPr>
        <w:spacing w:after="0"/>
        <w:ind w:left="0"/>
        <w:jc w:val="both"/>
      </w:pPr>
      <w:r>
        <w:rPr>
          <w:rFonts w:ascii="Times New Roman"/>
          <w:b w:val="false"/>
          <w:i w:val="false"/>
          <w:color w:val="000000"/>
          <w:sz w:val="28"/>
        </w:rPr>
        <w:t>
      12) справки, включающие обобщение замечаний и предложений заинтересованной общественности, полученных в ходе общественных слушаний;</w:t>
      </w:r>
    </w:p>
    <w:bookmarkEnd w:id="652"/>
    <w:bookmarkStart w:name="z720" w:id="653"/>
    <w:p>
      <w:pPr>
        <w:spacing w:after="0"/>
        <w:ind w:left="0"/>
        <w:jc w:val="both"/>
      </w:pPr>
      <w:r>
        <w:rPr>
          <w:rFonts w:ascii="Times New Roman"/>
          <w:b w:val="false"/>
          <w:i w:val="false"/>
          <w:color w:val="000000"/>
          <w:sz w:val="28"/>
        </w:rPr>
        <w:t>
      13) информацию об оценке трансграничных воздействий, проведенной в рамках стратегической экологической оценки;</w:t>
      </w:r>
    </w:p>
    <w:bookmarkEnd w:id="653"/>
    <w:bookmarkStart w:name="z721" w:id="654"/>
    <w:p>
      <w:pPr>
        <w:spacing w:after="0"/>
        <w:ind w:left="0"/>
        <w:jc w:val="both"/>
      </w:pPr>
      <w:r>
        <w:rPr>
          <w:rFonts w:ascii="Times New Roman"/>
          <w:b w:val="false"/>
          <w:i w:val="false"/>
          <w:color w:val="000000"/>
          <w:sz w:val="28"/>
        </w:rPr>
        <w:t>
      14) заключения о качестве отчетов по стратегической экологической оценке;</w:t>
      </w:r>
    </w:p>
    <w:bookmarkEnd w:id="654"/>
    <w:bookmarkStart w:name="z722" w:id="655"/>
    <w:p>
      <w:pPr>
        <w:spacing w:after="0"/>
        <w:ind w:left="0"/>
        <w:jc w:val="both"/>
      </w:pPr>
      <w:r>
        <w:rPr>
          <w:rFonts w:ascii="Times New Roman"/>
          <w:b w:val="false"/>
          <w:i w:val="false"/>
          <w:color w:val="000000"/>
          <w:sz w:val="28"/>
        </w:rPr>
        <w:t>
      15) утвержденные Документы;</w:t>
      </w:r>
    </w:p>
    <w:bookmarkEnd w:id="655"/>
    <w:bookmarkStart w:name="z723" w:id="656"/>
    <w:p>
      <w:pPr>
        <w:spacing w:after="0"/>
        <w:ind w:left="0"/>
        <w:jc w:val="both"/>
      </w:pPr>
      <w:r>
        <w:rPr>
          <w:rFonts w:ascii="Times New Roman"/>
          <w:b w:val="false"/>
          <w:i w:val="false"/>
          <w:color w:val="000000"/>
          <w:sz w:val="28"/>
        </w:rPr>
        <w:t>
      16) 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bookmarkEnd w:id="656"/>
    <w:bookmarkStart w:name="z724" w:id="657"/>
    <w:p>
      <w:pPr>
        <w:spacing w:after="0"/>
        <w:ind w:left="0"/>
        <w:jc w:val="both"/>
      </w:pPr>
      <w:r>
        <w:rPr>
          <w:rFonts w:ascii="Times New Roman"/>
          <w:b w:val="false"/>
          <w:i w:val="false"/>
          <w:color w:val="000000"/>
          <w:sz w:val="28"/>
        </w:rPr>
        <w:t>
      7. Информация по стратегической экологической оценке, указанная в подпунктах 5) – 16) пункта 6 настоящей статьи, должна быть передана государственным органом – разработчиком в государственный фонд экологической информации.</w:t>
      </w:r>
    </w:p>
    <w:bookmarkEnd w:id="657"/>
    <w:p>
      <w:pPr>
        <w:spacing w:after="0"/>
        <w:ind w:left="0"/>
        <w:jc w:val="both"/>
      </w:pPr>
      <w:r>
        <w:rPr>
          <w:rFonts w:ascii="Times New Roman"/>
          <w:b/>
          <w:i w:val="false"/>
          <w:color w:val="000000"/>
          <w:sz w:val="28"/>
        </w:rPr>
        <w:t>Статья 61. Оценка трансграничных воздействий, проводимая в ходе стратегической экологической оценки</w:t>
      </w:r>
    </w:p>
    <w:bookmarkStart w:name="z726" w:id="658"/>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 в ходе стратегической экологической оценки проводится оценка трансграничных воздействий.</w:t>
      </w:r>
    </w:p>
    <w:bookmarkEnd w:id="658"/>
    <w:bookmarkStart w:name="z727" w:id="659"/>
    <w:p>
      <w:pPr>
        <w:spacing w:after="0"/>
        <w:ind w:left="0"/>
        <w:jc w:val="both"/>
      </w:pPr>
      <w:r>
        <w:rPr>
          <w:rFonts w:ascii="Times New Roman"/>
          <w:b w:val="false"/>
          <w:i w:val="false"/>
          <w:color w:val="000000"/>
          <w:sz w:val="28"/>
        </w:rPr>
        <w:t>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659"/>
    <w:p>
      <w:pPr>
        <w:spacing w:after="0"/>
        <w:ind w:left="0"/>
        <w:jc w:val="both"/>
      </w:pPr>
      <w:r>
        <w:rPr>
          <w:rFonts w:ascii="Times New Roman"/>
          <w:b/>
          <w:i w:val="false"/>
          <w:color w:val="000000"/>
          <w:sz w:val="28"/>
        </w:rPr>
        <w:t>Статья 62. Особенности Документов, подлежащих стратегической экологической оценке</w:t>
      </w:r>
    </w:p>
    <w:bookmarkStart w:name="z729" w:id="660"/>
    <w:p>
      <w:pPr>
        <w:spacing w:after="0"/>
        <w:ind w:left="0"/>
        <w:jc w:val="both"/>
      </w:pPr>
      <w:r>
        <w:rPr>
          <w:rFonts w:ascii="Times New Roman"/>
          <w:b w:val="false"/>
          <w:i w:val="false"/>
          <w:color w:val="000000"/>
          <w:sz w:val="28"/>
        </w:rPr>
        <w:t>
      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bookmarkEnd w:id="660"/>
    <w:p>
      <w:pPr>
        <w:spacing w:after="0"/>
        <w:ind w:left="0"/>
        <w:jc w:val="both"/>
      </w:pPr>
      <w:r>
        <w:rPr>
          <w:rFonts w:ascii="Times New Roman"/>
          <w:b/>
          <w:i w:val="false"/>
          <w:color w:val="000000"/>
          <w:sz w:val="28"/>
        </w:rPr>
        <w:t>Статья 63. Мониторинг существенных воздействий Документов на окружающую среду</w:t>
      </w:r>
    </w:p>
    <w:bookmarkStart w:name="z731" w:id="661"/>
    <w:p>
      <w:pPr>
        <w:spacing w:after="0"/>
        <w:ind w:left="0"/>
        <w:jc w:val="both"/>
      </w:pPr>
      <w:r>
        <w:rPr>
          <w:rFonts w:ascii="Times New Roman"/>
          <w:b w:val="false"/>
          <w:i w:val="false"/>
          <w:color w:val="000000"/>
          <w:sz w:val="28"/>
        </w:rPr>
        <w:t>
      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стратегической экологической оценке.</w:t>
      </w:r>
    </w:p>
    <w:bookmarkEnd w:id="661"/>
    <w:bookmarkStart w:name="z732" w:id="662"/>
    <w:p>
      <w:pPr>
        <w:spacing w:after="0"/>
        <w:ind w:left="0"/>
        <w:jc w:val="both"/>
      </w:pPr>
      <w:r>
        <w:rPr>
          <w:rFonts w:ascii="Times New Roman"/>
          <w:b w:val="false"/>
          <w:i w:val="false"/>
          <w:color w:val="000000"/>
          <w:sz w:val="28"/>
        </w:rPr>
        <w:t>
      2. Целями мониторинга существенных воздействий Документов на окружающую среду являются:</w:t>
      </w:r>
    </w:p>
    <w:bookmarkEnd w:id="662"/>
    <w:bookmarkStart w:name="z733" w:id="663"/>
    <w:p>
      <w:pPr>
        <w:spacing w:after="0"/>
        <w:ind w:left="0"/>
        <w:jc w:val="both"/>
      </w:pPr>
      <w:r>
        <w:rPr>
          <w:rFonts w:ascii="Times New Roman"/>
          <w:b w:val="false"/>
          <w:i w:val="false"/>
          <w:color w:val="000000"/>
          <w:sz w:val="28"/>
        </w:rPr>
        <w:t>
      1) своевременное обнаружение существенных неблагоприятных воздействий Документа на окружающую среду, не учтенных ранее, и обеспечение возможности принятия надлежащих мер по их предотвращению и устранению;</w:t>
      </w:r>
    </w:p>
    <w:bookmarkEnd w:id="663"/>
    <w:bookmarkStart w:name="z734" w:id="664"/>
    <w:p>
      <w:pPr>
        <w:spacing w:after="0"/>
        <w:ind w:left="0"/>
        <w:jc w:val="both"/>
      </w:pPr>
      <w:r>
        <w:rPr>
          <w:rFonts w:ascii="Times New Roman"/>
          <w:b w:val="false"/>
          <w:i w:val="false"/>
          <w:color w:val="000000"/>
          <w:sz w:val="28"/>
        </w:rPr>
        <w:t>
      2) оценка уровня достижения благоприятных воздействий на окружающую среду, заявленных в Документе;</w:t>
      </w:r>
    </w:p>
    <w:bookmarkEnd w:id="664"/>
    <w:bookmarkStart w:name="z735" w:id="665"/>
    <w:p>
      <w:pPr>
        <w:spacing w:after="0"/>
        <w:ind w:left="0"/>
        <w:jc w:val="both"/>
      </w:pPr>
      <w:r>
        <w:rPr>
          <w:rFonts w:ascii="Times New Roman"/>
          <w:b w:val="false"/>
          <w:i w:val="false"/>
          <w:color w:val="000000"/>
          <w:sz w:val="28"/>
        </w:rPr>
        <w:t>
      3) обеспечение соответствия Документа задачам экологического законодательства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bookmarkEnd w:id="665"/>
    <w:bookmarkStart w:name="z736" w:id="666"/>
    <w:p>
      <w:pPr>
        <w:spacing w:after="0"/>
        <w:ind w:left="0"/>
        <w:jc w:val="both"/>
      </w:pPr>
      <w:r>
        <w:rPr>
          <w:rFonts w:ascii="Times New Roman"/>
          <w:b w:val="false"/>
          <w:i w:val="false"/>
          <w:color w:val="000000"/>
          <w:sz w:val="28"/>
        </w:rPr>
        <w:t>
      3. Порядок проведения мониторинга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bookmarkEnd w:id="666"/>
    <w:bookmarkStart w:name="z737" w:id="667"/>
    <w:p>
      <w:pPr>
        <w:spacing w:after="0"/>
        <w:ind w:left="0"/>
        <w:jc w:val="both"/>
      </w:pPr>
      <w:r>
        <w:rPr>
          <w:rFonts w:ascii="Times New Roman"/>
          <w:b w:val="false"/>
          <w:i w:val="false"/>
          <w:color w:val="000000"/>
          <w:sz w:val="28"/>
        </w:rPr>
        <w:t xml:space="preserve">
      4. Государственный орган – разработчик Документа на ежегодной основе в течение срока,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 заинтересованную общественность о результатах такого мониторинга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 и инструкцией по организации и проведению экологической оценки.</w:t>
      </w:r>
    </w:p>
    <w:bookmarkEnd w:id="667"/>
    <w:bookmarkStart w:name="z738" w:id="668"/>
    <w:p>
      <w:pPr>
        <w:spacing w:after="0"/>
        <w:ind w:left="0"/>
        <w:jc w:val="left"/>
      </w:pPr>
      <w:r>
        <w:rPr>
          <w:rFonts w:ascii="Times New Roman"/>
          <w:b/>
          <w:i w:val="false"/>
          <w:color w:val="000000"/>
        </w:rPr>
        <w:t xml:space="preserve"> Параграф 3. Оценка воздействия на окружающую среду</w:t>
      </w:r>
    </w:p>
    <w:bookmarkEnd w:id="668"/>
    <w:p>
      <w:pPr>
        <w:spacing w:after="0"/>
        <w:ind w:left="0"/>
        <w:jc w:val="both"/>
      </w:pPr>
      <w:r>
        <w:rPr>
          <w:rFonts w:ascii="Times New Roman"/>
          <w:b/>
          <w:i w:val="false"/>
          <w:color w:val="000000"/>
          <w:sz w:val="28"/>
        </w:rPr>
        <w:t>Статья 64. Оценка воздействия на окружающую среду</w:t>
      </w:r>
    </w:p>
    <w:bookmarkStart w:name="z740" w:id="669"/>
    <w:p>
      <w:pPr>
        <w:spacing w:after="0"/>
        <w:ind w:left="0"/>
        <w:jc w:val="both"/>
      </w:pPr>
      <w:r>
        <w:rPr>
          <w:rFonts w:ascii="Times New Roman"/>
          <w:b w:val="false"/>
          <w:i w:val="false"/>
          <w:color w:val="000000"/>
          <w:sz w:val="28"/>
        </w:rPr>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w:t>
      </w:r>
    </w:p>
    <w:bookmarkEnd w:id="669"/>
    <w:bookmarkStart w:name="z741" w:id="670"/>
    <w:p>
      <w:pPr>
        <w:spacing w:after="0"/>
        <w:ind w:left="0"/>
        <w:jc w:val="both"/>
      </w:pPr>
      <w:r>
        <w:rPr>
          <w:rFonts w:ascii="Times New Roman"/>
          <w:b w:val="false"/>
          <w:i w:val="false"/>
          <w:color w:val="000000"/>
          <w:sz w:val="28"/>
        </w:rPr>
        <w:t>
      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дальнейшей эксплуатацией производственных и иных объектов, c иного рода вмешательствoм в окружающую среду, в том числе путем проведения операций по недропользованию, а также внесением в такую деятельность существенных изменений.</w:t>
      </w:r>
    </w:p>
    <w:bookmarkEnd w:id="670"/>
    <w:p>
      <w:pPr>
        <w:spacing w:after="0"/>
        <w:ind w:left="0"/>
        <w:jc w:val="both"/>
      </w:pPr>
      <w:r>
        <w:rPr>
          <w:rFonts w:ascii="Times New Roman"/>
          <w:b/>
          <w:i w:val="false"/>
          <w:color w:val="000000"/>
          <w:sz w:val="28"/>
        </w:rPr>
        <w:t>Статья 65. Обязательность проведения оценки воздействия на окружающую среду</w:t>
      </w:r>
    </w:p>
    <w:bookmarkStart w:name="z743" w:id="671"/>
    <w:p>
      <w:pPr>
        <w:spacing w:after="0"/>
        <w:ind w:left="0"/>
        <w:jc w:val="both"/>
      </w:pPr>
      <w:r>
        <w:rPr>
          <w:rFonts w:ascii="Times New Roman"/>
          <w:b w:val="false"/>
          <w:i w:val="false"/>
          <w:color w:val="000000"/>
          <w:sz w:val="28"/>
        </w:rPr>
        <w:t xml:space="preserve">
      1. Оценка воздействия на окружающую среду является обязательной: </w:t>
      </w:r>
    </w:p>
    <w:bookmarkEnd w:id="671"/>
    <w:bookmarkStart w:name="z744" w:id="672"/>
    <w:p>
      <w:pPr>
        <w:spacing w:after="0"/>
        <w:ind w:left="0"/>
        <w:jc w:val="both"/>
      </w:pPr>
      <w:r>
        <w:rPr>
          <w:rFonts w:ascii="Times New Roman"/>
          <w:b w:val="false"/>
          <w:i w:val="false"/>
          <w:color w:val="000000"/>
          <w:sz w:val="28"/>
        </w:rPr>
        <w:t xml:space="preserve">
      1) для видов деятельности и объектов, перечисленных в </w:t>
      </w:r>
      <w:r>
        <w:rPr>
          <w:rFonts w:ascii="Times New Roman"/>
          <w:b w:val="false"/>
          <w:i w:val="false"/>
          <w:color w:val="000000"/>
          <w:sz w:val="28"/>
        </w:rPr>
        <w:t>разделе 1</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672"/>
    <w:bookmarkStart w:name="z745" w:id="673"/>
    <w:p>
      <w:pPr>
        <w:spacing w:after="0"/>
        <w:ind w:left="0"/>
        <w:jc w:val="both"/>
      </w:pPr>
      <w:r>
        <w:rPr>
          <w:rFonts w:ascii="Times New Roman"/>
          <w:b w:val="false"/>
          <w:i w:val="false"/>
          <w:color w:val="000000"/>
          <w:sz w:val="28"/>
        </w:rPr>
        <w:t xml:space="preserve">
      2) для видов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 </w:t>
      </w:r>
    </w:p>
    <w:bookmarkEnd w:id="673"/>
    <w:bookmarkStart w:name="z746" w:id="674"/>
    <w:p>
      <w:pPr>
        <w:spacing w:after="0"/>
        <w:ind w:left="0"/>
        <w:jc w:val="both"/>
      </w:pPr>
      <w:r>
        <w:rPr>
          <w:rFonts w:ascii="Times New Roman"/>
          <w:b w:val="false"/>
          <w:i w:val="false"/>
          <w:color w:val="000000"/>
          <w:sz w:val="28"/>
        </w:rPr>
        <w:t>
      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bookmarkEnd w:id="674"/>
    <w:bookmarkStart w:name="z747" w:id="675"/>
    <w:p>
      <w:pPr>
        <w:spacing w:after="0"/>
        <w:ind w:left="0"/>
        <w:jc w:val="both"/>
      </w:pPr>
      <w:r>
        <w:rPr>
          <w:rFonts w:ascii="Times New Roman"/>
          <w:b w:val="false"/>
          <w:i w:val="false"/>
          <w:color w:val="000000"/>
          <w:sz w:val="28"/>
        </w:rPr>
        <w:t xml:space="preserve">
      4)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bookmarkEnd w:id="675"/>
    <w:bookmarkStart w:name="z748" w:id="676"/>
    <w:p>
      <w:pPr>
        <w:spacing w:after="0"/>
        <w:ind w:left="0"/>
        <w:jc w:val="both"/>
      </w:pPr>
      <w:r>
        <w:rPr>
          <w:rFonts w:ascii="Times New Roman"/>
          <w:b w:val="false"/>
          <w:i w:val="false"/>
          <w:color w:val="000000"/>
          <w:sz w:val="28"/>
        </w:rPr>
        <w:t>
      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bookmarkEnd w:id="676"/>
    <w:bookmarkStart w:name="z749" w:id="677"/>
    <w:p>
      <w:pPr>
        <w:spacing w:after="0"/>
        <w:ind w:left="0"/>
        <w:jc w:val="both"/>
      </w:pPr>
      <w:r>
        <w:rPr>
          <w:rFonts w:ascii="Times New Roman"/>
          <w:b w:val="false"/>
          <w:i w:val="false"/>
          <w:color w:val="000000"/>
          <w:sz w:val="28"/>
        </w:rPr>
        <w:t>
      1) возрастает объем или мощность производства;</w:t>
      </w:r>
    </w:p>
    <w:bookmarkEnd w:id="677"/>
    <w:bookmarkStart w:name="z750" w:id="678"/>
    <w:p>
      <w:pPr>
        <w:spacing w:after="0"/>
        <w:ind w:left="0"/>
        <w:jc w:val="both"/>
      </w:pPr>
      <w:r>
        <w:rPr>
          <w:rFonts w:ascii="Times New Roman"/>
          <w:b w:val="false"/>
          <w:i w:val="false"/>
          <w:color w:val="000000"/>
          <w:sz w:val="28"/>
        </w:rPr>
        <w:t>
      2) увеличивается количество и (или) изменяется вид используемых в деятельности природных ресурсов, топлива и (или) сырья;</w:t>
      </w:r>
    </w:p>
    <w:bookmarkEnd w:id="678"/>
    <w:bookmarkStart w:name="z751" w:id="679"/>
    <w:p>
      <w:pPr>
        <w:spacing w:after="0"/>
        <w:ind w:left="0"/>
        <w:jc w:val="both"/>
      </w:pPr>
      <w:r>
        <w:rPr>
          <w:rFonts w:ascii="Times New Roman"/>
          <w:b w:val="false"/>
          <w:i w:val="false"/>
          <w:color w:val="000000"/>
          <w:sz w:val="28"/>
        </w:rPr>
        <w:t>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bookmarkEnd w:id="679"/>
    <w:bookmarkStart w:name="z752" w:id="680"/>
    <w:p>
      <w:pPr>
        <w:spacing w:after="0"/>
        <w:ind w:left="0"/>
        <w:jc w:val="both"/>
      </w:pPr>
      <w:r>
        <w:rPr>
          <w:rFonts w:ascii="Times New Roman"/>
          <w:b w:val="false"/>
          <w:i w:val="false"/>
          <w:color w:val="000000"/>
          <w:sz w:val="28"/>
        </w:rPr>
        <w:t>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bookmarkEnd w:id="680"/>
    <w:bookmarkStart w:name="z753" w:id="681"/>
    <w:p>
      <w:pPr>
        <w:spacing w:after="0"/>
        <w:ind w:left="0"/>
        <w:jc w:val="both"/>
      </w:pPr>
      <w:r>
        <w:rPr>
          <w:rFonts w:ascii="Times New Roman"/>
          <w:b w:val="false"/>
          <w:i w:val="false"/>
          <w:color w:val="000000"/>
          <w:sz w:val="28"/>
        </w:rPr>
        <w:t>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bookmarkEnd w:id="681"/>
    <w:bookmarkStart w:name="z754" w:id="682"/>
    <w:p>
      <w:pPr>
        <w:spacing w:after="0"/>
        <w:ind w:left="0"/>
        <w:jc w:val="both"/>
      </w:pPr>
      <w:r>
        <w:rPr>
          <w:rFonts w:ascii="Times New Roman"/>
          <w:b w:val="false"/>
          <w:i w:val="false"/>
          <w:color w:val="000000"/>
          <w:sz w:val="28"/>
        </w:rPr>
        <w:t>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bookmarkEnd w:id="682"/>
    <w:bookmarkStart w:name="z755" w:id="683"/>
    <w:p>
      <w:pPr>
        <w:spacing w:after="0"/>
        <w:ind w:left="0"/>
        <w:jc w:val="both"/>
      </w:pPr>
      <w:r>
        <w:rPr>
          <w:rFonts w:ascii="Times New Roman"/>
          <w:b w:val="false"/>
          <w:i w:val="false"/>
          <w:color w:val="000000"/>
          <w:sz w:val="28"/>
        </w:rPr>
        <w:t>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bookmarkEnd w:id="683"/>
    <w:bookmarkStart w:name="z756" w:id="684"/>
    <w:p>
      <w:pPr>
        <w:spacing w:after="0"/>
        <w:ind w:left="0"/>
        <w:jc w:val="both"/>
      </w:pPr>
      <w:r>
        <w:rPr>
          <w:rFonts w:ascii="Times New Roman"/>
          <w:b w:val="false"/>
          <w:i w:val="false"/>
          <w:color w:val="000000"/>
          <w:sz w:val="28"/>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bookmarkEnd w:id="684"/>
    <w:bookmarkStart w:name="z757" w:id="685"/>
    <w:p>
      <w:pPr>
        <w:spacing w:after="0"/>
        <w:ind w:left="0"/>
        <w:jc w:val="both"/>
      </w:pPr>
      <w:r>
        <w:rPr>
          <w:rFonts w:ascii="Times New Roman"/>
          <w:b w:val="false"/>
          <w:i w:val="false"/>
          <w:color w:val="000000"/>
          <w:sz w:val="28"/>
        </w:rPr>
        <w:t>
      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bookmarkEnd w:id="685"/>
    <w:p>
      <w:pPr>
        <w:spacing w:after="0"/>
        <w:ind w:left="0"/>
        <w:jc w:val="both"/>
      </w:pPr>
      <w:r>
        <w:rPr>
          <w:rFonts w:ascii="Times New Roman"/>
          <w:b/>
          <w:i w:val="false"/>
          <w:color w:val="000000"/>
          <w:sz w:val="28"/>
        </w:rPr>
        <w:t>Статья 66. Виды и объекты воздействий, подлежащих учету при оценке воздействия на окружающую среду</w:t>
      </w:r>
    </w:p>
    <w:bookmarkStart w:name="z759" w:id="686"/>
    <w:p>
      <w:pPr>
        <w:spacing w:after="0"/>
        <w:ind w:left="0"/>
        <w:jc w:val="both"/>
      </w:pPr>
      <w:r>
        <w:rPr>
          <w:rFonts w:ascii="Times New Roman"/>
          <w:b w:val="false"/>
          <w:i w:val="false"/>
          <w:color w:val="000000"/>
          <w:sz w:val="28"/>
        </w:rPr>
        <w:t>
      1. В процессе оценки воздействия на окружающую среду подлежат учету следующие виды воздействий:</w:t>
      </w:r>
    </w:p>
    <w:bookmarkEnd w:id="686"/>
    <w:bookmarkStart w:name="z760" w:id="687"/>
    <w:p>
      <w:pPr>
        <w:spacing w:after="0"/>
        <w:ind w:left="0"/>
        <w:jc w:val="both"/>
      </w:pPr>
      <w:r>
        <w:rPr>
          <w:rFonts w:ascii="Times New Roman"/>
          <w:b w:val="false"/>
          <w:i w:val="false"/>
          <w:color w:val="000000"/>
          <w:sz w:val="28"/>
        </w:rPr>
        <w:t>
      1) прямые воздействия – воздействия, которые могут быть непосредственно оказаны основными и сопутствующими видами намечаемой деятельности;</w:t>
      </w:r>
    </w:p>
    <w:bookmarkEnd w:id="687"/>
    <w:bookmarkStart w:name="z761" w:id="688"/>
    <w:p>
      <w:pPr>
        <w:spacing w:after="0"/>
        <w:ind w:left="0"/>
        <w:jc w:val="both"/>
      </w:pPr>
      <w:r>
        <w:rPr>
          <w:rFonts w:ascii="Times New Roman"/>
          <w:b w:val="false"/>
          <w:i w:val="false"/>
          <w:color w:val="000000"/>
          <w:sz w:val="28"/>
        </w:rPr>
        <w:t>
      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bookmarkEnd w:id="688"/>
    <w:bookmarkStart w:name="z762" w:id="689"/>
    <w:p>
      <w:pPr>
        <w:spacing w:after="0"/>
        <w:ind w:left="0"/>
        <w:jc w:val="both"/>
      </w:pPr>
      <w:r>
        <w:rPr>
          <w:rFonts w:ascii="Times New Roman"/>
          <w:b w:val="false"/>
          <w:i w:val="false"/>
          <w:color w:val="000000"/>
          <w:sz w:val="28"/>
        </w:rPr>
        <w:t>
      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bookmarkEnd w:id="689"/>
    <w:bookmarkStart w:name="z763" w:id="690"/>
    <w:p>
      <w:pPr>
        <w:spacing w:after="0"/>
        <w:ind w:left="0"/>
        <w:jc w:val="both"/>
      </w:pPr>
      <w:r>
        <w:rPr>
          <w:rFonts w:ascii="Times New Roman"/>
          <w:b w:val="false"/>
          <w:i w:val="false"/>
          <w:color w:val="000000"/>
          <w:sz w:val="28"/>
        </w:rPr>
        <w:t>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bookmarkEnd w:id="690"/>
    <w:bookmarkStart w:name="z764" w:id="691"/>
    <w:p>
      <w:pPr>
        <w:spacing w:after="0"/>
        <w:ind w:left="0"/>
        <w:jc w:val="both"/>
      </w:pPr>
      <w:r>
        <w:rPr>
          <w:rFonts w:ascii="Times New Roman"/>
          <w:b w:val="false"/>
          <w:i w:val="false"/>
          <w:color w:val="000000"/>
          <w:sz w:val="28"/>
        </w:rPr>
        <w:t>
      1) атмосферный воздух;</w:t>
      </w:r>
    </w:p>
    <w:bookmarkEnd w:id="691"/>
    <w:bookmarkStart w:name="z765" w:id="692"/>
    <w:p>
      <w:pPr>
        <w:spacing w:after="0"/>
        <w:ind w:left="0"/>
        <w:jc w:val="both"/>
      </w:pPr>
      <w:r>
        <w:rPr>
          <w:rFonts w:ascii="Times New Roman"/>
          <w:b w:val="false"/>
          <w:i w:val="false"/>
          <w:color w:val="000000"/>
          <w:sz w:val="28"/>
        </w:rPr>
        <w:t>
      2) поверхностные и подземные воды;</w:t>
      </w:r>
    </w:p>
    <w:bookmarkEnd w:id="692"/>
    <w:bookmarkStart w:name="z766" w:id="693"/>
    <w:p>
      <w:pPr>
        <w:spacing w:after="0"/>
        <w:ind w:left="0"/>
        <w:jc w:val="both"/>
      </w:pPr>
      <w:r>
        <w:rPr>
          <w:rFonts w:ascii="Times New Roman"/>
          <w:b w:val="false"/>
          <w:i w:val="false"/>
          <w:color w:val="000000"/>
          <w:sz w:val="28"/>
        </w:rPr>
        <w:t>
      3) поверхность дна водоемов;</w:t>
      </w:r>
    </w:p>
    <w:bookmarkEnd w:id="693"/>
    <w:bookmarkStart w:name="z767" w:id="694"/>
    <w:p>
      <w:pPr>
        <w:spacing w:after="0"/>
        <w:ind w:left="0"/>
        <w:jc w:val="both"/>
      </w:pPr>
      <w:r>
        <w:rPr>
          <w:rFonts w:ascii="Times New Roman"/>
          <w:b w:val="false"/>
          <w:i w:val="false"/>
          <w:color w:val="000000"/>
          <w:sz w:val="28"/>
        </w:rPr>
        <w:t>
      4) ландшафты;</w:t>
      </w:r>
    </w:p>
    <w:bookmarkEnd w:id="694"/>
    <w:bookmarkStart w:name="z768" w:id="695"/>
    <w:p>
      <w:pPr>
        <w:spacing w:after="0"/>
        <w:ind w:left="0"/>
        <w:jc w:val="both"/>
      </w:pPr>
      <w:r>
        <w:rPr>
          <w:rFonts w:ascii="Times New Roman"/>
          <w:b w:val="false"/>
          <w:i w:val="false"/>
          <w:color w:val="000000"/>
          <w:sz w:val="28"/>
        </w:rPr>
        <w:t>
      5) земли и почвенный покров;</w:t>
      </w:r>
    </w:p>
    <w:bookmarkEnd w:id="695"/>
    <w:bookmarkStart w:name="z769" w:id="696"/>
    <w:p>
      <w:pPr>
        <w:spacing w:after="0"/>
        <w:ind w:left="0"/>
        <w:jc w:val="both"/>
      </w:pPr>
      <w:r>
        <w:rPr>
          <w:rFonts w:ascii="Times New Roman"/>
          <w:b w:val="false"/>
          <w:i w:val="false"/>
          <w:color w:val="000000"/>
          <w:sz w:val="28"/>
        </w:rPr>
        <w:t>
      6) растительный мир;</w:t>
      </w:r>
    </w:p>
    <w:bookmarkEnd w:id="696"/>
    <w:bookmarkStart w:name="z770" w:id="697"/>
    <w:p>
      <w:pPr>
        <w:spacing w:after="0"/>
        <w:ind w:left="0"/>
        <w:jc w:val="both"/>
      </w:pPr>
      <w:r>
        <w:rPr>
          <w:rFonts w:ascii="Times New Roman"/>
          <w:b w:val="false"/>
          <w:i w:val="false"/>
          <w:color w:val="000000"/>
          <w:sz w:val="28"/>
        </w:rPr>
        <w:t>
      7) животный мир;</w:t>
      </w:r>
    </w:p>
    <w:bookmarkEnd w:id="697"/>
    <w:bookmarkStart w:name="z771" w:id="698"/>
    <w:p>
      <w:pPr>
        <w:spacing w:after="0"/>
        <w:ind w:left="0"/>
        <w:jc w:val="both"/>
      </w:pPr>
      <w:r>
        <w:rPr>
          <w:rFonts w:ascii="Times New Roman"/>
          <w:b w:val="false"/>
          <w:i w:val="false"/>
          <w:color w:val="000000"/>
          <w:sz w:val="28"/>
        </w:rPr>
        <w:t>
      8) состояние экологических систем и экосистемных услуг;</w:t>
      </w:r>
    </w:p>
    <w:bookmarkEnd w:id="698"/>
    <w:bookmarkStart w:name="z772" w:id="699"/>
    <w:p>
      <w:pPr>
        <w:spacing w:after="0"/>
        <w:ind w:left="0"/>
        <w:jc w:val="both"/>
      </w:pPr>
      <w:r>
        <w:rPr>
          <w:rFonts w:ascii="Times New Roman"/>
          <w:b w:val="false"/>
          <w:i w:val="false"/>
          <w:color w:val="000000"/>
          <w:sz w:val="28"/>
        </w:rPr>
        <w:t>
      9) биоразнообразие;</w:t>
      </w:r>
    </w:p>
    <w:bookmarkEnd w:id="699"/>
    <w:bookmarkStart w:name="z773" w:id="700"/>
    <w:p>
      <w:pPr>
        <w:spacing w:after="0"/>
        <w:ind w:left="0"/>
        <w:jc w:val="both"/>
      </w:pPr>
      <w:r>
        <w:rPr>
          <w:rFonts w:ascii="Times New Roman"/>
          <w:b w:val="false"/>
          <w:i w:val="false"/>
          <w:color w:val="000000"/>
          <w:sz w:val="28"/>
        </w:rPr>
        <w:t>
      10) состояние здоровья и условия жизни населения;</w:t>
      </w:r>
    </w:p>
    <w:bookmarkEnd w:id="700"/>
    <w:bookmarkStart w:name="z774" w:id="701"/>
    <w:p>
      <w:pPr>
        <w:spacing w:after="0"/>
        <w:ind w:left="0"/>
        <w:jc w:val="both"/>
      </w:pPr>
      <w:r>
        <w:rPr>
          <w:rFonts w:ascii="Times New Roman"/>
          <w:b w:val="false"/>
          <w:i w:val="false"/>
          <w:color w:val="000000"/>
          <w:sz w:val="28"/>
        </w:rPr>
        <w:t>
      11) объекты, представляющие особую экологическую, научную, историко-культурную и рекреационную ценность.</w:t>
      </w:r>
    </w:p>
    <w:bookmarkEnd w:id="701"/>
    <w:bookmarkStart w:name="z775" w:id="702"/>
    <w:p>
      <w:pPr>
        <w:spacing w:after="0"/>
        <w:ind w:left="0"/>
        <w:jc w:val="both"/>
      </w:pPr>
      <w:r>
        <w:rPr>
          <w:rFonts w:ascii="Times New Roman"/>
          <w:b w:val="false"/>
          <w:i w:val="false"/>
          <w:color w:val="000000"/>
          <w:sz w:val="28"/>
        </w:rPr>
        <w:t>
      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bookmarkEnd w:id="702"/>
    <w:bookmarkStart w:name="z776" w:id="703"/>
    <w:p>
      <w:pPr>
        <w:spacing w:after="0"/>
        <w:ind w:left="0"/>
        <w:jc w:val="both"/>
      </w:pPr>
      <w:r>
        <w:rPr>
          <w:rFonts w:ascii="Times New Roman"/>
          <w:b w:val="false"/>
          <w:i w:val="false"/>
          <w:color w:val="000000"/>
          <w:sz w:val="28"/>
        </w:rPr>
        <w:t>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bookmarkEnd w:id="703"/>
    <w:bookmarkStart w:name="z777" w:id="704"/>
    <w:p>
      <w:pPr>
        <w:spacing w:after="0"/>
        <w:ind w:left="0"/>
        <w:jc w:val="both"/>
      </w:pPr>
      <w:r>
        <w:rPr>
          <w:rFonts w:ascii="Times New Roman"/>
          <w:b w:val="false"/>
          <w:i w:val="false"/>
          <w:color w:val="000000"/>
          <w:sz w:val="28"/>
        </w:rPr>
        <w:t>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bookmarkEnd w:id="704"/>
    <w:bookmarkStart w:name="z778" w:id="705"/>
    <w:p>
      <w:pPr>
        <w:spacing w:after="0"/>
        <w:ind w:left="0"/>
        <w:jc w:val="both"/>
      </w:pPr>
      <w:r>
        <w:rPr>
          <w:rFonts w:ascii="Times New Roman"/>
          <w:b w:val="false"/>
          <w:i w:val="false"/>
          <w:color w:val="000000"/>
          <w:sz w:val="28"/>
        </w:rPr>
        <w:t>
      6. В процессе проведения оценки воздействия на окружающую среду не подлежат учету воздействия, вызываемые выбросами парниковых газов.</w:t>
      </w:r>
    </w:p>
    <w:bookmarkEnd w:id="705"/>
    <w:p>
      <w:pPr>
        <w:spacing w:after="0"/>
        <w:ind w:left="0"/>
        <w:jc w:val="both"/>
      </w:pPr>
      <w:r>
        <w:rPr>
          <w:rFonts w:ascii="Times New Roman"/>
          <w:b/>
          <w:i w:val="false"/>
          <w:color w:val="000000"/>
          <w:sz w:val="28"/>
        </w:rPr>
        <w:t>Статья 67. Стадии оценки воздействия на окружающую среду</w:t>
      </w:r>
    </w:p>
    <w:bookmarkStart w:name="z780" w:id="706"/>
    <w:p>
      <w:pPr>
        <w:spacing w:after="0"/>
        <w:ind w:left="0"/>
        <w:jc w:val="both"/>
      </w:pPr>
      <w:r>
        <w:rPr>
          <w:rFonts w:ascii="Times New Roman"/>
          <w:b w:val="false"/>
          <w:i w:val="false"/>
          <w:color w:val="000000"/>
          <w:sz w:val="28"/>
        </w:rPr>
        <w:t>
      Оценка воздействия на окружающую среду включает в себя следующие стадии:</w:t>
      </w:r>
    </w:p>
    <w:bookmarkEnd w:id="706"/>
    <w:bookmarkStart w:name="z781" w:id="707"/>
    <w:p>
      <w:pPr>
        <w:spacing w:after="0"/>
        <w:ind w:left="0"/>
        <w:jc w:val="both"/>
      </w:pPr>
      <w:r>
        <w:rPr>
          <w:rFonts w:ascii="Times New Roman"/>
          <w:b w:val="false"/>
          <w:i w:val="false"/>
          <w:color w:val="000000"/>
          <w:sz w:val="28"/>
        </w:rPr>
        <w:t>
      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bookmarkEnd w:id="707"/>
    <w:bookmarkStart w:name="z782" w:id="708"/>
    <w:p>
      <w:pPr>
        <w:spacing w:after="0"/>
        <w:ind w:left="0"/>
        <w:jc w:val="both"/>
      </w:pPr>
      <w:r>
        <w:rPr>
          <w:rFonts w:ascii="Times New Roman"/>
          <w:b w:val="false"/>
          <w:i w:val="false"/>
          <w:color w:val="000000"/>
          <w:sz w:val="28"/>
        </w:rPr>
        <w:t>
      2) определение сферы охвата оценки воздействия на окружающую среду;</w:t>
      </w:r>
    </w:p>
    <w:bookmarkEnd w:id="708"/>
    <w:bookmarkStart w:name="z783" w:id="709"/>
    <w:p>
      <w:pPr>
        <w:spacing w:after="0"/>
        <w:ind w:left="0"/>
        <w:jc w:val="both"/>
      </w:pPr>
      <w:r>
        <w:rPr>
          <w:rFonts w:ascii="Times New Roman"/>
          <w:b w:val="false"/>
          <w:i w:val="false"/>
          <w:color w:val="000000"/>
          <w:sz w:val="28"/>
        </w:rPr>
        <w:t>
      3) подготовку отчета о возможных воздействиях;</w:t>
      </w:r>
    </w:p>
    <w:bookmarkEnd w:id="709"/>
    <w:bookmarkStart w:name="z784" w:id="710"/>
    <w:p>
      <w:pPr>
        <w:spacing w:after="0"/>
        <w:ind w:left="0"/>
        <w:jc w:val="both"/>
      </w:pPr>
      <w:r>
        <w:rPr>
          <w:rFonts w:ascii="Times New Roman"/>
          <w:b w:val="false"/>
          <w:i w:val="false"/>
          <w:color w:val="000000"/>
          <w:sz w:val="28"/>
        </w:rPr>
        <w:t>
      4) оценку качества отчета о возможных воздействиях;</w:t>
      </w:r>
    </w:p>
    <w:bookmarkEnd w:id="710"/>
    <w:bookmarkStart w:name="z785" w:id="711"/>
    <w:p>
      <w:pPr>
        <w:spacing w:after="0"/>
        <w:ind w:left="0"/>
        <w:jc w:val="both"/>
      </w:pPr>
      <w:r>
        <w:rPr>
          <w:rFonts w:ascii="Times New Roman"/>
          <w:b w:val="false"/>
          <w:i w:val="false"/>
          <w:color w:val="000000"/>
          <w:sz w:val="28"/>
        </w:rPr>
        <w:t>
      5) вынесение заключения по результатам оценки воздействия на окружающую среду и его учет;</w:t>
      </w:r>
    </w:p>
    <w:bookmarkEnd w:id="711"/>
    <w:bookmarkStart w:name="z786" w:id="712"/>
    <w:p>
      <w:pPr>
        <w:spacing w:after="0"/>
        <w:ind w:left="0"/>
        <w:jc w:val="both"/>
      </w:pPr>
      <w:r>
        <w:rPr>
          <w:rFonts w:ascii="Times New Roman"/>
          <w:b w:val="false"/>
          <w:i w:val="false"/>
          <w:color w:val="000000"/>
          <w:sz w:val="28"/>
        </w:rPr>
        <w:t>
      6) послепроектный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bookmarkEnd w:id="712"/>
    <w:p>
      <w:pPr>
        <w:spacing w:after="0"/>
        <w:ind w:left="0"/>
        <w:jc w:val="both"/>
      </w:pPr>
      <w:r>
        <w:rPr>
          <w:rFonts w:ascii="Times New Roman"/>
          <w:b/>
          <w:i w:val="false"/>
          <w:color w:val="000000"/>
          <w:sz w:val="28"/>
        </w:rPr>
        <w:t>Статья 68. Заявление о намечаемой деятельности</w:t>
      </w:r>
    </w:p>
    <w:bookmarkStart w:name="z788" w:id="713"/>
    <w:p>
      <w:pPr>
        <w:spacing w:after="0"/>
        <w:ind w:left="0"/>
        <w:jc w:val="both"/>
      </w:pPr>
      <w:r>
        <w:rPr>
          <w:rFonts w:ascii="Times New Roman"/>
          <w:b w:val="false"/>
          <w:i w:val="false"/>
          <w:color w:val="000000"/>
          <w:sz w:val="28"/>
        </w:rPr>
        <w:t>
      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bookmarkEnd w:id="713"/>
    <w:bookmarkStart w:name="z789" w:id="714"/>
    <w:p>
      <w:pPr>
        <w:spacing w:after="0"/>
        <w:ind w:left="0"/>
        <w:jc w:val="both"/>
      </w:pPr>
      <w:r>
        <w:rPr>
          <w:rFonts w:ascii="Times New Roman"/>
          <w:b w:val="false"/>
          <w:i w:val="false"/>
          <w:color w:val="000000"/>
          <w:sz w:val="28"/>
        </w:rPr>
        <w:t>
      2. Заявление о намечаемой деятельности подается в электронной форме и должно содержать следующие сведения:</w:t>
      </w:r>
    </w:p>
    <w:bookmarkEnd w:id="714"/>
    <w:bookmarkStart w:name="z790" w:id="715"/>
    <w:p>
      <w:pPr>
        <w:spacing w:after="0"/>
        <w:ind w:left="0"/>
        <w:jc w:val="both"/>
      </w:pPr>
      <w:r>
        <w:rPr>
          <w:rFonts w:ascii="Times New Roman"/>
          <w:b w:val="false"/>
          <w:i w:val="false"/>
          <w:color w:val="000000"/>
          <w:sz w:val="28"/>
        </w:rPr>
        <w:t>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bookmarkEnd w:id="715"/>
    <w:bookmarkStart w:name="z791" w:id="716"/>
    <w:p>
      <w:pPr>
        <w:spacing w:after="0"/>
        <w:ind w:left="0"/>
        <w:jc w:val="both"/>
      </w:pPr>
      <w:r>
        <w:rPr>
          <w:rFonts w:ascii="Times New Roman"/>
          <w:b w:val="false"/>
          <w:i w:val="false"/>
          <w:color w:val="000000"/>
          <w:sz w:val="28"/>
        </w:rPr>
        <w:t>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bookmarkEnd w:id="716"/>
    <w:bookmarkStart w:name="z792" w:id="717"/>
    <w:p>
      <w:pPr>
        <w:spacing w:after="0"/>
        <w:ind w:left="0"/>
        <w:jc w:val="both"/>
      </w:pPr>
      <w:r>
        <w:rPr>
          <w:rFonts w:ascii="Times New Roman"/>
          <w:b w:val="false"/>
          <w:i w:val="false"/>
          <w:color w:val="000000"/>
          <w:sz w:val="28"/>
        </w:rPr>
        <w:t xml:space="preserve">
      3) общее описание видов намечаемой деятельности и их классификацию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Кодексу или описание существенных изменений, вносимых в такие виды деятельности согласно </w:t>
      </w:r>
      <w:r>
        <w:rPr>
          <w:rFonts w:ascii="Times New Roman"/>
          <w:b w:val="false"/>
          <w:i w:val="false"/>
          <w:color w:val="000000"/>
          <w:sz w:val="28"/>
        </w:rPr>
        <w:t>пункту 2</w:t>
      </w:r>
      <w:r>
        <w:rPr>
          <w:rFonts w:ascii="Times New Roman"/>
          <w:b w:val="false"/>
          <w:i w:val="false"/>
          <w:color w:val="000000"/>
          <w:sz w:val="28"/>
        </w:rPr>
        <w:t xml:space="preserve"> статьи 65 настоящего Кодекса;</w:t>
      </w:r>
    </w:p>
    <w:bookmarkEnd w:id="717"/>
    <w:bookmarkStart w:name="z793" w:id="718"/>
    <w:p>
      <w:pPr>
        <w:spacing w:after="0"/>
        <w:ind w:left="0"/>
        <w:jc w:val="both"/>
      </w:pPr>
      <w:r>
        <w:rPr>
          <w:rFonts w:ascii="Times New Roman"/>
          <w:b w:val="false"/>
          <w:i w:val="false"/>
          <w:color w:val="000000"/>
          <w:sz w:val="28"/>
        </w:rPr>
        <w:t>
      4) сведения о предполагаемом месте осуществления намечаемой деятельности, обосновании выбора места и возможностях выбора других мест;</w:t>
      </w:r>
    </w:p>
    <w:bookmarkEnd w:id="718"/>
    <w:bookmarkStart w:name="z794" w:id="719"/>
    <w:p>
      <w:pPr>
        <w:spacing w:after="0"/>
        <w:ind w:left="0"/>
        <w:jc w:val="both"/>
      </w:pPr>
      <w:r>
        <w:rPr>
          <w:rFonts w:ascii="Times New Roman"/>
          <w:b w:val="false"/>
          <w:i w:val="false"/>
          <w:color w:val="000000"/>
          <w:sz w:val="28"/>
        </w:rPr>
        <w:t>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bookmarkEnd w:id="719"/>
    <w:bookmarkStart w:name="z795" w:id="720"/>
    <w:p>
      <w:pPr>
        <w:spacing w:after="0"/>
        <w:ind w:left="0"/>
        <w:jc w:val="both"/>
      </w:pPr>
      <w:r>
        <w:rPr>
          <w:rFonts w:ascii="Times New Roman"/>
          <w:b w:val="false"/>
          <w:i w:val="false"/>
          <w:color w:val="000000"/>
          <w:sz w:val="28"/>
        </w:rPr>
        <w:t>
      6) краткое описание предполагаемых технических и технологических решений для намечаемой деятельности;</w:t>
      </w:r>
    </w:p>
    <w:bookmarkEnd w:id="720"/>
    <w:bookmarkStart w:name="z796" w:id="721"/>
    <w:p>
      <w:pPr>
        <w:spacing w:after="0"/>
        <w:ind w:left="0"/>
        <w:jc w:val="both"/>
      </w:pPr>
      <w:r>
        <w:rPr>
          <w:rFonts w:ascii="Times New Roman"/>
          <w:b w:val="false"/>
          <w:i w:val="false"/>
          <w:color w:val="000000"/>
          <w:sz w:val="28"/>
        </w:rPr>
        <w:t>
      7) предположительные сроки начала реализации намечаемой деятельности и ее завершения;</w:t>
      </w:r>
    </w:p>
    <w:bookmarkEnd w:id="721"/>
    <w:bookmarkStart w:name="z797" w:id="722"/>
    <w:p>
      <w:pPr>
        <w:spacing w:after="0"/>
        <w:ind w:left="0"/>
        <w:jc w:val="both"/>
      </w:pPr>
      <w:r>
        <w:rPr>
          <w:rFonts w:ascii="Times New Roman"/>
          <w:b w:val="false"/>
          <w:i w:val="false"/>
          <w:color w:val="000000"/>
          <w:sz w:val="28"/>
        </w:rPr>
        <w:t>
      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bookmarkEnd w:id="722"/>
    <w:bookmarkStart w:name="z798" w:id="723"/>
    <w:p>
      <w:pPr>
        <w:spacing w:after="0"/>
        <w:ind w:left="0"/>
        <w:jc w:val="both"/>
      </w:pPr>
      <w:r>
        <w:rPr>
          <w:rFonts w:ascii="Times New Roman"/>
          <w:b w:val="false"/>
          <w:i w:val="false"/>
          <w:color w:val="000000"/>
          <w:sz w:val="28"/>
        </w:rPr>
        <w:t>
      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bookmarkEnd w:id="723"/>
    <w:bookmarkStart w:name="z799" w:id="724"/>
    <w:p>
      <w:pPr>
        <w:spacing w:after="0"/>
        <w:ind w:left="0"/>
        <w:jc w:val="both"/>
      </w:pPr>
      <w:r>
        <w:rPr>
          <w:rFonts w:ascii="Times New Roman"/>
          <w:b w:val="false"/>
          <w:i w:val="false"/>
          <w:color w:val="000000"/>
          <w:sz w:val="28"/>
        </w:rPr>
        <w:t>
      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bookmarkEnd w:id="724"/>
    <w:bookmarkStart w:name="z800" w:id="725"/>
    <w:p>
      <w:pPr>
        <w:spacing w:after="0"/>
        <w:ind w:left="0"/>
        <w:jc w:val="both"/>
      </w:pPr>
      <w:r>
        <w:rPr>
          <w:rFonts w:ascii="Times New Roman"/>
          <w:b w:val="false"/>
          <w:i w:val="false"/>
          <w:color w:val="000000"/>
          <w:sz w:val="28"/>
        </w:rPr>
        <w:t>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bookmarkEnd w:id="725"/>
    <w:bookmarkStart w:name="z801" w:id="726"/>
    <w:p>
      <w:pPr>
        <w:spacing w:after="0"/>
        <w:ind w:left="0"/>
        <w:jc w:val="both"/>
      </w:pPr>
      <w:r>
        <w:rPr>
          <w:rFonts w:ascii="Times New Roman"/>
          <w:b w:val="false"/>
          <w:i w:val="false"/>
          <w:color w:val="000000"/>
          <w:sz w:val="28"/>
        </w:rPr>
        <w:t>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bookmarkEnd w:id="726"/>
    <w:bookmarkStart w:name="z802" w:id="727"/>
    <w:p>
      <w:pPr>
        <w:spacing w:after="0"/>
        <w:ind w:left="0"/>
        <w:jc w:val="both"/>
      </w:pPr>
      <w:r>
        <w:rPr>
          <w:rFonts w:ascii="Times New Roman"/>
          <w:b w:val="false"/>
          <w:i w:val="false"/>
          <w:color w:val="000000"/>
          <w:sz w:val="28"/>
        </w:rPr>
        <w:t>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bookmarkEnd w:id="727"/>
    <w:bookmarkStart w:name="z803" w:id="728"/>
    <w:p>
      <w:pPr>
        <w:spacing w:after="0"/>
        <w:ind w:left="0"/>
        <w:jc w:val="both"/>
      </w:pPr>
      <w:r>
        <w:rPr>
          <w:rFonts w:ascii="Times New Roman"/>
          <w:b w:val="false"/>
          <w:i w:val="false"/>
          <w:color w:val="000000"/>
          <w:sz w:val="28"/>
        </w:rPr>
        <w:t>
      14) краткое описание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bookmarkEnd w:id="728"/>
    <w:bookmarkStart w:name="z804" w:id="729"/>
    <w:p>
      <w:pPr>
        <w:spacing w:after="0"/>
        <w:ind w:left="0"/>
        <w:jc w:val="both"/>
      </w:pPr>
      <w:r>
        <w:rPr>
          <w:rFonts w:ascii="Times New Roman"/>
          <w:b w:val="false"/>
          <w:i w:val="false"/>
          <w:color w:val="000000"/>
          <w:sz w:val="28"/>
        </w:rPr>
        <w:t>
      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bookmarkEnd w:id="729"/>
    <w:bookmarkStart w:name="z805" w:id="730"/>
    <w:p>
      <w:pPr>
        <w:spacing w:after="0"/>
        <w:ind w:left="0"/>
        <w:jc w:val="both"/>
      </w:pPr>
      <w:r>
        <w:rPr>
          <w:rFonts w:ascii="Times New Roman"/>
          <w:b w:val="false"/>
          <w:i w:val="false"/>
          <w:color w:val="000000"/>
          <w:sz w:val="28"/>
        </w:rPr>
        <w:t>
      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bookmarkEnd w:id="730"/>
    <w:bookmarkStart w:name="z806" w:id="731"/>
    <w:p>
      <w:pPr>
        <w:spacing w:after="0"/>
        <w:ind w:left="0"/>
        <w:jc w:val="both"/>
      </w:pPr>
      <w:r>
        <w:rPr>
          <w:rFonts w:ascii="Times New Roman"/>
          <w:b w:val="false"/>
          <w:i w:val="false"/>
          <w:color w:val="000000"/>
          <w:sz w:val="28"/>
        </w:rPr>
        <w:t>
      4. В случае, если для осуществления намечаемой деятельности требуется получение экологического разрешения,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воздействия на окружающую среду.</w:t>
      </w:r>
    </w:p>
    <w:bookmarkEnd w:id="731"/>
    <w:bookmarkStart w:name="z807" w:id="732"/>
    <w:p>
      <w:pPr>
        <w:spacing w:after="0"/>
        <w:ind w:left="0"/>
        <w:jc w:val="both"/>
      </w:pPr>
      <w:r>
        <w:rPr>
          <w:rFonts w:ascii="Times New Roman"/>
          <w:b w:val="false"/>
          <w:i w:val="false"/>
          <w:color w:val="000000"/>
          <w:sz w:val="28"/>
        </w:rPr>
        <w:t>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bookmarkEnd w:id="732"/>
    <w:bookmarkStart w:name="z808" w:id="733"/>
    <w:p>
      <w:pPr>
        <w:spacing w:after="0"/>
        <w:ind w:left="0"/>
        <w:jc w:val="both"/>
      </w:pPr>
      <w:r>
        <w:rPr>
          <w:rFonts w:ascii="Times New Roman"/>
          <w:b w:val="false"/>
          <w:i w:val="false"/>
          <w:color w:val="000000"/>
          <w:sz w:val="28"/>
        </w:rPr>
        <w:t>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bookmarkEnd w:id="733"/>
    <w:bookmarkStart w:name="z809" w:id="734"/>
    <w:p>
      <w:pPr>
        <w:spacing w:after="0"/>
        <w:ind w:left="0"/>
        <w:jc w:val="both"/>
      </w:pPr>
      <w:r>
        <w:rPr>
          <w:rFonts w:ascii="Times New Roman"/>
          <w:b w:val="false"/>
          <w:i w:val="false"/>
          <w:color w:val="000000"/>
          <w:sz w:val="28"/>
        </w:rPr>
        <w:t>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bookmarkEnd w:id="734"/>
    <w:bookmarkStart w:name="z810" w:id="735"/>
    <w:p>
      <w:pPr>
        <w:spacing w:after="0"/>
        <w:ind w:left="0"/>
        <w:jc w:val="both"/>
      </w:pPr>
      <w:r>
        <w:rPr>
          <w:rFonts w:ascii="Times New Roman"/>
          <w:b w:val="false"/>
          <w:i w:val="false"/>
          <w:color w:val="000000"/>
          <w:sz w:val="28"/>
        </w:rPr>
        <w:t>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bookmarkEnd w:id="735"/>
    <w:bookmarkStart w:name="z811" w:id="736"/>
    <w:p>
      <w:pPr>
        <w:spacing w:after="0"/>
        <w:ind w:left="0"/>
        <w:jc w:val="both"/>
      </w:pPr>
      <w:r>
        <w:rPr>
          <w:rFonts w:ascii="Times New Roman"/>
          <w:b w:val="false"/>
          <w:i w:val="false"/>
          <w:color w:val="000000"/>
          <w:sz w:val="28"/>
        </w:rPr>
        <w:t>
      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bookmarkEnd w:id="736"/>
    <w:bookmarkStart w:name="z812" w:id="737"/>
    <w:p>
      <w:pPr>
        <w:spacing w:after="0"/>
        <w:ind w:left="0"/>
        <w:jc w:val="both"/>
      </w:pPr>
      <w:r>
        <w:rPr>
          <w:rFonts w:ascii="Times New Roman"/>
          <w:b w:val="false"/>
          <w:i w:val="false"/>
          <w:color w:val="000000"/>
          <w:sz w:val="28"/>
        </w:rPr>
        <w:t>
      6.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bookmarkEnd w:id="737"/>
    <w:bookmarkStart w:name="z813" w:id="738"/>
    <w:p>
      <w:pPr>
        <w:spacing w:after="0"/>
        <w:ind w:left="0"/>
        <w:jc w:val="both"/>
      </w:pPr>
      <w:r>
        <w:rPr>
          <w:rFonts w:ascii="Times New Roman"/>
          <w:b w:val="false"/>
          <w:i w:val="false"/>
          <w:color w:val="000000"/>
          <w:sz w:val="28"/>
        </w:rPr>
        <w:t>
      7. Заявление о намечаемой деятельности должно быть доступно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bookmarkEnd w:id="738"/>
    <w:bookmarkStart w:name="z814" w:id="739"/>
    <w:p>
      <w:pPr>
        <w:spacing w:after="0"/>
        <w:ind w:left="0"/>
        <w:jc w:val="both"/>
      </w:pPr>
      <w:r>
        <w:rPr>
          <w:rFonts w:ascii="Times New Roman"/>
          <w:b w:val="false"/>
          <w:i w:val="false"/>
          <w:color w:val="000000"/>
          <w:sz w:val="28"/>
        </w:rPr>
        <w:t xml:space="preserve">
      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 </w:t>
      </w:r>
    </w:p>
    <w:bookmarkEnd w:id="739"/>
    <w:bookmarkStart w:name="z815" w:id="740"/>
    <w:p>
      <w:pPr>
        <w:spacing w:after="0"/>
        <w:ind w:left="0"/>
        <w:jc w:val="both"/>
      </w:pPr>
      <w:r>
        <w:rPr>
          <w:rFonts w:ascii="Times New Roman"/>
          <w:b w:val="false"/>
          <w:i w:val="false"/>
          <w:color w:val="000000"/>
          <w:sz w:val="28"/>
        </w:rPr>
        <w:t>
      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 Законом Республики Казахстан "О доступе к информации".</w:t>
      </w:r>
    </w:p>
    <w:bookmarkEnd w:id="740"/>
    <w:bookmarkStart w:name="z816" w:id="741"/>
    <w:p>
      <w:pPr>
        <w:spacing w:after="0"/>
        <w:ind w:left="0"/>
        <w:jc w:val="both"/>
      </w:pPr>
      <w:r>
        <w:rPr>
          <w:rFonts w:ascii="Times New Roman"/>
          <w:b w:val="false"/>
          <w:i w:val="false"/>
          <w:color w:val="000000"/>
          <w:sz w:val="28"/>
        </w:rPr>
        <w:t>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bookmarkEnd w:id="741"/>
    <w:bookmarkStart w:name="z817" w:id="742"/>
    <w:p>
      <w:pPr>
        <w:spacing w:after="0"/>
        <w:ind w:left="0"/>
        <w:jc w:val="both"/>
      </w:pPr>
      <w:r>
        <w:rPr>
          <w:rFonts w:ascii="Times New Roman"/>
          <w:b w:val="false"/>
          <w:i w:val="false"/>
          <w:color w:val="000000"/>
          <w:sz w:val="28"/>
        </w:rPr>
        <w:t>
      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bookmarkEnd w:id="742"/>
    <w:bookmarkStart w:name="z818" w:id="743"/>
    <w:p>
      <w:pPr>
        <w:spacing w:after="0"/>
        <w:ind w:left="0"/>
        <w:jc w:val="both"/>
      </w:pPr>
      <w:r>
        <w:rPr>
          <w:rFonts w:ascii="Times New Roman"/>
          <w:b w:val="false"/>
          <w:i w:val="false"/>
          <w:color w:val="000000"/>
          <w:sz w:val="28"/>
        </w:rPr>
        <w:t>
      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bookmarkEnd w:id="743"/>
    <w:bookmarkStart w:name="z819" w:id="744"/>
    <w:p>
      <w:pPr>
        <w:spacing w:after="0"/>
        <w:ind w:left="0"/>
        <w:jc w:val="both"/>
      </w:pPr>
      <w:r>
        <w:rPr>
          <w:rFonts w:ascii="Times New Roman"/>
          <w:b w:val="false"/>
          <w:i w:val="false"/>
          <w:color w:val="000000"/>
          <w:sz w:val="28"/>
        </w:rPr>
        <w:t>
      10. 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bookmarkEnd w:id="744"/>
    <w:bookmarkStart w:name="z820" w:id="745"/>
    <w:p>
      <w:pPr>
        <w:spacing w:after="0"/>
        <w:ind w:left="0"/>
        <w:jc w:val="both"/>
      </w:pPr>
      <w:r>
        <w:rPr>
          <w:rFonts w:ascii="Times New Roman"/>
          <w:b w:val="false"/>
          <w:i w:val="false"/>
          <w:color w:val="000000"/>
          <w:sz w:val="28"/>
        </w:rPr>
        <w:t>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интернет-ресурсах.</w:t>
      </w:r>
    </w:p>
    <w:bookmarkEnd w:id="745"/>
    <w:bookmarkStart w:name="z821" w:id="746"/>
    <w:p>
      <w:pPr>
        <w:spacing w:after="0"/>
        <w:ind w:left="0"/>
        <w:jc w:val="both"/>
      </w:pPr>
      <w:r>
        <w:rPr>
          <w:rFonts w:ascii="Times New Roman"/>
          <w:b w:val="false"/>
          <w:i w:val="false"/>
          <w:color w:val="000000"/>
          <w:sz w:val="28"/>
        </w:rPr>
        <w:t xml:space="preserve">
      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746"/>
    <w:p>
      <w:pPr>
        <w:spacing w:after="0"/>
        <w:ind w:left="0"/>
        <w:jc w:val="both"/>
      </w:pPr>
      <w:r>
        <w:rPr>
          <w:rFonts w:ascii="Times New Roman"/>
          <w:b/>
          <w:i w:val="false"/>
          <w:color w:val="000000"/>
          <w:sz w:val="28"/>
        </w:rPr>
        <w:t>Статья 69. Скрининг воздействий намечаемой деятельности</w:t>
      </w:r>
    </w:p>
    <w:bookmarkStart w:name="z823" w:id="747"/>
    <w:p>
      <w:pPr>
        <w:spacing w:after="0"/>
        <w:ind w:left="0"/>
        <w:jc w:val="both"/>
      </w:pPr>
      <w:r>
        <w:rPr>
          <w:rFonts w:ascii="Times New Roman"/>
          <w:b w:val="false"/>
          <w:i w:val="false"/>
          <w:color w:val="000000"/>
          <w:sz w:val="28"/>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End w:id="747"/>
    <w:bookmarkStart w:name="z824" w:id="748"/>
    <w:p>
      <w:pPr>
        <w:spacing w:after="0"/>
        <w:ind w:left="0"/>
        <w:jc w:val="both"/>
      </w:pPr>
      <w:r>
        <w:rPr>
          <w:rFonts w:ascii="Times New Roman"/>
          <w:b w:val="false"/>
          <w:i w:val="false"/>
          <w:color w:val="000000"/>
          <w:sz w:val="28"/>
        </w:rPr>
        <w:t xml:space="preserve">
      2. Подача заявления о намечаемой деятельности в целях проведения скрининга ее воздействий является обязательной: </w:t>
      </w:r>
    </w:p>
    <w:bookmarkEnd w:id="748"/>
    <w:bookmarkStart w:name="z825" w:id="749"/>
    <w:p>
      <w:pPr>
        <w:spacing w:after="0"/>
        <w:ind w:left="0"/>
        <w:jc w:val="both"/>
      </w:pPr>
      <w:r>
        <w:rPr>
          <w:rFonts w:ascii="Times New Roman"/>
          <w:b w:val="false"/>
          <w:i w:val="false"/>
          <w:color w:val="000000"/>
          <w:sz w:val="28"/>
        </w:rPr>
        <w:t xml:space="preserve">
      1) для видов намечаемой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749"/>
    <w:bookmarkStart w:name="z826" w:id="750"/>
    <w:p>
      <w:pPr>
        <w:spacing w:after="0"/>
        <w:ind w:left="0"/>
        <w:jc w:val="both"/>
      </w:pPr>
      <w:r>
        <w:rPr>
          <w:rFonts w:ascii="Times New Roman"/>
          <w:b w:val="false"/>
          <w:i w:val="false"/>
          <w:color w:val="000000"/>
          <w:sz w:val="28"/>
        </w:rPr>
        <w:t xml:space="preserve">
      2)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bookmarkEnd w:id="750"/>
    <w:bookmarkStart w:name="z827" w:id="751"/>
    <w:p>
      <w:pPr>
        <w:spacing w:after="0"/>
        <w:ind w:left="0"/>
        <w:jc w:val="both"/>
      </w:pPr>
      <w:r>
        <w:rPr>
          <w:rFonts w:ascii="Times New Roman"/>
          <w:b w:val="false"/>
          <w:i w:val="false"/>
          <w:color w:val="000000"/>
          <w:sz w:val="28"/>
        </w:rPr>
        <w:t>
      Осуществление такой деятельности без прохождения скрининга воздействий намечаемой деятельности запрещается.</w:t>
      </w:r>
    </w:p>
    <w:bookmarkEnd w:id="751"/>
    <w:bookmarkStart w:name="z828" w:id="752"/>
    <w:p>
      <w:pPr>
        <w:spacing w:after="0"/>
        <w:ind w:left="0"/>
        <w:jc w:val="both"/>
      </w:pPr>
      <w:r>
        <w:rPr>
          <w:rFonts w:ascii="Times New Roman"/>
          <w:b w:val="false"/>
          <w:i w:val="false"/>
          <w:color w:val="000000"/>
          <w:sz w:val="28"/>
        </w:rPr>
        <w:t xml:space="preserve">
      3. Скрининг воздействий намечаемой деятельности организуется уполномоченным органом в области охраны окружающей среды в соответствии с </w:t>
      </w:r>
      <w:r>
        <w:rPr>
          <w:rFonts w:ascii="Times New Roman"/>
          <w:b w:val="false"/>
          <w:i w:val="false"/>
          <w:color w:val="000000"/>
          <w:sz w:val="28"/>
        </w:rPr>
        <w:t>пунктами 5</w:t>
      </w:r>
      <w:r>
        <w:rPr>
          <w:rFonts w:ascii="Times New Roman"/>
          <w:b w:val="false"/>
          <w:i w:val="false"/>
          <w:color w:val="000000"/>
          <w:sz w:val="28"/>
        </w:rPr>
        <w:t> – </w:t>
      </w:r>
      <w:r>
        <w:rPr>
          <w:rFonts w:ascii="Times New Roman"/>
          <w:b w:val="false"/>
          <w:i w:val="false"/>
          <w:color w:val="000000"/>
          <w:sz w:val="28"/>
        </w:rPr>
        <w:t>11</w:t>
      </w:r>
      <w:r>
        <w:rPr>
          <w:rFonts w:ascii="Times New Roman"/>
          <w:b w:val="false"/>
          <w:i w:val="false"/>
          <w:color w:val="000000"/>
          <w:sz w:val="28"/>
        </w:rPr>
        <w:t xml:space="preserve"> статьи 68 настоящего Кодекса, настоящей статьей и инструкцией по организации и проведению экологической оценки.</w:t>
      </w:r>
    </w:p>
    <w:bookmarkEnd w:id="752"/>
    <w:bookmarkStart w:name="z829" w:id="753"/>
    <w:p>
      <w:pPr>
        <w:spacing w:after="0"/>
        <w:ind w:left="0"/>
        <w:jc w:val="both"/>
      </w:pPr>
      <w:r>
        <w:rPr>
          <w:rFonts w:ascii="Times New Roman"/>
          <w:b w:val="false"/>
          <w:i w:val="false"/>
          <w:color w:val="000000"/>
          <w:sz w:val="28"/>
        </w:rPr>
        <w:t xml:space="preserve">
      4.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68 настоящего Кодекса.</w:t>
      </w:r>
    </w:p>
    <w:bookmarkEnd w:id="753"/>
    <w:bookmarkStart w:name="z830" w:id="754"/>
    <w:p>
      <w:pPr>
        <w:spacing w:after="0"/>
        <w:ind w:left="0"/>
        <w:jc w:val="both"/>
      </w:pPr>
      <w:r>
        <w:rPr>
          <w:rFonts w:ascii="Times New Roman"/>
          <w:b w:val="false"/>
          <w:i w:val="false"/>
          <w:color w:val="000000"/>
          <w:sz w:val="28"/>
        </w:rPr>
        <w:t>
      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пунктом 10 статьи 68 настоящего Кодекса.</w:t>
      </w:r>
    </w:p>
    <w:bookmarkEnd w:id="754"/>
    <w:bookmarkStart w:name="z831" w:id="755"/>
    <w:p>
      <w:pPr>
        <w:spacing w:after="0"/>
        <w:ind w:left="0"/>
        <w:jc w:val="both"/>
      </w:pPr>
      <w:r>
        <w:rPr>
          <w:rFonts w:ascii="Times New Roman"/>
          <w:b w:val="false"/>
          <w:i w:val="false"/>
          <w:color w:val="000000"/>
          <w:sz w:val="28"/>
        </w:rPr>
        <w:t>
      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bookmarkEnd w:id="755"/>
    <w:bookmarkStart w:name="z832" w:id="756"/>
    <w:p>
      <w:pPr>
        <w:spacing w:after="0"/>
        <w:ind w:left="0"/>
        <w:jc w:val="both"/>
      </w:pPr>
      <w:r>
        <w:rPr>
          <w:rFonts w:ascii="Times New Roman"/>
          <w:b w:val="false"/>
          <w:i w:val="false"/>
          <w:color w:val="000000"/>
          <w:sz w:val="28"/>
        </w:rPr>
        <w:t>
      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bookmarkEnd w:id="756"/>
    <w:bookmarkStart w:name="z833" w:id="757"/>
    <w:p>
      <w:pPr>
        <w:spacing w:after="0"/>
        <w:ind w:left="0"/>
        <w:jc w:val="both"/>
      </w:pPr>
      <w:r>
        <w:rPr>
          <w:rFonts w:ascii="Times New Roman"/>
          <w:b w:val="false"/>
          <w:i w:val="false"/>
          <w:color w:val="000000"/>
          <w:sz w:val="28"/>
        </w:rPr>
        <w:t>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71 настоящего Кодекса.</w:t>
      </w:r>
    </w:p>
    <w:bookmarkEnd w:id="757"/>
    <w:bookmarkStart w:name="z834" w:id="758"/>
    <w:p>
      <w:pPr>
        <w:spacing w:after="0"/>
        <w:ind w:left="0"/>
        <w:jc w:val="both"/>
      </w:pPr>
      <w:r>
        <w:rPr>
          <w:rFonts w:ascii="Times New Roman"/>
          <w:b w:val="false"/>
          <w:i w:val="false"/>
          <w:color w:val="000000"/>
          <w:sz w:val="28"/>
        </w:rPr>
        <w:t>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bookmarkEnd w:id="758"/>
    <w:bookmarkStart w:name="z835" w:id="759"/>
    <w:p>
      <w:pPr>
        <w:spacing w:after="0"/>
        <w:ind w:left="0"/>
        <w:jc w:val="both"/>
      </w:pPr>
      <w:r>
        <w:rPr>
          <w:rFonts w:ascii="Times New Roman"/>
          <w:b w:val="false"/>
          <w:i w:val="false"/>
          <w:color w:val="000000"/>
          <w:sz w:val="28"/>
        </w:rPr>
        <w:t>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bookmarkEnd w:id="759"/>
    <w:p>
      <w:pPr>
        <w:spacing w:after="0"/>
        <w:ind w:left="0"/>
        <w:jc w:val="both"/>
      </w:pPr>
      <w:r>
        <w:rPr>
          <w:rFonts w:ascii="Times New Roman"/>
          <w:b/>
          <w:i w:val="false"/>
          <w:color w:val="000000"/>
          <w:sz w:val="28"/>
        </w:rPr>
        <w:t>Статья 70. Критерии существенности воздействия на окружающую среду</w:t>
      </w:r>
    </w:p>
    <w:bookmarkStart w:name="z837" w:id="760"/>
    <w:p>
      <w:pPr>
        <w:spacing w:after="0"/>
        <w:ind w:left="0"/>
        <w:jc w:val="both"/>
      </w:pPr>
      <w:r>
        <w:rPr>
          <w:rFonts w:ascii="Times New Roman"/>
          <w:b w:val="false"/>
          <w:i w:val="false"/>
          <w:color w:val="000000"/>
          <w:sz w:val="28"/>
        </w:rPr>
        <w:t>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bookmarkEnd w:id="760"/>
    <w:bookmarkStart w:name="z838" w:id="761"/>
    <w:p>
      <w:pPr>
        <w:spacing w:after="0"/>
        <w:ind w:left="0"/>
        <w:jc w:val="both"/>
      </w:pPr>
      <w:r>
        <w:rPr>
          <w:rFonts w:ascii="Times New Roman"/>
          <w:b w:val="false"/>
          <w:i w:val="false"/>
          <w:color w:val="000000"/>
          <w:sz w:val="28"/>
        </w:rPr>
        <w:t>
      1) параметры намечаемой деятельности с учетом:</w:t>
      </w:r>
    </w:p>
    <w:bookmarkEnd w:id="761"/>
    <w:bookmarkStart w:name="z839" w:id="762"/>
    <w:p>
      <w:pPr>
        <w:spacing w:after="0"/>
        <w:ind w:left="0"/>
        <w:jc w:val="both"/>
      </w:pPr>
      <w:r>
        <w:rPr>
          <w:rFonts w:ascii="Times New Roman"/>
          <w:b w:val="false"/>
          <w:i w:val="false"/>
          <w:color w:val="000000"/>
          <w:sz w:val="28"/>
        </w:rPr>
        <w:t xml:space="preserve">
      вида и масштаба намечаемой деятельности (объема производства, мощности и иных показателей, в отношении которых </w:t>
      </w:r>
      <w:r>
        <w:rPr>
          <w:rFonts w:ascii="Times New Roman"/>
          <w:b w:val="false"/>
          <w:i w:val="false"/>
          <w:color w:val="000000"/>
          <w:sz w:val="28"/>
        </w:rPr>
        <w:t>разделом 1</w:t>
      </w:r>
      <w:r>
        <w:rPr>
          <w:rFonts w:ascii="Times New Roman"/>
          <w:b w:val="false"/>
          <w:i w:val="false"/>
          <w:color w:val="000000"/>
          <w:sz w:val="28"/>
        </w:rPr>
        <w:t xml:space="preserve"> приложения 1 к настоящему Кодексу предусмотрены количественные пороговые значения);</w:t>
      </w:r>
    </w:p>
    <w:bookmarkEnd w:id="762"/>
    <w:bookmarkStart w:name="z840" w:id="763"/>
    <w:p>
      <w:pPr>
        <w:spacing w:after="0"/>
        <w:ind w:left="0"/>
        <w:jc w:val="both"/>
      </w:pPr>
      <w:r>
        <w:rPr>
          <w:rFonts w:ascii="Times New Roman"/>
          <w:b w:val="false"/>
          <w:i w:val="false"/>
          <w:color w:val="000000"/>
          <w:sz w:val="28"/>
        </w:rPr>
        <w:t>
      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bookmarkEnd w:id="763"/>
    <w:bookmarkStart w:name="z841" w:id="764"/>
    <w:p>
      <w:pPr>
        <w:spacing w:after="0"/>
        <w:ind w:left="0"/>
        <w:jc w:val="both"/>
      </w:pPr>
      <w:r>
        <w:rPr>
          <w:rFonts w:ascii="Times New Roman"/>
          <w:b w:val="false"/>
          <w:i w:val="false"/>
          <w:color w:val="000000"/>
          <w:sz w:val="28"/>
        </w:rPr>
        <w:t>
      видов и количества используемых природных ресурсов;</w:t>
      </w:r>
    </w:p>
    <w:bookmarkEnd w:id="764"/>
    <w:bookmarkStart w:name="z842" w:id="765"/>
    <w:p>
      <w:pPr>
        <w:spacing w:after="0"/>
        <w:ind w:left="0"/>
        <w:jc w:val="both"/>
      </w:pPr>
      <w:r>
        <w:rPr>
          <w:rFonts w:ascii="Times New Roman"/>
          <w:b w:val="false"/>
          <w:i w:val="false"/>
          <w:color w:val="000000"/>
          <w:sz w:val="28"/>
        </w:rPr>
        <w:t>
      видов и количества образуемых отходов;</w:t>
      </w:r>
    </w:p>
    <w:bookmarkEnd w:id="765"/>
    <w:bookmarkStart w:name="z843" w:id="766"/>
    <w:p>
      <w:pPr>
        <w:spacing w:after="0"/>
        <w:ind w:left="0"/>
        <w:jc w:val="both"/>
      </w:pPr>
      <w:r>
        <w:rPr>
          <w:rFonts w:ascii="Times New Roman"/>
          <w:b w:val="false"/>
          <w:i w:val="false"/>
          <w:color w:val="000000"/>
          <w:sz w:val="28"/>
        </w:rPr>
        <w:t>
      уровня риска загрязнения окружающей среды и причинения вреда жизни и (или) здоровью людей;</w:t>
      </w:r>
    </w:p>
    <w:bookmarkEnd w:id="766"/>
    <w:bookmarkStart w:name="z844" w:id="767"/>
    <w:p>
      <w:pPr>
        <w:spacing w:after="0"/>
        <w:ind w:left="0"/>
        <w:jc w:val="both"/>
      </w:pPr>
      <w:r>
        <w:rPr>
          <w:rFonts w:ascii="Times New Roman"/>
          <w:b w:val="false"/>
          <w:i w:val="false"/>
          <w:color w:val="000000"/>
          <w:sz w:val="28"/>
        </w:rPr>
        <w:t>
      уровня риска возникновения чрезвычайной ситуации и (или) аварии с учетом положений законодательства Республики Казахстан о гражданской защите;</w:t>
      </w:r>
    </w:p>
    <w:bookmarkEnd w:id="767"/>
    <w:bookmarkStart w:name="z845" w:id="768"/>
    <w:p>
      <w:pPr>
        <w:spacing w:after="0"/>
        <w:ind w:left="0"/>
        <w:jc w:val="both"/>
      </w:pPr>
      <w:r>
        <w:rPr>
          <w:rFonts w:ascii="Times New Roman"/>
          <w:b w:val="false"/>
          <w:i w:val="false"/>
          <w:color w:val="000000"/>
          <w:sz w:val="28"/>
        </w:rPr>
        <w:t>
      уровня риска потери биоразнообразия;</w:t>
      </w:r>
    </w:p>
    <w:bookmarkEnd w:id="768"/>
    <w:bookmarkStart w:name="z846" w:id="769"/>
    <w:p>
      <w:pPr>
        <w:spacing w:after="0"/>
        <w:ind w:left="0"/>
        <w:jc w:val="both"/>
      </w:pPr>
      <w:r>
        <w:rPr>
          <w:rFonts w:ascii="Times New Roman"/>
          <w:b w:val="false"/>
          <w:i w:val="false"/>
          <w:color w:val="000000"/>
          <w:sz w:val="28"/>
        </w:rPr>
        <w:t>
      2) параметры затрагиваемой территории с учетом:</w:t>
      </w:r>
    </w:p>
    <w:bookmarkEnd w:id="769"/>
    <w:bookmarkStart w:name="z847" w:id="770"/>
    <w:p>
      <w:pPr>
        <w:spacing w:after="0"/>
        <w:ind w:left="0"/>
        <w:jc w:val="both"/>
      </w:pPr>
      <w:r>
        <w:rPr>
          <w:rFonts w:ascii="Times New Roman"/>
          <w:b w:val="false"/>
          <w:i w:val="false"/>
          <w:color w:val="000000"/>
          <w:sz w:val="28"/>
        </w:rPr>
        <w:t>
      текущего целевого назначения соответствующих земель и приоритетов государственной политики в сфере обеспечения устойчивого землепользования;</w:t>
      </w:r>
    </w:p>
    <w:bookmarkEnd w:id="770"/>
    <w:bookmarkStart w:name="z848" w:id="771"/>
    <w:p>
      <w:pPr>
        <w:spacing w:after="0"/>
        <w:ind w:left="0"/>
        <w:jc w:val="both"/>
      </w:pPr>
      <w:r>
        <w:rPr>
          <w:rFonts w:ascii="Times New Roman"/>
          <w:b w:val="false"/>
          <w:i w:val="false"/>
          <w:color w:val="000000"/>
          <w:sz w:val="28"/>
        </w:rPr>
        <w:t>
      относительного представительства, количества, качества и способности к естественной регенерации природных ресурсов на затрагиваемой территории;</w:t>
      </w:r>
    </w:p>
    <w:bookmarkEnd w:id="771"/>
    <w:bookmarkStart w:name="z849" w:id="772"/>
    <w:p>
      <w:pPr>
        <w:spacing w:after="0"/>
        <w:ind w:left="0"/>
        <w:jc w:val="both"/>
      </w:pPr>
      <w:r>
        <w:rPr>
          <w:rFonts w:ascii="Times New Roman"/>
          <w:b w:val="false"/>
          <w:i w:val="false"/>
          <w:color w:val="000000"/>
          <w:sz w:val="28"/>
        </w:rPr>
        <w:t>
      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bookmarkEnd w:id="772"/>
    <w:bookmarkStart w:name="z850" w:id="773"/>
    <w:p>
      <w:pPr>
        <w:spacing w:after="0"/>
        <w:ind w:left="0"/>
        <w:jc w:val="both"/>
      </w:pPr>
      <w:r>
        <w:rPr>
          <w:rFonts w:ascii="Times New Roman"/>
          <w:b w:val="false"/>
          <w:i w:val="false"/>
          <w:color w:val="000000"/>
          <w:sz w:val="28"/>
        </w:rPr>
        <w:t>
      3) потенциальная значимость воздействия намечаемой деятельности на жизнь и (или) здоровье людей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bookmarkEnd w:id="773"/>
    <w:bookmarkStart w:name="z851" w:id="774"/>
    <w:p>
      <w:pPr>
        <w:spacing w:after="0"/>
        <w:ind w:left="0"/>
        <w:jc w:val="both"/>
      </w:pPr>
      <w:r>
        <w:rPr>
          <w:rFonts w:ascii="Times New Roman"/>
          <w:b w:val="false"/>
          <w:i w:val="false"/>
          <w:color w:val="000000"/>
          <w:sz w:val="28"/>
        </w:rPr>
        <w:t>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bookmarkEnd w:id="774"/>
    <w:p>
      <w:pPr>
        <w:spacing w:after="0"/>
        <w:ind w:left="0"/>
        <w:jc w:val="both"/>
      </w:pPr>
      <w:r>
        <w:rPr>
          <w:rFonts w:ascii="Times New Roman"/>
          <w:b/>
          <w:i w:val="false"/>
          <w:color w:val="000000"/>
          <w:sz w:val="28"/>
        </w:rPr>
        <w:t>Статья 71. Определение сферы охвата оценки воздействия на окружающую среду</w:t>
      </w:r>
    </w:p>
    <w:bookmarkStart w:name="z853" w:id="775"/>
    <w:p>
      <w:pPr>
        <w:spacing w:after="0"/>
        <w:ind w:left="0"/>
        <w:jc w:val="both"/>
      </w:pPr>
      <w:r>
        <w:rPr>
          <w:rFonts w:ascii="Times New Roman"/>
          <w:b w:val="false"/>
          <w:i w:val="false"/>
          <w:color w:val="000000"/>
          <w:sz w:val="28"/>
        </w:rPr>
        <w:t>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bookmarkEnd w:id="775"/>
    <w:bookmarkStart w:name="z854" w:id="776"/>
    <w:p>
      <w:pPr>
        <w:spacing w:after="0"/>
        <w:ind w:left="0"/>
        <w:jc w:val="both"/>
      </w:pPr>
      <w:r>
        <w:rPr>
          <w:rFonts w:ascii="Times New Roman"/>
          <w:b w:val="false"/>
          <w:i w:val="false"/>
          <w:color w:val="000000"/>
          <w:sz w:val="28"/>
        </w:rPr>
        <w:t xml:space="preserve">
      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68 настоящего Кодекса, и направляет инициатору такое заключение с размещением его копии на официальном интернет-ресурсе.</w:t>
      </w:r>
    </w:p>
    <w:bookmarkEnd w:id="776"/>
    <w:bookmarkStart w:name="z855" w:id="777"/>
    <w:p>
      <w:pPr>
        <w:spacing w:after="0"/>
        <w:ind w:left="0"/>
        <w:jc w:val="both"/>
      </w:pPr>
      <w:r>
        <w:rPr>
          <w:rFonts w:ascii="Times New Roman"/>
          <w:b w:val="false"/>
          <w:i w:val="false"/>
          <w:color w:val="000000"/>
          <w:sz w:val="28"/>
        </w:rPr>
        <w:t>
      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bookmarkEnd w:id="777"/>
    <w:bookmarkStart w:name="z856" w:id="778"/>
    <w:p>
      <w:pPr>
        <w:spacing w:after="0"/>
        <w:ind w:left="0"/>
        <w:jc w:val="both"/>
      </w:pPr>
      <w:r>
        <w:rPr>
          <w:rFonts w:ascii="Times New Roman"/>
          <w:b w:val="false"/>
          <w:i w:val="false"/>
          <w:color w:val="000000"/>
          <w:sz w:val="28"/>
        </w:rPr>
        <w:t>
      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включены требования к отчету о возможных воздействиях относительно:</w:t>
      </w:r>
    </w:p>
    <w:bookmarkEnd w:id="778"/>
    <w:bookmarkStart w:name="z857" w:id="779"/>
    <w:p>
      <w:pPr>
        <w:spacing w:after="0"/>
        <w:ind w:left="0"/>
        <w:jc w:val="both"/>
      </w:pPr>
      <w:r>
        <w:rPr>
          <w:rFonts w:ascii="Times New Roman"/>
          <w:b w:val="false"/>
          <w:i w:val="false"/>
          <w:color w:val="000000"/>
          <w:sz w:val="28"/>
        </w:rPr>
        <w:t>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bookmarkEnd w:id="779"/>
    <w:bookmarkStart w:name="z858" w:id="780"/>
    <w:p>
      <w:pPr>
        <w:spacing w:after="0"/>
        <w:ind w:left="0"/>
        <w:jc w:val="both"/>
      </w:pPr>
      <w:r>
        <w:rPr>
          <w:rFonts w:ascii="Times New Roman"/>
          <w:b w:val="false"/>
          <w:i w:val="false"/>
          <w:color w:val="000000"/>
          <w:sz w:val="28"/>
        </w:rPr>
        <w:t xml:space="preserve">
      2) видов воздействий и объектов воздействия, которые требуют детального изучения; </w:t>
      </w:r>
    </w:p>
    <w:bookmarkEnd w:id="780"/>
    <w:bookmarkStart w:name="z859" w:id="781"/>
    <w:p>
      <w:pPr>
        <w:spacing w:after="0"/>
        <w:ind w:left="0"/>
        <w:jc w:val="both"/>
      </w:pPr>
      <w:r>
        <w:rPr>
          <w:rFonts w:ascii="Times New Roman"/>
          <w:b w:val="false"/>
          <w:i w:val="false"/>
          <w:color w:val="000000"/>
          <w:sz w:val="28"/>
        </w:rPr>
        <w:t>
      3) области оценки воздействия и ее методов.</w:t>
      </w:r>
    </w:p>
    <w:bookmarkEnd w:id="781"/>
    <w:p>
      <w:pPr>
        <w:spacing w:after="0"/>
        <w:ind w:left="0"/>
        <w:jc w:val="both"/>
      </w:pPr>
      <w:r>
        <w:rPr>
          <w:rFonts w:ascii="Times New Roman"/>
          <w:b/>
          <w:i w:val="false"/>
          <w:color w:val="000000"/>
          <w:sz w:val="28"/>
        </w:rPr>
        <w:t>Статья 72. Отчет о возможных воздействиях</w:t>
      </w:r>
    </w:p>
    <w:bookmarkStart w:name="z861" w:id="782"/>
    <w:p>
      <w:pPr>
        <w:spacing w:after="0"/>
        <w:ind w:left="0"/>
        <w:jc w:val="both"/>
      </w:pPr>
      <w:r>
        <w:rPr>
          <w:rFonts w:ascii="Times New Roman"/>
          <w:b w:val="false"/>
          <w:i w:val="false"/>
          <w:color w:val="000000"/>
          <w:sz w:val="28"/>
        </w:rPr>
        <w:t>
      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bookmarkEnd w:id="782"/>
    <w:bookmarkStart w:name="z862" w:id="783"/>
    <w:p>
      <w:pPr>
        <w:spacing w:after="0"/>
        <w:ind w:left="0"/>
        <w:jc w:val="both"/>
      </w:pPr>
      <w:r>
        <w:rPr>
          <w:rFonts w:ascii="Times New Roman"/>
          <w:b w:val="false"/>
          <w:i w:val="false"/>
          <w:color w:val="000000"/>
          <w:sz w:val="28"/>
        </w:rPr>
        <w:t>
      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bookmarkEnd w:id="783"/>
    <w:bookmarkStart w:name="z863" w:id="784"/>
    <w:p>
      <w:pPr>
        <w:spacing w:after="0"/>
        <w:ind w:left="0"/>
        <w:jc w:val="both"/>
      </w:pPr>
      <w:r>
        <w:rPr>
          <w:rFonts w:ascii="Times New Roman"/>
          <w:b w:val="false"/>
          <w:i w:val="false"/>
          <w:color w:val="000000"/>
          <w:sz w:val="28"/>
        </w:rPr>
        <w:t>
      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bookmarkEnd w:id="784"/>
    <w:bookmarkStart w:name="z864" w:id="785"/>
    <w:p>
      <w:pPr>
        <w:spacing w:after="0"/>
        <w:ind w:left="0"/>
        <w:jc w:val="both"/>
      </w:pPr>
      <w:r>
        <w:rPr>
          <w:rFonts w:ascii="Times New Roman"/>
          <w:b w:val="false"/>
          <w:i w:val="false"/>
          <w:color w:val="000000"/>
          <w:sz w:val="28"/>
        </w:rPr>
        <w:t>
      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bookmarkEnd w:id="785"/>
    <w:bookmarkStart w:name="z865" w:id="786"/>
    <w:p>
      <w:pPr>
        <w:spacing w:after="0"/>
        <w:ind w:left="0"/>
        <w:jc w:val="both"/>
      </w:pPr>
      <w:r>
        <w:rPr>
          <w:rFonts w:ascii="Times New Roman"/>
          <w:b w:val="false"/>
          <w:i w:val="false"/>
          <w:color w:val="000000"/>
          <w:sz w:val="28"/>
        </w:rPr>
        <w:t>
      1) описание намечаемой деятельности, в отношении которой составлен отчет, включая:</w:t>
      </w:r>
    </w:p>
    <w:bookmarkEnd w:id="786"/>
    <w:bookmarkStart w:name="z866" w:id="787"/>
    <w:p>
      <w:pPr>
        <w:spacing w:after="0"/>
        <w:ind w:left="0"/>
        <w:jc w:val="both"/>
      </w:pPr>
      <w:r>
        <w:rPr>
          <w:rFonts w:ascii="Times New Roman"/>
          <w:b w:val="false"/>
          <w:i w:val="false"/>
          <w:color w:val="000000"/>
          <w:sz w:val="28"/>
        </w:rPr>
        <w:t>
      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bookmarkEnd w:id="787"/>
    <w:bookmarkStart w:name="z867" w:id="788"/>
    <w:p>
      <w:pPr>
        <w:spacing w:after="0"/>
        <w:ind w:left="0"/>
        <w:jc w:val="both"/>
      </w:pPr>
      <w:r>
        <w:rPr>
          <w:rFonts w:ascii="Times New Roman"/>
          <w:b w:val="false"/>
          <w:i w:val="false"/>
          <w:color w:val="000000"/>
          <w:sz w:val="28"/>
        </w:rPr>
        <w:t>
      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bookmarkEnd w:id="788"/>
    <w:bookmarkStart w:name="z868" w:id="789"/>
    <w:p>
      <w:pPr>
        <w:spacing w:after="0"/>
        <w:ind w:left="0"/>
        <w:jc w:val="both"/>
      </w:pPr>
      <w:r>
        <w:rPr>
          <w:rFonts w:ascii="Times New Roman"/>
          <w:b w:val="false"/>
          <w:i w:val="false"/>
          <w:color w:val="000000"/>
          <w:sz w:val="28"/>
        </w:rPr>
        <w:t>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bookmarkEnd w:id="789"/>
    <w:bookmarkStart w:name="z869" w:id="790"/>
    <w:p>
      <w:pPr>
        <w:spacing w:after="0"/>
        <w:ind w:left="0"/>
        <w:jc w:val="both"/>
      </w:pPr>
      <w:r>
        <w:rPr>
          <w:rFonts w:ascii="Times New Roman"/>
          <w:b w:val="false"/>
          <w:i w:val="false"/>
          <w:color w:val="000000"/>
          <w:sz w:val="28"/>
        </w:rPr>
        <w:t>
      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bookmarkEnd w:id="790"/>
    <w:bookmarkStart w:name="z870" w:id="791"/>
    <w:p>
      <w:pPr>
        <w:spacing w:after="0"/>
        <w:ind w:left="0"/>
        <w:jc w:val="both"/>
      </w:pPr>
      <w:r>
        <w:rPr>
          <w:rFonts w:ascii="Times New Roman"/>
          <w:b w:val="false"/>
          <w:i w:val="false"/>
          <w:color w:val="000000"/>
          <w:sz w:val="28"/>
        </w:rPr>
        <w:t>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bookmarkEnd w:id="791"/>
    <w:bookmarkStart w:name="z871" w:id="792"/>
    <w:p>
      <w:pPr>
        <w:spacing w:after="0"/>
        <w:ind w:left="0"/>
        <w:jc w:val="both"/>
      </w:pPr>
      <w:r>
        <w:rPr>
          <w:rFonts w:ascii="Times New Roman"/>
          <w:b w:val="false"/>
          <w:i w:val="false"/>
          <w:color w:val="000000"/>
          <w:sz w:val="28"/>
        </w:rPr>
        <w:t>
      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bookmarkEnd w:id="792"/>
    <w:bookmarkStart w:name="z872" w:id="793"/>
    <w:p>
      <w:pPr>
        <w:spacing w:after="0"/>
        <w:ind w:left="0"/>
        <w:jc w:val="both"/>
      </w:pPr>
      <w:r>
        <w:rPr>
          <w:rFonts w:ascii="Times New Roman"/>
          <w:b w:val="false"/>
          <w:i w:val="false"/>
          <w:color w:val="000000"/>
          <w:sz w:val="28"/>
        </w:rPr>
        <w:t>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bookmarkEnd w:id="793"/>
    <w:bookmarkStart w:name="z873" w:id="794"/>
    <w:p>
      <w:pPr>
        <w:spacing w:after="0"/>
        <w:ind w:left="0"/>
        <w:jc w:val="both"/>
      </w:pPr>
      <w:r>
        <w:rPr>
          <w:rFonts w:ascii="Times New Roman"/>
          <w:b w:val="false"/>
          <w:i w:val="false"/>
          <w:color w:val="000000"/>
          <w:sz w:val="28"/>
        </w:rPr>
        <w:t>
      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bookmarkEnd w:id="794"/>
    <w:bookmarkStart w:name="z874" w:id="795"/>
    <w:p>
      <w:pPr>
        <w:spacing w:after="0"/>
        <w:ind w:left="0"/>
        <w:jc w:val="both"/>
      </w:pPr>
      <w:r>
        <w:rPr>
          <w:rFonts w:ascii="Times New Roman"/>
          <w:b w:val="false"/>
          <w:i w:val="false"/>
          <w:color w:val="000000"/>
          <w:sz w:val="28"/>
        </w:rPr>
        <w:t>
      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bookmarkEnd w:id="795"/>
    <w:bookmarkStart w:name="z875" w:id="796"/>
    <w:p>
      <w:pPr>
        <w:spacing w:after="0"/>
        <w:ind w:left="0"/>
        <w:jc w:val="both"/>
      </w:pPr>
      <w:r>
        <w:rPr>
          <w:rFonts w:ascii="Times New Roman"/>
          <w:b w:val="false"/>
          <w:i w:val="false"/>
          <w:color w:val="000000"/>
          <w:sz w:val="28"/>
        </w:rPr>
        <w:t>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bookmarkEnd w:id="796"/>
    <w:bookmarkStart w:name="z876" w:id="797"/>
    <w:p>
      <w:pPr>
        <w:spacing w:after="0"/>
        <w:ind w:left="0"/>
        <w:jc w:val="both"/>
      </w:pPr>
      <w:r>
        <w:rPr>
          <w:rFonts w:ascii="Times New Roman"/>
          <w:b w:val="false"/>
          <w:i w:val="false"/>
          <w:color w:val="000000"/>
          <w:sz w:val="28"/>
        </w:rPr>
        <w:t>
      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bookmarkEnd w:id="797"/>
    <w:bookmarkStart w:name="z877" w:id="798"/>
    <w:p>
      <w:pPr>
        <w:spacing w:after="0"/>
        <w:ind w:left="0"/>
        <w:jc w:val="both"/>
      </w:pPr>
      <w:r>
        <w:rPr>
          <w:rFonts w:ascii="Times New Roman"/>
          <w:b w:val="false"/>
          <w:i w:val="false"/>
          <w:color w:val="000000"/>
          <w:sz w:val="28"/>
        </w:rPr>
        <w:t>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bookmarkEnd w:id="798"/>
    <w:bookmarkStart w:name="z878" w:id="799"/>
    <w:p>
      <w:pPr>
        <w:spacing w:after="0"/>
        <w:ind w:left="0"/>
        <w:jc w:val="both"/>
      </w:pPr>
      <w:r>
        <w:rPr>
          <w:rFonts w:ascii="Times New Roman"/>
          <w:b w:val="false"/>
          <w:i w:val="false"/>
          <w:color w:val="000000"/>
          <w:sz w:val="28"/>
        </w:rPr>
        <w:t>
      эмиссий в окружающую среду, накопления отходов и их захоронения;</w:t>
      </w:r>
    </w:p>
    <w:bookmarkEnd w:id="799"/>
    <w:bookmarkStart w:name="z879" w:id="800"/>
    <w:p>
      <w:pPr>
        <w:spacing w:after="0"/>
        <w:ind w:left="0"/>
        <w:jc w:val="both"/>
      </w:pPr>
      <w:r>
        <w:rPr>
          <w:rFonts w:ascii="Times New Roman"/>
          <w:b w:val="false"/>
          <w:i w:val="false"/>
          <w:color w:val="000000"/>
          <w:sz w:val="28"/>
        </w:rPr>
        <w:t>
      кумулятивных воздействий от действующих и планируемых производственных и иных объектов;</w:t>
      </w:r>
    </w:p>
    <w:bookmarkEnd w:id="800"/>
    <w:bookmarkStart w:name="z880" w:id="801"/>
    <w:p>
      <w:pPr>
        <w:spacing w:after="0"/>
        <w:ind w:left="0"/>
        <w:jc w:val="both"/>
      </w:pPr>
      <w:r>
        <w:rPr>
          <w:rFonts w:ascii="Times New Roman"/>
          <w:b w:val="false"/>
          <w:i w:val="false"/>
          <w:color w:val="000000"/>
          <w:sz w:val="28"/>
        </w:rPr>
        <w:t>
      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bookmarkEnd w:id="801"/>
    <w:bookmarkStart w:name="z881" w:id="802"/>
    <w:p>
      <w:pPr>
        <w:spacing w:after="0"/>
        <w:ind w:left="0"/>
        <w:jc w:val="both"/>
      </w:pPr>
      <w:r>
        <w:rPr>
          <w:rFonts w:ascii="Times New Roman"/>
          <w:b w:val="false"/>
          <w:i w:val="false"/>
          <w:color w:val="000000"/>
          <w:sz w:val="28"/>
        </w:rPr>
        <w:t>
      5) обоснование предельных количественных и качественных показателей эмиссий, физических воздействий на окружающую среду;</w:t>
      </w:r>
    </w:p>
    <w:bookmarkEnd w:id="802"/>
    <w:bookmarkStart w:name="z882" w:id="803"/>
    <w:p>
      <w:pPr>
        <w:spacing w:after="0"/>
        <w:ind w:left="0"/>
        <w:jc w:val="both"/>
      </w:pPr>
      <w:r>
        <w:rPr>
          <w:rFonts w:ascii="Times New Roman"/>
          <w:b w:val="false"/>
          <w:i w:val="false"/>
          <w:color w:val="000000"/>
          <w:sz w:val="28"/>
        </w:rPr>
        <w:t>
      6) обоснование предельного количества накопления отходов по их видам;</w:t>
      </w:r>
    </w:p>
    <w:bookmarkEnd w:id="803"/>
    <w:bookmarkStart w:name="z883" w:id="804"/>
    <w:p>
      <w:pPr>
        <w:spacing w:after="0"/>
        <w:ind w:left="0"/>
        <w:jc w:val="both"/>
      </w:pPr>
      <w:r>
        <w:rPr>
          <w:rFonts w:ascii="Times New Roman"/>
          <w:b w:val="false"/>
          <w:i w:val="false"/>
          <w:color w:val="000000"/>
          <w:sz w:val="28"/>
        </w:rPr>
        <w:t>
      7) обоснование предельных объемов захоронения отходов по их видам, если такое захоронение предусмотрено в рамках намечаемой деятельности;</w:t>
      </w:r>
    </w:p>
    <w:bookmarkEnd w:id="804"/>
    <w:bookmarkStart w:name="z884" w:id="805"/>
    <w:p>
      <w:pPr>
        <w:spacing w:after="0"/>
        <w:ind w:left="0"/>
        <w:jc w:val="both"/>
      </w:pPr>
      <w:r>
        <w:rPr>
          <w:rFonts w:ascii="Times New Roman"/>
          <w:b w:val="false"/>
          <w:i w:val="false"/>
          <w:color w:val="000000"/>
          <w:sz w:val="28"/>
        </w:rPr>
        <w:t>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bookmarkEnd w:id="805"/>
    <w:bookmarkStart w:name="z885" w:id="806"/>
    <w:p>
      <w:pPr>
        <w:spacing w:after="0"/>
        <w:ind w:left="0"/>
        <w:jc w:val="both"/>
      </w:pPr>
      <w:r>
        <w:rPr>
          <w:rFonts w:ascii="Times New Roman"/>
          <w:b w:val="false"/>
          <w:i w:val="false"/>
          <w:color w:val="000000"/>
          <w:sz w:val="28"/>
        </w:rPr>
        <w:t>
      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bookmarkEnd w:id="806"/>
    <w:bookmarkStart w:name="z886" w:id="807"/>
    <w:p>
      <w:pPr>
        <w:spacing w:after="0"/>
        <w:ind w:left="0"/>
        <w:jc w:val="both"/>
      </w:pPr>
      <w:r>
        <w:rPr>
          <w:rFonts w:ascii="Times New Roman"/>
          <w:b w:val="false"/>
          <w:i w:val="false"/>
          <w:color w:val="000000"/>
          <w:sz w:val="28"/>
        </w:rPr>
        <w:t>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p>
    <w:bookmarkEnd w:id="807"/>
    <w:bookmarkStart w:name="z887" w:id="808"/>
    <w:p>
      <w:pPr>
        <w:spacing w:after="0"/>
        <w:ind w:left="0"/>
        <w:jc w:val="both"/>
      </w:pPr>
      <w:r>
        <w:rPr>
          <w:rFonts w:ascii="Times New Roman"/>
          <w:b w:val="false"/>
          <w:i w:val="false"/>
          <w:color w:val="000000"/>
          <w:sz w:val="28"/>
        </w:rPr>
        <w:t>
      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bookmarkEnd w:id="808"/>
    <w:bookmarkStart w:name="z888" w:id="809"/>
    <w:p>
      <w:pPr>
        <w:spacing w:after="0"/>
        <w:ind w:left="0"/>
        <w:jc w:val="both"/>
      </w:pPr>
      <w:r>
        <w:rPr>
          <w:rFonts w:ascii="Times New Roman"/>
          <w:b w:val="false"/>
          <w:i w:val="false"/>
          <w:color w:val="000000"/>
          <w:sz w:val="28"/>
        </w:rPr>
        <w:t>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bookmarkEnd w:id="809"/>
    <w:bookmarkStart w:name="z889" w:id="810"/>
    <w:p>
      <w:pPr>
        <w:spacing w:after="0"/>
        <w:ind w:left="0"/>
        <w:jc w:val="both"/>
      </w:pPr>
      <w:r>
        <w:rPr>
          <w:rFonts w:ascii="Times New Roman"/>
          <w:b w:val="false"/>
          <w:i w:val="false"/>
          <w:color w:val="000000"/>
          <w:sz w:val="28"/>
        </w:rPr>
        <w:t>
      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bookmarkEnd w:id="810"/>
    <w:bookmarkStart w:name="z890" w:id="811"/>
    <w:p>
      <w:pPr>
        <w:spacing w:after="0"/>
        <w:ind w:left="0"/>
        <w:jc w:val="both"/>
      </w:pPr>
      <w:r>
        <w:rPr>
          <w:rFonts w:ascii="Times New Roman"/>
          <w:b w:val="false"/>
          <w:i w:val="false"/>
          <w:color w:val="000000"/>
          <w:sz w:val="28"/>
        </w:rPr>
        <w:t>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bookmarkEnd w:id="811"/>
    <w:bookmarkStart w:name="z891" w:id="812"/>
    <w:p>
      <w:pPr>
        <w:spacing w:after="0"/>
        <w:ind w:left="0"/>
        <w:jc w:val="both"/>
      </w:pPr>
      <w:r>
        <w:rPr>
          <w:rFonts w:ascii="Times New Roman"/>
          <w:b w:val="false"/>
          <w:i w:val="false"/>
          <w:color w:val="000000"/>
          <w:sz w:val="28"/>
        </w:rPr>
        <w:t>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bookmarkEnd w:id="812"/>
    <w:bookmarkStart w:name="z892" w:id="813"/>
    <w:p>
      <w:pPr>
        <w:spacing w:after="0"/>
        <w:ind w:left="0"/>
        <w:jc w:val="both"/>
      </w:pPr>
      <w:r>
        <w:rPr>
          <w:rFonts w:ascii="Times New Roman"/>
          <w:b w:val="false"/>
          <w:i w:val="false"/>
          <w:color w:val="000000"/>
          <w:sz w:val="28"/>
        </w:rPr>
        <w:t>
      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bookmarkEnd w:id="813"/>
    <w:bookmarkStart w:name="z893" w:id="814"/>
    <w:p>
      <w:pPr>
        <w:spacing w:after="0"/>
        <w:ind w:left="0"/>
        <w:jc w:val="both"/>
      </w:pPr>
      <w:r>
        <w:rPr>
          <w:rFonts w:ascii="Times New Roman"/>
          <w:b w:val="false"/>
          <w:i w:val="false"/>
          <w:color w:val="000000"/>
          <w:sz w:val="28"/>
        </w:rPr>
        <w:t>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bookmarkEnd w:id="814"/>
    <w:bookmarkStart w:name="z894" w:id="815"/>
    <w:p>
      <w:pPr>
        <w:spacing w:after="0"/>
        <w:ind w:left="0"/>
        <w:jc w:val="both"/>
      </w:pPr>
      <w:r>
        <w:rPr>
          <w:rFonts w:ascii="Times New Roman"/>
          <w:b w:val="false"/>
          <w:i w:val="false"/>
          <w:color w:val="000000"/>
          <w:sz w:val="28"/>
        </w:rPr>
        <w:t>
      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bookmarkEnd w:id="815"/>
    <w:bookmarkStart w:name="z895" w:id="816"/>
    <w:p>
      <w:pPr>
        <w:spacing w:after="0"/>
        <w:ind w:left="0"/>
        <w:jc w:val="both"/>
      </w:pPr>
      <w:r>
        <w:rPr>
          <w:rFonts w:ascii="Times New Roman"/>
          <w:b w:val="false"/>
          <w:i w:val="false"/>
          <w:color w:val="000000"/>
          <w:sz w:val="28"/>
        </w:rPr>
        <w:t xml:space="preserve">
      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w:t>
      </w:r>
      <w:r>
        <w:rPr>
          <w:rFonts w:ascii="Times New Roman"/>
          <w:b w:val="false"/>
          <w:i w:val="false"/>
          <w:color w:val="000000"/>
          <w:sz w:val="28"/>
        </w:rPr>
        <w:t>пунктом 19</w:t>
      </w:r>
      <w:r>
        <w:rPr>
          <w:rFonts w:ascii="Times New Roman"/>
          <w:b w:val="false"/>
          <w:i w:val="false"/>
          <w:color w:val="000000"/>
          <w:sz w:val="28"/>
        </w:rPr>
        <w:t xml:space="preserve"> статьи 73 настоящего Кодекса, протокола экспертной комиссии;</w:t>
      </w:r>
    </w:p>
    <w:bookmarkEnd w:id="816"/>
    <w:bookmarkStart w:name="z896" w:id="817"/>
    <w:p>
      <w:pPr>
        <w:spacing w:after="0"/>
        <w:ind w:left="0"/>
        <w:jc w:val="both"/>
      </w:pPr>
      <w:r>
        <w:rPr>
          <w:rFonts w:ascii="Times New Roman"/>
          <w:b w:val="false"/>
          <w:i w:val="false"/>
          <w:color w:val="000000"/>
          <w:sz w:val="28"/>
        </w:rPr>
        <w:t>
      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bookmarkEnd w:id="817"/>
    <w:bookmarkStart w:name="z897" w:id="818"/>
    <w:p>
      <w:pPr>
        <w:spacing w:after="0"/>
        <w:ind w:left="0"/>
        <w:jc w:val="both"/>
      </w:pPr>
      <w:r>
        <w:rPr>
          <w:rFonts w:ascii="Times New Roman"/>
          <w:b w:val="false"/>
          <w:i w:val="false"/>
          <w:color w:val="000000"/>
          <w:sz w:val="28"/>
        </w:rPr>
        <w:t>
      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bookmarkEnd w:id="818"/>
    <w:bookmarkStart w:name="z898" w:id="819"/>
    <w:p>
      <w:pPr>
        <w:spacing w:after="0"/>
        <w:ind w:left="0"/>
        <w:jc w:val="both"/>
      </w:pPr>
      <w:r>
        <w:rPr>
          <w:rFonts w:ascii="Times New Roman"/>
          <w:b w:val="false"/>
          <w:i w:val="false"/>
          <w:color w:val="000000"/>
          <w:sz w:val="28"/>
        </w:rPr>
        <w:t>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bookmarkEnd w:id="819"/>
    <w:bookmarkStart w:name="z899" w:id="820"/>
    <w:p>
      <w:pPr>
        <w:spacing w:after="0"/>
        <w:ind w:left="0"/>
        <w:jc w:val="both"/>
      </w:pPr>
      <w:r>
        <w:rPr>
          <w:rFonts w:ascii="Times New Roman"/>
          <w:b w:val="false"/>
          <w:i w:val="false"/>
          <w:color w:val="000000"/>
          <w:sz w:val="28"/>
        </w:rPr>
        <w:t>
      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bookmarkEnd w:id="820"/>
    <w:bookmarkStart w:name="z900" w:id="821"/>
    <w:p>
      <w:pPr>
        <w:spacing w:after="0"/>
        <w:ind w:left="0"/>
        <w:jc w:val="both"/>
      </w:pPr>
      <w:r>
        <w:rPr>
          <w:rFonts w:ascii="Times New Roman"/>
          <w:b w:val="false"/>
          <w:i w:val="false"/>
          <w:color w:val="000000"/>
          <w:sz w:val="28"/>
        </w:rPr>
        <w:t>
      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bookmarkEnd w:id="821"/>
    <w:bookmarkStart w:name="z901" w:id="822"/>
    <w:p>
      <w:pPr>
        <w:spacing w:after="0"/>
        <w:ind w:left="0"/>
        <w:jc w:val="both"/>
      </w:pPr>
      <w:r>
        <w:rPr>
          <w:rFonts w:ascii="Times New Roman"/>
          <w:b w:val="false"/>
          <w:i w:val="false"/>
          <w:color w:val="000000"/>
          <w:sz w:val="28"/>
        </w:rPr>
        <w:t>
      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bookmarkEnd w:id="822"/>
    <w:bookmarkStart w:name="z902" w:id="823"/>
    <w:p>
      <w:pPr>
        <w:spacing w:after="0"/>
        <w:ind w:left="0"/>
        <w:jc w:val="both"/>
      </w:pPr>
      <w:r>
        <w:rPr>
          <w:rFonts w:ascii="Times New Roman"/>
          <w:b w:val="false"/>
          <w:i w:val="false"/>
          <w:color w:val="000000"/>
          <w:sz w:val="28"/>
        </w:rPr>
        <w:t>
      9.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bookmarkEnd w:id="823"/>
    <w:p>
      <w:pPr>
        <w:spacing w:after="0"/>
        <w:ind w:left="0"/>
        <w:jc w:val="both"/>
      </w:pPr>
      <w:r>
        <w:rPr>
          <w:rFonts w:ascii="Times New Roman"/>
          <w:b/>
          <w:i w:val="false"/>
          <w:color w:val="000000"/>
          <w:sz w:val="28"/>
        </w:rPr>
        <w:t>Статья 73. Общественные слушания в отношении проекта отчета о возможных воздействиях</w:t>
      </w:r>
    </w:p>
    <w:bookmarkStart w:name="z904" w:id="824"/>
    <w:p>
      <w:pPr>
        <w:spacing w:after="0"/>
        <w:ind w:left="0"/>
        <w:jc w:val="both"/>
      </w:pPr>
      <w:r>
        <w:rPr>
          <w:rFonts w:ascii="Times New Roman"/>
          <w:b w:val="false"/>
          <w:i w:val="false"/>
          <w:color w:val="000000"/>
          <w:sz w:val="28"/>
        </w:rPr>
        <w:t>
      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bookmarkEnd w:id="824"/>
    <w:bookmarkStart w:name="z905" w:id="825"/>
    <w:p>
      <w:pPr>
        <w:spacing w:after="0"/>
        <w:ind w:left="0"/>
        <w:jc w:val="both"/>
      </w:pPr>
      <w:r>
        <w:rPr>
          <w:rFonts w:ascii="Times New Roman"/>
          <w:b w:val="false"/>
          <w:i w:val="false"/>
          <w:color w:val="000000"/>
          <w:sz w:val="28"/>
        </w:rPr>
        <w:t>
      2. Уполномоченный орган в области охраны окружающей среды в течение двух рабочих дней после получения документов, указанных в пункте 7 статьи 72 настоящего Кодекса:</w:t>
      </w:r>
    </w:p>
    <w:bookmarkEnd w:id="825"/>
    <w:bookmarkStart w:name="z906" w:id="826"/>
    <w:p>
      <w:pPr>
        <w:spacing w:after="0"/>
        <w:ind w:left="0"/>
        <w:jc w:val="both"/>
      </w:pPr>
      <w:r>
        <w:rPr>
          <w:rFonts w:ascii="Times New Roman"/>
          <w:b w:val="false"/>
          <w:i w:val="false"/>
          <w:color w:val="000000"/>
          <w:sz w:val="28"/>
        </w:rPr>
        <w:t>
      1) размещает проект отчета о возможных воздействиях на официальном интернет-ресурсе вместе с объявлением о проведении общественных слушаний;</w:t>
      </w:r>
    </w:p>
    <w:bookmarkEnd w:id="826"/>
    <w:bookmarkStart w:name="z907" w:id="827"/>
    <w:p>
      <w:pPr>
        <w:spacing w:after="0"/>
        <w:ind w:left="0"/>
        <w:jc w:val="both"/>
      </w:pPr>
      <w:r>
        <w:rPr>
          <w:rFonts w:ascii="Times New Roman"/>
          <w:b w:val="false"/>
          <w:i w:val="false"/>
          <w:color w:val="000000"/>
          <w:sz w:val="28"/>
        </w:rPr>
        <w:t>
      2) направляет проект отчета о возможных воздействиях в заинтересованные государственные органы.</w:t>
      </w:r>
    </w:p>
    <w:bookmarkEnd w:id="827"/>
    <w:bookmarkStart w:name="z908" w:id="828"/>
    <w:p>
      <w:pPr>
        <w:spacing w:after="0"/>
        <w:ind w:left="0"/>
        <w:jc w:val="both"/>
      </w:pPr>
      <w:r>
        <w:rPr>
          <w:rFonts w:ascii="Times New Roman"/>
          <w:b w:val="false"/>
          <w:i w:val="false"/>
          <w:color w:val="000000"/>
          <w:sz w:val="28"/>
        </w:rPr>
        <w:t>
      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его на официальных интернет-ресурсах.</w:t>
      </w:r>
    </w:p>
    <w:bookmarkEnd w:id="828"/>
    <w:bookmarkStart w:name="z909" w:id="829"/>
    <w:p>
      <w:pPr>
        <w:spacing w:after="0"/>
        <w:ind w:left="0"/>
        <w:jc w:val="both"/>
      </w:pPr>
      <w:r>
        <w:rPr>
          <w:rFonts w:ascii="Times New Roman"/>
          <w:b w:val="false"/>
          <w:i w:val="false"/>
          <w:color w:val="000000"/>
          <w:sz w:val="28"/>
        </w:rPr>
        <w:t>
      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bookmarkEnd w:id="829"/>
    <w:bookmarkStart w:name="z910" w:id="830"/>
    <w:p>
      <w:pPr>
        <w:spacing w:after="0"/>
        <w:ind w:left="0"/>
        <w:jc w:val="both"/>
      </w:pPr>
      <w:r>
        <w:rPr>
          <w:rFonts w:ascii="Times New Roman"/>
          <w:b w:val="false"/>
          <w:i w:val="false"/>
          <w:color w:val="000000"/>
          <w:sz w:val="28"/>
        </w:rPr>
        <w:t>
      4. Инициатор обязан организовать распространение объявления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bookmarkEnd w:id="830"/>
    <w:bookmarkStart w:name="z911" w:id="831"/>
    <w:p>
      <w:pPr>
        <w:spacing w:after="0"/>
        <w:ind w:left="0"/>
        <w:jc w:val="both"/>
      </w:pPr>
      <w:r>
        <w:rPr>
          <w:rFonts w:ascii="Times New Roman"/>
          <w:b w:val="false"/>
          <w:i w:val="false"/>
          <w:color w:val="000000"/>
          <w:sz w:val="28"/>
        </w:rPr>
        <w:t>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bookmarkEnd w:id="831"/>
    <w:bookmarkStart w:name="z912" w:id="832"/>
    <w:p>
      <w:pPr>
        <w:spacing w:after="0"/>
        <w:ind w:left="0"/>
        <w:jc w:val="both"/>
      </w:pPr>
      <w:r>
        <w:rPr>
          <w:rFonts w:ascii="Times New Roman"/>
          <w:b w:val="false"/>
          <w:i w:val="false"/>
          <w:color w:val="000000"/>
          <w:sz w:val="28"/>
        </w:rPr>
        <w:t>
      Объявление о проведении общественных слушаний должно содержать следующую информацию:</w:t>
      </w:r>
    </w:p>
    <w:bookmarkEnd w:id="832"/>
    <w:bookmarkStart w:name="z913" w:id="833"/>
    <w:p>
      <w:pPr>
        <w:spacing w:after="0"/>
        <w:ind w:left="0"/>
        <w:jc w:val="both"/>
      </w:pPr>
      <w:r>
        <w:rPr>
          <w:rFonts w:ascii="Times New Roman"/>
          <w:b w:val="false"/>
          <w:i w:val="false"/>
          <w:color w:val="000000"/>
          <w:sz w:val="28"/>
        </w:rPr>
        <w:t>
      1) предмет общественных слушаний;</w:t>
      </w:r>
    </w:p>
    <w:bookmarkEnd w:id="833"/>
    <w:bookmarkStart w:name="z914" w:id="834"/>
    <w:p>
      <w:pPr>
        <w:spacing w:after="0"/>
        <w:ind w:left="0"/>
        <w:jc w:val="both"/>
      </w:pPr>
      <w:r>
        <w:rPr>
          <w:rFonts w:ascii="Times New Roman"/>
          <w:b w:val="false"/>
          <w:i w:val="false"/>
          <w:color w:val="000000"/>
          <w:sz w:val="28"/>
        </w:rPr>
        <w:t>
      2) место, дату и время начала проведения общественных слушаний;</w:t>
      </w:r>
    </w:p>
    <w:bookmarkEnd w:id="834"/>
    <w:bookmarkStart w:name="z915" w:id="835"/>
    <w:p>
      <w:pPr>
        <w:spacing w:after="0"/>
        <w:ind w:left="0"/>
        <w:jc w:val="both"/>
      </w:pPr>
      <w:r>
        <w:rPr>
          <w:rFonts w:ascii="Times New Roman"/>
          <w:b w:val="false"/>
          <w:i w:val="false"/>
          <w:color w:val="000000"/>
          <w:sz w:val="28"/>
        </w:rPr>
        <w:t>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bookmarkEnd w:id="835"/>
    <w:bookmarkStart w:name="z916" w:id="836"/>
    <w:p>
      <w:pPr>
        <w:spacing w:after="0"/>
        <w:ind w:left="0"/>
        <w:jc w:val="both"/>
      </w:pPr>
      <w:r>
        <w:rPr>
          <w:rFonts w:ascii="Times New Roman"/>
          <w:b w:val="false"/>
          <w:i w:val="false"/>
          <w:color w:val="000000"/>
          <w:sz w:val="28"/>
        </w:rPr>
        <w:t>
      4) реквизиты и контактные данные инициатора намечаемой деятельности;</w:t>
      </w:r>
    </w:p>
    <w:bookmarkEnd w:id="836"/>
    <w:bookmarkStart w:name="z917" w:id="837"/>
    <w:p>
      <w:pPr>
        <w:spacing w:after="0"/>
        <w:ind w:left="0"/>
        <w:jc w:val="both"/>
      </w:pPr>
      <w:r>
        <w:rPr>
          <w:rFonts w:ascii="Times New Roman"/>
          <w:b w:val="false"/>
          <w:i w:val="false"/>
          <w:color w:val="000000"/>
          <w:sz w:val="28"/>
        </w:rPr>
        <w:t>
      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bookmarkEnd w:id="837"/>
    <w:bookmarkStart w:name="z918" w:id="838"/>
    <w:p>
      <w:pPr>
        <w:spacing w:after="0"/>
        <w:ind w:left="0"/>
        <w:jc w:val="both"/>
      </w:pPr>
      <w:r>
        <w:rPr>
          <w:rFonts w:ascii="Times New Roman"/>
          <w:b w:val="false"/>
          <w:i w:val="false"/>
          <w:color w:val="000000"/>
          <w:sz w:val="28"/>
        </w:rPr>
        <w:t>
      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w:t>
      </w:r>
    </w:p>
    <w:bookmarkEnd w:id="838"/>
    <w:bookmarkStart w:name="z919" w:id="839"/>
    <w:p>
      <w:pPr>
        <w:spacing w:after="0"/>
        <w:ind w:left="0"/>
        <w:jc w:val="both"/>
      </w:pPr>
      <w:r>
        <w:rPr>
          <w:rFonts w:ascii="Times New Roman"/>
          <w:b w:val="false"/>
          <w:i w:val="false"/>
          <w:color w:val="000000"/>
          <w:sz w:val="28"/>
        </w:rPr>
        <w:t>
      5. Инициатор обязан представлять общественности по ее запросу копии заявления о намечаемой деятельности, протокола,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bookmarkEnd w:id="839"/>
    <w:bookmarkStart w:name="z920" w:id="840"/>
    <w:p>
      <w:pPr>
        <w:spacing w:after="0"/>
        <w:ind w:left="0"/>
        <w:jc w:val="both"/>
      </w:pPr>
      <w:r>
        <w:rPr>
          <w:rFonts w:ascii="Times New Roman"/>
          <w:b w:val="false"/>
          <w:i w:val="false"/>
          <w:color w:val="000000"/>
          <w:sz w:val="28"/>
        </w:rPr>
        <w:t>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bookmarkEnd w:id="840"/>
    <w:bookmarkStart w:name="z921" w:id="841"/>
    <w:p>
      <w:pPr>
        <w:spacing w:after="0"/>
        <w:ind w:left="0"/>
        <w:jc w:val="both"/>
      </w:pPr>
      <w:r>
        <w:rPr>
          <w:rFonts w:ascii="Times New Roman"/>
          <w:b w:val="false"/>
          <w:i w:val="false"/>
          <w:color w:val="000000"/>
          <w:sz w:val="28"/>
        </w:rPr>
        <w:t>
      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bookmarkEnd w:id="841"/>
    <w:bookmarkStart w:name="z922" w:id="842"/>
    <w:p>
      <w:pPr>
        <w:spacing w:after="0"/>
        <w:ind w:left="0"/>
        <w:jc w:val="both"/>
      </w:pPr>
      <w:r>
        <w:rPr>
          <w:rFonts w:ascii="Times New Roman"/>
          <w:b w:val="false"/>
          <w:i w:val="false"/>
          <w:color w:val="000000"/>
          <w:sz w:val="28"/>
        </w:rPr>
        <w:t>
      Замечания и предложения в письменной форме, полученные от заинтересованных государственных органов и общественности, вносятся уполномоченным органом в области охраны окружающей среды в сводную таблицу, которая выносится на общественные слушания вместе с проектом отчета о возможных воздействиях.</w:t>
      </w:r>
    </w:p>
    <w:bookmarkEnd w:id="842"/>
    <w:bookmarkStart w:name="z923" w:id="843"/>
    <w:p>
      <w:pPr>
        <w:spacing w:after="0"/>
        <w:ind w:left="0"/>
        <w:jc w:val="both"/>
      </w:pPr>
      <w:r>
        <w:rPr>
          <w:rFonts w:ascii="Times New Roman"/>
          <w:b w:val="false"/>
          <w:i w:val="false"/>
          <w:color w:val="000000"/>
          <w:sz w:val="28"/>
        </w:rPr>
        <w:t>
      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bookmarkEnd w:id="843"/>
    <w:bookmarkStart w:name="z924" w:id="844"/>
    <w:p>
      <w:pPr>
        <w:spacing w:after="0"/>
        <w:ind w:left="0"/>
        <w:jc w:val="both"/>
      </w:pPr>
      <w:r>
        <w:rPr>
          <w:rFonts w:ascii="Times New Roman"/>
          <w:b w:val="false"/>
          <w:i w:val="false"/>
          <w:color w:val="000000"/>
          <w:sz w:val="28"/>
        </w:rPr>
        <w:t>
      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bookmarkEnd w:id="844"/>
    <w:bookmarkStart w:name="z925" w:id="845"/>
    <w:p>
      <w:pPr>
        <w:spacing w:after="0"/>
        <w:ind w:left="0"/>
        <w:jc w:val="both"/>
      </w:pPr>
      <w:r>
        <w:rPr>
          <w:rFonts w:ascii="Times New Roman"/>
          <w:b w:val="false"/>
          <w:i w:val="false"/>
          <w:color w:val="000000"/>
          <w:sz w:val="28"/>
        </w:rPr>
        <w:t>
      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w:t>
      </w:r>
    </w:p>
    <w:bookmarkEnd w:id="845"/>
    <w:bookmarkStart w:name="z926" w:id="846"/>
    <w:p>
      <w:pPr>
        <w:spacing w:after="0"/>
        <w:ind w:left="0"/>
        <w:jc w:val="both"/>
      </w:pPr>
      <w:r>
        <w:rPr>
          <w:rFonts w:ascii="Times New Roman"/>
          <w:b w:val="false"/>
          <w:i w:val="false"/>
          <w:color w:val="000000"/>
          <w:sz w:val="28"/>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 </w:t>
      </w:r>
    </w:p>
    <w:bookmarkEnd w:id="846"/>
    <w:bookmarkStart w:name="z927" w:id="847"/>
    <w:p>
      <w:pPr>
        <w:spacing w:after="0"/>
        <w:ind w:left="0"/>
        <w:jc w:val="both"/>
      </w:pPr>
      <w:r>
        <w:rPr>
          <w:rFonts w:ascii="Times New Roman"/>
          <w:b w:val="false"/>
          <w:i w:val="false"/>
          <w:color w:val="000000"/>
          <w:sz w:val="28"/>
        </w:rPr>
        <w:t>
      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bookmarkEnd w:id="847"/>
    <w:bookmarkStart w:name="z928" w:id="848"/>
    <w:p>
      <w:pPr>
        <w:spacing w:after="0"/>
        <w:ind w:left="0"/>
        <w:jc w:val="both"/>
      </w:pPr>
      <w:r>
        <w:rPr>
          <w:rFonts w:ascii="Times New Roman"/>
          <w:b w:val="false"/>
          <w:i w:val="false"/>
          <w:color w:val="000000"/>
          <w:sz w:val="28"/>
        </w:rPr>
        <w:t>
      12. Срок проведения общественных слушаний не должен превышать пять последовательных рабочих дней.</w:t>
      </w:r>
    </w:p>
    <w:bookmarkEnd w:id="848"/>
    <w:bookmarkStart w:name="z929" w:id="849"/>
    <w:p>
      <w:pPr>
        <w:spacing w:after="0"/>
        <w:ind w:left="0"/>
        <w:jc w:val="both"/>
      </w:pPr>
      <w:r>
        <w:rPr>
          <w:rFonts w:ascii="Times New Roman"/>
          <w:b w:val="false"/>
          <w:i w:val="false"/>
          <w:color w:val="000000"/>
          <w:sz w:val="28"/>
        </w:rPr>
        <w:t>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w:t>
      </w:r>
    </w:p>
    <w:bookmarkEnd w:id="849"/>
    <w:bookmarkStart w:name="z930" w:id="850"/>
    <w:p>
      <w:pPr>
        <w:spacing w:after="0"/>
        <w:ind w:left="0"/>
        <w:jc w:val="both"/>
      </w:pPr>
      <w:r>
        <w:rPr>
          <w:rFonts w:ascii="Times New Roman"/>
          <w:b w:val="false"/>
          <w:i w:val="false"/>
          <w:color w:val="000000"/>
          <w:sz w:val="28"/>
        </w:rPr>
        <w:t>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bookmarkEnd w:id="850"/>
    <w:bookmarkStart w:name="z931" w:id="851"/>
    <w:p>
      <w:pPr>
        <w:spacing w:after="0"/>
        <w:ind w:left="0"/>
        <w:jc w:val="both"/>
      </w:pPr>
      <w:r>
        <w:rPr>
          <w:rFonts w:ascii="Times New Roman"/>
          <w:b w:val="false"/>
          <w:i w:val="false"/>
          <w:color w:val="000000"/>
          <w:sz w:val="28"/>
        </w:rPr>
        <w:t>
      2) ответы и комментарии инициатора по каждому замечанию и предложению, внесенным в протокол в соответствии с подпунктом 1) настоящего пункта;</w:t>
      </w:r>
    </w:p>
    <w:bookmarkEnd w:id="851"/>
    <w:bookmarkStart w:name="z932" w:id="852"/>
    <w:p>
      <w:pPr>
        <w:spacing w:after="0"/>
        <w:ind w:left="0"/>
        <w:jc w:val="both"/>
      </w:pPr>
      <w:r>
        <w:rPr>
          <w:rFonts w:ascii="Times New Roman"/>
          <w:b w:val="false"/>
          <w:i w:val="false"/>
          <w:color w:val="000000"/>
          <w:sz w:val="28"/>
        </w:rPr>
        <w:t xml:space="preserve">
      3) информация о праве на обжалование протокола в порядке, установленном законодательством Республики Казахстан. </w:t>
      </w:r>
    </w:p>
    <w:bookmarkEnd w:id="852"/>
    <w:bookmarkStart w:name="z933" w:id="853"/>
    <w:p>
      <w:pPr>
        <w:spacing w:after="0"/>
        <w:ind w:left="0"/>
        <w:jc w:val="both"/>
      </w:pPr>
      <w:r>
        <w:rPr>
          <w:rFonts w:ascii="Times New Roman"/>
          <w:b w:val="false"/>
          <w:i w:val="false"/>
          <w:color w:val="000000"/>
          <w:sz w:val="28"/>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 </w:t>
      </w:r>
    </w:p>
    <w:bookmarkEnd w:id="853"/>
    <w:bookmarkStart w:name="z934" w:id="854"/>
    <w:p>
      <w:pPr>
        <w:spacing w:after="0"/>
        <w:ind w:left="0"/>
        <w:jc w:val="both"/>
      </w:pPr>
      <w:r>
        <w:rPr>
          <w:rFonts w:ascii="Times New Roman"/>
          <w:b w:val="false"/>
          <w:i w:val="false"/>
          <w:color w:val="000000"/>
          <w:sz w:val="28"/>
        </w:rPr>
        <w:t>
      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bookmarkEnd w:id="854"/>
    <w:bookmarkStart w:name="z935" w:id="855"/>
    <w:p>
      <w:pPr>
        <w:spacing w:after="0"/>
        <w:ind w:left="0"/>
        <w:jc w:val="both"/>
      </w:pPr>
      <w:r>
        <w:rPr>
          <w:rFonts w:ascii="Times New Roman"/>
          <w:b w:val="false"/>
          <w:i w:val="false"/>
          <w:color w:val="000000"/>
          <w:sz w:val="28"/>
        </w:rPr>
        <w:t xml:space="preserve">
      16. После подписания протокола общественных слушаний: </w:t>
      </w:r>
    </w:p>
    <w:bookmarkEnd w:id="855"/>
    <w:bookmarkStart w:name="z936" w:id="856"/>
    <w:p>
      <w:pPr>
        <w:spacing w:after="0"/>
        <w:ind w:left="0"/>
        <w:jc w:val="both"/>
      </w:pPr>
      <w:r>
        <w:rPr>
          <w:rFonts w:ascii="Times New Roman"/>
          <w:b w:val="false"/>
          <w:i w:val="false"/>
          <w:color w:val="000000"/>
          <w:sz w:val="28"/>
        </w:rPr>
        <w:t>
      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статьей 76 настоящего Кодекса;</w:t>
      </w:r>
    </w:p>
    <w:bookmarkEnd w:id="856"/>
    <w:bookmarkStart w:name="z937" w:id="857"/>
    <w:p>
      <w:pPr>
        <w:spacing w:after="0"/>
        <w:ind w:left="0"/>
        <w:jc w:val="both"/>
      </w:pPr>
      <w:r>
        <w:rPr>
          <w:rFonts w:ascii="Times New Roman"/>
          <w:b w:val="false"/>
          <w:i w:val="false"/>
          <w:color w:val="000000"/>
          <w:sz w:val="28"/>
        </w:rPr>
        <w:t>
      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bookmarkEnd w:id="857"/>
    <w:bookmarkStart w:name="z938" w:id="858"/>
    <w:p>
      <w:pPr>
        <w:spacing w:after="0"/>
        <w:ind w:left="0"/>
        <w:jc w:val="both"/>
      </w:pPr>
      <w:r>
        <w:rPr>
          <w:rFonts w:ascii="Times New Roman"/>
          <w:b w:val="false"/>
          <w:i w:val="false"/>
          <w:color w:val="000000"/>
          <w:sz w:val="28"/>
        </w:rPr>
        <w:t>
      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15 и 18 настоящей статьи.</w:t>
      </w:r>
    </w:p>
    <w:bookmarkEnd w:id="858"/>
    <w:bookmarkStart w:name="z939" w:id="859"/>
    <w:p>
      <w:pPr>
        <w:spacing w:after="0"/>
        <w:ind w:left="0"/>
        <w:jc w:val="both"/>
      </w:pPr>
      <w:r>
        <w:rPr>
          <w:rFonts w:ascii="Times New Roman"/>
          <w:b w:val="false"/>
          <w:i w:val="false"/>
          <w:color w:val="000000"/>
          <w:sz w:val="28"/>
        </w:rPr>
        <w:t>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Если при доработке проекта отчета о возможных воздействиях не были учтены 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bookmarkEnd w:id="859"/>
    <w:bookmarkStart w:name="z940" w:id="860"/>
    <w:p>
      <w:pPr>
        <w:spacing w:after="0"/>
        <w:ind w:left="0"/>
        <w:jc w:val="both"/>
      </w:pPr>
      <w:r>
        <w:rPr>
          <w:rFonts w:ascii="Times New Roman"/>
          <w:b w:val="false"/>
          <w:i w:val="false"/>
          <w:color w:val="000000"/>
          <w:sz w:val="28"/>
        </w:rPr>
        <w:t>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bookmarkEnd w:id="860"/>
    <w:bookmarkStart w:name="z941" w:id="861"/>
    <w:p>
      <w:pPr>
        <w:spacing w:after="0"/>
        <w:ind w:left="0"/>
        <w:jc w:val="both"/>
      </w:pPr>
      <w:r>
        <w:rPr>
          <w:rFonts w:ascii="Times New Roman"/>
          <w:b w:val="false"/>
          <w:i w:val="false"/>
          <w:color w:val="000000"/>
          <w:sz w:val="28"/>
        </w:rPr>
        <w:t xml:space="preserve">
      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слушаний, после чего разногласия по спорным вопросам разрешаются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861"/>
    <w:p>
      <w:pPr>
        <w:spacing w:after="0"/>
        <w:ind w:left="0"/>
        <w:jc w:val="both"/>
      </w:pPr>
      <w:r>
        <w:rPr>
          <w:rFonts w:ascii="Times New Roman"/>
          <w:b/>
          <w:i w:val="false"/>
          <w:color w:val="000000"/>
          <w:sz w:val="28"/>
        </w:rPr>
        <w:t>Статья 74. Экспертная комиссия</w:t>
      </w:r>
    </w:p>
    <w:bookmarkStart w:name="z943" w:id="862"/>
    <w:p>
      <w:pPr>
        <w:spacing w:after="0"/>
        <w:ind w:left="0"/>
        <w:jc w:val="both"/>
      </w:pPr>
      <w:r>
        <w:rPr>
          <w:rFonts w:ascii="Times New Roman"/>
          <w:b w:val="false"/>
          <w:i w:val="false"/>
          <w:color w:val="000000"/>
          <w:sz w:val="28"/>
        </w:rPr>
        <w:t xml:space="preserve">
      1.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 </w:t>
      </w:r>
      <w:r>
        <w:rPr>
          <w:rFonts w:ascii="Times New Roman"/>
          <w:b w:val="false"/>
          <w:i w:val="false"/>
          <w:color w:val="000000"/>
          <w:sz w:val="28"/>
        </w:rPr>
        <w:t>пункте 19</w:t>
      </w:r>
      <w:r>
        <w:rPr>
          <w:rFonts w:ascii="Times New Roman"/>
          <w:b w:val="false"/>
          <w:i w:val="false"/>
          <w:color w:val="000000"/>
          <w:sz w:val="28"/>
        </w:rPr>
        <w:t xml:space="preserve"> статьи 73 настоящего Кодекса:</w:t>
      </w:r>
    </w:p>
    <w:bookmarkEnd w:id="862"/>
    <w:bookmarkStart w:name="z944" w:id="863"/>
    <w:p>
      <w:pPr>
        <w:spacing w:after="0"/>
        <w:ind w:left="0"/>
        <w:jc w:val="both"/>
      </w:pPr>
      <w:r>
        <w:rPr>
          <w:rFonts w:ascii="Times New Roman"/>
          <w:b w:val="false"/>
          <w:i w:val="false"/>
          <w:color w:val="000000"/>
          <w:sz w:val="28"/>
        </w:rPr>
        <w:t>
      1) создает экспертную комиссию под председательством представителя ведомства уполномоченного органа в области охраны окружающей среды;</w:t>
      </w:r>
    </w:p>
    <w:bookmarkEnd w:id="863"/>
    <w:bookmarkStart w:name="z945" w:id="864"/>
    <w:p>
      <w:pPr>
        <w:spacing w:after="0"/>
        <w:ind w:left="0"/>
        <w:jc w:val="both"/>
      </w:pPr>
      <w:r>
        <w:rPr>
          <w:rFonts w:ascii="Times New Roman"/>
          <w:b w:val="false"/>
          <w:i w:val="false"/>
          <w:color w:val="000000"/>
          <w:sz w:val="28"/>
        </w:rPr>
        <w:t>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bookmarkEnd w:id="864"/>
    <w:bookmarkStart w:name="z946" w:id="865"/>
    <w:p>
      <w:pPr>
        <w:spacing w:after="0"/>
        <w:ind w:left="0"/>
        <w:jc w:val="both"/>
      </w:pPr>
      <w:r>
        <w:rPr>
          <w:rFonts w:ascii="Times New Roman"/>
          <w:b w:val="false"/>
          <w:i w:val="false"/>
          <w:color w:val="000000"/>
          <w:sz w:val="28"/>
        </w:rPr>
        <w:t>
      3) назначает даты проведения заседания экспертной комиссии.</w:t>
      </w:r>
    </w:p>
    <w:bookmarkEnd w:id="865"/>
    <w:bookmarkStart w:name="z947" w:id="866"/>
    <w:p>
      <w:pPr>
        <w:spacing w:after="0"/>
        <w:ind w:left="0"/>
        <w:jc w:val="both"/>
      </w:pPr>
      <w:r>
        <w:rPr>
          <w:rFonts w:ascii="Times New Roman"/>
          <w:b w:val="false"/>
          <w:i w:val="false"/>
          <w:color w:val="000000"/>
          <w:sz w:val="28"/>
        </w:rPr>
        <w:t>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bookmarkEnd w:id="866"/>
    <w:bookmarkStart w:name="z948" w:id="867"/>
    <w:p>
      <w:pPr>
        <w:spacing w:after="0"/>
        <w:ind w:left="0"/>
        <w:jc w:val="both"/>
      </w:pPr>
      <w:r>
        <w:rPr>
          <w:rFonts w:ascii="Times New Roman"/>
          <w:b w:val="false"/>
          <w:i w:val="false"/>
          <w:color w:val="000000"/>
          <w:sz w:val="28"/>
        </w:rPr>
        <w:t>
      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bookmarkEnd w:id="867"/>
    <w:bookmarkStart w:name="z949" w:id="868"/>
    <w:p>
      <w:pPr>
        <w:spacing w:after="0"/>
        <w:ind w:left="0"/>
        <w:jc w:val="both"/>
      </w:pPr>
      <w:r>
        <w:rPr>
          <w:rFonts w:ascii="Times New Roman"/>
          <w:b w:val="false"/>
          <w:i w:val="false"/>
          <w:color w:val="000000"/>
          <w:sz w:val="28"/>
        </w:rPr>
        <w:t>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bookmarkEnd w:id="868"/>
    <w:bookmarkStart w:name="z950" w:id="869"/>
    <w:p>
      <w:pPr>
        <w:spacing w:after="0"/>
        <w:ind w:left="0"/>
        <w:jc w:val="both"/>
      </w:pPr>
      <w:r>
        <w:rPr>
          <w:rFonts w:ascii="Times New Roman"/>
          <w:b w:val="false"/>
          <w:i w:val="false"/>
          <w:color w:val="000000"/>
          <w:sz w:val="28"/>
        </w:rPr>
        <w:t>
      4. Членами экспертной комиссии являются:</w:t>
      </w:r>
    </w:p>
    <w:bookmarkEnd w:id="869"/>
    <w:bookmarkStart w:name="z951" w:id="870"/>
    <w:p>
      <w:pPr>
        <w:spacing w:after="0"/>
        <w:ind w:left="0"/>
        <w:jc w:val="both"/>
      </w:pPr>
      <w:r>
        <w:rPr>
          <w:rFonts w:ascii="Times New Roman"/>
          <w:b w:val="false"/>
          <w:i w:val="false"/>
          <w:color w:val="000000"/>
          <w:sz w:val="28"/>
        </w:rPr>
        <w:t>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bookmarkEnd w:id="870"/>
    <w:bookmarkStart w:name="z952" w:id="871"/>
    <w:p>
      <w:pPr>
        <w:spacing w:after="0"/>
        <w:ind w:left="0"/>
        <w:jc w:val="both"/>
      </w:pPr>
      <w:r>
        <w:rPr>
          <w:rFonts w:ascii="Times New Roman"/>
          <w:b w:val="false"/>
          <w:i w:val="false"/>
          <w:color w:val="000000"/>
          <w:sz w:val="28"/>
        </w:rPr>
        <w:t>
      2) по одному представителю от каждого заинтересованного государственного органа;</w:t>
      </w:r>
    </w:p>
    <w:bookmarkEnd w:id="871"/>
    <w:bookmarkStart w:name="z953" w:id="872"/>
    <w:p>
      <w:pPr>
        <w:spacing w:after="0"/>
        <w:ind w:left="0"/>
        <w:jc w:val="both"/>
      </w:pPr>
      <w:r>
        <w:rPr>
          <w:rFonts w:ascii="Times New Roman"/>
          <w:b w:val="false"/>
          <w:i w:val="false"/>
          <w:color w:val="000000"/>
          <w:sz w:val="28"/>
        </w:rPr>
        <w:t>
      3) один представитель Национальной палаты предпринимателей Республики Казахстан;</w:t>
      </w:r>
    </w:p>
    <w:bookmarkEnd w:id="872"/>
    <w:bookmarkStart w:name="z954" w:id="873"/>
    <w:p>
      <w:pPr>
        <w:spacing w:after="0"/>
        <w:ind w:left="0"/>
        <w:jc w:val="both"/>
      </w:pPr>
      <w:r>
        <w:rPr>
          <w:rFonts w:ascii="Times New Roman"/>
          <w:b w:val="false"/>
          <w:i w:val="false"/>
          <w:color w:val="000000"/>
          <w:sz w:val="28"/>
        </w:rPr>
        <w:t>
      4) представитель аккредитованных некоммерческих организаций, изъявивших желание участвовать в работе экспертной комиссии.</w:t>
      </w:r>
    </w:p>
    <w:bookmarkEnd w:id="873"/>
    <w:bookmarkStart w:name="z955" w:id="874"/>
    <w:p>
      <w:pPr>
        <w:spacing w:after="0"/>
        <w:ind w:left="0"/>
        <w:jc w:val="both"/>
      </w:pPr>
      <w:r>
        <w:rPr>
          <w:rFonts w:ascii="Times New Roman"/>
          <w:b w:val="false"/>
          <w:i w:val="false"/>
          <w:color w:val="000000"/>
          <w:sz w:val="28"/>
        </w:rPr>
        <w:t>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bookmarkEnd w:id="874"/>
    <w:bookmarkStart w:name="z956" w:id="875"/>
    <w:p>
      <w:pPr>
        <w:spacing w:after="0"/>
        <w:ind w:left="0"/>
        <w:jc w:val="both"/>
      </w:pPr>
      <w:r>
        <w:rPr>
          <w:rFonts w:ascii="Times New Roman"/>
          <w:b w:val="false"/>
          <w:i w:val="false"/>
          <w:color w:val="000000"/>
          <w:sz w:val="28"/>
        </w:rPr>
        <w:t>
      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bookmarkEnd w:id="875"/>
    <w:bookmarkStart w:name="z957" w:id="876"/>
    <w:p>
      <w:pPr>
        <w:spacing w:after="0"/>
        <w:ind w:left="0"/>
        <w:jc w:val="both"/>
      </w:pPr>
      <w:r>
        <w:rPr>
          <w:rFonts w:ascii="Times New Roman"/>
          <w:b w:val="false"/>
          <w:i w:val="false"/>
          <w:color w:val="000000"/>
          <w:sz w:val="28"/>
        </w:rPr>
        <w:t>
      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bookmarkEnd w:id="876"/>
    <w:bookmarkStart w:name="z958" w:id="877"/>
    <w:p>
      <w:pPr>
        <w:spacing w:after="0"/>
        <w:ind w:left="0"/>
        <w:jc w:val="both"/>
      </w:pPr>
      <w:r>
        <w:rPr>
          <w:rFonts w:ascii="Times New Roman"/>
          <w:b w:val="false"/>
          <w:i w:val="false"/>
          <w:color w:val="000000"/>
          <w:sz w:val="28"/>
        </w:rPr>
        <w:t xml:space="preserve">
      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 </w:t>
      </w:r>
    </w:p>
    <w:bookmarkEnd w:id="877"/>
    <w:bookmarkStart w:name="z959" w:id="878"/>
    <w:p>
      <w:pPr>
        <w:spacing w:after="0"/>
        <w:ind w:left="0"/>
        <w:jc w:val="both"/>
      </w:pPr>
      <w:r>
        <w:rPr>
          <w:rFonts w:ascii="Times New Roman"/>
          <w:b w:val="false"/>
          <w:i w:val="false"/>
          <w:color w:val="000000"/>
          <w:sz w:val="28"/>
        </w:rPr>
        <w:t xml:space="preserve">
      9. Заседание экспертной комиссии проводится с участием инициатора и составителя проекта отчета о возможных воздействиях на окружающую среду. </w:t>
      </w:r>
    </w:p>
    <w:bookmarkEnd w:id="878"/>
    <w:bookmarkStart w:name="z960" w:id="879"/>
    <w:p>
      <w:pPr>
        <w:spacing w:after="0"/>
        <w:ind w:left="0"/>
        <w:jc w:val="both"/>
      </w:pPr>
      <w:r>
        <w:rPr>
          <w:rFonts w:ascii="Times New Roman"/>
          <w:b w:val="false"/>
          <w:i w:val="false"/>
          <w:color w:val="000000"/>
          <w:sz w:val="28"/>
        </w:rPr>
        <w:t>
      10. В ходе заседания экспертной комиссии:</w:t>
      </w:r>
    </w:p>
    <w:bookmarkEnd w:id="879"/>
    <w:bookmarkStart w:name="z961" w:id="880"/>
    <w:p>
      <w:pPr>
        <w:spacing w:after="0"/>
        <w:ind w:left="0"/>
        <w:jc w:val="both"/>
      </w:pPr>
      <w:r>
        <w:rPr>
          <w:rFonts w:ascii="Times New Roman"/>
          <w:b w:val="false"/>
          <w:i w:val="false"/>
          <w:color w:val="000000"/>
          <w:sz w:val="28"/>
        </w:rPr>
        <w:t>
      1) инициатор и составитель отчета о возможных воздействиях выступают с докладом относительно:</w:t>
      </w:r>
    </w:p>
    <w:bookmarkEnd w:id="880"/>
    <w:bookmarkStart w:name="z962" w:id="881"/>
    <w:p>
      <w:pPr>
        <w:spacing w:after="0"/>
        <w:ind w:left="0"/>
        <w:jc w:val="both"/>
      </w:pPr>
      <w:r>
        <w:rPr>
          <w:rFonts w:ascii="Times New Roman"/>
          <w:b w:val="false"/>
          <w:i w:val="false"/>
          <w:color w:val="000000"/>
          <w:sz w:val="28"/>
        </w:rPr>
        <w:t>
      намечаемой деятельности;</w:t>
      </w:r>
    </w:p>
    <w:bookmarkEnd w:id="881"/>
    <w:bookmarkStart w:name="z963" w:id="882"/>
    <w:p>
      <w:pPr>
        <w:spacing w:after="0"/>
        <w:ind w:left="0"/>
        <w:jc w:val="both"/>
      </w:pPr>
      <w:r>
        <w:rPr>
          <w:rFonts w:ascii="Times New Roman"/>
          <w:b w:val="false"/>
          <w:i w:val="false"/>
          <w:color w:val="000000"/>
          <w:sz w:val="28"/>
        </w:rPr>
        <w:t>
      ее ожидаемых существенных воздействий на окружающую среду и необходимых мер по предотвращению, сокращению и (или) смягчению таких воздействий;</w:t>
      </w:r>
    </w:p>
    <w:bookmarkEnd w:id="882"/>
    <w:bookmarkStart w:name="z964" w:id="883"/>
    <w:p>
      <w:pPr>
        <w:spacing w:after="0"/>
        <w:ind w:left="0"/>
        <w:jc w:val="both"/>
      </w:pPr>
      <w:r>
        <w:rPr>
          <w:rFonts w:ascii="Times New Roman"/>
          <w:b w:val="false"/>
          <w:i w:val="false"/>
          <w:color w:val="000000"/>
          <w:sz w:val="28"/>
        </w:rPr>
        <w:t>
      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bookmarkEnd w:id="883"/>
    <w:bookmarkStart w:name="z965" w:id="884"/>
    <w:p>
      <w:pPr>
        <w:spacing w:after="0"/>
        <w:ind w:left="0"/>
        <w:jc w:val="both"/>
      </w:pPr>
      <w:r>
        <w:rPr>
          <w:rFonts w:ascii="Times New Roman"/>
          <w:b w:val="false"/>
          <w:i w:val="false"/>
          <w:color w:val="000000"/>
          <w:sz w:val="28"/>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 </w:t>
      </w:r>
    </w:p>
    <w:bookmarkEnd w:id="884"/>
    <w:bookmarkStart w:name="z966" w:id="885"/>
    <w:p>
      <w:pPr>
        <w:spacing w:after="0"/>
        <w:ind w:left="0"/>
        <w:jc w:val="both"/>
      </w:pPr>
      <w:r>
        <w:rPr>
          <w:rFonts w:ascii="Times New Roman"/>
          <w:b w:val="false"/>
          <w:i w:val="false"/>
          <w:color w:val="000000"/>
          <w:sz w:val="28"/>
        </w:rPr>
        <w:t>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bookmarkEnd w:id="885"/>
    <w:bookmarkStart w:name="z967" w:id="886"/>
    <w:p>
      <w:pPr>
        <w:spacing w:after="0"/>
        <w:ind w:left="0"/>
        <w:jc w:val="both"/>
      </w:pPr>
      <w:r>
        <w:rPr>
          <w:rFonts w:ascii="Times New Roman"/>
          <w:b w:val="false"/>
          <w:i w:val="false"/>
          <w:color w:val="000000"/>
          <w:sz w:val="28"/>
        </w:rPr>
        <w:t>
      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bookmarkEnd w:id="886"/>
    <w:bookmarkStart w:name="z968" w:id="887"/>
    <w:p>
      <w:pPr>
        <w:spacing w:after="0"/>
        <w:ind w:left="0"/>
        <w:jc w:val="both"/>
      </w:pPr>
      <w:r>
        <w:rPr>
          <w:rFonts w:ascii="Times New Roman"/>
          <w:b w:val="false"/>
          <w:i w:val="false"/>
          <w:color w:val="000000"/>
          <w:sz w:val="28"/>
        </w:rPr>
        <w:t>
      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bookmarkEnd w:id="887"/>
    <w:bookmarkStart w:name="z969" w:id="888"/>
    <w:p>
      <w:pPr>
        <w:spacing w:after="0"/>
        <w:ind w:left="0"/>
        <w:jc w:val="both"/>
      </w:pPr>
      <w:r>
        <w:rPr>
          <w:rFonts w:ascii="Times New Roman"/>
          <w:b w:val="false"/>
          <w:i w:val="false"/>
          <w:color w:val="000000"/>
          <w:sz w:val="28"/>
        </w:rPr>
        <w:t>
      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bookmarkEnd w:id="888"/>
    <w:bookmarkStart w:name="z970" w:id="889"/>
    <w:p>
      <w:pPr>
        <w:spacing w:after="0"/>
        <w:ind w:left="0"/>
        <w:jc w:val="both"/>
      </w:pPr>
      <w:r>
        <w:rPr>
          <w:rFonts w:ascii="Times New Roman"/>
          <w:b w:val="false"/>
          <w:i w:val="false"/>
          <w:color w:val="000000"/>
          <w:sz w:val="28"/>
        </w:rPr>
        <w:t>
      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bookmarkEnd w:id="889"/>
    <w:bookmarkStart w:name="z971" w:id="890"/>
    <w:p>
      <w:pPr>
        <w:spacing w:after="0"/>
        <w:ind w:left="0"/>
        <w:jc w:val="both"/>
      </w:pPr>
      <w:r>
        <w:rPr>
          <w:rFonts w:ascii="Times New Roman"/>
          <w:b w:val="false"/>
          <w:i w:val="false"/>
          <w:color w:val="000000"/>
          <w:sz w:val="28"/>
        </w:rPr>
        <w:t>
      12. Заседание экспертной комиссии должно быть завершено в срок не позднее пяти календарных дней с даты его начала.</w:t>
      </w:r>
    </w:p>
    <w:bookmarkEnd w:id="890"/>
    <w:bookmarkStart w:name="z972" w:id="891"/>
    <w:p>
      <w:pPr>
        <w:spacing w:after="0"/>
        <w:ind w:left="0"/>
        <w:jc w:val="both"/>
      </w:pPr>
      <w:r>
        <w:rPr>
          <w:rFonts w:ascii="Times New Roman"/>
          <w:b w:val="false"/>
          <w:i w:val="false"/>
          <w:color w:val="000000"/>
          <w:sz w:val="28"/>
        </w:rPr>
        <w:t>
      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bookmarkEnd w:id="891"/>
    <w:bookmarkStart w:name="z973" w:id="892"/>
    <w:p>
      <w:pPr>
        <w:spacing w:after="0"/>
        <w:ind w:left="0"/>
        <w:jc w:val="both"/>
      </w:pPr>
      <w:r>
        <w:rPr>
          <w:rFonts w:ascii="Times New Roman"/>
          <w:b w:val="false"/>
          <w:i w:val="false"/>
          <w:color w:val="000000"/>
          <w:sz w:val="28"/>
        </w:rPr>
        <w:t>
      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bookmarkEnd w:id="892"/>
    <w:bookmarkStart w:name="z974" w:id="893"/>
    <w:p>
      <w:pPr>
        <w:spacing w:after="0"/>
        <w:ind w:left="0"/>
        <w:jc w:val="both"/>
      </w:pPr>
      <w:r>
        <w:rPr>
          <w:rFonts w:ascii="Times New Roman"/>
          <w:b w:val="false"/>
          <w:i w:val="false"/>
          <w:color w:val="000000"/>
          <w:sz w:val="28"/>
        </w:rPr>
        <w:t>
      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bookmarkEnd w:id="893"/>
    <w:bookmarkStart w:name="z975" w:id="894"/>
    <w:p>
      <w:pPr>
        <w:spacing w:after="0"/>
        <w:ind w:left="0"/>
        <w:jc w:val="both"/>
      </w:pPr>
      <w:r>
        <w:rPr>
          <w:rFonts w:ascii="Times New Roman"/>
          <w:b w:val="false"/>
          <w:i w:val="false"/>
          <w:color w:val="000000"/>
          <w:sz w:val="28"/>
        </w:rPr>
        <w:t>
      15. Члены экспертной комиссии не вправе разглашать сведения, составляющие государственные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bookmarkEnd w:id="894"/>
    <w:p>
      <w:pPr>
        <w:spacing w:after="0"/>
        <w:ind w:left="0"/>
        <w:jc w:val="both"/>
      </w:pPr>
      <w:r>
        <w:rPr>
          <w:rFonts w:ascii="Times New Roman"/>
          <w:b/>
          <w:i w:val="false"/>
          <w:color w:val="000000"/>
          <w:sz w:val="28"/>
        </w:rPr>
        <w:t>Статья 75. Оценка трансграничных воздействий, проводимая в ходе оценки воздействия на окружающую среду</w:t>
      </w:r>
    </w:p>
    <w:bookmarkStart w:name="z977" w:id="895"/>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80 настоящего Кодекса, в ходе оценки воздействия на окружающую среду проводится оценка трансграничных воздействий.</w:t>
      </w:r>
    </w:p>
    <w:bookmarkEnd w:id="895"/>
    <w:bookmarkStart w:name="z978" w:id="896"/>
    <w:p>
      <w:pPr>
        <w:spacing w:after="0"/>
        <w:ind w:left="0"/>
        <w:jc w:val="both"/>
      </w:pPr>
      <w:r>
        <w:rPr>
          <w:rFonts w:ascii="Times New Roman"/>
          <w:b w:val="false"/>
          <w:i w:val="false"/>
          <w:color w:val="000000"/>
          <w:sz w:val="28"/>
        </w:rPr>
        <w:t xml:space="preserve">
      2. Оценка трансграничных воздействий проводится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настоящей главы и международными договорами Республики Казахстан.</w:t>
      </w:r>
    </w:p>
    <w:bookmarkEnd w:id="896"/>
    <w:p>
      <w:pPr>
        <w:spacing w:after="0"/>
        <w:ind w:left="0"/>
        <w:jc w:val="both"/>
      </w:pPr>
      <w:r>
        <w:rPr>
          <w:rFonts w:ascii="Times New Roman"/>
          <w:b/>
          <w:i w:val="false"/>
          <w:color w:val="000000"/>
          <w:sz w:val="28"/>
        </w:rPr>
        <w:t>Статья 76. Заключение по результатам оценки воздействия на окружающую среду</w:t>
      </w:r>
    </w:p>
    <w:bookmarkStart w:name="z980" w:id="897"/>
    <w:p>
      <w:pPr>
        <w:spacing w:after="0"/>
        <w:ind w:left="0"/>
        <w:jc w:val="both"/>
      </w:pPr>
      <w:r>
        <w:rPr>
          <w:rFonts w:ascii="Times New Roman"/>
          <w:b w:val="false"/>
          <w:i w:val="false"/>
          <w:color w:val="000000"/>
          <w:sz w:val="28"/>
        </w:rPr>
        <w:t>
      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статьей 74 настоящего Кодекса, выносит заключение по результатам оценки воздействия на окружающую среду.</w:t>
      </w:r>
    </w:p>
    <w:bookmarkEnd w:id="897"/>
    <w:bookmarkStart w:name="z981" w:id="898"/>
    <w:p>
      <w:pPr>
        <w:spacing w:after="0"/>
        <w:ind w:left="0"/>
        <w:jc w:val="both"/>
      </w:pPr>
      <w:r>
        <w:rPr>
          <w:rFonts w:ascii="Times New Roman"/>
          <w:b w:val="false"/>
          <w:i w:val="false"/>
          <w:color w:val="000000"/>
          <w:sz w:val="28"/>
        </w:rPr>
        <w:t>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случае необходимости проведения оценки трансграничных воздействий – на результатах такой оценки.</w:t>
      </w:r>
    </w:p>
    <w:bookmarkEnd w:id="898"/>
    <w:bookmarkStart w:name="z982" w:id="899"/>
    <w:p>
      <w:pPr>
        <w:spacing w:after="0"/>
        <w:ind w:left="0"/>
        <w:jc w:val="both"/>
      </w:pPr>
      <w:r>
        <w:rPr>
          <w:rFonts w:ascii="Times New Roman"/>
          <w:b w:val="false"/>
          <w:i w:val="false"/>
          <w:color w:val="000000"/>
          <w:sz w:val="28"/>
        </w:rPr>
        <w:t>
      2. Заключение по результатам оценки воздействия на окружающую среду должно содержать следующую информацию:</w:t>
      </w:r>
    </w:p>
    <w:bookmarkEnd w:id="899"/>
    <w:bookmarkStart w:name="z983" w:id="900"/>
    <w:p>
      <w:pPr>
        <w:spacing w:after="0"/>
        <w:ind w:left="0"/>
        <w:jc w:val="both"/>
      </w:pPr>
      <w:r>
        <w:rPr>
          <w:rFonts w:ascii="Times New Roman"/>
          <w:b w:val="false"/>
          <w:i w:val="false"/>
          <w:color w:val="000000"/>
          <w:sz w:val="28"/>
        </w:rPr>
        <w:t>
      1) описание видов операций, предусмотренных в рамках намечаемой деятельности, и место их осуществления;</w:t>
      </w:r>
    </w:p>
    <w:bookmarkEnd w:id="900"/>
    <w:bookmarkStart w:name="z984" w:id="901"/>
    <w:p>
      <w:pPr>
        <w:spacing w:after="0"/>
        <w:ind w:left="0"/>
        <w:jc w:val="both"/>
      </w:pPr>
      <w:r>
        <w:rPr>
          <w:rFonts w:ascii="Times New Roman"/>
          <w:b w:val="false"/>
          <w:i w:val="false"/>
          <w:color w:val="000000"/>
          <w:sz w:val="28"/>
        </w:rPr>
        <w:t xml:space="preserve">
      2) вывод о: </w:t>
      </w:r>
    </w:p>
    <w:bookmarkEnd w:id="901"/>
    <w:bookmarkStart w:name="z985" w:id="902"/>
    <w:p>
      <w:pPr>
        <w:spacing w:after="0"/>
        <w:ind w:left="0"/>
        <w:jc w:val="both"/>
      </w:pPr>
      <w:r>
        <w:rPr>
          <w:rFonts w:ascii="Times New Roman"/>
          <w:b w:val="false"/>
          <w:i w:val="false"/>
          <w:color w:val="000000"/>
          <w:sz w:val="28"/>
        </w:rPr>
        <w:t>
      возможных существенных воздействиях на окружающую среду при реализации намечаемой деятельности;</w:t>
      </w:r>
    </w:p>
    <w:bookmarkEnd w:id="902"/>
    <w:bookmarkStart w:name="z986" w:id="903"/>
    <w:p>
      <w:pPr>
        <w:spacing w:after="0"/>
        <w:ind w:left="0"/>
        <w:jc w:val="both"/>
      </w:pPr>
      <w:r>
        <w:rPr>
          <w:rFonts w:ascii="Times New Roman"/>
          <w:b w:val="false"/>
          <w:i w:val="false"/>
          <w:color w:val="000000"/>
          <w:sz w:val="28"/>
        </w:rPr>
        <w:t>
      допустимости реализации намечаемой деятельности при соблюдении условий, указанных в заключении;</w:t>
      </w:r>
    </w:p>
    <w:bookmarkEnd w:id="903"/>
    <w:bookmarkStart w:name="z987" w:id="904"/>
    <w:p>
      <w:pPr>
        <w:spacing w:after="0"/>
        <w:ind w:left="0"/>
        <w:jc w:val="both"/>
      </w:pPr>
      <w:r>
        <w:rPr>
          <w:rFonts w:ascii="Times New Roman"/>
          <w:b w:val="false"/>
          <w:i w:val="false"/>
          <w:color w:val="000000"/>
          <w:sz w:val="28"/>
        </w:rPr>
        <w:t>
      3) условия, при которых реализация намечаемой деятельности признается допустимой, в том числе:</w:t>
      </w:r>
    </w:p>
    <w:bookmarkEnd w:id="904"/>
    <w:bookmarkStart w:name="z988" w:id="905"/>
    <w:p>
      <w:pPr>
        <w:spacing w:after="0"/>
        <w:ind w:left="0"/>
        <w:jc w:val="both"/>
      </w:pPr>
      <w:r>
        <w:rPr>
          <w:rFonts w:ascii="Times New Roman"/>
          <w:b w:val="false"/>
          <w:i w:val="false"/>
          <w:color w:val="000000"/>
          <w:sz w:val="28"/>
        </w:rPr>
        <w:t>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bookmarkEnd w:id="905"/>
    <w:bookmarkStart w:name="z989" w:id="906"/>
    <w:p>
      <w:pPr>
        <w:spacing w:after="0"/>
        <w:ind w:left="0"/>
        <w:jc w:val="both"/>
      </w:pPr>
      <w:r>
        <w:rPr>
          <w:rFonts w:ascii="Times New Roman"/>
          <w:b w:val="false"/>
          <w:i w:val="false"/>
          <w:color w:val="000000"/>
          <w:sz w:val="28"/>
        </w:rPr>
        <w:t>
      предельные количественные и качественные показатели эмиссий, физических воздействий на природную среду;</w:t>
      </w:r>
    </w:p>
    <w:bookmarkEnd w:id="906"/>
    <w:bookmarkStart w:name="z990" w:id="907"/>
    <w:p>
      <w:pPr>
        <w:spacing w:after="0"/>
        <w:ind w:left="0"/>
        <w:jc w:val="both"/>
      </w:pPr>
      <w:r>
        <w:rPr>
          <w:rFonts w:ascii="Times New Roman"/>
          <w:b w:val="false"/>
          <w:i w:val="false"/>
          <w:color w:val="000000"/>
          <w:sz w:val="28"/>
        </w:rPr>
        <w:t>
      предельное количество накопления отходов по их видам;</w:t>
      </w:r>
    </w:p>
    <w:bookmarkEnd w:id="907"/>
    <w:bookmarkStart w:name="z991" w:id="908"/>
    <w:p>
      <w:pPr>
        <w:spacing w:after="0"/>
        <w:ind w:left="0"/>
        <w:jc w:val="both"/>
      </w:pPr>
      <w:r>
        <w:rPr>
          <w:rFonts w:ascii="Times New Roman"/>
          <w:b w:val="false"/>
          <w:i w:val="false"/>
          <w:color w:val="000000"/>
          <w:sz w:val="28"/>
        </w:rPr>
        <w:t>
      предельное количество захоронения отходов по их видам, если такое захоронение предусмотрено в рамках реализации намечаемой деятельности;</w:t>
      </w:r>
    </w:p>
    <w:bookmarkEnd w:id="908"/>
    <w:bookmarkStart w:name="z992" w:id="909"/>
    <w:p>
      <w:pPr>
        <w:spacing w:after="0"/>
        <w:ind w:left="0"/>
        <w:jc w:val="both"/>
      </w:pPr>
      <w:r>
        <w:rPr>
          <w:rFonts w:ascii="Times New Roman"/>
          <w:b w:val="false"/>
          <w:i w:val="false"/>
          <w:color w:val="000000"/>
          <w:sz w:val="28"/>
        </w:rPr>
        <w:t>
      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 при необходимости, другим государственным органам;</w:t>
      </w:r>
    </w:p>
    <w:bookmarkEnd w:id="909"/>
    <w:bookmarkStart w:name="z993" w:id="910"/>
    <w:p>
      <w:pPr>
        <w:spacing w:after="0"/>
        <w:ind w:left="0"/>
        <w:jc w:val="both"/>
      </w:pPr>
      <w:r>
        <w:rPr>
          <w:rFonts w:ascii="Times New Roman"/>
          <w:b w:val="false"/>
          <w:i w:val="false"/>
          <w:color w:val="000000"/>
          <w:sz w:val="28"/>
        </w:rPr>
        <w:t>
      условия и необходимые меры, направленные на предупреждение аварий, ограничение и ликвидацию их последствий;</w:t>
      </w:r>
    </w:p>
    <w:bookmarkEnd w:id="910"/>
    <w:bookmarkStart w:name="z994" w:id="911"/>
    <w:p>
      <w:pPr>
        <w:spacing w:after="0"/>
        <w:ind w:left="0"/>
        <w:jc w:val="both"/>
      </w:pPr>
      <w:r>
        <w:rPr>
          <w:rFonts w:ascii="Times New Roman"/>
          <w:b w:val="false"/>
          <w:i w:val="false"/>
          <w:color w:val="000000"/>
          <w:sz w:val="28"/>
        </w:rPr>
        <w:t>
      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bookmarkEnd w:id="911"/>
    <w:bookmarkStart w:name="z995" w:id="912"/>
    <w:p>
      <w:pPr>
        <w:spacing w:after="0"/>
        <w:ind w:left="0"/>
        <w:jc w:val="both"/>
      </w:pPr>
      <w:r>
        <w:rPr>
          <w:rFonts w:ascii="Times New Roman"/>
          <w:b w:val="false"/>
          <w:i w:val="false"/>
          <w:color w:val="000000"/>
          <w:sz w:val="28"/>
        </w:rPr>
        <w:t>
      4) информацию о результатах оценки трансграничных воздействий (в случае ее проведения).</w:t>
      </w:r>
    </w:p>
    <w:bookmarkEnd w:id="912"/>
    <w:bookmarkStart w:name="z996" w:id="913"/>
    <w:p>
      <w:pPr>
        <w:spacing w:after="0"/>
        <w:ind w:left="0"/>
        <w:jc w:val="both"/>
      </w:pPr>
      <w:r>
        <w:rPr>
          <w:rFonts w:ascii="Times New Roman"/>
          <w:b w:val="false"/>
          <w:i w:val="false"/>
          <w:color w:val="000000"/>
          <w:sz w:val="28"/>
        </w:rPr>
        <w:t>
      3. К заключению по результатам оценки воздействия на окружающую среду прилагается обоснование, содержащее:</w:t>
      </w:r>
    </w:p>
    <w:bookmarkEnd w:id="913"/>
    <w:bookmarkStart w:name="z997" w:id="914"/>
    <w:p>
      <w:pPr>
        <w:spacing w:after="0"/>
        <w:ind w:left="0"/>
        <w:jc w:val="both"/>
      </w:pPr>
      <w:r>
        <w:rPr>
          <w:rFonts w:ascii="Times New Roman"/>
          <w:b w:val="false"/>
          <w:i w:val="false"/>
          <w:color w:val="000000"/>
          <w:sz w:val="28"/>
        </w:rPr>
        <w:t>
      1) основные аргументы и выводы, послужившие основой для вынесения заключения;</w:t>
      </w:r>
    </w:p>
    <w:bookmarkEnd w:id="914"/>
    <w:bookmarkStart w:name="z998" w:id="915"/>
    <w:p>
      <w:pPr>
        <w:spacing w:after="0"/>
        <w:ind w:left="0"/>
        <w:jc w:val="both"/>
      </w:pPr>
      <w:r>
        <w:rPr>
          <w:rFonts w:ascii="Times New Roman"/>
          <w:b w:val="false"/>
          <w:i w:val="false"/>
          <w:color w:val="000000"/>
          <w:sz w:val="28"/>
        </w:rPr>
        <w:t>
      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bookmarkEnd w:id="915"/>
    <w:bookmarkStart w:name="z999" w:id="916"/>
    <w:p>
      <w:pPr>
        <w:spacing w:after="0"/>
        <w:ind w:left="0"/>
        <w:jc w:val="both"/>
      </w:pPr>
      <w:r>
        <w:rPr>
          <w:rFonts w:ascii="Times New Roman"/>
          <w:b w:val="false"/>
          <w:i w:val="false"/>
          <w:color w:val="000000"/>
          <w:sz w:val="28"/>
        </w:rPr>
        <w:t>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bookmarkEnd w:id="916"/>
    <w:bookmarkStart w:name="z1000" w:id="917"/>
    <w:p>
      <w:pPr>
        <w:spacing w:after="0"/>
        <w:ind w:left="0"/>
        <w:jc w:val="both"/>
      </w:pPr>
      <w:r>
        <w:rPr>
          <w:rFonts w:ascii="Times New Roman"/>
          <w:b w:val="false"/>
          <w:i w:val="false"/>
          <w:color w:val="000000"/>
          <w:sz w:val="28"/>
        </w:rPr>
        <w:t>
      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bookmarkEnd w:id="917"/>
    <w:bookmarkStart w:name="z1001" w:id="918"/>
    <w:p>
      <w:pPr>
        <w:spacing w:after="0"/>
        <w:ind w:left="0"/>
        <w:jc w:val="both"/>
      </w:pPr>
      <w:r>
        <w:rPr>
          <w:rFonts w:ascii="Times New Roman"/>
          <w:b w:val="false"/>
          <w:i w:val="false"/>
          <w:color w:val="000000"/>
          <w:sz w:val="28"/>
        </w:rPr>
        <w:t>
      1) размещает заключение по результатам оценки воздействия на окружающую среду на официальном интернет-ресурсе;</w:t>
      </w:r>
    </w:p>
    <w:bookmarkEnd w:id="918"/>
    <w:bookmarkStart w:name="z1002" w:id="919"/>
    <w:p>
      <w:pPr>
        <w:spacing w:after="0"/>
        <w:ind w:left="0"/>
        <w:jc w:val="both"/>
      </w:pPr>
      <w:r>
        <w:rPr>
          <w:rFonts w:ascii="Times New Roman"/>
          <w:b w:val="false"/>
          <w:i w:val="false"/>
          <w:color w:val="000000"/>
          <w:sz w:val="28"/>
        </w:rPr>
        <w:t>
      2) направляет заключение по результатам оценки воздействия на окружающую среду в электронной форме инициатору;</w:t>
      </w:r>
    </w:p>
    <w:bookmarkEnd w:id="919"/>
    <w:bookmarkStart w:name="z1003" w:id="920"/>
    <w:p>
      <w:pPr>
        <w:spacing w:after="0"/>
        <w:ind w:left="0"/>
        <w:jc w:val="both"/>
      </w:pPr>
      <w:r>
        <w:rPr>
          <w:rFonts w:ascii="Times New Roman"/>
          <w:b w:val="false"/>
          <w:i w:val="false"/>
          <w:color w:val="000000"/>
          <w:sz w:val="28"/>
        </w:rPr>
        <w:t>
      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bookmarkEnd w:id="920"/>
    <w:bookmarkStart w:name="z1004" w:id="921"/>
    <w:p>
      <w:pPr>
        <w:spacing w:after="0"/>
        <w:ind w:left="0"/>
        <w:jc w:val="both"/>
      </w:pPr>
      <w:r>
        <w:rPr>
          <w:rFonts w:ascii="Times New Roman"/>
          <w:b w:val="false"/>
          <w:i w:val="false"/>
          <w:color w:val="000000"/>
          <w:sz w:val="28"/>
        </w:rPr>
        <w:t>
      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иных административных процедурах, связанных с реализацией соответствующей намечаемой деятельности.</w:t>
      </w:r>
    </w:p>
    <w:bookmarkEnd w:id="921"/>
    <w:bookmarkStart w:name="z1005" w:id="922"/>
    <w:p>
      <w:pPr>
        <w:spacing w:after="0"/>
        <w:ind w:left="0"/>
        <w:jc w:val="both"/>
      </w:pPr>
      <w:r>
        <w:rPr>
          <w:rFonts w:ascii="Times New Roman"/>
          <w:b w:val="false"/>
          <w:i w:val="false"/>
          <w:color w:val="000000"/>
          <w:sz w:val="28"/>
        </w:rPr>
        <w:t>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bookmarkEnd w:id="922"/>
    <w:bookmarkStart w:name="z1006" w:id="923"/>
    <w:p>
      <w:pPr>
        <w:spacing w:after="0"/>
        <w:ind w:left="0"/>
        <w:jc w:val="both"/>
      </w:pPr>
      <w:r>
        <w:rPr>
          <w:rFonts w:ascii="Times New Roman"/>
          <w:b w:val="false"/>
          <w:i w:val="false"/>
          <w:color w:val="000000"/>
          <w:sz w:val="28"/>
        </w:rPr>
        <w:t>
      7. Срок действия заключения по результатам оценки воздействия на окружающую среду составляет три года.</w:t>
      </w:r>
    </w:p>
    <w:bookmarkEnd w:id="923"/>
    <w:p>
      <w:pPr>
        <w:spacing w:after="0"/>
        <w:ind w:left="0"/>
        <w:jc w:val="both"/>
      </w:pPr>
      <w:r>
        <w:rPr>
          <w:rFonts w:ascii="Times New Roman"/>
          <w:b/>
          <w:i w:val="false"/>
          <w:color w:val="000000"/>
          <w:sz w:val="28"/>
        </w:rPr>
        <w:t>Статья 77. Ответственность за содержание отчета о возможных воздействиях</w:t>
      </w:r>
    </w:p>
    <w:bookmarkStart w:name="z1008" w:id="924"/>
    <w:p>
      <w:pPr>
        <w:spacing w:after="0"/>
        <w:ind w:left="0"/>
        <w:jc w:val="both"/>
      </w:pPr>
      <w:r>
        <w:rPr>
          <w:rFonts w:ascii="Times New Roman"/>
          <w:b w:val="false"/>
          <w:i w:val="false"/>
          <w:color w:val="000000"/>
          <w:sz w:val="28"/>
        </w:rPr>
        <w:t>
      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bookmarkEnd w:id="924"/>
    <w:bookmarkStart w:name="z1009" w:id="925"/>
    <w:p>
      <w:pPr>
        <w:spacing w:after="0"/>
        <w:ind w:left="0"/>
        <w:jc w:val="both"/>
      </w:pPr>
      <w:r>
        <w:rPr>
          <w:rFonts w:ascii="Times New Roman"/>
          <w:b w:val="false"/>
          <w:i w:val="false"/>
          <w:color w:val="000000"/>
          <w:sz w:val="28"/>
        </w:rPr>
        <w:t>
      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bookmarkEnd w:id="925"/>
    <w:bookmarkStart w:name="z1010" w:id="926"/>
    <w:p>
      <w:pPr>
        <w:spacing w:after="0"/>
        <w:ind w:left="0"/>
        <w:jc w:val="both"/>
      </w:pPr>
      <w:r>
        <w:rPr>
          <w:rFonts w:ascii="Times New Roman"/>
          <w:b w:val="false"/>
          <w:i w:val="false"/>
          <w:color w:val="000000"/>
          <w:sz w:val="28"/>
        </w:rPr>
        <w:t>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bookmarkEnd w:id="926"/>
    <w:p>
      <w:pPr>
        <w:spacing w:after="0"/>
        <w:ind w:left="0"/>
        <w:jc w:val="both"/>
      </w:pPr>
      <w:r>
        <w:rPr>
          <w:rFonts w:ascii="Times New Roman"/>
          <w:b/>
          <w:i w:val="false"/>
          <w:color w:val="000000"/>
          <w:sz w:val="28"/>
        </w:rPr>
        <w:t>Статья 78. Послепроектный анализ фактических воздействий при реализации намечаемой деятельности</w:t>
      </w:r>
    </w:p>
    <w:bookmarkStart w:name="z1012" w:id="927"/>
    <w:p>
      <w:pPr>
        <w:spacing w:after="0"/>
        <w:ind w:left="0"/>
        <w:jc w:val="both"/>
      </w:pPr>
      <w:r>
        <w:rPr>
          <w:rFonts w:ascii="Times New Roman"/>
          <w:b w:val="false"/>
          <w:i w:val="false"/>
          <w:color w:val="000000"/>
          <w:sz w:val="28"/>
        </w:rPr>
        <w:t>
      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bookmarkEnd w:id="927"/>
    <w:bookmarkStart w:name="z1013" w:id="928"/>
    <w:p>
      <w:pPr>
        <w:spacing w:after="0"/>
        <w:ind w:left="0"/>
        <w:jc w:val="both"/>
      </w:pPr>
      <w:r>
        <w:rPr>
          <w:rFonts w:ascii="Times New Roman"/>
          <w:b w:val="false"/>
          <w:i w:val="false"/>
          <w:color w:val="000000"/>
          <w:sz w:val="28"/>
        </w:rPr>
        <w:t>
      Послепроектный анализ должен быть начат не ранее чем через двенадцать месяцев и завершен не позднее чем через восемнадцать месяцев после начала эксплуатации соответствующего объекта, оказывающего негативное воздействие на окружающую среду.</w:t>
      </w:r>
    </w:p>
    <w:bookmarkEnd w:id="928"/>
    <w:bookmarkStart w:name="z1014" w:id="929"/>
    <w:p>
      <w:pPr>
        <w:spacing w:after="0"/>
        <w:ind w:left="0"/>
        <w:jc w:val="both"/>
      </w:pPr>
      <w:r>
        <w:rPr>
          <w:rFonts w:ascii="Times New Roman"/>
          <w:b w:val="false"/>
          <w:i w:val="false"/>
          <w:color w:val="000000"/>
          <w:sz w:val="28"/>
        </w:rPr>
        <w:t>
      Проведение послепроектного анализа обеспечивается оператором соответствующего объекта за свой счет.</w:t>
      </w:r>
    </w:p>
    <w:bookmarkEnd w:id="929"/>
    <w:bookmarkStart w:name="z1015" w:id="930"/>
    <w:p>
      <w:pPr>
        <w:spacing w:after="0"/>
        <w:ind w:left="0"/>
        <w:jc w:val="both"/>
      </w:pPr>
      <w:r>
        <w:rPr>
          <w:rFonts w:ascii="Times New Roman"/>
          <w:b w:val="false"/>
          <w:i w:val="false"/>
          <w:color w:val="000000"/>
          <w:sz w:val="28"/>
        </w:rPr>
        <w:t>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приводится подробное описание таких несоответствий.</w:t>
      </w:r>
    </w:p>
    <w:bookmarkEnd w:id="930"/>
    <w:bookmarkStart w:name="z1016" w:id="931"/>
    <w:p>
      <w:pPr>
        <w:spacing w:after="0"/>
        <w:ind w:left="0"/>
        <w:jc w:val="both"/>
      </w:pPr>
      <w:r>
        <w:rPr>
          <w:rFonts w:ascii="Times New Roman"/>
          <w:b w:val="false"/>
          <w:i w:val="false"/>
          <w:color w:val="000000"/>
          <w:sz w:val="28"/>
        </w:rPr>
        <w:t>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bookmarkEnd w:id="931"/>
    <w:bookmarkStart w:name="z1017" w:id="932"/>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интернет-ресурсе.</w:t>
      </w:r>
    </w:p>
    <w:bookmarkEnd w:id="932"/>
    <w:bookmarkStart w:name="z1018" w:id="933"/>
    <w:p>
      <w:pPr>
        <w:spacing w:after="0"/>
        <w:ind w:left="0"/>
        <w:jc w:val="both"/>
      </w:pPr>
      <w:r>
        <w:rPr>
          <w:rFonts w:ascii="Times New Roman"/>
          <w:b w:val="false"/>
          <w:i w:val="false"/>
          <w:color w:val="000000"/>
          <w:sz w:val="28"/>
        </w:rPr>
        <w:t xml:space="preserve">
      3. Порядок проведения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 </w:t>
      </w:r>
    </w:p>
    <w:bookmarkEnd w:id="933"/>
    <w:bookmarkStart w:name="z1019" w:id="934"/>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bookmarkEnd w:id="934"/>
    <w:bookmarkStart w:name="z1020" w:id="935"/>
    <w:p>
      <w:pPr>
        <w:spacing w:after="0"/>
        <w:ind w:left="0"/>
        <w:jc w:val="both"/>
      </w:pPr>
      <w:r>
        <w:rPr>
          <w:rFonts w:ascii="Times New Roman"/>
          <w:b w:val="false"/>
          <w:i w:val="false"/>
          <w:color w:val="000000"/>
          <w:sz w:val="28"/>
        </w:rPr>
        <w:t>
      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bookmarkEnd w:id="935"/>
    <w:p>
      <w:pPr>
        <w:spacing w:after="0"/>
        <w:ind w:left="0"/>
        <w:jc w:val="both"/>
      </w:pPr>
      <w:r>
        <w:rPr>
          <w:rFonts w:ascii="Times New Roman"/>
          <w:b/>
          <w:i w:val="false"/>
          <w:color w:val="000000"/>
          <w:sz w:val="28"/>
        </w:rPr>
        <w:t>Статья 79. Методическое обеспечение проведения оценки воздействия на окружающую среду</w:t>
      </w:r>
    </w:p>
    <w:bookmarkStart w:name="z1022" w:id="936"/>
    <w:p>
      <w:pPr>
        <w:spacing w:after="0"/>
        <w:ind w:left="0"/>
        <w:jc w:val="both"/>
      </w:pPr>
      <w:r>
        <w:rPr>
          <w:rFonts w:ascii="Times New Roman"/>
          <w:b w:val="false"/>
          <w:i w:val="false"/>
          <w:color w:val="000000"/>
          <w:sz w:val="28"/>
        </w:rPr>
        <w:t>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bookmarkEnd w:id="936"/>
    <w:bookmarkStart w:name="z1023" w:id="937"/>
    <w:p>
      <w:pPr>
        <w:spacing w:after="0"/>
        <w:ind w:left="0"/>
        <w:jc w:val="both"/>
      </w:pPr>
      <w:r>
        <w:rPr>
          <w:rFonts w:ascii="Times New Roman"/>
          <w:b w:val="false"/>
          <w:i w:val="false"/>
          <w:color w:val="000000"/>
          <w:sz w:val="28"/>
        </w:rPr>
        <w:t>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bookmarkEnd w:id="937"/>
    <w:bookmarkStart w:name="z1024" w:id="938"/>
    <w:p>
      <w:pPr>
        <w:spacing w:after="0"/>
        <w:ind w:left="0"/>
        <w:jc w:val="left"/>
      </w:pPr>
      <w:r>
        <w:rPr>
          <w:rFonts w:ascii="Times New Roman"/>
          <w:b/>
          <w:i w:val="false"/>
          <w:color w:val="000000"/>
        </w:rPr>
        <w:t xml:space="preserve"> Параграф 4. Оценка трансграничных воздействий</w:t>
      </w:r>
    </w:p>
    <w:bookmarkEnd w:id="938"/>
    <w:p>
      <w:pPr>
        <w:spacing w:after="0"/>
        <w:ind w:left="0"/>
        <w:jc w:val="both"/>
      </w:pPr>
      <w:r>
        <w:rPr>
          <w:rFonts w:ascii="Times New Roman"/>
          <w:b/>
          <w:i w:val="false"/>
          <w:color w:val="000000"/>
          <w:sz w:val="28"/>
        </w:rPr>
        <w:t>Статья 80. Основания проведения оценки трансграничных воздействий</w:t>
      </w:r>
    </w:p>
    <w:bookmarkStart w:name="z1026" w:id="939"/>
    <w:p>
      <w:pPr>
        <w:spacing w:after="0"/>
        <w:ind w:left="0"/>
        <w:jc w:val="both"/>
      </w:pPr>
      <w:r>
        <w:rPr>
          <w:rFonts w:ascii="Times New Roman"/>
          <w:b w:val="false"/>
          <w:i w:val="false"/>
          <w:color w:val="000000"/>
          <w:sz w:val="28"/>
        </w:rPr>
        <w:t>
      1. Оценка трансграничных воздействий проводится, если:</w:t>
      </w:r>
    </w:p>
    <w:bookmarkEnd w:id="939"/>
    <w:bookmarkStart w:name="z1027" w:id="940"/>
    <w:p>
      <w:pPr>
        <w:spacing w:after="0"/>
        <w:ind w:left="0"/>
        <w:jc w:val="both"/>
      </w:pPr>
      <w:r>
        <w:rPr>
          <w:rFonts w:ascii="Times New Roman"/>
          <w:b w:val="false"/>
          <w:i w:val="false"/>
          <w:color w:val="000000"/>
          <w:sz w:val="28"/>
        </w:rPr>
        <w:t>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40"/>
    <w:bookmarkStart w:name="z1028" w:id="941"/>
    <w:p>
      <w:pPr>
        <w:spacing w:after="0"/>
        <w:ind w:left="0"/>
        <w:jc w:val="both"/>
      </w:pPr>
      <w:r>
        <w:rPr>
          <w:rFonts w:ascii="Times New Roman"/>
          <w:b w:val="false"/>
          <w:i w:val="false"/>
          <w:color w:val="000000"/>
          <w:sz w:val="28"/>
        </w:rPr>
        <w:t>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41"/>
    <w:bookmarkStart w:name="z1029" w:id="942"/>
    <w:p>
      <w:pPr>
        <w:spacing w:after="0"/>
        <w:ind w:left="0"/>
        <w:jc w:val="both"/>
      </w:pPr>
      <w:r>
        <w:rPr>
          <w:rFonts w:ascii="Times New Roman"/>
          <w:b w:val="false"/>
          <w:i w:val="false"/>
          <w:color w:val="000000"/>
          <w:sz w:val="28"/>
        </w:rPr>
        <w:t xml:space="preserve">
      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 </w:t>
      </w:r>
    </w:p>
    <w:bookmarkEnd w:id="942"/>
    <w:bookmarkStart w:name="z1030" w:id="943"/>
    <w:p>
      <w:pPr>
        <w:spacing w:after="0"/>
        <w:ind w:left="0"/>
        <w:jc w:val="both"/>
      </w:pPr>
      <w:r>
        <w:rPr>
          <w:rFonts w:ascii="Times New Roman"/>
          <w:b w:val="false"/>
          <w:i w:val="false"/>
          <w:color w:val="000000"/>
          <w:sz w:val="28"/>
        </w:rPr>
        <w:t>
      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bookmarkEnd w:id="943"/>
    <w:bookmarkStart w:name="z1031" w:id="944"/>
    <w:p>
      <w:pPr>
        <w:spacing w:after="0"/>
        <w:ind w:left="0"/>
        <w:jc w:val="both"/>
      </w:pPr>
      <w:r>
        <w:rPr>
          <w:rFonts w:ascii="Times New Roman"/>
          <w:b w:val="false"/>
          <w:i w:val="false"/>
          <w:color w:val="000000"/>
          <w:sz w:val="28"/>
        </w:rPr>
        <w:t>
      3. Основания, указанные в подпунктах 1) и 2) пункта 1 настоящей статьи, выявляются:</w:t>
      </w:r>
    </w:p>
    <w:bookmarkEnd w:id="944"/>
    <w:bookmarkStart w:name="z1032" w:id="945"/>
    <w:p>
      <w:pPr>
        <w:spacing w:after="0"/>
        <w:ind w:left="0"/>
        <w:jc w:val="both"/>
      </w:pPr>
      <w:r>
        <w:rPr>
          <w:rFonts w:ascii="Times New Roman"/>
          <w:b w:val="false"/>
          <w:i w:val="false"/>
          <w:color w:val="000000"/>
          <w:sz w:val="28"/>
        </w:rPr>
        <w:t>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bookmarkEnd w:id="945"/>
    <w:bookmarkStart w:name="z1033" w:id="946"/>
    <w:p>
      <w:pPr>
        <w:spacing w:after="0"/>
        <w:ind w:left="0"/>
        <w:jc w:val="both"/>
      </w:pPr>
      <w:r>
        <w:rPr>
          <w:rFonts w:ascii="Times New Roman"/>
          <w:b w:val="false"/>
          <w:i w:val="false"/>
          <w:color w:val="000000"/>
          <w:sz w:val="28"/>
        </w:rPr>
        <w:t>
      2) государственным органом – разработчиком Документа Республики Казахстан в ходе проведения стратегической экологической оценки;</w:t>
      </w:r>
    </w:p>
    <w:bookmarkEnd w:id="946"/>
    <w:bookmarkStart w:name="z1034" w:id="947"/>
    <w:p>
      <w:pPr>
        <w:spacing w:after="0"/>
        <w:ind w:left="0"/>
        <w:jc w:val="both"/>
      </w:pPr>
      <w:r>
        <w:rPr>
          <w:rFonts w:ascii="Times New Roman"/>
          <w:b w:val="false"/>
          <w:i w:val="false"/>
          <w:color w:val="000000"/>
          <w:sz w:val="28"/>
        </w:rPr>
        <w:t>
      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bookmarkEnd w:id="947"/>
    <w:bookmarkStart w:name="z1035" w:id="948"/>
    <w:p>
      <w:pPr>
        <w:spacing w:after="0"/>
        <w:ind w:left="0"/>
        <w:jc w:val="both"/>
      </w:pPr>
      <w:r>
        <w:rPr>
          <w:rFonts w:ascii="Times New Roman"/>
          <w:b w:val="false"/>
          <w:i w:val="false"/>
          <w:color w:val="000000"/>
          <w:sz w:val="28"/>
        </w:rPr>
        <w:t xml:space="preserve">
      4. Государственный орган – 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 </w:t>
      </w:r>
    </w:p>
    <w:bookmarkEnd w:id="948"/>
    <w:bookmarkStart w:name="z1036" w:id="949"/>
    <w:p>
      <w:pPr>
        <w:spacing w:after="0"/>
        <w:ind w:left="0"/>
        <w:jc w:val="both"/>
      </w:pPr>
      <w:r>
        <w:rPr>
          <w:rFonts w:ascii="Times New Roman"/>
          <w:b w:val="false"/>
          <w:i w:val="false"/>
          <w:color w:val="000000"/>
          <w:sz w:val="28"/>
        </w:rPr>
        <w:t>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bookmarkEnd w:id="949"/>
    <w:bookmarkStart w:name="z1037" w:id="950"/>
    <w:p>
      <w:pPr>
        <w:spacing w:after="0"/>
        <w:ind w:left="0"/>
        <w:jc w:val="both"/>
      </w:pPr>
      <w:r>
        <w:rPr>
          <w:rFonts w:ascii="Times New Roman"/>
          <w:b w:val="false"/>
          <w:i w:val="false"/>
          <w:color w:val="000000"/>
          <w:sz w:val="28"/>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bookmarkEnd w:id="950"/>
    <w:bookmarkStart w:name="z1038" w:id="951"/>
    <w:p>
      <w:pPr>
        <w:spacing w:after="0"/>
        <w:ind w:left="0"/>
        <w:jc w:val="both"/>
      </w:pPr>
      <w:r>
        <w:rPr>
          <w:rFonts w:ascii="Times New Roman"/>
          <w:b w:val="false"/>
          <w:i w:val="false"/>
          <w:color w:val="000000"/>
          <w:sz w:val="28"/>
        </w:rPr>
        <w:t>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bookmarkEnd w:id="951"/>
    <w:bookmarkStart w:name="z1039" w:id="952"/>
    <w:p>
      <w:pPr>
        <w:spacing w:after="0"/>
        <w:ind w:left="0"/>
        <w:jc w:val="both"/>
      </w:pPr>
      <w:r>
        <w:rPr>
          <w:rFonts w:ascii="Times New Roman"/>
          <w:b w:val="false"/>
          <w:i w:val="false"/>
          <w:color w:val="000000"/>
          <w:sz w:val="28"/>
        </w:rPr>
        <w:t>
      5. Ответственность за проведение оценки трансграничных воздействий несет уполномоченный орган в области охраны окружающей среды.</w:t>
      </w:r>
    </w:p>
    <w:bookmarkEnd w:id="952"/>
    <w:p>
      <w:pPr>
        <w:spacing w:after="0"/>
        <w:ind w:left="0"/>
        <w:jc w:val="both"/>
      </w:pPr>
      <w:r>
        <w:rPr>
          <w:rFonts w:ascii="Times New Roman"/>
          <w:b/>
          <w:i w:val="false"/>
          <w:color w:val="000000"/>
          <w:sz w:val="28"/>
        </w:rPr>
        <w:t>Статья 81. Инициирование оценки трансграничных воздействий в случаях, когда стороной их происхождения является Республика Казахстан</w:t>
      </w:r>
    </w:p>
    <w:bookmarkStart w:name="z1041" w:id="953"/>
    <w:p>
      <w:pPr>
        <w:spacing w:after="0"/>
        <w:ind w:left="0"/>
        <w:jc w:val="both"/>
      </w:pPr>
      <w:r>
        <w:rPr>
          <w:rFonts w:ascii="Times New Roman"/>
          <w:b w:val="false"/>
          <w:i w:val="false"/>
          <w:color w:val="000000"/>
          <w:sz w:val="28"/>
        </w:rPr>
        <w:t>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 приказ о начале оценки трансграничных воздействий.</w:t>
      </w:r>
    </w:p>
    <w:bookmarkEnd w:id="953"/>
    <w:bookmarkStart w:name="z1042" w:id="954"/>
    <w:p>
      <w:pPr>
        <w:spacing w:after="0"/>
        <w:ind w:left="0"/>
        <w:jc w:val="both"/>
      </w:pPr>
      <w:r>
        <w:rPr>
          <w:rFonts w:ascii="Times New Roman"/>
          <w:b w:val="false"/>
          <w:i w:val="false"/>
          <w:color w:val="000000"/>
          <w:sz w:val="28"/>
        </w:rPr>
        <w:t>
      2. Приказ о начале оценки трансграничных воздействий (далее – приказ) должен содержать:</w:t>
      </w:r>
    </w:p>
    <w:bookmarkEnd w:id="954"/>
    <w:bookmarkStart w:name="z1043" w:id="955"/>
    <w:p>
      <w:pPr>
        <w:spacing w:after="0"/>
        <w:ind w:left="0"/>
        <w:jc w:val="both"/>
      </w:pPr>
      <w:r>
        <w:rPr>
          <w:rFonts w:ascii="Times New Roman"/>
          <w:b w:val="false"/>
          <w:i w:val="false"/>
          <w:color w:val="000000"/>
          <w:sz w:val="28"/>
        </w:rPr>
        <w:t>
      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bookmarkEnd w:id="955"/>
    <w:bookmarkStart w:name="z1044" w:id="956"/>
    <w:p>
      <w:pPr>
        <w:spacing w:after="0"/>
        <w:ind w:left="0"/>
        <w:jc w:val="both"/>
      </w:pPr>
      <w:r>
        <w:rPr>
          <w:rFonts w:ascii="Times New Roman"/>
          <w:b w:val="false"/>
          <w:i w:val="false"/>
          <w:color w:val="000000"/>
          <w:sz w:val="28"/>
        </w:rPr>
        <w:t>
      2) для стратегической экологической оценки – перечень запрашиваемых у государственного органа – разработчика документов и (или) информации, включающий:</w:t>
      </w:r>
    </w:p>
    <w:bookmarkEnd w:id="956"/>
    <w:bookmarkStart w:name="z1045" w:id="957"/>
    <w:p>
      <w:pPr>
        <w:spacing w:after="0"/>
        <w:ind w:left="0"/>
        <w:jc w:val="both"/>
      </w:pPr>
      <w:r>
        <w:rPr>
          <w:rFonts w:ascii="Times New Roman"/>
          <w:b w:val="false"/>
          <w:i w:val="false"/>
          <w:color w:val="000000"/>
          <w:sz w:val="28"/>
        </w:rPr>
        <w:t>
      заявление о проведении скрининга воздействий Документа;</w:t>
      </w:r>
    </w:p>
    <w:bookmarkEnd w:id="957"/>
    <w:bookmarkStart w:name="z1046" w:id="958"/>
    <w:p>
      <w:pPr>
        <w:spacing w:after="0"/>
        <w:ind w:left="0"/>
        <w:jc w:val="both"/>
      </w:pPr>
      <w:r>
        <w:rPr>
          <w:rFonts w:ascii="Times New Roman"/>
          <w:b w:val="false"/>
          <w:i w:val="false"/>
          <w:color w:val="000000"/>
          <w:sz w:val="28"/>
        </w:rPr>
        <w:t>
      заявление об определении сферы охвата отчета по стратегической экологической оценке;</w:t>
      </w:r>
    </w:p>
    <w:bookmarkEnd w:id="958"/>
    <w:bookmarkStart w:name="z1047" w:id="959"/>
    <w:p>
      <w:pPr>
        <w:spacing w:after="0"/>
        <w:ind w:left="0"/>
        <w:jc w:val="both"/>
      </w:pPr>
      <w:r>
        <w:rPr>
          <w:rFonts w:ascii="Times New Roman"/>
          <w:b w:val="false"/>
          <w:i w:val="false"/>
          <w:color w:val="000000"/>
          <w:sz w:val="28"/>
        </w:rPr>
        <w:t>
      заключение о результатах скрининга воздействий Документа;</w:t>
      </w:r>
    </w:p>
    <w:bookmarkEnd w:id="959"/>
    <w:bookmarkStart w:name="z1048" w:id="960"/>
    <w:p>
      <w:pPr>
        <w:spacing w:after="0"/>
        <w:ind w:left="0"/>
        <w:jc w:val="both"/>
      </w:pPr>
      <w:r>
        <w:rPr>
          <w:rFonts w:ascii="Times New Roman"/>
          <w:b w:val="false"/>
          <w:i w:val="false"/>
          <w:color w:val="000000"/>
          <w:sz w:val="28"/>
        </w:rPr>
        <w:t>
      заключение об определении сферы охвата отчета по стратегической экологической оценке;</w:t>
      </w:r>
    </w:p>
    <w:bookmarkEnd w:id="960"/>
    <w:bookmarkStart w:name="z1049" w:id="961"/>
    <w:p>
      <w:pPr>
        <w:spacing w:after="0"/>
        <w:ind w:left="0"/>
        <w:jc w:val="both"/>
      </w:pPr>
      <w:r>
        <w:rPr>
          <w:rFonts w:ascii="Times New Roman"/>
          <w:b w:val="false"/>
          <w:i w:val="false"/>
          <w:color w:val="000000"/>
          <w:sz w:val="28"/>
        </w:rPr>
        <w:t>
      проект концепции Документа, если ее разработка предусмотрена законодательством Республики Казахстан;</w:t>
      </w:r>
    </w:p>
    <w:bookmarkEnd w:id="961"/>
    <w:bookmarkStart w:name="z1050" w:id="962"/>
    <w:p>
      <w:pPr>
        <w:spacing w:after="0"/>
        <w:ind w:left="0"/>
        <w:jc w:val="both"/>
      </w:pPr>
      <w:r>
        <w:rPr>
          <w:rFonts w:ascii="Times New Roman"/>
          <w:b w:val="false"/>
          <w:i w:val="false"/>
          <w:color w:val="000000"/>
          <w:sz w:val="28"/>
        </w:rPr>
        <w:t>
      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bookmarkEnd w:id="962"/>
    <w:bookmarkStart w:name="z1051" w:id="963"/>
    <w:p>
      <w:pPr>
        <w:spacing w:after="0"/>
        <w:ind w:left="0"/>
        <w:jc w:val="both"/>
      </w:pPr>
      <w:r>
        <w:rPr>
          <w:rFonts w:ascii="Times New Roman"/>
          <w:b w:val="false"/>
          <w:i w:val="false"/>
          <w:color w:val="000000"/>
          <w:sz w:val="28"/>
        </w:rPr>
        <w:t>
      фрагмент проекта Документа, содержащий информацию о возможных трансграничных воздействиях на окружающую среду при его реализации;</w:t>
      </w:r>
    </w:p>
    <w:bookmarkEnd w:id="963"/>
    <w:bookmarkStart w:name="z1052" w:id="964"/>
    <w:p>
      <w:pPr>
        <w:spacing w:after="0"/>
        <w:ind w:left="0"/>
        <w:jc w:val="both"/>
      </w:pPr>
      <w:r>
        <w:rPr>
          <w:rFonts w:ascii="Times New Roman"/>
          <w:b w:val="false"/>
          <w:i w:val="false"/>
          <w:color w:val="000000"/>
          <w:sz w:val="28"/>
        </w:rPr>
        <w:t>
      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bookmarkEnd w:id="964"/>
    <w:bookmarkStart w:name="z1053" w:id="965"/>
    <w:p>
      <w:pPr>
        <w:spacing w:after="0"/>
        <w:ind w:left="0"/>
        <w:jc w:val="both"/>
      </w:pPr>
      <w:r>
        <w:rPr>
          <w:rFonts w:ascii="Times New Roman"/>
          <w:b w:val="false"/>
          <w:i w:val="false"/>
          <w:color w:val="000000"/>
          <w:sz w:val="28"/>
        </w:rPr>
        <w:t>
      3) для оценки воздействия на окружающую среду – перечень запрашиваемых у инициатора намечаемой деятельности документов и (или) информации, включающий:</w:t>
      </w:r>
    </w:p>
    <w:bookmarkEnd w:id="965"/>
    <w:bookmarkStart w:name="z1054" w:id="966"/>
    <w:p>
      <w:pPr>
        <w:spacing w:after="0"/>
        <w:ind w:left="0"/>
        <w:jc w:val="both"/>
      </w:pPr>
      <w:r>
        <w:rPr>
          <w:rFonts w:ascii="Times New Roman"/>
          <w:b w:val="false"/>
          <w:i w:val="false"/>
          <w:color w:val="000000"/>
          <w:sz w:val="28"/>
        </w:rPr>
        <w:t>
      заявление инициатора о вынесении решения по результатам оценки трансграничных воздействий;</w:t>
      </w:r>
    </w:p>
    <w:bookmarkEnd w:id="966"/>
    <w:bookmarkStart w:name="z1055" w:id="967"/>
    <w:p>
      <w:pPr>
        <w:spacing w:after="0"/>
        <w:ind w:left="0"/>
        <w:jc w:val="both"/>
      </w:pPr>
      <w:r>
        <w:rPr>
          <w:rFonts w:ascii="Times New Roman"/>
          <w:b w:val="false"/>
          <w:i w:val="false"/>
          <w:color w:val="000000"/>
          <w:sz w:val="28"/>
        </w:rPr>
        <w:t>
      заявление о намечаемой деятельности;</w:t>
      </w:r>
    </w:p>
    <w:bookmarkEnd w:id="967"/>
    <w:bookmarkStart w:name="z1056" w:id="968"/>
    <w:p>
      <w:pPr>
        <w:spacing w:after="0"/>
        <w:ind w:left="0"/>
        <w:jc w:val="both"/>
      </w:pPr>
      <w:r>
        <w:rPr>
          <w:rFonts w:ascii="Times New Roman"/>
          <w:b w:val="false"/>
          <w:i w:val="false"/>
          <w:color w:val="000000"/>
          <w:sz w:val="28"/>
        </w:rPr>
        <w:t>
      заключение о результатах скрининга воздействий намечаемой деятельности;</w:t>
      </w:r>
    </w:p>
    <w:bookmarkEnd w:id="968"/>
    <w:bookmarkStart w:name="z1057" w:id="969"/>
    <w:p>
      <w:pPr>
        <w:spacing w:after="0"/>
        <w:ind w:left="0"/>
        <w:jc w:val="both"/>
      </w:pPr>
      <w:r>
        <w:rPr>
          <w:rFonts w:ascii="Times New Roman"/>
          <w:b w:val="false"/>
          <w:i w:val="false"/>
          <w:color w:val="000000"/>
          <w:sz w:val="28"/>
        </w:rPr>
        <w:t>
      заключение об определении сферы охвата оценки воздействия на окружающую среду;</w:t>
      </w:r>
    </w:p>
    <w:bookmarkEnd w:id="969"/>
    <w:bookmarkStart w:name="z1058" w:id="970"/>
    <w:p>
      <w:pPr>
        <w:spacing w:after="0"/>
        <w:ind w:left="0"/>
        <w:jc w:val="both"/>
      </w:pPr>
      <w:r>
        <w:rPr>
          <w:rFonts w:ascii="Times New Roman"/>
          <w:b w:val="false"/>
          <w:i w:val="false"/>
          <w:color w:val="000000"/>
          <w:sz w:val="28"/>
        </w:rPr>
        <w:t>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bookmarkEnd w:id="970"/>
    <w:bookmarkStart w:name="z1059" w:id="971"/>
    <w:p>
      <w:pPr>
        <w:spacing w:after="0"/>
        <w:ind w:left="0"/>
        <w:jc w:val="both"/>
      </w:pPr>
      <w:r>
        <w:rPr>
          <w:rFonts w:ascii="Times New Roman"/>
          <w:b w:val="false"/>
          <w:i w:val="false"/>
          <w:color w:val="000000"/>
          <w:sz w:val="28"/>
        </w:rPr>
        <w:t>
      4) требования, предъявляемые к документам и (или) информации, перечисленным в подпунктах 2) и 3) настоящего пункта, указанные в пункте 3 настоящей статьи.</w:t>
      </w:r>
    </w:p>
    <w:bookmarkEnd w:id="971"/>
    <w:bookmarkStart w:name="z1060" w:id="972"/>
    <w:p>
      <w:pPr>
        <w:spacing w:after="0"/>
        <w:ind w:left="0"/>
        <w:jc w:val="both"/>
      </w:pPr>
      <w:r>
        <w:rPr>
          <w:rFonts w:ascii="Times New Roman"/>
          <w:b w:val="false"/>
          <w:i w:val="false"/>
          <w:color w:val="000000"/>
          <w:sz w:val="28"/>
        </w:rPr>
        <w:t>
      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bookmarkEnd w:id="972"/>
    <w:bookmarkStart w:name="z1061" w:id="973"/>
    <w:p>
      <w:pPr>
        <w:spacing w:after="0"/>
        <w:ind w:left="0"/>
        <w:jc w:val="both"/>
      </w:pPr>
      <w:r>
        <w:rPr>
          <w:rFonts w:ascii="Times New Roman"/>
          <w:b w:val="false"/>
          <w:i w:val="false"/>
          <w:color w:val="000000"/>
          <w:sz w:val="28"/>
        </w:rPr>
        <w:t>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 – разработчику или инициатору.</w:t>
      </w:r>
    </w:p>
    <w:bookmarkEnd w:id="973"/>
    <w:bookmarkStart w:name="z1062" w:id="974"/>
    <w:p>
      <w:pPr>
        <w:spacing w:after="0"/>
        <w:ind w:left="0"/>
        <w:jc w:val="both"/>
      </w:pPr>
      <w:r>
        <w:rPr>
          <w:rFonts w:ascii="Times New Roman"/>
          <w:b w:val="false"/>
          <w:i w:val="false"/>
          <w:color w:val="000000"/>
          <w:sz w:val="28"/>
        </w:rPr>
        <w:t>
      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bookmarkEnd w:id="974"/>
    <w:bookmarkStart w:name="z1063" w:id="975"/>
    <w:p>
      <w:pPr>
        <w:spacing w:after="0"/>
        <w:ind w:left="0"/>
        <w:jc w:val="both"/>
      </w:pPr>
      <w:r>
        <w:rPr>
          <w:rFonts w:ascii="Times New Roman"/>
          <w:b w:val="false"/>
          <w:i w:val="false"/>
          <w:color w:val="000000"/>
          <w:sz w:val="28"/>
        </w:rPr>
        <w:t>
      1) письмо, содержащее:</w:t>
      </w:r>
    </w:p>
    <w:bookmarkEnd w:id="975"/>
    <w:bookmarkStart w:name="z1064" w:id="976"/>
    <w:p>
      <w:pPr>
        <w:spacing w:after="0"/>
        <w:ind w:left="0"/>
        <w:jc w:val="both"/>
      </w:pPr>
      <w:r>
        <w:rPr>
          <w:rFonts w:ascii="Times New Roman"/>
          <w:b w:val="false"/>
          <w:i w:val="false"/>
          <w:color w:val="000000"/>
          <w:sz w:val="28"/>
        </w:rPr>
        <w:t>
      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bookmarkEnd w:id="976"/>
    <w:bookmarkStart w:name="z1065" w:id="977"/>
    <w:p>
      <w:pPr>
        <w:spacing w:after="0"/>
        <w:ind w:left="0"/>
        <w:jc w:val="both"/>
      </w:pPr>
      <w:r>
        <w:rPr>
          <w:rFonts w:ascii="Times New Roman"/>
          <w:b w:val="false"/>
          <w:i w:val="false"/>
          <w:color w:val="000000"/>
          <w:sz w:val="28"/>
        </w:rPr>
        <w:t>
      информацию о порядке и правовых последствиях утверждения Документа или принятия решения по результатам оценки;</w:t>
      </w:r>
    </w:p>
    <w:bookmarkEnd w:id="977"/>
    <w:bookmarkStart w:name="z1066" w:id="978"/>
    <w:p>
      <w:pPr>
        <w:spacing w:after="0"/>
        <w:ind w:left="0"/>
        <w:jc w:val="both"/>
      </w:pPr>
      <w:r>
        <w:rPr>
          <w:rFonts w:ascii="Times New Roman"/>
          <w:b w:val="false"/>
          <w:i w:val="false"/>
          <w:color w:val="000000"/>
          <w:sz w:val="28"/>
        </w:rPr>
        <w:t>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bookmarkEnd w:id="978"/>
    <w:bookmarkStart w:name="z1067" w:id="979"/>
    <w:p>
      <w:pPr>
        <w:spacing w:after="0"/>
        <w:ind w:left="0"/>
        <w:jc w:val="both"/>
      </w:pPr>
      <w:r>
        <w:rPr>
          <w:rFonts w:ascii="Times New Roman"/>
          <w:b w:val="false"/>
          <w:i w:val="false"/>
          <w:color w:val="000000"/>
          <w:sz w:val="28"/>
        </w:rPr>
        <w:t>
      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bookmarkEnd w:id="979"/>
    <w:bookmarkStart w:name="z1068" w:id="980"/>
    <w:p>
      <w:pPr>
        <w:spacing w:after="0"/>
        <w:ind w:left="0"/>
        <w:jc w:val="both"/>
      </w:pPr>
      <w:r>
        <w:rPr>
          <w:rFonts w:ascii="Times New Roman"/>
          <w:b w:val="false"/>
          <w:i w:val="false"/>
          <w:color w:val="000000"/>
          <w:sz w:val="28"/>
        </w:rPr>
        <w:t>
      2) документы и (или) информацию, предоставленные государственным органом – разработчиком или инициатором в соответствии с требованиями приказа;</w:t>
      </w:r>
    </w:p>
    <w:bookmarkEnd w:id="980"/>
    <w:bookmarkStart w:name="z1069" w:id="981"/>
    <w:p>
      <w:pPr>
        <w:spacing w:after="0"/>
        <w:ind w:left="0"/>
        <w:jc w:val="both"/>
      </w:pPr>
      <w:r>
        <w:rPr>
          <w:rFonts w:ascii="Times New Roman"/>
          <w:b w:val="false"/>
          <w:i w:val="false"/>
          <w:color w:val="000000"/>
          <w:sz w:val="28"/>
        </w:rPr>
        <w:t>
      3) дополнительные материалы, если они имеются и могут повлиять на решение затрагиваемой стороны об участии в оценке трансграничных воздействий.</w:t>
      </w:r>
    </w:p>
    <w:bookmarkEnd w:id="981"/>
    <w:bookmarkStart w:name="z1070" w:id="982"/>
    <w:p>
      <w:pPr>
        <w:spacing w:after="0"/>
        <w:ind w:left="0"/>
        <w:jc w:val="both"/>
      </w:pPr>
      <w:r>
        <w:rPr>
          <w:rFonts w:ascii="Times New Roman"/>
          <w:b w:val="false"/>
          <w:i w:val="false"/>
          <w:color w:val="000000"/>
          <w:sz w:val="28"/>
        </w:rPr>
        <w:t>
      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 – разработчика или инициатора намечаемой деятельности.</w:t>
      </w:r>
    </w:p>
    <w:bookmarkEnd w:id="982"/>
    <w:bookmarkStart w:name="z1071" w:id="983"/>
    <w:p>
      <w:pPr>
        <w:spacing w:after="0"/>
        <w:ind w:left="0"/>
        <w:jc w:val="both"/>
      </w:pPr>
      <w:r>
        <w:rPr>
          <w:rFonts w:ascii="Times New Roman"/>
          <w:b w:val="false"/>
          <w:i w:val="false"/>
          <w:color w:val="000000"/>
          <w:sz w:val="28"/>
        </w:rPr>
        <w:t>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bookmarkEnd w:id="983"/>
    <w:bookmarkStart w:name="z1072" w:id="984"/>
    <w:p>
      <w:pPr>
        <w:spacing w:after="0"/>
        <w:ind w:left="0"/>
        <w:jc w:val="both"/>
      </w:pPr>
      <w:r>
        <w:rPr>
          <w:rFonts w:ascii="Times New Roman"/>
          <w:b w:val="false"/>
          <w:i w:val="false"/>
          <w:color w:val="000000"/>
          <w:sz w:val="28"/>
        </w:rPr>
        <w:t>
      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bookmarkEnd w:id="984"/>
    <w:p>
      <w:pPr>
        <w:spacing w:after="0"/>
        <w:ind w:left="0"/>
        <w:jc w:val="both"/>
      </w:pPr>
      <w:r>
        <w:rPr>
          <w:rFonts w:ascii="Times New Roman"/>
          <w:b/>
          <w:i w:val="false"/>
          <w:color w:val="000000"/>
          <w:sz w:val="28"/>
        </w:rPr>
        <w:t>Статья 82. Порядок проведения оценки трансграничных воздействий</w:t>
      </w:r>
    </w:p>
    <w:bookmarkStart w:name="z1074" w:id="985"/>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bookmarkEnd w:id="985"/>
    <w:bookmarkStart w:name="z1075" w:id="986"/>
    <w:p>
      <w:pPr>
        <w:spacing w:after="0"/>
        <w:ind w:left="0"/>
        <w:jc w:val="both"/>
      </w:pPr>
      <w:r>
        <w:rPr>
          <w:rFonts w:ascii="Times New Roman"/>
          <w:b w:val="false"/>
          <w:i w:val="false"/>
          <w:color w:val="000000"/>
          <w:sz w:val="28"/>
        </w:rPr>
        <w:t>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bookmarkEnd w:id="986"/>
    <w:bookmarkStart w:name="z1076" w:id="987"/>
    <w:p>
      <w:pPr>
        <w:spacing w:after="0"/>
        <w:ind w:left="0"/>
        <w:jc w:val="both"/>
      </w:pPr>
      <w:r>
        <w:rPr>
          <w:rFonts w:ascii="Times New Roman"/>
          <w:b w:val="false"/>
          <w:i w:val="false"/>
          <w:color w:val="000000"/>
          <w:sz w:val="28"/>
        </w:rPr>
        <w:t>
      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инициатора намечаемой деятельности.</w:t>
      </w:r>
    </w:p>
    <w:bookmarkEnd w:id="987"/>
    <w:bookmarkStart w:name="z1077" w:id="988"/>
    <w:p>
      <w:pPr>
        <w:spacing w:after="0"/>
        <w:ind w:left="0"/>
        <w:jc w:val="both"/>
      </w:pPr>
      <w:r>
        <w:rPr>
          <w:rFonts w:ascii="Times New Roman"/>
          <w:b w:val="false"/>
          <w:i w:val="false"/>
          <w:color w:val="000000"/>
          <w:sz w:val="28"/>
        </w:rPr>
        <w:t>
      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bookmarkEnd w:id="988"/>
    <w:bookmarkStart w:name="z1078" w:id="989"/>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989"/>
    <w:bookmarkStart w:name="z1079" w:id="990"/>
    <w:p>
      <w:pPr>
        <w:spacing w:after="0"/>
        <w:ind w:left="0"/>
        <w:jc w:val="both"/>
      </w:pPr>
      <w:r>
        <w:rPr>
          <w:rFonts w:ascii="Times New Roman"/>
          <w:b w:val="false"/>
          <w:i w:val="false"/>
          <w:color w:val="000000"/>
          <w:sz w:val="28"/>
        </w:rPr>
        <w:t>
      4. На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bookmarkEnd w:id="990"/>
    <w:bookmarkStart w:name="z1080" w:id="991"/>
    <w:p>
      <w:pPr>
        <w:spacing w:after="0"/>
        <w:ind w:left="0"/>
        <w:jc w:val="both"/>
      </w:pPr>
      <w:r>
        <w:rPr>
          <w:rFonts w:ascii="Times New Roman"/>
          <w:b w:val="false"/>
          <w:i w:val="false"/>
          <w:color w:val="000000"/>
          <w:sz w:val="28"/>
        </w:rPr>
        <w:t>
      возможных альтернативных положений Документа или вариантов осуществления намечаемой деятельности;</w:t>
      </w:r>
    </w:p>
    <w:bookmarkEnd w:id="991"/>
    <w:bookmarkStart w:name="z1081" w:id="992"/>
    <w:p>
      <w:pPr>
        <w:spacing w:after="0"/>
        <w:ind w:left="0"/>
        <w:jc w:val="both"/>
      </w:pPr>
      <w:r>
        <w:rPr>
          <w:rFonts w:ascii="Times New Roman"/>
          <w:b w:val="false"/>
          <w:i w:val="false"/>
          <w:color w:val="000000"/>
          <w:sz w:val="28"/>
        </w:rPr>
        <w:t xml:space="preserve">
      возможных мер по уменьшению трансграничных воздействий и мониторингу последствий применения таких мер за счет средств стороны происхождения; </w:t>
      </w:r>
    </w:p>
    <w:bookmarkEnd w:id="992"/>
    <w:bookmarkStart w:name="z1082" w:id="993"/>
    <w:p>
      <w:pPr>
        <w:spacing w:after="0"/>
        <w:ind w:left="0"/>
        <w:jc w:val="both"/>
      </w:pPr>
      <w:r>
        <w:rPr>
          <w:rFonts w:ascii="Times New Roman"/>
          <w:b w:val="false"/>
          <w:i w:val="false"/>
          <w:color w:val="000000"/>
          <w:sz w:val="28"/>
        </w:rPr>
        <w:t>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bookmarkEnd w:id="993"/>
    <w:bookmarkStart w:name="z1083" w:id="994"/>
    <w:p>
      <w:pPr>
        <w:spacing w:after="0"/>
        <w:ind w:left="0"/>
        <w:jc w:val="both"/>
      </w:pPr>
      <w:r>
        <w:rPr>
          <w:rFonts w:ascii="Times New Roman"/>
          <w:b w:val="false"/>
          <w:i w:val="false"/>
          <w:color w:val="000000"/>
          <w:sz w:val="28"/>
        </w:rPr>
        <w:t>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настоящим Кодексом и правилами проведения общественных слушаний.</w:t>
      </w:r>
    </w:p>
    <w:bookmarkEnd w:id="994"/>
    <w:bookmarkStart w:name="z1084" w:id="995"/>
    <w:p>
      <w:pPr>
        <w:spacing w:after="0"/>
        <w:ind w:left="0"/>
        <w:jc w:val="both"/>
      </w:pPr>
      <w:r>
        <w:rPr>
          <w:rFonts w:ascii="Times New Roman"/>
          <w:b w:val="false"/>
          <w:i w:val="false"/>
          <w:color w:val="000000"/>
          <w:sz w:val="28"/>
        </w:rPr>
        <w:t>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bookmarkEnd w:id="995"/>
    <w:bookmarkStart w:name="z1085" w:id="996"/>
    <w:p>
      <w:pPr>
        <w:spacing w:after="0"/>
        <w:ind w:left="0"/>
        <w:jc w:val="both"/>
      </w:pPr>
      <w:r>
        <w:rPr>
          <w:rFonts w:ascii="Times New Roman"/>
          <w:b w:val="false"/>
          <w:i w:val="false"/>
          <w:color w:val="000000"/>
          <w:sz w:val="28"/>
        </w:rPr>
        <w:t>
      Государственный орган – 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bookmarkEnd w:id="996"/>
    <w:bookmarkStart w:name="z1086" w:id="997"/>
    <w:p>
      <w:pPr>
        <w:spacing w:after="0"/>
        <w:ind w:left="0"/>
        <w:jc w:val="both"/>
      </w:pPr>
      <w:r>
        <w:rPr>
          <w:rFonts w:ascii="Times New Roman"/>
          <w:b w:val="false"/>
          <w:i w:val="false"/>
          <w:color w:val="000000"/>
          <w:sz w:val="28"/>
        </w:rPr>
        <w:t>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bookmarkEnd w:id="997"/>
    <w:bookmarkStart w:name="z1087" w:id="998"/>
    <w:p>
      <w:pPr>
        <w:spacing w:after="0"/>
        <w:ind w:left="0"/>
        <w:jc w:val="both"/>
      </w:pPr>
      <w:r>
        <w:rPr>
          <w:rFonts w:ascii="Times New Roman"/>
          <w:b w:val="false"/>
          <w:i w:val="false"/>
          <w:color w:val="000000"/>
          <w:sz w:val="28"/>
        </w:rPr>
        <w:t>
      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bookmarkEnd w:id="998"/>
    <w:bookmarkStart w:name="z1088" w:id="999"/>
    <w:p>
      <w:pPr>
        <w:spacing w:after="0"/>
        <w:ind w:left="0"/>
        <w:jc w:val="both"/>
      </w:pPr>
      <w:r>
        <w:rPr>
          <w:rFonts w:ascii="Times New Roman"/>
          <w:b w:val="false"/>
          <w:i w:val="false"/>
          <w:color w:val="000000"/>
          <w:sz w:val="28"/>
        </w:rPr>
        <w:t>
      фрагменты экологического отчета в окончательной редакции и утвержденного Документа;</w:t>
      </w:r>
    </w:p>
    <w:bookmarkEnd w:id="999"/>
    <w:bookmarkStart w:name="z1089" w:id="1000"/>
    <w:p>
      <w:pPr>
        <w:spacing w:after="0"/>
        <w:ind w:left="0"/>
        <w:jc w:val="both"/>
      </w:pPr>
      <w:r>
        <w:rPr>
          <w:rFonts w:ascii="Times New Roman"/>
          <w:b w:val="false"/>
          <w:i w:val="false"/>
          <w:color w:val="000000"/>
          <w:sz w:val="28"/>
        </w:rPr>
        <w:t>
      фрагменты решения по результатам оценки;</w:t>
      </w:r>
    </w:p>
    <w:bookmarkEnd w:id="1000"/>
    <w:bookmarkStart w:name="z1090" w:id="1001"/>
    <w:p>
      <w:pPr>
        <w:spacing w:after="0"/>
        <w:ind w:left="0"/>
        <w:jc w:val="both"/>
      </w:pPr>
      <w:r>
        <w:rPr>
          <w:rFonts w:ascii="Times New Roman"/>
          <w:b w:val="false"/>
          <w:i w:val="false"/>
          <w:color w:val="000000"/>
          <w:sz w:val="28"/>
        </w:rPr>
        <w:t>
      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bookmarkEnd w:id="1001"/>
    <w:bookmarkStart w:name="z1091" w:id="1002"/>
    <w:p>
      <w:pPr>
        <w:spacing w:after="0"/>
        <w:ind w:left="0"/>
        <w:jc w:val="both"/>
      </w:pPr>
      <w:r>
        <w:rPr>
          <w:rFonts w:ascii="Times New Roman"/>
          <w:b w:val="false"/>
          <w:i w:val="false"/>
          <w:color w:val="000000"/>
          <w:sz w:val="28"/>
        </w:rPr>
        <w:t>
      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02"/>
    <w:bookmarkStart w:name="z1092" w:id="1003"/>
    <w:p>
      <w:pPr>
        <w:spacing w:after="0"/>
        <w:ind w:left="0"/>
        <w:jc w:val="both"/>
      </w:pPr>
      <w:r>
        <w:rPr>
          <w:rFonts w:ascii="Times New Roman"/>
          <w:b w:val="false"/>
          <w:i w:val="false"/>
          <w:color w:val="000000"/>
          <w:sz w:val="28"/>
        </w:rPr>
        <w:t>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bookmarkEnd w:id="1003"/>
    <w:bookmarkStart w:name="z1093" w:id="1004"/>
    <w:p>
      <w:pPr>
        <w:spacing w:after="0"/>
        <w:ind w:left="0"/>
        <w:jc w:val="both"/>
      </w:pPr>
      <w:r>
        <w:rPr>
          <w:rFonts w:ascii="Times New Roman"/>
          <w:b w:val="false"/>
          <w:i w:val="false"/>
          <w:color w:val="000000"/>
          <w:sz w:val="28"/>
        </w:rPr>
        <w:t>
      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bookmarkEnd w:id="1004"/>
    <w:bookmarkStart w:name="z1094" w:id="1005"/>
    <w:p>
      <w:pPr>
        <w:spacing w:after="0"/>
        <w:ind w:left="0"/>
        <w:jc w:val="both"/>
      </w:pPr>
      <w:r>
        <w:rPr>
          <w:rFonts w:ascii="Times New Roman"/>
          <w:b w:val="false"/>
          <w:i w:val="false"/>
          <w:color w:val="000000"/>
          <w:sz w:val="28"/>
        </w:rPr>
        <w:t>
      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1005"/>
    <w:bookmarkStart w:name="z1095" w:id="1006"/>
    <w:p>
      <w:pPr>
        <w:spacing w:after="0"/>
        <w:ind w:left="0"/>
        <w:jc w:val="both"/>
      </w:pPr>
      <w:r>
        <w:rPr>
          <w:rFonts w:ascii="Times New Roman"/>
          <w:b w:val="false"/>
          <w:i w:val="false"/>
          <w:color w:val="000000"/>
          <w:sz w:val="28"/>
        </w:rPr>
        <w:t>
      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bookmarkEnd w:id="1006"/>
    <w:p>
      <w:pPr>
        <w:spacing w:after="0"/>
        <w:ind w:left="0"/>
        <w:jc w:val="both"/>
      </w:pPr>
      <w:r>
        <w:rPr>
          <w:rFonts w:ascii="Times New Roman"/>
          <w:b/>
          <w:i w:val="false"/>
          <w:color w:val="000000"/>
          <w:sz w:val="28"/>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bookmarkStart w:name="z1097" w:id="1007"/>
    <w:p>
      <w:pPr>
        <w:spacing w:after="0"/>
        <w:ind w:left="0"/>
        <w:jc w:val="both"/>
      </w:pPr>
      <w:r>
        <w:rPr>
          <w:rFonts w:ascii="Times New Roman"/>
          <w:b w:val="false"/>
          <w:i w:val="false"/>
          <w:color w:val="000000"/>
          <w:sz w:val="28"/>
        </w:rPr>
        <w:t>
      1. Инициатор и государственный орган – разработчик имеют право принимать участие в оценке трансграничных воздействий, включая консультации с затрагиваемыми сторонами.</w:t>
      </w:r>
    </w:p>
    <w:bookmarkEnd w:id="1007"/>
    <w:bookmarkStart w:name="z1098" w:id="1008"/>
    <w:p>
      <w:pPr>
        <w:spacing w:after="0"/>
        <w:ind w:left="0"/>
        <w:jc w:val="both"/>
      </w:pPr>
      <w:r>
        <w:rPr>
          <w:rFonts w:ascii="Times New Roman"/>
          <w:b w:val="false"/>
          <w:i w:val="false"/>
          <w:color w:val="000000"/>
          <w:sz w:val="28"/>
        </w:rPr>
        <w:t>
      2. Инициатор и государственный орган – разработчик несут ответственность за:</w:t>
      </w:r>
    </w:p>
    <w:bookmarkEnd w:id="1008"/>
    <w:bookmarkStart w:name="z1099" w:id="1009"/>
    <w:p>
      <w:pPr>
        <w:spacing w:after="0"/>
        <w:ind w:left="0"/>
        <w:jc w:val="both"/>
      </w:pPr>
      <w:r>
        <w:rPr>
          <w:rFonts w:ascii="Times New Roman"/>
          <w:b w:val="false"/>
          <w:i w:val="false"/>
          <w:color w:val="000000"/>
          <w:sz w:val="28"/>
        </w:rPr>
        <w:t>
      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bookmarkEnd w:id="1009"/>
    <w:bookmarkStart w:name="z1100" w:id="1010"/>
    <w:p>
      <w:pPr>
        <w:spacing w:after="0"/>
        <w:ind w:left="0"/>
        <w:jc w:val="both"/>
      </w:pPr>
      <w:r>
        <w:rPr>
          <w:rFonts w:ascii="Times New Roman"/>
          <w:b w:val="false"/>
          <w:i w:val="false"/>
          <w:color w:val="000000"/>
          <w:sz w:val="28"/>
        </w:rPr>
        <w:t>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bookmarkEnd w:id="1010"/>
    <w:bookmarkStart w:name="z1101" w:id="1011"/>
    <w:p>
      <w:pPr>
        <w:spacing w:after="0"/>
        <w:ind w:left="0"/>
        <w:jc w:val="both"/>
      </w:pPr>
      <w:r>
        <w:rPr>
          <w:rFonts w:ascii="Times New Roman"/>
          <w:b w:val="false"/>
          <w:i w:val="false"/>
          <w:color w:val="000000"/>
          <w:sz w:val="28"/>
        </w:rPr>
        <w:t>
      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bookmarkEnd w:id="1011"/>
    <w:bookmarkStart w:name="z1102" w:id="1012"/>
    <w:p>
      <w:pPr>
        <w:spacing w:after="0"/>
        <w:ind w:left="0"/>
        <w:jc w:val="both"/>
      </w:pPr>
      <w:r>
        <w:rPr>
          <w:rFonts w:ascii="Times New Roman"/>
          <w:b w:val="false"/>
          <w:i w:val="false"/>
          <w:color w:val="000000"/>
          <w:sz w:val="28"/>
        </w:rPr>
        <w:t>
      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bookmarkEnd w:id="1012"/>
    <w:bookmarkStart w:name="z1103" w:id="1013"/>
    <w:p>
      <w:pPr>
        <w:spacing w:after="0"/>
        <w:ind w:left="0"/>
        <w:jc w:val="both"/>
      </w:pPr>
      <w:r>
        <w:rPr>
          <w:rFonts w:ascii="Times New Roman"/>
          <w:b w:val="false"/>
          <w:i w:val="false"/>
          <w:color w:val="000000"/>
          <w:sz w:val="28"/>
        </w:rPr>
        <w:t>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bookmarkEnd w:id="1013"/>
    <w:bookmarkStart w:name="z1104" w:id="1014"/>
    <w:p>
      <w:pPr>
        <w:spacing w:after="0"/>
        <w:ind w:left="0"/>
        <w:jc w:val="both"/>
      </w:pPr>
      <w:r>
        <w:rPr>
          <w:rFonts w:ascii="Times New Roman"/>
          <w:b w:val="false"/>
          <w:i w:val="false"/>
          <w:color w:val="000000"/>
          <w:sz w:val="28"/>
        </w:rPr>
        <w:t>
      6) содействие уполномоченному органу в области охраны окружающей среды при проведении оценки трансграничных воздействий;</w:t>
      </w:r>
    </w:p>
    <w:bookmarkEnd w:id="1014"/>
    <w:bookmarkStart w:name="z1105" w:id="1015"/>
    <w:p>
      <w:pPr>
        <w:spacing w:after="0"/>
        <w:ind w:left="0"/>
        <w:jc w:val="both"/>
      </w:pPr>
      <w:r>
        <w:rPr>
          <w:rFonts w:ascii="Times New Roman"/>
          <w:b w:val="false"/>
          <w:i w:val="false"/>
          <w:color w:val="000000"/>
          <w:sz w:val="28"/>
        </w:rPr>
        <w:t>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bookmarkEnd w:id="1015"/>
    <w:bookmarkStart w:name="z1106" w:id="1016"/>
    <w:p>
      <w:pPr>
        <w:spacing w:after="0"/>
        <w:ind w:left="0"/>
        <w:jc w:val="both"/>
      </w:pPr>
      <w:r>
        <w:rPr>
          <w:rFonts w:ascii="Times New Roman"/>
          <w:b w:val="false"/>
          <w:i w:val="false"/>
          <w:color w:val="000000"/>
          <w:sz w:val="28"/>
        </w:rPr>
        <w:t>
      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16"/>
    <w:bookmarkStart w:name="z1107" w:id="1017"/>
    <w:p>
      <w:pPr>
        <w:spacing w:after="0"/>
        <w:ind w:left="0"/>
        <w:jc w:val="both"/>
      </w:pPr>
      <w:r>
        <w:rPr>
          <w:rFonts w:ascii="Times New Roman"/>
          <w:b w:val="false"/>
          <w:i w:val="false"/>
          <w:color w:val="000000"/>
          <w:sz w:val="28"/>
        </w:rPr>
        <w:t>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bookmarkEnd w:id="1017"/>
    <w:bookmarkStart w:name="z1108" w:id="1018"/>
    <w:p>
      <w:pPr>
        <w:spacing w:after="0"/>
        <w:ind w:left="0"/>
        <w:jc w:val="both"/>
      </w:pPr>
      <w:r>
        <w:rPr>
          <w:rFonts w:ascii="Times New Roman"/>
          <w:b w:val="false"/>
          <w:i w:val="false"/>
          <w:color w:val="000000"/>
          <w:sz w:val="28"/>
        </w:rPr>
        <w:t>
      4. Уполномоченный орган в области охраны окружающей среды обязан:</w:t>
      </w:r>
    </w:p>
    <w:bookmarkEnd w:id="1018"/>
    <w:bookmarkStart w:name="z1109" w:id="1019"/>
    <w:p>
      <w:pPr>
        <w:spacing w:after="0"/>
        <w:ind w:left="0"/>
        <w:jc w:val="both"/>
      </w:pPr>
      <w:r>
        <w:rPr>
          <w:rFonts w:ascii="Times New Roman"/>
          <w:b w:val="false"/>
          <w:i w:val="false"/>
          <w:color w:val="000000"/>
          <w:sz w:val="28"/>
        </w:rPr>
        <w:t>
      1) разместить все материалы, связанные с оценкой трансграничных воздействий, на официальном интернет-ресурсе и обеспечить их общедоступность;</w:t>
      </w:r>
    </w:p>
    <w:bookmarkEnd w:id="1019"/>
    <w:bookmarkStart w:name="z1110" w:id="1020"/>
    <w:p>
      <w:pPr>
        <w:spacing w:after="0"/>
        <w:ind w:left="0"/>
        <w:jc w:val="both"/>
      </w:pPr>
      <w:r>
        <w:rPr>
          <w:rFonts w:ascii="Times New Roman"/>
          <w:b w:val="false"/>
          <w:i w:val="false"/>
          <w:color w:val="000000"/>
          <w:sz w:val="28"/>
        </w:rPr>
        <w:t>
      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bookmarkEnd w:id="1020"/>
    <w:p>
      <w:pPr>
        <w:spacing w:after="0"/>
        <w:ind w:left="0"/>
        <w:jc w:val="both"/>
      </w:pPr>
      <w:r>
        <w:rPr>
          <w:rFonts w:ascii="Times New Roman"/>
          <w:b/>
          <w:i w:val="false"/>
          <w:color w:val="000000"/>
          <w:sz w:val="28"/>
        </w:rPr>
        <w:t>Статья 84. Участие Республики Казахстан в качестве затрагиваемой стороны в оценке трансграничных воздействий</w:t>
      </w:r>
    </w:p>
    <w:bookmarkStart w:name="z1112" w:id="1021"/>
    <w:p>
      <w:pPr>
        <w:spacing w:after="0"/>
        <w:ind w:left="0"/>
        <w:jc w:val="both"/>
      </w:pPr>
      <w:r>
        <w:rPr>
          <w:rFonts w:ascii="Times New Roman"/>
          <w:b w:val="false"/>
          <w:i w:val="false"/>
          <w:color w:val="000000"/>
          <w:sz w:val="28"/>
        </w:rPr>
        <w:t>
      1. 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bookmarkEnd w:id="1021"/>
    <w:bookmarkStart w:name="z1113" w:id="1022"/>
    <w:p>
      <w:pPr>
        <w:spacing w:after="0"/>
        <w:ind w:left="0"/>
        <w:jc w:val="both"/>
      </w:pPr>
      <w:r>
        <w:rPr>
          <w:rFonts w:ascii="Times New Roman"/>
          <w:b w:val="false"/>
          <w:i w:val="false"/>
          <w:color w:val="000000"/>
          <w:sz w:val="28"/>
        </w:rPr>
        <w:t>
      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 связанным с намечаемой деятельностью и разрабатываемым Документом.</w:t>
      </w:r>
    </w:p>
    <w:bookmarkEnd w:id="1022"/>
    <w:bookmarkStart w:name="z1114" w:id="1023"/>
    <w:p>
      <w:pPr>
        <w:spacing w:after="0"/>
        <w:ind w:left="0"/>
        <w:jc w:val="both"/>
      </w:pPr>
      <w:r>
        <w:rPr>
          <w:rFonts w:ascii="Times New Roman"/>
          <w:b w:val="false"/>
          <w:i w:val="false"/>
          <w:color w:val="000000"/>
          <w:sz w:val="28"/>
        </w:rPr>
        <w:t>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bookmarkEnd w:id="1023"/>
    <w:bookmarkStart w:name="z1115" w:id="1024"/>
    <w:p>
      <w:pPr>
        <w:spacing w:after="0"/>
        <w:ind w:left="0"/>
        <w:jc w:val="both"/>
      </w:pPr>
      <w:r>
        <w:rPr>
          <w:rFonts w:ascii="Times New Roman"/>
          <w:b w:val="false"/>
          <w:i w:val="false"/>
          <w:color w:val="000000"/>
          <w:sz w:val="28"/>
        </w:rPr>
        <w:t>
      4. После начала оценки трансграничных воздействий уполномоченный орган в области охраны окружающей среды:</w:t>
      </w:r>
    </w:p>
    <w:bookmarkEnd w:id="1024"/>
    <w:bookmarkStart w:name="z1116" w:id="1025"/>
    <w:p>
      <w:pPr>
        <w:spacing w:after="0"/>
        <w:ind w:left="0"/>
        <w:jc w:val="both"/>
      </w:pPr>
      <w:r>
        <w:rPr>
          <w:rFonts w:ascii="Times New Roman"/>
          <w:b w:val="false"/>
          <w:i w:val="false"/>
          <w:color w:val="000000"/>
          <w:sz w:val="28"/>
        </w:rPr>
        <w:t>
      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bookmarkEnd w:id="1025"/>
    <w:bookmarkStart w:name="z1117" w:id="1026"/>
    <w:p>
      <w:pPr>
        <w:spacing w:after="0"/>
        <w:ind w:left="0"/>
        <w:jc w:val="both"/>
      </w:pPr>
      <w:r>
        <w:rPr>
          <w:rFonts w:ascii="Times New Roman"/>
          <w:b w:val="false"/>
          <w:i w:val="false"/>
          <w:color w:val="000000"/>
          <w:sz w:val="28"/>
        </w:rPr>
        <w:t xml:space="preserve">
      2) обеспечивает проведение общественных слушаний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1026"/>
    <w:bookmarkStart w:name="z1118" w:id="1027"/>
    <w:p>
      <w:pPr>
        <w:spacing w:after="0"/>
        <w:ind w:left="0"/>
        <w:jc w:val="both"/>
      </w:pPr>
      <w:r>
        <w:rPr>
          <w:rFonts w:ascii="Times New Roman"/>
          <w:b w:val="false"/>
          <w:i w:val="false"/>
          <w:color w:val="000000"/>
          <w:sz w:val="28"/>
        </w:rPr>
        <w:t>
      3) проводит в рамках оценки трансграничных воздействий консультации с государством происхождения такого трансграничного воздействия.</w:t>
      </w:r>
    </w:p>
    <w:bookmarkEnd w:id="1027"/>
    <w:bookmarkStart w:name="z1119" w:id="1028"/>
    <w:p>
      <w:pPr>
        <w:spacing w:after="0"/>
        <w:ind w:left="0"/>
        <w:jc w:val="both"/>
      </w:pPr>
      <w:r>
        <w:rPr>
          <w:rFonts w:ascii="Times New Roman"/>
          <w:b w:val="false"/>
          <w:i w:val="false"/>
          <w:color w:val="000000"/>
          <w:sz w:val="28"/>
        </w:rPr>
        <w:t>
      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bookmarkEnd w:id="1028"/>
    <w:bookmarkStart w:name="z1120" w:id="1029"/>
    <w:p>
      <w:pPr>
        <w:spacing w:after="0"/>
        <w:ind w:left="0"/>
        <w:jc w:val="left"/>
      </w:pPr>
      <w:r>
        <w:rPr>
          <w:rFonts w:ascii="Times New Roman"/>
          <w:b/>
          <w:i w:val="false"/>
          <w:color w:val="000000"/>
        </w:rPr>
        <w:t xml:space="preserve"> Глава 8. ЭКОЛОГИЧЕСКАЯ ЭКСПЕРТИЗА</w:t>
      </w:r>
    </w:p>
    <w:bookmarkEnd w:id="1029"/>
    <w:p>
      <w:pPr>
        <w:spacing w:after="0"/>
        <w:ind w:left="0"/>
        <w:jc w:val="both"/>
      </w:pPr>
      <w:r>
        <w:rPr>
          <w:rFonts w:ascii="Times New Roman"/>
          <w:b/>
          <w:i w:val="false"/>
          <w:color w:val="000000"/>
          <w:sz w:val="28"/>
        </w:rPr>
        <w:t>Статья 85. Общие положения об экологической экспертизе в Республике Казахстан</w:t>
      </w:r>
    </w:p>
    <w:bookmarkStart w:name="z1122" w:id="1030"/>
    <w:p>
      <w:pPr>
        <w:spacing w:after="0"/>
        <w:ind w:left="0"/>
        <w:jc w:val="both"/>
      </w:pPr>
      <w:r>
        <w:rPr>
          <w:rFonts w:ascii="Times New Roman"/>
          <w:b w:val="false"/>
          <w:i w:val="false"/>
          <w:color w:val="000000"/>
          <w:sz w:val="28"/>
        </w:rPr>
        <w:t>
      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устойчивого развития Республики Казахстан.</w:t>
      </w:r>
    </w:p>
    <w:bookmarkEnd w:id="1030"/>
    <w:bookmarkStart w:name="z1123" w:id="1031"/>
    <w:p>
      <w:pPr>
        <w:spacing w:after="0"/>
        <w:ind w:left="0"/>
        <w:jc w:val="both"/>
      </w:pPr>
      <w:r>
        <w:rPr>
          <w:rFonts w:ascii="Times New Roman"/>
          <w:b w:val="false"/>
          <w:i w:val="false"/>
          <w:color w:val="000000"/>
          <w:sz w:val="28"/>
        </w:rPr>
        <w:t>
      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bookmarkEnd w:id="1031"/>
    <w:bookmarkStart w:name="z1124" w:id="1032"/>
    <w:p>
      <w:pPr>
        <w:spacing w:after="0"/>
        <w:ind w:left="0"/>
        <w:jc w:val="both"/>
      </w:pPr>
      <w:r>
        <w:rPr>
          <w:rFonts w:ascii="Times New Roman"/>
          <w:b w:val="false"/>
          <w:i w:val="false"/>
          <w:color w:val="000000"/>
          <w:sz w:val="28"/>
        </w:rPr>
        <w:t>
      3. Настоящим Кодексом устанавливаются требования к проведению следующих видов экологической экспертизы:</w:t>
      </w:r>
    </w:p>
    <w:bookmarkEnd w:id="1032"/>
    <w:bookmarkStart w:name="z1125" w:id="1033"/>
    <w:p>
      <w:pPr>
        <w:spacing w:after="0"/>
        <w:ind w:left="0"/>
        <w:jc w:val="both"/>
      </w:pPr>
      <w:r>
        <w:rPr>
          <w:rFonts w:ascii="Times New Roman"/>
          <w:b w:val="false"/>
          <w:i w:val="false"/>
          <w:color w:val="000000"/>
          <w:sz w:val="28"/>
        </w:rPr>
        <w:t>
      1) государственной экологической экспертизы;</w:t>
      </w:r>
    </w:p>
    <w:bookmarkEnd w:id="1033"/>
    <w:bookmarkStart w:name="z1126" w:id="1034"/>
    <w:p>
      <w:pPr>
        <w:spacing w:after="0"/>
        <w:ind w:left="0"/>
        <w:jc w:val="both"/>
      </w:pPr>
      <w:r>
        <w:rPr>
          <w:rFonts w:ascii="Times New Roman"/>
          <w:b w:val="false"/>
          <w:i w:val="false"/>
          <w:color w:val="000000"/>
          <w:sz w:val="28"/>
        </w:rPr>
        <w:t>
      2) общественной экологической экспертизы.</w:t>
      </w:r>
    </w:p>
    <w:bookmarkEnd w:id="1034"/>
    <w:p>
      <w:pPr>
        <w:spacing w:after="0"/>
        <w:ind w:left="0"/>
        <w:jc w:val="both"/>
      </w:pPr>
      <w:r>
        <w:rPr>
          <w:rFonts w:ascii="Times New Roman"/>
          <w:b/>
          <w:i w:val="false"/>
          <w:color w:val="000000"/>
          <w:sz w:val="28"/>
        </w:rPr>
        <w:t>Статья 86. Принципы экологической экспертизы</w:t>
      </w:r>
    </w:p>
    <w:bookmarkStart w:name="z1128" w:id="1035"/>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проведение экологической экспертизы основывается на следующих специальных принципах:</w:t>
      </w:r>
    </w:p>
    <w:bookmarkEnd w:id="1035"/>
    <w:bookmarkStart w:name="z1129" w:id="1036"/>
    <w:p>
      <w:pPr>
        <w:spacing w:after="0"/>
        <w:ind w:left="0"/>
        <w:jc w:val="both"/>
      </w:pPr>
      <w:r>
        <w:rPr>
          <w:rFonts w:ascii="Times New Roman"/>
          <w:b w:val="false"/>
          <w:i w:val="false"/>
          <w:color w:val="000000"/>
          <w:sz w:val="28"/>
        </w:rPr>
        <w:t>
      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Казахстан, фактами, научными принципами их обоснования;</w:t>
      </w:r>
    </w:p>
    <w:bookmarkEnd w:id="1036"/>
    <w:bookmarkStart w:name="z1130" w:id="1037"/>
    <w:p>
      <w:pPr>
        <w:spacing w:after="0"/>
        <w:ind w:left="0"/>
        <w:jc w:val="both"/>
      </w:pPr>
      <w:r>
        <w:rPr>
          <w:rFonts w:ascii="Times New Roman"/>
          <w:b w:val="false"/>
          <w:i w:val="false"/>
          <w:color w:val="000000"/>
          <w:sz w:val="28"/>
        </w:rPr>
        <w:t>
      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современного развития научных знаний и научно-технических достижений и базироваться на беспристрастном и объективном мнении экспертов.</w:t>
      </w:r>
    </w:p>
    <w:bookmarkEnd w:id="1037"/>
    <w:bookmarkStart w:name="z1131" w:id="1038"/>
    <w:p>
      <w:pPr>
        <w:spacing w:after="0"/>
        <w:ind w:left="0"/>
        <w:jc w:val="left"/>
      </w:pPr>
      <w:r>
        <w:rPr>
          <w:rFonts w:ascii="Times New Roman"/>
          <w:b/>
          <w:i w:val="false"/>
          <w:color w:val="000000"/>
        </w:rPr>
        <w:t xml:space="preserve"> Параграф 1. Государственная экологическая экспертиза</w:t>
      </w:r>
    </w:p>
    <w:bookmarkEnd w:id="1038"/>
    <w:p>
      <w:pPr>
        <w:spacing w:after="0"/>
        <w:ind w:left="0"/>
        <w:jc w:val="both"/>
      </w:pPr>
      <w:r>
        <w:rPr>
          <w:rFonts w:ascii="Times New Roman"/>
          <w:b/>
          <w:i w:val="false"/>
          <w:color w:val="000000"/>
          <w:sz w:val="28"/>
        </w:rPr>
        <w:t>Статья 87. Объекты государственной экологической экспертизы</w:t>
      </w:r>
    </w:p>
    <w:bookmarkStart w:name="z1133" w:id="1039"/>
    <w:p>
      <w:pPr>
        <w:spacing w:after="0"/>
        <w:ind w:left="0"/>
        <w:jc w:val="both"/>
      </w:pPr>
      <w:r>
        <w:rPr>
          <w:rFonts w:ascii="Times New Roman"/>
          <w:b w:val="false"/>
          <w:i w:val="false"/>
          <w:color w:val="000000"/>
          <w:sz w:val="28"/>
        </w:rPr>
        <w:t>
      Обязательной государственной экологической экспертизе подлежат следующие объекты государственной экологической экспертизы:</w:t>
      </w:r>
    </w:p>
    <w:bookmarkEnd w:id="1039"/>
    <w:bookmarkStart w:name="z1134" w:id="1040"/>
    <w:p>
      <w:pPr>
        <w:spacing w:after="0"/>
        <w:ind w:left="0"/>
        <w:jc w:val="both"/>
      </w:pPr>
      <w:r>
        <w:rPr>
          <w:rFonts w:ascii="Times New Roman"/>
          <w:b w:val="false"/>
          <w:i w:val="false"/>
          <w:color w:val="000000"/>
          <w:sz w:val="28"/>
        </w:rPr>
        <w:t>
      1)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w:t>
      </w:r>
    </w:p>
    <w:bookmarkEnd w:id="1040"/>
    <w:bookmarkStart w:name="z1135" w:id="1041"/>
    <w:p>
      <w:pPr>
        <w:spacing w:after="0"/>
        <w:ind w:left="0"/>
        <w:jc w:val="both"/>
      </w:pPr>
      <w:r>
        <w:rPr>
          <w:rFonts w:ascii="Times New Roman"/>
          <w:b w:val="false"/>
          <w:i w:val="false"/>
          <w:color w:val="000000"/>
          <w:sz w:val="28"/>
        </w:rPr>
        <w:t>
      2) проектная документация по строительству и (или) эксплуатации объектов III категории и иные проектные документы, предусмотренные настоящим Кодексом, необходимые при подготовке декларации о воздействии на окружающую среду;</w:t>
      </w:r>
    </w:p>
    <w:bookmarkEnd w:id="1041"/>
    <w:bookmarkStart w:name="z1136" w:id="1042"/>
    <w:p>
      <w:pPr>
        <w:spacing w:after="0"/>
        <w:ind w:left="0"/>
        <w:jc w:val="both"/>
      </w:pPr>
      <w:r>
        <w:rPr>
          <w:rFonts w:ascii="Times New Roman"/>
          <w:b w:val="false"/>
          <w:i w:val="false"/>
          <w:color w:val="000000"/>
          <w:sz w:val="28"/>
        </w:rPr>
        <w:t>
      3)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bookmarkEnd w:id="1042"/>
    <w:bookmarkStart w:name="z1137" w:id="1043"/>
    <w:p>
      <w:pPr>
        <w:spacing w:after="0"/>
        <w:ind w:left="0"/>
        <w:jc w:val="both"/>
      </w:pPr>
      <w:r>
        <w:rPr>
          <w:rFonts w:ascii="Times New Roman"/>
          <w:b w:val="false"/>
          <w:i w:val="false"/>
          <w:color w:val="000000"/>
          <w:sz w:val="28"/>
        </w:rPr>
        <w:t>
      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природоохранной организацией, разрабатываемые в соответствии с Законом Республики Казахстан "Об особо охраняемых природных территориях";</w:t>
      </w:r>
    </w:p>
    <w:bookmarkEnd w:id="1043"/>
    <w:bookmarkStart w:name="z1138" w:id="1044"/>
    <w:p>
      <w:pPr>
        <w:spacing w:after="0"/>
        <w:ind w:left="0"/>
        <w:jc w:val="both"/>
      </w:pPr>
      <w:r>
        <w:rPr>
          <w:rFonts w:ascii="Times New Roman"/>
          <w:b w:val="false"/>
          <w:i w:val="false"/>
          <w:color w:val="000000"/>
          <w:sz w:val="28"/>
        </w:rPr>
        <w:t>
      5)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1044"/>
    <w:bookmarkStart w:name="z1139" w:id="1045"/>
    <w:p>
      <w:pPr>
        <w:spacing w:after="0"/>
        <w:ind w:left="0"/>
        <w:jc w:val="both"/>
      </w:pPr>
      <w:r>
        <w:rPr>
          <w:rFonts w:ascii="Times New Roman"/>
          <w:b w:val="false"/>
          <w:i w:val="false"/>
          <w:color w:val="000000"/>
          <w:sz w:val="28"/>
        </w:rPr>
        <w:t>
      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bookmarkEnd w:id="1045"/>
    <w:bookmarkStart w:name="z1140" w:id="1046"/>
    <w:p>
      <w:pPr>
        <w:spacing w:after="0"/>
        <w:ind w:left="0"/>
        <w:jc w:val="both"/>
      </w:pPr>
      <w:r>
        <w:rPr>
          <w:rFonts w:ascii="Times New Roman"/>
          <w:b w:val="false"/>
          <w:i w:val="false"/>
          <w:color w:val="000000"/>
          <w:sz w:val="28"/>
        </w:rPr>
        <w:t>
      7) материалы комплексного экологического обследования земель, на которых в прошлом проводились испытания ядерного оружия, а также которые подверглись воздействию военных полигонов;</w:t>
      </w:r>
    </w:p>
    <w:bookmarkEnd w:id="1046"/>
    <w:bookmarkStart w:name="z1141" w:id="1047"/>
    <w:p>
      <w:pPr>
        <w:spacing w:after="0"/>
        <w:ind w:left="0"/>
        <w:jc w:val="both"/>
      </w:pPr>
      <w:r>
        <w:rPr>
          <w:rFonts w:ascii="Times New Roman"/>
          <w:b w:val="false"/>
          <w:i w:val="false"/>
          <w:color w:val="000000"/>
          <w:sz w:val="28"/>
        </w:rPr>
        <w:t>
      8) лесоустроительные проекты государственных лесовладений и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bookmarkEnd w:id="1047"/>
    <w:bookmarkStart w:name="z1142" w:id="1048"/>
    <w:p>
      <w:pPr>
        <w:spacing w:after="0"/>
        <w:ind w:left="0"/>
        <w:jc w:val="both"/>
      </w:pPr>
      <w:r>
        <w:rPr>
          <w:rFonts w:ascii="Times New Roman"/>
          <w:b w:val="false"/>
          <w:i w:val="false"/>
          <w:color w:val="000000"/>
          <w:sz w:val="28"/>
        </w:rPr>
        <w:t xml:space="preserve">
      9) проектные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 </w:t>
      </w:r>
    </w:p>
    <w:bookmarkEnd w:id="1048"/>
    <w:bookmarkStart w:name="z1143" w:id="1049"/>
    <w:p>
      <w:pPr>
        <w:spacing w:after="0"/>
        <w:ind w:left="0"/>
        <w:jc w:val="both"/>
      </w:pPr>
      <w:r>
        <w:rPr>
          <w:rFonts w:ascii="Times New Roman"/>
          <w:b w:val="false"/>
          <w:i w:val="false"/>
          <w:color w:val="000000"/>
          <w:sz w:val="28"/>
        </w:rPr>
        <w:t>
      По объектам государственной экологической экспертизы, указанным в подпункте 1) настоящего пункта, государственная экологическая экспертиза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049"/>
    <w:p>
      <w:pPr>
        <w:spacing w:after="0"/>
        <w:ind w:left="0"/>
        <w:jc w:val="both"/>
      </w:pPr>
      <w:r>
        <w:rPr>
          <w:rFonts w:ascii="Times New Roman"/>
          <w:b/>
          <w:i w:val="false"/>
          <w:color w:val="000000"/>
          <w:sz w:val="28"/>
        </w:rPr>
        <w:t>Статья 88. Органы, осуществляющие государственную экологическую экспертизу</w:t>
      </w:r>
    </w:p>
    <w:bookmarkStart w:name="z1145" w:id="1050"/>
    <w:p>
      <w:pPr>
        <w:spacing w:after="0"/>
        <w:ind w:left="0"/>
        <w:jc w:val="both"/>
      </w:pPr>
      <w:r>
        <w:rPr>
          <w:rFonts w:ascii="Times New Roman"/>
          <w:b w:val="false"/>
          <w:i w:val="false"/>
          <w:color w:val="000000"/>
          <w:sz w:val="28"/>
        </w:rPr>
        <w:t xml:space="preserve">
      1. Государственная экологическая экспертиза организуется и проводится уполномоченным органом в области охраны окружающей среды в отношении: </w:t>
      </w:r>
    </w:p>
    <w:bookmarkEnd w:id="1050"/>
    <w:bookmarkStart w:name="z1146" w:id="1051"/>
    <w:p>
      <w:pPr>
        <w:spacing w:after="0"/>
        <w:ind w:left="0"/>
        <w:jc w:val="both"/>
      </w:pPr>
      <w:r>
        <w:rPr>
          <w:rFonts w:ascii="Times New Roman"/>
          <w:b w:val="false"/>
          <w:i w:val="false"/>
          <w:color w:val="000000"/>
          <w:sz w:val="28"/>
        </w:rPr>
        <w:t>
      1) проектной документации по строительству и (или) эксплуатации объектов I категории в рамках процедуры выдачи экологических разрешений, а также процедуры пересмотра комплексных экологических разрешений;</w:t>
      </w:r>
    </w:p>
    <w:bookmarkEnd w:id="1051"/>
    <w:bookmarkStart w:name="z1147" w:id="1052"/>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w:t>
      </w:r>
    </w:p>
    <w:bookmarkEnd w:id="1052"/>
    <w:bookmarkStart w:name="z1148" w:id="1053"/>
    <w:p>
      <w:pPr>
        <w:spacing w:after="0"/>
        <w:ind w:left="0"/>
        <w:jc w:val="both"/>
      </w:pPr>
      <w:r>
        <w:rPr>
          <w:rFonts w:ascii="Times New Roman"/>
          <w:b w:val="false"/>
          <w:i w:val="false"/>
          <w:color w:val="000000"/>
          <w:sz w:val="28"/>
        </w:rPr>
        <w:t xml:space="preserve">
      3) объектов государственной экологической экспертизы, указанных в </w:t>
      </w:r>
      <w:r>
        <w:rPr>
          <w:rFonts w:ascii="Times New Roman"/>
          <w:b w:val="false"/>
          <w:i w:val="false"/>
          <w:color w:val="000000"/>
          <w:sz w:val="28"/>
        </w:rPr>
        <w:t>подпунктах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части первой статьи 87 настоящего Кодекса.</w:t>
      </w:r>
    </w:p>
    <w:bookmarkEnd w:id="1053"/>
    <w:bookmarkStart w:name="z1149" w:id="1054"/>
    <w:p>
      <w:pPr>
        <w:spacing w:after="0"/>
        <w:ind w:left="0"/>
        <w:jc w:val="both"/>
      </w:pPr>
      <w:r>
        <w:rPr>
          <w:rFonts w:ascii="Times New Roman"/>
          <w:b w:val="false"/>
          <w:i w:val="false"/>
          <w:color w:val="000000"/>
          <w:sz w:val="28"/>
        </w:rPr>
        <w:t>
      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bookmarkEnd w:id="1054"/>
    <w:bookmarkStart w:name="z1150" w:id="1055"/>
    <w:p>
      <w:pPr>
        <w:spacing w:after="0"/>
        <w:ind w:left="0"/>
        <w:jc w:val="both"/>
      </w:pPr>
      <w:r>
        <w:rPr>
          <w:rFonts w:ascii="Times New Roman"/>
          <w:b w:val="false"/>
          <w:i w:val="false"/>
          <w:color w:val="000000"/>
          <w:sz w:val="28"/>
        </w:rPr>
        <w:t>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055"/>
    <w:bookmarkStart w:name="z1151" w:id="1056"/>
    <w:p>
      <w:pPr>
        <w:spacing w:after="0"/>
        <w:ind w:left="0"/>
        <w:jc w:val="both"/>
      </w:pPr>
      <w:r>
        <w:rPr>
          <w:rFonts w:ascii="Times New Roman"/>
          <w:b w:val="false"/>
          <w:i w:val="false"/>
          <w:color w:val="000000"/>
          <w:sz w:val="28"/>
        </w:rPr>
        <w:t>
      2. Государственная экологическая экспертиза организуется и проводится местными исполнительными органами областей, городов республиканского значения, столицы в отношении:</w:t>
      </w:r>
    </w:p>
    <w:bookmarkEnd w:id="1056"/>
    <w:bookmarkStart w:name="z1152" w:id="1057"/>
    <w:p>
      <w:pPr>
        <w:spacing w:after="0"/>
        <w:ind w:left="0"/>
        <w:jc w:val="both"/>
      </w:pPr>
      <w:r>
        <w:rPr>
          <w:rFonts w:ascii="Times New Roman"/>
          <w:b w:val="false"/>
          <w:i w:val="false"/>
          <w:color w:val="000000"/>
          <w:sz w:val="28"/>
        </w:rPr>
        <w:t xml:space="preserve">
      1) проектной документации по строительству и (или) эксплуатации объектов II категории в рамках процедуры выдачи экологических разрешений на воздействие; </w:t>
      </w:r>
    </w:p>
    <w:bookmarkEnd w:id="1057"/>
    <w:bookmarkStart w:name="z1153" w:id="1058"/>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III категории при подготовке декларации о воздействии на окружающую среду;</w:t>
      </w:r>
    </w:p>
    <w:bookmarkEnd w:id="1058"/>
    <w:bookmarkStart w:name="z1154" w:id="1059"/>
    <w:p>
      <w:pPr>
        <w:spacing w:after="0"/>
        <w:ind w:left="0"/>
        <w:jc w:val="both"/>
      </w:pPr>
      <w:r>
        <w:rPr>
          <w:rFonts w:ascii="Times New Roman"/>
          <w:b w:val="false"/>
          <w:i w:val="false"/>
          <w:color w:val="000000"/>
          <w:sz w:val="28"/>
        </w:rPr>
        <w:t>
      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bookmarkEnd w:id="1059"/>
    <w:p>
      <w:pPr>
        <w:spacing w:after="0"/>
        <w:ind w:left="0"/>
        <w:jc w:val="both"/>
      </w:pPr>
      <w:r>
        <w:rPr>
          <w:rFonts w:ascii="Times New Roman"/>
          <w:b/>
          <w:i w:val="false"/>
          <w:color w:val="000000"/>
          <w:sz w:val="28"/>
        </w:rPr>
        <w:t>Статья 89. Порядок проведения государственной экологической экспертизы</w:t>
      </w:r>
    </w:p>
    <w:bookmarkStart w:name="z1156" w:id="1060"/>
    <w:p>
      <w:pPr>
        <w:spacing w:after="0"/>
        <w:ind w:left="0"/>
        <w:jc w:val="both"/>
      </w:pPr>
      <w:r>
        <w:rPr>
          <w:rFonts w:ascii="Times New Roman"/>
          <w:b w:val="false"/>
          <w:i w:val="false"/>
          <w:color w:val="000000"/>
          <w:sz w:val="28"/>
        </w:rPr>
        <w:t>
      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bookmarkEnd w:id="1060"/>
    <w:bookmarkStart w:name="z1157" w:id="1061"/>
    <w:p>
      <w:pPr>
        <w:spacing w:after="0"/>
        <w:ind w:left="0"/>
        <w:jc w:val="both"/>
      </w:pPr>
      <w:r>
        <w:rPr>
          <w:rFonts w:ascii="Times New Roman"/>
          <w:b w:val="false"/>
          <w:i w:val="false"/>
          <w:color w:val="000000"/>
          <w:sz w:val="28"/>
        </w:rPr>
        <w:t>
      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bookmarkEnd w:id="1061"/>
    <w:bookmarkStart w:name="z1158" w:id="1062"/>
    <w:p>
      <w:pPr>
        <w:spacing w:after="0"/>
        <w:ind w:left="0"/>
        <w:jc w:val="both"/>
      </w:pPr>
      <w:r>
        <w:rPr>
          <w:rFonts w:ascii="Times New Roman"/>
          <w:b w:val="false"/>
          <w:i w:val="false"/>
          <w:color w:val="000000"/>
          <w:sz w:val="28"/>
        </w:rPr>
        <w:t xml:space="preserve">
      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 </w:t>
      </w:r>
    </w:p>
    <w:bookmarkEnd w:id="1062"/>
    <w:bookmarkStart w:name="z1159" w:id="1063"/>
    <w:p>
      <w:pPr>
        <w:spacing w:after="0"/>
        <w:ind w:left="0"/>
        <w:jc w:val="both"/>
      </w:pPr>
      <w:r>
        <w:rPr>
          <w:rFonts w:ascii="Times New Roman"/>
          <w:b w:val="false"/>
          <w:i w:val="false"/>
          <w:color w:val="000000"/>
          <w:sz w:val="28"/>
        </w:rPr>
        <w:t xml:space="preserve">
      1) процедуры выдачи комплексных экологических разрешений –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063"/>
    <w:bookmarkStart w:name="z1160" w:id="1064"/>
    <w:p>
      <w:pPr>
        <w:spacing w:after="0"/>
        <w:ind w:left="0"/>
        <w:jc w:val="both"/>
      </w:pPr>
      <w:r>
        <w:rPr>
          <w:rFonts w:ascii="Times New Roman"/>
          <w:b w:val="false"/>
          <w:i w:val="false"/>
          <w:color w:val="000000"/>
          <w:sz w:val="28"/>
        </w:rPr>
        <w:t xml:space="preserve">
      2) процедуры пересмотра комплексных экологических разрешений – </w:t>
      </w:r>
      <w:r>
        <w:rPr>
          <w:rFonts w:ascii="Times New Roman"/>
          <w:b w:val="false"/>
          <w:i w:val="false"/>
          <w:color w:val="000000"/>
          <w:sz w:val="28"/>
        </w:rPr>
        <w:t>статьей 118</w:t>
      </w:r>
      <w:r>
        <w:rPr>
          <w:rFonts w:ascii="Times New Roman"/>
          <w:b w:val="false"/>
          <w:i w:val="false"/>
          <w:color w:val="000000"/>
          <w:sz w:val="28"/>
        </w:rPr>
        <w:t xml:space="preserve"> настоящего Кодекса.</w:t>
      </w:r>
    </w:p>
    <w:bookmarkEnd w:id="1064"/>
    <w:bookmarkStart w:name="z1161" w:id="1065"/>
    <w:p>
      <w:pPr>
        <w:spacing w:after="0"/>
        <w:ind w:left="0"/>
        <w:jc w:val="both"/>
      </w:pPr>
      <w:r>
        <w:rPr>
          <w:rFonts w:ascii="Times New Roman"/>
          <w:b w:val="false"/>
          <w:i w:val="false"/>
          <w:color w:val="000000"/>
          <w:sz w:val="28"/>
        </w:rPr>
        <w:t xml:space="preserve">
      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w:t>
      </w:r>
    </w:p>
    <w:bookmarkEnd w:id="1065"/>
    <w:bookmarkStart w:name="z1162" w:id="1066"/>
    <w:p>
      <w:pPr>
        <w:spacing w:after="0"/>
        <w:ind w:left="0"/>
        <w:jc w:val="both"/>
      </w:pPr>
      <w:r>
        <w:rPr>
          <w:rFonts w:ascii="Times New Roman"/>
          <w:b w:val="false"/>
          <w:i w:val="false"/>
          <w:color w:val="000000"/>
          <w:sz w:val="28"/>
        </w:rPr>
        <w:t xml:space="preserve">
      5. В отношении объектов, указанных в </w:t>
      </w:r>
      <w:r>
        <w:rPr>
          <w:rFonts w:ascii="Times New Roman"/>
          <w:b w:val="false"/>
          <w:i w:val="false"/>
          <w:color w:val="000000"/>
          <w:sz w:val="28"/>
        </w:rPr>
        <w:t>статье 87</w:t>
      </w:r>
      <w:r>
        <w:rPr>
          <w:rFonts w:ascii="Times New Roman"/>
          <w:b w:val="false"/>
          <w:i w:val="false"/>
          <w:color w:val="000000"/>
          <w:sz w:val="28"/>
        </w:rPr>
        <w:t xml:space="preserve"> настоящего Кодекса,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bookmarkEnd w:id="1066"/>
    <w:bookmarkStart w:name="z1163" w:id="1067"/>
    <w:p>
      <w:pPr>
        <w:spacing w:after="0"/>
        <w:ind w:left="0"/>
        <w:jc w:val="both"/>
      </w:pPr>
      <w:r>
        <w:rPr>
          <w:rFonts w:ascii="Times New Roman"/>
          <w:b w:val="false"/>
          <w:i w:val="false"/>
          <w:color w:val="000000"/>
          <w:sz w:val="28"/>
        </w:rPr>
        <w:t xml:space="preserve">
      6. В отношении объектов,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87 настоящего Кодекса,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bookmarkEnd w:id="1067"/>
    <w:bookmarkStart w:name="z1164" w:id="1068"/>
    <w:p>
      <w:pPr>
        <w:spacing w:after="0"/>
        <w:ind w:left="0"/>
        <w:jc w:val="both"/>
      </w:pPr>
      <w:r>
        <w:rPr>
          <w:rFonts w:ascii="Times New Roman"/>
          <w:b w:val="false"/>
          <w:i w:val="false"/>
          <w:color w:val="000000"/>
          <w:sz w:val="28"/>
        </w:rPr>
        <w:t>
      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068"/>
    <w:bookmarkStart w:name="z1165" w:id="1069"/>
    <w:p>
      <w:pPr>
        <w:spacing w:after="0"/>
        <w:ind w:left="0"/>
        <w:jc w:val="both"/>
      </w:pPr>
      <w:r>
        <w:rPr>
          <w:rFonts w:ascii="Times New Roman"/>
          <w:b w:val="false"/>
          <w:i w:val="false"/>
          <w:color w:val="000000"/>
          <w:sz w:val="28"/>
        </w:rPr>
        <w:t>
      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bookmarkEnd w:id="1069"/>
    <w:bookmarkStart w:name="z1166" w:id="1070"/>
    <w:p>
      <w:pPr>
        <w:spacing w:after="0"/>
        <w:ind w:left="0"/>
        <w:jc w:val="both"/>
      </w:pPr>
      <w:r>
        <w:rPr>
          <w:rFonts w:ascii="Times New Roman"/>
          <w:b w:val="false"/>
          <w:i w:val="false"/>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bookmarkEnd w:id="1070"/>
    <w:bookmarkStart w:name="z1167" w:id="1071"/>
    <w:p>
      <w:pPr>
        <w:spacing w:after="0"/>
        <w:ind w:left="0"/>
        <w:jc w:val="both"/>
      </w:pPr>
      <w:r>
        <w:rPr>
          <w:rFonts w:ascii="Times New Roman"/>
          <w:b w:val="false"/>
          <w:i w:val="false"/>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End w:id="1071"/>
    <w:p>
      <w:pPr>
        <w:spacing w:after="0"/>
        <w:ind w:left="0"/>
        <w:jc w:val="both"/>
      </w:pPr>
      <w:r>
        <w:rPr>
          <w:rFonts w:ascii="Times New Roman"/>
          <w:b/>
          <w:i w:val="false"/>
          <w:color w:val="000000"/>
          <w:sz w:val="28"/>
        </w:rPr>
        <w:t>Статья 90. Заключение государственной экологической экспертизы</w:t>
      </w:r>
    </w:p>
    <w:bookmarkStart w:name="z1169" w:id="1072"/>
    <w:p>
      <w:pPr>
        <w:spacing w:after="0"/>
        <w:ind w:left="0"/>
        <w:jc w:val="both"/>
      </w:pPr>
      <w:r>
        <w:rPr>
          <w:rFonts w:ascii="Times New Roman"/>
          <w:b w:val="false"/>
          <w:i w:val="false"/>
          <w:color w:val="000000"/>
          <w:sz w:val="28"/>
        </w:rPr>
        <w:t>
      1. Положительное заключение государственной экологической экспертизы содержит выводы о:</w:t>
      </w:r>
    </w:p>
    <w:bookmarkEnd w:id="1072"/>
    <w:bookmarkStart w:name="z1170" w:id="1073"/>
    <w:p>
      <w:pPr>
        <w:spacing w:after="0"/>
        <w:ind w:left="0"/>
        <w:jc w:val="both"/>
      </w:pPr>
      <w:r>
        <w:rPr>
          <w:rFonts w:ascii="Times New Roman"/>
          <w:b w:val="false"/>
          <w:i w:val="false"/>
          <w:color w:val="000000"/>
          <w:sz w:val="28"/>
        </w:rPr>
        <w:t>
      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bookmarkEnd w:id="1073"/>
    <w:bookmarkStart w:name="z1171" w:id="1074"/>
    <w:p>
      <w:pPr>
        <w:spacing w:after="0"/>
        <w:ind w:left="0"/>
        <w:jc w:val="both"/>
      </w:pPr>
      <w:r>
        <w:rPr>
          <w:rFonts w:ascii="Times New Roman"/>
          <w:b w:val="false"/>
          <w:i w:val="false"/>
          <w:color w:val="000000"/>
          <w:sz w:val="28"/>
        </w:rPr>
        <w:t>
      2) допустимости принятия решения о реализации документации, представленной на государственную экологическую экспертизу.</w:t>
      </w:r>
    </w:p>
    <w:bookmarkEnd w:id="1074"/>
    <w:bookmarkStart w:name="z1172" w:id="1075"/>
    <w:p>
      <w:pPr>
        <w:spacing w:after="0"/>
        <w:ind w:left="0"/>
        <w:jc w:val="both"/>
      </w:pPr>
      <w:r>
        <w:rPr>
          <w:rFonts w:ascii="Times New Roman"/>
          <w:b w:val="false"/>
          <w:i w:val="false"/>
          <w:color w:val="000000"/>
          <w:sz w:val="28"/>
        </w:rPr>
        <w:t>
      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bookmarkEnd w:id="1075"/>
    <w:bookmarkStart w:name="z1173" w:id="1076"/>
    <w:p>
      <w:pPr>
        <w:spacing w:after="0"/>
        <w:ind w:left="0"/>
        <w:jc w:val="both"/>
      </w:pPr>
      <w:r>
        <w:rPr>
          <w:rFonts w:ascii="Times New Roman"/>
          <w:b w:val="false"/>
          <w:i w:val="false"/>
          <w:color w:val="000000"/>
          <w:sz w:val="28"/>
        </w:rPr>
        <w:t>
      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bookmarkEnd w:id="1076"/>
    <w:bookmarkStart w:name="z1174" w:id="1077"/>
    <w:p>
      <w:pPr>
        <w:spacing w:after="0"/>
        <w:ind w:left="0"/>
        <w:jc w:val="both"/>
      </w:pPr>
      <w:r>
        <w:rPr>
          <w:rFonts w:ascii="Times New Roman"/>
          <w:b w:val="false"/>
          <w:i w:val="false"/>
          <w:color w:val="000000"/>
          <w:sz w:val="28"/>
        </w:rPr>
        <w:t xml:space="preserve">
      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88 настоящего Кодекса.</w:t>
      </w:r>
    </w:p>
    <w:bookmarkEnd w:id="1077"/>
    <w:bookmarkStart w:name="z1175" w:id="1078"/>
    <w:p>
      <w:pPr>
        <w:spacing w:after="0"/>
        <w:ind w:left="0"/>
        <w:jc w:val="both"/>
      </w:pPr>
      <w:r>
        <w:rPr>
          <w:rFonts w:ascii="Times New Roman"/>
          <w:b w:val="false"/>
          <w:i w:val="false"/>
          <w:color w:val="000000"/>
          <w:sz w:val="28"/>
        </w:rPr>
        <w:t>
      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bookmarkEnd w:id="1078"/>
    <w:bookmarkStart w:name="z1176" w:id="1079"/>
    <w:p>
      <w:pPr>
        <w:spacing w:after="0"/>
        <w:ind w:left="0"/>
        <w:jc w:val="both"/>
      </w:pPr>
      <w:r>
        <w:rPr>
          <w:rFonts w:ascii="Times New Roman"/>
          <w:b w:val="false"/>
          <w:i w:val="false"/>
          <w:color w:val="000000"/>
          <w:sz w:val="28"/>
        </w:rPr>
        <w:t>
      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079"/>
    <w:p>
      <w:pPr>
        <w:spacing w:after="0"/>
        <w:ind w:left="0"/>
        <w:jc w:val="both"/>
      </w:pPr>
      <w:r>
        <w:rPr>
          <w:rFonts w:ascii="Times New Roman"/>
          <w:b/>
          <w:i w:val="false"/>
          <w:color w:val="000000"/>
          <w:sz w:val="28"/>
        </w:rPr>
        <w:t>Статья 91. Права руководителей подразделений, осуществляющих государственную экологическую экспертизу</w:t>
      </w:r>
    </w:p>
    <w:bookmarkStart w:name="z1178" w:id="1080"/>
    <w:p>
      <w:pPr>
        <w:spacing w:after="0"/>
        <w:ind w:left="0"/>
        <w:jc w:val="both"/>
      </w:pPr>
      <w:r>
        <w:rPr>
          <w:rFonts w:ascii="Times New Roman"/>
          <w:b w:val="false"/>
          <w:i w:val="false"/>
          <w:color w:val="000000"/>
          <w:sz w:val="28"/>
        </w:rPr>
        <w:t>
      1. Руководители подразделений, осуществляющих государственную экологическую экспертизу, имеют право:</w:t>
      </w:r>
    </w:p>
    <w:bookmarkEnd w:id="1080"/>
    <w:bookmarkStart w:name="z1179" w:id="1081"/>
    <w:p>
      <w:pPr>
        <w:spacing w:after="0"/>
        <w:ind w:left="0"/>
        <w:jc w:val="both"/>
      </w:pPr>
      <w:r>
        <w:rPr>
          <w:rFonts w:ascii="Times New Roman"/>
          <w:b w:val="false"/>
          <w:i w:val="false"/>
          <w:color w:val="000000"/>
          <w:sz w:val="28"/>
        </w:rPr>
        <w:t>
      1) определять методы проведения государственной экологической экспертизы;</w:t>
      </w:r>
    </w:p>
    <w:bookmarkEnd w:id="1081"/>
    <w:bookmarkStart w:name="z1180" w:id="1082"/>
    <w:p>
      <w:pPr>
        <w:spacing w:after="0"/>
        <w:ind w:left="0"/>
        <w:jc w:val="both"/>
      </w:pPr>
      <w:r>
        <w:rPr>
          <w:rFonts w:ascii="Times New Roman"/>
          <w:b w:val="false"/>
          <w:i w:val="false"/>
          <w:color w:val="000000"/>
          <w:sz w:val="28"/>
        </w:rPr>
        <w:t>
      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bookmarkEnd w:id="1082"/>
    <w:bookmarkStart w:name="z1181" w:id="1083"/>
    <w:p>
      <w:pPr>
        <w:spacing w:after="0"/>
        <w:ind w:left="0"/>
        <w:jc w:val="both"/>
      </w:pPr>
      <w:r>
        <w:rPr>
          <w:rFonts w:ascii="Times New Roman"/>
          <w:b w:val="false"/>
          <w:i w:val="false"/>
          <w:color w:val="000000"/>
          <w:sz w:val="28"/>
        </w:rPr>
        <w:t>
      3) направлять в соответствии с настоящим Кодексом аргументированные замечания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 работ или иных мероприятий;</w:t>
      </w:r>
    </w:p>
    <w:bookmarkEnd w:id="1083"/>
    <w:bookmarkStart w:name="z1182" w:id="1084"/>
    <w:p>
      <w:pPr>
        <w:spacing w:after="0"/>
        <w:ind w:left="0"/>
        <w:jc w:val="both"/>
      </w:pPr>
      <w:r>
        <w:rPr>
          <w:rFonts w:ascii="Times New Roman"/>
          <w:b w:val="false"/>
          <w:i w:val="false"/>
          <w:color w:val="000000"/>
          <w:sz w:val="28"/>
        </w:rPr>
        <w:t>
      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bookmarkEnd w:id="1084"/>
    <w:bookmarkStart w:name="z1183" w:id="1085"/>
    <w:p>
      <w:pPr>
        <w:spacing w:after="0"/>
        <w:ind w:left="0"/>
        <w:jc w:val="both"/>
      </w:pPr>
      <w:r>
        <w:rPr>
          <w:rFonts w:ascii="Times New Roman"/>
          <w:b w:val="false"/>
          <w:i w:val="false"/>
          <w:color w:val="000000"/>
          <w:sz w:val="28"/>
        </w:rPr>
        <w:t>
      5) создавать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bookmarkEnd w:id="1085"/>
    <w:bookmarkStart w:name="z1184" w:id="1086"/>
    <w:p>
      <w:pPr>
        <w:spacing w:after="0"/>
        <w:ind w:left="0"/>
        <w:jc w:val="both"/>
      </w:pPr>
      <w:r>
        <w:rPr>
          <w:rFonts w:ascii="Times New Roman"/>
          <w:b w:val="false"/>
          <w:i w:val="false"/>
          <w:color w:val="000000"/>
          <w:sz w:val="28"/>
        </w:rPr>
        <w:t>
      6) привлекать в процессе проведения государственной экологической экспертизы внешних экспертов для проведения специальных исследований;</w:t>
      </w:r>
    </w:p>
    <w:bookmarkEnd w:id="1086"/>
    <w:bookmarkStart w:name="z1185" w:id="1087"/>
    <w:p>
      <w:pPr>
        <w:spacing w:after="0"/>
        <w:ind w:left="0"/>
        <w:jc w:val="both"/>
      </w:pPr>
      <w:r>
        <w:rPr>
          <w:rFonts w:ascii="Times New Roman"/>
          <w:b w:val="false"/>
          <w:i w:val="false"/>
          <w:color w:val="000000"/>
          <w:sz w:val="28"/>
        </w:rPr>
        <w:t>
      7) проводить контроль за деятельностью подразделений, осуществляющих государственную экологическую экспертизу, и создаваемых экспертных советов;</w:t>
      </w:r>
    </w:p>
    <w:bookmarkEnd w:id="1087"/>
    <w:bookmarkStart w:name="z1186" w:id="1088"/>
    <w:p>
      <w:pPr>
        <w:spacing w:after="0"/>
        <w:ind w:left="0"/>
        <w:jc w:val="both"/>
      </w:pPr>
      <w:r>
        <w:rPr>
          <w:rFonts w:ascii="Times New Roman"/>
          <w:b w:val="false"/>
          <w:i w:val="false"/>
          <w:color w:val="000000"/>
          <w:sz w:val="28"/>
        </w:rPr>
        <w:t>
      8)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bookmarkEnd w:id="1088"/>
    <w:bookmarkStart w:name="z1187" w:id="1089"/>
    <w:p>
      <w:pPr>
        <w:spacing w:after="0"/>
        <w:ind w:left="0"/>
        <w:jc w:val="both"/>
      </w:pPr>
      <w:r>
        <w:rPr>
          <w:rFonts w:ascii="Times New Roman"/>
          <w:b w:val="false"/>
          <w:i w:val="false"/>
          <w:color w:val="000000"/>
          <w:sz w:val="28"/>
        </w:rPr>
        <w:t>
      2. При организации и проведении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bookmarkEnd w:id="1089"/>
    <w:bookmarkStart w:name="z1188" w:id="1090"/>
    <w:p>
      <w:pPr>
        <w:spacing w:after="0"/>
        <w:ind w:left="0"/>
        <w:jc w:val="both"/>
      </w:pPr>
      <w:r>
        <w:rPr>
          <w:rFonts w:ascii="Times New Roman"/>
          <w:b w:val="false"/>
          <w:i w:val="false"/>
          <w:color w:val="000000"/>
          <w:sz w:val="28"/>
        </w:rPr>
        <w:t>
      3. Независимость руководителей подразделений обеспечивается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bookmarkEnd w:id="1090"/>
    <w:p>
      <w:pPr>
        <w:spacing w:after="0"/>
        <w:ind w:left="0"/>
        <w:jc w:val="both"/>
      </w:pPr>
      <w:r>
        <w:rPr>
          <w:rFonts w:ascii="Times New Roman"/>
          <w:b/>
          <w:i w:val="false"/>
          <w:color w:val="000000"/>
          <w:sz w:val="28"/>
        </w:rPr>
        <w:t>Статья 92. Эксперт государственной экологической экспертизы</w:t>
      </w:r>
    </w:p>
    <w:bookmarkStart w:name="z1190" w:id="1091"/>
    <w:p>
      <w:pPr>
        <w:spacing w:after="0"/>
        <w:ind w:left="0"/>
        <w:jc w:val="both"/>
      </w:pPr>
      <w:r>
        <w:rPr>
          <w:rFonts w:ascii="Times New Roman"/>
          <w:b w:val="false"/>
          <w:i w:val="false"/>
          <w:color w:val="000000"/>
          <w:sz w:val="28"/>
        </w:rPr>
        <w:t>
      1.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bookmarkEnd w:id="1091"/>
    <w:bookmarkStart w:name="z1191" w:id="1092"/>
    <w:p>
      <w:pPr>
        <w:spacing w:after="0"/>
        <w:ind w:left="0"/>
        <w:jc w:val="both"/>
      </w:pPr>
      <w:r>
        <w:rPr>
          <w:rFonts w:ascii="Times New Roman"/>
          <w:b w:val="false"/>
          <w:i w:val="false"/>
          <w:color w:val="000000"/>
          <w:sz w:val="28"/>
        </w:rPr>
        <w:t>
      2. К проведению государственной экологической экспертизы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bookmarkEnd w:id="1092"/>
    <w:bookmarkStart w:name="z1192" w:id="1093"/>
    <w:p>
      <w:pPr>
        <w:spacing w:after="0"/>
        <w:ind w:left="0"/>
        <w:jc w:val="both"/>
      </w:pPr>
      <w:r>
        <w:rPr>
          <w:rFonts w:ascii="Times New Roman"/>
          <w:b w:val="false"/>
          <w:i w:val="false"/>
          <w:color w:val="000000"/>
          <w:sz w:val="28"/>
        </w:rPr>
        <w:t>
      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bookmarkEnd w:id="1093"/>
    <w:bookmarkStart w:name="z1193" w:id="1094"/>
    <w:p>
      <w:pPr>
        <w:spacing w:after="0"/>
        <w:ind w:left="0"/>
        <w:jc w:val="both"/>
      </w:pPr>
      <w:r>
        <w:rPr>
          <w:rFonts w:ascii="Times New Roman"/>
          <w:b w:val="false"/>
          <w:i w:val="false"/>
          <w:color w:val="000000"/>
          <w:sz w:val="28"/>
        </w:rPr>
        <w:t>
      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проведением государственной экологической экспертизы.</w:t>
      </w:r>
    </w:p>
    <w:bookmarkEnd w:id="1094"/>
    <w:bookmarkStart w:name="z1194" w:id="1095"/>
    <w:p>
      <w:pPr>
        <w:spacing w:after="0"/>
        <w:ind w:left="0"/>
        <w:jc w:val="both"/>
      </w:pPr>
      <w:r>
        <w:rPr>
          <w:rFonts w:ascii="Times New Roman"/>
          <w:b w:val="false"/>
          <w:i w:val="false"/>
          <w:color w:val="000000"/>
          <w:sz w:val="28"/>
        </w:rPr>
        <w:t>
      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bookmarkEnd w:id="1095"/>
    <w:bookmarkStart w:name="z1195" w:id="1096"/>
    <w:p>
      <w:pPr>
        <w:spacing w:after="0"/>
        <w:ind w:left="0"/>
        <w:jc w:val="both"/>
      </w:pPr>
      <w:r>
        <w:rPr>
          <w:rFonts w:ascii="Times New Roman"/>
          <w:b w:val="false"/>
          <w:i w:val="false"/>
          <w:color w:val="000000"/>
          <w:sz w:val="28"/>
        </w:rPr>
        <w:t>
      6. Эксперт государственной экологической экспертизы имеет право:</w:t>
      </w:r>
    </w:p>
    <w:bookmarkEnd w:id="1096"/>
    <w:bookmarkStart w:name="z1196" w:id="1097"/>
    <w:p>
      <w:pPr>
        <w:spacing w:after="0"/>
        <w:ind w:left="0"/>
        <w:jc w:val="both"/>
      </w:pPr>
      <w:r>
        <w:rPr>
          <w:rFonts w:ascii="Times New Roman"/>
          <w:b w:val="false"/>
          <w:i w:val="false"/>
          <w:color w:val="000000"/>
          <w:sz w:val="28"/>
        </w:rPr>
        <w:t>
      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bookmarkEnd w:id="1097"/>
    <w:bookmarkStart w:name="z1197" w:id="1098"/>
    <w:p>
      <w:pPr>
        <w:spacing w:after="0"/>
        <w:ind w:left="0"/>
        <w:jc w:val="both"/>
      </w:pPr>
      <w:r>
        <w:rPr>
          <w:rFonts w:ascii="Times New Roman"/>
          <w:b w:val="false"/>
          <w:i w:val="false"/>
          <w:color w:val="000000"/>
          <w:sz w:val="28"/>
        </w:rPr>
        <w:t>
      2) инициировать в процессе проведения государственной экологической экспертизы привлечение внешних экспертов для проведения специальных исследований;</w:t>
      </w:r>
    </w:p>
    <w:bookmarkEnd w:id="1098"/>
    <w:bookmarkStart w:name="z1198" w:id="1099"/>
    <w:p>
      <w:pPr>
        <w:spacing w:after="0"/>
        <w:ind w:left="0"/>
        <w:jc w:val="both"/>
      </w:pPr>
      <w:r>
        <w:rPr>
          <w:rFonts w:ascii="Times New Roman"/>
          <w:b w:val="false"/>
          <w:i w:val="false"/>
          <w:color w:val="000000"/>
          <w:sz w:val="28"/>
        </w:rPr>
        <w:t>
      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проведения;</w:t>
      </w:r>
    </w:p>
    <w:bookmarkEnd w:id="1099"/>
    <w:bookmarkStart w:name="z1199" w:id="1100"/>
    <w:p>
      <w:pPr>
        <w:spacing w:after="0"/>
        <w:ind w:left="0"/>
        <w:jc w:val="both"/>
      </w:pPr>
      <w:r>
        <w:rPr>
          <w:rFonts w:ascii="Times New Roman"/>
          <w:b w:val="false"/>
          <w:i w:val="false"/>
          <w:color w:val="000000"/>
          <w:sz w:val="28"/>
        </w:rPr>
        <w:t>
      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bookmarkEnd w:id="1100"/>
    <w:bookmarkStart w:name="z1200" w:id="1101"/>
    <w:p>
      <w:pPr>
        <w:spacing w:after="0"/>
        <w:ind w:left="0"/>
        <w:jc w:val="both"/>
      </w:pPr>
      <w:r>
        <w:rPr>
          <w:rFonts w:ascii="Times New Roman"/>
          <w:b w:val="false"/>
          <w:i w:val="false"/>
          <w:color w:val="000000"/>
          <w:sz w:val="28"/>
        </w:rPr>
        <w:t>
      7. Эксперт государственной экологической экспертизы обязан:</w:t>
      </w:r>
    </w:p>
    <w:bookmarkEnd w:id="1101"/>
    <w:bookmarkStart w:name="z1201" w:id="1102"/>
    <w:p>
      <w:pPr>
        <w:spacing w:after="0"/>
        <w:ind w:left="0"/>
        <w:jc w:val="both"/>
      </w:pPr>
      <w:r>
        <w:rPr>
          <w:rFonts w:ascii="Times New Roman"/>
          <w:b w:val="false"/>
          <w:i w:val="false"/>
          <w:color w:val="000000"/>
          <w:sz w:val="28"/>
        </w:rPr>
        <w:t>
      1) обеспечивать комплексное, объективное и качественное проведение государственной экологической экспертизы;</w:t>
      </w:r>
    </w:p>
    <w:bookmarkEnd w:id="1102"/>
    <w:bookmarkStart w:name="z1202" w:id="1103"/>
    <w:p>
      <w:pPr>
        <w:spacing w:after="0"/>
        <w:ind w:left="0"/>
        <w:jc w:val="both"/>
      </w:pPr>
      <w:r>
        <w:rPr>
          <w:rFonts w:ascii="Times New Roman"/>
          <w:b w:val="false"/>
          <w:i w:val="false"/>
          <w:color w:val="000000"/>
          <w:sz w:val="28"/>
        </w:rPr>
        <w:t>
      2) проводить государственную экологическую экспертизу с соблюдением требований экологического законодательства Республики Казахстан;</w:t>
      </w:r>
    </w:p>
    <w:bookmarkEnd w:id="1103"/>
    <w:bookmarkStart w:name="z1203" w:id="1104"/>
    <w:p>
      <w:pPr>
        <w:spacing w:after="0"/>
        <w:ind w:left="0"/>
        <w:jc w:val="both"/>
      </w:pPr>
      <w:r>
        <w:rPr>
          <w:rFonts w:ascii="Times New Roman"/>
          <w:b w:val="false"/>
          <w:i w:val="false"/>
          <w:color w:val="000000"/>
          <w:sz w:val="28"/>
        </w:rPr>
        <w:t>
      3) соблюдать установленные сроки и порядок проведения государственной экологической экспертизы;</w:t>
      </w:r>
    </w:p>
    <w:bookmarkEnd w:id="1104"/>
    <w:bookmarkStart w:name="z1204" w:id="1105"/>
    <w:p>
      <w:pPr>
        <w:spacing w:after="0"/>
        <w:ind w:left="0"/>
        <w:jc w:val="both"/>
      </w:pPr>
      <w:r>
        <w:rPr>
          <w:rFonts w:ascii="Times New Roman"/>
          <w:b w:val="false"/>
          <w:i w:val="false"/>
          <w:color w:val="000000"/>
          <w:sz w:val="28"/>
        </w:rPr>
        <w:t>
      4)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bookmarkEnd w:id="1105"/>
    <w:bookmarkStart w:name="z1205" w:id="1106"/>
    <w:p>
      <w:pPr>
        <w:spacing w:after="0"/>
        <w:ind w:left="0"/>
        <w:jc w:val="both"/>
      </w:pPr>
      <w:r>
        <w:rPr>
          <w:rFonts w:ascii="Times New Roman"/>
          <w:b w:val="false"/>
          <w:i w:val="false"/>
          <w:color w:val="000000"/>
          <w:sz w:val="28"/>
        </w:rPr>
        <w:t>
      5) аргументированно обосновывать направляемые замечания к документам, представленным на государственную экологическую экспертизу, с указанием конкретных 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bookmarkEnd w:id="1106"/>
    <w:bookmarkStart w:name="z1206" w:id="1107"/>
    <w:p>
      <w:pPr>
        <w:spacing w:after="0"/>
        <w:ind w:left="0"/>
        <w:jc w:val="both"/>
      </w:pPr>
      <w:r>
        <w:rPr>
          <w:rFonts w:ascii="Times New Roman"/>
          <w:b w:val="false"/>
          <w:i w:val="false"/>
          <w:color w:val="000000"/>
          <w:sz w:val="28"/>
        </w:rPr>
        <w:t>
      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вверенных ему сведений.</w:t>
      </w:r>
    </w:p>
    <w:bookmarkEnd w:id="1107"/>
    <w:p>
      <w:pPr>
        <w:spacing w:after="0"/>
        <w:ind w:left="0"/>
        <w:jc w:val="both"/>
      </w:pPr>
      <w:r>
        <w:rPr>
          <w:rFonts w:ascii="Times New Roman"/>
          <w:b/>
          <w:i w:val="false"/>
          <w:color w:val="000000"/>
          <w:sz w:val="28"/>
        </w:rPr>
        <w:t>Статья 93. Привлечение внешних экспертов в процессе проведения государственной экологической экспертизы</w:t>
      </w:r>
    </w:p>
    <w:bookmarkStart w:name="z1208" w:id="1108"/>
    <w:p>
      <w:pPr>
        <w:spacing w:after="0"/>
        <w:ind w:left="0"/>
        <w:jc w:val="both"/>
      </w:pPr>
      <w:r>
        <w:rPr>
          <w:rFonts w:ascii="Times New Roman"/>
          <w:b w:val="false"/>
          <w:i w:val="false"/>
          <w:color w:val="000000"/>
          <w:sz w:val="28"/>
        </w:rPr>
        <w:t>
      1. Если в процессе проведения государственной экологической экспертизы требуются специальные знания, которые отсутствуют у экспертов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международным экспертам, обладающим соответствующими знаниями и опытом.</w:t>
      </w:r>
    </w:p>
    <w:bookmarkEnd w:id="1108"/>
    <w:bookmarkStart w:name="z1209" w:id="1109"/>
    <w:p>
      <w:pPr>
        <w:spacing w:after="0"/>
        <w:ind w:left="0"/>
        <w:jc w:val="both"/>
      </w:pPr>
      <w:r>
        <w:rPr>
          <w:rFonts w:ascii="Times New Roman"/>
          <w:b w:val="false"/>
          <w:i w:val="false"/>
          <w:color w:val="000000"/>
          <w:sz w:val="28"/>
        </w:rPr>
        <w:t>
      2. Привлечение внешних экспертов осуществляется в соответствии с законодательством Республики Казахстан о государственных закупках.</w:t>
      </w:r>
    </w:p>
    <w:bookmarkEnd w:id="1109"/>
    <w:p>
      <w:pPr>
        <w:spacing w:after="0"/>
        <w:ind w:left="0"/>
        <w:jc w:val="both"/>
      </w:pPr>
      <w:r>
        <w:rPr>
          <w:rFonts w:ascii="Times New Roman"/>
          <w:b/>
          <w:i w:val="false"/>
          <w:color w:val="000000"/>
          <w:sz w:val="28"/>
        </w:rPr>
        <w:t>Статья 94. Экспертные советы государственной экологической экспертизы</w:t>
      </w:r>
    </w:p>
    <w:bookmarkStart w:name="z1211" w:id="1110"/>
    <w:p>
      <w:pPr>
        <w:spacing w:after="0"/>
        <w:ind w:left="0"/>
        <w:jc w:val="both"/>
      </w:pPr>
      <w:r>
        <w:rPr>
          <w:rFonts w:ascii="Times New Roman"/>
          <w:b w:val="false"/>
          <w:i w:val="false"/>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 о них.</w:t>
      </w:r>
    </w:p>
    <w:bookmarkEnd w:id="1110"/>
    <w:bookmarkStart w:name="z1212" w:id="1111"/>
    <w:p>
      <w:pPr>
        <w:spacing w:after="0"/>
        <w:ind w:left="0"/>
        <w:jc w:val="both"/>
      </w:pPr>
      <w:r>
        <w:rPr>
          <w:rFonts w:ascii="Times New Roman"/>
          <w:b w:val="false"/>
          <w:i w:val="false"/>
          <w:color w:val="000000"/>
          <w:sz w:val="28"/>
        </w:rPr>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bookmarkEnd w:id="1111"/>
    <w:bookmarkStart w:name="z1213" w:id="1112"/>
    <w:p>
      <w:pPr>
        <w:spacing w:after="0"/>
        <w:ind w:left="0"/>
        <w:jc w:val="both"/>
      </w:pPr>
      <w:r>
        <w:rPr>
          <w:rFonts w:ascii="Times New Roman"/>
          <w:b w:val="false"/>
          <w:i w:val="false"/>
          <w:color w:val="000000"/>
          <w:sz w:val="28"/>
        </w:rPr>
        <w:t>
      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bookmarkEnd w:id="1112"/>
    <w:bookmarkStart w:name="z1214" w:id="1113"/>
    <w:p>
      <w:pPr>
        <w:spacing w:after="0"/>
        <w:ind w:left="0"/>
        <w:jc w:val="both"/>
      </w:pPr>
      <w:r>
        <w:rPr>
          <w:rFonts w:ascii="Times New Roman"/>
          <w:b w:val="false"/>
          <w:i w:val="false"/>
          <w:color w:val="000000"/>
          <w:sz w:val="28"/>
        </w:rPr>
        <w:t>
      4. К ведению экспертных советов государственной экологической экспертизы относится:</w:t>
      </w:r>
    </w:p>
    <w:bookmarkEnd w:id="1113"/>
    <w:bookmarkStart w:name="z1215" w:id="1114"/>
    <w:p>
      <w:pPr>
        <w:spacing w:after="0"/>
        <w:ind w:left="0"/>
        <w:jc w:val="both"/>
      </w:pPr>
      <w:r>
        <w:rPr>
          <w:rFonts w:ascii="Times New Roman"/>
          <w:b w:val="false"/>
          <w:i w:val="false"/>
          <w:color w:val="000000"/>
          <w:sz w:val="28"/>
        </w:rPr>
        <w:t>
      1) обсуждение проблем обеспечения экологической безопасности,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bookmarkEnd w:id="1114"/>
    <w:bookmarkStart w:name="z1216" w:id="1115"/>
    <w:p>
      <w:pPr>
        <w:spacing w:after="0"/>
        <w:ind w:left="0"/>
        <w:jc w:val="both"/>
      </w:pPr>
      <w:r>
        <w:rPr>
          <w:rFonts w:ascii="Times New Roman"/>
          <w:b w:val="false"/>
          <w:i w:val="false"/>
          <w:color w:val="000000"/>
          <w:sz w:val="28"/>
        </w:rPr>
        <w:t>
      2) рассмотрение проектов заключений государственной экологической экспертизы в отношении объектов повышенной экологической опасности.</w:t>
      </w:r>
    </w:p>
    <w:bookmarkEnd w:id="1115"/>
    <w:p>
      <w:pPr>
        <w:spacing w:after="0"/>
        <w:ind w:left="0"/>
        <w:jc w:val="both"/>
      </w:pPr>
      <w:r>
        <w:rPr>
          <w:rFonts w:ascii="Times New Roman"/>
          <w:b/>
          <w:i w:val="false"/>
          <w:color w:val="000000"/>
          <w:sz w:val="28"/>
        </w:rPr>
        <w:t>Статья 95. Гласность государственной экологической экспертизы</w:t>
      </w:r>
    </w:p>
    <w:bookmarkStart w:name="z1218" w:id="1116"/>
    <w:p>
      <w:pPr>
        <w:spacing w:after="0"/>
        <w:ind w:left="0"/>
        <w:jc w:val="both"/>
      </w:pPr>
      <w:r>
        <w:rPr>
          <w:rFonts w:ascii="Times New Roman"/>
          <w:b w:val="false"/>
          <w:i w:val="false"/>
          <w:color w:val="000000"/>
          <w:sz w:val="28"/>
        </w:rPr>
        <w:t>
      1. 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bookmarkEnd w:id="1116"/>
    <w:bookmarkStart w:name="z1219" w:id="1117"/>
    <w:p>
      <w:pPr>
        <w:spacing w:after="0"/>
        <w:ind w:left="0"/>
        <w:jc w:val="both"/>
      </w:pPr>
      <w:r>
        <w:rPr>
          <w:rFonts w:ascii="Times New Roman"/>
          <w:b w:val="false"/>
          <w:i w:val="false"/>
          <w:color w:val="000000"/>
          <w:sz w:val="28"/>
        </w:rPr>
        <w:t>
      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bookmarkEnd w:id="1117"/>
    <w:bookmarkStart w:name="z1220" w:id="1118"/>
    <w:p>
      <w:pPr>
        <w:spacing w:after="0"/>
        <w:ind w:left="0"/>
        <w:jc w:val="both"/>
      </w:pPr>
      <w:r>
        <w:rPr>
          <w:rFonts w:ascii="Times New Roman"/>
          <w:b w:val="false"/>
          <w:i w:val="false"/>
          <w:color w:val="000000"/>
          <w:sz w:val="28"/>
        </w:rPr>
        <w:t>
      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или его территориального подразделения в течение пяти рабочих дней после его выдачи и находиться в открытом доступе не менее тридцати рабочих дней с даты его размещения.</w:t>
      </w:r>
    </w:p>
    <w:bookmarkEnd w:id="1118"/>
    <w:bookmarkStart w:name="z1221" w:id="1119"/>
    <w:p>
      <w:pPr>
        <w:spacing w:after="0"/>
        <w:ind w:left="0"/>
        <w:jc w:val="both"/>
      </w:pPr>
      <w:r>
        <w:rPr>
          <w:rFonts w:ascii="Times New Roman"/>
          <w:b w:val="false"/>
          <w:i w:val="false"/>
          <w:color w:val="000000"/>
          <w:sz w:val="28"/>
        </w:rPr>
        <w:t>
      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bookmarkEnd w:id="1119"/>
    <w:p>
      <w:pPr>
        <w:spacing w:after="0"/>
        <w:ind w:left="0"/>
        <w:jc w:val="both"/>
      </w:pPr>
      <w:r>
        <w:rPr>
          <w:rFonts w:ascii="Times New Roman"/>
          <w:b/>
          <w:i w:val="false"/>
          <w:color w:val="000000"/>
          <w:sz w:val="28"/>
        </w:rPr>
        <w:t>Статья 96. Проведение общественных слушаний</w:t>
      </w:r>
    </w:p>
    <w:bookmarkStart w:name="z1223" w:id="1120"/>
    <w:p>
      <w:pPr>
        <w:spacing w:after="0"/>
        <w:ind w:left="0"/>
        <w:jc w:val="both"/>
      </w:pPr>
      <w:r>
        <w:rPr>
          <w:rFonts w:ascii="Times New Roman"/>
          <w:b w:val="false"/>
          <w:i w:val="false"/>
          <w:color w:val="000000"/>
          <w:sz w:val="28"/>
        </w:rPr>
        <w:t>
      1. Проведение общественных слушаний в процессе осуществления государственной экологической экспертизы является обязательным.</w:t>
      </w:r>
    </w:p>
    <w:bookmarkEnd w:id="1120"/>
    <w:bookmarkStart w:name="z1224" w:id="1121"/>
    <w:p>
      <w:pPr>
        <w:spacing w:after="0"/>
        <w:ind w:left="0"/>
        <w:jc w:val="both"/>
      </w:pPr>
      <w:r>
        <w:rPr>
          <w:rFonts w:ascii="Times New Roman"/>
          <w:b w:val="false"/>
          <w:i w:val="false"/>
          <w:color w:val="000000"/>
          <w:sz w:val="28"/>
        </w:rPr>
        <w:t>
      2. Общественные слушания в рамках государственной экологической экспертизы проводятся в соответствии с правилами проведения общественных слушаний.</w:t>
      </w:r>
    </w:p>
    <w:bookmarkEnd w:id="1121"/>
    <w:p>
      <w:pPr>
        <w:spacing w:after="0"/>
        <w:ind w:left="0"/>
        <w:jc w:val="both"/>
      </w:pPr>
      <w:r>
        <w:rPr>
          <w:rFonts w:ascii="Times New Roman"/>
          <w:b/>
          <w:i w:val="false"/>
          <w:color w:val="000000"/>
          <w:sz w:val="28"/>
        </w:rPr>
        <w:t>Статья 97. Порядок рассмотрения разногласий при проведении государственной экологической экспертизы</w:t>
      </w:r>
    </w:p>
    <w:bookmarkStart w:name="z1226" w:id="1122"/>
    <w:p>
      <w:pPr>
        <w:spacing w:after="0"/>
        <w:ind w:left="0"/>
        <w:jc w:val="both"/>
      </w:pPr>
      <w:r>
        <w:rPr>
          <w:rFonts w:ascii="Times New Roman"/>
          <w:b w:val="false"/>
          <w:i w:val="false"/>
          <w:color w:val="000000"/>
          <w:sz w:val="28"/>
        </w:rPr>
        <w:t>
      1. Разногласия при проведении государственной экологической экспертизы рассматриваются путем переговоров либо в судебном порядке.</w:t>
      </w:r>
    </w:p>
    <w:bookmarkEnd w:id="1122"/>
    <w:bookmarkStart w:name="z1227" w:id="1123"/>
    <w:p>
      <w:pPr>
        <w:spacing w:after="0"/>
        <w:ind w:left="0"/>
        <w:jc w:val="both"/>
      </w:pPr>
      <w:r>
        <w:rPr>
          <w:rFonts w:ascii="Times New Roman"/>
          <w:b w:val="false"/>
          <w:i w:val="false"/>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bookmarkEnd w:id="1123"/>
    <w:bookmarkStart w:name="z1228" w:id="1124"/>
    <w:p>
      <w:pPr>
        <w:spacing w:after="0"/>
        <w:ind w:left="0"/>
        <w:jc w:val="left"/>
      </w:pPr>
      <w:r>
        <w:rPr>
          <w:rFonts w:ascii="Times New Roman"/>
          <w:b/>
          <w:i w:val="false"/>
          <w:color w:val="000000"/>
        </w:rPr>
        <w:t xml:space="preserve"> Параграф 2. Общественная экологическая экспертиза</w:t>
      </w:r>
    </w:p>
    <w:bookmarkEnd w:id="1124"/>
    <w:p>
      <w:pPr>
        <w:spacing w:after="0"/>
        <w:ind w:left="0"/>
        <w:jc w:val="both"/>
      </w:pPr>
      <w:r>
        <w:rPr>
          <w:rFonts w:ascii="Times New Roman"/>
          <w:b/>
          <w:i w:val="false"/>
          <w:color w:val="000000"/>
          <w:sz w:val="28"/>
        </w:rPr>
        <w:t>Статья 98. Общественная экологическая экспертиза</w:t>
      </w:r>
    </w:p>
    <w:bookmarkStart w:name="z1230" w:id="1125"/>
    <w:p>
      <w:pPr>
        <w:spacing w:after="0"/>
        <w:ind w:left="0"/>
        <w:jc w:val="both"/>
      </w:pPr>
      <w:r>
        <w:rPr>
          <w:rFonts w:ascii="Times New Roman"/>
          <w:b w:val="false"/>
          <w:i w:val="false"/>
          <w:color w:val="000000"/>
          <w:sz w:val="28"/>
        </w:rPr>
        <w:t>
      1. Общественная экологическая экспертиза проводится на добровольных началах экспертными комиссиями, создаваемыми некоммерческими организациями.</w:t>
      </w:r>
    </w:p>
    <w:bookmarkEnd w:id="1125"/>
    <w:bookmarkStart w:name="z1231" w:id="1126"/>
    <w:p>
      <w:pPr>
        <w:spacing w:after="0"/>
        <w:ind w:left="0"/>
        <w:jc w:val="both"/>
      </w:pPr>
      <w:r>
        <w:rPr>
          <w:rFonts w:ascii="Times New Roman"/>
          <w:b w:val="false"/>
          <w:i w:val="false"/>
          <w:color w:val="000000"/>
          <w:sz w:val="28"/>
        </w:rPr>
        <w:t>
      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bookmarkEnd w:id="1126"/>
    <w:bookmarkStart w:name="z1232" w:id="1127"/>
    <w:p>
      <w:pPr>
        <w:spacing w:after="0"/>
        <w:ind w:left="0"/>
        <w:jc w:val="both"/>
      </w:pPr>
      <w:r>
        <w:rPr>
          <w:rFonts w:ascii="Times New Roman"/>
          <w:b w:val="false"/>
          <w:i w:val="false"/>
          <w:color w:val="000000"/>
          <w:sz w:val="28"/>
        </w:rPr>
        <w:t>
      3. Инициаторами общественной экологической экспертизы могут выступать физические и юридические лица.</w:t>
      </w:r>
    </w:p>
    <w:bookmarkEnd w:id="1127"/>
    <w:p>
      <w:pPr>
        <w:spacing w:after="0"/>
        <w:ind w:left="0"/>
        <w:jc w:val="both"/>
      </w:pPr>
      <w:r>
        <w:rPr>
          <w:rFonts w:ascii="Times New Roman"/>
          <w:b/>
          <w:i w:val="false"/>
          <w:color w:val="000000"/>
          <w:sz w:val="28"/>
        </w:rPr>
        <w:t>Статья 99. Организатор общественной экологической экспертизы</w:t>
      </w:r>
    </w:p>
    <w:bookmarkStart w:name="z1234" w:id="1128"/>
    <w:p>
      <w:pPr>
        <w:spacing w:after="0"/>
        <w:ind w:left="0"/>
        <w:jc w:val="both"/>
      </w:pPr>
      <w:r>
        <w:rPr>
          <w:rFonts w:ascii="Times New Roman"/>
          <w:b w:val="false"/>
          <w:i w:val="false"/>
          <w:color w:val="000000"/>
          <w:sz w:val="28"/>
        </w:rPr>
        <w:t>
      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комиссии.</w:t>
      </w:r>
    </w:p>
    <w:bookmarkEnd w:id="1128"/>
    <w:bookmarkStart w:name="z1235" w:id="1129"/>
    <w:p>
      <w:pPr>
        <w:spacing w:after="0"/>
        <w:ind w:left="0"/>
        <w:jc w:val="both"/>
      </w:pPr>
      <w:r>
        <w:rPr>
          <w:rFonts w:ascii="Times New Roman"/>
          <w:b w:val="false"/>
          <w:i w:val="false"/>
          <w:color w:val="000000"/>
          <w:sz w:val="28"/>
        </w:rPr>
        <w:t>
      2. Организатор общественной экологической экспертизы имеет право:</w:t>
      </w:r>
    </w:p>
    <w:bookmarkEnd w:id="1129"/>
    <w:bookmarkStart w:name="z1236" w:id="1130"/>
    <w:p>
      <w:pPr>
        <w:spacing w:after="0"/>
        <w:ind w:left="0"/>
        <w:jc w:val="both"/>
      </w:pPr>
      <w:r>
        <w:rPr>
          <w:rFonts w:ascii="Times New Roman"/>
          <w:b w:val="false"/>
          <w:i w:val="false"/>
          <w:color w:val="000000"/>
          <w:sz w:val="28"/>
        </w:rPr>
        <w:t>
      1) запрашивать у лица, чья деятельность является объектом общественной экологической экспертизы, документы и материалы, необходимые для проведения общественной экологической экспертизы;</w:t>
      </w:r>
    </w:p>
    <w:bookmarkEnd w:id="1130"/>
    <w:bookmarkStart w:name="z1237" w:id="1131"/>
    <w:p>
      <w:pPr>
        <w:spacing w:after="0"/>
        <w:ind w:left="0"/>
        <w:jc w:val="both"/>
      </w:pPr>
      <w:r>
        <w:rPr>
          <w:rFonts w:ascii="Times New Roman"/>
          <w:b w:val="false"/>
          <w:i w:val="false"/>
          <w:color w:val="000000"/>
          <w:sz w:val="28"/>
        </w:rPr>
        <w:t>
      2) создавать экспертную комиссию для проведения общественной экологической экспертизы;</w:t>
      </w:r>
    </w:p>
    <w:bookmarkEnd w:id="1131"/>
    <w:bookmarkStart w:name="z1238" w:id="1132"/>
    <w:p>
      <w:pPr>
        <w:spacing w:after="0"/>
        <w:ind w:left="0"/>
        <w:jc w:val="both"/>
      </w:pPr>
      <w:r>
        <w:rPr>
          <w:rFonts w:ascii="Times New Roman"/>
          <w:b w:val="false"/>
          <w:i w:val="false"/>
          <w:color w:val="000000"/>
          <w:sz w:val="28"/>
        </w:rPr>
        <w:t>
      3) представлять в государственные органы, органы местного самоуправления, должностным лицам, физическим и юридическим лицам заключение общественной экологической экспертизы.</w:t>
      </w:r>
    </w:p>
    <w:bookmarkEnd w:id="1132"/>
    <w:bookmarkStart w:name="z1239" w:id="1133"/>
    <w:p>
      <w:pPr>
        <w:spacing w:after="0"/>
        <w:ind w:left="0"/>
        <w:jc w:val="both"/>
      </w:pPr>
      <w:r>
        <w:rPr>
          <w:rFonts w:ascii="Times New Roman"/>
          <w:b w:val="false"/>
          <w:i w:val="false"/>
          <w:color w:val="000000"/>
          <w:sz w:val="28"/>
        </w:rPr>
        <w:t>
      3. Организатор общественной экологической экспертизы обязан:</w:t>
      </w:r>
    </w:p>
    <w:bookmarkEnd w:id="1133"/>
    <w:bookmarkStart w:name="z1240" w:id="1134"/>
    <w:p>
      <w:pPr>
        <w:spacing w:after="0"/>
        <w:ind w:left="0"/>
        <w:jc w:val="both"/>
      </w:pPr>
      <w:r>
        <w:rPr>
          <w:rFonts w:ascii="Times New Roman"/>
          <w:b w:val="false"/>
          <w:i w:val="false"/>
          <w:color w:val="000000"/>
          <w:sz w:val="28"/>
        </w:rPr>
        <w:t>
      1) организовать общественную экологическую экспертизу в соответствии с требованиями настоящего Кодекса;</w:t>
      </w:r>
    </w:p>
    <w:bookmarkEnd w:id="1134"/>
    <w:bookmarkStart w:name="z1241" w:id="1135"/>
    <w:p>
      <w:pPr>
        <w:spacing w:after="0"/>
        <w:ind w:left="0"/>
        <w:jc w:val="both"/>
      </w:pPr>
      <w:r>
        <w:rPr>
          <w:rFonts w:ascii="Times New Roman"/>
          <w:b w:val="false"/>
          <w:i w:val="false"/>
          <w:color w:val="000000"/>
          <w:sz w:val="28"/>
        </w:rPr>
        <w:t>
      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bookmarkEnd w:id="1135"/>
    <w:bookmarkStart w:name="z1242" w:id="1136"/>
    <w:p>
      <w:pPr>
        <w:spacing w:after="0"/>
        <w:ind w:left="0"/>
        <w:jc w:val="both"/>
      </w:pPr>
      <w:r>
        <w:rPr>
          <w:rFonts w:ascii="Times New Roman"/>
          <w:b w:val="false"/>
          <w:i w:val="false"/>
          <w:color w:val="000000"/>
          <w:sz w:val="28"/>
        </w:rPr>
        <w:t>
      3) обеспечить гласность заключения общественной экологической экспертизы для общественности.</w:t>
      </w:r>
    </w:p>
    <w:bookmarkEnd w:id="1136"/>
    <w:p>
      <w:pPr>
        <w:spacing w:after="0"/>
        <w:ind w:left="0"/>
        <w:jc w:val="both"/>
      </w:pPr>
      <w:r>
        <w:rPr>
          <w:rFonts w:ascii="Times New Roman"/>
          <w:b/>
          <w:i w:val="false"/>
          <w:color w:val="000000"/>
          <w:sz w:val="28"/>
        </w:rPr>
        <w:t>Статья 100. Эксперты общественной экологической экспертизы</w:t>
      </w:r>
    </w:p>
    <w:bookmarkStart w:name="z1244" w:id="1137"/>
    <w:p>
      <w:pPr>
        <w:spacing w:after="0"/>
        <w:ind w:left="0"/>
        <w:jc w:val="both"/>
      </w:pPr>
      <w:r>
        <w:rPr>
          <w:rFonts w:ascii="Times New Roman"/>
          <w:b w:val="false"/>
          <w:i w:val="false"/>
          <w:color w:val="000000"/>
          <w:sz w:val="28"/>
        </w:rPr>
        <w:t>
      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bookmarkEnd w:id="1137"/>
    <w:bookmarkStart w:name="z1245" w:id="1138"/>
    <w:p>
      <w:pPr>
        <w:spacing w:after="0"/>
        <w:ind w:left="0"/>
        <w:jc w:val="both"/>
      </w:pPr>
      <w:r>
        <w:rPr>
          <w:rFonts w:ascii="Times New Roman"/>
          <w:b w:val="false"/>
          <w:i w:val="false"/>
          <w:color w:val="000000"/>
          <w:sz w:val="28"/>
        </w:rPr>
        <w:t>
      2. Экспертом общественной экологической экспертизы не может быть:</w:t>
      </w:r>
    </w:p>
    <w:bookmarkEnd w:id="1138"/>
    <w:bookmarkStart w:name="z1246" w:id="1139"/>
    <w:p>
      <w:pPr>
        <w:spacing w:after="0"/>
        <w:ind w:left="0"/>
        <w:jc w:val="both"/>
      </w:pPr>
      <w:r>
        <w:rPr>
          <w:rFonts w:ascii="Times New Roman"/>
          <w:b w:val="false"/>
          <w:i w:val="false"/>
          <w:color w:val="000000"/>
          <w:sz w:val="28"/>
        </w:rPr>
        <w:t>
      1) представитель лица, чья деятельность является объектом общественной экологической экспертизы;</w:t>
      </w:r>
    </w:p>
    <w:bookmarkEnd w:id="1139"/>
    <w:bookmarkStart w:name="z1247" w:id="1140"/>
    <w:p>
      <w:pPr>
        <w:spacing w:after="0"/>
        <w:ind w:left="0"/>
        <w:jc w:val="both"/>
      </w:pPr>
      <w:r>
        <w:rPr>
          <w:rFonts w:ascii="Times New Roman"/>
          <w:b w:val="false"/>
          <w:i w:val="false"/>
          <w:color w:val="000000"/>
          <w:sz w:val="28"/>
        </w:rPr>
        <w:t>
      2) представитель составителя отчета о возможных воздействиях;</w:t>
      </w:r>
    </w:p>
    <w:bookmarkEnd w:id="1140"/>
    <w:bookmarkStart w:name="z1248" w:id="1141"/>
    <w:p>
      <w:pPr>
        <w:spacing w:after="0"/>
        <w:ind w:left="0"/>
        <w:jc w:val="both"/>
      </w:pPr>
      <w:r>
        <w:rPr>
          <w:rFonts w:ascii="Times New Roman"/>
          <w:b w:val="false"/>
          <w:i w:val="false"/>
          <w:color w:val="000000"/>
          <w:sz w:val="28"/>
        </w:rPr>
        <w:t>
      3) физическое лицо, состоящее в трудовых или иных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41"/>
    <w:bookmarkStart w:name="z1249" w:id="1142"/>
    <w:p>
      <w:pPr>
        <w:spacing w:after="0"/>
        <w:ind w:left="0"/>
        <w:jc w:val="both"/>
      </w:pPr>
      <w:r>
        <w:rPr>
          <w:rFonts w:ascii="Times New Roman"/>
          <w:b w:val="false"/>
          <w:i w:val="false"/>
          <w:color w:val="000000"/>
          <w:sz w:val="28"/>
        </w:rPr>
        <w:t>
      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42"/>
    <w:bookmarkStart w:name="z1250" w:id="1143"/>
    <w:p>
      <w:pPr>
        <w:spacing w:after="0"/>
        <w:ind w:left="0"/>
        <w:jc w:val="both"/>
      </w:pPr>
      <w:r>
        <w:rPr>
          <w:rFonts w:ascii="Times New Roman"/>
          <w:b w:val="false"/>
          <w:i w:val="false"/>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bookmarkEnd w:id="1143"/>
    <w:bookmarkStart w:name="z1251" w:id="1144"/>
    <w:p>
      <w:pPr>
        <w:spacing w:after="0"/>
        <w:ind w:left="0"/>
        <w:jc w:val="both"/>
      </w:pPr>
      <w:r>
        <w:rPr>
          <w:rFonts w:ascii="Times New Roman"/>
          <w:b w:val="false"/>
          <w:i w:val="false"/>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bookmarkEnd w:id="1144"/>
    <w:bookmarkStart w:name="z1252" w:id="1145"/>
    <w:p>
      <w:pPr>
        <w:spacing w:after="0"/>
        <w:ind w:left="0"/>
        <w:jc w:val="both"/>
      </w:pPr>
      <w:r>
        <w:rPr>
          <w:rFonts w:ascii="Times New Roman"/>
          <w:b w:val="false"/>
          <w:i w:val="false"/>
          <w:color w:val="000000"/>
          <w:sz w:val="28"/>
        </w:rPr>
        <w:t>
      5. Эксперт общественной экологической экспертизы обязан:</w:t>
      </w:r>
    </w:p>
    <w:bookmarkEnd w:id="1145"/>
    <w:bookmarkStart w:name="z1253" w:id="1146"/>
    <w:p>
      <w:pPr>
        <w:spacing w:after="0"/>
        <w:ind w:left="0"/>
        <w:jc w:val="both"/>
      </w:pPr>
      <w:r>
        <w:rPr>
          <w:rFonts w:ascii="Times New Roman"/>
          <w:b w:val="false"/>
          <w:i w:val="false"/>
          <w:color w:val="000000"/>
          <w:sz w:val="28"/>
        </w:rPr>
        <w:t>
      1) соблюдать требования экологического законодательства Республики Казахстан;</w:t>
      </w:r>
    </w:p>
    <w:bookmarkEnd w:id="1146"/>
    <w:bookmarkStart w:name="z1254" w:id="1147"/>
    <w:p>
      <w:pPr>
        <w:spacing w:after="0"/>
        <w:ind w:left="0"/>
        <w:jc w:val="both"/>
      </w:pPr>
      <w:r>
        <w:rPr>
          <w:rFonts w:ascii="Times New Roman"/>
          <w:b w:val="false"/>
          <w:i w:val="false"/>
          <w:color w:val="000000"/>
          <w:sz w:val="28"/>
        </w:rPr>
        <w:t>
      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по объекту общественной экологической экспертизы от заинтересованной общественности;</w:t>
      </w:r>
    </w:p>
    <w:bookmarkEnd w:id="1147"/>
    <w:bookmarkStart w:name="z1255" w:id="1148"/>
    <w:p>
      <w:pPr>
        <w:spacing w:after="0"/>
        <w:ind w:left="0"/>
        <w:jc w:val="both"/>
      </w:pPr>
      <w:r>
        <w:rPr>
          <w:rFonts w:ascii="Times New Roman"/>
          <w:b w:val="false"/>
          <w:i w:val="false"/>
          <w:color w:val="000000"/>
          <w:sz w:val="28"/>
        </w:rPr>
        <w:t>
      3) обеспечивать сохранность материалов и конфиденциальность сведений, представленных на общественную экологическую экспертизу, а также не допускать нарушения прав интеллектуальной собственности.</w:t>
      </w:r>
    </w:p>
    <w:bookmarkEnd w:id="1148"/>
    <w:p>
      <w:pPr>
        <w:spacing w:after="0"/>
        <w:ind w:left="0"/>
        <w:jc w:val="both"/>
      </w:pPr>
      <w:r>
        <w:rPr>
          <w:rFonts w:ascii="Times New Roman"/>
          <w:b/>
          <w:i w:val="false"/>
          <w:color w:val="000000"/>
          <w:sz w:val="28"/>
        </w:rPr>
        <w:t>Статья 101. Права и обязанности лица, чья деятельность является объектом общественной экологической экспертизы</w:t>
      </w:r>
    </w:p>
    <w:bookmarkStart w:name="z1257" w:id="1149"/>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имеет право:</w:t>
      </w:r>
    </w:p>
    <w:bookmarkEnd w:id="1149"/>
    <w:bookmarkStart w:name="z1258" w:id="1150"/>
    <w:p>
      <w:pPr>
        <w:spacing w:after="0"/>
        <w:ind w:left="0"/>
        <w:jc w:val="both"/>
      </w:pPr>
      <w:r>
        <w:rPr>
          <w:rFonts w:ascii="Times New Roman"/>
          <w:b w:val="false"/>
          <w:i w:val="false"/>
          <w:color w:val="000000"/>
          <w:sz w:val="28"/>
        </w:rPr>
        <w:t>
      1) на защиту охраняемых законом конфиденциальных сведений, содержащихся в документации по намечаемой и осуществляемой деятельности;</w:t>
      </w:r>
    </w:p>
    <w:bookmarkEnd w:id="1150"/>
    <w:bookmarkStart w:name="z1259" w:id="1151"/>
    <w:p>
      <w:pPr>
        <w:spacing w:after="0"/>
        <w:ind w:left="0"/>
        <w:jc w:val="both"/>
      </w:pPr>
      <w:r>
        <w:rPr>
          <w:rFonts w:ascii="Times New Roman"/>
          <w:b w:val="false"/>
          <w:i w:val="false"/>
          <w:color w:val="000000"/>
          <w:sz w:val="28"/>
        </w:rPr>
        <w:t>
      2) получать информацию и иметь доступ к информации о ходе и результатах проведения общественной экологической экспертизы;</w:t>
      </w:r>
    </w:p>
    <w:bookmarkEnd w:id="1151"/>
    <w:bookmarkStart w:name="z1260" w:id="1152"/>
    <w:p>
      <w:pPr>
        <w:spacing w:after="0"/>
        <w:ind w:left="0"/>
        <w:jc w:val="both"/>
      </w:pPr>
      <w:r>
        <w:rPr>
          <w:rFonts w:ascii="Times New Roman"/>
          <w:b w:val="false"/>
          <w:i w:val="false"/>
          <w:color w:val="000000"/>
          <w:sz w:val="28"/>
        </w:rPr>
        <w:t>
      3) участвовать в общественных слушаниях и иных мероприятиях, проводимых в рамках общественной экологической экспертизы;</w:t>
      </w:r>
    </w:p>
    <w:bookmarkEnd w:id="1152"/>
    <w:bookmarkStart w:name="z1261" w:id="1153"/>
    <w:p>
      <w:pPr>
        <w:spacing w:after="0"/>
        <w:ind w:left="0"/>
        <w:jc w:val="both"/>
      </w:pPr>
      <w:r>
        <w:rPr>
          <w:rFonts w:ascii="Times New Roman"/>
          <w:b w:val="false"/>
          <w:i w:val="false"/>
          <w:color w:val="000000"/>
          <w:sz w:val="28"/>
        </w:rPr>
        <w:t>
      4) представлять свои разъяснения и комментарии к заключению общественной экологической экспертизы.</w:t>
      </w:r>
    </w:p>
    <w:bookmarkEnd w:id="1153"/>
    <w:bookmarkStart w:name="z1262" w:id="1154"/>
    <w:p>
      <w:pPr>
        <w:spacing w:after="0"/>
        <w:ind w:left="0"/>
        <w:jc w:val="both"/>
      </w:pPr>
      <w:r>
        <w:rPr>
          <w:rFonts w:ascii="Times New Roman"/>
          <w:b w:val="false"/>
          <w:i w:val="false"/>
          <w:color w:val="000000"/>
          <w:sz w:val="28"/>
        </w:rPr>
        <w:t>
      2. Лицо, чья деятельность является объектом общественной экологической экспертизы, обязано представить:</w:t>
      </w:r>
    </w:p>
    <w:bookmarkEnd w:id="1154"/>
    <w:bookmarkStart w:name="z1263" w:id="1155"/>
    <w:p>
      <w:pPr>
        <w:spacing w:after="0"/>
        <w:ind w:left="0"/>
        <w:jc w:val="both"/>
      </w:pPr>
      <w:r>
        <w:rPr>
          <w:rFonts w:ascii="Times New Roman"/>
          <w:b w:val="false"/>
          <w:i w:val="false"/>
          <w:color w:val="000000"/>
          <w:sz w:val="28"/>
        </w:rPr>
        <w:t>
      1) документы и материалы, необходимые для проведения общественной экологической экспертизы;</w:t>
      </w:r>
    </w:p>
    <w:bookmarkEnd w:id="1155"/>
    <w:bookmarkStart w:name="z1264" w:id="1156"/>
    <w:p>
      <w:pPr>
        <w:spacing w:after="0"/>
        <w:ind w:left="0"/>
        <w:jc w:val="both"/>
      </w:pPr>
      <w:r>
        <w:rPr>
          <w:rFonts w:ascii="Times New Roman"/>
          <w:b w:val="false"/>
          <w:i w:val="false"/>
          <w:color w:val="000000"/>
          <w:sz w:val="28"/>
        </w:rPr>
        <w:t>
      2) 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bookmarkEnd w:id="1156"/>
    <w:p>
      <w:pPr>
        <w:spacing w:after="0"/>
        <w:ind w:left="0"/>
        <w:jc w:val="both"/>
      </w:pPr>
      <w:r>
        <w:rPr>
          <w:rFonts w:ascii="Times New Roman"/>
          <w:b/>
          <w:i w:val="false"/>
          <w:color w:val="000000"/>
          <w:sz w:val="28"/>
        </w:rPr>
        <w:t>Статья 102. Финансирование общественной экологической экспертизы</w:t>
      </w:r>
    </w:p>
    <w:bookmarkStart w:name="z1266" w:id="1157"/>
    <w:p>
      <w:pPr>
        <w:spacing w:after="0"/>
        <w:ind w:left="0"/>
        <w:jc w:val="both"/>
      </w:pPr>
      <w:r>
        <w:rPr>
          <w:rFonts w:ascii="Times New Roman"/>
          <w:b w:val="false"/>
          <w:i w:val="false"/>
          <w:color w:val="000000"/>
          <w:sz w:val="28"/>
        </w:rPr>
        <w:t>
      Финансирование общественной экологической экспертизы осуществляется за счет:</w:t>
      </w:r>
    </w:p>
    <w:bookmarkEnd w:id="1157"/>
    <w:bookmarkStart w:name="z1267" w:id="1158"/>
    <w:p>
      <w:pPr>
        <w:spacing w:after="0"/>
        <w:ind w:left="0"/>
        <w:jc w:val="both"/>
      </w:pPr>
      <w:r>
        <w:rPr>
          <w:rFonts w:ascii="Times New Roman"/>
          <w:b w:val="false"/>
          <w:i w:val="false"/>
          <w:color w:val="000000"/>
          <w:sz w:val="28"/>
        </w:rPr>
        <w:t>
      1) собственных средств некоммерческих организаций, которые организуют и (или) проводят общественную экологическую экспертизу;</w:t>
      </w:r>
    </w:p>
    <w:bookmarkEnd w:id="1158"/>
    <w:bookmarkStart w:name="z1268" w:id="1159"/>
    <w:p>
      <w:pPr>
        <w:spacing w:after="0"/>
        <w:ind w:left="0"/>
        <w:jc w:val="both"/>
      </w:pPr>
      <w:r>
        <w:rPr>
          <w:rFonts w:ascii="Times New Roman"/>
          <w:b w:val="false"/>
          <w:i w:val="false"/>
          <w:color w:val="000000"/>
          <w:sz w:val="28"/>
        </w:rPr>
        <w:t>
      2) иных источников, не запрещенных законами Республики Казахстан.</w:t>
      </w:r>
    </w:p>
    <w:bookmarkEnd w:id="1159"/>
    <w:p>
      <w:pPr>
        <w:spacing w:after="0"/>
        <w:ind w:left="0"/>
        <w:jc w:val="both"/>
      </w:pPr>
      <w:r>
        <w:rPr>
          <w:rFonts w:ascii="Times New Roman"/>
          <w:b/>
          <w:i w:val="false"/>
          <w:color w:val="000000"/>
          <w:sz w:val="28"/>
        </w:rPr>
        <w:t>Статья 103. Уведомление о проведении общественной экологической экспертизы</w:t>
      </w:r>
    </w:p>
    <w:bookmarkStart w:name="z1270" w:id="1160"/>
    <w:p>
      <w:pPr>
        <w:spacing w:after="0"/>
        <w:ind w:left="0"/>
        <w:jc w:val="both"/>
      </w:pPr>
      <w:r>
        <w:rPr>
          <w:rFonts w:ascii="Times New Roman"/>
          <w:b w:val="false"/>
          <w:i w:val="false"/>
          <w:color w:val="000000"/>
          <w:sz w:val="28"/>
        </w:rPr>
        <w:t>
      1. Общественная экологическая экспертиза осуществляется при условии направления уведомления организатором экспертизы о ее проведении.</w:t>
      </w:r>
    </w:p>
    <w:bookmarkEnd w:id="1160"/>
    <w:bookmarkStart w:name="z1271" w:id="1161"/>
    <w:p>
      <w:pPr>
        <w:spacing w:after="0"/>
        <w:ind w:left="0"/>
        <w:jc w:val="both"/>
      </w:pPr>
      <w:r>
        <w:rPr>
          <w:rFonts w:ascii="Times New Roman"/>
          <w:b w:val="false"/>
          <w:i w:val="false"/>
          <w:color w:val="000000"/>
          <w:sz w:val="28"/>
        </w:rPr>
        <w:t>
      2. Уведомление о проведении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bookmarkEnd w:id="1161"/>
    <w:bookmarkStart w:name="z1272" w:id="1162"/>
    <w:p>
      <w:pPr>
        <w:spacing w:after="0"/>
        <w:ind w:left="0"/>
        <w:jc w:val="both"/>
      </w:pPr>
      <w:r>
        <w:rPr>
          <w:rFonts w:ascii="Times New Roman"/>
          <w:b w:val="false"/>
          <w:i w:val="false"/>
          <w:color w:val="000000"/>
          <w:sz w:val="28"/>
        </w:rPr>
        <w:t>
      3. В уведомлении о проведении общественной экологической экспертизы должны быть указаны:</w:t>
      </w:r>
    </w:p>
    <w:bookmarkEnd w:id="1162"/>
    <w:bookmarkStart w:name="z1273" w:id="1163"/>
    <w:p>
      <w:pPr>
        <w:spacing w:after="0"/>
        <w:ind w:left="0"/>
        <w:jc w:val="both"/>
      </w:pPr>
      <w:r>
        <w:rPr>
          <w:rFonts w:ascii="Times New Roman"/>
          <w:b w:val="false"/>
          <w:i w:val="false"/>
          <w:color w:val="000000"/>
          <w:sz w:val="28"/>
        </w:rPr>
        <w:t>
      1) наименование, юридический адрес организатора общественной экологической экспертизы;</w:t>
      </w:r>
    </w:p>
    <w:bookmarkEnd w:id="1163"/>
    <w:bookmarkStart w:name="z1274" w:id="1164"/>
    <w:p>
      <w:pPr>
        <w:spacing w:after="0"/>
        <w:ind w:left="0"/>
        <w:jc w:val="both"/>
      </w:pPr>
      <w:r>
        <w:rPr>
          <w:rFonts w:ascii="Times New Roman"/>
          <w:b w:val="false"/>
          <w:i w:val="false"/>
          <w:color w:val="000000"/>
          <w:sz w:val="28"/>
        </w:rPr>
        <w:t>
      2) характер деятельности, предусмотренной уставом организатора общественной экологической экспертизы;</w:t>
      </w:r>
    </w:p>
    <w:bookmarkEnd w:id="1164"/>
    <w:bookmarkStart w:name="z1275" w:id="1165"/>
    <w:p>
      <w:pPr>
        <w:spacing w:after="0"/>
        <w:ind w:left="0"/>
        <w:jc w:val="both"/>
      </w:pPr>
      <w:r>
        <w:rPr>
          <w:rFonts w:ascii="Times New Roman"/>
          <w:b w:val="false"/>
          <w:i w:val="false"/>
          <w:color w:val="000000"/>
          <w:sz w:val="28"/>
        </w:rPr>
        <w:t>
      3) сведения о составе экспертной комиссии общественной экологической экспертизы;</w:t>
      </w:r>
    </w:p>
    <w:bookmarkEnd w:id="1165"/>
    <w:bookmarkStart w:name="z1276" w:id="1166"/>
    <w:p>
      <w:pPr>
        <w:spacing w:after="0"/>
        <w:ind w:left="0"/>
        <w:jc w:val="both"/>
      </w:pPr>
      <w:r>
        <w:rPr>
          <w:rFonts w:ascii="Times New Roman"/>
          <w:b w:val="false"/>
          <w:i w:val="false"/>
          <w:color w:val="000000"/>
          <w:sz w:val="28"/>
        </w:rPr>
        <w:t>
      4) сведения об объекте общественной экологической экспертизы;</w:t>
      </w:r>
    </w:p>
    <w:bookmarkEnd w:id="1166"/>
    <w:bookmarkStart w:name="z1277" w:id="1167"/>
    <w:p>
      <w:pPr>
        <w:spacing w:after="0"/>
        <w:ind w:left="0"/>
        <w:jc w:val="both"/>
      </w:pPr>
      <w:r>
        <w:rPr>
          <w:rFonts w:ascii="Times New Roman"/>
          <w:b w:val="false"/>
          <w:i w:val="false"/>
          <w:color w:val="000000"/>
          <w:sz w:val="28"/>
        </w:rPr>
        <w:t>
      5) срок проведения общественной экологической экспертизы, который не может превышать двадцать пять рабочих дней.</w:t>
      </w:r>
    </w:p>
    <w:bookmarkEnd w:id="1167"/>
    <w:bookmarkStart w:name="z1278" w:id="1168"/>
    <w:p>
      <w:pPr>
        <w:spacing w:after="0"/>
        <w:ind w:left="0"/>
        <w:jc w:val="both"/>
      </w:pPr>
      <w:r>
        <w:rPr>
          <w:rFonts w:ascii="Times New Roman"/>
          <w:b w:val="false"/>
          <w:i w:val="false"/>
          <w:color w:val="000000"/>
          <w:sz w:val="28"/>
        </w:rPr>
        <w:t>
      4. Проведение общественной экологической экспертизы не допускается, если:</w:t>
      </w:r>
    </w:p>
    <w:bookmarkEnd w:id="1168"/>
    <w:bookmarkStart w:name="z1279" w:id="1169"/>
    <w:p>
      <w:pPr>
        <w:spacing w:after="0"/>
        <w:ind w:left="0"/>
        <w:jc w:val="both"/>
      </w:pPr>
      <w:r>
        <w:rPr>
          <w:rFonts w:ascii="Times New Roman"/>
          <w:b w:val="false"/>
          <w:i w:val="false"/>
          <w:color w:val="000000"/>
          <w:sz w:val="28"/>
        </w:rPr>
        <w:t>
      1) общественная экологическая экспертиза ранее была дважды проведена в отношении данного объекта;</w:t>
      </w:r>
    </w:p>
    <w:bookmarkEnd w:id="1169"/>
    <w:bookmarkStart w:name="z1280" w:id="1170"/>
    <w:p>
      <w:pPr>
        <w:spacing w:after="0"/>
        <w:ind w:left="0"/>
        <w:jc w:val="both"/>
      </w:pPr>
      <w:r>
        <w:rPr>
          <w:rFonts w:ascii="Times New Roman"/>
          <w:b w:val="false"/>
          <w:i w:val="false"/>
          <w:color w:val="000000"/>
          <w:sz w:val="28"/>
        </w:rPr>
        <w:t>
      2) объект общественной экологической экспертизы содержит сведения, составляющие государственную, коммерческую и иную охраняемую законом тайну;</w:t>
      </w:r>
    </w:p>
    <w:bookmarkEnd w:id="1170"/>
    <w:bookmarkStart w:name="z1281" w:id="1171"/>
    <w:p>
      <w:pPr>
        <w:spacing w:after="0"/>
        <w:ind w:left="0"/>
        <w:jc w:val="both"/>
      </w:pPr>
      <w:r>
        <w:rPr>
          <w:rFonts w:ascii="Times New Roman"/>
          <w:b w:val="false"/>
          <w:i w:val="false"/>
          <w:color w:val="000000"/>
          <w:sz w:val="28"/>
        </w:rPr>
        <w:t>
      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bookmarkEnd w:id="1171"/>
    <w:p>
      <w:pPr>
        <w:spacing w:after="0"/>
        <w:ind w:left="0"/>
        <w:jc w:val="both"/>
      </w:pPr>
      <w:r>
        <w:rPr>
          <w:rFonts w:ascii="Times New Roman"/>
          <w:b/>
          <w:i w:val="false"/>
          <w:color w:val="000000"/>
          <w:sz w:val="28"/>
        </w:rPr>
        <w:t>Статья 104. Заключение общественной экологической экспертизы</w:t>
      </w:r>
    </w:p>
    <w:bookmarkStart w:name="z1283" w:id="1172"/>
    <w:p>
      <w:pPr>
        <w:spacing w:after="0"/>
        <w:ind w:left="0"/>
        <w:jc w:val="both"/>
      </w:pPr>
      <w:r>
        <w:rPr>
          <w:rFonts w:ascii="Times New Roman"/>
          <w:b w:val="false"/>
          <w:i w:val="false"/>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bookmarkEnd w:id="1172"/>
    <w:bookmarkStart w:name="z1284" w:id="1173"/>
    <w:p>
      <w:pPr>
        <w:spacing w:after="0"/>
        <w:ind w:left="0"/>
        <w:jc w:val="both"/>
      </w:pPr>
      <w:r>
        <w:rPr>
          <w:rFonts w:ascii="Times New Roman"/>
          <w:b w:val="false"/>
          <w:i w:val="false"/>
          <w:color w:val="000000"/>
          <w:sz w:val="28"/>
        </w:rPr>
        <w:t>
      2. Заключение общественной экологической экспертизы должно содержать:</w:t>
      </w:r>
    </w:p>
    <w:bookmarkEnd w:id="1173"/>
    <w:bookmarkStart w:name="z1285" w:id="1174"/>
    <w:p>
      <w:pPr>
        <w:spacing w:after="0"/>
        <w:ind w:left="0"/>
        <w:jc w:val="both"/>
      </w:pPr>
      <w:r>
        <w:rPr>
          <w:rFonts w:ascii="Times New Roman"/>
          <w:b w:val="false"/>
          <w:i w:val="false"/>
          <w:color w:val="000000"/>
          <w:sz w:val="28"/>
        </w:rPr>
        <w:t>
      1) наименование и юридический адрес организатора экологической экспертизы;</w:t>
      </w:r>
    </w:p>
    <w:bookmarkEnd w:id="1174"/>
    <w:bookmarkStart w:name="z1286" w:id="1175"/>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или полное наименование лица, чья деятельность является объектом общественной экологической экспертизы, наименование и место нахождения объекта общественной экологической экспертизы;</w:t>
      </w:r>
    </w:p>
    <w:bookmarkEnd w:id="1175"/>
    <w:bookmarkStart w:name="z1287" w:id="1176"/>
    <w:p>
      <w:pPr>
        <w:spacing w:after="0"/>
        <w:ind w:left="0"/>
        <w:jc w:val="both"/>
      </w:pPr>
      <w:r>
        <w:rPr>
          <w:rFonts w:ascii="Times New Roman"/>
          <w:b w:val="false"/>
          <w:i w:val="false"/>
          <w:color w:val="000000"/>
          <w:sz w:val="28"/>
        </w:rPr>
        <w:t>
      3) сведения о направлении уведомления о проведении общественной экологической экспертизы в местный исполнительный орган;</w:t>
      </w:r>
    </w:p>
    <w:bookmarkEnd w:id="1176"/>
    <w:bookmarkStart w:name="z1288" w:id="1177"/>
    <w:p>
      <w:pPr>
        <w:spacing w:after="0"/>
        <w:ind w:left="0"/>
        <w:jc w:val="both"/>
      </w:pPr>
      <w:r>
        <w:rPr>
          <w:rFonts w:ascii="Times New Roman"/>
          <w:b w:val="false"/>
          <w:i w:val="false"/>
          <w:color w:val="000000"/>
          <w:sz w:val="28"/>
        </w:rPr>
        <w:t>
      4) сроки проведения общественной экологической экспертизы;</w:t>
      </w:r>
    </w:p>
    <w:bookmarkEnd w:id="1177"/>
    <w:bookmarkStart w:name="z1289" w:id="1178"/>
    <w:p>
      <w:pPr>
        <w:spacing w:after="0"/>
        <w:ind w:left="0"/>
        <w:jc w:val="both"/>
      </w:pPr>
      <w:r>
        <w:rPr>
          <w:rFonts w:ascii="Times New Roman"/>
          <w:b w:val="false"/>
          <w:i w:val="false"/>
          <w:color w:val="000000"/>
          <w:sz w:val="28"/>
        </w:rPr>
        <w:t>
      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bookmarkEnd w:id="1178"/>
    <w:bookmarkStart w:name="z1290" w:id="1179"/>
    <w:p>
      <w:pPr>
        <w:spacing w:after="0"/>
        <w:ind w:left="0"/>
        <w:jc w:val="both"/>
      </w:pPr>
      <w:r>
        <w:rPr>
          <w:rFonts w:ascii="Times New Roman"/>
          <w:b w:val="false"/>
          <w:i w:val="false"/>
          <w:color w:val="000000"/>
          <w:sz w:val="28"/>
        </w:rPr>
        <w:t>
      6) состав членов экспертной комиссии общественной экологической экспертизы;</w:t>
      </w:r>
    </w:p>
    <w:bookmarkEnd w:id="1179"/>
    <w:bookmarkStart w:name="z1291" w:id="1180"/>
    <w:p>
      <w:pPr>
        <w:spacing w:after="0"/>
        <w:ind w:left="0"/>
        <w:jc w:val="both"/>
      </w:pPr>
      <w:r>
        <w:rPr>
          <w:rFonts w:ascii="Times New Roman"/>
          <w:b w:val="false"/>
          <w:i w:val="false"/>
          <w:color w:val="000000"/>
          <w:sz w:val="28"/>
        </w:rPr>
        <w:t>
      7) изложение результатов общественной экологической экспертизы;</w:t>
      </w:r>
    </w:p>
    <w:bookmarkEnd w:id="1180"/>
    <w:bookmarkStart w:name="z1292" w:id="1181"/>
    <w:p>
      <w:pPr>
        <w:spacing w:after="0"/>
        <w:ind w:left="0"/>
        <w:jc w:val="both"/>
      </w:pPr>
      <w:r>
        <w:rPr>
          <w:rFonts w:ascii="Times New Roman"/>
          <w:b w:val="false"/>
          <w:i w:val="false"/>
          <w:color w:val="000000"/>
          <w:sz w:val="28"/>
        </w:rPr>
        <w:t>
      8) описание задания по проведению общественной экологической экспертизы, определенного организатором общественной экологической экспертизы;</w:t>
      </w:r>
    </w:p>
    <w:bookmarkEnd w:id="1181"/>
    <w:bookmarkStart w:name="z1293" w:id="1182"/>
    <w:p>
      <w:pPr>
        <w:spacing w:after="0"/>
        <w:ind w:left="0"/>
        <w:jc w:val="both"/>
      </w:pPr>
      <w:r>
        <w:rPr>
          <w:rFonts w:ascii="Times New Roman"/>
          <w:b w:val="false"/>
          <w:i w:val="false"/>
          <w:color w:val="000000"/>
          <w:sz w:val="28"/>
        </w:rPr>
        <w:t>
      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bookmarkEnd w:id="1182"/>
    <w:bookmarkStart w:name="z1294" w:id="1183"/>
    <w:p>
      <w:pPr>
        <w:spacing w:after="0"/>
        <w:ind w:left="0"/>
        <w:jc w:val="both"/>
      </w:pPr>
      <w:r>
        <w:rPr>
          <w:rFonts w:ascii="Times New Roman"/>
          <w:b w:val="false"/>
          <w:i w:val="false"/>
          <w:color w:val="000000"/>
          <w:sz w:val="28"/>
        </w:rPr>
        <w:t>
      10) выводы общественной экологической экспертизы.</w:t>
      </w:r>
    </w:p>
    <w:bookmarkEnd w:id="1183"/>
    <w:bookmarkStart w:name="z1295" w:id="1184"/>
    <w:p>
      <w:pPr>
        <w:spacing w:after="0"/>
        <w:ind w:left="0"/>
        <w:jc w:val="both"/>
      </w:pPr>
      <w:r>
        <w:rPr>
          <w:rFonts w:ascii="Times New Roman"/>
          <w:b w:val="false"/>
          <w:i w:val="false"/>
          <w:color w:val="000000"/>
          <w:sz w:val="28"/>
        </w:rPr>
        <w:t>
      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bookmarkEnd w:id="1184"/>
    <w:bookmarkStart w:name="z1296" w:id="1185"/>
    <w:p>
      <w:pPr>
        <w:spacing w:after="0"/>
        <w:ind w:left="0"/>
        <w:jc w:val="both"/>
      </w:pPr>
      <w:r>
        <w:rPr>
          <w:rFonts w:ascii="Times New Roman"/>
          <w:b w:val="false"/>
          <w:i w:val="false"/>
          <w:color w:val="000000"/>
          <w:sz w:val="28"/>
        </w:rPr>
        <w:t>
      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bookmarkEnd w:id="1185"/>
    <w:bookmarkStart w:name="z1297" w:id="1186"/>
    <w:p>
      <w:pPr>
        <w:spacing w:after="0"/>
        <w:ind w:left="0"/>
        <w:jc w:val="both"/>
      </w:pPr>
      <w:r>
        <w:rPr>
          <w:rFonts w:ascii="Times New Roman"/>
          <w:b w:val="false"/>
          <w:i w:val="false"/>
          <w:color w:val="000000"/>
          <w:sz w:val="28"/>
        </w:rPr>
        <w:t>
      5. Заключение общественной экологической экспертизы направляется:</w:t>
      </w:r>
    </w:p>
    <w:bookmarkEnd w:id="1186"/>
    <w:bookmarkStart w:name="z1298" w:id="1187"/>
    <w:p>
      <w:pPr>
        <w:spacing w:after="0"/>
        <w:ind w:left="0"/>
        <w:jc w:val="both"/>
      </w:pPr>
      <w:r>
        <w:rPr>
          <w:rFonts w:ascii="Times New Roman"/>
          <w:b w:val="false"/>
          <w:i w:val="false"/>
          <w:color w:val="000000"/>
          <w:sz w:val="28"/>
        </w:rPr>
        <w:t>
      1) в местный исполнительный орган, в который ранее было направлено соответствующее уведомление о проведении общественной экологической экспертизы;</w:t>
      </w:r>
    </w:p>
    <w:bookmarkEnd w:id="1187"/>
    <w:bookmarkStart w:name="z1299" w:id="1188"/>
    <w:p>
      <w:pPr>
        <w:spacing w:after="0"/>
        <w:ind w:left="0"/>
        <w:jc w:val="both"/>
      </w:pPr>
      <w:r>
        <w:rPr>
          <w:rFonts w:ascii="Times New Roman"/>
          <w:b w:val="false"/>
          <w:i w:val="false"/>
          <w:color w:val="000000"/>
          <w:sz w:val="28"/>
        </w:rPr>
        <w:t>
      2) в орган, осуществляющий государственную экологическую экспертизу данного объекта или выдавший в его отношении экологическое разрешение;</w:t>
      </w:r>
    </w:p>
    <w:bookmarkEnd w:id="1188"/>
    <w:bookmarkStart w:name="z1300" w:id="1189"/>
    <w:p>
      <w:pPr>
        <w:spacing w:after="0"/>
        <w:ind w:left="0"/>
        <w:jc w:val="both"/>
      </w:pPr>
      <w:r>
        <w:rPr>
          <w:rFonts w:ascii="Times New Roman"/>
          <w:b w:val="false"/>
          <w:i w:val="false"/>
          <w:color w:val="000000"/>
          <w:sz w:val="28"/>
        </w:rPr>
        <w:t>
      3) лицу, чья деятельность является объектом общественной экологической экспертизы;</w:t>
      </w:r>
    </w:p>
    <w:bookmarkEnd w:id="1189"/>
    <w:bookmarkStart w:name="z1301" w:id="1190"/>
    <w:p>
      <w:pPr>
        <w:spacing w:after="0"/>
        <w:ind w:left="0"/>
        <w:jc w:val="both"/>
      </w:pPr>
      <w:r>
        <w:rPr>
          <w:rFonts w:ascii="Times New Roman"/>
          <w:b w:val="false"/>
          <w:i w:val="false"/>
          <w:color w:val="000000"/>
          <w:sz w:val="28"/>
        </w:rPr>
        <w:t>
      4) в государственные органы, принимающие решения о реализации объекта общественной экологической экспертизы;</w:t>
      </w:r>
    </w:p>
    <w:bookmarkEnd w:id="1190"/>
    <w:bookmarkStart w:name="z1302" w:id="1191"/>
    <w:p>
      <w:pPr>
        <w:spacing w:after="0"/>
        <w:ind w:left="0"/>
        <w:jc w:val="both"/>
      </w:pPr>
      <w:r>
        <w:rPr>
          <w:rFonts w:ascii="Times New Roman"/>
          <w:b w:val="false"/>
          <w:i w:val="false"/>
          <w:color w:val="000000"/>
          <w:sz w:val="28"/>
        </w:rPr>
        <w:t>
      5) в средства массовой информации.</w:t>
      </w:r>
    </w:p>
    <w:bookmarkEnd w:id="1191"/>
    <w:p>
      <w:pPr>
        <w:spacing w:after="0"/>
        <w:ind w:left="0"/>
        <w:jc w:val="both"/>
      </w:pPr>
      <w:r>
        <w:rPr>
          <w:rFonts w:ascii="Times New Roman"/>
          <w:b/>
          <w:i w:val="false"/>
          <w:color w:val="000000"/>
          <w:sz w:val="28"/>
        </w:rPr>
        <w:t>Статья 105. Использование результатов общественной экологической экспертизы</w:t>
      </w:r>
    </w:p>
    <w:bookmarkStart w:name="z1304" w:id="1192"/>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обязано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bookmarkEnd w:id="1192"/>
    <w:bookmarkStart w:name="z1305" w:id="1193"/>
    <w:p>
      <w:pPr>
        <w:spacing w:after="0"/>
        <w:ind w:left="0"/>
        <w:jc w:val="both"/>
      </w:pPr>
      <w:r>
        <w:rPr>
          <w:rFonts w:ascii="Times New Roman"/>
          <w:b w:val="false"/>
          <w:i w:val="false"/>
          <w:color w:val="000000"/>
          <w:sz w:val="28"/>
        </w:rPr>
        <w:t>
      2. 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bookmarkEnd w:id="1193"/>
    <w:bookmarkStart w:name="z1306" w:id="1194"/>
    <w:p>
      <w:pPr>
        <w:spacing w:after="0"/>
        <w:ind w:left="0"/>
        <w:jc w:val="both"/>
      </w:pPr>
      <w:r>
        <w:rPr>
          <w:rFonts w:ascii="Times New Roman"/>
          <w:b w:val="false"/>
          <w:i w:val="false"/>
          <w:color w:val="000000"/>
          <w:sz w:val="28"/>
        </w:rPr>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общественной экологической экспертизы, при реализации соответствующей деятельности.</w:t>
      </w:r>
    </w:p>
    <w:bookmarkEnd w:id="1194"/>
    <w:bookmarkStart w:name="z1307" w:id="1195"/>
    <w:p>
      <w:pPr>
        <w:spacing w:after="0"/>
        <w:ind w:left="0"/>
        <w:jc w:val="both"/>
      </w:pPr>
      <w:r>
        <w:rPr>
          <w:rFonts w:ascii="Times New Roman"/>
          <w:b w:val="false"/>
          <w:i w:val="false"/>
          <w:color w:val="000000"/>
          <w:sz w:val="28"/>
        </w:rPr>
        <w:t>
      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bookmarkEnd w:id="1195"/>
    <w:bookmarkStart w:name="z1308" w:id="1196"/>
    <w:p>
      <w:pPr>
        <w:spacing w:after="0"/>
        <w:ind w:left="0"/>
        <w:jc w:val="left"/>
      </w:pPr>
      <w:r>
        <w:rPr>
          <w:rFonts w:ascii="Times New Roman"/>
          <w:b/>
          <w:i w:val="false"/>
          <w:color w:val="000000"/>
        </w:rPr>
        <w:t xml:space="preserve"> Глава 9. ЭКОЛОГИЧЕСКИЕ РАЗРЕШЕНИЯ</w:t>
      </w:r>
    </w:p>
    <w:bookmarkEnd w:id="1196"/>
    <w:p>
      <w:pPr>
        <w:spacing w:after="0"/>
        <w:ind w:left="0"/>
        <w:jc w:val="both"/>
      </w:pPr>
      <w:r>
        <w:rPr>
          <w:rFonts w:ascii="Times New Roman"/>
          <w:b/>
          <w:i w:val="false"/>
          <w:color w:val="000000"/>
          <w:sz w:val="28"/>
        </w:rPr>
        <w:t>Статья 106. Общие положения</w:t>
      </w:r>
    </w:p>
    <w:bookmarkStart w:name="z1310" w:id="1197"/>
    <w:p>
      <w:pPr>
        <w:spacing w:after="0"/>
        <w:ind w:left="0"/>
        <w:jc w:val="both"/>
      </w:pPr>
      <w:r>
        <w:rPr>
          <w:rFonts w:ascii="Times New Roman"/>
          <w:b w:val="false"/>
          <w:i w:val="false"/>
          <w:color w:val="000000"/>
          <w:sz w:val="28"/>
        </w:rPr>
        <w:t>
      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bookmarkEnd w:id="1197"/>
    <w:bookmarkStart w:name="z1311" w:id="1198"/>
    <w:p>
      <w:pPr>
        <w:spacing w:after="0"/>
        <w:ind w:left="0"/>
        <w:jc w:val="both"/>
      </w:pPr>
      <w:r>
        <w:rPr>
          <w:rFonts w:ascii="Times New Roman"/>
          <w:b w:val="false"/>
          <w:i w:val="false"/>
          <w:color w:val="000000"/>
          <w:sz w:val="28"/>
        </w:rPr>
        <w:t>
      Под экологическими условиями понимаются индивидуальные требования,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bookmarkEnd w:id="1198"/>
    <w:bookmarkStart w:name="z1312" w:id="1199"/>
    <w:p>
      <w:pPr>
        <w:spacing w:after="0"/>
        <w:ind w:left="0"/>
        <w:jc w:val="both"/>
      </w:pPr>
      <w:r>
        <w:rPr>
          <w:rFonts w:ascii="Times New Roman"/>
          <w:b w:val="false"/>
          <w:i w:val="false"/>
          <w:color w:val="000000"/>
          <w:sz w:val="28"/>
        </w:rPr>
        <w:t>
      Запрещается включение в экологические разрешения условий, которые не направлены на обеспечение охраны окружающей среды.</w:t>
      </w:r>
    </w:p>
    <w:bookmarkEnd w:id="1199"/>
    <w:bookmarkStart w:name="z1313" w:id="1200"/>
    <w:p>
      <w:pPr>
        <w:spacing w:after="0"/>
        <w:ind w:left="0"/>
        <w:jc w:val="both"/>
      </w:pPr>
      <w:r>
        <w:rPr>
          <w:rFonts w:ascii="Times New Roman"/>
          <w:b w:val="false"/>
          <w:i w:val="false"/>
          <w:color w:val="000000"/>
          <w:sz w:val="28"/>
        </w:rPr>
        <w:t>
      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категории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категории не требуется.</w:t>
      </w:r>
    </w:p>
    <w:bookmarkEnd w:id="1200"/>
    <w:bookmarkStart w:name="z1314" w:id="1201"/>
    <w:p>
      <w:pPr>
        <w:spacing w:after="0"/>
        <w:ind w:left="0"/>
        <w:jc w:val="both"/>
      </w:pPr>
      <w:r>
        <w:rPr>
          <w:rFonts w:ascii="Times New Roman"/>
          <w:b w:val="false"/>
          <w:i w:val="false"/>
          <w:color w:val="000000"/>
          <w:sz w:val="28"/>
        </w:rPr>
        <w:t>
      3. Экологическое разрешение выдается на каждый отдельный объект I и II категорий.</w:t>
      </w:r>
    </w:p>
    <w:bookmarkEnd w:id="1201"/>
    <w:bookmarkStart w:name="z1315" w:id="1202"/>
    <w:p>
      <w:pPr>
        <w:spacing w:after="0"/>
        <w:ind w:left="0"/>
        <w:jc w:val="both"/>
      </w:pPr>
      <w:r>
        <w:rPr>
          <w:rFonts w:ascii="Times New Roman"/>
          <w:b w:val="false"/>
          <w:i w:val="false"/>
          <w:color w:val="000000"/>
          <w:sz w:val="28"/>
        </w:rPr>
        <w:t>
      4. В Республике Казахстан выдаются следующие виды экологических разрешений:</w:t>
      </w:r>
    </w:p>
    <w:bookmarkEnd w:id="1202"/>
    <w:bookmarkStart w:name="z1316" w:id="1203"/>
    <w:p>
      <w:pPr>
        <w:spacing w:after="0"/>
        <w:ind w:left="0"/>
        <w:jc w:val="both"/>
      </w:pPr>
      <w:r>
        <w:rPr>
          <w:rFonts w:ascii="Times New Roman"/>
          <w:b w:val="false"/>
          <w:i w:val="false"/>
          <w:color w:val="000000"/>
          <w:sz w:val="28"/>
        </w:rPr>
        <w:t>
      1) комплексное экологическое разрешение;</w:t>
      </w:r>
    </w:p>
    <w:bookmarkEnd w:id="1203"/>
    <w:bookmarkStart w:name="z1317" w:id="1204"/>
    <w:p>
      <w:pPr>
        <w:spacing w:after="0"/>
        <w:ind w:left="0"/>
        <w:jc w:val="both"/>
      </w:pPr>
      <w:r>
        <w:rPr>
          <w:rFonts w:ascii="Times New Roman"/>
          <w:b w:val="false"/>
          <w:i w:val="false"/>
          <w:color w:val="000000"/>
          <w:sz w:val="28"/>
        </w:rPr>
        <w:t>
      2) экологическое разрешение на воздействие.</w:t>
      </w:r>
    </w:p>
    <w:bookmarkEnd w:id="1204"/>
    <w:bookmarkStart w:name="z1318" w:id="1205"/>
    <w:p>
      <w:pPr>
        <w:spacing w:after="0"/>
        <w:ind w:left="0"/>
        <w:jc w:val="both"/>
      </w:pPr>
      <w:r>
        <w:rPr>
          <w:rFonts w:ascii="Times New Roman"/>
          <w:b w:val="false"/>
          <w:i w:val="false"/>
          <w:color w:val="000000"/>
          <w:sz w:val="28"/>
        </w:rPr>
        <w:t>
      5. Строительство и эксплуатация объектов I и II категорий без соответствующего экологического разрешения запрещаются.</w:t>
      </w:r>
    </w:p>
    <w:bookmarkEnd w:id="1205"/>
    <w:bookmarkStart w:name="z1319" w:id="1206"/>
    <w:p>
      <w:pPr>
        <w:spacing w:after="0"/>
        <w:ind w:left="0"/>
        <w:jc w:val="both"/>
      </w:pPr>
      <w:r>
        <w:rPr>
          <w:rFonts w:ascii="Times New Roman"/>
          <w:b w:val="false"/>
          <w:i w:val="false"/>
          <w:color w:val="000000"/>
          <w:sz w:val="28"/>
        </w:rPr>
        <w:t>
      6. 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bookmarkEnd w:id="1206"/>
    <w:bookmarkStart w:name="z1320" w:id="1207"/>
    <w:p>
      <w:pPr>
        <w:spacing w:after="0"/>
        <w:ind w:left="0"/>
        <w:jc w:val="both"/>
      </w:pPr>
      <w:r>
        <w:rPr>
          <w:rFonts w:ascii="Times New Roman"/>
          <w:b w:val="false"/>
          <w:i w:val="false"/>
          <w:color w:val="000000"/>
          <w:sz w:val="28"/>
        </w:rPr>
        <w:t>
      7. Экологическое разрешение не требуется для осуществления деятельности по строительству и эксплуатации объектов III и IV категорий, за исключением случаев, когда они размещаются в пределах промышленной площадки объекта I или II категории и технологически связаны с ним.</w:t>
      </w:r>
    </w:p>
    <w:bookmarkEnd w:id="1207"/>
    <w:bookmarkStart w:name="z1321" w:id="1208"/>
    <w:p>
      <w:pPr>
        <w:spacing w:after="0"/>
        <w:ind w:left="0"/>
        <w:jc w:val="both"/>
      </w:pPr>
      <w:r>
        <w:rPr>
          <w:rFonts w:ascii="Times New Roman"/>
          <w:b w:val="false"/>
          <w:i w:val="false"/>
          <w:color w:val="000000"/>
          <w:sz w:val="28"/>
        </w:rPr>
        <w:t>
      Деятельность по эксплуатации объектов III категории может осуществляться при условии подачи декларации о воздействии на окружающую среду в соответствии со статьей 110 настоящего Кодекса.</w:t>
      </w:r>
    </w:p>
    <w:bookmarkEnd w:id="1208"/>
    <w:bookmarkStart w:name="z1322" w:id="1209"/>
    <w:p>
      <w:pPr>
        <w:spacing w:after="0"/>
        <w:ind w:left="0"/>
        <w:jc w:val="both"/>
      </w:pPr>
      <w:r>
        <w:rPr>
          <w:rFonts w:ascii="Times New Roman"/>
          <w:b w:val="false"/>
          <w:i w:val="false"/>
          <w:color w:val="000000"/>
          <w:sz w:val="28"/>
        </w:rPr>
        <w:t>
      Правила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 разрешений).</w:t>
      </w:r>
    </w:p>
    <w:bookmarkEnd w:id="1209"/>
    <w:bookmarkStart w:name="z1323" w:id="1210"/>
    <w:p>
      <w:pPr>
        <w:spacing w:after="0"/>
        <w:ind w:left="0"/>
        <w:jc w:val="both"/>
      </w:pPr>
      <w:r>
        <w:rPr>
          <w:rFonts w:ascii="Times New Roman"/>
          <w:b w:val="false"/>
          <w:i w:val="false"/>
          <w:color w:val="000000"/>
          <w:sz w:val="28"/>
        </w:rPr>
        <w:t>
      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bookmarkEnd w:id="1210"/>
    <w:p>
      <w:pPr>
        <w:spacing w:after="0"/>
        <w:ind w:left="0"/>
        <w:jc w:val="both"/>
      </w:pPr>
      <w:r>
        <w:rPr>
          <w:rFonts w:ascii="Times New Roman"/>
          <w:b/>
          <w:i w:val="false"/>
          <w:color w:val="000000"/>
          <w:sz w:val="28"/>
        </w:rPr>
        <w:t>Статья 107. Действие экологического разрешения и декларации о воздействии на окружающую среду при смене оператора объекта</w:t>
      </w:r>
    </w:p>
    <w:bookmarkStart w:name="z1325" w:id="1211"/>
    <w:p>
      <w:pPr>
        <w:spacing w:after="0"/>
        <w:ind w:left="0"/>
        <w:jc w:val="both"/>
      </w:pPr>
      <w:r>
        <w:rPr>
          <w:rFonts w:ascii="Times New Roman"/>
          <w:b w:val="false"/>
          <w:i w:val="false"/>
          <w:color w:val="000000"/>
          <w:sz w:val="28"/>
        </w:rPr>
        <w:t>
      1. В случае смены оператора объекта в результате отчуждения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(обязательной) для нового оператора объекта.</w:t>
      </w:r>
    </w:p>
    <w:bookmarkEnd w:id="1211"/>
    <w:bookmarkStart w:name="z1326" w:id="1212"/>
    <w:p>
      <w:pPr>
        <w:spacing w:after="0"/>
        <w:ind w:left="0"/>
        <w:jc w:val="both"/>
      </w:pPr>
      <w:r>
        <w:rPr>
          <w:rFonts w:ascii="Times New Roman"/>
          <w:b w:val="false"/>
          <w:i w:val="false"/>
          <w:color w:val="000000"/>
          <w:sz w:val="28"/>
        </w:rPr>
        <w:t xml:space="preserve">
      2. В течение десяти рабочих дней с даты наступления обстоятельств, указанных в пункте 1 настоящей статьи, новый оператор обязан подать в уполномоченный орган в области охраны окружающей среды заявление на переоформление экологического разрешения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w:t>
      </w:r>
    </w:p>
    <w:bookmarkEnd w:id="1212"/>
    <w:p>
      <w:pPr>
        <w:spacing w:after="0"/>
        <w:ind w:left="0"/>
        <w:jc w:val="both"/>
      </w:pPr>
      <w:r>
        <w:rPr>
          <w:rFonts w:ascii="Times New Roman"/>
          <w:b/>
          <w:i w:val="false"/>
          <w:color w:val="000000"/>
          <w:sz w:val="28"/>
        </w:rPr>
        <w:t>Статья 108. Порядок переоформления экологического разрешения</w:t>
      </w:r>
    </w:p>
    <w:bookmarkStart w:name="z1328" w:id="1213"/>
    <w:p>
      <w:pPr>
        <w:spacing w:after="0"/>
        <w:ind w:left="0"/>
        <w:jc w:val="both"/>
      </w:pPr>
      <w:r>
        <w:rPr>
          <w:rFonts w:ascii="Times New Roman"/>
          <w:b w:val="false"/>
          <w:i w:val="false"/>
          <w:color w:val="000000"/>
          <w:sz w:val="28"/>
        </w:rPr>
        <w:t>
      1. Переоформление экологического разрешения осуществляется в течение пяти рабочих дней в случаях:</w:t>
      </w:r>
    </w:p>
    <w:bookmarkEnd w:id="1213"/>
    <w:bookmarkStart w:name="z1329" w:id="1214"/>
    <w:p>
      <w:pPr>
        <w:spacing w:after="0"/>
        <w:ind w:left="0"/>
        <w:jc w:val="both"/>
      </w:pPr>
      <w:r>
        <w:rPr>
          <w:rFonts w:ascii="Times New Roman"/>
          <w:b w:val="false"/>
          <w:i w:val="false"/>
          <w:color w:val="000000"/>
          <w:sz w:val="28"/>
        </w:rPr>
        <w:t xml:space="preserve">
      1) изменения наименования, изменения организационно-правовой формы оператора объекта, на который выдано экологическое разрешение; </w:t>
      </w:r>
    </w:p>
    <w:bookmarkEnd w:id="1214"/>
    <w:bookmarkStart w:name="z1330" w:id="1215"/>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статье 107</w:t>
      </w:r>
      <w:r>
        <w:rPr>
          <w:rFonts w:ascii="Times New Roman"/>
          <w:b w:val="false"/>
          <w:i w:val="false"/>
          <w:color w:val="000000"/>
          <w:sz w:val="28"/>
        </w:rPr>
        <w:t xml:space="preserve"> настоящего Кодекса.</w:t>
      </w:r>
    </w:p>
    <w:bookmarkEnd w:id="1215"/>
    <w:bookmarkStart w:name="z1331" w:id="1216"/>
    <w:p>
      <w:pPr>
        <w:spacing w:after="0"/>
        <w:ind w:left="0"/>
        <w:jc w:val="both"/>
      </w:pPr>
      <w:r>
        <w:rPr>
          <w:rFonts w:ascii="Times New Roman"/>
          <w:b w:val="false"/>
          <w:i w:val="false"/>
          <w:color w:val="000000"/>
          <w:sz w:val="28"/>
        </w:rPr>
        <w:t>
      2. Переоформление экологического разрешения осуществляется на основании заявления на переоформление разрешения.</w:t>
      </w:r>
    </w:p>
    <w:bookmarkEnd w:id="1216"/>
    <w:bookmarkStart w:name="z1332" w:id="1217"/>
    <w:p>
      <w:pPr>
        <w:spacing w:after="0"/>
        <w:ind w:left="0"/>
        <w:jc w:val="both"/>
      </w:pPr>
      <w:r>
        <w:rPr>
          <w:rFonts w:ascii="Times New Roman"/>
          <w:b w:val="false"/>
          <w:i w:val="false"/>
          <w:color w:val="000000"/>
          <w:sz w:val="28"/>
        </w:rPr>
        <w:t>
      В случае переоформления экологического разрешения по основанию, предусмотренному подпунктом 2) пункта 1 настоящей статьи, к заявлению должна быть приложена копия правоустанавливающего документа, подтверждающего смену оператора объекта.</w:t>
      </w:r>
    </w:p>
    <w:bookmarkEnd w:id="1217"/>
    <w:p>
      <w:pPr>
        <w:spacing w:after="0"/>
        <w:ind w:left="0"/>
        <w:jc w:val="both"/>
      </w:pPr>
      <w:r>
        <w:rPr>
          <w:rFonts w:ascii="Times New Roman"/>
          <w:b/>
          <w:i w:val="false"/>
          <w:color w:val="000000"/>
          <w:sz w:val="28"/>
        </w:rPr>
        <w:t>Статья 109. Приостановление действия, лишение (отзыв) и аннулирование экологического разрешения</w:t>
      </w:r>
    </w:p>
    <w:bookmarkStart w:name="z1334" w:id="1218"/>
    <w:p>
      <w:pPr>
        <w:spacing w:after="0"/>
        <w:ind w:left="0"/>
        <w:jc w:val="both"/>
      </w:pPr>
      <w:r>
        <w:rPr>
          <w:rFonts w:ascii="Times New Roman"/>
          <w:b w:val="false"/>
          <w:i w:val="false"/>
          <w:color w:val="000000"/>
          <w:sz w:val="28"/>
        </w:rPr>
        <w:t>
      1. Приостановление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bookmarkEnd w:id="1218"/>
    <w:bookmarkStart w:name="z1335" w:id="1219"/>
    <w:p>
      <w:pPr>
        <w:spacing w:after="0"/>
        <w:ind w:left="0"/>
        <w:jc w:val="both"/>
      </w:pPr>
      <w:r>
        <w:rPr>
          <w:rFonts w:ascii="Times New Roman"/>
          <w:b w:val="false"/>
          <w:i w:val="false"/>
          <w:color w:val="000000"/>
          <w:sz w:val="28"/>
        </w:rPr>
        <w:t>
      2. Орган, выдавший экологическое разрешение,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экологического разрешения.</w:t>
      </w:r>
    </w:p>
    <w:bookmarkEnd w:id="1219"/>
    <w:p>
      <w:pPr>
        <w:spacing w:after="0"/>
        <w:ind w:left="0"/>
        <w:jc w:val="both"/>
      </w:pPr>
      <w:r>
        <w:rPr>
          <w:rFonts w:ascii="Times New Roman"/>
          <w:b/>
          <w:i w:val="false"/>
          <w:color w:val="000000"/>
          <w:sz w:val="28"/>
        </w:rPr>
        <w:t>Статья 110. Декларация о воздействии на окружающую среду</w:t>
      </w:r>
    </w:p>
    <w:bookmarkStart w:name="z1337" w:id="1220"/>
    <w:p>
      <w:pPr>
        <w:spacing w:after="0"/>
        <w:ind w:left="0"/>
        <w:jc w:val="both"/>
      </w:pPr>
      <w:r>
        <w:rPr>
          <w:rFonts w:ascii="Times New Roman"/>
          <w:b w:val="false"/>
          <w:i w:val="false"/>
          <w:color w:val="000000"/>
          <w:sz w:val="28"/>
        </w:rPr>
        <w:t>
      1. 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bookmarkEnd w:id="1220"/>
    <w:bookmarkStart w:name="z1338" w:id="1221"/>
    <w:p>
      <w:pPr>
        <w:spacing w:after="0"/>
        <w:ind w:left="0"/>
        <w:jc w:val="both"/>
      </w:pPr>
      <w:r>
        <w:rPr>
          <w:rFonts w:ascii="Times New Roman"/>
          <w:b w:val="false"/>
          <w:i w:val="false"/>
          <w:color w:val="000000"/>
          <w:sz w:val="28"/>
        </w:rPr>
        <w:t>
      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bookmarkEnd w:id="1221"/>
    <w:bookmarkStart w:name="z1339" w:id="1222"/>
    <w:p>
      <w:pPr>
        <w:spacing w:after="0"/>
        <w:ind w:left="0"/>
        <w:jc w:val="both"/>
      </w:pPr>
      <w:r>
        <w:rPr>
          <w:rFonts w:ascii="Times New Roman"/>
          <w:b w:val="false"/>
          <w:i w:val="false"/>
          <w:color w:val="000000"/>
          <w:sz w:val="28"/>
        </w:rPr>
        <w:t>
      3. Декларация о воздействии на окружающую среду должна содержать следующие сведения:</w:t>
      </w:r>
    </w:p>
    <w:bookmarkEnd w:id="1222"/>
    <w:bookmarkStart w:name="z1340" w:id="1223"/>
    <w:p>
      <w:pPr>
        <w:spacing w:after="0"/>
        <w:ind w:left="0"/>
        <w:jc w:val="both"/>
      </w:pPr>
      <w:r>
        <w:rPr>
          <w:rFonts w:ascii="Times New Roman"/>
          <w:b w:val="false"/>
          <w:i w:val="false"/>
          <w:color w:val="000000"/>
          <w:sz w:val="28"/>
        </w:rPr>
        <w:t>
      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bookmarkEnd w:id="1223"/>
    <w:bookmarkStart w:name="z1341" w:id="1224"/>
    <w:p>
      <w:pPr>
        <w:spacing w:after="0"/>
        <w:ind w:left="0"/>
        <w:jc w:val="both"/>
      </w:pPr>
      <w:r>
        <w:rPr>
          <w:rFonts w:ascii="Times New Roman"/>
          <w:b w:val="false"/>
          <w:i w:val="false"/>
          <w:color w:val="000000"/>
          <w:sz w:val="28"/>
        </w:rPr>
        <w:t>
      2) наименование и краткую характеристику объекта;</w:t>
      </w:r>
    </w:p>
    <w:bookmarkEnd w:id="1224"/>
    <w:bookmarkStart w:name="z1342" w:id="1225"/>
    <w:p>
      <w:pPr>
        <w:spacing w:after="0"/>
        <w:ind w:left="0"/>
        <w:jc w:val="both"/>
      </w:pPr>
      <w:r>
        <w:rPr>
          <w:rFonts w:ascii="Times New Roman"/>
          <w:b w:val="false"/>
          <w:i w:val="false"/>
          <w:color w:val="000000"/>
          <w:sz w:val="28"/>
        </w:rPr>
        <w:t>
      3) вид основной деятельности, виды и объем производимой продукции, выполняемых работ, оказываемых услуг;</w:t>
      </w:r>
    </w:p>
    <w:bookmarkEnd w:id="1225"/>
    <w:bookmarkStart w:name="z1343" w:id="1226"/>
    <w:p>
      <w:pPr>
        <w:spacing w:after="0"/>
        <w:ind w:left="0"/>
        <w:jc w:val="both"/>
      </w:pPr>
      <w:r>
        <w:rPr>
          <w:rFonts w:ascii="Times New Roman"/>
          <w:b w:val="false"/>
          <w:i w:val="false"/>
          <w:color w:val="000000"/>
          <w:sz w:val="28"/>
        </w:rPr>
        <w:t>
      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bookmarkEnd w:id="1226"/>
    <w:bookmarkStart w:name="z1344" w:id="1227"/>
    <w:p>
      <w:pPr>
        <w:spacing w:after="0"/>
        <w:ind w:left="0"/>
        <w:jc w:val="both"/>
      </w:pPr>
      <w:r>
        <w:rPr>
          <w:rFonts w:ascii="Times New Roman"/>
          <w:b w:val="false"/>
          <w:i w:val="false"/>
          <w:color w:val="000000"/>
          <w:sz w:val="28"/>
        </w:rPr>
        <w:t>
      5) для намечаемой деятельности – номер и дату выдачи положительного заключения государственной экологической экспертизы для объектов III категории.</w:t>
      </w:r>
    </w:p>
    <w:bookmarkEnd w:id="1227"/>
    <w:bookmarkStart w:name="z1345" w:id="1228"/>
    <w:p>
      <w:pPr>
        <w:spacing w:after="0"/>
        <w:ind w:left="0"/>
        <w:jc w:val="both"/>
      </w:pPr>
      <w:r>
        <w:rPr>
          <w:rFonts w:ascii="Times New Roman"/>
          <w:b w:val="false"/>
          <w:i w:val="false"/>
          <w:color w:val="000000"/>
          <w:sz w:val="28"/>
        </w:rPr>
        <w:t xml:space="preserve">
      4. Декларация о воздействии на окружающую среду представляется: </w:t>
      </w:r>
    </w:p>
    <w:bookmarkEnd w:id="1228"/>
    <w:bookmarkStart w:name="z1346" w:id="1229"/>
    <w:p>
      <w:pPr>
        <w:spacing w:after="0"/>
        <w:ind w:left="0"/>
        <w:jc w:val="both"/>
      </w:pPr>
      <w:r>
        <w:rPr>
          <w:rFonts w:ascii="Times New Roman"/>
          <w:b w:val="false"/>
          <w:i w:val="false"/>
          <w:color w:val="000000"/>
          <w:sz w:val="28"/>
        </w:rPr>
        <w:t xml:space="preserve">
      1) перед началом намечаемой деятельности; </w:t>
      </w:r>
    </w:p>
    <w:bookmarkEnd w:id="1229"/>
    <w:bookmarkStart w:name="z1347" w:id="1230"/>
    <w:p>
      <w:pPr>
        <w:spacing w:after="0"/>
        <w:ind w:left="0"/>
        <w:jc w:val="both"/>
      </w:pPr>
      <w:r>
        <w:rPr>
          <w:rFonts w:ascii="Times New Roman"/>
          <w:b w:val="false"/>
          <w:i w:val="false"/>
          <w:color w:val="000000"/>
          <w:sz w:val="28"/>
        </w:rPr>
        <w:t>
      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bookmarkEnd w:id="1230"/>
    <w:bookmarkStart w:name="z1348" w:id="1231"/>
    <w:p>
      <w:pPr>
        <w:spacing w:after="0"/>
        <w:ind w:left="0"/>
        <w:jc w:val="both"/>
      </w:pPr>
      <w:r>
        <w:rPr>
          <w:rFonts w:ascii="Times New Roman"/>
          <w:b w:val="false"/>
          <w:i w:val="false"/>
          <w:color w:val="000000"/>
          <w:sz w:val="28"/>
        </w:rPr>
        <w:t>
      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bookmarkEnd w:id="1231"/>
    <w:bookmarkStart w:name="z1349" w:id="1232"/>
    <w:p>
      <w:pPr>
        <w:spacing w:after="0"/>
        <w:ind w:left="0"/>
        <w:jc w:val="both"/>
      </w:pPr>
      <w:r>
        <w:rPr>
          <w:rFonts w:ascii="Times New Roman"/>
          <w:b w:val="false"/>
          <w:i w:val="false"/>
          <w:color w:val="000000"/>
          <w:sz w:val="28"/>
        </w:rPr>
        <w:t>
      6. Форма декларации о воздействии на окружающую среду и порядок ее заполнения устанавливаются правилами выдачи экологических разрешений.</w:t>
      </w:r>
    </w:p>
    <w:bookmarkEnd w:id="1232"/>
    <w:bookmarkStart w:name="z1350" w:id="1233"/>
    <w:p>
      <w:pPr>
        <w:spacing w:after="0"/>
        <w:ind w:left="0"/>
        <w:jc w:val="both"/>
      </w:pPr>
      <w:r>
        <w:rPr>
          <w:rFonts w:ascii="Times New Roman"/>
          <w:b w:val="false"/>
          <w:i w:val="false"/>
          <w:color w:val="000000"/>
          <w:sz w:val="28"/>
        </w:rPr>
        <w:t>
      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bookmarkEnd w:id="1233"/>
    <w:bookmarkStart w:name="z1351" w:id="1234"/>
    <w:p>
      <w:pPr>
        <w:spacing w:after="0"/>
        <w:ind w:left="0"/>
        <w:jc w:val="both"/>
      </w:pPr>
      <w:r>
        <w:rPr>
          <w:rFonts w:ascii="Times New Roman"/>
          <w:b w:val="false"/>
          <w:i w:val="false"/>
          <w:color w:val="000000"/>
          <w:sz w:val="28"/>
        </w:rPr>
        <w:t>
      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bookmarkEnd w:id="1234"/>
    <w:bookmarkStart w:name="z1352" w:id="1235"/>
    <w:p>
      <w:pPr>
        <w:spacing w:after="0"/>
        <w:ind w:left="0"/>
        <w:jc w:val="left"/>
      </w:pPr>
      <w:r>
        <w:rPr>
          <w:rFonts w:ascii="Times New Roman"/>
          <w:b/>
          <w:i w:val="false"/>
          <w:color w:val="000000"/>
        </w:rPr>
        <w:t xml:space="preserve"> Параграф 1. Комплексное экологическое разрешение</w:t>
      </w:r>
    </w:p>
    <w:bookmarkEnd w:id="1235"/>
    <w:p>
      <w:pPr>
        <w:spacing w:after="0"/>
        <w:ind w:left="0"/>
        <w:jc w:val="both"/>
      </w:pPr>
      <w:r>
        <w:rPr>
          <w:rFonts w:ascii="Times New Roman"/>
          <w:b/>
          <w:i w:val="false"/>
          <w:color w:val="000000"/>
          <w:sz w:val="28"/>
        </w:rPr>
        <w:t>Статья 111. Общие положения о комплексном экологическом разрешении</w:t>
      </w:r>
    </w:p>
    <w:bookmarkStart w:name="z1354" w:id="1236"/>
    <w:p>
      <w:pPr>
        <w:spacing w:after="0"/>
        <w:ind w:left="0"/>
        <w:jc w:val="both"/>
      </w:pPr>
      <w:r>
        <w:rPr>
          <w:rFonts w:ascii="Times New Roman"/>
          <w:b w:val="false"/>
          <w:i w:val="false"/>
          <w:color w:val="000000"/>
          <w:sz w:val="28"/>
        </w:rPr>
        <w:t>
      1. Наличие комплексного экологического разрешения обязательно для объектов I категории.</w:t>
      </w:r>
    </w:p>
    <w:bookmarkEnd w:id="1236"/>
    <w:bookmarkStart w:name="z1355" w:id="1237"/>
    <w:p>
      <w:pPr>
        <w:spacing w:after="0"/>
        <w:ind w:left="0"/>
        <w:jc w:val="both"/>
      </w:pPr>
      <w:r>
        <w:rPr>
          <w:rFonts w:ascii="Times New Roman"/>
          <w:b w:val="false"/>
          <w:i w:val="false"/>
          <w:color w:val="000000"/>
          <w:sz w:val="28"/>
        </w:rPr>
        <w:t>
      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w:t>
      </w:r>
    </w:p>
    <w:bookmarkEnd w:id="1237"/>
    <w:bookmarkStart w:name="z1356" w:id="1238"/>
    <w:p>
      <w:pPr>
        <w:spacing w:after="0"/>
        <w:ind w:left="0"/>
        <w:jc w:val="both"/>
      </w:pPr>
      <w:r>
        <w:rPr>
          <w:rFonts w:ascii="Times New Roman"/>
          <w:b w:val="false"/>
          <w:i w:val="false"/>
          <w:color w:val="000000"/>
          <w:sz w:val="28"/>
        </w:rPr>
        <w:t>
      3. Комплексные экологические разрешения выдаются уполномоченным органом в области охраны окружающей среды.</w:t>
      </w:r>
    </w:p>
    <w:bookmarkEnd w:id="1238"/>
    <w:bookmarkStart w:name="z1357" w:id="1239"/>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115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bookmarkEnd w:id="1239"/>
    <w:bookmarkStart w:name="z1358" w:id="1240"/>
    <w:p>
      <w:pPr>
        <w:spacing w:after="0"/>
        <w:ind w:left="0"/>
        <w:jc w:val="both"/>
      </w:pPr>
      <w:r>
        <w:rPr>
          <w:rFonts w:ascii="Times New Roman"/>
          <w:b w:val="false"/>
          <w:i w:val="false"/>
          <w:color w:val="000000"/>
          <w:sz w:val="28"/>
        </w:rPr>
        <w:t>
      4. Комплексное экологическое разрешение действует бессрочно, за исключением случая, предусмотренного частью третьей настоящего пункта.</w:t>
      </w:r>
    </w:p>
    <w:bookmarkEnd w:id="1240"/>
    <w:bookmarkStart w:name="z1359" w:id="1241"/>
    <w:p>
      <w:pPr>
        <w:spacing w:after="0"/>
        <w:ind w:left="0"/>
        <w:jc w:val="both"/>
      </w:pPr>
      <w:r>
        <w:rPr>
          <w:rFonts w:ascii="Times New Roman"/>
          <w:b w:val="false"/>
          <w:i w:val="false"/>
          <w:color w:val="000000"/>
          <w:sz w:val="28"/>
        </w:rPr>
        <w:t xml:space="preserve">
      Оператор объекта, в отношении которого выдано комплексное экологическое разрешение, в случае утверждения нового заключения по наилучшим доступным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118 настоящего Кодекса.</w:t>
      </w:r>
    </w:p>
    <w:bookmarkEnd w:id="1241"/>
    <w:bookmarkStart w:name="z1360" w:id="1242"/>
    <w:p>
      <w:pPr>
        <w:spacing w:after="0"/>
        <w:ind w:left="0"/>
        <w:jc w:val="both"/>
      </w:pPr>
      <w:r>
        <w:rPr>
          <w:rFonts w:ascii="Times New Roman"/>
          <w:b w:val="false"/>
          <w:i w:val="false"/>
          <w:color w:val="000000"/>
          <w:sz w:val="28"/>
        </w:rPr>
        <w:t>
      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пересмотрено в указанный срок.</w:t>
      </w:r>
    </w:p>
    <w:bookmarkEnd w:id="1242"/>
    <w:p>
      <w:pPr>
        <w:spacing w:after="0"/>
        <w:ind w:left="0"/>
        <w:jc w:val="both"/>
      </w:pPr>
      <w:r>
        <w:rPr>
          <w:rFonts w:ascii="Times New Roman"/>
          <w:b/>
          <w:i w:val="false"/>
          <w:color w:val="000000"/>
          <w:sz w:val="28"/>
        </w:rPr>
        <w:t>Статья 112. Содержание комплексного экологического разрешения</w:t>
      </w:r>
    </w:p>
    <w:bookmarkStart w:name="z1362" w:id="1243"/>
    <w:p>
      <w:pPr>
        <w:spacing w:after="0"/>
        <w:ind w:left="0"/>
        <w:jc w:val="both"/>
      </w:pPr>
      <w:r>
        <w:rPr>
          <w:rFonts w:ascii="Times New Roman"/>
          <w:b w:val="false"/>
          <w:i w:val="false"/>
          <w:color w:val="000000"/>
          <w:sz w:val="28"/>
        </w:rPr>
        <w:t>
      1. Комплексное экологическое разрешение представляет собой документ установленного образца, содержащий:</w:t>
      </w:r>
    </w:p>
    <w:bookmarkEnd w:id="1243"/>
    <w:bookmarkStart w:name="z1363" w:id="1244"/>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244"/>
    <w:bookmarkStart w:name="z1364" w:id="1245"/>
    <w:p>
      <w:pPr>
        <w:spacing w:after="0"/>
        <w:ind w:left="0"/>
        <w:jc w:val="both"/>
      </w:pPr>
      <w:r>
        <w:rPr>
          <w:rFonts w:ascii="Times New Roman"/>
          <w:b w:val="false"/>
          <w:i w:val="false"/>
          <w:color w:val="000000"/>
          <w:sz w:val="28"/>
        </w:rPr>
        <w:t>
      2) экологические условия осуществления деятельности, в том числе:</w:t>
      </w:r>
    </w:p>
    <w:bookmarkEnd w:id="1245"/>
    <w:bookmarkStart w:name="z1365" w:id="1246"/>
    <w:p>
      <w:pPr>
        <w:spacing w:after="0"/>
        <w:ind w:left="0"/>
        <w:jc w:val="both"/>
      </w:pPr>
      <w:r>
        <w:rPr>
          <w:rFonts w:ascii="Times New Roman"/>
          <w:b w:val="false"/>
          <w:i w:val="false"/>
          <w:color w:val="000000"/>
          <w:sz w:val="28"/>
        </w:rPr>
        <w:t>
      технологические нормативы;</w:t>
      </w:r>
    </w:p>
    <w:bookmarkEnd w:id="1246"/>
    <w:bookmarkStart w:name="z1366" w:id="1247"/>
    <w:p>
      <w:pPr>
        <w:spacing w:after="0"/>
        <w:ind w:left="0"/>
        <w:jc w:val="both"/>
      </w:pPr>
      <w:r>
        <w:rPr>
          <w:rFonts w:ascii="Times New Roman"/>
          <w:b w:val="false"/>
          <w:i w:val="false"/>
          <w:color w:val="000000"/>
          <w:sz w:val="28"/>
        </w:rPr>
        <w:t>
      нормативы эмиссий в окружающую среду;</w:t>
      </w:r>
    </w:p>
    <w:bookmarkEnd w:id="1247"/>
    <w:bookmarkStart w:name="z1367" w:id="1248"/>
    <w:p>
      <w:pPr>
        <w:spacing w:after="0"/>
        <w:ind w:left="0"/>
        <w:jc w:val="both"/>
      </w:pPr>
      <w:r>
        <w:rPr>
          <w:rFonts w:ascii="Times New Roman"/>
          <w:b w:val="false"/>
          <w:i w:val="false"/>
          <w:color w:val="000000"/>
          <w:sz w:val="28"/>
        </w:rPr>
        <w:t>
      нормативы допустимых физических воздействий на природную среду;</w:t>
      </w:r>
    </w:p>
    <w:bookmarkEnd w:id="1248"/>
    <w:bookmarkStart w:name="z1368" w:id="1249"/>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249"/>
    <w:bookmarkStart w:name="z1369" w:id="1250"/>
    <w:p>
      <w:pPr>
        <w:spacing w:after="0"/>
        <w:ind w:left="0"/>
        <w:jc w:val="both"/>
      </w:pPr>
      <w:r>
        <w:rPr>
          <w:rFonts w:ascii="Times New Roman"/>
          <w:b w:val="false"/>
          <w:i w:val="false"/>
          <w:color w:val="000000"/>
          <w:sz w:val="28"/>
        </w:rPr>
        <w:t>
      лимиты размещения серы в открытом виде на серных картах (при проведении операций по разведке и (или) добыче углеводородов);</w:t>
      </w:r>
    </w:p>
    <w:bookmarkEnd w:id="1250"/>
    <w:bookmarkStart w:name="z1370" w:id="1251"/>
    <w:p>
      <w:pPr>
        <w:spacing w:after="0"/>
        <w:ind w:left="0"/>
        <w:jc w:val="both"/>
      </w:pPr>
      <w:r>
        <w:rPr>
          <w:rFonts w:ascii="Times New Roman"/>
          <w:b w:val="false"/>
          <w:i w:val="false"/>
          <w:color w:val="000000"/>
          <w:sz w:val="28"/>
        </w:rPr>
        <w:t xml:space="preserve">
      лимиты на специальное водопользование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в случае, если деятельность включает специальное водопользование;</w:t>
      </w:r>
    </w:p>
    <w:bookmarkEnd w:id="1251"/>
    <w:bookmarkStart w:name="z1371" w:id="1252"/>
    <w:p>
      <w:pPr>
        <w:spacing w:after="0"/>
        <w:ind w:left="0"/>
        <w:jc w:val="both"/>
      </w:pPr>
      <w:r>
        <w:rPr>
          <w:rFonts w:ascii="Times New Roman"/>
          <w:b w:val="false"/>
          <w:i w:val="false"/>
          <w:color w:val="000000"/>
          <w:sz w:val="28"/>
        </w:rPr>
        <w:t>
      мероприятия по повышению энергоэффективности и энергосбережению;</w:t>
      </w:r>
    </w:p>
    <w:bookmarkEnd w:id="1252"/>
    <w:bookmarkStart w:name="z1372" w:id="1253"/>
    <w:p>
      <w:pPr>
        <w:spacing w:after="0"/>
        <w:ind w:left="0"/>
        <w:jc w:val="both"/>
      </w:pPr>
      <w:r>
        <w:rPr>
          <w:rFonts w:ascii="Times New Roman"/>
          <w:b w:val="false"/>
          <w:i w:val="false"/>
          <w:color w:val="000000"/>
          <w:sz w:val="28"/>
        </w:rPr>
        <w:t>
      программу управления отходами;</w:t>
      </w:r>
    </w:p>
    <w:bookmarkEnd w:id="1253"/>
    <w:bookmarkStart w:name="z1373" w:id="1254"/>
    <w:p>
      <w:pPr>
        <w:spacing w:after="0"/>
        <w:ind w:left="0"/>
        <w:jc w:val="both"/>
      </w:pPr>
      <w:r>
        <w:rPr>
          <w:rFonts w:ascii="Times New Roman"/>
          <w:b w:val="false"/>
          <w:i w:val="false"/>
          <w:color w:val="000000"/>
          <w:sz w:val="28"/>
        </w:rPr>
        <w:t>
      действия и меры по эксплуатации объекта в ситуациях, представляющих опасность для окружающей среды;</w:t>
      </w:r>
    </w:p>
    <w:bookmarkEnd w:id="1254"/>
    <w:bookmarkStart w:name="z1374" w:id="1255"/>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 и автоматизированный мониторинг эмиссий;</w:t>
      </w:r>
    </w:p>
    <w:bookmarkEnd w:id="1255"/>
    <w:bookmarkStart w:name="z1375" w:id="1256"/>
    <w:p>
      <w:pPr>
        <w:spacing w:after="0"/>
        <w:ind w:left="0"/>
        <w:jc w:val="both"/>
      </w:pPr>
      <w:r>
        <w:rPr>
          <w:rFonts w:ascii="Times New Roman"/>
          <w:b w:val="false"/>
          <w:i w:val="false"/>
          <w:color w:val="000000"/>
          <w:sz w:val="28"/>
        </w:rPr>
        <w:t>
      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bookmarkEnd w:id="1256"/>
    <w:bookmarkStart w:name="z1376" w:id="1257"/>
    <w:p>
      <w:pPr>
        <w:spacing w:after="0"/>
        <w:ind w:left="0"/>
        <w:jc w:val="both"/>
      </w:pPr>
      <w:r>
        <w:rPr>
          <w:rFonts w:ascii="Times New Roman"/>
          <w:b w:val="false"/>
          <w:i w:val="false"/>
          <w:color w:val="000000"/>
          <w:sz w:val="28"/>
        </w:rPr>
        <w:t>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w:t>
      </w:r>
    </w:p>
    <w:bookmarkEnd w:id="1257"/>
    <w:bookmarkStart w:name="z1377" w:id="1258"/>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w:t>
      </w:r>
    </w:p>
    <w:bookmarkEnd w:id="1258"/>
    <w:bookmarkStart w:name="z1378" w:id="1259"/>
    <w:p>
      <w:pPr>
        <w:spacing w:after="0"/>
        <w:ind w:left="0"/>
        <w:jc w:val="both"/>
      </w:pPr>
      <w:r>
        <w:rPr>
          <w:rFonts w:ascii="Times New Roman"/>
          <w:b w:val="false"/>
          <w:i w:val="false"/>
          <w:color w:val="000000"/>
          <w:sz w:val="28"/>
        </w:rPr>
        <w:t>
      3) обоснование причин принятия решения о выдаче комплексного экологического разрешения.</w:t>
      </w:r>
    </w:p>
    <w:bookmarkEnd w:id="1259"/>
    <w:bookmarkStart w:name="z1379" w:id="1260"/>
    <w:p>
      <w:pPr>
        <w:spacing w:after="0"/>
        <w:ind w:left="0"/>
        <w:jc w:val="both"/>
      </w:pPr>
      <w:r>
        <w:rPr>
          <w:rFonts w:ascii="Times New Roman"/>
          <w:b w:val="false"/>
          <w:i w:val="false"/>
          <w:color w:val="000000"/>
          <w:sz w:val="28"/>
        </w:rPr>
        <w:t>
      2. Формы бланков комплексного экологического разрешения и порядок их заполнения устанавливаются правилами выдачи экологических разрешений.</w:t>
      </w:r>
    </w:p>
    <w:bookmarkEnd w:id="1260"/>
    <w:p>
      <w:pPr>
        <w:spacing w:after="0"/>
        <w:ind w:left="0"/>
        <w:jc w:val="both"/>
      </w:pPr>
      <w:r>
        <w:rPr>
          <w:rFonts w:ascii="Times New Roman"/>
          <w:b/>
          <w:i w:val="false"/>
          <w:color w:val="000000"/>
          <w:sz w:val="28"/>
        </w:rPr>
        <w:t>Статья 113. Наилучшие доступные техники</w:t>
      </w:r>
    </w:p>
    <w:bookmarkStart w:name="z1381" w:id="1261"/>
    <w:p>
      <w:pPr>
        <w:spacing w:after="0"/>
        <w:ind w:left="0"/>
        <w:jc w:val="both"/>
      </w:pPr>
      <w:r>
        <w:rPr>
          <w:rFonts w:ascii="Times New Roman"/>
          <w:b w:val="false"/>
          <w:i w:val="false"/>
          <w:color w:val="000000"/>
          <w:sz w:val="28"/>
        </w:rPr>
        <w:t>
      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bookmarkEnd w:id="1261"/>
    <w:bookmarkStart w:name="z1382" w:id="1262"/>
    <w:p>
      <w:pPr>
        <w:spacing w:after="0"/>
        <w:ind w:left="0"/>
        <w:jc w:val="both"/>
      </w:pPr>
      <w:r>
        <w:rPr>
          <w:rFonts w:ascii="Times New Roman"/>
          <w:b w:val="false"/>
          <w:i w:val="false"/>
          <w:color w:val="000000"/>
          <w:sz w:val="28"/>
        </w:rPr>
        <w:t>
      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bookmarkEnd w:id="1262"/>
    <w:bookmarkStart w:name="z1383" w:id="1263"/>
    <w:p>
      <w:pPr>
        <w:spacing w:after="0"/>
        <w:ind w:left="0"/>
        <w:jc w:val="both"/>
      </w:pPr>
      <w:r>
        <w:rPr>
          <w:rFonts w:ascii="Times New Roman"/>
          <w:b w:val="false"/>
          <w:i w:val="false"/>
          <w:color w:val="000000"/>
          <w:sz w:val="28"/>
        </w:rPr>
        <w:t>
      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bookmarkEnd w:id="1263"/>
    <w:bookmarkStart w:name="z1384" w:id="1264"/>
    <w:p>
      <w:pPr>
        <w:spacing w:after="0"/>
        <w:ind w:left="0"/>
        <w:jc w:val="both"/>
      </w:pPr>
      <w:r>
        <w:rPr>
          <w:rFonts w:ascii="Times New Roman"/>
          <w:b w:val="false"/>
          <w:i w:val="false"/>
          <w:color w:val="000000"/>
          <w:sz w:val="28"/>
        </w:rPr>
        <w:t>
      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bookmarkEnd w:id="1264"/>
    <w:bookmarkStart w:name="z1385" w:id="1265"/>
    <w:p>
      <w:pPr>
        <w:spacing w:after="0"/>
        <w:ind w:left="0"/>
        <w:jc w:val="both"/>
      </w:pPr>
      <w:r>
        <w:rPr>
          <w:rFonts w:ascii="Times New Roman"/>
          <w:b w:val="false"/>
          <w:i w:val="false"/>
          <w:color w:val="000000"/>
          <w:sz w:val="28"/>
        </w:rPr>
        <w:t>
      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bookmarkEnd w:id="1265"/>
    <w:bookmarkStart w:name="z1386" w:id="1266"/>
    <w:p>
      <w:pPr>
        <w:spacing w:after="0"/>
        <w:ind w:left="0"/>
        <w:jc w:val="both"/>
      </w:pPr>
      <w:r>
        <w:rPr>
          <w:rFonts w:ascii="Times New Roman"/>
          <w:b w:val="false"/>
          <w:i w:val="false"/>
          <w:color w:val="000000"/>
          <w:sz w:val="28"/>
        </w:rPr>
        <w:t>
      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приложении 3 к настоящему Кодексу.</w:t>
      </w:r>
    </w:p>
    <w:bookmarkEnd w:id="1266"/>
    <w:bookmarkStart w:name="z1387" w:id="1267"/>
    <w:p>
      <w:pPr>
        <w:spacing w:after="0"/>
        <w:ind w:left="0"/>
        <w:jc w:val="both"/>
      </w:pPr>
      <w:r>
        <w:rPr>
          <w:rFonts w:ascii="Times New Roman"/>
          <w:b w:val="false"/>
          <w:i w:val="false"/>
          <w:color w:val="000000"/>
          <w:sz w:val="28"/>
        </w:rPr>
        <w:t>
      3. Наилучшие доступные техники определяются на основании сочетания следующих критериев:</w:t>
      </w:r>
    </w:p>
    <w:bookmarkEnd w:id="1267"/>
    <w:bookmarkStart w:name="z1388" w:id="1268"/>
    <w:p>
      <w:pPr>
        <w:spacing w:after="0"/>
        <w:ind w:left="0"/>
        <w:jc w:val="both"/>
      </w:pPr>
      <w:r>
        <w:rPr>
          <w:rFonts w:ascii="Times New Roman"/>
          <w:b w:val="false"/>
          <w:i w:val="false"/>
          <w:color w:val="000000"/>
          <w:sz w:val="28"/>
        </w:rPr>
        <w:t>
      1) использование малоотходной технологии;</w:t>
      </w:r>
    </w:p>
    <w:bookmarkEnd w:id="1268"/>
    <w:bookmarkStart w:name="z1389" w:id="1269"/>
    <w:p>
      <w:pPr>
        <w:spacing w:after="0"/>
        <w:ind w:left="0"/>
        <w:jc w:val="both"/>
      </w:pPr>
      <w:r>
        <w:rPr>
          <w:rFonts w:ascii="Times New Roman"/>
          <w:b w:val="false"/>
          <w:i w:val="false"/>
          <w:color w:val="000000"/>
          <w:sz w:val="28"/>
        </w:rPr>
        <w:t>
      2) использование менее опасных веществ;</w:t>
      </w:r>
    </w:p>
    <w:bookmarkEnd w:id="1269"/>
    <w:bookmarkStart w:name="z1390" w:id="1270"/>
    <w:p>
      <w:pPr>
        <w:spacing w:after="0"/>
        <w:ind w:left="0"/>
        <w:jc w:val="both"/>
      </w:pPr>
      <w:r>
        <w:rPr>
          <w:rFonts w:ascii="Times New Roman"/>
          <w:b w:val="false"/>
          <w:i w:val="false"/>
          <w:color w:val="000000"/>
          <w:sz w:val="28"/>
        </w:rPr>
        <w:t>
      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bookmarkEnd w:id="1270"/>
    <w:bookmarkStart w:name="z1391" w:id="1271"/>
    <w:p>
      <w:pPr>
        <w:spacing w:after="0"/>
        <w:ind w:left="0"/>
        <w:jc w:val="both"/>
      </w:pPr>
      <w:r>
        <w:rPr>
          <w:rFonts w:ascii="Times New Roman"/>
          <w:b w:val="false"/>
          <w:i w:val="false"/>
          <w:color w:val="000000"/>
          <w:sz w:val="28"/>
        </w:rPr>
        <w:t>
      4) сопоставимость процессов, устройств и операционных методов, успешно испытанных на промышленном уровне;</w:t>
      </w:r>
    </w:p>
    <w:bookmarkEnd w:id="1271"/>
    <w:bookmarkStart w:name="z1392" w:id="1272"/>
    <w:p>
      <w:pPr>
        <w:spacing w:after="0"/>
        <w:ind w:left="0"/>
        <w:jc w:val="both"/>
      </w:pPr>
      <w:r>
        <w:rPr>
          <w:rFonts w:ascii="Times New Roman"/>
          <w:b w:val="false"/>
          <w:i w:val="false"/>
          <w:color w:val="000000"/>
          <w:sz w:val="28"/>
        </w:rPr>
        <w:t>
      5) технологические прорывы и изменения в научных знаниях;</w:t>
      </w:r>
    </w:p>
    <w:bookmarkEnd w:id="1272"/>
    <w:bookmarkStart w:name="z1393" w:id="1273"/>
    <w:p>
      <w:pPr>
        <w:spacing w:after="0"/>
        <w:ind w:left="0"/>
        <w:jc w:val="both"/>
      </w:pPr>
      <w:r>
        <w:rPr>
          <w:rFonts w:ascii="Times New Roman"/>
          <w:b w:val="false"/>
          <w:i w:val="false"/>
          <w:color w:val="000000"/>
          <w:sz w:val="28"/>
        </w:rPr>
        <w:t>
      6) природа, влияние и объемы соответствующих эмиссий в окружающую среду;</w:t>
      </w:r>
    </w:p>
    <w:bookmarkEnd w:id="1273"/>
    <w:bookmarkStart w:name="z1394" w:id="1274"/>
    <w:p>
      <w:pPr>
        <w:spacing w:after="0"/>
        <w:ind w:left="0"/>
        <w:jc w:val="both"/>
      </w:pPr>
      <w:r>
        <w:rPr>
          <w:rFonts w:ascii="Times New Roman"/>
          <w:b w:val="false"/>
          <w:i w:val="false"/>
          <w:color w:val="000000"/>
          <w:sz w:val="28"/>
        </w:rPr>
        <w:t>
      7) даты ввода в эксплуатацию для новых и действующих объектов;</w:t>
      </w:r>
    </w:p>
    <w:bookmarkEnd w:id="1274"/>
    <w:bookmarkStart w:name="z1395" w:id="1275"/>
    <w:p>
      <w:pPr>
        <w:spacing w:after="0"/>
        <w:ind w:left="0"/>
        <w:jc w:val="both"/>
      </w:pPr>
      <w:r>
        <w:rPr>
          <w:rFonts w:ascii="Times New Roman"/>
          <w:b w:val="false"/>
          <w:i w:val="false"/>
          <w:color w:val="000000"/>
          <w:sz w:val="28"/>
        </w:rPr>
        <w:t>
      8) продолжительность сроков, необходимых для внедрения наилучшей доступной техники;</w:t>
      </w:r>
    </w:p>
    <w:bookmarkEnd w:id="1275"/>
    <w:bookmarkStart w:name="z1396" w:id="1276"/>
    <w:p>
      <w:pPr>
        <w:spacing w:after="0"/>
        <w:ind w:left="0"/>
        <w:jc w:val="both"/>
      </w:pPr>
      <w:r>
        <w:rPr>
          <w:rFonts w:ascii="Times New Roman"/>
          <w:b w:val="false"/>
          <w:i w:val="false"/>
          <w:color w:val="000000"/>
          <w:sz w:val="28"/>
        </w:rPr>
        <w:t>
      9) уровень потребления и свойства сырья и ресурсов (включая воду), используемых в процессах, и энергоэффективность;</w:t>
      </w:r>
    </w:p>
    <w:bookmarkEnd w:id="1276"/>
    <w:bookmarkStart w:name="z1397" w:id="1277"/>
    <w:p>
      <w:pPr>
        <w:spacing w:after="0"/>
        <w:ind w:left="0"/>
        <w:jc w:val="both"/>
      </w:pPr>
      <w:r>
        <w:rPr>
          <w:rFonts w:ascii="Times New Roman"/>
          <w:b w:val="false"/>
          <w:i w:val="false"/>
          <w:color w:val="000000"/>
          <w:sz w:val="28"/>
        </w:rPr>
        <w:t>
      10) необходимость предотвращения или сокращения до минимума общего уровня негативного воздействия эмиссий на окружающую среду и рисков для окружающей среды;</w:t>
      </w:r>
    </w:p>
    <w:bookmarkEnd w:id="1277"/>
    <w:bookmarkStart w:name="z1398" w:id="1278"/>
    <w:p>
      <w:pPr>
        <w:spacing w:after="0"/>
        <w:ind w:left="0"/>
        <w:jc w:val="both"/>
      </w:pPr>
      <w:r>
        <w:rPr>
          <w:rFonts w:ascii="Times New Roman"/>
          <w:b w:val="false"/>
          <w:i w:val="false"/>
          <w:color w:val="000000"/>
          <w:sz w:val="28"/>
        </w:rPr>
        <w:t>
      11) необходимость предотвращения аварий и сведения до минимума негативных последствий для окружающей среды;</w:t>
      </w:r>
    </w:p>
    <w:bookmarkEnd w:id="1278"/>
    <w:bookmarkStart w:name="z1399" w:id="1279"/>
    <w:p>
      <w:pPr>
        <w:spacing w:after="0"/>
        <w:ind w:left="0"/>
        <w:jc w:val="both"/>
      </w:pPr>
      <w:r>
        <w:rPr>
          <w:rFonts w:ascii="Times New Roman"/>
          <w:b w:val="false"/>
          <w:i w:val="false"/>
          <w:color w:val="000000"/>
          <w:sz w:val="28"/>
        </w:rPr>
        <w:t>
      12) информация, опубликованная международными организациями;</w:t>
      </w:r>
    </w:p>
    <w:bookmarkEnd w:id="1279"/>
    <w:bookmarkStart w:name="z1400" w:id="1280"/>
    <w:p>
      <w:pPr>
        <w:spacing w:after="0"/>
        <w:ind w:left="0"/>
        <w:jc w:val="both"/>
      </w:pPr>
      <w:r>
        <w:rPr>
          <w:rFonts w:ascii="Times New Roman"/>
          <w:b w:val="false"/>
          <w:i w:val="false"/>
          <w:color w:val="000000"/>
          <w:sz w:val="28"/>
        </w:rPr>
        <w:t>
      13) промышленное внедрение на двух и более объектах в Республике Казахстан или за ее пределами.</w:t>
      </w:r>
    </w:p>
    <w:bookmarkEnd w:id="1280"/>
    <w:bookmarkStart w:name="z1401" w:id="1281"/>
    <w:p>
      <w:pPr>
        <w:spacing w:after="0"/>
        <w:ind w:left="0"/>
        <w:jc w:val="both"/>
      </w:pPr>
      <w:r>
        <w:rPr>
          <w:rFonts w:ascii="Times New Roman"/>
          <w:b w:val="false"/>
          <w:i w:val="false"/>
          <w:color w:val="000000"/>
          <w:sz w:val="28"/>
        </w:rPr>
        <w:t>
      4. В качестве наилучшей доступной техники не могут быть определены технологические процессы, технические, управленческие и 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w:t>
      </w:r>
    </w:p>
    <w:bookmarkEnd w:id="1281"/>
    <w:bookmarkStart w:name="z1402" w:id="1282"/>
    <w:p>
      <w:pPr>
        <w:spacing w:after="0"/>
        <w:ind w:left="0"/>
        <w:jc w:val="both"/>
      </w:pPr>
      <w:r>
        <w:rPr>
          <w:rFonts w:ascii="Times New Roman"/>
          <w:b w:val="false"/>
          <w:i w:val="false"/>
          <w:color w:val="000000"/>
          <w:sz w:val="28"/>
        </w:rPr>
        <w:t>
      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bookmarkEnd w:id="1282"/>
    <w:bookmarkStart w:name="z1403" w:id="1283"/>
    <w:p>
      <w:pPr>
        <w:spacing w:after="0"/>
        <w:ind w:left="0"/>
        <w:jc w:val="both"/>
      </w:pPr>
      <w:r>
        <w:rPr>
          <w:rFonts w:ascii="Times New Roman"/>
          <w:b w:val="false"/>
          <w:i w:val="false"/>
          <w:color w:val="000000"/>
          <w:sz w:val="28"/>
        </w:rPr>
        <w:t>
      1) выводы по наилучшим доступным техникам;</w:t>
      </w:r>
    </w:p>
    <w:bookmarkEnd w:id="1283"/>
    <w:bookmarkStart w:name="z1404" w:id="1284"/>
    <w:p>
      <w:pPr>
        <w:spacing w:after="0"/>
        <w:ind w:left="0"/>
        <w:jc w:val="both"/>
      </w:pPr>
      <w:r>
        <w:rPr>
          <w:rFonts w:ascii="Times New Roman"/>
          <w:b w:val="false"/>
          <w:i w:val="false"/>
          <w:color w:val="000000"/>
          <w:sz w:val="28"/>
        </w:rPr>
        <w:t>
      2) описание наилучших доступных техник;</w:t>
      </w:r>
    </w:p>
    <w:bookmarkEnd w:id="1284"/>
    <w:bookmarkStart w:name="z1405" w:id="1285"/>
    <w:p>
      <w:pPr>
        <w:spacing w:after="0"/>
        <w:ind w:left="0"/>
        <w:jc w:val="both"/>
      </w:pPr>
      <w:r>
        <w:rPr>
          <w:rFonts w:ascii="Times New Roman"/>
          <w:b w:val="false"/>
          <w:i w:val="false"/>
          <w:color w:val="000000"/>
          <w:sz w:val="28"/>
        </w:rPr>
        <w:t xml:space="preserve">
      3) информацию, необходимую для оценки применимости наилучших доступных техник; </w:t>
      </w:r>
    </w:p>
    <w:bookmarkEnd w:id="1285"/>
    <w:bookmarkStart w:name="z1406" w:id="1286"/>
    <w:p>
      <w:pPr>
        <w:spacing w:after="0"/>
        <w:ind w:left="0"/>
        <w:jc w:val="both"/>
      </w:pPr>
      <w:r>
        <w:rPr>
          <w:rFonts w:ascii="Times New Roman"/>
          <w:b w:val="false"/>
          <w:i w:val="false"/>
          <w:color w:val="000000"/>
          <w:sz w:val="28"/>
        </w:rPr>
        <w:t>
      4) уровни эмиссий, связанные с применением наилучших доступных техник;</w:t>
      </w:r>
    </w:p>
    <w:bookmarkEnd w:id="1286"/>
    <w:bookmarkStart w:name="z1407" w:id="1287"/>
    <w:p>
      <w:pPr>
        <w:spacing w:after="0"/>
        <w:ind w:left="0"/>
        <w:jc w:val="both"/>
      </w:pPr>
      <w:r>
        <w:rPr>
          <w:rFonts w:ascii="Times New Roman"/>
          <w:b w:val="false"/>
          <w:i w:val="false"/>
          <w:color w:val="000000"/>
          <w:sz w:val="28"/>
        </w:rPr>
        <w:t>
      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287"/>
    <w:bookmarkStart w:name="z1408" w:id="1288"/>
    <w:p>
      <w:pPr>
        <w:spacing w:after="0"/>
        <w:ind w:left="0"/>
        <w:jc w:val="both"/>
      </w:pPr>
      <w:r>
        <w:rPr>
          <w:rFonts w:ascii="Times New Roman"/>
          <w:b w:val="false"/>
          <w:i w:val="false"/>
          <w:color w:val="000000"/>
          <w:sz w:val="28"/>
        </w:rPr>
        <w:t>
      6) требования по мониторингу, связанные с применением наилучших доступных техник;</w:t>
      </w:r>
    </w:p>
    <w:bookmarkEnd w:id="1288"/>
    <w:bookmarkStart w:name="z1409" w:id="1289"/>
    <w:p>
      <w:pPr>
        <w:spacing w:after="0"/>
        <w:ind w:left="0"/>
        <w:jc w:val="both"/>
      </w:pPr>
      <w:r>
        <w:rPr>
          <w:rFonts w:ascii="Times New Roman"/>
          <w:b w:val="false"/>
          <w:i w:val="false"/>
          <w:color w:val="000000"/>
          <w:sz w:val="28"/>
        </w:rPr>
        <w:t>
      7) требования по ремедиации.</w:t>
      </w:r>
    </w:p>
    <w:bookmarkEnd w:id="1289"/>
    <w:bookmarkStart w:name="z1410" w:id="1290"/>
    <w:p>
      <w:pPr>
        <w:spacing w:after="0"/>
        <w:ind w:left="0"/>
        <w:jc w:val="both"/>
      </w:pPr>
      <w:r>
        <w:rPr>
          <w:rFonts w:ascii="Times New Roman"/>
          <w:b w:val="false"/>
          <w:i w:val="false"/>
          <w:color w:val="000000"/>
          <w:sz w:val="28"/>
        </w:rPr>
        <w:t>
      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bookmarkEnd w:id="1290"/>
    <w:bookmarkStart w:name="z1411" w:id="1291"/>
    <w:p>
      <w:pPr>
        <w:spacing w:after="0"/>
        <w:ind w:left="0"/>
        <w:jc w:val="both"/>
      </w:pPr>
      <w:r>
        <w:rPr>
          <w:rFonts w:ascii="Times New Roman"/>
          <w:b w:val="false"/>
          <w:i w:val="false"/>
          <w:color w:val="000000"/>
          <w:sz w:val="28"/>
        </w:rPr>
        <w:t>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bookmarkEnd w:id="1291"/>
    <w:bookmarkStart w:name="z1412" w:id="1292"/>
    <w:p>
      <w:pPr>
        <w:spacing w:after="0"/>
        <w:ind w:left="0"/>
        <w:jc w:val="both"/>
      </w:pPr>
      <w:r>
        <w:rPr>
          <w:rFonts w:ascii="Times New Roman"/>
          <w:b w:val="false"/>
          <w:i w:val="false"/>
          <w:color w:val="000000"/>
          <w:sz w:val="28"/>
        </w:rPr>
        <w:t>
      6. Правительство Республики Казахстан определяет порядок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утверждает справочники по наилучшим доступным техникам.</w:t>
      </w:r>
    </w:p>
    <w:bookmarkEnd w:id="1292"/>
    <w:bookmarkStart w:name="z1413" w:id="1293"/>
    <w:p>
      <w:pPr>
        <w:spacing w:after="0"/>
        <w:ind w:left="0"/>
        <w:jc w:val="both"/>
      </w:pPr>
      <w:r>
        <w:rPr>
          <w:rFonts w:ascii="Times New Roman"/>
          <w:b w:val="false"/>
          <w:i w:val="false"/>
          <w:color w:val="000000"/>
          <w:sz w:val="28"/>
        </w:rPr>
        <w:t>
      Справочники по наилучшим доступным техникам разрабатываются на основе следующих принципов:</w:t>
      </w:r>
    </w:p>
    <w:bookmarkEnd w:id="1293"/>
    <w:bookmarkStart w:name="z1414" w:id="1294"/>
    <w:p>
      <w:pPr>
        <w:spacing w:after="0"/>
        <w:ind w:left="0"/>
        <w:jc w:val="both"/>
      </w:pPr>
      <w:r>
        <w:rPr>
          <w:rFonts w:ascii="Times New Roman"/>
          <w:b w:val="false"/>
          <w:i w:val="false"/>
          <w:color w:val="000000"/>
          <w:sz w:val="28"/>
        </w:rPr>
        <w:t>
      1) открытости и прозрачности процесса разработки справочников по наилучшим доступным техникам на основе участия и паритета интересов всех заинтересованных сторон;</w:t>
      </w:r>
    </w:p>
    <w:bookmarkEnd w:id="1294"/>
    <w:bookmarkStart w:name="z1415" w:id="1295"/>
    <w:p>
      <w:pPr>
        <w:spacing w:after="0"/>
        <w:ind w:left="0"/>
        <w:jc w:val="both"/>
      </w:pPr>
      <w:r>
        <w:rPr>
          <w:rFonts w:ascii="Times New Roman"/>
          <w:b w:val="false"/>
          <w:i w:val="false"/>
          <w:color w:val="000000"/>
          <w:sz w:val="28"/>
        </w:rPr>
        <w:t>
      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применения наилучших доступных техник;</w:t>
      </w:r>
    </w:p>
    <w:bookmarkEnd w:id="1295"/>
    <w:bookmarkStart w:name="z1416" w:id="1296"/>
    <w:p>
      <w:pPr>
        <w:spacing w:after="0"/>
        <w:ind w:left="0"/>
        <w:jc w:val="both"/>
      </w:pPr>
      <w:r>
        <w:rPr>
          <w:rFonts w:ascii="Times New Roman"/>
          <w:b w:val="false"/>
          <w:i w:val="false"/>
          <w:color w:val="000000"/>
          <w:sz w:val="28"/>
        </w:rPr>
        <w:t>
      3) ориентированности на наилучший мировой опыт;</w:t>
      </w:r>
    </w:p>
    <w:bookmarkEnd w:id="1296"/>
    <w:bookmarkStart w:name="z1417" w:id="1297"/>
    <w:p>
      <w:pPr>
        <w:spacing w:after="0"/>
        <w:ind w:left="0"/>
        <w:jc w:val="both"/>
      </w:pPr>
      <w:r>
        <w:rPr>
          <w:rFonts w:ascii="Times New Roman"/>
          <w:b w:val="false"/>
          <w:i w:val="false"/>
          <w:color w:val="000000"/>
          <w:sz w:val="28"/>
        </w:rPr>
        <w:t>
      4) цикличности, динамичности и опережающего развития;</w:t>
      </w:r>
    </w:p>
    <w:bookmarkEnd w:id="1297"/>
    <w:bookmarkStart w:name="z1418" w:id="1298"/>
    <w:p>
      <w:pPr>
        <w:spacing w:after="0"/>
        <w:ind w:left="0"/>
        <w:jc w:val="both"/>
      </w:pPr>
      <w:r>
        <w:rPr>
          <w:rFonts w:ascii="Times New Roman"/>
          <w:b w:val="false"/>
          <w:i w:val="false"/>
          <w:color w:val="000000"/>
          <w:sz w:val="28"/>
        </w:rPr>
        <w:t>
      5) широкого охвата общественного мнения, в том числе обязательности проведения общественных слушаний;</w:t>
      </w:r>
    </w:p>
    <w:bookmarkEnd w:id="1298"/>
    <w:bookmarkStart w:name="z1419" w:id="1299"/>
    <w:p>
      <w:pPr>
        <w:spacing w:after="0"/>
        <w:ind w:left="0"/>
        <w:jc w:val="both"/>
      </w:pPr>
      <w:r>
        <w:rPr>
          <w:rFonts w:ascii="Times New Roman"/>
          <w:b w:val="false"/>
          <w:i w:val="false"/>
          <w:color w:val="000000"/>
          <w:sz w:val="28"/>
        </w:rPr>
        <w:t>
      6) необходимости достижения консенсуса всех заинтересованных сторон.</w:t>
      </w:r>
    </w:p>
    <w:bookmarkEnd w:id="1299"/>
    <w:bookmarkStart w:name="z1420" w:id="1300"/>
    <w:p>
      <w:pPr>
        <w:spacing w:after="0"/>
        <w:ind w:left="0"/>
        <w:jc w:val="both"/>
      </w:pPr>
      <w:r>
        <w:rPr>
          <w:rFonts w:ascii="Times New Roman"/>
          <w:b w:val="false"/>
          <w:i w:val="false"/>
          <w:color w:val="000000"/>
          <w:sz w:val="28"/>
        </w:rPr>
        <w:t>
      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включаются в правила разработки, применения, мониторинга и пересмотра справочников по наилучшим доступным техникам.</w:t>
      </w:r>
    </w:p>
    <w:bookmarkEnd w:id="1300"/>
    <w:bookmarkStart w:name="z1421" w:id="1301"/>
    <w:p>
      <w:pPr>
        <w:spacing w:after="0"/>
        <w:ind w:left="0"/>
        <w:jc w:val="both"/>
      </w:pPr>
      <w:r>
        <w:rPr>
          <w:rFonts w:ascii="Times New Roman"/>
          <w:b w:val="false"/>
          <w:i w:val="false"/>
          <w:color w:val="000000"/>
          <w:sz w:val="28"/>
        </w:rPr>
        <w:t>
      Комплексный технологический аудит представляет собой процесс экспертной оценки применяемых на предприятиях техник (технологий, способов, методов, процессов, практики, подходов и решений), направленных на предотвращение и (или) минимизацию негативного антропогенного воздействия на окружающую среду, в том числе путем сбора соответствующих сведений и (или) посещений объектов, подпадающих под области применения наилучших доступных техник.</w:t>
      </w:r>
    </w:p>
    <w:bookmarkEnd w:id="1301"/>
    <w:bookmarkStart w:name="z1422" w:id="1302"/>
    <w:p>
      <w:pPr>
        <w:spacing w:after="0"/>
        <w:ind w:left="0"/>
        <w:jc w:val="both"/>
      </w:pPr>
      <w:r>
        <w:rPr>
          <w:rFonts w:ascii="Times New Roman"/>
          <w:b w:val="false"/>
          <w:i w:val="false"/>
          <w:color w:val="000000"/>
          <w:sz w:val="28"/>
        </w:rPr>
        <w:t>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техникам.</w:t>
      </w:r>
    </w:p>
    <w:bookmarkEnd w:id="1302"/>
    <w:bookmarkStart w:name="z1423" w:id="1303"/>
    <w:p>
      <w:pPr>
        <w:spacing w:after="0"/>
        <w:ind w:left="0"/>
        <w:jc w:val="both"/>
      </w:pPr>
      <w:r>
        <w:rPr>
          <w:rFonts w:ascii="Times New Roman"/>
          <w:b w:val="false"/>
          <w:i w:val="false"/>
          <w:color w:val="000000"/>
          <w:sz w:val="28"/>
        </w:rPr>
        <w:t>
      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bookmarkEnd w:id="1303"/>
    <w:bookmarkStart w:name="z1424" w:id="1304"/>
    <w:p>
      <w:pPr>
        <w:spacing w:after="0"/>
        <w:ind w:left="0"/>
        <w:jc w:val="both"/>
      </w:pPr>
      <w:r>
        <w:rPr>
          <w:rFonts w:ascii="Times New Roman"/>
          <w:b w:val="false"/>
          <w:i w:val="false"/>
          <w:color w:val="000000"/>
          <w:sz w:val="28"/>
        </w:rPr>
        <w:t>
      В задачи Бюро по наилучшим доступным техникам входят:</w:t>
      </w:r>
    </w:p>
    <w:bookmarkEnd w:id="1304"/>
    <w:bookmarkStart w:name="z1425" w:id="1305"/>
    <w:p>
      <w:pPr>
        <w:spacing w:after="0"/>
        <w:ind w:left="0"/>
        <w:jc w:val="both"/>
      </w:pPr>
      <w:r>
        <w:rPr>
          <w:rFonts w:ascii="Times New Roman"/>
          <w:b w:val="false"/>
          <w:i w:val="false"/>
          <w:color w:val="000000"/>
          <w:sz w:val="28"/>
        </w:rPr>
        <w:t>
      1)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bookmarkEnd w:id="1305"/>
    <w:bookmarkStart w:name="z1426" w:id="1306"/>
    <w:p>
      <w:pPr>
        <w:spacing w:after="0"/>
        <w:ind w:left="0"/>
        <w:jc w:val="both"/>
      </w:pPr>
      <w:r>
        <w:rPr>
          <w:rFonts w:ascii="Times New Roman"/>
          <w:b w:val="false"/>
          <w:i w:val="false"/>
          <w:color w:val="000000"/>
          <w:sz w:val="28"/>
        </w:rPr>
        <w:t>
      2) информационно-аналитическое обеспечение процесса разработки справочников по наилучшим доступным техникам и внедрения наилучших доступных техник;</w:t>
      </w:r>
    </w:p>
    <w:bookmarkEnd w:id="1306"/>
    <w:bookmarkStart w:name="z1427" w:id="1307"/>
    <w:p>
      <w:pPr>
        <w:spacing w:after="0"/>
        <w:ind w:left="0"/>
        <w:jc w:val="both"/>
      </w:pPr>
      <w:r>
        <w:rPr>
          <w:rFonts w:ascii="Times New Roman"/>
          <w:b w:val="false"/>
          <w:i w:val="false"/>
          <w:color w:val="000000"/>
          <w:sz w:val="28"/>
        </w:rPr>
        <w:t>
      3) информирование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bookmarkEnd w:id="1307"/>
    <w:bookmarkStart w:name="z1428" w:id="1308"/>
    <w:p>
      <w:pPr>
        <w:spacing w:after="0"/>
        <w:ind w:left="0"/>
        <w:jc w:val="both"/>
      </w:pPr>
      <w:r>
        <w:rPr>
          <w:rFonts w:ascii="Times New Roman"/>
          <w:b w:val="false"/>
          <w:i w:val="false"/>
          <w:color w:val="000000"/>
          <w:sz w:val="28"/>
        </w:rPr>
        <w:t>
      4) участие в подготовке предложений по совершенствованию нормативных правовых актов в области наилучших доступных техник;</w:t>
      </w:r>
    </w:p>
    <w:bookmarkEnd w:id="1308"/>
    <w:bookmarkStart w:name="z1429" w:id="1309"/>
    <w:p>
      <w:pPr>
        <w:spacing w:after="0"/>
        <w:ind w:left="0"/>
        <w:jc w:val="both"/>
      </w:pPr>
      <w:r>
        <w:rPr>
          <w:rFonts w:ascii="Times New Roman"/>
          <w:b w:val="false"/>
          <w:i w:val="false"/>
          <w:color w:val="000000"/>
          <w:sz w:val="28"/>
        </w:rPr>
        <w:t>
      5) обеспечение 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современных технологий и их адаптации в Республике Казахстан.</w:t>
      </w:r>
    </w:p>
    <w:bookmarkEnd w:id="1309"/>
    <w:bookmarkStart w:name="z1430" w:id="1310"/>
    <w:p>
      <w:pPr>
        <w:spacing w:after="0"/>
        <w:ind w:left="0"/>
        <w:jc w:val="both"/>
      </w:pPr>
      <w:r>
        <w:rPr>
          <w:rFonts w:ascii="Times New Roman"/>
          <w:b w:val="false"/>
          <w:i w:val="false"/>
          <w:color w:val="000000"/>
          <w:sz w:val="28"/>
        </w:rPr>
        <w:t>
      8. Справочники по наилучшим доступным техникам содержат:</w:t>
      </w:r>
    </w:p>
    <w:bookmarkEnd w:id="1310"/>
    <w:bookmarkStart w:name="z1431" w:id="1311"/>
    <w:p>
      <w:pPr>
        <w:spacing w:after="0"/>
        <w:ind w:left="0"/>
        <w:jc w:val="both"/>
      </w:pPr>
      <w:r>
        <w:rPr>
          <w:rFonts w:ascii="Times New Roman"/>
          <w:b w:val="false"/>
          <w:i w:val="false"/>
          <w:color w:val="000000"/>
          <w:sz w:val="28"/>
        </w:rPr>
        <w:t>
      1) общую информацию о конкретной области применения, включая описание отрасли, части отрасли, вида деятельности, технологических процессов и техник;</w:t>
      </w:r>
    </w:p>
    <w:bookmarkEnd w:id="1311"/>
    <w:bookmarkStart w:name="z1432" w:id="1312"/>
    <w:p>
      <w:pPr>
        <w:spacing w:after="0"/>
        <w:ind w:left="0"/>
        <w:jc w:val="both"/>
      </w:pPr>
      <w:r>
        <w:rPr>
          <w:rFonts w:ascii="Times New Roman"/>
          <w:b w:val="false"/>
          <w:i w:val="false"/>
          <w:color w:val="000000"/>
          <w:sz w:val="28"/>
        </w:rPr>
        <w:t>
      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bookmarkEnd w:id="1312"/>
    <w:bookmarkStart w:name="z1433" w:id="1313"/>
    <w:p>
      <w:pPr>
        <w:spacing w:after="0"/>
        <w:ind w:left="0"/>
        <w:jc w:val="both"/>
      </w:pPr>
      <w:r>
        <w:rPr>
          <w:rFonts w:ascii="Times New Roman"/>
          <w:b w:val="false"/>
          <w:i w:val="false"/>
          <w:color w:val="000000"/>
          <w:sz w:val="28"/>
        </w:rPr>
        <w:t>
      3) методологию определения наилучшей доступной техники;</w:t>
      </w:r>
    </w:p>
    <w:bookmarkEnd w:id="1313"/>
    <w:bookmarkStart w:name="z1434" w:id="1314"/>
    <w:p>
      <w:pPr>
        <w:spacing w:after="0"/>
        <w:ind w:left="0"/>
        <w:jc w:val="both"/>
      </w:pPr>
      <w:r>
        <w:rPr>
          <w:rFonts w:ascii="Times New Roman"/>
          <w:b w:val="false"/>
          <w:i w:val="false"/>
          <w:color w:val="000000"/>
          <w:sz w:val="28"/>
        </w:rPr>
        <w:t>
      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bookmarkEnd w:id="1314"/>
    <w:bookmarkStart w:name="z1435" w:id="1315"/>
    <w:p>
      <w:pPr>
        <w:spacing w:after="0"/>
        <w:ind w:left="0"/>
        <w:jc w:val="both"/>
      </w:pPr>
      <w:r>
        <w:rPr>
          <w:rFonts w:ascii="Times New Roman"/>
          <w:b w:val="false"/>
          <w:i w:val="false"/>
          <w:color w:val="000000"/>
          <w:sz w:val="28"/>
        </w:rPr>
        <w:t>
      5)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bookmarkEnd w:id="1315"/>
    <w:bookmarkStart w:name="z1436" w:id="1316"/>
    <w:p>
      <w:pPr>
        <w:spacing w:after="0"/>
        <w:ind w:left="0"/>
        <w:jc w:val="both"/>
      </w:pPr>
      <w:r>
        <w:rPr>
          <w:rFonts w:ascii="Times New Roman"/>
          <w:b w:val="false"/>
          <w:i w:val="false"/>
          <w:color w:val="000000"/>
          <w:sz w:val="28"/>
        </w:rPr>
        <w:t>
      6) оценку преимуществ внедрения наилучшей доступной техники для окружающей среды;</w:t>
      </w:r>
    </w:p>
    <w:bookmarkEnd w:id="1316"/>
    <w:bookmarkStart w:name="z1437" w:id="1317"/>
    <w:p>
      <w:pPr>
        <w:spacing w:after="0"/>
        <w:ind w:left="0"/>
        <w:jc w:val="both"/>
      </w:pPr>
      <w:r>
        <w:rPr>
          <w:rFonts w:ascii="Times New Roman"/>
          <w:b w:val="false"/>
          <w:i w:val="false"/>
          <w:color w:val="000000"/>
          <w:sz w:val="28"/>
        </w:rPr>
        <w:t>
      7) данные об ограничениях в применении наилучшей доступной техники;</w:t>
      </w:r>
    </w:p>
    <w:bookmarkEnd w:id="1317"/>
    <w:bookmarkStart w:name="z1438" w:id="1318"/>
    <w:p>
      <w:pPr>
        <w:spacing w:after="0"/>
        <w:ind w:left="0"/>
        <w:jc w:val="both"/>
      </w:pPr>
      <w:r>
        <w:rPr>
          <w:rFonts w:ascii="Times New Roman"/>
          <w:b w:val="false"/>
          <w:i w:val="false"/>
          <w:color w:val="000000"/>
          <w:sz w:val="28"/>
        </w:rPr>
        <w:t>
      8) экономические показатели, характеризующие наилучшую доступную технику;</w:t>
      </w:r>
    </w:p>
    <w:bookmarkEnd w:id="1318"/>
    <w:bookmarkStart w:name="z1439" w:id="1319"/>
    <w:p>
      <w:pPr>
        <w:spacing w:after="0"/>
        <w:ind w:left="0"/>
        <w:jc w:val="both"/>
      </w:pPr>
      <w:r>
        <w:rPr>
          <w:rFonts w:ascii="Times New Roman"/>
          <w:b w:val="false"/>
          <w:i w:val="false"/>
          <w:color w:val="000000"/>
          <w:sz w:val="28"/>
        </w:rPr>
        <w:t>
      9) 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bookmarkEnd w:id="1319"/>
    <w:bookmarkStart w:name="z1440" w:id="1320"/>
    <w:p>
      <w:pPr>
        <w:spacing w:after="0"/>
        <w:ind w:left="0"/>
        <w:jc w:val="both"/>
      </w:pPr>
      <w:r>
        <w:rPr>
          <w:rFonts w:ascii="Times New Roman"/>
          <w:b w:val="false"/>
          <w:i w:val="false"/>
          <w:color w:val="000000"/>
          <w:sz w:val="28"/>
        </w:rPr>
        <w:t>
      10) иные сведения, имеющие значение для практического применения наилучшей доступной техники;</w:t>
      </w:r>
    </w:p>
    <w:bookmarkEnd w:id="1320"/>
    <w:bookmarkStart w:name="z1441" w:id="1321"/>
    <w:p>
      <w:pPr>
        <w:spacing w:after="0"/>
        <w:ind w:left="0"/>
        <w:jc w:val="both"/>
      </w:pPr>
      <w:r>
        <w:rPr>
          <w:rFonts w:ascii="Times New Roman"/>
          <w:b w:val="false"/>
          <w:i w:val="false"/>
          <w:color w:val="000000"/>
          <w:sz w:val="28"/>
        </w:rPr>
        <w:t>
      11) заключение, содержащее выводы по наилучшим доступным техникам, включая технологические показатели, связанные с применением таких наилучших доступных техник;</w:t>
      </w:r>
    </w:p>
    <w:bookmarkEnd w:id="1321"/>
    <w:bookmarkStart w:name="z1442" w:id="1322"/>
    <w:p>
      <w:pPr>
        <w:spacing w:after="0"/>
        <w:ind w:left="0"/>
        <w:jc w:val="both"/>
      </w:pPr>
      <w:r>
        <w:rPr>
          <w:rFonts w:ascii="Times New Roman"/>
          <w:b w:val="false"/>
          <w:i w:val="false"/>
          <w:color w:val="000000"/>
          <w:sz w:val="28"/>
        </w:rPr>
        <w:t>
      12) дополнительные комментарии и рекомендации технической рабочей группы для дальнейшей работы над справочником.</w:t>
      </w:r>
    </w:p>
    <w:bookmarkEnd w:id="1322"/>
    <w:bookmarkStart w:name="z1443" w:id="1323"/>
    <w:p>
      <w:pPr>
        <w:spacing w:after="0"/>
        <w:ind w:left="0"/>
        <w:jc w:val="both"/>
      </w:pPr>
      <w:r>
        <w:rPr>
          <w:rFonts w:ascii="Times New Roman"/>
          <w:b w:val="false"/>
          <w:i w:val="false"/>
          <w:color w:val="000000"/>
          <w:sz w:val="28"/>
        </w:rPr>
        <w:t>
      9. При разработке справочников по наилучшим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техник в конкретных областях их применения.</w:t>
      </w:r>
    </w:p>
    <w:bookmarkEnd w:id="1323"/>
    <w:bookmarkStart w:name="z1444" w:id="1324"/>
    <w:p>
      <w:pPr>
        <w:spacing w:after="0"/>
        <w:ind w:left="0"/>
        <w:jc w:val="both"/>
      </w:pPr>
      <w:r>
        <w:rPr>
          <w:rFonts w:ascii="Times New Roman"/>
          <w:b w:val="false"/>
          <w:i w:val="false"/>
          <w:color w:val="000000"/>
          <w:sz w:val="28"/>
        </w:rPr>
        <w:t>
      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доступности тех или иных техник.</w:t>
      </w:r>
    </w:p>
    <w:bookmarkEnd w:id="1324"/>
    <w:bookmarkStart w:name="z1445" w:id="1325"/>
    <w:p>
      <w:pPr>
        <w:spacing w:after="0"/>
        <w:ind w:left="0"/>
        <w:jc w:val="both"/>
      </w:pPr>
      <w:r>
        <w:rPr>
          <w:rFonts w:ascii="Times New Roman"/>
          <w:b w:val="false"/>
          <w:i w:val="false"/>
          <w:color w:val="000000"/>
          <w:sz w:val="28"/>
        </w:rPr>
        <w:t>
      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bookmarkEnd w:id="1325"/>
    <w:p>
      <w:pPr>
        <w:spacing w:after="0"/>
        <w:ind w:left="0"/>
        <w:jc w:val="both"/>
      </w:pPr>
      <w:r>
        <w:rPr>
          <w:rFonts w:ascii="Times New Roman"/>
          <w:b/>
          <w:i w:val="false"/>
          <w:color w:val="000000"/>
          <w:sz w:val="28"/>
        </w:rPr>
        <w:t>Статья 114. Заявление на получение комплексного экологического разрешения</w:t>
      </w:r>
    </w:p>
    <w:bookmarkStart w:name="z1447" w:id="1326"/>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bookmarkEnd w:id="1326"/>
    <w:bookmarkStart w:name="z1448" w:id="1327"/>
    <w:p>
      <w:pPr>
        <w:spacing w:after="0"/>
        <w:ind w:left="0"/>
        <w:jc w:val="both"/>
      </w:pPr>
      <w:r>
        <w:rPr>
          <w:rFonts w:ascii="Times New Roman"/>
          <w:b w:val="false"/>
          <w:i w:val="false"/>
          <w:color w:val="000000"/>
          <w:sz w:val="28"/>
        </w:rPr>
        <w:t>
      1) наименование, организационно-правовую форму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bookmarkEnd w:id="1327"/>
    <w:bookmarkStart w:name="z1449" w:id="1328"/>
    <w:p>
      <w:pPr>
        <w:spacing w:after="0"/>
        <w:ind w:left="0"/>
        <w:jc w:val="both"/>
      </w:pPr>
      <w:r>
        <w:rPr>
          <w:rFonts w:ascii="Times New Roman"/>
          <w:b w:val="false"/>
          <w:i w:val="false"/>
          <w:color w:val="000000"/>
          <w:sz w:val="28"/>
        </w:rPr>
        <w:t>
      2) наименование и место нахождения объекта;</w:t>
      </w:r>
    </w:p>
    <w:bookmarkEnd w:id="1328"/>
    <w:bookmarkStart w:name="z1450" w:id="1329"/>
    <w:p>
      <w:pPr>
        <w:spacing w:after="0"/>
        <w:ind w:left="0"/>
        <w:jc w:val="both"/>
      </w:pPr>
      <w:r>
        <w:rPr>
          <w:rFonts w:ascii="Times New Roman"/>
          <w:b w:val="false"/>
          <w:i w:val="false"/>
          <w:color w:val="000000"/>
          <w:sz w:val="28"/>
        </w:rPr>
        <w:t>
      3) вид основной деятельности, виды и объем производимой продукции (товара);</w:t>
      </w:r>
    </w:p>
    <w:bookmarkEnd w:id="1329"/>
    <w:bookmarkStart w:name="z1451" w:id="1330"/>
    <w:p>
      <w:pPr>
        <w:spacing w:after="0"/>
        <w:ind w:left="0"/>
        <w:jc w:val="both"/>
      </w:pPr>
      <w:r>
        <w:rPr>
          <w:rFonts w:ascii="Times New Roman"/>
          <w:b w:val="false"/>
          <w:i w:val="false"/>
          <w:color w:val="000000"/>
          <w:sz w:val="28"/>
        </w:rPr>
        <w:t>
      4) характеристику текущего состояния территории, на которой планируется строительство, реконструкция и (или) эксплуатация объекта;</w:t>
      </w:r>
    </w:p>
    <w:bookmarkEnd w:id="1330"/>
    <w:bookmarkStart w:name="z1452" w:id="1331"/>
    <w:p>
      <w:pPr>
        <w:spacing w:after="0"/>
        <w:ind w:left="0"/>
        <w:jc w:val="both"/>
      </w:pPr>
      <w:r>
        <w:rPr>
          <w:rFonts w:ascii="Times New Roman"/>
          <w:b w:val="false"/>
          <w:i w:val="false"/>
          <w:color w:val="000000"/>
          <w:sz w:val="28"/>
        </w:rPr>
        <w:t>
      5)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p>
    <w:bookmarkEnd w:id="1331"/>
    <w:bookmarkStart w:name="z1453" w:id="1332"/>
    <w:p>
      <w:pPr>
        <w:spacing w:after="0"/>
        <w:ind w:left="0"/>
        <w:jc w:val="both"/>
      </w:pPr>
      <w:r>
        <w:rPr>
          <w:rFonts w:ascii="Times New Roman"/>
          <w:b w:val="false"/>
          <w:i w:val="false"/>
          <w:color w:val="000000"/>
          <w:sz w:val="28"/>
        </w:rPr>
        <w:t>
      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bookmarkEnd w:id="1332"/>
    <w:bookmarkStart w:name="z1454" w:id="1333"/>
    <w:p>
      <w:pPr>
        <w:spacing w:after="0"/>
        <w:ind w:left="0"/>
        <w:jc w:val="both"/>
      </w:pPr>
      <w:r>
        <w:rPr>
          <w:rFonts w:ascii="Times New Roman"/>
          <w:b w:val="false"/>
          <w:i w:val="false"/>
          <w:color w:val="000000"/>
          <w:sz w:val="28"/>
        </w:rPr>
        <w:t>
      7) предлагаемые для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требованиям экологического законодательства Республики Казахстан и выводам заключения по результатам оценки воздействия на окружающую среду;</w:t>
      </w:r>
    </w:p>
    <w:bookmarkEnd w:id="1333"/>
    <w:bookmarkStart w:name="z1455" w:id="1334"/>
    <w:p>
      <w:pPr>
        <w:spacing w:after="0"/>
        <w:ind w:left="0"/>
        <w:jc w:val="both"/>
      </w:pPr>
      <w:r>
        <w:rPr>
          <w:rFonts w:ascii="Times New Roman"/>
          <w:b w:val="false"/>
          <w:i w:val="false"/>
          <w:color w:val="000000"/>
          <w:sz w:val="28"/>
        </w:rPr>
        <w:t>
      8) информацию об использовании (потреблении) сырья, воды, электрической и тепловой энергии;</w:t>
      </w:r>
    </w:p>
    <w:bookmarkEnd w:id="1334"/>
    <w:bookmarkStart w:name="z1456" w:id="1335"/>
    <w:p>
      <w:pPr>
        <w:spacing w:after="0"/>
        <w:ind w:left="0"/>
        <w:jc w:val="both"/>
      </w:pPr>
      <w:r>
        <w:rPr>
          <w:rFonts w:ascii="Times New Roman"/>
          <w:b w:val="false"/>
          <w:i w:val="false"/>
          <w:color w:val="000000"/>
          <w:sz w:val="28"/>
        </w:rPr>
        <w:t>
      9) информацию о предполагаемых разрешениях и уведомлениях, которые оператору необходимо получить или представить для осуществления деятельности по строительству и эксплуатации объекта;</w:t>
      </w:r>
    </w:p>
    <w:bookmarkEnd w:id="1335"/>
    <w:bookmarkStart w:name="z1457" w:id="1336"/>
    <w:p>
      <w:pPr>
        <w:spacing w:after="0"/>
        <w:ind w:left="0"/>
        <w:jc w:val="both"/>
      </w:pPr>
      <w:r>
        <w:rPr>
          <w:rFonts w:ascii="Times New Roman"/>
          <w:b w:val="false"/>
          <w:i w:val="false"/>
          <w:color w:val="000000"/>
          <w:sz w:val="28"/>
        </w:rPr>
        <w:t>
      10) для действующих объектов:</w:t>
      </w:r>
    </w:p>
    <w:bookmarkEnd w:id="1336"/>
    <w:bookmarkStart w:name="z1458" w:id="1337"/>
    <w:p>
      <w:pPr>
        <w:spacing w:after="0"/>
        <w:ind w:left="0"/>
        <w:jc w:val="both"/>
      </w:pPr>
      <w:r>
        <w:rPr>
          <w:rFonts w:ascii="Times New Roman"/>
          <w:b w:val="false"/>
          <w:i w:val="false"/>
          <w:color w:val="000000"/>
          <w:sz w:val="28"/>
        </w:rPr>
        <w:t>
      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bookmarkEnd w:id="1337"/>
    <w:bookmarkStart w:name="z1459" w:id="1338"/>
    <w:p>
      <w:pPr>
        <w:spacing w:after="0"/>
        <w:ind w:left="0"/>
        <w:jc w:val="both"/>
      </w:pPr>
      <w:r>
        <w:rPr>
          <w:rFonts w:ascii="Times New Roman"/>
          <w:b w:val="false"/>
          <w:i w:val="false"/>
          <w:color w:val="000000"/>
          <w:sz w:val="28"/>
        </w:rPr>
        <w:t>
      информацию о реализации программы повышения экологической эффективности (при ее наличии).</w:t>
      </w:r>
    </w:p>
    <w:bookmarkEnd w:id="1338"/>
    <w:bookmarkStart w:name="z1460" w:id="1339"/>
    <w:p>
      <w:pPr>
        <w:spacing w:after="0"/>
        <w:ind w:left="0"/>
        <w:jc w:val="both"/>
      </w:pPr>
      <w:r>
        <w:rPr>
          <w:rFonts w:ascii="Times New Roman"/>
          <w:b w:val="false"/>
          <w:i w:val="false"/>
          <w:color w:val="000000"/>
          <w:sz w:val="28"/>
        </w:rPr>
        <w:t>
      2. Форма заявления на получение комплексного экологического разрешения и порядок ее заполнения устанавливаются правилами выдачи экологических разрешений.</w:t>
      </w:r>
    </w:p>
    <w:bookmarkEnd w:id="1339"/>
    <w:bookmarkStart w:name="z1461" w:id="1340"/>
    <w:p>
      <w:pPr>
        <w:spacing w:after="0"/>
        <w:ind w:left="0"/>
        <w:jc w:val="both"/>
      </w:pPr>
      <w:r>
        <w:rPr>
          <w:rFonts w:ascii="Times New Roman"/>
          <w:b w:val="false"/>
          <w:i w:val="false"/>
          <w:color w:val="000000"/>
          <w:sz w:val="28"/>
        </w:rPr>
        <w:t>
      3. К заявлению на получение комплексного экологического разрешения прилагаются:</w:t>
      </w:r>
    </w:p>
    <w:bookmarkEnd w:id="1340"/>
    <w:bookmarkStart w:name="z1462" w:id="1341"/>
    <w:p>
      <w:pPr>
        <w:spacing w:after="0"/>
        <w:ind w:left="0"/>
        <w:jc w:val="both"/>
      </w:pPr>
      <w:r>
        <w:rPr>
          <w:rFonts w:ascii="Times New Roman"/>
          <w:b w:val="false"/>
          <w:i w:val="false"/>
          <w:color w:val="000000"/>
          <w:sz w:val="28"/>
        </w:rPr>
        <w:t xml:space="preserve">
      1) в отношении намечаемой деятельности – проектная документация по строительству и (или) эксплуатации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w:t>
      </w:r>
      <w:r>
        <w:rPr>
          <w:rFonts w:ascii="Times New Roman"/>
          <w:b w:val="false"/>
          <w:i w:val="false"/>
          <w:color w:val="000000"/>
          <w:sz w:val="28"/>
        </w:rPr>
        <w:t>пунктом 2</w:t>
      </w:r>
      <w:r>
        <w:rPr>
          <w:rFonts w:ascii="Times New Roman"/>
          <w:b w:val="false"/>
          <w:i w:val="false"/>
          <w:color w:val="000000"/>
          <w:sz w:val="28"/>
        </w:rPr>
        <w:t xml:space="preserve"> статьи 68 настоящего Кодекса;</w:t>
      </w:r>
    </w:p>
    <w:bookmarkEnd w:id="1341"/>
    <w:bookmarkStart w:name="z1463" w:id="1342"/>
    <w:p>
      <w:pPr>
        <w:spacing w:after="0"/>
        <w:ind w:left="0"/>
        <w:jc w:val="both"/>
      </w:pPr>
      <w:r>
        <w:rPr>
          <w:rFonts w:ascii="Times New Roman"/>
          <w:b w:val="false"/>
          <w:i w:val="false"/>
          <w:color w:val="000000"/>
          <w:sz w:val="28"/>
        </w:rPr>
        <w:t>
      2) обоснование технологических нормативов и проект нормативов эмиссий вместе с материалами экологической оценки по упрощенному порядку;</w:t>
      </w:r>
    </w:p>
    <w:bookmarkEnd w:id="1342"/>
    <w:bookmarkStart w:name="z1464" w:id="1343"/>
    <w:p>
      <w:pPr>
        <w:spacing w:after="0"/>
        <w:ind w:left="0"/>
        <w:jc w:val="both"/>
      </w:pPr>
      <w:r>
        <w:rPr>
          <w:rFonts w:ascii="Times New Roman"/>
          <w:b w:val="false"/>
          <w:i w:val="false"/>
          <w:color w:val="000000"/>
          <w:sz w:val="28"/>
        </w:rPr>
        <w:t>
      3) проект программы управления отходами;</w:t>
      </w:r>
    </w:p>
    <w:bookmarkEnd w:id="1343"/>
    <w:bookmarkStart w:name="z1465" w:id="1344"/>
    <w:p>
      <w:pPr>
        <w:spacing w:after="0"/>
        <w:ind w:left="0"/>
        <w:jc w:val="both"/>
      </w:pPr>
      <w:r>
        <w:rPr>
          <w:rFonts w:ascii="Times New Roman"/>
          <w:b w:val="false"/>
          <w:i w:val="false"/>
          <w:color w:val="000000"/>
          <w:sz w:val="28"/>
        </w:rPr>
        <w:t>
      4) проект программы производственного экологического контроля;</w:t>
      </w:r>
    </w:p>
    <w:bookmarkEnd w:id="1344"/>
    <w:bookmarkStart w:name="z1466" w:id="1345"/>
    <w:p>
      <w:pPr>
        <w:spacing w:after="0"/>
        <w:ind w:left="0"/>
        <w:jc w:val="both"/>
      </w:pPr>
      <w:r>
        <w:rPr>
          <w:rFonts w:ascii="Times New Roman"/>
          <w:b w:val="false"/>
          <w:i w:val="false"/>
          <w:color w:val="000000"/>
          <w:sz w:val="28"/>
        </w:rPr>
        <w:t>
      5)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статьей 119 настоящего Кодекса;</w:t>
      </w:r>
    </w:p>
    <w:bookmarkEnd w:id="1345"/>
    <w:bookmarkStart w:name="z1467" w:id="1346"/>
    <w:p>
      <w:pPr>
        <w:spacing w:after="0"/>
        <w:ind w:left="0"/>
        <w:jc w:val="both"/>
      </w:pPr>
      <w:r>
        <w:rPr>
          <w:rFonts w:ascii="Times New Roman"/>
          <w:b w:val="false"/>
          <w:i w:val="false"/>
          <w:color w:val="000000"/>
          <w:sz w:val="28"/>
        </w:rPr>
        <w:t>
      6) проект нормативов размещения серы в открытом виде на серных картах (при проведении операций по разведке и (или) добыче углеводородов).</w:t>
      </w:r>
    </w:p>
    <w:bookmarkEnd w:id="1346"/>
    <w:bookmarkStart w:name="z1468" w:id="1347"/>
    <w:p>
      <w:pPr>
        <w:spacing w:after="0"/>
        <w:ind w:left="0"/>
        <w:jc w:val="both"/>
      </w:pPr>
      <w:r>
        <w:rPr>
          <w:rFonts w:ascii="Times New Roman"/>
          <w:b w:val="false"/>
          <w:i w:val="false"/>
          <w:color w:val="000000"/>
          <w:sz w:val="28"/>
        </w:rPr>
        <w:t>
      4. По заявлению оператора объекта уполномоченный орган в области охраны окружающей среды, иные государственные органы и подведомственные организации обязаны предоставить ему доступ ко всей имеющейся у них в 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bookmarkEnd w:id="1347"/>
    <w:p>
      <w:pPr>
        <w:spacing w:after="0"/>
        <w:ind w:left="0"/>
        <w:jc w:val="both"/>
      </w:pPr>
      <w:r>
        <w:rPr>
          <w:rFonts w:ascii="Times New Roman"/>
          <w:b/>
          <w:i w:val="false"/>
          <w:color w:val="000000"/>
          <w:sz w:val="28"/>
        </w:rPr>
        <w:t>Статья 115. Процедура рассмотрения заявления на получение комплексного экологического разрешения</w:t>
      </w:r>
    </w:p>
    <w:bookmarkStart w:name="z1470" w:id="1348"/>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bookmarkEnd w:id="1348"/>
    <w:bookmarkStart w:name="z1471" w:id="1349"/>
    <w:p>
      <w:pPr>
        <w:spacing w:after="0"/>
        <w:ind w:left="0"/>
        <w:jc w:val="both"/>
      </w:pPr>
      <w:r>
        <w:rPr>
          <w:rFonts w:ascii="Times New Roman"/>
          <w:b w:val="false"/>
          <w:i w:val="false"/>
          <w:color w:val="000000"/>
          <w:sz w:val="28"/>
        </w:rPr>
        <w:t>
      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349"/>
    <w:bookmarkStart w:name="z1472" w:id="1350"/>
    <w:p>
      <w:pPr>
        <w:spacing w:after="0"/>
        <w:ind w:left="0"/>
        <w:jc w:val="both"/>
      </w:pPr>
      <w:r>
        <w:rPr>
          <w:rFonts w:ascii="Times New Roman"/>
          <w:b w:val="false"/>
          <w:i w:val="false"/>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документации по строительству и (или) эксплуатации объектов I категории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bookmarkEnd w:id="1350"/>
    <w:bookmarkStart w:name="z1473" w:id="1351"/>
    <w:p>
      <w:pPr>
        <w:spacing w:after="0"/>
        <w:ind w:left="0"/>
        <w:jc w:val="both"/>
      </w:pPr>
      <w:r>
        <w:rPr>
          <w:rFonts w:ascii="Times New Roman"/>
          <w:b w:val="false"/>
          <w:i w:val="false"/>
          <w:color w:val="000000"/>
          <w:sz w:val="28"/>
        </w:rPr>
        <w:t>
      1) в государственный орган в сфере санитарно-эпидемиологического благополучия населения;</w:t>
      </w:r>
    </w:p>
    <w:bookmarkEnd w:id="1351"/>
    <w:bookmarkStart w:name="z1474" w:id="1352"/>
    <w:p>
      <w:pPr>
        <w:spacing w:after="0"/>
        <w:ind w:left="0"/>
        <w:jc w:val="both"/>
      </w:pPr>
      <w:r>
        <w:rPr>
          <w:rFonts w:ascii="Times New Roman"/>
          <w:b w:val="false"/>
          <w:i w:val="false"/>
          <w:color w:val="000000"/>
          <w:sz w:val="28"/>
        </w:rPr>
        <w:t>
      2) в уполномоченный орган, осуществляющий регулирование в соответствующей отрасли, к которой относится объект;</w:t>
      </w:r>
    </w:p>
    <w:bookmarkEnd w:id="1352"/>
    <w:bookmarkStart w:name="z1475" w:id="1353"/>
    <w:p>
      <w:pPr>
        <w:spacing w:after="0"/>
        <w:ind w:left="0"/>
        <w:jc w:val="both"/>
      </w:pPr>
      <w:r>
        <w:rPr>
          <w:rFonts w:ascii="Times New Roman"/>
          <w:b w:val="false"/>
          <w:i w:val="false"/>
          <w:color w:val="000000"/>
          <w:sz w:val="28"/>
        </w:rPr>
        <w:t>
      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bookmarkEnd w:id="1353"/>
    <w:bookmarkStart w:name="z1476" w:id="1354"/>
    <w:p>
      <w:pPr>
        <w:spacing w:after="0"/>
        <w:ind w:left="0"/>
        <w:jc w:val="both"/>
      </w:pPr>
      <w:r>
        <w:rPr>
          <w:rFonts w:ascii="Times New Roman"/>
          <w:b w:val="false"/>
          <w:i w:val="false"/>
          <w:color w:val="000000"/>
          <w:sz w:val="28"/>
        </w:rPr>
        <w:t xml:space="preserve">
      4) в местный исполнительный орган области, городов республиканского значения, столицы, на территории которого расположен или будет расположен объект. </w:t>
      </w:r>
    </w:p>
    <w:bookmarkEnd w:id="1354"/>
    <w:bookmarkStart w:name="z1477" w:id="1355"/>
    <w:p>
      <w:pPr>
        <w:spacing w:after="0"/>
        <w:ind w:left="0"/>
        <w:jc w:val="both"/>
      </w:pPr>
      <w:r>
        <w:rPr>
          <w:rFonts w:ascii="Times New Roman"/>
          <w:b w:val="false"/>
          <w:i w:val="false"/>
          <w:color w:val="000000"/>
          <w:sz w:val="28"/>
        </w:rPr>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bookmarkEnd w:id="1355"/>
    <w:bookmarkStart w:name="z1478" w:id="1356"/>
    <w:p>
      <w:pPr>
        <w:spacing w:after="0"/>
        <w:ind w:left="0"/>
        <w:jc w:val="both"/>
      </w:pPr>
      <w:r>
        <w:rPr>
          <w:rFonts w:ascii="Times New Roman"/>
          <w:b w:val="false"/>
          <w:i w:val="false"/>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bookmarkEnd w:id="1356"/>
    <w:bookmarkStart w:name="z1479" w:id="1357"/>
    <w:p>
      <w:pPr>
        <w:spacing w:after="0"/>
        <w:ind w:left="0"/>
        <w:jc w:val="both"/>
      </w:pPr>
      <w:r>
        <w:rPr>
          <w:rFonts w:ascii="Times New Roman"/>
          <w:b w:val="false"/>
          <w:i w:val="false"/>
          <w:color w:val="000000"/>
          <w:sz w:val="28"/>
        </w:rPr>
        <w:t>
      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приказами уполномоченного органа в области охраны окружающей среды и соответствующих уполномоченных государственных органов.</w:t>
      </w:r>
    </w:p>
    <w:bookmarkEnd w:id="1357"/>
    <w:bookmarkStart w:name="z1480" w:id="1358"/>
    <w:p>
      <w:pPr>
        <w:spacing w:after="0"/>
        <w:ind w:left="0"/>
        <w:jc w:val="both"/>
      </w:pPr>
      <w:r>
        <w:rPr>
          <w:rFonts w:ascii="Times New Roman"/>
          <w:b w:val="false"/>
          <w:i w:val="false"/>
          <w:color w:val="000000"/>
          <w:sz w:val="28"/>
        </w:rPr>
        <w:t>
      4. В течение двадцати пяти рабочих дней с даты получения заявления заинтересованные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bookmarkEnd w:id="1358"/>
    <w:bookmarkStart w:name="z1481" w:id="1359"/>
    <w:p>
      <w:pPr>
        <w:spacing w:after="0"/>
        <w:ind w:left="0"/>
        <w:jc w:val="both"/>
      </w:pPr>
      <w:r>
        <w:rPr>
          <w:rFonts w:ascii="Times New Roman"/>
          <w:b w:val="false"/>
          <w:i w:val="false"/>
          <w:color w:val="000000"/>
          <w:sz w:val="28"/>
        </w:rPr>
        <w:t>
      5. Заключения заинтересованных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bookmarkEnd w:id="1359"/>
    <w:bookmarkStart w:name="z1482" w:id="1360"/>
    <w:p>
      <w:pPr>
        <w:spacing w:after="0"/>
        <w:ind w:left="0"/>
        <w:jc w:val="both"/>
      </w:pPr>
      <w:r>
        <w:rPr>
          <w:rFonts w:ascii="Times New Roman"/>
          <w:b w:val="false"/>
          <w:i w:val="false"/>
          <w:color w:val="000000"/>
          <w:sz w:val="28"/>
        </w:rPr>
        <w:t>
      6. При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заявителю в течение двадцати пяти рабочих дней после принятия заявления к рассмотрению.</w:t>
      </w:r>
    </w:p>
    <w:bookmarkEnd w:id="1360"/>
    <w:bookmarkStart w:name="z1483" w:id="1361"/>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 десяти рабочих дней со дня направления замечаний. В случае неустранения замечаний в указанный срок заявителю выдается мотивированный отказ в выдаче комплексного экологического разрешения.</w:t>
      </w:r>
    </w:p>
    <w:bookmarkEnd w:id="1361"/>
    <w:bookmarkStart w:name="z1484" w:id="1362"/>
    <w:p>
      <w:pPr>
        <w:spacing w:after="0"/>
        <w:ind w:left="0"/>
        <w:jc w:val="both"/>
      </w:pPr>
      <w:r>
        <w:rPr>
          <w:rFonts w:ascii="Times New Roman"/>
          <w:b w:val="false"/>
          <w:i w:val="false"/>
          <w:color w:val="000000"/>
          <w:sz w:val="28"/>
        </w:rPr>
        <w:t>
      В течение десяти рабочих дней после устранения заявителем всех замечаний и получения заключений от заинтересованных государственных органов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представляет свою позицию по представленному проекту комплексного экологического разрешения в течение пяти рабочих дней.</w:t>
      </w:r>
    </w:p>
    <w:bookmarkEnd w:id="1362"/>
    <w:bookmarkStart w:name="z1485" w:id="1363"/>
    <w:p>
      <w:pPr>
        <w:spacing w:after="0"/>
        <w:ind w:left="0"/>
        <w:jc w:val="both"/>
      </w:pPr>
      <w:r>
        <w:rPr>
          <w:rFonts w:ascii="Times New Roman"/>
          <w:b w:val="false"/>
          <w:i w:val="false"/>
          <w:color w:val="000000"/>
          <w:sz w:val="28"/>
        </w:rPr>
        <w:t>
      В течение пяти рабочих дней со дня получения позиции заявителя в случае одобрения заявителем проекта комплексного экологического разрешения выдается комплексное экологическое разрешение.</w:t>
      </w:r>
    </w:p>
    <w:bookmarkEnd w:id="1363"/>
    <w:bookmarkStart w:name="z1486" w:id="1364"/>
    <w:p>
      <w:pPr>
        <w:spacing w:after="0"/>
        <w:ind w:left="0"/>
        <w:jc w:val="both"/>
      </w:pPr>
      <w:r>
        <w:rPr>
          <w:rFonts w:ascii="Times New Roman"/>
          <w:b w:val="false"/>
          <w:i w:val="false"/>
          <w:color w:val="000000"/>
          <w:sz w:val="28"/>
        </w:rPr>
        <w:t>
      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статьей 74 настоящего Кодекса.</w:t>
      </w:r>
    </w:p>
    <w:bookmarkEnd w:id="1364"/>
    <w:p>
      <w:pPr>
        <w:spacing w:after="0"/>
        <w:ind w:left="0"/>
        <w:jc w:val="both"/>
      </w:pPr>
      <w:r>
        <w:rPr>
          <w:rFonts w:ascii="Times New Roman"/>
          <w:b/>
          <w:i w:val="false"/>
          <w:color w:val="000000"/>
          <w:sz w:val="28"/>
        </w:rPr>
        <w:t>Статья 116. Консультации с затрагиваемым иностранным государством</w:t>
      </w:r>
    </w:p>
    <w:bookmarkStart w:name="z1488" w:id="1365"/>
    <w:p>
      <w:pPr>
        <w:spacing w:after="0"/>
        <w:ind w:left="0"/>
        <w:jc w:val="both"/>
      </w:pPr>
      <w:r>
        <w:rPr>
          <w:rFonts w:ascii="Times New Roman"/>
          <w:b w:val="false"/>
          <w:i w:val="false"/>
          <w:color w:val="000000"/>
          <w:sz w:val="28"/>
        </w:rPr>
        <w:t xml:space="preserve">
      1. В случае, указанном в </w:t>
      </w:r>
      <w:r>
        <w:rPr>
          <w:rFonts w:ascii="Times New Roman"/>
          <w:b w:val="false"/>
          <w:i w:val="false"/>
          <w:color w:val="000000"/>
          <w:sz w:val="28"/>
        </w:rPr>
        <w:t>подпункте 5)</w:t>
      </w:r>
      <w:r>
        <w:rPr>
          <w:rFonts w:ascii="Times New Roman"/>
          <w:b w:val="false"/>
          <w:i w:val="false"/>
          <w:color w:val="000000"/>
          <w:sz w:val="28"/>
        </w:rPr>
        <w:t xml:space="preserve"> части второй пункта 2 статьи 115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w:t>
      </w:r>
    </w:p>
    <w:bookmarkEnd w:id="1365"/>
    <w:bookmarkStart w:name="z1489" w:id="1366"/>
    <w:p>
      <w:pPr>
        <w:spacing w:after="0"/>
        <w:ind w:left="0"/>
        <w:jc w:val="both"/>
      </w:pPr>
      <w:r>
        <w:rPr>
          <w:rFonts w:ascii="Times New Roman"/>
          <w:b w:val="false"/>
          <w:i w:val="false"/>
          <w:color w:val="000000"/>
          <w:sz w:val="28"/>
        </w:rPr>
        <w:t>
      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bookmarkEnd w:id="1366"/>
    <w:p>
      <w:pPr>
        <w:spacing w:after="0"/>
        <w:ind w:left="0"/>
        <w:jc w:val="both"/>
      </w:pPr>
      <w:r>
        <w:rPr>
          <w:rFonts w:ascii="Times New Roman"/>
          <w:b/>
          <w:i w:val="false"/>
          <w:color w:val="000000"/>
          <w:sz w:val="28"/>
        </w:rPr>
        <w:t>Статья 117. Выдача комплексного экологического разрешения</w:t>
      </w:r>
    </w:p>
    <w:bookmarkStart w:name="z1491" w:id="1367"/>
    <w:p>
      <w:pPr>
        <w:spacing w:after="0"/>
        <w:ind w:left="0"/>
        <w:jc w:val="both"/>
      </w:pPr>
      <w:r>
        <w:rPr>
          <w:rFonts w:ascii="Times New Roman"/>
          <w:b w:val="false"/>
          <w:i w:val="false"/>
          <w:color w:val="000000"/>
          <w:sz w:val="28"/>
        </w:rPr>
        <w:t xml:space="preserve">
      1. В течение пяти рабочих дней после получения ответа заявителя или результатов рассмотрения разногласий в соответствии с частью пятой </w:t>
      </w:r>
      <w:r>
        <w:rPr>
          <w:rFonts w:ascii="Times New Roman"/>
          <w:b w:val="false"/>
          <w:i w:val="false"/>
          <w:color w:val="000000"/>
          <w:sz w:val="28"/>
        </w:rPr>
        <w:t>пункта 6</w:t>
      </w:r>
      <w:r>
        <w:rPr>
          <w:rFonts w:ascii="Times New Roman"/>
          <w:b w:val="false"/>
          <w:i w:val="false"/>
          <w:color w:val="000000"/>
          <w:sz w:val="28"/>
        </w:rPr>
        <w:t xml:space="preserve"> статьи 115 настоящего Кодекса уполномоченный орган в области охраны окружающей среды принимает решение о выдаче комплексного экологического разрешения или об отказе в его выдаче.</w:t>
      </w:r>
    </w:p>
    <w:bookmarkEnd w:id="1367"/>
    <w:bookmarkStart w:name="z1492" w:id="1368"/>
    <w:p>
      <w:pPr>
        <w:spacing w:after="0"/>
        <w:ind w:left="0"/>
        <w:jc w:val="both"/>
      </w:pPr>
      <w:r>
        <w:rPr>
          <w:rFonts w:ascii="Times New Roman"/>
          <w:b w:val="false"/>
          <w:i w:val="false"/>
          <w:color w:val="000000"/>
          <w:sz w:val="28"/>
        </w:rPr>
        <w:t>
      2. Уполномоченный орган в области охраны окружающей среды отказывает в выдаче комплексного экологического разрешения в случаях:</w:t>
      </w:r>
    </w:p>
    <w:bookmarkEnd w:id="1368"/>
    <w:bookmarkStart w:name="z1493" w:id="1369"/>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получения комплексного экологического разрешения, и (или) содержащихся в них сведений;</w:t>
      </w:r>
    </w:p>
    <w:bookmarkEnd w:id="1369"/>
    <w:bookmarkStart w:name="z1494" w:id="1370"/>
    <w:p>
      <w:pPr>
        <w:spacing w:after="0"/>
        <w:ind w:left="0"/>
        <w:jc w:val="both"/>
      </w:pPr>
      <w:r>
        <w:rPr>
          <w:rFonts w:ascii="Times New Roman"/>
          <w:b w:val="false"/>
          <w:i w:val="false"/>
          <w:color w:val="000000"/>
          <w:sz w:val="28"/>
        </w:rPr>
        <w:t>
      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370"/>
    <w:bookmarkStart w:name="z1495" w:id="1371"/>
    <w:p>
      <w:pPr>
        <w:spacing w:after="0"/>
        <w:ind w:left="0"/>
        <w:jc w:val="both"/>
      </w:pPr>
      <w:r>
        <w:rPr>
          <w:rFonts w:ascii="Times New Roman"/>
          <w:b w:val="false"/>
          <w:i w:val="false"/>
          <w:color w:val="000000"/>
          <w:sz w:val="28"/>
        </w:rPr>
        <w:t xml:space="preserve">
      3) несогласия заявителя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371"/>
    <w:bookmarkStart w:name="z1496" w:id="1372"/>
    <w:p>
      <w:pPr>
        <w:spacing w:after="0"/>
        <w:ind w:left="0"/>
        <w:jc w:val="both"/>
      </w:pPr>
      <w:r>
        <w:rPr>
          <w:rFonts w:ascii="Times New Roman"/>
          <w:b w:val="false"/>
          <w:i w:val="false"/>
          <w:color w:val="000000"/>
          <w:sz w:val="28"/>
        </w:rPr>
        <w:t>
      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w:t>
      </w:r>
    </w:p>
    <w:bookmarkEnd w:id="1372"/>
    <w:bookmarkStart w:name="z1497" w:id="1373"/>
    <w:p>
      <w:pPr>
        <w:spacing w:after="0"/>
        <w:ind w:left="0"/>
        <w:jc w:val="both"/>
      </w:pPr>
      <w:r>
        <w:rPr>
          <w:rFonts w:ascii="Times New Roman"/>
          <w:b w:val="false"/>
          <w:i w:val="false"/>
          <w:color w:val="000000"/>
          <w:sz w:val="28"/>
        </w:rPr>
        <w:t>
      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bookmarkEnd w:id="1373"/>
    <w:bookmarkStart w:name="z1498" w:id="1374"/>
    <w:p>
      <w:pPr>
        <w:spacing w:after="0"/>
        <w:ind w:left="0"/>
        <w:jc w:val="both"/>
      </w:pPr>
      <w:r>
        <w:rPr>
          <w:rFonts w:ascii="Times New Roman"/>
          <w:b w:val="false"/>
          <w:i w:val="false"/>
          <w:color w:val="000000"/>
          <w:sz w:val="28"/>
        </w:rPr>
        <w:t xml:space="preserve">
      5. Операторы объектов обязаны выполнять экологические условия, предусмотренные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 </w:t>
      </w:r>
    </w:p>
    <w:bookmarkEnd w:id="1374"/>
    <w:p>
      <w:pPr>
        <w:spacing w:after="0"/>
        <w:ind w:left="0"/>
        <w:jc w:val="both"/>
      </w:pPr>
      <w:r>
        <w:rPr>
          <w:rFonts w:ascii="Times New Roman"/>
          <w:b/>
          <w:i w:val="false"/>
          <w:color w:val="000000"/>
          <w:sz w:val="28"/>
        </w:rPr>
        <w:t>Статья 118. Пересмотр комплексного экологического разрешения</w:t>
      </w:r>
    </w:p>
    <w:bookmarkStart w:name="z1500" w:id="1375"/>
    <w:p>
      <w:pPr>
        <w:spacing w:after="0"/>
        <w:ind w:left="0"/>
        <w:jc w:val="both"/>
      </w:pPr>
      <w:r>
        <w:rPr>
          <w:rFonts w:ascii="Times New Roman"/>
          <w:b w:val="false"/>
          <w:i w:val="false"/>
          <w:color w:val="000000"/>
          <w:sz w:val="28"/>
        </w:rPr>
        <w:t>
      1. Комплексное экологическое разрешение подлежит пересмотру частично или полностью в случаях:</w:t>
      </w:r>
    </w:p>
    <w:bookmarkEnd w:id="1375"/>
    <w:bookmarkStart w:name="z1501" w:id="1376"/>
    <w:p>
      <w:pPr>
        <w:spacing w:after="0"/>
        <w:ind w:left="0"/>
        <w:jc w:val="both"/>
      </w:pPr>
      <w:r>
        <w:rPr>
          <w:rFonts w:ascii="Times New Roman"/>
          <w:b w:val="false"/>
          <w:i w:val="false"/>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65 настоящего Кодекса;</w:t>
      </w:r>
    </w:p>
    <w:bookmarkEnd w:id="1376"/>
    <w:bookmarkStart w:name="z1502" w:id="1377"/>
    <w:p>
      <w:pPr>
        <w:spacing w:after="0"/>
        <w:ind w:left="0"/>
        <w:jc w:val="both"/>
      </w:pPr>
      <w:r>
        <w:rPr>
          <w:rFonts w:ascii="Times New Roman"/>
          <w:b w:val="false"/>
          <w:i w:val="false"/>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bookmarkEnd w:id="1377"/>
    <w:bookmarkStart w:name="z1503" w:id="1378"/>
    <w:p>
      <w:pPr>
        <w:spacing w:after="0"/>
        <w:ind w:left="0"/>
        <w:jc w:val="both"/>
      </w:pPr>
      <w:r>
        <w:rPr>
          <w:rFonts w:ascii="Times New Roman"/>
          <w:b w:val="false"/>
          <w:i w:val="false"/>
          <w:color w:val="000000"/>
          <w:sz w:val="28"/>
        </w:rPr>
        <w:t>
      3) внесения изменений в программу повышения экологической эффективности в соответствии с настоящим Кодексом.</w:t>
      </w:r>
    </w:p>
    <w:bookmarkEnd w:id="1378"/>
    <w:bookmarkStart w:name="z1504" w:id="1379"/>
    <w:p>
      <w:pPr>
        <w:spacing w:after="0"/>
        <w:ind w:left="0"/>
        <w:jc w:val="both"/>
      </w:pPr>
      <w:r>
        <w:rPr>
          <w:rFonts w:ascii="Times New Roman"/>
          <w:b w:val="false"/>
          <w:i w:val="false"/>
          <w:color w:val="000000"/>
          <w:sz w:val="28"/>
        </w:rPr>
        <w:t>
      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bookmarkEnd w:id="1379"/>
    <w:bookmarkStart w:name="z1505" w:id="1380"/>
    <w:p>
      <w:pPr>
        <w:spacing w:after="0"/>
        <w:ind w:left="0"/>
        <w:jc w:val="both"/>
      </w:pPr>
      <w:r>
        <w:rPr>
          <w:rFonts w:ascii="Times New Roman"/>
          <w:b w:val="false"/>
          <w:i w:val="false"/>
          <w:color w:val="000000"/>
          <w:sz w:val="28"/>
        </w:rPr>
        <w:t>
      1) за шесть месяцев до предполагаемой даты начала реализации оператором существенных изменений в осуществляемую деятельность;</w:t>
      </w:r>
    </w:p>
    <w:bookmarkEnd w:id="1380"/>
    <w:bookmarkStart w:name="z1506" w:id="1381"/>
    <w:p>
      <w:pPr>
        <w:spacing w:after="0"/>
        <w:ind w:left="0"/>
        <w:jc w:val="both"/>
      </w:pPr>
      <w:r>
        <w:rPr>
          <w:rFonts w:ascii="Times New Roman"/>
          <w:b w:val="false"/>
          <w:i w:val="false"/>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bookmarkEnd w:id="1381"/>
    <w:bookmarkStart w:name="z1507" w:id="1382"/>
    <w:p>
      <w:pPr>
        <w:spacing w:after="0"/>
        <w:ind w:left="0"/>
        <w:jc w:val="both"/>
      </w:pPr>
      <w:r>
        <w:rPr>
          <w:rFonts w:ascii="Times New Roman"/>
          <w:b w:val="false"/>
          <w:i w:val="false"/>
          <w:color w:val="000000"/>
          <w:sz w:val="28"/>
        </w:rPr>
        <w:t>
      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изменения и (или) дополнения.</w:t>
      </w:r>
    </w:p>
    <w:bookmarkEnd w:id="1382"/>
    <w:bookmarkStart w:name="z1508" w:id="1383"/>
    <w:p>
      <w:pPr>
        <w:spacing w:after="0"/>
        <w:ind w:left="0"/>
        <w:jc w:val="both"/>
      </w:pPr>
      <w:r>
        <w:rPr>
          <w:rFonts w:ascii="Times New Roman"/>
          <w:b w:val="false"/>
          <w:i w:val="false"/>
          <w:color w:val="000000"/>
          <w:sz w:val="28"/>
        </w:rPr>
        <w:t>
      Порядок и сроки пересмотра (полного или частичного) комплексных экологических разрешений определяются правилами выдачи экологических разрешений.</w:t>
      </w:r>
    </w:p>
    <w:bookmarkEnd w:id="1383"/>
    <w:bookmarkStart w:name="z1509" w:id="1384"/>
    <w:p>
      <w:pPr>
        <w:spacing w:after="0"/>
        <w:ind w:left="0"/>
        <w:jc w:val="both"/>
      </w:pPr>
      <w:r>
        <w:rPr>
          <w:rFonts w:ascii="Times New Roman"/>
          <w:b w:val="false"/>
          <w:i w:val="false"/>
          <w:color w:val="000000"/>
          <w:sz w:val="28"/>
        </w:rPr>
        <w:t>
      4. Пересмотр комплексного экологического разрешения и внесение в него изменений могут быть также осуществлены по инициативе оператора.</w:t>
      </w:r>
    </w:p>
    <w:bookmarkEnd w:id="1384"/>
    <w:bookmarkStart w:name="z1510" w:id="1385"/>
    <w:p>
      <w:pPr>
        <w:spacing w:after="0"/>
        <w:ind w:left="0"/>
        <w:jc w:val="both"/>
      </w:pPr>
      <w:r>
        <w:rPr>
          <w:rFonts w:ascii="Times New Roman"/>
          <w:b w:val="false"/>
          <w:i w:val="false"/>
          <w:color w:val="000000"/>
          <w:sz w:val="28"/>
        </w:rPr>
        <w:t>
      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осуществляются путем его переоформления.</w:t>
      </w:r>
    </w:p>
    <w:bookmarkEnd w:id="1385"/>
    <w:p>
      <w:pPr>
        <w:spacing w:after="0"/>
        <w:ind w:left="0"/>
        <w:jc w:val="both"/>
      </w:pPr>
      <w:r>
        <w:rPr>
          <w:rFonts w:ascii="Times New Roman"/>
          <w:b/>
          <w:i w:val="false"/>
          <w:color w:val="000000"/>
          <w:sz w:val="28"/>
        </w:rPr>
        <w:t>Статья 119. Программа повышения экологической эффективности</w:t>
      </w:r>
    </w:p>
    <w:bookmarkStart w:name="z1512" w:id="1386"/>
    <w:p>
      <w:pPr>
        <w:spacing w:after="0"/>
        <w:ind w:left="0"/>
        <w:jc w:val="both"/>
      </w:pPr>
      <w:r>
        <w:rPr>
          <w:rFonts w:ascii="Times New Roman"/>
          <w:b w:val="false"/>
          <w:i w:val="false"/>
          <w:color w:val="000000"/>
          <w:sz w:val="28"/>
        </w:rPr>
        <w:t>
      1. В случае невозможности соблюдения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операторами действующих объектов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w:t>
      </w:r>
    </w:p>
    <w:bookmarkEnd w:id="1386"/>
    <w:bookmarkStart w:name="z1513" w:id="1387"/>
    <w:p>
      <w:pPr>
        <w:spacing w:after="0"/>
        <w:ind w:left="0"/>
        <w:jc w:val="both"/>
      </w:pPr>
      <w:r>
        <w:rPr>
          <w:rFonts w:ascii="Times New Roman"/>
          <w:b w:val="false"/>
          <w:i w:val="false"/>
          <w:color w:val="000000"/>
          <w:sz w:val="28"/>
        </w:rPr>
        <w:t>
      2. Программа повышения экологической эффективности включает в себя:</w:t>
      </w:r>
    </w:p>
    <w:bookmarkEnd w:id="1387"/>
    <w:bookmarkStart w:name="z1514" w:id="1388"/>
    <w:p>
      <w:pPr>
        <w:spacing w:after="0"/>
        <w:ind w:left="0"/>
        <w:jc w:val="both"/>
      </w:pPr>
      <w:r>
        <w:rPr>
          <w:rFonts w:ascii="Times New Roman"/>
          <w:b w:val="false"/>
          <w:i w:val="false"/>
          <w:color w:val="000000"/>
          <w:sz w:val="28"/>
        </w:rPr>
        <w:t xml:space="preserve">
      1) сроки, к которым должны быть достигнуты технологические нормативы; </w:t>
      </w:r>
    </w:p>
    <w:bookmarkEnd w:id="1388"/>
    <w:bookmarkStart w:name="z1515" w:id="1389"/>
    <w:p>
      <w:pPr>
        <w:spacing w:after="0"/>
        <w:ind w:left="0"/>
        <w:jc w:val="both"/>
      </w:pPr>
      <w:r>
        <w:rPr>
          <w:rFonts w:ascii="Times New Roman"/>
          <w:b w:val="false"/>
          <w:i w:val="false"/>
          <w:color w:val="000000"/>
          <w:sz w:val="28"/>
        </w:rPr>
        <w:t>
      2) сроки, к которым должны быть достигнуты 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bookmarkEnd w:id="1389"/>
    <w:bookmarkStart w:name="z1516" w:id="1390"/>
    <w:p>
      <w:pPr>
        <w:spacing w:after="0"/>
        <w:ind w:left="0"/>
        <w:jc w:val="both"/>
      </w:pPr>
      <w:r>
        <w:rPr>
          <w:rFonts w:ascii="Times New Roman"/>
          <w:b w:val="false"/>
          <w:i w:val="false"/>
          <w:color w:val="000000"/>
          <w:sz w:val="28"/>
        </w:rPr>
        <w:t>
      3) график планируемых мероприятий по реконструкции, перевооружению, модернизации объекта I категории, направленных на достижение технологических нормативов, нормативов эмиссий (далее – график планируемых мероприятий);</w:t>
      </w:r>
    </w:p>
    <w:bookmarkEnd w:id="1390"/>
    <w:bookmarkStart w:name="z1517" w:id="1391"/>
    <w:p>
      <w:pPr>
        <w:spacing w:after="0"/>
        <w:ind w:left="0"/>
        <w:jc w:val="both"/>
      </w:pPr>
      <w:r>
        <w:rPr>
          <w:rFonts w:ascii="Times New Roman"/>
          <w:b w:val="false"/>
          <w:i w:val="false"/>
          <w:color w:val="000000"/>
          <w:sz w:val="28"/>
        </w:rPr>
        <w:t>
      4) при наличии возможности поэтапного достижения технологических нормативов, нормативов эмиссий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bookmarkEnd w:id="1391"/>
    <w:bookmarkStart w:name="z1518" w:id="1392"/>
    <w:p>
      <w:pPr>
        <w:spacing w:after="0"/>
        <w:ind w:left="0"/>
        <w:jc w:val="both"/>
      </w:pPr>
      <w:r>
        <w:rPr>
          <w:rFonts w:ascii="Times New Roman"/>
          <w:b w:val="false"/>
          <w:i w:val="false"/>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w:t>
      </w:r>
    </w:p>
    <w:bookmarkEnd w:id="1392"/>
    <w:bookmarkStart w:name="z1519" w:id="1393"/>
    <w:p>
      <w:pPr>
        <w:spacing w:after="0"/>
        <w:ind w:left="0"/>
        <w:jc w:val="both"/>
      </w:pPr>
      <w:r>
        <w:rPr>
          <w:rFonts w:ascii="Times New Roman"/>
          <w:b w:val="false"/>
          <w:i w:val="false"/>
          <w:color w:val="000000"/>
          <w:sz w:val="28"/>
        </w:rPr>
        <w:t>
      Если программой повышения экологической эффективности предусматривается поэтапное снижение негативного воздействия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bookmarkEnd w:id="1393"/>
    <w:bookmarkStart w:name="z1520" w:id="1394"/>
    <w:p>
      <w:pPr>
        <w:spacing w:after="0"/>
        <w:ind w:left="0"/>
        <w:jc w:val="both"/>
      </w:pPr>
      <w:r>
        <w:rPr>
          <w:rFonts w:ascii="Times New Roman"/>
          <w:b w:val="false"/>
          <w:i w:val="false"/>
          <w:color w:val="000000"/>
          <w:sz w:val="28"/>
        </w:rPr>
        <w:t>
      В графике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bookmarkEnd w:id="1394"/>
    <w:bookmarkStart w:name="z1521" w:id="1395"/>
    <w:p>
      <w:pPr>
        <w:spacing w:after="0"/>
        <w:ind w:left="0"/>
        <w:jc w:val="both"/>
      </w:pPr>
      <w:r>
        <w:rPr>
          <w:rFonts w:ascii="Times New Roman"/>
          <w:b w:val="false"/>
          <w:i w:val="false"/>
          <w:color w:val="000000"/>
          <w:sz w:val="28"/>
        </w:rPr>
        <w:t>
      3. Оператор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bookmarkEnd w:id="1395"/>
    <w:bookmarkStart w:name="z1522" w:id="1396"/>
    <w:p>
      <w:pPr>
        <w:spacing w:after="0"/>
        <w:ind w:left="0"/>
        <w:jc w:val="both"/>
      </w:pPr>
      <w:r>
        <w:rPr>
          <w:rFonts w:ascii="Times New Roman"/>
          <w:b w:val="false"/>
          <w:i w:val="false"/>
          <w:color w:val="000000"/>
          <w:sz w:val="28"/>
        </w:rPr>
        <w:t>
      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bookmarkEnd w:id="1396"/>
    <w:bookmarkStart w:name="z1523" w:id="1397"/>
    <w:p>
      <w:pPr>
        <w:spacing w:after="0"/>
        <w:ind w:left="0"/>
        <w:jc w:val="both"/>
      </w:pPr>
      <w:r>
        <w:rPr>
          <w:rFonts w:ascii="Times New Roman"/>
          <w:b w:val="false"/>
          <w:i w:val="false"/>
          <w:color w:val="000000"/>
          <w:sz w:val="28"/>
        </w:rPr>
        <w:t>
      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должен был соответствовать на дату подачи заявления на получение комплексного экологического разрешения.</w:t>
      </w:r>
    </w:p>
    <w:bookmarkEnd w:id="1397"/>
    <w:bookmarkStart w:name="z1524" w:id="1398"/>
    <w:p>
      <w:pPr>
        <w:spacing w:after="0"/>
        <w:ind w:left="0"/>
        <w:jc w:val="both"/>
      </w:pPr>
      <w:r>
        <w:rPr>
          <w:rFonts w:ascii="Times New Roman"/>
          <w:b w:val="false"/>
          <w:i w:val="false"/>
          <w:color w:val="000000"/>
          <w:sz w:val="28"/>
        </w:rPr>
        <w:t>
      5. Срок выполнения программы повышения экологической эффективности не может превышать четыре года и не подлежит продлению.</w:t>
      </w:r>
    </w:p>
    <w:bookmarkEnd w:id="1398"/>
    <w:bookmarkStart w:name="z1525" w:id="1399"/>
    <w:p>
      <w:pPr>
        <w:spacing w:after="0"/>
        <w:ind w:left="0"/>
        <w:jc w:val="both"/>
      </w:pPr>
      <w:r>
        <w:rPr>
          <w:rFonts w:ascii="Times New Roman"/>
          <w:b w:val="false"/>
          <w:i w:val="false"/>
          <w:color w:val="000000"/>
          <w:sz w:val="28"/>
        </w:rPr>
        <w:t>
      6. Программа повышения экологической эффективности разрабатывается в соответствии с правилами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пересмотра ранее согласованной с уполномоченным органом в области охраны окружающей среды такой программы, является обязательным.</w:t>
      </w:r>
    </w:p>
    <w:bookmarkEnd w:id="1399"/>
    <w:bookmarkStart w:name="z1526" w:id="1400"/>
    <w:p>
      <w:pPr>
        <w:spacing w:after="0"/>
        <w:ind w:left="0"/>
        <w:jc w:val="both"/>
      </w:pPr>
      <w:r>
        <w:rPr>
          <w:rFonts w:ascii="Times New Roman"/>
          <w:b w:val="false"/>
          <w:i w:val="false"/>
          <w:color w:val="000000"/>
          <w:sz w:val="28"/>
        </w:rPr>
        <w:t>
      7.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bookmarkEnd w:id="1400"/>
    <w:bookmarkStart w:name="z1527" w:id="1401"/>
    <w:p>
      <w:pPr>
        <w:spacing w:after="0"/>
        <w:ind w:left="0"/>
        <w:jc w:val="both"/>
      </w:pPr>
      <w:r>
        <w:rPr>
          <w:rFonts w:ascii="Times New Roman"/>
          <w:b w:val="false"/>
          <w:i w:val="false"/>
          <w:color w:val="000000"/>
          <w:sz w:val="28"/>
        </w:rPr>
        <w:t>
      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bookmarkEnd w:id="1401"/>
    <w:bookmarkStart w:name="z1528" w:id="1402"/>
    <w:p>
      <w:pPr>
        <w:spacing w:after="0"/>
        <w:ind w:left="0"/>
        <w:jc w:val="both"/>
      </w:pPr>
      <w:r>
        <w:rPr>
          <w:rFonts w:ascii="Times New Roman"/>
          <w:b w:val="false"/>
          <w:i w:val="false"/>
          <w:color w:val="000000"/>
          <w:sz w:val="28"/>
        </w:rPr>
        <w:t>
      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w:t>
      </w:r>
    </w:p>
    <w:bookmarkEnd w:id="1402"/>
    <w:bookmarkStart w:name="z1529" w:id="1403"/>
    <w:p>
      <w:pPr>
        <w:spacing w:after="0"/>
        <w:ind w:left="0"/>
        <w:jc w:val="both"/>
      </w:pPr>
      <w:r>
        <w:rPr>
          <w:rFonts w:ascii="Times New Roman"/>
          <w:b w:val="false"/>
          <w:i w:val="false"/>
          <w:color w:val="000000"/>
          <w:sz w:val="28"/>
        </w:rPr>
        <w:t>
      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мероприятий.</w:t>
      </w:r>
    </w:p>
    <w:bookmarkEnd w:id="1403"/>
    <w:bookmarkStart w:name="z1530" w:id="1404"/>
    <w:p>
      <w:pPr>
        <w:spacing w:after="0"/>
        <w:ind w:left="0"/>
        <w:jc w:val="both"/>
      </w:pPr>
      <w:r>
        <w:rPr>
          <w:rFonts w:ascii="Times New Roman"/>
          <w:b w:val="false"/>
          <w:i w:val="false"/>
          <w:color w:val="000000"/>
          <w:sz w:val="28"/>
        </w:rPr>
        <w:t xml:space="preserve">
      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118 настоящего Кодекса, но не более чем на один год.</w:t>
      </w:r>
    </w:p>
    <w:bookmarkEnd w:id="1404"/>
    <w:bookmarkStart w:name="z1531" w:id="1405"/>
    <w:p>
      <w:pPr>
        <w:spacing w:after="0"/>
        <w:ind w:left="0"/>
        <w:jc w:val="both"/>
      </w:pPr>
      <w:r>
        <w:rPr>
          <w:rFonts w:ascii="Times New Roman"/>
          <w:b w:val="false"/>
          <w:i w:val="false"/>
          <w:color w:val="000000"/>
          <w:sz w:val="28"/>
        </w:rPr>
        <w:t>
      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bookmarkEnd w:id="1405"/>
    <w:bookmarkStart w:name="z1532" w:id="1406"/>
    <w:p>
      <w:pPr>
        <w:spacing w:after="0"/>
        <w:ind w:left="0"/>
        <w:jc w:val="both"/>
      </w:pPr>
      <w:r>
        <w:rPr>
          <w:rFonts w:ascii="Times New Roman"/>
          <w:b w:val="false"/>
          <w:i w:val="false"/>
          <w:color w:val="000000"/>
          <w:sz w:val="28"/>
        </w:rPr>
        <w:t>
      1) в случае незавершения ключевого мероприятия в пределах срока продления, предусмотренного частью пятой пункта 7 настоящей статьи;</w:t>
      </w:r>
    </w:p>
    <w:bookmarkEnd w:id="1406"/>
    <w:bookmarkStart w:name="z1533" w:id="1407"/>
    <w:p>
      <w:pPr>
        <w:spacing w:after="0"/>
        <w:ind w:left="0"/>
        <w:jc w:val="both"/>
      </w:pPr>
      <w:r>
        <w:rPr>
          <w:rFonts w:ascii="Times New Roman"/>
          <w:b w:val="false"/>
          <w:i w:val="false"/>
          <w:color w:val="000000"/>
          <w:sz w:val="28"/>
        </w:rPr>
        <w:t>
      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bookmarkEnd w:id="1407"/>
    <w:bookmarkStart w:name="z1534" w:id="1408"/>
    <w:p>
      <w:pPr>
        <w:spacing w:after="0"/>
        <w:ind w:left="0"/>
        <w:jc w:val="both"/>
      </w:pPr>
      <w:r>
        <w:rPr>
          <w:rFonts w:ascii="Times New Roman"/>
          <w:b w:val="false"/>
          <w:i w:val="false"/>
          <w:color w:val="000000"/>
          <w:sz w:val="28"/>
        </w:rPr>
        <w:t>
      3) в случае, предусмотренном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bookmarkEnd w:id="1408"/>
    <w:bookmarkStart w:name="z1535" w:id="1409"/>
    <w:p>
      <w:pPr>
        <w:spacing w:after="0"/>
        <w:ind w:left="0"/>
        <w:jc w:val="both"/>
      </w:pPr>
      <w:r>
        <w:rPr>
          <w:rFonts w:ascii="Times New Roman"/>
          <w:b w:val="false"/>
          <w:i w:val="false"/>
          <w:color w:val="000000"/>
          <w:sz w:val="28"/>
        </w:rPr>
        <w:t>
      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bookmarkEnd w:id="1409"/>
    <w:bookmarkStart w:name="z1536" w:id="1410"/>
    <w:p>
      <w:pPr>
        <w:spacing w:after="0"/>
        <w:ind w:left="0"/>
        <w:jc w:val="both"/>
      </w:pPr>
      <w:r>
        <w:rPr>
          <w:rFonts w:ascii="Times New Roman"/>
          <w:b w:val="false"/>
          <w:i w:val="false"/>
          <w:color w:val="000000"/>
          <w:sz w:val="28"/>
        </w:rPr>
        <w:t>
      Оператор объекта I категории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bookmarkEnd w:id="1410"/>
    <w:bookmarkStart w:name="z1537" w:id="1411"/>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письменного сообщения оператора объекта I категории в соответствии с частью второй настоящего пункта или неполучение такого сообщения в сроки, установленные для достижения технологического норматива, показателя поэтапного снижения негативного воздействия на окружающую среду, является основанием для осуществления профилактического контроля с посещением субъекта (объекта) контроля.</w:t>
      </w:r>
    </w:p>
    <w:bookmarkEnd w:id="1411"/>
    <w:bookmarkStart w:name="z1538" w:id="1412"/>
    <w:p>
      <w:pPr>
        <w:spacing w:after="0"/>
        <w:ind w:left="0"/>
        <w:jc w:val="both"/>
      </w:pPr>
      <w:r>
        <w:rPr>
          <w:rFonts w:ascii="Times New Roman"/>
          <w:b w:val="false"/>
          <w:i w:val="false"/>
          <w:color w:val="000000"/>
          <w:sz w:val="28"/>
        </w:rPr>
        <w:t>
      9.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bookmarkEnd w:id="1412"/>
    <w:bookmarkStart w:name="z1539" w:id="1413"/>
    <w:p>
      <w:pPr>
        <w:spacing w:after="0"/>
        <w:ind w:left="0"/>
        <w:jc w:val="left"/>
      </w:pPr>
      <w:r>
        <w:rPr>
          <w:rFonts w:ascii="Times New Roman"/>
          <w:b/>
          <w:i w:val="false"/>
          <w:color w:val="000000"/>
        </w:rPr>
        <w:t xml:space="preserve"> Параграф 2. Экологическое разрешение на воздействие</w:t>
      </w:r>
    </w:p>
    <w:bookmarkEnd w:id="1413"/>
    <w:p>
      <w:pPr>
        <w:spacing w:after="0"/>
        <w:ind w:left="0"/>
        <w:jc w:val="both"/>
      </w:pPr>
      <w:r>
        <w:rPr>
          <w:rFonts w:ascii="Times New Roman"/>
          <w:b/>
          <w:i w:val="false"/>
          <w:color w:val="000000"/>
          <w:sz w:val="28"/>
        </w:rPr>
        <w:t>Статья 120. Общие положения об экологическом разрешении на воздействие</w:t>
      </w:r>
    </w:p>
    <w:bookmarkStart w:name="z1541" w:id="1414"/>
    <w:p>
      <w:pPr>
        <w:spacing w:after="0"/>
        <w:ind w:left="0"/>
        <w:jc w:val="both"/>
      </w:pPr>
      <w:r>
        <w:rPr>
          <w:rFonts w:ascii="Times New Roman"/>
          <w:b w:val="false"/>
          <w:i w:val="false"/>
          <w:color w:val="000000"/>
          <w:sz w:val="28"/>
        </w:rPr>
        <w:t xml:space="preserve">
      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I категории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14"/>
    <w:bookmarkStart w:name="z1542" w:id="1415"/>
    <w:p>
      <w:pPr>
        <w:spacing w:after="0"/>
        <w:ind w:left="0"/>
        <w:jc w:val="both"/>
      </w:pPr>
      <w:r>
        <w:rPr>
          <w:rFonts w:ascii="Times New Roman"/>
          <w:b w:val="false"/>
          <w:i w:val="false"/>
          <w:color w:val="000000"/>
          <w:sz w:val="28"/>
        </w:rPr>
        <w:t xml:space="preserve">
      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w:t>
      </w:r>
      <w:r>
        <w:rPr>
          <w:rFonts w:ascii="Times New Roman"/>
          <w:b w:val="false"/>
          <w:i w:val="false"/>
          <w:color w:val="000000"/>
          <w:sz w:val="28"/>
        </w:rPr>
        <w:t>пунктом 1</w:t>
      </w:r>
      <w:r>
        <w:rPr>
          <w:rFonts w:ascii="Times New Roman"/>
          <w:b w:val="false"/>
          <w:i w:val="false"/>
          <w:color w:val="000000"/>
          <w:sz w:val="28"/>
        </w:rPr>
        <w:t xml:space="preserve"> статьи 110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bookmarkEnd w:id="1415"/>
    <w:bookmarkStart w:name="z1543" w:id="1416"/>
    <w:p>
      <w:pPr>
        <w:spacing w:after="0"/>
        <w:ind w:left="0"/>
        <w:jc w:val="both"/>
      </w:pPr>
      <w:r>
        <w:rPr>
          <w:rFonts w:ascii="Times New Roman"/>
          <w:b w:val="false"/>
          <w:i w:val="false"/>
          <w:color w:val="000000"/>
          <w:sz w:val="28"/>
        </w:rPr>
        <w:t xml:space="preserve">
      3. Экологические разрешения на воздействие для объектов I категории выдаются уполномоченным органом в области охраны окружающей среды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16"/>
    <w:bookmarkStart w:name="z1544" w:id="1417"/>
    <w:p>
      <w:pPr>
        <w:spacing w:after="0"/>
        <w:ind w:left="0"/>
        <w:jc w:val="both"/>
      </w:pPr>
      <w:r>
        <w:rPr>
          <w:rFonts w:ascii="Times New Roman"/>
          <w:b w:val="false"/>
          <w:i w:val="false"/>
          <w:color w:val="000000"/>
          <w:sz w:val="28"/>
        </w:rPr>
        <w:t>
      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bookmarkEnd w:id="1417"/>
    <w:bookmarkStart w:name="z1545" w:id="1418"/>
    <w:p>
      <w:pPr>
        <w:spacing w:after="0"/>
        <w:ind w:left="0"/>
        <w:jc w:val="both"/>
      </w:pPr>
      <w:r>
        <w:rPr>
          <w:rFonts w:ascii="Times New Roman"/>
          <w:b w:val="false"/>
          <w:i w:val="false"/>
          <w:color w:val="000000"/>
          <w:sz w:val="28"/>
        </w:rPr>
        <w:t>
      Распределение объектов I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418"/>
    <w:bookmarkStart w:name="z1546" w:id="1419"/>
    <w:p>
      <w:pPr>
        <w:spacing w:after="0"/>
        <w:ind w:left="0"/>
        <w:jc w:val="both"/>
      </w:pPr>
      <w:r>
        <w:rPr>
          <w:rFonts w:ascii="Times New Roman"/>
          <w:b w:val="false"/>
          <w:i w:val="false"/>
          <w:color w:val="000000"/>
          <w:sz w:val="28"/>
        </w:rPr>
        <w:t>
      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bookmarkEnd w:id="1419"/>
    <w:bookmarkStart w:name="z1547" w:id="1420"/>
    <w:p>
      <w:pPr>
        <w:spacing w:after="0"/>
        <w:ind w:left="0"/>
        <w:jc w:val="both"/>
      </w:pPr>
      <w:r>
        <w:rPr>
          <w:rFonts w:ascii="Times New Roman"/>
          <w:b w:val="false"/>
          <w:i w:val="false"/>
          <w:color w:val="000000"/>
          <w:sz w:val="28"/>
        </w:rPr>
        <w:t>
      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bookmarkEnd w:id="1420"/>
    <w:p>
      <w:pPr>
        <w:spacing w:after="0"/>
        <w:ind w:left="0"/>
        <w:jc w:val="both"/>
      </w:pPr>
      <w:r>
        <w:rPr>
          <w:rFonts w:ascii="Times New Roman"/>
          <w:b/>
          <w:i w:val="false"/>
          <w:color w:val="000000"/>
          <w:sz w:val="28"/>
        </w:rPr>
        <w:t>Статья 121. Содержание экологического разрешения на воздействие</w:t>
      </w:r>
    </w:p>
    <w:bookmarkStart w:name="z1549" w:id="1421"/>
    <w:p>
      <w:pPr>
        <w:spacing w:after="0"/>
        <w:ind w:left="0"/>
        <w:jc w:val="both"/>
      </w:pPr>
      <w:r>
        <w:rPr>
          <w:rFonts w:ascii="Times New Roman"/>
          <w:b w:val="false"/>
          <w:i w:val="false"/>
          <w:color w:val="000000"/>
          <w:sz w:val="28"/>
        </w:rPr>
        <w:t>
      1. Экологическое разрешение на воздействие представляет собой документ установленного образца, содержащий:</w:t>
      </w:r>
    </w:p>
    <w:bookmarkEnd w:id="1421"/>
    <w:bookmarkStart w:name="z1550" w:id="1422"/>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422"/>
    <w:bookmarkStart w:name="z1551" w:id="1423"/>
    <w:p>
      <w:pPr>
        <w:spacing w:after="0"/>
        <w:ind w:left="0"/>
        <w:jc w:val="both"/>
      </w:pPr>
      <w:r>
        <w:rPr>
          <w:rFonts w:ascii="Times New Roman"/>
          <w:b w:val="false"/>
          <w:i w:val="false"/>
          <w:color w:val="000000"/>
          <w:sz w:val="28"/>
        </w:rPr>
        <w:t>
      2) срок действия экологического разрешения на воздействие;</w:t>
      </w:r>
    </w:p>
    <w:bookmarkEnd w:id="1423"/>
    <w:bookmarkStart w:name="z1552" w:id="1424"/>
    <w:p>
      <w:pPr>
        <w:spacing w:after="0"/>
        <w:ind w:left="0"/>
        <w:jc w:val="both"/>
      </w:pPr>
      <w:r>
        <w:rPr>
          <w:rFonts w:ascii="Times New Roman"/>
          <w:b w:val="false"/>
          <w:i w:val="false"/>
          <w:color w:val="000000"/>
          <w:sz w:val="28"/>
        </w:rPr>
        <w:t xml:space="preserve">
      3) экологические условия осуществления деятельности, в том числе: </w:t>
      </w:r>
    </w:p>
    <w:bookmarkEnd w:id="1424"/>
    <w:bookmarkStart w:name="z1553" w:id="1425"/>
    <w:p>
      <w:pPr>
        <w:spacing w:after="0"/>
        <w:ind w:left="0"/>
        <w:jc w:val="both"/>
      </w:pPr>
      <w:r>
        <w:rPr>
          <w:rFonts w:ascii="Times New Roman"/>
          <w:b w:val="false"/>
          <w:i w:val="false"/>
          <w:color w:val="000000"/>
          <w:sz w:val="28"/>
        </w:rPr>
        <w:t>
      нормативы эмиссий в окружающую среду;</w:t>
      </w:r>
    </w:p>
    <w:bookmarkEnd w:id="1425"/>
    <w:bookmarkStart w:name="z1554" w:id="1426"/>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426"/>
    <w:bookmarkStart w:name="z1555" w:id="1427"/>
    <w:p>
      <w:pPr>
        <w:spacing w:after="0"/>
        <w:ind w:left="0"/>
        <w:jc w:val="both"/>
      </w:pPr>
      <w:r>
        <w:rPr>
          <w:rFonts w:ascii="Times New Roman"/>
          <w:b w:val="false"/>
          <w:i w:val="false"/>
          <w:color w:val="000000"/>
          <w:sz w:val="28"/>
        </w:rPr>
        <w:t>
      программу управления отходами;</w:t>
      </w:r>
    </w:p>
    <w:bookmarkEnd w:id="1427"/>
    <w:bookmarkStart w:name="z1556" w:id="1428"/>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bookmarkEnd w:id="1428"/>
    <w:bookmarkStart w:name="z1557" w:id="1429"/>
    <w:p>
      <w:pPr>
        <w:spacing w:after="0"/>
        <w:ind w:left="0"/>
        <w:jc w:val="both"/>
      </w:pPr>
      <w:r>
        <w:rPr>
          <w:rFonts w:ascii="Times New Roman"/>
          <w:b w:val="false"/>
          <w:i w:val="false"/>
          <w:color w:val="000000"/>
          <w:sz w:val="28"/>
        </w:rPr>
        <w:t>
      план мероприятий по охране окружающей среды на период действия экологического разрешения на воздействие;</w:t>
      </w:r>
    </w:p>
    <w:bookmarkEnd w:id="1429"/>
    <w:bookmarkStart w:name="z1558" w:id="1430"/>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 (при его наличии).</w:t>
      </w:r>
    </w:p>
    <w:bookmarkEnd w:id="1430"/>
    <w:bookmarkStart w:name="z1559" w:id="1431"/>
    <w:p>
      <w:pPr>
        <w:spacing w:after="0"/>
        <w:ind w:left="0"/>
        <w:jc w:val="both"/>
      </w:pPr>
      <w:r>
        <w:rPr>
          <w:rFonts w:ascii="Times New Roman"/>
          <w:b w:val="false"/>
          <w:i w:val="false"/>
          <w:color w:val="000000"/>
          <w:sz w:val="28"/>
        </w:rPr>
        <w:t>
      2. Формы бланков экологического разрешения на воздействие и порядок их заполнения утверждаются уполномоченным органом в области охраны окружающей среды.</w:t>
      </w:r>
    </w:p>
    <w:bookmarkEnd w:id="1431"/>
    <w:p>
      <w:pPr>
        <w:spacing w:after="0"/>
        <w:ind w:left="0"/>
        <w:jc w:val="both"/>
      </w:pPr>
      <w:r>
        <w:rPr>
          <w:rFonts w:ascii="Times New Roman"/>
          <w:b/>
          <w:i w:val="false"/>
          <w:color w:val="000000"/>
          <w:sz w:val="28"/>
        </w:rPr>
        <w:t>Статья 122. Заявление на получение экологического разрешения на воздействие</w:t>
      </w:r>
    </w:p>
    <w:bookmarkStart w:name="z1561" w:id="1432"/>
    <w:p>
      <w:pPr>
        <w:spacing w:after="0"/>
        <w:ind w:left="0"/>
        <w:jc w:val="both"/>
      </w:pPr>
      <w:r>
        <w:rPr>
          <w:rFonts w:ascii="Times New Roman"/>
          <w:b w:val="false"/>
          <w:i w:val="false"/>
          <w:color w:val="000000"/>
          <w:sz w:val="28"/>
        </w:rPr>
        <w:t xml:space="preserve">
      1. Заявление на получение экологического разрешения на воздействие подается по установленной форме в электронном виде в орган, осуществляющий выдачу экологического разрешения на воздействие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120 настоящего Кодекса.</w:t>
      </w:r>
    </w:p>
    <w:bookmarkEnd w:id="1432"/>
    <w:bookmarkStart w:name="z1562" w:id="1433"/>
    <w:p>
      <w:pPr>
        <w:spacing w:after="0"/>
        <w:ind w:left="0"/>
        <w:jc w:val="both"/>
      </w:pPr>
      <w:r>
        <w:rPr>
          <w:rFonts w:ascii="Times New Roman"/>
          <w:b w:val="false"/>
          <w:i w:val="false"/>
          <w:color w:val="000000"/>
          <w:sz w:val="28"/>
        </w:rPr>
        <w:t>
      2. К заявлению на получение экологического разрешения на воздействие прилагаются:</w:t>
      </w:r>
    </w:p>
    <w:bookmarkEnd w:id="1433"/>
    <w:bookmarkStart w:name="z1563" w:id="1434"/>
    <w:p>
      <w:pPr>
        <w:spacing w:after="0"/>
        <w:ind w:left="0"/>
        <w:jc w:val="both"/>
      </w:pPr>
      <w:r>
        <w:rPr>
          <w:rFonts w:ascii="Times New Roman"/>
          <w:b w:val="false"/>
          <w:i w:val="false"/>
          <w:color w:val="000000"/>
          <w:sz w:val="28"/>
        </w:rPr>
        <w:t>
      1) в отношении намечаемой деятельности – проектная документация по строительству и (или) эксплуатации объектов I или II категории;</w:t>
      </w:r>
    </w:p>
    <w:bookmarkEnd w:id="1434"/>
    <w:bookmarkStart w:name="z1564" w:id="1435"/>
    <w:p>
      <w:pPr>
        <w:spacing w:after="0"/>
        <w:ind w:left="0"/>
        <w:jc w:val="both"/>
      </w:pPr>
      <w:r>
        <w:rPr>
          <w:rFonts w:ascii="Times New Roman"/>
          <w:b w:val="false"/>
          <w:i w:val="false"/>
          <w:color w:val="000000"/>
          <w:sz w:val="28"/>
        </w:rPr>
        <w:t>
      2)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bookmarkEnd w:id="1435"/>
    <w:bookmarkStart w:name="z1565" w:id="1436"/>
    <w:p>
      <w:pPr>
        <w:spacing w:after="0"/>
        <w:ind w:left="0"/>
        <w:jc w:val="both"/>
      </w:pPr>
      <w:r>
        <w:rPr>
          <w:rFonts w:ascii="Times New Roman"/>
          <w:b w:val="false"/>
          <w:i w:val="false"/>
          <w:color w:val="000000"/>
          <w:sz w:val="28"/>
        </w:rPr>
        <w:t>
      3) по видам деятельности, не подлежащим обязательной оценке воздействия на окружающую среду, – материалы экологической оценки по упрощенному порядку;</w:t>
      </w:r>
    </w:p>
    <w:bookmarkEnd w:id="1436"/>
    <w:bookmarkStart w:name="z1566" w:id="1437"/>
    <w:p>
      <w:pPr>
        <w:spacing w:after="0"/>
        <w:ind w:left="0"/>
        <w:jc w:val="both"/>
      </w:pPr>
      <w:r>
        <w:rPr>
          <w:rFonts w:ascii="Times New Roman"/>
          <w:b w:val="false"/>
          <w:i w:val="false"/>
          <w:color w:val="000000"/>
          <w:sz w:val="28"/>
        </w:rPr>
        <w:t xml:space="preserve">
      4) проект нормативов эмиссий; </w:t>
      </w:r>
    </w:p>
    <w:bookmarkEnd w:id="1437"/>
    <w:bookmarkStart w:name="z1567" w:id="1438"/>
    <w:p>
      <w:pPr>
        <w:spacing w:after="0"/>
        <w:ind w:left="0"/>
        <w:jc w:val="both"/>
      </w:pPr>
      <w:r>
        <w:rPr>
          <w:rFonts w:ascii="Times New Roman"/>
          <w:b w:val="false"/>
          <w:i w:val="false"/>
          <w:color w:val="000000"/>
          <w:sz w:val="28"/>
        </w:rPr>
        <w:t>
      5) проект программы управления отходами;</w:t>
      </w:r>
    </w:p>
    <w:bookmarkEnd w:id="1438"/>
    <w:bookmarkStart w:name="z1568" w:id="1439"/>
    <w:p>
      <w:pPr>
        <w:spacing w:after="0"/>
        <w:ind w:left="0"/>
        <w:jc w:val="both"/>
      </w:pPr>
      <w:r>
        <w:rPr>
          <w:rFonts w:ascii="Times New Roman"/>
          <w:b w:val="false"/>
          <w:i w:val="false"/>
          <w:color w:val="000000"/>
          <w:sz w:val="28"/>
        </w:rPr>
        <w:t>
      6) проект программы производственного экологического контроля;</w:t>
      </w:r>
    </w:p>
    <w:bookmarkEnd w:id="1439"/>
    <w:bookmarkStart w:name="z1569" w:id="1440"/>
    <w:p>
      <w:pPr>
        <w:spacing w:after="0"/>
        <w:ind w:left="0"/>
        <w:jc w:val="both"/>
      </w:pPr>
      <w:r>
        <w:rPr>
          <w:rFonts w:ascii="Times New Roman"/>
          <w:b w:val="false"/>
          <w:i w:val="false"/>
          <w:color w:val="000000"/>
          <w:sz w:val="28"/>
        </w:rPr>
        <w:t>
      7) проект плана мероприятий по охране окружающей среды на период действия экологического разрешения на воздействие;</w:t>
      </w:r>
    </w:p>
    <w:bookmarkEnd w:id="1440"/>
    <w:bookmarkStart w:name="z1570" w:id="1441"/>
    <w:p>
      <w:pPr>
        <w:spacing w:after="0"/>
        <w:ind w:left="0"/>
        <w:jc w:val="both"/>
      </w:pPr>
      <w:r>
        <w:rPr>
          <w:rFonts w:ascii="Times New Roman"/>
          <w:b w:val="false"/>
          <w:i w:val="false"/>
          <w:color w:val="000000"/>
          <w:sz w:val="28"/>
        </w:rPr>
        <w:t>
      8) проект нормативов размещения серы в открытом виде на серных картах (при проведении операций по разведке и добыче углеводородов).</w:t>
      </w:r>
    </w:p>
    <w:bookmarkEnd w:id="1441"/>
    <w:bookmarkStart w:name="z1571" w:id="1442"/>
    <w:p>
      <w:pPr>
        <w:spacing w:after="0"/>
        <w:ind w:left="0"/>
        <w:jc w:val="both"/>
      </w:pPr>
      <w:r>
        <w:rPr>
          <w:rFonts w:ascii="Times New Roman"/>
          <w:b w:val="false"/>
          <w:i w:val="false"/>
          <w:color w:val="000000"/>
          <w:sz w:val="28"/>
        </w:rPr>
        <w:t>
      3. Форма заявления на получение экологического разрешения на воздействие утверждается уполномоченным органом в области охраны окружающей среды.</w:t>
      </w:r>
    </w:p>
    <w:bookmarkEnd w:id="1442"/>
    <w:p>
      <w:pPr>
        <w:spacing w:after="0"/>
        <w:ind w:left="0"/>
        <w:jc w:val="both"/>
      </w:pPr>
      <w:r>
        <w:rPr>
          <w:rFonts w:ascii="Times New Roman"/>
          <w:b/>
          <w:i w:val="false"/>
          <w:color w:val="000000"/>
          <w:sz w:val="28"/>
        </w:rPr>
        <w:t>Статья 123. Сроки рассмотрения и выдачи экологического разрешения на воздействие</w:t>
      </w:r>
    </w:p>
    <w:bookmarkStart w:name="z1573" w:id="1443"/>
    <w:p>
      <w:pPr>
        <w:spacing w:after="0"/>
        <w:ind w:left="0"/>
        <w:jc w:val="both"/>
      </w:pPr>
      <w:r>
        <w:rPr>
          <w:rFonts w:ascii="Times New Roman"/>
          <w:b w:val="false"/>
          <w:i w:val="false"/>
          <w:color w:val="000000"/>
          <w:sz w:val="28"/>
        </w:rPr>
        <w:t>
      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bookmarkEnd w:id="1443"/>
    <w:bookmarkStart w:name="z1574" w:id="1444"/>
    <w:p>
      <w:pPr>
        <w:spacing w:after="0"/>
        <w:ind w:left="0"/>
        <w:jc w:val="both"/>
      </w:pPr>
      <w:r>
        <w:rPr>
          <w:rFonts w:ascii="Times New Roman"/>
          <w:b w:val="false"/>
          <w:i w:val="false"/>
          <w:color w:val="000000"/>
          <w:sz w:val="28"/>
        </w:rPr>
        <w:t>
      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bookmarkEnd w:id="1444"/>
    <w:bookmarkStart w:name="z1575" w:id="1445"/>
    <w:p>
      <w:pPr>
        <w:spacing w:after="0"/>
        <w:ind w:left="0"/>
        <w:jc w:val="both"/>
      </w:pPr>
      <w:r>
        <w:rPr>
          <w:rFonts w:ascii="Times New Roman"/>
          <w:b w:val="false"/>
          <w:i w:val="false"/>
          <w:color w:val="000000"/>
          <w:sz w:val="28"/>
        </w:rPr>
        <w:t>
      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bookmarkEnd w:id="1445"/>
    <w:bookmarkStart w:name="z1576" w:id="1446"/>
    <w:p>
      <w:pPr>
        <w:spacing w:after="0"/>
        <w:ind w:left="0"/>
        <w:jc w:val="both"/>
      </w:pPr>
      <w:r>
        <w:rPr>
          <w:rFonts w:ascii="Times New Roman"/>
          <w:b w:val="false"/>
          <w:i w:val="false"/>
          <w:color w:val="000000"/>
          <w:sz w:val="28"/>
        </w:rPr>
        <w:t>
      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завителю в течение:</w:t>
      </w:r>
    </w:p>
    <w:bookmarkEnd w:id="1446"/>
    <w:bookmarkStart w:name="z1577" w:id="1447"/>
    <w:p>
      <w:pPr>
        <w:spacing w:after="0"/>
        <w:ind w:left="0"/>
        <w:jc w:val="both"/>
      </w:pPr>
      <w:r>
        <w:rPr>
          <w:rFonts w:ascii="Times New Roman"/>
          <w:b w:val="false"/>
          <w:i w:val="false"/>
          <w:color w:val="000000"/>
          <w:sz w:val="28"/>
        </w:rPr>
        <w:t>
      двадцати пяти рабочих дней с даты принятия заявления к рассмотрению – по объектам I категории;</w:t>
      </w:r>
    </w:p>
    <w:bookmarkEnd w:id="1447"/>
    <w:bookmarkStart w:name="z1578" w:id="1448"/>
    <w:p>
      <w:pPr>
        <w:spacing w:after="0"/>
        <w:ind w:left="0"/>
        <w:jc w:val="both"/>
      </w:pPr>
      <w:r>
        <w:rPr>
          <w:rFonts w:ascii="Times New Roman"/>
          <w:b w:val="false"/>
          <w:i w:val="false"/>
          <w:color w:val="000000"/>
          <w:sz w:val="28"/>
        </w:rPr>
        <w:t>
      пятнадцати рабочих дней с даты принятия заявления к рассмотрению – по объектам II категории.</w:t>
      </w:r>
    </w:p>
    <w:bookmarkEnd w:id="1448"/>
    <w:bookmarkStart w:name="z1579" w:id="1449"/>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w:t>
      </w:r>
    </w:p>
    <w:bookmarkEnd w:id="1449"/>
    <w:bookmarkStart w:name="z1580" w:id="1450"/>
    <w:p>
      <w:pPr>
        <w:spacing w:after="0"/>
        <w:ind w:left="0"/>
        <w:jc w:val="both"/>
      </w:pPr>
      <w:r>
        <w:rPr>
          <w:rFonts w:ascii="Times New Roman"/>
          <w:b w:val="false"/>
          <w:i w:val="false"/>
          <w:color w:val="000000"/>
          <w:sz w:val="28"/>
        </w:rPr>
        <w:t>
      десяти рабочих дней со дня направления замечаний – по объектам I категории;</w:t>
      </w:r>
    </w:p>
    <w:bookmarkEnd w:id="1450"/>
    <w:bookmarkStart w:name="z1581" w:id="1451"/>
    <w:p>
      <w:pPr>
        <w:spacing w:after="0"/>
        <w:ind w:left="0"/>
        <w:jc w:val="both"/>
      </w:pPr>
      <w:r>
        <w:rPr>
          <w:rFonts w:ascii="Times New Roman"/>
          <w:b w:val="false"/>
          <w:i w:val="false"/>
          <w:color w:val="000000"/>
          <w:sz w:val="28"/>
        </w:rPr>
        <w:t>
      пяти рабочих дней со дня направления замечаний – по объектам II категории.</w:t>
      </w:r>
    </w:p>
    <w:bookmarkEnd w:id="1451"/>
    <w:bookmarkStart w:name="z1582" w:id="1452"/>
    <w:p>
      <w:pPr>
        <w:spacing w:after="0"/>
        <w:ind w:left="0"/>
        <w:jc w:val="both"/>
      </w:pPr>
      <w:r>
        <w:rPr>
          <w:rFonts w:ascii="Times New Roman"/>
          <w:b w:val="false"/>
          <w:i w:val="false"/>
          <w:color w:val="000000"/>
          <w:sz w:val="28"/>
        </w:rPr>
        <w:t>
      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bookmarkEnd w:id="1452"/>
    <w:bookmarkStart w:name="z1583" w:id="1453"/>
    <w:p>
      <w:pPr>
        <w:spacing w:after="0"/>
        <w:ind w:left="0"/>
        <w:jc w:val="both"/>
      </w:pPr>
      <w:r>
        <w:rPr>
          <w:rFonts w:ascii="Times New Roman"/>
          <w:b w:val="false"/>
          <w:i w:val="false"/>
          <w:color w:val="000000"/>
          <w:sz w:val="28"/>
        </w:rPr>
        <w:t>
      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bookmarkEnd w:id="1453"/>
    <w:p>
      <w:pPr>
        <w:spacing w:after="0"/>
        <w:ind w:left="0"/>
        <w:jc w:val="both"/>
      </w:pPr>
      <w:r>
        <w:rPr>
          <w:rFonts w:ascii="Times New Roman"/>
          <w:b/>
          <w:i w:val="false"/>
          <w:color w:val="000000"/>
          <w:sz w:val="28"/>
        </w:rPr>
        <w:t>Статья 124. Отказ в выдаче экологического разрешения на воздействие</w:t>
      </w:r>
    </w:p>
    <w:bookmarkStart w:name="z1585" w:id="1454"/>
    <w:p>
      <w:pPr>
        <w:spacing w:after="0"/>
        <w:ind w:left="0"/>
        <w:jc w:val="both"/>
      </w:pPr>
      <w:r>
        <w:rPr>
          <w:rFonts w:ascii="Times New Roman"/>
          <w:b w:val="false"/>
          <w:i w:val="false"/>
          <w:color w:val="000000"/>
          <w:sz w:val="28"/>
        </w:rPr>
        <w:t>
      1. Основаниями для отказа в выдаче экологических разрешений на воздействие являются следующие случаи:</w:t>
      </w:r>
    </w:p>
    <w:bookmarkEnd w:id="1454"/>
    <w:bookmarkStart w:name="z1586" w:id="1455"/>
    <w:p>
      <w:pPr>
        <w:spacing w:after="0"/>
        <w:ind w:left="0"/>
        <w:jc w:val="both"/>
      </w:pPr>
      <w:r>
        <w:rPr>
          <w:rFonts w:ascii="Times New Roman"/>
          <w:b w:val="false"/>
          <w:i w:val="false"/>
          <w:color w:val="000000"/>
          <w:sz w:val="28"/>
        </w:rPr>
        <w:t>
      1) сведения, содержащиеся в заявлении и (или) прилагаемых к нему документах, являются недостоверными;</w:t>
      </w:r>
    </w:p>
    <w:bookmarkEnd w:id="1455"/>
    <w:bookmarkStart w:name="z1587" w:id="1456"/>
    <w:p>
      <w:pPr>
        <w:spacing w:after="0"/>
        <w:ind w:left="0"/>
        <w:jc w:val="both"/>
      </w:pPr>
      <w:r>
        <w:rPr>
          <w:rFonts w:ascii="Times New Roman"/>
          <w:b w:val="false"/>
          <w:i w:val="false"/>
          <w:color w:val="000000"/>
          <w:sz w:val="28"/>
        </w:rPr>
        <w:t>
      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456"/>
    <w:bookmarkStart w:name="z1588" w:id="1457"/>
    <w:p>
      <w:pPr>
        <w:spacing w:after="0"/>
        <w:ind w:left="0"/>
        <w:jc w:val="both"/>
      </w:pPr>
      <w:r>
        <w:rPr>
          <w:rFonts w:ascii="Times New Roman"/>
          <w:b w:val="false"/>
          <w:i w:val="false"/>
          <w:color w:val="000000"/>
          <w:sz w:val="28"/>
        </w:rPr>
        <w:t>
      2. Споры и разногласия в связи с отказом в выдаче экологического разрешения на воздействие рассматриваются в порядке, установленном законодательством Республики Казахстан.</w:t>
      </w:r>
    </w:p>
    <w:bookmarkEnd w:id="1457"/>
    <w:p>
      <w:pPr>
        <w:spacing w:after="0"/>
        <w:ind w:left="0"/>
        <w:jc w:val="both"/>
      </w:pPr>
      <w:r>
        <w:rPr>
          <w:rFonts w:ascii="Times New Roman"/>
          <w:b/>
          <w:i w:val="false"/>
          <w:color w:val="000000"/>
          <w:sz w:val="28"/>
        </w:rPr>
        <w:t>Статья 125. План мероприятий по охране окружающей среды</w:t>
      </w:r>
    </w:p>
    <w:bookmarkStart w:name="z1590" w:id="1458"/>
    <w:p>
      <w:pPr>
        <w:spacing w:after="0"/>
        <w:ind w:left="0"/>
        <w:jc w:val="both"/>
      </w:pPr>
      <w:r>
        <w:rPr>
          <w:rFonts w:ascii="Times New Roman"/>
          <w:b w:val="false"/>
          <w:i w:val="false"/>
          <w:color w:val="000000"/>
          <w:sz w:val="28"/>
        </w:rPr>
        <w:t>
      1. План мероприятий по охране окружающей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bookmarkEnd w:id="1458"/>
    <w:bookmarkStart w:name="z1591" w:id="1459"/>
    <w:p>
      <w:pPr>
        <w:spacing w:after="0"/>
        <w:ind w:left="0"/>
        <w:jc w:val="both"/>
      </w:pPr>
      <w:r>
        <w:rPr>
          <w:rFonts w:ascii="Times New Roman"/>
          <w:b w:val="false"/>
          <w:i w:val="false"/>
          <w:color w:val="000000"/>
          <w:sz w:val="28"/>
        </w:rPr>
        <w:t>
      2. План мероприятий по охране окружающей среды разрабатывается в соответствии с правилами выдачи экологических разрешений.</w:t>
      </w:r>
    </w:p>
    <w:bookmarkEnd w:id="1459"/>
    <w:bookmarkStart w:name="z1592" w:id="1460"/>
    <w:p>
      <w:pPr>
        <w:spacing w:after="0"/>
        <w:ind w:left="0"/>
        <w:jc w:val="both"/>
      </w:pPr>
      <w:r>
        <w:rPr>
          <w:rFonts w:ascii="Times New Roman"/>
          <w:b w:val="false"/>
          <w:i w:val="false"/>
          <w:color w:val="000000"/>
          <w:sz w:val="28"/>
        </w:rPr>
        <w:t>
      3. Оператор ежегодно представляет отчет о выполнении плана мероприятий по охране окружающей среды в соответствующий орган, выдавший экологическое разрешение.</w:t>
      </w:r>
    </w:p>
    <w:bookmarkEnd w:id="1460"/>
    <w:bookmarkStart w:name="z1593" w:id="1461"/>
    <w:p>
      <w:pPr>
        <w:spacing w:after="0"/>
        <w:ind w:left="0"/>
        <w:jc w:val="left"/>
      </w:pPr>
      <w:r>
        <w:rPr>
          <w:rFonts w:ascii="Times New Roman"/>
          <w:b/>
          <w:i w:val="false"/>
          <w:color w:val="000000"/>
        </w:rPr>
        <w:t xml:space="preserve"> РАЗДЕЛ 4. ЭКОНОМИЧЕСКОЕ РЕГУЛИРОВАНИЕ ОХРАНЫ ОКРУЖАЮЩЕЙ СРЕДЫ</w:t>
      </w:r>
    </w:p>
    <w:bookmarkEnd w:id="1461"/>
    <w:p>
      <w:pPr>
        <w:spacing w:after="0"/>
        <w:ind w:left="0"/>
        <w:jc w:val="both"/>
      </w:pPr>
      <w:r>
        <w:rPr>
          <w:rFonts w:ascii="Times New Roman"/>
          <w:b/>
          <w:i w:val="false"/>
          <w:color w:val="000000"/>
          <w:sz w:val="28"/>
        </w:rPr>
        <w:t>Статья 126. Виды механизмов экономического регулирования охраны окружающей среды</w:t>
      </w:r>
    </w:p>
    <w:bookmarkStart w:name="z1595" w:id="1462"/>
    <w:p>
      <w:pPr>
        <w:spacing w:after="0"/>
        <w:ind w:left="0"/>
        <w:jc w:val="both"/>
      </w:pPr>
      <w:r>
        <w:rPr>
          <w:rFonts w:ascii="Times New Roman"/>
          <w:b w:val="false"/>
          <w:i w:val="false"/>
          <w:color w:val="000000"/>
          <w:sz w:val="28"/>
        </w:rPr>
        <w:t>
      Видами механизмов экономического регулирования охраны окружающей среды являются:</w:t>
      </w:r>
    </w:p>
    <w:bookmarkEnd w:id="1462"/>
    <w:bookmarkStart w:name="z1596" w:id="1463"/>
    <w:p>
      <w:pPr>
        <w:spacing w:after="0"/>
        <w:ind w:left="0"/>
        <w:jc w:val="both"/>
      </w:pPr>
      <w:r>
        <w:rPr>
          <w:rFonts w:ascii="Times New Roman"/>
          <w:b w:val="false"/>
          <w:i w:val="false"/>
          <w:color w:val="000000"/>
          <w:sz w:val="28"/>
        </w:rPr>
        <w:t>
      1) плата за негативное воздействие на окружающую среду;</w:t>
      </w:r>
    </w:p>
    <w:bookmarkEnd w:id="1463"/>
    <w:bookmarkStart w:name="z1597" w:id="1464"/>
    <w:p>
      <w:pPr>
        <w:spacing w:after="0"/>
        <w:ind w:left="0"/>
        <w:jc w:val="both"/>
      </w:pPr>
      <w:r>
        <w:rPr>
          <w:rFonts w:ascii="Times New Roman"/>
          <w:b w:val="false"/>
          <w:i w:val="false"/>
          <w:color w:val="000000"/>
          <w:sz w:val="28"/>
        </w:rPr>
        <w:t>
      2) рыночные механизмы управления эмиссиями в окружающую среду;</w:t>
      </w:r>
    </w:p>
    <w:bookmarkEnd w:id="1464"/>
    <w:bookmarkStart w:name="z1598" w:id="1465"/>
    <w:p>
      <w:pPr>
        <w:spacing w:after="0"/>
        <w:ind w:left="0"/>
        <w:jc w:val="both"/>
      </w:pPr>
      <w:r>
        <w:rPr>
          <w:rFonts w:ascii="Times New Roman"/>
          <w:b w:val="false"/>
          <w:i w:val="false"/>
          <w:color w:val="000000"/>
          <w:sz w:val="28"/>
        </w:rPr>
        <w:t>
      3) экологическое страхование;</w:t>
      </w:r>
    </w:p>
    <w:bookmarkEnd w:id="1465"/>
    <w:bookmarkStart w:name="z1599" w:id="1466"/>
    <w:p>
      <w:pPr>
        <w:spacing w:after="0"/>
        <w:ind w:left="0"/>
        <w:jc w:val="both"/>
      </w:pPr>
      <w:r>
        <w:rPr>
          <w:rFonts w:ascii="Times New Roman"/>
          <w:b w:val="false"/>
          <w:i w:val="false"/>
          <w:color w:val="000000"/>
          <w:sz w:val="28"/>
        </w:rPr>
        <w:t>
      4) экономическое стимулирование деятельности, направленной на охрану окружающей среды;</w:t>
      </w:r>
    </w:p>
    <w:bookmarkEnd w:id="1466"/>
    <w:bookmarkStart w:name="z1600" w:id="1467"/>
    <w:p>
      <w:pPr>
        <w:spacing w:after="0"/>
        <w:ind w:left="0"/>
        <w:jc w:val="both"/>
      </w:pPr>
      <w:r>
        <w:rPr>
          <w:rFonts w:ascii="Times New Roman"/>
          <w:b w:val="false"/>
          <w:i w:val="false"/>
          <w:color w:val="000000"/>
          <w:sz w:val="28"/>
        </w:rPr>
        <w:t>
      5) рыночные механизмы сокращения выбросов и поглощения парниковых газов;</w:t>
      </w:r>
    </w:p>
    <w:bookmarkEnd w:id="1467"/>
    <w:bookmarkStart w:name="z1601" w:id="1468"/>
    <w:p>
      <w:pPr>
        <w:spacing w:after="0"/>
        <w:ind w:left="0"/>
        <w:jc w:val="both"/>
      </w:pPr>
      <w:r>
        <w:rPr>
          <w:rFonts w:ascii="Times New Roman"/>
          <w:b w:val="false"/>
          <w:i w:val="false"/>
          <w:color w:val="000000"/>
          <w:sz w:val="28"/>
        </w:rPr>
        <w:t>
      6) расширенные обязательства производителей (импортеров).</w:t>
      </w:r>
    </w:p>
    <w:bookmarkEnd w:id="1468"/>
    <w:p>
      <w:pPr>
        <w:spacing w:after="0"/>
        <w:ind w:left="0"/>
        <w:jc w:val="both"/>
      </w:pPr>
      <w:r>
        <w:rPr>
          <w:rFonts w:ascii="Times New Roman"/>
          <w:b/>
          <w:i w:val="false"/>
          <w:color w:val="000000"/>
          <w:sz w:val="28"/>
        </w:rPr>
        <w:t>Статья 127. Плата за негативное воздействие на окружающую среду</w:t>
      </w:r>
    </w:p>
    <w:bookmarkStart w:name="z1603" w:id="1469"/>
    <w:p>
      <w:pPr>
        <w:spacing w:after="0"/>
        <w:ind w:left="0"/>
        <w:jc w:val="both"/>
      </w:pPr>
      <w:r>
        <w:rPr>
          <w:rFonts w:ascii="Times New Roman"/>
          <w:b w:val="false"/>
          <w:i w:val="false"/>
          <w:color w:val="000000"/>
          <w:sz w:val="28"/>
        </w:rPr>
        <w:t>
      1. Плата за негативное воздействие на окружающую среду взимается за следующие его виды:</w:t>
      </w:r>
    </w:p>
    <w:bookmarkEnd w:id="1469"/>
    <w:bookmarkStart w:name="z1604" w:id="1470"/>
    <w:p>
      <w:pPr>
        <w:spacing w:after="0"/>
        <w:ind w:left="0"/>
        <w:jc w:val="both"/>
      </w:pPr>
      <w:r>
        <w:rPr>
          <w:rFonts w:ascii="Times New Roman"/>
          <w:b w:val="false"/>
          <w:i w:val="false"/>
          <w:color w:val="000000"/>
          <w:sz w:val="28"/>
        </w:rPr>
        <w:t>
      1) выбросы загрязняющих веществ в атмосферный воздух;</w:t>
      </w:r>
    </w:p>
    <w:bookmarkEnd w:id="1470"/>
    <w:bookmarkStart w:name="z1605" w:id="1471"/>
    <w:p>
      <w:pPr>
        <w:spacing w:after="0"/>
        <w:ind w:left="0"/>
        <w:jc w:val="both"/>
      </w:pPr>
      <w:r>
        <w:rPr>
          <w:rFonts w:ascii="Times New Roman"/>
          <w:b w:val="false"/>
          <w:i w:val="false"/>
          <w:color w:val="000000"/>
          <w:sz w:val="28"/>
        </w:rPr>
        <w:t>
      2) сбросы загрязняющих веществ;</w:t>
      </w:r>
    </w:p>
    <w:bookmarkEnd w:id="1471"/>
    <w:bookmarkStart w:name="z1606" w:id="1472"/>
    <w:p>
      <w:pPr>
        <w:spacing w:after="0"/>
        <w:ind w:left="0"/>
        <w:jc w:val="both"/>
      </w:pPr>
      <w:r>
        <w:rPr>
          <w:rFonts w:ascii="Times New Roman"/>
          <w:b w:val="false"/>
          <w:i w:val="false"/>
          <w:color w:val="000000"/>
          <w:sz w:val="28"/>
        </w:rPr>
        <w:t>
      3) захоронение отходов;</w:t>
      </w:r>
    </w:p>
    <w:bookmarkEnd w:id="1472"/>
    <w:bookmarkStart w:name="z1607" w:id="1473"/>
    <w:p>
      <w:pPr>
        <w:spacing w:after="0"/>
        <w:ind w:left="0"/>
        <w:jc w:val="both"/>
      </w:pPr>
      <w:r>
        <w:rPr>
          <w:rFonts w:ascii="Times New Roman"/>
          <w:b w:val="false"/>
          <w:i w:val="false"/>
          <w:color w:val="000000"/>
          <w:sz w:val="28"/>
        </w:rPr>
        <w:t>
      4) размещение серы в открытом виде на серных картах.</w:t>
      </w:r>
    </w:p>
    <w:bookmarkEnd w:id="1473"/>
    <w:bookmarkStart w:name="z1608" w:id="1474"/>
    <w:p>
      <w:pPr>
        <w:spacing w:after="0"/>
        <w:ind w:left="0"/>
        <w:jc w:val="both"/>
      </w:pPr>
      <w:r>
        <w:rPr>
          <w:rFonts w:ascii="Times New Roman"/>
          <w:b w:val="false"/>
          <w:i w:val="false"/>
          <w:color w:val="000000"/>
          <w:sz w:val="28"/>
        </w:rPr>
        <w:t>
      2. Внесение платы за негативное воздействие на окружающую среду осуществляется оператором объекта, оказывающего негативное воздействие на окружающую среду.</w:t>
      </w:r>
    </w:p>
    <w:bookmarkEnd w:id="1474"/>
    <w:bookmarkStart w:name="z1609" w:id="1475"/>
    <w:p>
      <w:pPr>
        <w:spacing w:after="0"/>
        <w:ind w:left="0"/>
        <w:jc w:val="both"/>
      </w:pPr>
      <w:r>
        <w:rPr>
          <w:rFonts w:ascii="Times New Roman"/>
          <w:b w:val="false"/>
          <w:i w:val="false"/>
          <w:color w:val="000000"/>
          <w:sz w:val="28"/>
        </w:rPr>
        <w:t>
      3. Ставки платы за негативное воздействие на окружающую среду устанавливаются налоговым законодательством Республики Казахстан.</w:t>
      </w:r>
    </w:p>
    <w:bookmarkEnd w:id="1475"/>
    <w:bookmarkStart w:name="z1610" w:id="1476"/>
    <w:p>
      <w:pPr>
        <w:spacing w:after="0"/>
        <w:ind w:left="0"/>
        <w:jc w:val="both"/>
      </w:pPr>
      <w:r>
        <w:rPr>
          <w:rFonts w:ascii="Times New Roman"/>
          <w:b w:val="false"/>
          <w:i w:val="false"/>
          <w:color w:val="000000"/>
          <w:sz w:val="28"/>
        </w:rPr>
        <w:t>
      4. Плата за негативное воздействие на окружающую среду в пределах нормативов, установленных в экологическом разрешении, или количества эмиссий и захороненных отходов, задекларированного объектом III категории в декларации о воздействии на окружающую среду, взимается в порядке, установленном налоговым законодательством Республики Казахстан.</w:t>
      </w:r>
    </w:p>
    <w:bookmarkEnd w:id="1476"/>
    <w:bookmarkStart w:name="z1611" w:id="1477"/>
    <w:p>
      <w:pPr>
        <w:spacing w:after="0"/>
        <w:ind w:left="0"/>
        <w:jc w:val="both"/>
      </w:pPr>
      <w:r>
        <w:rPr>
          <w:rFonts w:ascii="Times New Roman"/>
          <w:b w:val="false"/>
          <w:i w:val="false"/>
          <w:color w:val="000000"/>
          <w:sz w:val="28"/>
        </w:rPr>
        <w:t>
      5. Расходы на плату за захоронение твердых коммунальных отходов учитываются при установлении тарифов в порядке, определяемом законодательством Республики Казахстан.</w:t>
      </w:r>
    </w:p>
    <w:bookmarkEnd w:id="1477"/>
    <w:p>
      <w:pPr>
        <w:spacing w:after="0"/>
        <w:ind w:left="0"/>
        <w:jc w:val="both"/>
      </w:pPr>
      <w:r>
        <w:rPr>
          <w:rFonts w:ascii="Times New Roman"/>
          <w:b/>
          <w:i w:val="false"/>
          <w:color w:val="000000"/>
          <w:sz w:val="28"/>
        </w:rPr>
        <w:t>Статья 128. Рыночные механизмы управления эмиссиями в окружающую среду</w:t>
      </w:r>
    </w:p>
    <w:bookmarkStart w:name="z1613" w:id="1478"/>
    <w:p>
      <w:pPr>
        <w:spacing w:after="0"/>
        <w:ind w:left="0"/>
        <w:jc w:val="both"/>
      </w:pPr>
      <w:r>
        <w:rPr>
          <w:rFonts w:ascii="Times New Roman"/>
          <w:b w:val="false"/>
          <w:i w:val="false"/>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эмиссии в окружающую среду и утверждения порядка торговли квотами и обязательствами по сокращению эмиссий в окружающую среду.</w:t>
      </w:r>
    </w:p>
    <w:bookmarkEnd w:id="1478"/>
    <w:bookmarkStart w:name="z1614" w:id="1479"/>
    <w:p>
      <w:pPr>
        <w:spacing w:after="0"/>
        <w:ind w:left="0"/>
        <w:jc w:val="both"/>
      </w:pPr>
      <w:r>
        <w:rPr>
          <w:rFonts w:ascii="Times New Roman"/>
          <w:b w:val="false"/>
          <w:i w:val="false"/>
          <w:color w:val="000000"/>
          <w:sz w:val="28"/>
        </w:rPr>
        <w:t>
      2. Лимиты эмиссий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нарушение экологических нормативов качества.</w:t>
      </w:r>
    </w:p>
    <w:bookmarkEnd w:id="1479"/>
    <w:bookmarkStart w:name="z1615" w:id="1480"/>
    <w:p>
      <w:pPr>
        <w:spacing w:after="0"/>
        <w:ind w:left="0"/>
        <w:jc w:val="both"/>
      </w:pPr>
      <w:r>
        <w:rPr>
          <w:rFonts w:ascii="Times New Roman"/>
          <w:b w:val="false"/>
          <w:i w:val="false"/>
          <w:color w:val="000000"/>
          <w:sz w:val="28"/>
        </w:rPr>
        <w:t>
      3. Квота на эмиссии в окружающую среду – часть лимита на эмиссии в окружающую среду, выделяемая конкретному лицу на один календарный год на платной или бесплатной основе.</w:t>
      </w:r>
    </w:p>
    <w:bookmarkEnd w:id="1480"/>
    <w:p>
      <w:pPr>
        <w:spacing w:after="0"/>
        <w:ind w:left="0"/>
        <w:jc w:val="both"/>
      </w:pPr>
      <w:r>
        <w:rPr>
          <w:rFonts w:ascii="Times New Roman"/>
          <w:b/>
          <w:i w:val="false"/>
          <w:color w:val="000000"/>
          <w:sz w:val="28"/>
        </w:rPr>
        <w:t>Статья 129. Экологическое страхование</w:t>
      </w:r>
    </w:p>
    <w:bookmarkStart w:name="z1617" w:id="1481"/>
    <w:p>
      <w:pPr>
        <w:spacing w:after="0"/>
        <w:ind w:left="0"/>
        <w:jc w:val="both"/>
      </w:pPr>
      <w:r>
        <w:rPr>
          <w:rFonts w:ascii="Times New Roman"/>
          <w:b w:val="false"/>
          <w:i w:val="false"/>
          <w:color w:val="000000"/>
          <w:sz w:val="28"/>
        </w:rPr>
        <w:t>
      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p>
    <w:bookmarkEnd w:id="1481"/>
    <w:bookmarkStart w:name="z1618" w:id="1482"/>
    <w:p>
      <w:pPr>
        <w:spacing w:after="0"/>
        <w:ind w:left="0"/>
        <w:jc w:val="both"/>
      </w:pPr>
      <w:r>
        <w:rPr>
          <w:rFonts w:ascii="Times New Roman"/>
          <w:b w:val="false"/>
          <w:i w:val="false"/>
          <w:color w:val="000000"/>
          <w:sz w:val="28"/>
        </w:rPr>
        <w:t>
      2. Не допускается эксплуатация объектов, включенных в перечень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экологического страхования.</w:t>
      </w:r>
    </w:p>
    <w:bookmarkEnd w:id="1482"/>
    <w:bookmarkStart w:name="z1619" w:id="1483"/>
    <w:p>
      <w:pPr>
        <w:spacing w:after="0"/>
        <w:ind w:left="0"/>
        <w:jc w:val="both"/>
      </w:pPr>
      <w:r>
        <w:rPr>
          <w:rFonts w:ascii="Times New Roman"/>
          <w:b w:val="false"/>
          <w:i w:val="false"/>
          <w:color w:val="000000"/>
          <w:sz w:val="28"/>
        </w:rPr>
        <w:t>
      Обязательное экологическое страхование осуществляется в соответствии с Законом Республики Казахстан "Об обязательном экологическом страховании".</w:t>
      </w:r>
    </w:p>
    <w:bookmarkEnd w:id="1483"/>
    <w:bookmarkStart w:name="z1620" w:id="1484"/>
    <w:p>
      <w:pPr>
        <w:spacing w:after="0"/>
        <w:ind w:left="0"/>
        <w:jc w:val="both"/>
      </w:pPr>
      <w:r>
        <w:rPr>
          <w:rFonts w:ascii="Times New Roman"/>
          <w:b w:val="false"/>
          <w:i w:val="false"/>
          <w:color w:val="000000"/>
          <w:sz w:val="28"/>
        </w:rPr>
        <w:t>
      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1484"/>
    <w:p>
      <w:pPr>
        <w:spacing w:after="0"/>
        <w:ind w:left="0"/>
        <w:jc w:val="both"/>
      </w:pPr>
      <w:r>
        <w:rPr>
          <w:rFonts w:ascii="Times New Roman"/>
          <w:b/>
          <w:i w:val="false"/>
          <w:color w:val="000000"/>
          <w:sz w:val="28"/>
        </w:rPr>
        <w:t>Статья 130. Экономическое стимулирование деятельности, направленной на охрану окружающей среды</w:t>
      </w:r>
    </w:p>
    <w:bookmarkStart w:name="z1622" w:id="1485"/>
    <w:p>
      <w:pPr>
        <w:spacing w:after="0"/>
        <w:ind w:left="0"/>
        <w:jc w:val="both"/>
      </w:pPr>
      <w:r>
        <w:rPr>
          <w:rFonts w:ascii="Times New Roman"/>
          <w:b w:val="false"/>
          <w:i w:val="false"/>
          <w:color w:val="000000"/>
          <w:sz w:val="28"/>
        </w:rPr>
        <w:t>
      1. Экономическое стимулирование деятельности, направленной на охрану окружающей среды, осуществляется посредством:</w:t>
      </w:r>
    </w:p>
    <w:bookmarkEnd w:id="1485"/>
    <w:bookmarkStart w:name="z1623" w:id="1486"/>
    <w:p>
      <w:pPr>
        <w:spacing w:after="0"/>
        <w:ind w:left="0"/>
        <w:jc w:val="both"/>
      </w:pPr>
      <w:r>
        <w:rPr>
          <w:rFonts w:ascii="Times New Roman"/>
          <w:b w:val="false"/>
          <w:i w:val="false"/>
          <w:color w:val="000000"/>
          <w:sz w:val="28"/>
        </w:rPr>
        <w:t>
      1) применения в соответствии с налоговым законодательством Республики Казахстан коэффициента 0 к ставкам платы за негативное воздействие на окружающую среду с даты получения комплексного экологического разрешения;</w:t>
      </w:r>
    </w:p>
    <w:bookmarkEnd w:id="1486"/>
    <w:bookmarkStart w:name="z1624" w:id="1487"/>
    <w:p>
      <w:pPr>
        <w:spacing w:after="0"/>
        <w:ind w:left="0"/>
        <w:jc w:val="both"/>
      </w:pPr>
      <w:r>
        <w:rPr>
          <w:rFonts w:ascii="Times New Roman"/>
          <w:b w:val="false"/>
          <w:i w:val="false"/>
          <w:color w:val="000000"/>
          <w:sz w:val="28"/>
        </w:rPr>
        <w:t>
      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bookmarkEnd w:id="1487"/>
    <w:bookmarkStart w:name="z1625" w:id="1488"/>
    <w:p>
      <w:pPr>
        <w:spacing w:after="0"/>
        <w:ind w:left="0"/>
        <w:jc w:val="both"/>
      </w:pPr>
      <w:r>
        <w:rPr>
          <w:rFonts w:ascii="Times New Roman"/>
          <w:b w:val="false"/>
          <w:i w:val="false"/>
          <w:color w:val="000000"/>
          <w:sz w:val="28"/>
        </w:rPr>
        <w:t>
      3) организации трансфера и адаптации "зеленых" технологий, а также содействия привлечению "зеленых" инвестиций;</w:t>
      </w:r>
    </w:p>
    <w:bookmarkEnd w:id="1488"/>
    <w:bookmarkStart w:name="z1626" w:id="1489"/>
    <w:p>
      <w:pPr>
        <w:spacing w:after="0"/>
        <w:ind w:left="0"/>
        <w:jc w:val="both"/>
      </w:pPr>
      <w:r>
        <w:rPr>
          <w:rFonts w:ascii="Times New Roman"/>
          <w:b w:val="false"/>
          <w:i w:val="false"/>
          <w:color w:val="000000"/>
          <w:sz w:val="28"/>
        </w:rPr>
        <w:t>
      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bookmarkEnd w:id="1489"/>
    <w:bookmarkStart w:name="z1627" w:id="1490"/>
    <w:p>
      <w:pPr>
        <w:spacing w:after="0"/>
        <w:ind w:left="0"/>
        <w:jc w:val="both"/>
      </w:pPr>
      <w:r>
        <w:rPr>
          <w:rFonts w:ascii="Times New Roman"/>
          <w:b w:val="false"/>
          <w:i w:val="false"/>
          <w:color w:val="000000"/>
          <w:sz w:val="28"/>
        </w:rPr>
        <w:t>
      5) предоставления иных мер государственной поддержки, определенных законами Республики Казахстан.</w:t>
      </w:r>
    </w:p>
    <w:bookmarkEnd w:id="1490"/>
    <w:bookmarkStart w:name="z1628" w:id="1491"/>
    <w:p>
      <w:pPr>
        <w:spacing w:after="0"/>
        <w:ind w:left="0"/>
        <w:jc w:val="both"/>
      </w:pPr>
      <w:r>
        <w:rPr>
          <w:rFonts w:ascii="Times New Roman"/>
          <w:b w:val="false"/>
          <w:i w:val="false"/>
          <w:color w:val="000000"/>
          <w:sz w:val="28"/>
        </w:rPr>
        <w:t>
      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bookmarkEnd w:id="1491"/>
    <w:bookmarkStart w:name="z1629" w:id="1492"/>
    <w:p>
      <w:pPr>
        <w:spacing w:after="0"/>
        <w:ind w:left="0"/>
        <w:jc w:val="both"/>
      </w:pPr>
      <w:r>
        <w:rPr>
          <w:rFonts w:ascii="Times New Roman"/>
          <w:b w:val="false"/>
          <w:i w:val="false"/>
          <w:color w:val="000000"/>
          <w:sz w:val="28"/>
        </w:rPr>
        <w:t xml:space="preserve">
      1) производство нетоксичных продуктов по замкнутому циклу "производство – утилизация – новое производство"; </w:t>
      </w:r>
    </w:p>
    <w:bookmarkEnd w:id="1492"/>
    <w:bookmarkStart w:name="z1630" w:id="1493"/>
    <w:p>
      <w:pPr>
        <w:spacing w:after="0"/>
        <w:ind w:left="0"/>
        <w:jc w:val="both"/>
      </w:pPr>
      <w:r>
        <w:rPr>
          <w:rFonts w:ascii="Times New Roman"/>
          <w:b w:val="false"/>
          <w:i w:val="false"/>
          <w:color w:val="000000"/>
          <w:sz w:val="28"/>
        </w:rPr>
        <w:t>
      2) максимальное сокращение отходов за счет инноваций в технологиях и структуре потребления;</w:t>
      </w:r>
    </w:p>
    <w:bookmarkEnd w:id="1493"/>
    <w:bookmarkStart w:name="z1631" w:id="1494"/>
    <w:p>
      <w:pPr>
        <w:spacing w:after="0"/>
        <w:ind w:left="0"/>
        <w:jc w:val="both"/>
      </w:pPr>
      <w:r>
        <w:rPr>
          <w:rFonts w:ascii="Times New Roman"/>
          <w:b w:val="false"/>
          <w:i w:val="false"/>
          <w:color w:val="000000"/>
          <w:sz w:val="28"/>
        </w:rPr>
        <w:t>
      3) замену невозобновляемых природных ресурсов на альтернативные возобновляемые источники сырья и энергии;</w:t>
      </w:r>
    </w:p>
    <w:bookmarkEnd w:id="1494"/>
    <w:bookmarkStart w:name="z1632" w:id="1495"/>
    <w:p>
      <w:pPr>
        <w:spacing w:after="0"/>
        <w:ind w:left="0"/>
        <w:jc w:val="both"/>
      </w:pPr>
      <w:r>
        <w:rPr>
          <w:rFonts w:ascii="Times New Roman"/>
          <w:b w:val="false"/>
          <w:i w:val="false"/>
          <w:color w:val="000000"/>
          <w:sz w:val="28"/>
        </w:rPr>
        <w:t>
      4) внедрение биотехнологий в земледелие, животноводство и переработку сельскохозяйственной продукции, производство биологических препаратов для сельского хозяйства;</w:t>
      </w:r>
    </w:p>
    <w:bookmarkEnd w:id="1495"/>
    <w:bookmarkStart w:name="z1633" w:id="1496"/>
    <w:p>
      <w:pPr>
        <w:spacing w:after="0"/>
        <w:ind w:left="0"/>
        <w:jc w:val="both"/>
      </w:pPr>
      <w:r>
        <w:rPr>
          <w:rFonts w:ascii="Times New Roman"/>
          <w:b w:val="false"/>
          <w:i w:val="false"/>
          <w:color w:val="000000"/>
          <w:sz w:val="28"/>
        </w:rPr>
        <w:t>
      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 использования топлива, а также энергоэффективности зданий и бытовых приборов;</w:t>
      </w:r>
    </w:p>
    <w:bookmarkEnd w:id="1496"/>
    <w:bookmarkStart w:name="z1634" w:id="1497"/>
    <w:p>
      <w:pPr>
        <w:spacing w:after="0"/>
        <w:ind w:left="0"/>
        <w:jc w:val="both"/>
      </w:pPr>
      <w:r>
        <w:rPr>
          <w:rFonts w:ascii="Times New Roman"/>
          <w:b w:val="false"/>
          <w:i w:val="false"/>
          <w:color w:val="000000"/>
          <w:sz w:val="28"/>
        </w:rPr>
        <w:t>
      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bookmarkEnd w:id="1497"/>
    <w:bookmarkStart w:name="z1635" w:id="1498"/>
    <w:p>
      <w:pPr>
        <w:spacing w:after="0"/>
        <w:ind w:left="0"/>
        <w:jc w:val="both"/>
      </w:pPr>
      <w:r>
        <w:rPr>
          <w:rFonts w:ascii="Times New Roman"/>
          <w:b w:val="false"/>
          <w:i w:val="false"/>
          <w:color w:val="000000"/>
          <w:sz w:val="28"/>
        </w:rPr>
        <w:t>
      7) производство строительных материалов, не содержащих токсичных и канцерогенных веществ, с использованием отходов производства и потребления.</w:t>
      </w:r>
    </w:p>
    <w:bookmarkEnd w:id="1498"/>
    <w:bookmarkStart w:name="z1636" w:id="1499"/>
    <w:p>
      <w:pPr>
        <w:spacing w:after="0"/>
        <w:ind w:left="0"/>
        <w:jc w:val="both"/>
      </w:pPr>
      <w:r>
        <w:rPr>
          <w:rFonts w:ascii="Times New Roman"/>
          <w:b w:val="false"/>
          <w:i w:val="false"/>
          <w:color w:val="000000"/>
          <w:sz w:val="28"/>
        </w:rPr>
        <w:t>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bookmarkEnd w:id="1499"/>
    <w:bookmarkStart w:name="z1637" w:id="1500"/>
    <w:p>
      <w:pPr>
        <w:spacing w:after="0"/>
        <w:ind w:left="0"/>
        <w:jc w:val="both"/>
      </w:pPr>
      <w:r>
        <w:rPr>
          <w:rFonts w:ascii="Times New Roman"/>
          <w:b w:val="false"/>
          <w:i w:val="false"/>
          <w:color w:val="000000"/>
          <w:sz w:val="28"/>
        </w:rPr>
        <w:t xml:space="preserve">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бюджетов и иных источников других организаций, не запрещенных законодательством Республики Казахстан. </w:t>
      </w:r>
    </w:p>
    <w:bookmarkEnd w:id="1500"/>
    <w:bookmarkStart w:name="z1638" w:id="1501"/>
    <w:p>
      <w:pPr>
        <w:spacing w:after="0"/>
        <w:ind w:left="0"/>
        <w:jc w:val="both"/>
      </w:pPr>
      <w:r>
        <w:rPr>
          <w:rFonts w:ascii="Times New Roman"/>
          <w:b w:val="false"/>
          <w:i w:val="false"/>
          <w:color w:val="000000"/>
          <w:sz w:val="28"/>
        </w:rPr>
        <w:t>
      Правила признания технологий в качестве "зеленых" технологий утверждаются Правительством Республики Казахстан.</w:t>
      </w:r>
    </w:p>
    <w:bookmarkEnd w:id="1501"/>
    <w:bookmarkStart w:name="z1639" w:id="1502"/>
    <w:p>
      <w:pPr>
        <w:spacing w:after="0"/>
        <w:ind w:left="0"/>
        <w:jc w:val="both"/>
      </w:pPr>
      <w:r>
        <w:rPr>
          <w:rFonts w:ascii="Times New Roman"/>
          <w:b w:val="false"/>
          <w:i w:val="false"/>
          <w:color w:val="000000"/>
          <w:sz w:val="28"/>
        </w:rPr>
        <w:t>
      3. Под "зеленым" финансированием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и надзору финансового рынка и финансовых организаций.</w:t>
      </w:r>
    </w:p>
    <w:bookmarkEnd w:id="1502"/>
    <w:bookmarkStart w:name="z1640" w:id="1503"/>
    <w:p>
      <w:pPr>
        <w:spacing w:after="0"/>
        <w:ind w:left="0"/>
        <w:jc w:val="both"/>
      </w:pPr>
      <w:r>
        <w:rPr>
          <w:rFonts w:ascii="Times New Roman"/>
          <w:b w:val="false"/>
          <w:i w:val="false"/>
          <w:color w:val="000000"/>
          <w:sz w:val="28"/>
        </w:rPr>
        <w:t>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bookmarkEnd w:id="1503"/>
    <w:bookmarkStart w:name="z1641" w:id="1504"/>
    <w:p>
      <w:pPr>
        <w:spacing w:after="0"/>
        <w:ind w:left="0"/>
        <w:jc w:val="both"/>
      </w:pPr>
      <w:r>
        <w:rPr>
          <w:rFonts w:ascii="Times New Roman"/>
          <w:b w:val="false"/>
          <w:i w:val="false"/>
          <w:color w:val="000000"/>
          <w:sz w:val="28"/>
        </w:rPr>
        <w:t>
      Классификация "зеленых" проектов, подлежащих финансированию через "зеленые"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bookmarkEnd w:id="1504"/>
    <w:bookmarkStart w:name="z1642" w:id="1505"/>
    <w:p>
      <w:pPr>
        <w:spacing w:after="0"/>
        <w:ind w:left="0"/>
        <w:jc w:val="both"/>
      </w:pPr>
      <w:r>
        <w:rPr>
          <w:rFonts w:ascii="Times New Roman"/>
          <w:b w:val="false"/>
          <w:i w:val="false"/>
          <w:color w:val="000000"/>
          <w:sz w:val="28"/>
        </w:rPr>
        <w:t>
      "Зелеными" облигациями признается долговой инструмент с фиксированным доходом для привлечения денег в целях финансирования реализации "зеленых" проектов.</w:t>
      </w:r>
    </w:p>
    <w:bookmarkEnd w:id="1505"/>
    <w:bookmarkStart w:name="z1643" w:id="1506"/>
    <w:p>
      <w:pPr>
        <w:spacing w:after="0"/>
        <w:ind w:left="0"/>
        <w:jc w:val="both"/>
      </w:pPr>
      <w:r>
        <w:rPr>
          <w:rFonts w:ascii="Times New Roman"/>
          <w:b w:val="false"/>
          <w:i w:val="false"/>
          <w:color w:val="000000"/>
          <w:sz w:val="28"/>
        </w:rPr>
        <w:t>
      "Зелеными" кредитами признаются целевые займы, направленные на финансирование реализации "зеленых" проектов.</w:t>
      </w:r>
    </w:p>
    <w:bookmarkEnd w:id="1506"/>
    <w:bookmarkStart w:name="z1644" w:id="1507"/>
    <w:p>
      <w:pPr>
        <w:spacing w:after="0"/>
        <w:ind w:left="0"/>
        <w:jc w:val="left"/>
      </w:pPr>
      <w:r>
        <w:rPr>
          <w:rFonts w:ascii="Times New Roman"/>
          <w:b/>
          <w:i w:val="false"/>
          <w:color w:val="000000"/>
        </w:rPr>
        <w:t xml:space="preserve"> РАЗДЕЛ 5. ЭКОЛОГИЧЕСКИЙ УЩЕРБ</w:t>
      </w:r>
    </w:p>
    <w:bookmarkEnd w:id="1507"/>
    <w:p>
      <w:pPr>
        <w:spacing w:after="0"/>
        <w:ind w:left="0"/>
        <w:jc w:val="both"/>
      </w:pPr>
      <w:r>
        <w:rPr>
          <w:rFonts w:ascii="Times New Roman"/>
          <w:b/>
          <w:i w:val="false"/>
          <w:color w:val="000000"/>
          <w:sz w:val="28"/>
        </w:rPr>
        <w:t>Статья 131. Экологический ущерб</w:t>
      </w:r>
    </w:p>
    <w:bookmarkStart w:name="z1646" w:id="1508"/>
    <w:p>
      <w:pPr>
        <w:spacing w:after="0"/>
        <w:ind w:left="0"/>
        <w:jc w:val="both"/>
      </w:pPr>
      <w:r>
        <w:rPr>
          <w:rFonts w:ascii="Times New Roman"/>
          <w:b w:val="false"/>
          <w:i w:val="false"/>
          <w:color w:val="000000"/>
          <w:sz w:val="28"/>
        </w:rPr>
        <w:t xml:space="preserve">
      1. Экологическим ущербом признается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bookmarkEnd w:id="1508"/>
    <w:bookmarkStart w:name="z1647" w:id="1509"/>
    <w:p>
      <w:pPr>
        <w:spacing w:after="0"/>
        <w:ind w:left="0"/>
        <w:jc w:val="both"/>
      </w:pPr>
      <w:r>
        <w:rPr>
          <w:rFonts w:ascii="Times New Roman"/>
          <w:b w:val="false"/>
          <w:i w:val="false"/>
          <w:color w:val="000000"/>
          <w:sz w:val="28"/>
        </w:rPr>
        <w:t>
      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или измеримое ухудшение их потребительских свойств или полезных качеств.</w:t>
      </w:r>
    </w:p>
    <w:bookmarkEnd w:id="1509"/>
    <w:bookmarkStart w:name="z1648" w:id="1510"/>
    <w:p>
      <w:pPr>
        <w:spacing w:after="0"/>
        <w:ind w:left="0"/>
        <w:jc w:val="both"/>
      </w:pPr>
      <w:r>
        <w:rPr>
          <w:rFonts w:ascii="Times New Roman"/>
          <w:b w:val="false"/>
          <w:i w:val="false"/>
          <w:color w:val="000000"/>
          <w:sz w:val="28"/>
        </w:rPr>
        <w:t>
      Под базовым состоянием понимается состояние компонента природной среды, в котором он бы находился, если бы ему не был причинен экологический ущерб.</w:t>
      </w:r>
    </w:p>
    <w:bookmarkEnd w:id="1510"/>
    <w:bookmarkStart w:name="z1649" w:id="1511"/>
    <w:p>
      <w:pPr>
        <w:spacing w:after="0"/>
        <w:ind w:left="0"/>
        <w:jc w:val="both"/>
      </w:pPr>
      <w:r>
        <w:rPr>
          <w:rFonts w:ascii="Times New Roman"/>
          <w:b w:val="false"/>
          <w:i w:val="false"/>
          <w:color w:val="000000"/>
          <w:sz w:val="28"/>
        </w:rPr>
        <w:t xml:space="preserve">
      2.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веществ из одной среды в другую.</w:t>
      </w:r>
    </w:p>
    <w:bookmarkEnd w:id="1511"/>
    <w:bookmarkStart w:name="z1650" w:id="1512"/>
    <w:p>
      <w:pPr>
        <w:spacing w:after="0"/>
        <w:ind w:left="0"/>
        <w:jc w:val="both"/>
      </w:pPr>
      <w:r>
        <w:rPr>
          <w:rFonts w:ascii="Times New Roman"/>
          <w:b w:val="false"/>
          <w:i w:val="false"/>
          <w:color w:val="000000"/>
          <w:sz w:val="28"/>
        </w:rPr>
        <w:t xml:space="preserve">
      3.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находящимся в пределах особо охраняемых природных территорий и объектов государственного природно-заповедного фонда, вне зависимости от характера и масштаба причиненного ущерба указанным компонентам природной среды признается экологическим ущербом.</w:t>
      </w:r>
    </w:p>
    <w:bookmarkEnd w:id="1512"/>
    <w:bookmarkStart w:name="z1651" w:id="1513"/>
    <w:p>
      <w:pPr>
        <w:spacing w:after="0"/>
        <w:ind w:left="0"/>
        <w:jc w:val="both"/>
      </w:pPr>
      <w:r>
        <w:rPr>
          <w:rFonts w:ascii="Times New Roman"/>
          <w:b w:val="false"/>
          <w:i w:val="false"/>
          <w:color w:val="000000"/>
          <w:sz w:val="28"/>
        </w:rPr>
        <w:t xml:space="preserve">
      4. Ущерб, причиненный находящимся в собственности государства природным ресурсам (земельным, включая почвенные,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является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bookmarkEnd w:id="1513"/>
    <w:p>
      <w:pPr>
        <w:spacing w:after="0"/>
        <w:ind w:left="0"/>
        <w:jc w:val="both"/>
      </w:pPr>
      <w:r>
        <w:rPr>
          <w:rFonts w:ascii="Times New Roman"/>
          <w:b/>
          <w:i w:val="false"/>
          <w:color w:val="000000"/>
          <w:sz w:val="28"/>
        </w:rPr>
        <w:t>Статья 132. Экологический вред жизни и (или) здоровью человека</w:t>
      </w:r>
    </w:p>
    <w:bookmarkStart w:name="z1653" w:id="1514"/>
    <w:p>
      <w:pPr>
        <w:spacing w:after="0"/>
        <w:ind w:left="0"/>
        <w:jc w:val="both"/>
      </w:pPr>
      <w:r>
        <w:rPr>
          <w:rFonts w:ascii="Times New Roman"/>
          <w:b w:val="false"/>
          <w:i w:val="false"/>
          <w:color w:val="000000"/>
          <w:sz w:val="28"/>
        </w:rPr>
        <w:t>
      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bookmarkEnd w:id="1514"/>
    <w:bookmarkStart w:name="z1654" w:id="1515"/>
    <w:p>
      <w:pPr>
        <w:spacing w:after="0"/>
        <w:ind w:left="0"/>
        <w:jc w:val="both"/>
      </w:pPr>
      <w:r>
        <w:rPr>
          <w:rFonts w:ascii="Times New Roman"/>
          <w:b w:val="false"/>
          <w:i w:val="false"/>
          <w:color w:val="000000"/>
          <w:sz w:val="28"/>
        </w:rPr>
        <w:t>
      2. Экологический вред жизни и (или) здоровью человека подлежит возмещению в соответствии с гражданским законодательством Республики Казахстан.</w:t>
      </w:r>
    </w:p>
    <w:bookmarkEnd w:id="1515"/>
    <w:p>
      <w:pPr>
        <w:spacing w:after="0"/>
        <w:ind w:left="0"/>
        <w:jc w:val="both"/>
      </w:pPr>
      <w:r>
        <w:rPr>
          <w:rFonts w:ascii="Times New Roman"/>
          <w:b/>
          <w:i w:val="false"/>
          <w:color w:val="000000"/>
          <w:sz w:val="28"/>
        </w:rPr>
        <w:t>Статья 133. Экологический ущерб животному и растительному миру</w:t>
      </w:r>
    </w:p>
    <w:bookmarkStart w:name="z1656" w:id="1516"/>
    <w:p>
      <w:pPr>
        <w:spacing w:after="0"/>
        <w:ind w:left="0"/>
        <w:jc w:val="both"/>
      </w:pPr>
      <w:r>
        <w:rPr>
          <w:rFonts w:ascii="Times New Roman"/>
          <w:b w:val="false"/>
          <w:i w:val="false"/>
          <w:color w:val="000000"/>
          <w:sz w:val="28"/>
        </w:rPr>
        <w:t>
      1. Экологическим ущербом животному и растительному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bookmarkEnd w:id="1516"/>
    <w:bookmarkStart w:name="z1657" w:id="1517"/>
    <w:p>
      <w:pPr>
        <w:spacing w:after="0"/>
        <w:ind w:left="0"/>
        <w:jc w:val="both"/>
      </w:pPr>
      <w:r>
        <w:rPr>
          <w:rFonts w:ascii="Times New Roman"/>
          <w:b w:val="false"/>
          <w:i w:val="false"/>
          <w:color w:val="000000"/>
          <w:sz w:val="28"/>
        </w:rPr>
        <w:t>
      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bookmarkEnd w:id="1517"/>
    <w:bookmarkStart w:name="z1658" w:id="1518"/>
    <w:p>
      <w:pPr>
        <w:spacing w:after="0"/>
        <w:ind w:left="0"/>
        <w:jc w:val="both"/>
      </w:pPr>
      <w:r>
        <w:rPr>
          <w:rFonts w:ascii="Times New Roman"/>
          <w:b w:val="false"/>
          <w:i w:val="false"/>
          <w:color w:val="000000"/>
          <w:sz w:val="28"/>
        </w:rPr>
        <w:t>
      2. Ущерб животному и растительному миру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bookmarkEnd w:id="1518"/>
    <w:bookmarkStart w:name="z1659" w:id="1519"/>
    <w:p>
      <w:pPr>
        <w:spacing w:after="0"/>
        <w:ind w:left="0"/>
        <w:jc w:val="both"/>
      </w:pPr>
      <w:r>
        <w:rPr>
          <w:rFonts w:ascii="Times New Roman"/>
          <w:b w:val="false"/>
          <w:i w:val="false"/>
          <w:color w:val="000000"/>
          <w:sz w:val="28"/>
        </w:rPr>
        <w:t>
      3. Под природным ареалом понимается область обитания (произрастания) и развития определенного вида животного или растительного мира.</w:t>
      </w:r>
    </w:p>
    <w:bookmarkEnd w:id="1519"/>
    <w:bookmarkStart w:name="z1660" w:id="1520"/>
    <w:p>
      <w:pPr>
        <w:spacing w:after="0"/>
        <w:ind w:left="0"/>
        <w:jc w:val="both"/>
      </w:pPr>
      <w:r>
        <w:rPr>
          <w:rFonts w:ascii="Times New Roman"/>
          <w:b w:val="false"/>
          <w:i w:val="false"/>
          <w:color w:val="000000"/>
          <w:sz w:val="28"/>
        </w:rPr>
        <w:t>
      4. Под состоянием природных ареалов понимается совокупность воздействий, которым подвергаются природный ареал и обычно обитающие (произрастающие)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 Республики Казахстан или в границах их природных ареалов.</w:t>
      </w:r>
    </w:p>
    <w:bookmarkEnd w:id="1520"/>
    <w:bookmarkStart w:name="z1661" w:id="1521"/>
    <w:p>
      <w:pPr>
        <w:spacing w:after="0"/>
        <w:ind w:left="0"/>
        <w:jc w:val="both"/>
      </w:pPr>
      <w:r>
        <w:rPr>
          <w:rFonts w:ascii="Times New Roman"/>
          <w:b w:val="false"/>
          <w:i w:val="false"/>
          <w:color w:val="000000"/>
          <w:sz w:val="28"/>
        </w:rPr>
        <w:t>
      Состояние природного ареала будет считаться благоприятным, если:</w:t>
      </w:r>
    </w:p>
    <w:bookmarkEnd w:id="1521"/>
    <w:bookmarkStart w:name="z1662" w:id="1522"/>
    <w:p>
      <w:pPr>
        <w:spacing w:after="0"/>
        <w:ind w:left="0"/>
        <w:jc w:val="both"/>
      </w:pPr>
      <w:r>
        <w:rPr>
          <w:rFonts w:ascii="Times New Roman"/>
          <w:b w:val="false"/>
          <w:i w:val="false"/>
          <w:color w:val="000000"/>
          <w:sz w:val="28"/>
        </w:rPr>
        <w:t>
      1) его естественные границы и охватываемые территории в пределах таких границ являются стабильными или расширяются;</w:t>
      </w:r>
    </w:p>
    <w:bookmarkEnd w:id="1522"/>
    <w:bookmarkStart w:name="z1663" w:id="1523"/>
    <w:p>
      <w:pPr>
        <w:spacing w:after="0"/>
        <w:ind w:left="0"/>
        <w:jc w:val="both"/>
      </w:pPr>
      <w:r>
        <w:rPr>
          <w:rFonts w:ascii="Times New Roman"/>
          <w:b w:val="false"/>
          <w:i w:val="false"/>
          <w:color w:val="000000"/>
          <w:sz w:val="28"/>
        </w:rPr>
        <w:t xml:space="preserve">
      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 </w:t>
      </w:r>
    </w:p>
    <w:bookmarkEnd w:id="1523"/>
    <w:bookmarkStart w:name="z1664" w:id="1524"/>
    <w:p>
      <w:pPr>
        <w:spacing w:after="0"/>
        <w:ind w:left="0"/>
        <w:jc w:val="both"/>
      </w:pPr>
      <w:r>
        <w:rPr>
          <w:rFonts w:ascii="Times New Roman"/>
          <w:b w:val="false"/>
          <w:i w:val="false"/>
          <w:color w:val="000000"/>
          <w:sz w:val="28"/>
        </w:rPr>
        <w:t>
      3) естественное состояние обычных видов животных и растений в пределах природного ареала является благоприятным в соответствии с критериями, указанными в пункте 5 настоящей статьи.</w:t>
      </w:r>
    </w:p>
    <w:bookmarkEnd w:id="1524"/>
    <w:bookmarkStart w:name="z1665" w:id="1525"/>
    <w:p>
      <w:pPr>
        <w:spacing w:after="0"/>
        <w:ind w:left="0"/>
        <w:jc w:val="both"/>
      </w:pPr>
      <w:r>
        <w:rPr>
          <w:rFonts w:ascii="Times New Roman"/>
          <w:b w:val="false"/>
          <w:i w:val="false"/>
          <w:color w:val="000000"/>
          <w:sz w:val="28"/>
        </w:rPr>
        <w:t xml:space="preserve">
      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 </w:t>
      </w:r>
    </w:p>
    <w:bookmarkEnd w:id="1525"/>
    <w:bookmarkStart w:name="z1666" w:id="1526"/>
    <w:p>
      <w:pPr>
        <w:spacing w:after="0"/>
        <w:ind w:left="0"/>
        <w:jc w:val="both"/>
      </w:pPr>
      <w:r>
        <w:rPr>
          <w:rFonts w:ascii="Times New Roman"/>
          <w:b w:val="false"/>
          <w:i w:val="false"/>
          <w:color w:val="000000"/>
          <w:sz w:val="28"/>
        </w:rPr>
        <w:t>
      Состояние вида животного и растительного мира считается благоприятным, если:</w:t>
      </w:r>
    </w:p>
    <w:bookmarkEnd w:id="1526"/>
    <w:bookmarkStart w:name="z1667" w:id="1527"/>
    <w:p>
      <w:pPr>
        <w:spacing w:after="0"/>
        <w:ind w:left="0"/>
        <w:jc w:val="both"/>
      </w:pPr>
      <w:r>
        <w:rPr>
          <w:rFonts w:ascii="Times New Roman"/>
          <w:b w:val="false"/>
          <w:i w:val="false"/>
          <w:color w:val="000000"/>
          <w:sz w:val="28"/>
        </w:rPr>
        <w:t>
      1) динамика численности соответствующего вида показывает, что такой вид сохраняет свой долгосрочный статус как жизнестойкий компонент природного ареала;</w:t>
      </w:r>
    </w:p>
    <w:bookmarkEnd w:id="1527"/>
    <w:bookmarkStart w:name="z1668" w:id="1528"/>
    <w:p>
      <w:pPr>
        <w:spacing w:after="0"/>
        <w:ind w:left="0"/>
        <w:jc w:val="both"/>
      </w:pPr>
      <w:r>
        <w:rPr>
          <w:rFonts w:ascii="Times New Roman"/>
          <w:b w:val="false"/>
          <w:i w:val="false"/>
          <w:color w:val="000000"/>
          <w:sz w:val="28"/>
        </w:rPr>
        <w:t>
      2) естественное число видов не снижается и их снижение не ожидается в обозримом будущем;</w:t>
      </w:r>
    </w:p>
    <w:bookmarkEnd w:id="1528"/>
    <w:bookmarkStart w:name="z1669" w:id="1529"/>
    <w:p>
      <w:pPr>
        <w:spacing w:after="0"/>
        <w:ind w:left="0"/>
        <w:jc w:val="both"/>
      </w:pPr>
      <w:r>
        <w:rPr>
          <w:rFonts w:ascii="Times New Roman"/>
          <w:b w:val="false"/>
          <w:i w:val="false"/>
          <w:color w:val="000000"/>
          <w:sz w:val="28"/>
        </w:rPr>
        <w:t>
      3) существует достаточно большой природный ареал для поддержания популяций и его сохранение ожидается в долгосрочной перспективе.</w:t>
      </w:r>
    </w:p>
    <w:bookmarkEnd w:id="1529"/>
    <w:p>
      <w:pPr>
        <w:spacing w:after="0"/>
        <w:ind w:left="0"/>
        <w:jc w:val="both"/>
      </w:pPr>
      <w:r>
        <w:rPr>
          <w:rFonts w:ascii="Times New Roman"/>
          <w:b/>
          <w:i w:val="false"/>
          <w:color w:val="000000"/>
          <w:sz w:val="28"/>
        </w:rPr>
        <w:t>Статья 134. Экологический ущерб водам</w:t>
      </w:r>
    </w:p>
    <w:bookmarkStart w:name="z1671" w:id="1530"/>
    <w:p>
      <w:pPr>
        <w:spacing w:after="0"/>
        <w:ind w:left="0"/>
        <w:jc w:val="both"/>
      </w:pPr>
      <w:r>
        <w:rPr>
          <w:rFonts w:ascii="Times New Roman"/>
          <w:b w:val="false"/>
          <w:i w:val="false"/>
          <w:color w:val="000000"/>
          <w:sz w:val="28"/>
        </w:rPr>
        <w:t>
      Экологическим ущербом водам признается любой ущерб, оказывающий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bookmarkEnd w:id="1530"/>
    <w:p>
      <w:pPr>
        <w:spacing w:after="0"/>
        <w:ind w:left="0"/>
        <w:jc w:val="both"/>
      </w:pPr>
      <w:r>
        <w:rPr>
          <w:rFonts w:ascii="Times New Roman"/>
          <w:b/>
          <w:i w:val="false"/>
          <w:color w:val="000000"/>
          <w:sz w:val="28"/>
        </w:rPr>
        <w:t>Статья 135. Экологический ущерб землям</w:t>
      </w:r>
    </w:p>
    <w:bookmarkStart w:name="z1673" w:id="1531"/>
    <w:p>
      <w:pPr>
        <w:spacing w:after="0"/>
        <w:ind w:left="0"/>
        <w:jc w:val="both"/>
      </w:pPr>
      <w:r>
        <w:rPr>
          <w:rFonts w:ascii="Times New Roman"/>
          <w:b w:val="false"/>
          <w:i w:val="false"/>
          <w:color w:val="000000"/>
          <w:sz w:val="28"/>
        </w:rPr>
        <w:t>
      1.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населения.</w:t>
      </w:r>
    </w:p>
    <w:bookmarkEnd w:id="1531"/>
    <w:bookmarkStart w:name="z1674" w:id="1532"/>
    <w:p>
      <w:pPr>
        <w:spacing w:after="0"/>
        <w:ind w:left="0"/>
        <w:jc w:val="both"/>
      </w:pPr>
      <w:r>
        <w:rPr>
          <w:rFonts w:ascii="Times New Roman"/>
          <w:b w:val="false"/>
          <w:i w:val="false"/>
          <w:color w:val="000000"/>
          <w:sz w:val="28"/>
        </w:rPr>
        <w:t>
      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земельного законодательства Республики Казахстан.</w:t>
      </w:r>
    </w:p>
    <w:bookmarkEnd w:id="1532"/>
    <w:p>
      <w:pPr>
        <w:spacing w:after="0"/>
        <w:ind w:left="0"/>
        <w:jc w:val="both"/>
      </w:pPr>
      <w:r>
        <w:rPr>
          <w:rFonts w:ascii="Times New Roman"/>
          <w:b/>
          <w:i w:val="false"/>
          <w:color w:val="000000"/>
          <w:sz w:val="28"/>
        </w:rPr>
        <w:t>Статья 136. Обязанность по устранению экологического ущерба</w:t>
      </w:r>
    </w:p>
    <w:bookmarkStart w:name="z1676" w:id="1533"/>
    <w:p>
      <w:pPr>
        <w:spacing w:after="0"/>
        <w:ind w:left="0"/>
        <w:jc w:val="both"/>
      </w:pPr>
      <w:r>
        <w:rPr>
          <w:rFonts w:ascii="Times New Roman"/>
          <w:b w:val="false"/>
          <w:i w:val="false"/>
          <w:color w:val="000000"/>
          <w:sz w:val="28"/>
        </w:rPr>
        <w:t>
      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ремедиацию компонентов природной среды, которым причинен экологический ущерб.</w:t>
      </w:r>
    </w:p>
    <w:bookmarkEnd w:id="1533"/>
    <w:bookmarkStart w:name="z1677" w:id="1534"/>
    <w:p>
      <w:pPr>
        <w:spacing w:after="0"/>
        <w:ind w:left="0"/>
        <w:jc w:val="both"/>
      </w:pPr>
      <w:r>
        <w:rPr>
          <w:rFonts w:ascii="Times New Roman"/>
          <w:b w:val="false"/>
          <w:i w:val="false"/>
          <w:color w:val="000000"/>
          <w:sz w:val="28"/>
        </w:rPr>
        <w:t>
      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установленной частью первой настоящего пункта.</w:t>
      </w:r>
    </w:p>
    <w:bookmarkEnd w:id="1534"/>
    <w:bookmarkStart w:name="z1678" w:id="1535"/>
    <w:p>
      <w:pPr>
        <w:spacing w:after="0"/>
        <w:ind w:left="0"/>
        <w:jc w:val="both"/>
      </w:pPr>
      <w:r>
        <w:rPr>
          <w:rFonts w:ascii="Times New Roman"/>
          <w:b w:val="false"/>
          <w:i w:val="false"/>
          <w:color w:val="000000"/>
          <w:sz w:val="28"/>
        </w:rPr>
        <w:t xml:space="preserve">
      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окружающей среды на реализацию мер по восстановлению или ремедиации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1535"/>
    <w:bookmarkStart w:name="z1679" w:id="1536"/>
    <w:p>
      <w:pPr>
        <w:spacing w:after="0"/>
        <w:ind w:left="0"/>
        <w:jc w:val="both"/>
      </w:pPr>
      <w:r>
        <w:rPr>
          <w:rFonts w:ascii="Times New Roman"/>
          <w:b w:val="false"/>
          <w:i w:val="false"/>
          <w:color w:val="000000"/>
          <w:sz w:val="28"/>
        </w:rPr>
        <w:t>
      3. Для привлечения физического или юридического лица к ответственности, установленной частью первой пункта 1 настоящей статьи, необходимо наличие одновременно следующих условий:</w:t>
      </w:r>
    </w:p>
    <w:bookmarkEnd w:id="1536"/>
    <w:bookmarkStart w:name="z1680" w:id="1537"/>
    <w:p>
      <w:pPr>
        <w:spacing w:after="0"/>
        <w:ind w:left="0"/>
        <w:jc w:val="both"/>
      </w:pPr>
      <w:r>
        <w:rPr>
          <w:rFonts w:ascii="Times New Roman"/>
          <w:b w:val="false"/>
          <w:i w:val="false"/>
          <w:color w:val="000000"/>
          <w:sz w:val="28"/>
        </w:rPr>
        <w:t>
      1) возможность установления конкретного лица или лиц, чьи действия или деятельность причинили экологический ущерб;</w:t>
      </w:r>
    </w:p>
    <w:bookmarkEnd w:id="1537"/>
    <w:bookmarkStart w:name="z1681" w:id="1538"/>
    <w:p>
      <w:pPr>
        <w:spacing w:after="0"/>
        <w:ind w:left="0"/>
        <w:jc w:val="both"/>
      </w:pPr>
      <w:r>
        <w:rPr>
          <w:rFonts w:ascii="Times New Roman"/>
          <w:b w:val="false"/>
          <w:i w:val="false"/>
          <w:color w:val="000000"/>
          <w:sz w:val="28"/>
        </w:rPr>
        <w:t>
      2) возможность установления причинно-следственной связи между экологическим ущербом и действиями или деятельностью лиц, указанных в подпункте 1) настоящего пункта;</w:t>
      </w:r>
    </w:p>
    <w:bookmarkEnd w:id="1538"/>
    <w:bookmarkStart w:name="z1682" w:id="1539"/>
    <w:p>
      <w:pPr>
        <w:spacing w:after="0"/>
        <w:ind w:left="0"/>
        <w:jc w:val="both"/>
      </w:pPr>
      <w:r>
        <w:rPr>
          <w:rFonts w:ascii="Times New Roman"/>
          <w:b w:val="false"/>
          <w:i w:val="false"/>
          <w:color w:val="000000"/>
          <w:sz w:val="28"/>
        </w:rPr>
        <w:t>
      3) экологический ущерб должен быть четко определенным и измеримым.</w:t>
      </w:r>
    </w:p>
    <w:bookmarkEnd w:id="1539"/>
    <w:bookmarkStart w:name="z1683" w:id="1540"/>
    <w:p>
      <w:pPr>
        <w:spacing w:after="0"/>
        <w:ind w:left="0"/>
        <w:jc w:val="both"/>
      </w:pPr>
      <w:r>
        <w:rPr>
          <w:rFonts w:ascii="Times New Roman"/>
          <w:b w:val="false"/>
          <w:i w:val="false"/>
          <w:color w:val="000000"/>
          <w:sz w:val="28"/>
        </w:rPr>
        <w:t>
      4. Уполномоченный орган в области охраны окружающей среды обращается в суд с исками об устранении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bookmarkEnd w:id="1540"/>
    <w:bookmarkStart w:name="z1684" w:id="1541"/>
    <w:p>
      <w:pPr>
        <w:spacing w:after="0"/>
        <w:ind w:left="0"/>
        <w:jc w:val="both"/>
      </w:pPr>
      <w:r>
        <w:rPr>
          <w:rFonts w:ascii="Times New Roman"/>
          <w:b w:val="false"/>
          <w:i w:val="false"/>
          <w:color w:val="000000"/>
          <w:sz w:val="28"/>
        </w:rPr>
        <w:t>
      5. В случае, если лицо, осуществляющее или осуществлявшее деятельность, в результате которой был причинен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bookmarkEnd w:id="1541"/>
    <w:bookmarkStart w:name="z1685" w:id="1542"/>
    <w:p>
      <w:pPr>
        <w:spacing w:after="0"/>
        <w:ind w:left="0"/>
        <w:jc w:val="both"/>
      </w:pPr>
      <w:r>
        <w:rPr>
          <w:rFonts w:ascii="Times New Roman"/>
          <w:b w:val="false"/>
          <w:i w:val="false"/>
          <w:color w:val="000000"/>
          <w:sz w:val="28"/>
        </w:rPr>
        <w:t>
      6. При приватизации имущественных комплексов, относящихся к объектам I или II категории, государственный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I или II категории, осуществляется с учетом результатов обязательной проверки состояния компонентов природной среды, расположенных в области возможного воздействия такого объекта I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специализированных организаций (аккредитованных лабораторий) и участием уполномоченного органа в области охраны окружающей среды.</w:t>
      </w:r>
    </w:p>
    <w:bookmarkEnd w:id="1542"/>
    <w:bookmarkStart w:name="z1686" w:id="1543"/>
    <w:p>
      <w:pPr>
        <w:spacing w:after="0"/>
        <w:ind w:left="0"/>
        <w:jc w:val="both"/>
      </w:pPr>
      <w:r>
        <w:rPr>
          <w:rFonts w:ascii="Times New Roman"/>
          <w:b w:val="false"/>
          <w:i w:val="false"/>
          <w:color w:val="000000"/>
          <w:sz w:val="28"/>
        </w:rPr>
        <w:t>
      Ответственность за экологический ущерб, причиненный в результате действия или деятельности, предшествующих приватизации, несет прежний собственник объекта приватизации – государство. Распределение или переложение обязанности по устранению такого экологического ущерба на нового собственника приватизированного имущества (объекта) в таких случаях возможно лишь с его согласия.</w:t>
      </w:r>
    </w:p>
    <w:bookmarkEnd w:id="1543"/>
    <w:bookmarkStart w:name="z1687" w:id="1544"/>
    <w:p>
      <w:pPr>
        <w:spacing w:after="0"/>
        <w:ind w:left="0"/>
        <w:jc w:val="both"/>
      </w:pPr>
      <w:r>
        <w:rPr>
          <w:rFonts w:ascii="Times New Roman"/>
          <w:b w:val="false"/>
          <w:i w:val="false"/>
          <w:color w:val="000000"/>
          <w:sz w:val="28"/>
        </w:rPr>
        <w:t>
      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bookmarkEnd w:id="1544"/>
    <w:bookmarkStart w:name="z1688" w:id="1545"/>
    <w:p>
      <w:pPr>
        <w:spacing w:after="0"/>
        <w:ind w:left="0"/>
        <w:jc w:val="both"/>
      </w:pPr>
      <w:r>
        <w:rPr>
          <w:rFonts w:ascii="Times New Roman"/>
          <w:b w:val="false"/>
          <w:i w:val="false"/>
          <w:color w:val="000000"/>
          <w:sz w:val="28"/>
        </w:rPr>
        <w:t>
      8. В случае, если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bookmarkEnd w:id="1545"/>
    <w:bookmarkStart w:name="z1689" w:id="1546"/>
    <w:p>
      <w:pPr>
        <w:spacing w:after="0"/>
        <w:ind w:left="0"/>
        <w:jc w:val="both"/>
      </w:pPr>
      <w:r>
        <w:rPr>
          <w:rFonts w:ascii="Times New Roman"/>
          <w:b w:val="false"/>
          <w:i w:val="false"/>
          <w:color w:val="000000"/>
          <w:sz w:val="28"/>
        </w:rPr>
        <w:t>
      9. В случае невозможности выявления или отсутствия лиц, указанных в пунктах 5, 7 и 8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города республиканского значения, столицы по согласованию с уполномоченным органом в области охраны окружающей среды.</w:t>
      </w:r>
    </w:p>
    <w:bookmarkEnd w:id="1546"/>
    <w:p>
      <w:pPr>
        <w:spacing w:after="0"/>
        <w:ind w:left="0"/>
        <w:jc w:val="both"/>
      </w:pPr>
      <w:r>
        <w:rPr>
          <w:rFonts w:ascii="Times New Roman"/>
          <w:b/>
          <w:i w:val="false"/>
          <w:color w:val="000000"/>
          <w:sz w:val="28"/>
        </w:rPr>
        <w:t>Статья 137. Выявление факта экологического ущерба и лица, причинившего экологический ущерб</w:t>
      </w:r>
    </w:p>
    <w:bookmarkStart w:name="z1691" w:id="1547"/>
    <w:p>
      <w:pPr>
        <w:spacing w:after="0"/>
        <w:ind w:left="0"/>
        <w:jc w:val="both"/>
      </w:pPr>
      <w:r>
        <w:rPr>
          <w:rFonts w:ascii="Times New Roman"/>
          <w:b w:val="false"/>
          <w:i w:val="false"/>
          <w:color w:val="000000"/>
          <w:sz w:val="28"/>
        </w:rPr>
        <w:t>
      1. В случае выявления экологического ущерба лицом, причинившим такой ущерб, такое лицо обязано:</w:t>
      </w:r>
    </w:p>
    <w:bookmarkEnd w:id="1547"/>
    <w:bookmarkStart w:name="z1692" w:id="1548"/>
    <w:p>
      <w:pPr>
        <w:spacing w:after="0"/>
        <w:ind w:left="0"/>
        <w:jc w:val="both"/>
      </w:pPr>
      <w:r>
        <w:rPr>
          <w:rFonts w:ascii="Times New Roman"/>
          <w:b w:val="false"/>
          <w:i w:val="false"/>
          <w:color w:val="000000"/>
          <w:sz w:val="28"/>
        </w:rPr>
        <w:t>
      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характера и масштаба;</w:t>
      </w:r>
    </w:p>
    <w:bookmarkEnd w:id="1548"/>
    <w:bookmarkStart w:name="z1693" w:id="1549"/>
    <w:p>
      <w:pPr>
        <w:spacing w:after="0"/>
        <w:ind w:left="0"/>
        <w:jc w:val="both"/>
      </w:pPr>
      <w:r>
        <w:rPr>
          <w:rFonts w:ascii="Times New Roman"/>
          <w:b w:val="false"/>
          <w:i w:val="false"/>
          <w:color w:val="000000"/>
          <w:sz w:val="28"/>
        </w:rPr>
        <w:t>
      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bookmarkEnd w:id="1549"/>
    <w:bookmarkStart w:name="z1694" w:id="1550"/>
    <w:p>
      <w:pPr>
        <w:spacing w:after="0"/>
        <w:ind w:left="0"/>
        <w:jc w:val="both"/>
      </w:pPr>
      <w:r>
        <w:rPr>
          <w:rFonts w:ascii="Times New Roman"/>
          <w:b w:val="false"/>
          <w:i w:val="false"/>
          <w:color w:val="000000"/>
          <w:sz w:val="28"/>
        </w:rPr>
        <w:t>
      3) 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bookmarkEnd w:id="1550"/>
    <w:bookmarkStart w:name="z1695" w:id="1551"/>
    <w:p>
      <w:pPr>
        <w:spacing w:after="0"/>
        <w:ind w:left="0"/>
        <w:jc w:val="both"/>
      </w:pPr>
      <w:r>
        <w:rPr>
          <w:rFonts w:ascii="Times New Roman"/>
          <w:b w:val="false"/>
          <w:i w:val="false"/>
          <w:color w:val="000000"/>
          <w:sz w:val="28"/>
        </w:rPr>
        <w:t>
      2. Уполномоченный орган в области охраны окружающей среды в случае установления им факта экологического ущерба:</w:t>
      </w:r>
    </w:p>
    <w:bookmarkEnd w:id="1551"/>
    <w:bookmarkStart w:name="z1696" w:id="1552"/>
    <w:p>
      <w:pPr>
        <w:spacing w:after="0"/>
        <w:ind w:left="0"/>
        <w:jc w:val="both"/>
      </w:pPr>
      <w:r>
        <w:rPr>
          <w:rFonts w:ascii="Times New Roman"/>
          <w:b w:val="false"/>
          <w:i w:val="false"/>
          <w:color w:val="000000"/>
          <w:sz w:val="28"/>
        </w:rPr>
        <w:t xml:space="preserve">
      1) принимает меры по установлению лица, на которое возлагается обязанность по устранению экологического ущерба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настоящего Кодекса;</w:t>
      </w:r>
    </w:p>
    <w:bookmarkEnd w:id="1552"/>
    <w:bookmarkStart w:name="z1697" w:id="1553"/>
    <w:p>
      <w:pPr>
        <w:spacing w:after="0"/>
        <w:ind w:left="0"/>
        <w:jc w:val="both"/>
      </w:pPr>
      <w:r>
        <w:rPr>
          <w:rFonts w:ascii="Times New Roman"/>
          <w:b w:val="false"/>
          <w:i w:val="false"/>
          <w:color w:val="000000"/>
          <w:sz w:val="28"/>
        </w:rPr>
        <w:t xml:space="preserve">
      2) в течение двух рабочих дней после установления лица, указанного в подпункте 1) настоящего пункта,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1553"/>
    <w:bookmarkStart w:name="z1698" w:id="1554"/>
    <w:p>
      <w:pPr>
        <w:spacing w:after="0"/>
        <w:ind w:left="0"/>
        <w:jc w:val="both"/>
      </w:pPr>
      <w:r>
        <w:rPr>
          <w:rFonts w:ascii="Times New Roman"/>
          <w:b w:val="false"/>
          <w:i w:val="false"/>
          <w:color w:val="000000"/>
          <w:sz w:val="28"/>
        </w:rPr>
        <w:t>
      3. В случае уклонения лица, на которое возлагается обязанность по устранению экологического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bookmarkEnd w:id="1554"/>
    <w:bookmarkStart w:name="z1699" w:id="1555"/>
    <w:p>
      <w:pPr>
        <w:spacing w:after="0"/>
        <w:ind w:left="0"/>
        <w:jc w:val="both"/>
      </w:pPr>
      <w:r>
        <w:rPr>
          <w:rFonts w:ascii="Times New Roman"/>
          <w:b w:val="false"/>
          <w:i w:val="false"/>
          <w:color w:val="000000"/>
          <w:sz w:val="28"/>
        </w:rPr>
        <w:t>
      4. Если лицо, которое несет ответственность за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w:t>
      </w:r>
    </w:p>
    <w:bookmarkEnd w:id="1555"/>
    <w:bookmarkStart w:name="z1700" w:id="1556"/>
    <w:p>
      <w:pPr>
        <w:spacing w:after="0"/>
        <w:ind w:left="0"/>
        <w:jc w:val="both"/>
      </w:pPr>
      <w:r>
        <w:rPr>
          <w:rFonts w:ascii="Times New Roman"/>
          <w:b w:val="false"/>
          <w:i w:val="false"/>
          <w:color w:val="000000"/>
          <w:sz w:val="28"/>
        </w:rPr>
        <w:t>
      5. В целях определения исковых требований по устранению экологического ущерба уполномоченный орган в области охраны окружающей среды вправе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причиненного экологического ущерба, оценки его характера, масштаба, а также разработки возможных мер по ремедиации. Правила привлечения внешних независимых экспертов, в том числе предъявляемые к ним квалификационные критерии, утверждаются уполномоченным органом в области охраны окружающей среды.</w:t>
      </w:r>
    </w:p>
    <w:bookmarkEnd w:id="1556"/>
    <w:p>
      <w:pPr>
        <w:spacing w:after="0"/>
        <w:ind w:left="0"/>
        <w:jc w:val="both"/>
      </w:pPr>
      <w:r>
        <w:rPr>
          <w:rFonts w:ascii="Times New Roman"/>
          <w:b/>
          <w:i w:val="false"/>
          <w:color w:val="000000"/>
          <w:sz w:val="28"/>
        </w:rPr>
        <w:t>Статья 138. Ремедиация</w:t>
      </w:r>
    </w:p>
    <w:bookmarkStart w:name="z1702" w:id="1557"/>
    <w:p>
      <w:pPr>
        <w:spacing w:after="0"/>
        <w:ind w:left="0"/>
        <w:jc w:val="both"/>
      </w:pPr>
      <w:r>
        <w:rPr>
          <w:rFonts w:ascii="Times New Roman"/>
          <w:b w:val="false"/>
          <w:i w:val="false"/>
          <w:color w:val="000000"/>
          <w:sz w:val="28"/>
        </w:rPr>
        <w:t>
      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или, если экологический ущерб является полностью или частично непоправимым, замещения такого компонента природной среды.</w:t>
      </w:r>
    </w:p>
    <w:bookmarkEnd w:id="1557"/>
    <w:bookmarkStart w:name="z1703" w:id="1558"/>
    <w:p>
      <w:pPr>
        <w:spacing w:after="0"/>
        <w:ind w:left="0"/>
        <w:jc w:val="both"/>
      </w:pPr>
      <w:r>
        <w:rPr>
          <w:rFonts w:ascii="Times New Roman"/>
          <w:b w:val="false"/>
          <w:i w:val="false"/>
          <w:color w:val="000000"/>
          <w:sz w:val="28"/>
        </w:rPr>
        <w:t>
      2. Восстановлением компонента окружающей среды признается достижение базового состояния нарушенного компонента природной среды.</w:t>
      </w:r>
    </w:p>
    <w:bookmarkEnd w:id="1558"/>
    <w:bookmarkStart w:name="z1704" w:id="1559"/>
    <w:p>
      <w:pPr>
        <w:spacing w:after="0"/>
        <w:ind w:left="0"/>
        <w:jc w:val="both"/>
      </w:pPr>
      <w:r>
        <w:rPr>
          <w:rFonts w:ascii="Times New Roman"/>
          <w:b w:val="false"/>
          <w:i w:val="false"/>
          <w:color w:val="000000"/>
          <w:sz w:val="28"/>
        </w:rPr>
        <w:t>
      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bookmarkEnd w:id="1559"/>
    <w:bookmarkStart w:name="z1705" w:id="1560"/>
    <w:p>
      <w:pPr>
        <w:spacing w:after="0"/>
        <w:ind w:left="0"/>
        <w:jc w:val="both"/>
      </w:pPr>
      <w:r>
        <w:rPr>
          <w:rFonts w:ascii="Times New Roman"/>
          <w:b w:val="false"/>
          <w:i w:val="false"/>
          <w:color w:val="000000"/>
          <w:sz w:val="28"/>
        </w:rPr>
        <w:t>
      4. Лицо, на которое возложена обязанность по устранению экологического ущерба, осуществляет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базового состояния.</w:t>
      </w:r>
    </w:p>
    <w:bookmarkEnd w:id="1560"/>
    <w:bookmarkStart w:name="z1706" w:id="1561"/>
    <w:p>
      <w:pPr>
        <w:spacing w:after="0"/>
        <w:ind w:left="0"/>
        <w:jc w:val="both"/>
      </w:pPr>
      <w:r>
        <w:rPr>
          <w:rFonts w:ascii="Times New Roman"/>
          <w:b w:val="false"/>
          <w:i w:val="false"/>
          <w:color w:val="000000"/>
          <w:sz w:val="28"/>
        </w:rPr>
        <w:t xml:space="preserve">
      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 </w:t>
      </w:r>
    </w:p>
    <w:bookmarkEnd w:id="1561"/>
    <w:bookmarkStart w:name="z1707" w:id="1562"/>
    <w:p>
      <w:pPr>
        <w:spacing w:after="0"/>
        <w:ind w:left="0"/>
        <w:jc w:val="both"/>
      </w:pPr>
      <w:r>
        <w:rPr>
          <w:rFonts w:ascii="Times New Roman"/>
          <w:b w:val="false"/>
          <w:i w:val="false"/>
          <w:color w:val="000000"/>
          <w:sz w:val="28"/>
        </w:rPr>
        <w:t>
      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p>
    <w:bookmarkEnd w:id="1562"/>
    <w:bookmarkStart w:name="z1708" w:id="1563"/>
    <w:p>
      <w:pPr>
        <w:spacing w:after="0"/>
        <w:ind w:left="0"/>
        <w:jc w:val="both"/>
      </w:pPr>
      <w:r>
        <w:rPr>
          <w:rFonts w:ascii="Times New Roman"/>
          <w:b w:val="false"/>
          <w:i w:val="false"/>
          <w:color w:val="000000"/>
          <w:sz w:val="28"/>
        </w:rPr>
        <w:t xml:space="preserve">
      7. Уполномоченный орган в области охраны окружающей среды в случае осуществления им мер по ремедиации экологического ущерба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 вправе взыскать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bookmarkEnd w:id="1563"/>
    <w:bookmarkStart w:name="z1709" w:id="1564"/>
    <w:p>
      <w:pPr>
        <w:spacing w:after="0"/>
        <w:ind w:left="0"/>
        <w:jc w:val="both"/>
      </w:pPr>
      <w:r>
        <w:rPr>
          <w:rFonts w:ascii="Times New Roman"/>
          <w:b w:val="false"/>
          <w:i w:val="false"/>
          <w:color w:val="000000"/>
          <w:sz w:val="28"/>
        </w:rPr>
        <w:t>
      В дополнение к расходам на ремедиацию, указанным в части первой настоящего 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bookmarkEnd w:id="1564"/>
    <w:p>
      <w:pPr>
        <w:spacing w:after="0"/>
        <w:ind w:left="0"/>
        <w:jc w:val="both"/>
      </w:pPr>
      <w:r>
        <w:rPr>
          <w:rFonts w:ascii="Times New Roman"/>
          <w:b/>
          <w:i w:val="false"/>
          <w:color w:val="000000"/>
          <w:sz w:val="28"/>
        </w:rPr>
        <w:t>Статья 139. Программа ремедиации</w:t>
      </w:r>
    </w:p>
    <w:bookmarkStart w:name="z1711" w:id="1565"/>
    <w:p>
      <w:pPr>
        <w:spacing w:after="0"/>
        <w:ind w:left="0"/>
        <w:jc w:val="both"/>
      </w:pPr>
      <w:r>
        <w:rPr>
          <w:rFonts w:ascii="Times New Roman"/>
          <w:b w:val="false"/>
          <w:i w:val="false"/>
          <w:color w:val="000000"/>
          <w:sz w:val="28"/>
        </w:rPr>
        <w:t>
      1. Программа ремедиации представляет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bookmarkEnd w:id="1565"/>
    <w:bookmarkStart w:name="z1712" w:id="1566"/>
    <w:p>
      <w:pPr>
        <w:spacing w:after="0"/>
        <w:ind w:left="0"/>
        <w:jc w:val="both"/>
      </w:pPr>
      <w:r>
        <w:rPr>
          <w:rFonts w:ascii="Times New Roman"/>
          <w:b w:val="false"/>
          <w:i w:val="false"/>
          <w:color w:val="000000"/>
          <w:sz w:val="28"/>
        </w:rPr>
        <w:t xml:space="preserve">
      2. Лицо, на которое возложена обязанность по устранению причиненного экологического ущерба, в течение одного месяца с момента получения извещения,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137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согласованию с уполномоченным органом в области охраны окружающей среды может быть продлен до трех месяцев.</w:t>
      </w:r>
    </w:p>
    <w:bookmarkEnd w:id="1566"/>
    <w:bookmarkStart w:name="z1713" w:id="1567"/>
    <w:p>
      <w:pPr>
        <w:spacing w:after="0"/>
        <w:ind w:left="0"/>
        <w:jc w:val="both"/>
      </w:pPr>
      <w:r>
        <w:rPr>
          <w:rFonts w:ascii="Times New Roman"/>
          <w:b w:val="false"/>
          <w:i w:val="false"/>
          <w:color w:val="000000"/>
          <w:sz w:val="28"/>
        </w:rPr>
        <w:t>
      3. Уполномоченный орган в области охраны окружающей среды в течение десяти рабочих дней рассматривает представленную программу ремедиации, согласовывает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bookmarkEnd w:id="1567"/>
    <w:bookmarkStart w:name="z1714" w:id="1568"/>
    <w:p>
      <w:pPr>
        <w:spacing w:after="0"/>
        <w:ind w:left="0"/>
        <w:jc w:val="both"/>
      </w:pPr>
      <w:r>
        <w:rPr>
          <w:rFonts w:ascii="Times New Roman"/>
          <w:b w:val="false"/>
          <w:i w:val="false"/>
          <w:color w:val="000000"/>
          <w:sz w:val="28"/>
        </w:rPr>
        <w:t>
      4. 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bookmarkEnd w:id="1568"/>
    <w:bookmarkStart w:name="z1715" w:id="1569"/>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bookmarkEnd w:id="1569"/>
    <w:bookmarkStart w:name="z1716" w:id="1570"/>
    <w:p>
      <w:pPr>
        <w:spacing w:after="0"/>
        <w:ind w:left="0"/>
        <w:jc w:val="both"/>
      </w:pPr>
      <w:r>
        <w:rPr>
          <w:rFonts w:ascii="Times New Roman"/>
          <w:b w:val="false"/>
          <w:i w:val="false"/>
          <w:color w:val="000000"/>
          <w:sz w:val="28"/>
        </w:rPr>
        <w:t>
      5. В случае несогласия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w:t>
      </w:r>
    </w:p>
    <w:bookmarkEnd w:id="1570"/>
    <w:p>
      <w:pPr>
        <w:spacing w:after="0"/>
        <w:ind w:left="0"/>
        <w:jc w:val="both"/>
      </w:pPr>
      <w:r>
        <w:rPr>
          <w:rFonts w:ascii="Times New Roman"/>
          <w:b/>
          <w:i w:val="false"/>
          <w:color w:val="000000"/>
          <w:sz w:val="28"/>
        </w:rPr>
        <w:t>Статья 140. Реализация программы ремедиации</w:t>
      </w:r>
    </w:p>
    <w:bookmarkStart w:name="z1718" w:id="1571"/>
    <w:p>
      <w:pPr>
        <w:spacing w:after="0"/>
        <w:ind w:left="0"/>
        <w:jc w:val="both"/>
      </w:pPr>
      <w:r>
        <w:rPr>
          <w:rFonts w:ascii="Times New Roman"/>
          <w:b w:val="false"/>
          <w:i w:val="false"/>
          <w:color w:val="000000"/>
          <w:sz w:val="28"/>
        </w:rPr>
        <w:t>
      1. 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 на интернет-ресурсе (при его наличии).</w:t>
      </w:r>
    </w:p>
    <w:bookmarkEnd w:id="1571"/>
    <w:bookmarkStart w:name="z1719" w:id="1572"/>
    <w:p>
      <w:pPr>
        <w:spacing w:after="0"/>
        <w:ind w:left="0"/>
        <w:jc w:val="both"/>
      </w:pPr>
      <w:r>
        <w:rPr>
          <w:rFonts w:ascii="Times New Roman"/>
          <w:b w:val="false"/>
          <w:i w:val="false"/>
          <w:color w:val="000000"/>
          <w:sz w:val="28"/>
        </w:rPr>
        <w:t>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bookmarkEnd w:id="1572"/>
    <w:bookmarkStart w:name="z1720" w:id="1573"/>
    <w:p>
      <w:pPr>
        <w:spacing w:after="0"/>
        <w:ind w:left="0"/>
        <w:jc w:val="both"/>
      </w:pPr>
      <w:r>
        <w:rPr>
          <w:rFonts w:ascii="Times New Roman"/>
          <w:b w:val="false"/>
          <w:i w:val="false"/>
          <w:color w:val="000000"/>
          <w:sz w:val="28"/>
        </w:rPr>
        <w:t>
      2. Неисполнение или ненадлежащее исполнение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bookmarkEnd w:id="1573"/>
    <w:bookmarkStart w:name="z1721" w:id="1574"/>
    <w:p>
      <w:pPr>
        <w:spacing w:after="0"/>
        <w:ind w:left="0"/>
        <w:jc w:val="both"/>
      </w:pPr>
      <w:r>
        <w:rPr>
          <w:rFonts w:ascii="Times New Roman"/>
          <w:b w:val="false"/>
          <w:i w:val="false"/>
          <w:color w:val="000000"/>
          <w:sz w:val="28"/>
        </w:rPr>
        <w:t>
      3. По результатам завершения программы ремедиации лицо, ответственное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bookmarkEnd w:id="1574"/>
    <w:bookmarkStart w:name="z1722" w:id="1575"/>
    <w:p>
      <w:pPr>
        <w:spacing w:after="0"/>
        <w:ind w:left="0"/>
        <w:jc w:val="both"/>
      </w:pPr>
      <w:r>
        <w:rPr>
          <w:rFonts w:ascii="Times New Roman"/>
          <w:b w:val="false"/>
          <w:i w:val="false"/>
          <w:color w:val="000000"/>
          <w:sz w:val="28"/>
        </w:rPr>
        <w:t>
      4. 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bookmarkEnd w:id="1575"/>
    <w:bookmarkStart w:name="z1723" w:id="1576"/>
    <w:p>
      <w:pPr>
        <w:spacing w:after="0"/>
        <w:ind w:left="0"/>
        <w:jc w:val="both"/>
      </w:pPr>
      <w:r>
        <w:rPr>
          <w:rFonts w:ascii="Times New Roman"/>
          <w:b w:val="false"/>
          <w:i w:val="false"/>
          <w:color w:val="000000"/>
          <w:sz w:val="28"/>
        </w:rPr>
        <w:t>
      5. 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bookmarkEnd w:id="1576"/>
    <w:bookmarkStart w:name="z1724" w:id="1577"/>
    <w:p>
      <w:pPr>
        <w:spacing w:after="0"/>
        <w:ind w:left="0"/>
        <w:jc w:val="both"/>
      </w:pPr>
      <w:r>
        <w:rPr>
          <w:rFonts w:ascii="Times New Roman"/>
          <w:b w:val="false"/>
          <w:i w:val="false"/>
          <w:color w:val="000000"/>
          <w:sz w:val="28"/>
        </w:rPr>
        <w:t>
      6. 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bookmarkEnd w:id="1577"/>
    <w:bookmarkStart w:name="z1725" w:id="1578"/>
    <w:p>
      <w:pPr>
        <w:spacing w:after="0"/>
        <w:ind w:left="0"/>
        <w:jc w:val="both"/>
      </w:pPr>
      <w:r>
        <w:rPr>
          <w:rFonts w:ascii="Times New Roman"/>
          <w:b w:val="false"/>
          <w:i w:val="false"/>
          <w:color w:val="000000"/>
          <w:sz w:val="28"/>
        </w:rPr>
        <w:t>
      7. 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за устранение экологического ущерба, а также на сайте уполномоченного органа в области охраны окружающей среды. Публикация указанных результатов осуществляется за счет лица, ответственного за устранение причиненного экологического ущерба.</w:t>
      </w:r>
    </w:p>
    <w:bookmarkEnd w:id="1578"/>
    <w:p>
      <w:pPr>
        <w:spacing w:after="0"/>
        <w:ind w:left="0"/>
        <w:jc w:val="both"/>
      </w:pPr>
      <w:r>
        <w:rPr>
          <w:rFonts w:ascii="Times New Roman"/>
          <w:b/>
          <w:i w:val="false"/>
          <w:color w:val="000000"/>
          <w:sz w:val="28"/>
        </w:rPr>
        <w:t>Статья 141. Срок исковой давности по требованиям, связанным с причинением экологического ущерба</w:t>
      </w:r>
    </w:p>
    <w:bookmarkStart w:name="z1727" w:id="1579"/>
    <w:p>
      <w:pPr>
        <w:spacing w:after="0"/>
        <w:ind w:left="0"/>
        <w:jc w:val="both"/>
      </w:pPr>
      <w:r>
        <w:rPr>
          <w:rFonts w:ascii="Times New Roman"/>
          <w:b w:val="false"/>
          <w:i w:val="false"/>
          <w:color w:val="000000"/>
          <w:sz w:val="28"/>
        </w:rPr>
        <w:t>
      Срок исковой давности по требованиям, связанным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исчисляется с момента окончания события, действия или бездействия, ставших причиной экологического ущерба.</w:t>
      </w:r>
    </w:p>
    <w:bookmarkEnd w:id="1579"/>
    <w:bookmarkStart w:name="z1728" w:id="1580"/>
    <w:p>
      <w:pPr>
        <w:spacing w:after="0"/>
        <w:ind w:left="0"/>
        <w:jc w:val="left"/>
      </w:pPr>
      <w:r>
        <w:rPr>
          <w:rFonts w:ascii="Times New Roman"/>
          <w:b/>
          <w:i w:val="false"/>
          <w:color w:val="000000"/>
        </w:rPr>
        <w:t xml:space="preserve"> РАЗДЕЛ 6. ОБЪЕКТЫ ИСТОРИЧЕСКОГО ЗАГРЯЗНЕНИЯ</w:t>
      </w:r>
    </w:p>
    <w:bookmarkEnd w:id="1580"/>
    <w:p>
      <w:pPr>
        <w:spacing w:after="0"/>
        <w:ind w:left="0"/>
        <w:jc w:val="both"/>
      </w:pPr>
      <w:r>
        <w:rPr>
          <w:rFonts w:ascii="Times New Roman"/>
          <w:b/>
          <w:i w:val="false"/>
          <w:color w:val="000000"/>
          <w:sz w:val="28"/>
        </w:rPr>
        <w:t>Статья 142. Историческое загрязнение</w:t>
      </w:r>
    </w:p>
    <w:bookmarkStart w:name="z1730" w:id="1581"/>
    <w:p>
      <w:pPr>
        <w:spacing w:after="0"/>
        <w:ind w:left="0"/>
        <w:jc w:val="both"/>
      </w:pPr>
      <w:r>
        <w:rPr>
          <w:rFonts w:ascii="Times New Roman"/>
          <w:b w:val="false"/>
          <w:i w:val="false"/>
          <w:color w:val="000000"/>
          <w:sz w:val="28"/>
        </w:rPr>
        <w:t>
      1. Историческим загрязнением признается накопленный экологический ущерб,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объеме.</w:t>
      </w:r>
    </w:p>
    <w:bookmarkEnd w:id="1581"/>
    <w:bookmarkStart w:name="z1731" w:id="1582"/>
    <w:p>
      <w:pPr>
        <w:spacing w:after="0"/>
        <w:ind w:left="0"/>
        <w:jc w:val="both"/>
      </w:pPr>
      <w:r>
        <w:rPr>
          <w:rFonts w:ascii="Times New Roman"/>
          <w:b w:val="false"/>
          <w:i w:val="false"/>
          <w:color w:val="000000"/>
          <w:sz w:val="28"/>
        </w:rPr>
        <w:t>
      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являющиеся источником исторического загрязнения.</w:t>
      </w:r>
    </w:p>
    <w:bookmarkEnd w:id="1582"/>
    <w:p>
      <w:pPr>
        <w:spacing w:after="0"/>
        <w:ind w:left="0"/>
        <w:jc w:val="both"/>
      </w:pPr>
      <w:r>
        <w:rPr>
          <w:rFonts w:ascii="Times New Roman"/>
          <w:b/>
          <w:i w:val="false"/>
          <w:color w:val="000000"/>
          <w:sz w:val="28"/>
        </w:rPr>
        <w:t>Статья 143. Выявление, оценка и учет объектов исторического загрязнения</w:t>
      </w:r>
    </w:p>
    <w:bookmarkStart w:name="z1733" w:id="1583"/>
    <w:p>
      <w:pPr>
        <w:spacing w:after="0"/>
        <w:ind w:left="0"/>
        <w:jc w:val="both"/>
      </w:pPr>
      <w:r>
        <w:rPr>
          <w:rFonts w:ascii="Times New Roman"/>
          <w:b w:val="false"/>
          <w:i w:val="false"/>
          <w:color w:val="000000"/>
          <w:sz w:val="28"/>
        </w:rPr>
        <w:t>
      1. Выявление объектов исторического загрязнения осуществляется посредством инвентаризации и обследования территорий и акваторий, на которых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bookmarkEnd w:id="1583"/>
    <w:bookmarkStart w:name="z1734" w:id="1584"/>
    <w:p>
      <w:pPr>
        <w:spacing w:after="0"/>
        <w:ind w:left="0"/>
        <w:jc w:val="both"/>
      </w:pPr>
      <w:r>
        <w:rPr>
          <w:rFonts w:ascii="Times New Roman"/>
          <w:b w:val="false"/>
          <w:i w:val="false"/>
          <w:color w:val="000000"/>
          <w:sz w:val="28"/>
        </w:rPr>
        <w:t>
      2. Правила выявления, оценки и учета объектов исторического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объектов исторического загрязнения).</w:t>
      </w:r>
    </w:p>
    <w:bookmarkEnd w:id="1584"/>
    <w:bookmarkStart w:name="z1735" w:id="1585"/>
    <w:p>
      <w:pPr>
        <w:spacing w:after="0"/>
        <w:ind w:left="0"/>
        <w:jc w:val="both"/>
      </w:pPr>
      <w:r>
        <w:rPr>
          <w:rFonts w:ascii="Times New Roman"/>
          <w:b w:val="false"/>
          <w:i w:val="false"/>
          <w:color w:val="000000"/>
          <w:sz w:val="28"/>
        </w:rPr>
        <w:t>
      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загрязнения организует уполномоченный орган в области охраны окружающей среды.</w:t>
      </w:r>
    </w:p>
    <w:bookmarkEnd w:id="1585"/>
    <w:bookmarkStart w:name="z1736" w:id="1586"/>
    <w:p>
      <w:pPr>
        <w:spacing w:after="0"/>
        <w:ind w:left="0"/>
        <w:jc w:val="both"/>
      </w:pPr>
      <w:r>
        <w:rPr>
          <w:rFonts w:ascii="Times New Roman"/>
          <w:b w:val="false"/>
          <w:i w:val="false"/>
          <w:color w:val="000000"/>
          <w:sz w:val="28"/>
        </w:rPr>
        <w:t>
      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bookmarkEnd w:id="1586"/>
    <w:bookmarkStart w:name="z1737" w:id="1587"/>
    <w:p>
      <w:pPr>
        <w:spacing w:after="0"/>
        <w:ind w:left="0"/>
        <w:jc w:val="both"/>
      </w:pPr>
      <w:r>
        <w:rPr>
          <w:rFonts w:ascii="Times New Roman"/>
          <w:b w:val="false"/>
          <w:i w:val="false"/>
          <w:color w:val="000000"/>
          <w:sz w:val="28"/>
        </w:rPr>
        <w:t>
      4. Оценка объекта исторического загрязнения включает в себя установление:</w:t>
      </w:r>
    </w:p>
    <w:bookmarkEnd w:id="1587"/>
    <w:bookmarkStart w:name="z1738" w:id="1588"/>
    <w:p>
      <w:pPr>
        <w:spacing w:after="0"/>
        <w:ind w:left="0"/>
        <w:jc w:val="both"/>
      </w:pPr>
      <w:r>
        <w:rPr>
          <w:rFonts w:ascii="Times New Roman"/>
          <w:b w:val="false"/>
          <w:i w:val="false"/>
          <w:color w:val="000000"/>
          <w:sz w:val="28"/>
        </w:rPr>
        <w:t>
      1) объема или массы загрязняющих веществ, отходов по их видам;</w:t>
      </w:r>
    </w:p>
    <w:bookmarkEnd w:id="1588"/>
    <w:bookmarkStart w:name="z1739" w:id="1589"/>
    <w:p>
      <w:pPr>
        <w:spacing w:after="0"/>
        <w:ind w:left="0"/>
        <w:jc w:val="both"/>
      </w:pPr>
      <w:r>
        <w:rPr>
          <w:rFonts w:ascii="Times New Roman"/>
          <w:b w:val="false"/>
          <w:i w:val="false"/>
          <w:color w:val="000000"/>
          <w:sz w:val="28"/>
        </w:rPr>
        <w:t>
      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bookmarkEnd w:id="1589"/>
    <w:bookmarkStart w:name="z1740" w:id="1590"/>
    <w:p>
      <w:pPr>
        <w:spacing w:after="0"/>
        <w:ind w:left="0"/>
        <w:jc w:val="both"/>
      </w:pPr>
      <w:r>
        <w:rPr>
          <w:rFonts w:ascii="Times New Roman"/>
          <w:b w:val="false"/>
          <w:i w:val="false"/>
          <w:color w:val="000000"/>
          <w:sz w:val="28"/>
        </w:rPr>
        <w:t>
      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причинения вреда жизни и (или) здоровью людей;</w:t>
      </w:r>
    </w:p>
    <w:bookmarkEnd w:id="1590"/>
    <w:bookmarkStart w:name="z1741" w:id="1591"/>
    <w:p>
      <w:pPr>
        <w:spacing w:after="0"/>
        <w:ind w:left="0"/>
        <w:jc w:val="both"/>
      </w:pPr>
      <w:r>
        <w:rPr>
          <w:rFonts w:ascii="Times New Roman"/>
          <w:b w:val="false"/>
          <w:i w:val="false"/>
          <w:color w:val="000000"/>
          <w:sz w:val="28"/>
        </w:rPr>
        <w:t>
      4) наличия на объекте исторического загрязнения опасных веществ, указанных в международных договорах, участницей которых является Республика Казахстан;</w:t>
      </w:r>
    </w:p>
    <w:bookmarkEnd w:id="1591"/>
    <w:bookmarkStart w:name="z1742" w:id="1592"/>
    <w:p>
      <w:pPr>
        <w:spacing w:after="0"/>
        <w:ind w:left="0"/>
        <w:jc w:val="both"/>
      </w:pPr>
      <w:r>
        <w:rPr>
          <w:rFonts w:ascii="Times New Roman"/>
          <w:b w:val="false"/>
          <w:i w:val="false"/>
          <w:color w:val="000000"/>
          <w:sz w:val="28"/>
        </w:rPr>
        <w:t>
      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bookmarkEnd w:id="1592"/>
    <w:bookmarkStart w:name="z1743" w:id="1593"/>
    <w:p>
      <w:pPr>
        <w:spacing w:after="0"/>
        <w:ind w:left="0"/>
        <w:jc w:val="both"/>
      </w:pPr>
      <w:r>
        <w:rPr>
          <w:rFonts w:ascii="Times New Roman"/>
          <w:b w:val="false"/>
          <w:i w:val="false"/>
          <w:color w:val="000000"/>
          <w:sz w:val="28"/>
        </w:rPr>
        <w:t>
      6) численности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bookmarkEnd w:id="1593"/>
    <w:bookmarkStart w:name="z1744" w:id="1594"/>
    <w:p>
      <w:pPr>
        <w:spacing w:after="0"/>
        <w:ind w:left="0"/>
        <w:jc w:val="both"/>
      </w:pPr>
      <w:r>
        <w:rPr>
          <w:rFonts w:ascii="Times New Roman"/>
          <w:b w:val="false"/>
          <w:i w:val="false"/>
          <w:color w:val="000000"/>
          <w:sz w:val="28"/>
        </w:rPr>
        <w:t>
      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bookmarkEnd w:id="1594"/>
    <w:bookmarkStart w:name="z1745" w:id="1595"/>
    <w:p>
      <w:pPr>
        <w:spacing w:after="0"/>
        <w:ind w:left="0"/>
        <w:jc w:val="both"/>
      </w:pPr>
      <w:r>
        <w:rPr>
          <w:rFonts w:ascii="Times New Roman"/>
          <w:b w:val="false"/>
          <w:i w:val="false"/>
          <w:color w:val="000000"/>
          <w:sz w:val="28"/>
        </w:rPr>
        <w:t>
      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bookmarkEnd w:id="1595"/>
    <w:bookmarkStart w:name="z1746" w:id="1596"/>
    <w:p>
      <w:pPr>
        <w:spacing w:after="0"/>
        <w:ind w:left="0"/>
        <w:jc w:val="both"/>
      </w:pPr>
      <w:r>
        <w:rPr>
          <w:rFonts w:ascii="Times New Roman"/>
          <w:b w:val="false"/>
          <w:i w:val="false"/>
          <w:color w:val="000000"/>
          <w:sz w:val="28"/>
        </w:rPr>
        <w:t>
      Ведение государственного реестра объектов исторического загрязнения за счет бюджетных средств организуется уполномоченным органом в области охраны окружающей среды.</w:t>
      </w:r>
    </w:p>
    <w:bookmarkEnd w:id="1596"/>
    <w:bookmarkStart w:name="z1747" w:id="1597"/>
    <w:p>
      <w:pPr>
        <w:spacing w:after="0"/>
        <w:ind w:left="0"/>
        <w:jc w:val="both"/>
      </w:pPr>
      <w:r>
        <w:rPr>
          <w:rFonts w:ascii="Times New Roman"/>
          <w:b w:val="false"/>
          <w:i w:val="false"/>
          <w:color w:val="000000"/>
          <w:sz w:val="28"/>
        </w:rPr>
        <w:t>
      6. Ведение государственного реестра объектов исторического загрязнения включает в себя:</w:t>
      </w:r>
    </w:p>
    <w:bookmarkEnd w:id="1597"/>
    <w:bookmarkStart w:name="z1748" w:id="1598"/>
    <w:p>
      <w:pPr>
        <w:spacing w:after="0"/>
        <w:ind w:left="0"/>
        <w:jc w:val="both"/>
      </w:pPr>
      <w:r>
        <w:rPr>
          <w:rFonts w:ascii="Times New Roman"/>
          <w:b w:val="false"/>
          <w:i w:val="false"/>
          <w:color w:val="000000"/>
          <w:sz w:val="28"/>
        </w:rPr>
        <w:t>
      1) рассмотрение материалов выявления и оценки объектов исторического загрязнения;</w:t>
      </w:r>
    </w:p>
    <w:bookmarkEnd w:id="1598"/>
    <w:bookmarkStart w:name="z1749" w:id="1599"/>
    <w:p>
      <w:pPr>
        <w:spacing w:after="0"/>
        <w:ind w:left="0"/>
        <w:jc w:val="both"/>
      </w:pPr>
      <w:r>
        <w:rPr>
          <w:rFonts w:ascii="Times New Roman"/>
          <w:b w:val="false"/>
          <w:i w:val="false"/>
          <w:color w:val="000000"/>
          <w:sz w:val="28"/>
        </w:rPr>
        <w:t>
      2) принятие решения о включении или об отказе во включении в государственный реестр объектов исторического загрязнения;</w:t>
      </w:r>
    </w:p>
    <w:bookmarkEnd w:id="1599"/>
    <w:bookmarkStart w:name="z1750" w:id="1600"/>
    <w:p>
      <w:pPr>
        <w:spacing w:after="0"/>
        <w:ind w:left="0"/>
        <w:jc w:val="both"/>
      </w:pPr>
      <w:r>
        <w:rPr>
          <w:rFonts w:ascii="Times New Roman"/>
          <w:b w:val="false"/>
          <w:i w:val="false"/>
          <w:color w:val="000000"/>
          <w:sz w:val="28"/>
        </w:rPr>
        <w:t>
      3) категорирование объектов исторического загрязнения;</w:t>
      </w:r>
    </w:p>
    <w:bookmarkEnd w:id="1600"/>
    <w:bookmarkStart w:name="z1751" w:id="1601"/>
    <w:p>
      <w:pPr>
        <w:spacing w:after="0"/>
        <w:ind w:left="0"/>
        <w:jc w:val="both"/>
      </w:pPr>
      <w:r>
        <w:rPr>
          <w:rFonts w:ascii="Times New Roman"/>
          <w:b w:val="false"/>
          <w:i w:val="false"/>
          <w:color w:val="000000"/>
          <w:sz w:val="28"/>
        </w:rPr>
        <w:t>
      4) обновление информации об объекте исторического загрязнения;</w:t>
      </w:r>
    </w:p>
    <w:bookmarkEnd w:id="1601"/>
    <w:bookmarkStart w:name="z1752" w:id="1602"/>
    <w:p>
      <w:pPr>
        <w:spacing w:after="0"/>
        <w:ind w:left="0"/>
        <w:jc w:val="both"/>
      </w:pPr>
      <w:r>
        <w:rPr>
          <w:rFonts w:ascii="Times New Roman"/>
          <w:b w:val="false"/>
          <w:i w:val="false"/>
          <w:color w:val="000000"/>
          <w:sz w:val="28"/>
        </w:rPr>
        <w:t>
      5) исключение из государственного реестра объектов исторического загрязнения.</w:t>
      </w:r>
    </w:p>
    <w:bookmarkEnd w:id="1602"/>
    <w:bookmarkStart w:name="z1753" w:id="1603"/>
    <w:p>
      <w:pPr>
        <w:spacing w:after="0"/>
        <w:ind w:left="0"/>
        <w:jc w:val="both"/>
      </w:pPr>
      <w:r>
        <w:rPr>
          <w:rFonts w:ascii="Times New Roman"/>
          <w:b w:val="false"/>
          <w:i w:val="false"/>
          <w:color w:val="000000"/>
          <w:sz w:val="28"/>
        </w:rPr>
        <w:t>
      7. Категорирование объектов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w:t>
      </w:r>
    </w:p>
    <w:bookmarkEnd w:id="1603"/>
    <w:bookmarkStart w:name="z1754" w:id="1604"/>
    <w:p>
      <w:pPr>
        <w:spacing w:after="0"/>
        <w:ind w:left="0"/>
        <w:jc w:val="both"/>
      </w:pPr>
      <w:r>
        <w:rPr>
          <w:rFonts w:ascii="Times New Roman"/>
          <w:b w:val="false"/>
          <w:i w:val="false"/>
          <w:color w:val="000000"/>
          <w:sz w:val="28"/>
        </w:rPr>
        <w:t>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ликвидации исторического загрязнения, а также принятия иных неотложных мер.</w:t>
      </w:r>
    </w:p>
    <w:bookmarkEnd w:id="1604"/>
    <w:bookmarkStart w:name="z1755" w:id="1605"/>
    <w:p>
      <w:pPr>
        <w:spacing w:after="0"/>
        <w:ind w:left="0"/>
        <w:jc w:val="both"/>
      </w:pPr>
      <w:r>
        <w:rPr>
          <w:rFonts w:ascii="Times New Roman"/>
          <w:b w:val="false"/>
          <w:i w:val="false"/>
          <w:color w:val="000000"/>
          <w:sz w:val="28"/>
        </w:rPr>
        <w:t xml:space="preserve">
      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в отношении иных объектов исторического загрязнения, включенных в государственный реестр объектов исторического загрязнения. </w:t>
      </w:r>
    </w:p>
    <w:bookmarkEnd w:id="1605"/>
    <w:bookmarkStart w:name="z1756" w:id="1606"/>
    <w:p>
      <w:pPr>
        <w:spacing w:after="0"/>
        <w:ind w:left="0"/>
        <w:jc w:val="both"/>
      </w:pPr>
      <w:r>
        <w:rPr>
          <w:rFonts w:ascii="Times New Roman"/>
          <w:b w:val="false"/>
          <w:i w:val="false"/>
          <w:color w:val="000000"/>
          <w:sz w:val="28"/>
        </w:rPr>
        <w:t>
      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bookmarkEnd w:id="1606"/>
    <w:p>
      <w:pPr>
        <w:spacing w:after="0"/>
        <w:ind w:left="0"/>
        <w:jc w:val="both"/>
      </w:pPr>
      <w:r>
        <w:rPr>
          <w:rFonts w:ascii="Times New Roman"/>
          <w:b/>
          <w:i w:val="false"/>
          <w:color w:val="000000"/>
          <w:sz w:val="28"/>
        </w:rPr>
        <w:t>Статья 144. Ликвидация исторического загрязнения</w:t>
      </w:r>
    </w:p>
    <w:bookmarkStart w:name="z1758" w:id="1607"/>
    <w:p>
      <w:pPr>
        <w:spacing w:after="0"/>
        <w:ind w:left="0"/>
        <w:jc w:val="both"/>
      </w:pPr>
      <w:r>
        <w:rPr>
          <w:rFonts w:ascii="Times New Roman"/>
          <w:b w:val="false"/>
          <w:i w:val="false"/>
          <w:color w:val="000000"/>
          <w:sz w:val="28"/>
        </w:rPr>
        <w:t>
      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приоритетности и очередности.</w:t>
      </w:r>
    </w:p>
    <w:bookmarkEnd w:id="1607"/>
    <w:bookmarkStart w:name="z1759" w:id="1608"/>
    <w:p>
      <w:pPr>
        <w:spacing w:after="0"/>
        <w:ind w:left="0"/>
        <w:jc w:val="both"/>
      </w:pPr>
      <w:r>
        <w:rPr>
          <w:rFonts w:ascii="Times New Roman"/>
          <w:b w:val="false"/>
          <w:i w:val="false"/>
          <w:color w:val="000000"/>
          <w:sz w:val="28"/>
        </w:rPr>
        <w:t>
      2. Ликвидация исторического загрязнения осуществляется в соответствии с правилами, утвержденными уполномоченным органом в области охраны окружающей среды.</w:t>
      </w:r>
    </w:p>
    <w:bookmarkEnd w:id="1608"/>
    <w:bookmarkStart w:name="z1760" w:id="1609"/>
    <w:p>
      <w:pPr>
        <w:spacing w:after="0"/>
        <w:ind w:left="0"/>
        <w:jc w:val="both"/>
      </w:pPr>
      <w:r>
        <w:rPr>
          <w:rFonts w:ascii="Times New Roman"/>
          <w:b w:val="false"/>
          <w:i w:val="false"/>
          <w:color w:val="000000"/>
          <w:sz w:val="28"/>
        </w:rPr>
        <w:t>
      Отчет о проведенной работе по ликвидации исторического загрязнения публикуется на интернет-ресурсе уполномоченного органа в области охраны окружающей среды.</w:t>
      </w:r>
    </w:p>
    <w:bookmarkEnd w:id="1609"/>
    <w:bookmarkStart w:name="z1761" w:id="1610"/>
    <w:p>
      <w:pPr>
        <w:spacing w:after="0"/>
        <w:ind w:left="0"/>
        <w:jc w:val="both"/>
      </w:pPr>
      <w:r>
        <w:rPr>
          <w:rFonts w:ascii="Times New Roman"/>
          <w:b w:val="false"/>
          <w:i w:val="false"/>
          <w:color w:val="000000"/>
          <w:sz w:val="28"/>
        </w:rPr>
        <w:t>
      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w:t>
      </w:r>
    </w:p>
    <w:bookmarkEnd w:id="1610"/>
    <w:bookmarkStart w:name="z1762" w:id="1611"/>
    <w:p>
      <w:pPr>
        <w:spacing w:after="0"/>
        <w:ind w:left="0"/>
        <w:jc w:val="both"/>
      </w:pPr>
      <w:r>
        <w:rPr>
          <w:rFonts w:ascii="Times New Roman"/>
          <w:b w:val="false"/>
          <w:i w:val="false"/>
          <w:color w:val="000000"/>
          <w:sz w:val="28"/>
        </w:rPr>
        <w:t>
      Работы по ликвидации исторического загрязнения включают в себя проведение необходимых обследований, в том числе инженерных изысканий,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контроль и приемку выполненных работ и дальнейший мониторинг состояния окружающей среды.</w:t>
      </w:r>
    </w:p>
    <w:bookmarkEnd w:id="1611"/>
    <w:bookmarkStart w:name="z1763" w:id="1612"/>
    <w:p>
      <w:pPr>
        <w:spacing w:after="0"/>
        <w:ind w:left="0"/>
        <w:jc w:val="both"/>
      </w:pPr>
      <w:r>
        <w:rPr>
          <w:rFonts w:ascii="Times New Roman"/>
          <w:b w:val="false"/>
          <w:i w:val="false"/>
          <w:color w:val="000000"/>
          <w:sz w:val="28"/>
        </w:rPr>
        <w:t>
      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bookmarkEnd w:id="1612"/>
    <w:bookmarkStart w:name="z1764" w:id="1613"/>
    <w:p>
      <w:pPr>
        <w:spacing w:after="0"/>
        <w:ind w:left="0"/>
        <w:jc w:val="both"/>
      </w:pPr>
      <w:r>
        <w:rPr>
          <w:rFonts w:ascii="Times New Roman"/>
          <w:b w:val="false"/>
          <w:i w:val="false"/>
          <w:color w:val="000000"/>
          <w:sz w:val="28"/>
        </w:rPr>
        <w:t>
      4. Финансирование работ по ликвидации исторического загрязнения осуществляется за счет бюджетных средств.</w:t>
      </w:r>
    </w:p>
    <w:bookmarkEnd w:id="1613"/>
    <w:bookmarkStart w:name="z1765" w:id="1614"/>
    <w:p>
      <w:pPr>
        <w:spacing w:after="0"/>
        <w:ind w:left="0"/>
        <w:jc w:val="left"/>
      </w:pPr>
      <w:r>
        <w:rPr>
          <w:rFonts w:ascii="Times New Roman"/>
          <w:b/>
          <w:i w:val="false"/>
          <w:color w:val="000000"/>
        </w:rPr>
        <w:t xml:space="preserve"> РАЗДЕЛ 7. ЛИКВИДАЦИЯ ПОСЛЕДСТВИЙ ДЕЯТЕЛЬНОСТИ НА ОБЪЕКТАХ, ОКАЗЫВАЮЩИХ НЕГАТИВНОЕ ВОЗДЕЙСТВИЕ НА ОКРУЖАЮЩУЮ СРЕДУ</w:t>
      </w:r>
    </w:p>
    <w:bookmarkEnd w:id="1614"/>
    <w:p>
      <w:pPr>
        <w:spacing w:after="0"/>
        <w:ind w:left="0"/>
        <w:jc w:val="both"/>
      </w:pPr>
      <w:r>
        <w:rPr>
          <w:rFonts w:ascii="Times New Roman"/>
          <w:b/>
          <w:i w:val="false"/>
          <w:color w:val="000000"/>
          <w:sz w:val="28"/>
        </w:rPr>
        <w:t>Статья 145. Общие положения о ликвидации последствий деятельности на объектах, оказывающих негативное воздействие на окружающую среду</w:t>
      </w:r>
    </w:p>
    <w:bookmarkStart w:name="z1767" w:id="1615"/>
    <w:p>
      <w:pPr>
        <w:spacing w:after="0"/>
        <w:ind w:left="0"/>
        <w:jc w:val="both"/>
      </w:pPr>
      <w:r>
        <w:rPr>
          <w:rFonts w:ascii="Times New Roman"/>
          <w:b w:val="false"/>
          <w:i w:val="false"/>
          <w:color w:val="000000"/>
          <w:sz w:val="28"/>
        </w:rPr>
        <w:t>
      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последствий эксплуатации таких объектов в соответствии с требованиями законодательства Республики Казахстан.</w:t>
      </w:r>
    </w:p>
    <w:bookmarkEnd w:id="1615"/>
    <w:bookmarkStart w:name="z1768" w:id="1616"/>
    <w:p>
      <w:pPr>
        <w:spacing w:after="0"/>
        <w:ind w:left="0"/>
        <w:jc w:val="both"/>
      </w:pPr>
      <w:r>
        <w:rPr>
          <w:rFonts w:ascii="Times New Roman"/>
          <w:b w:val="false"/>
          <w:i w:val="false"/>
          <w:color w:val="000000"/>
          <w:sz w:val="28"/>
        </w:rPr>
        <w:t>
      2. В рамках ликвидации последствий эксплуатации объектов, оказывающих негативное воздействие на окружающую среду, должны быть проведены работы по приведению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bookmarkEnd w:id="1616"/>
    <w:p>
      <w:pPr>
        <w:spacing w:after="0"/>
        <w:ind w:left="0"/>
        <w:jc w:val="both"/>
      </w:pPr>
      <w:r>
        <w:rPr>
          <w:rFonts w:ascii="Times New Roman"/>
          <w:b/>
          <w:i w:val="false"/>
          <w:color w:val="000000"/>
          <w:sz w:val="28"/>
        </w:rPr>
        <w:t>Статья 146. Финансирование ликвидации последствий эксплуатации объектов, оказывающих негативное воздействие на окружающую среду</w:t>
      </w:r>
    </w:p>
    <w:bookmarkStart w:name="z1770" w:id="1617"/>
    <w:p>
      <w:pPr>
        <w:spacing w:after="0"/>
        <w:ind w:left="0"/>
        <w:jc w:val="both"/>
      </w:pPr>
      <w:r>
        <w:rPr>
          <w:rFonts w:ascii="Times New Roman"/>
          <w:b w:val="false"/>
          <w:i w:val="false"/>
          <w:color w:val="000000"/>
          <w:sz w:val="28"/>
        </w:rPr>
        <w:t>
      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прекращения эксплуатации объекта.</w:t>
      </w:r>
    </w:p>
    <w:bookmarkEnd w:id="1617"/>
    <w:bookmarkStart w:name="z1771" w:id="1618"/>
    <w:p>
      <w:pPr>
        <w:spacing w:after="0"/>
        <w:ind w:left="0"/>
        <w:jc w:val="both"/>
      </w:pPr>
      <w:r>
        <w:rPr>
          <w:rFonts w:ascii="Times New Roman"/>
          <w:b w:val="false"/>
          <w:i w:val="false"/>
          <w:color w:val="000000"/>
          <w:sz w:val="28"/>
        </w:rPr>
        <w:t>
      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воздействие на окружающую среду. Предоставление такого обеспечения не 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bookmarkEnd w:id="1618"/>
    <w:p>
      <w:pPr>
        <w:spacing w:after="0"/>
        <w:ind w:left="0"/>
        <w:jc w:val="both"/>
      </w:pPr>
      <w:r>
        <w:rPr>
          <w:rFonts w:ascii="Times New Roman"/>
          <w:b/>
          <w:i w:val="false"/>
          <w:color w:val="000000"/>
          <w:sz w:val="28"/>
        </w:rPr>
        <w:t>Статья 147. Финансовое обеспечение требований по обязательствам, связанным с ликвидацией последствий осуществления деятельности</w:t>
      </w:r>
    </w:p>
    <w:bookmarkStart w:name="z1773" w:id="1619"/>
    <w:p>
      <w:pPr>
        <w:spacing w:after="0"/>
        <w:ind w:left="0"/>
        <w:jc w:val="both"/>
      </w:pPr>
      <w:r>
        <w:rPr>
          <w:rFonts w:ascii="Times New Roman"/>
          <w:b w:val="false"/>
          <w:i w:val="false"/>
          <w:color w:val="000000"/>
          <w:sz w:val="28"/>
        </w:rPr>
        <w:t>
      1. Операторы объектов I категории должны предоставить уполномоченному органу в области охраны окружающей среды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bookmarkEnd w:id="1619"/>
    <w:bookmarkStart w:name="z1774" w:id="1620"/>
    <w:p>
      <w:pPr>
        <w:spacing w:after="0"/>
        <w:ind w:left="0"/>
        <w:jc w:val="both"/>
      </w:pPr>
      <w:r>
        <w:rPr>
          <w:rFonts w:ascii="Times New Roman"/>
          <w:b w:val="false"/>
          <w:i w:val="false"/>
          <w:color w:val="000000"/>
          <w:sz w:val="28"/>
        </w:rPr>
        <w:t>
      2. Финансовое обеспечение осуществляется в пользу Республики Казахстан.</w:t>
      </w:r>
    </w:p>
    <w:bookmarkEnd w:id="1620"/>
    <w:bookmarkStart w:name="z1775" w:id="1621"/>
    <w:p>
      <w:pPr>
        <w:spacing w:after="0"/>
        <w:ind w:left="0"/>
        <w:jc w:val="both"/>
      </w:pPr>
      <w:r>
        <w:rPr>
          <w:rFonts w:ascii="Times New Roman"/>
          <w:b w:val="false"/>
          <w:i w:val="false"/>
          <w:color w:val="000000"/>
          <w:sz w:val="28"/>
        </w:rPr>
        <w:t>
      3. В случае неисполнения (ненадлежащего исполнения) оператором объекта I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bookmarkEnd w:id="1621"/>
    <w:bookmarkStart w:name="z1776" w:id="1622"/>
    <w:p>
      <w:pPr>
        <w:spacing w:after="0"/>
        <w:ind w:left="0"/>
        <w:jc w:val="both"/>
      </w:pPr>
      <w:r>
        <w:rPr>
          <w:rFonts w:ascii="Times New Roman"/>
          <w:b w:val="false"/>
          <w:i w:val="false"/>
          <w:color w:val="000000"/>
          <w:sz w:val="28"/>
        </w:rPr>
        <w:t>
      Если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 государство вправе получить недостающую сумму из имущества оператора соответствующего объекта.</w:t>
      </w:r>
    </w:p>
    <w:bookmarkEnd w:id="1622"/>
    <w:bookmarkStart w:name="z1777" w:id="1623"/>
    <w:p>
      <w:pPr>
        <w:spacing w:after="0"/>
        <w:ind w:left="0"/>
        <w:jc w:val="both"/>
      </w:pPr>
      <w:r>
        <w:rPr>
          <w:rFonts w:ascii="Times New Roman"/>
          <w:b w:val="false"/>
          <w:i w:val="false"/>
          <w:color w:val="000000"/>
          <w:sz w:val="28"/>
        </w:rPr>
        <w:t>
      4. Финансовое обеспечение предоставляется в виде:</w:t>
      </w:r>
    </w:p>
    <w:bookmarkEnd w:id="1623"/>
    <w:bookmarkStart w:name="z1778" w:id="1624"/>
    <w:p>
      <w:pPr>
        <w:spacing w:after="0"/>
        <w:ind w:left="0"/>
        <w:jc w:val="both"/>
      </w:pPr>
      <w:r>
        <w:rPr>
          <w:rFonts w:ascii="Times New Roman"/>
          <w:b w:val="false"/>
          <w:i w:val="false"/>
          <w:color w:val="000000"/>
          <w:sz w:val="28"/>
        </w:rPr>
        <w:t>
      1) гарантии;</w:t>
      </w:r>
    </w:p>
    <w:bookmarkEnd w:id="1624"/>
    <w:bookmarkStart w:name="z1779" w:id="1625"/>
    <w:p>
      <w:pPr>
        <w:spacing w:after="0"/>
        <w:ind w:left="0"/>
        <w:jc w:val="both"/>
      </w:pPr>
      <w:r>
        <w:rPr>
          <w:rFonts w:ascii="Times New Roman"/>
          <w:b w:val="false"/>
          <w:i w:val="false"/>
          <w:color w:val="000000"/>
          <w:sz w:val="28"/>
        </w:rPr>
        <w:t xml:space="preserve">
      2) залога банковского вклада; </w:t>
      </w:r>
    </w:p>
    <w:bookmarkEnd w:id="1625"/>
    <w:bookmarkStart w:name="z1780" w:id="1626"/>
    <w:p>
      <w:pPr>
        <w:spacing w:after="0"/>
        <w:ind w:left="0"/>
        <w:jc w:val="both"/>
      </w:pPr>
      <w:r>
        <w:rPr>
          <w:rFonts w:ascii="Times New Roman"/>
          <w:b w:val="false"/>
          <w:i w:val="false"/>
          <w:color w:val="000000"/>
          <w:sz w:val="28"/>
        </w:rPr>
        <w:t>
      3) залога имущества;</w:t>
      </w:r>
    </w:p>
    <w:bookmarkEnd w:id="1626"/>
    <w:bookmarkStart w:name="z1781" w:id="1627"/>
    <w:p>
      <w:pPr>
        <w:spacing w:after="0"/>
        <w:ind w:left="0"/>
        <w:jc w:val="both"/>
      </w:pPr>
      <w:r>
        <w:rPr>
          <w:rFonts w:ascii="Times New Roman"/>
          <w:b w:val="false"/>
          <w:i w:val="false"/>
          <w:color w:val="000000"/>
          <w:sz w:val="28"/>
        </w:rPr>
        <w:t>
      4) страхования.</w:t>
      </w:r>
    </w:p>
    <w:bookmarkEnd w:id="1627"/>
    <w:bookmarkStart w:name="z1782" w:id="1628"/>
    <w:p>
      <w:pPr>
        <w:spacing w:after="0"/>
        <w:ind w:left="0"/>
        <w:jc w:val="both"/>
      </w:pPr>
      <w:r>
        <w:rPr>
          <w:rFonts w:ascii="Times New Roman"/>
          <w:b w:val="false"/>
          <w:i w:val="false"/>
          <w:color w:val="000000"/>
          <w:sz w:val="28"/>
        </w:rPr>
        <w:t>
      5. Финансовое обеспечение должно быть предоставлено через три года после ввода объекта I категории в эксплуатацию.</w:t>
      </w:r>
    </w:p>
    <w:bookmarkEnd w:id="1628"/>
    <w:bookmarkStart w:name="z1783" w:id="1629"/>
    <w:p>
      <w:pPr>
        <w:spacing w:after="0"/>
        <w:ind w:left="0"/>
        <w:jc w:val="both"/>
      </w:pPr>
      <w:r>
        <w:rPr>
          <w:rFonts w:ascii="Times New Roman"/>
          <w:b w:val="false"/>
          <w:i w:val="false"/>
          <w:color w:val="000000"/>
          <w:sz w:val="28"/>
        </w:rPr>
        <w:t>
      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I категории при условии, что доля финансового обеспечения в виде залога банковского вклада должна составлять:</w:t>
      </w:r>
    </w:p>
    <w:bookmarkEnd w:id="1629"/>
    <w:bookmarkStart w:name="z1784" w:id="1630"/>
    <w:p>
      <w:pPr>
        <w:spacing w:after="0"/>
        <w:ind w:left="0"/>
        <w:jc w:val="both"/>
      </w:pPr>
      <w:r>
        <w:rPr>
          <w:rFonts w:ascii="Times New Roman"/>
          <w:b w:val="false"/>
          <w:i w:val="false"/>
          <w:color w:val="000000"/>
          <w:sz w:val="28"/>
        </w:rPr>
        <w:t>
      1) по истечении десяти лет с даты ввода в эксплуатацию объекта – не менее пятидесяти процентов от общей суммы финансового обеспечения;</w:t>
      </w:r>
    </w:p>
    <w:bookmarkEnd w:id="1630"/>
    <w:bookmarkStart w:name="z1785" w:id="1631"/>
    <w:p>
      <w:pPr>
        <w:spacing w:after="0"/>
        <w:ind w:left="0"/>
        <w:jc w:val="both"/>
      </w:pPr>
      <w:r>
        <w:rPr>
          <w:rFonts w:ascii="Times New Roman"/>
          <w:b w:val="false"/>
          <w:i w:val="false"/>
          <w:color w:val="000000"/>
          <w:sz w:val="28"/>
        </w:rPr>
        <w:t>
      2) по истечении двадцати лет с даты ввода в эксплуатацию объекта – сто процентов от общей суммы финансового обеспечения.</w:t>
      </w:r>
    </w:p>
    <w:bookmarkEnd w:id="1631"/>
    <w:bookmarkStart w:name="z1786" w:id="1632"/>
    <w:p>
      <w:pPr>
        <w:spacing w:after="0"/>
        <w:ind w:left="0"/>
        <w:jc w:val="both"/>
      </w:pPr>
      <w:r>
        <w:rPr>
          <w:rFonts w:ascii="Times New Roman"/>
          <w:b w:val="false"/>
          <w:i w:val="false"/>
          <w:color w:val="000000"/>
          <w:sz w:val="28"/>
        </w:rPr>
        <w:t>
      7. При условии соблюдения требований пункта 6 настоящей статьи оператор объекта I категории вправе осуществить замену одного вида финансового обеспечения на другой вид, за исключением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bookmarkEnd w:id="1632"/>
    <w:bookmarkStart w:name="z1787" w:id="1633"/>
    <w:p>
      <w:pPr>
        <w:spacing w:after="0"/>
        <w:ind w:left="0"/>
        <w:jc w:val="both"/>
      </w:pPr>
      <w:r>
        <w:rPr>
          <w:rFonts w:ascii="Times New Roman"/>
          <w:b w:val="false"/>
          <w:i w:val="false"/>
          <w:color w:val="000000"/>
          <w:sz w:val="28"/>
        </w:rPr>
        <w:t>
      8. Оператор объекта I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w:t>
      </w:r>
    </w:p>
    <w:bookmarkEnd w:id="1633"/>
    <w:bookmarkStart w:name="z1788" w:id="1634"/>
    <w:p>
      <w:pPr>
        <w:spacing w:after="0"/>
        <w:ind w:left="0"/>
        <w:jc w:val="both"/>
      </w:pPr>
      <w:r>
        <w:rPr>
          <w:rFonts w:ascii="Times New Roman"/>
          <w:b w:val="false"/>
          <w:i w:val="false"/>
          <w:color w:val="000000"/>
          <w:sz w:val="28"/>
        </w:rPr>
        <w:t>
      9. Размер финансового обеспечения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bookmarkEnd w:id="1634"/>
    <w:bookmarkStart w:name="z1789" w:id="1635"/>
    <w:p>
      <w:pPr>
        <w:spacing w:after="0"/>
        <w:ind w:left="0"/>
        <w:jc w:val="both"/>
      </w:pPr>
      <w:r>
        <w:rPr>
          <w:rFonts w:ascii="Times New Roman"/>
          <w:b w:val="false"/>
          <w:i w:val="false"/>
          <w:color w:val="000000"/>
          <w:sz w:val="28"/>
        </w:rPr>
        <w:t>
      10. В стоимость работ по ликвидации последствий эксплуатации объекта I категории должны быть включены административные и управленческие расходы, а также расходы на:</w:t>
      </w:r>
    </w:p>
    <w:bookmarkEnd w:id="1635"/>
    <w:bookmarkStart w:name="z1790" w:id="1636"/>
    <w:p>
      <w:pPr>
        <w:spacing w:after="0"/>
        <w:ind w:left="0"/>
        <w:jc w:val="both"/>
      </w:pPr>
      <w:r>
        <w:rPr>
          <w:rFonts w:ascii="Times New Roman"/>
          <w:b w:val="false"/>
          <w:i w:val="false"/>
          <w:color w:val="000000"/>
          <w:sz w:val="28"/>
        </w:rPr>
        <w:t>
      1) демонтаж и снос капитальных строений (зданий, сооружений, комплексов);</w:t>
      </w:r>
    </w:p>
    <w:bookmarkEnd w:id="1636"/>
    <w:bookmarkStart w:name="z1791" w:id="1637"/>
    <w:p>
      <w:pPr>
        <w:spacing w:after="0"/>
        <w:ind w:left="0"/>
        <w:jc w:val="both"/>
      </w:pPr>
      <w:r>
        <w:rPr>
          <w:rFonts w:ascii="Times New Roman"/>
          <w:b w:val="false"/>
          <w:i w:val="false"/>
          <w:color w:val="000000"/>
          <w:sz w:val="28"/>
        </w:rPr>
        <w:t>
      2) демонтаж и удаление технологического оборудования;</w:t>
      </w:r>
    </w:p>
    <w:bookmarkEnd w:id="1637"/>
    <w:bookmarkStart w:name="z1792" w:id="1638"/>
    <w:p>
      <w:pPr>
        <w:spacing w:after="0"/>
        <w:ind w:left="0"/>
        <w:jc w:val="both"/>
      </w:pPr>
      <w:r>
        <w:rPr>
          <w:rFonts w:ascii="Times New Roman"/>
          <w:b w:val="false"/>
          <w:i w:val="false"/>
          <w:color w:val="000000"/>
          <w:sz w:val="28"/>
        </w:rPr>
        <w:t>
      3) восстановление, утилизацию и (или) удаление отходов;</w:t>
      </w:r>
    </w:p>
    <w:bookmarkEnd w:id="1638"/>
    <w:bookmarkStart w:name="z1793" w:id="1639"/>
    <w:p>
      <w:pPr>
        <w:spacing w:after="0"/>
        <w:ind w:left="0"/>
        <w:jc w:val="both"/>
      </w:pPr>
      <w:r>
        <w:rPr>
          <w:rFonts w:ascii="Times New Roman"/>
          <w:b w:val="false"/>
          <w:i w:val="false"/>
          <w:color w:val="000000"/>
          <w:sz w:val="28"/>
        </w:rPr>
        <w:t>
      4) рекультивацию нарушенных земель;</w:t>
      </w:r>
    </w:p>
    <w:bookmarkEnd w:id="1639"/>
    <w:bookmarkStart w:name="z1794" w:id="1640"/>
    <w:p>
      <w:pPr>
        <w:spacing w:after="0"/>
        <w:ind w:left="0"/>
        <w:jc w:val="both"/>
      </w:pPr>
      <w:r>
        <w:rPr>
          <w:rFonts w:ascii="Times New Roman"/>
          <w:b w:val="false"/>
          <w:i w:val="false"/>
          <w:color w:val="000000"/>
          <w:sz w:val="28"/>
        </w:rPr>
        <w:t>
      5) мониторинг качества поверхностных и подземных вод, атмосферного воздуха, состояния почвы и растительности;</w:t>
      </w:r>
    </w:p>
    <w:bookmarkEnd w:id="1640"/>
    <w:bookmarkStart w:name="z1795" w:id="1641"/>
    <w:p>
      <w:pPr>
        <w:spacing w:after="0"/>
        <w:ind w:left="0"/>
        <w:jc w:val="both"/>
      </w:pPr>
      <w:r>
        <w:rPr>
          <w:rFonts w:ascii="Times New Roman"/>
          <w:b w:val="false"/>
          <w:i w:val="false"/>
          <w:color w:val="000000"/>
          <w:sz w:val="28"/>
        </w:rPr>
        <w:t>
      6) выполнение иных работ по ликвидации последствий эксплуатации объекта I категории, предусмотренных условиями комплексного экологического разрешения.</w:t>
      </w:r>
    </w:p>
    <w:bookmarkEnd w:id="1641"/>
    <w:bookmarkStart w:name="z1796" w:id="1642"/>
    <w:p>
      <w:pPr>
        <w:spacing w:after="0"/>
        <w:ind w:left="0"/>
        <w:jc w:val="both"/>
      </w:pPr>
      <w:r>
        <w:rPr>
          <w:rFonts w:ascii="Times New Roman"/>
          <w:b w:val="false"/>
          <w:i w:val="false"/>
          <w:color w:val="000000"/>
          <w:sz w:val="28"/>
        </w:rPr>
        <w:t>
      11. Финансовое обеспечение в соответствии с настоящей статьей не требуется для:</w:t>
      </w:r>
    </w:p>
    <w:bookmarkEnd w:id="1642"/>
    <w:bookmarkStart w:name="z1797" w:id="1643"/>
    <w:p>
      <w:pPr>
        <w:spacing w:after="0"/>
        <w:ind w:left="0"/>
        <w:jc w:val="both"/>
      </w:pPr>
      <w:r>
        <w:rPr>
          <w:rFonts w:ascii="Times New Roman"/>
          <w:b w:val="false"/>
          <w:i w:val="false"/>
          <w:color w:val="000000"/>
          <w:sz w:val="28"/>
        </w:rPr>
        <w:t>
      1) объектов I категории,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w:t>
      </w:r>
    </w:p>
    <w:bookmarkEnd w:id="1643"/>
    <w:bookmarkStart w:name="z1798" w:id="1644"/>
    <w:p>
      <w:pPr>
        <w:spacing w:after="0"/>
        <w:ind w:left="0"/>
        <w:jc w:val="both"/>
      </w:pPr>
      <w:r>
        <w:rPr>
          <w:rFonts w:ascii="Times New Roman"/>
          <w:b w:val="false"/>
          <w:i w:val="false"/>
          <w:color w:val="000000"/>
          <w:sz w:val="28"/>
        </w:rPr>
        <w:t xml:space="preserve">
      2) полигонов, в отношении которых оператором таких объектов сформирован ликвидационный фонд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350 настоящего Кодекса.</w:t>
      </w:r>
    </w:p>
    <w:bookmarkEnd w:id="1644"/>
    <w:bookmarkStart w:name="z1799" w:id="1645"/>
    <w:p>
      <w:pPr>
        <w:spacing w:after="0"/>
        <w:ind w:left="0"/>
        <w:jc w:val="both"/>
      </w:pPr>
      <w:r>
        <w:rPr>
          <w:rFonts w:ascii="Times New Roman"/>
          <w:b w:val="false"/>
          <w:i w:val="false"/>
          <w:color w:val="000000"/>
          <w:sz w:val="28"/>
        </w:rPr>
        <w:t>
      12. Запрещается эксплуатация объектов I категории без финансового обеспечения, предоставляемого в соответствии с настоящим Кодексом, за исключением случаев, предусмотренных пунктом 11 настоящей статьи.</w:t>
      </w:r>
    </w:p>
    <w:bookmarkEnd w:id="1645"/>
    <w:bookmarkStart w:name="z1800" w:id="1646"/>
    <w:p>
      <w:pPr>
        <w:spacing w:after="0"/>
        <w:ind w:left="0"/>
        <w:jc w:val="both"/>
      </w:pPr>
      <w:r>
        <w:rPr>
          <w:rFonts w:ascii="Times New Roman"/>
          <w:b w:val="false"/>
          <w:i w:val="false"/>
          <w:color w:val="000000"/>
          <w:sz w:val="28"/>
        </w:rPr>
        <w:t>
      В случае эксплуатации объекта I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 эксплуатации такого объекта.</w:t>
      </w:r>
    </w:p>
    <w:bookmarkEnd w:id="1646"/>
    <w:bookmarkStart w:name="z1801" w:id="1647"/>
    <w:p>
      <w:pPr>
        <w:spacing w:after="0"/>
        <w:ind w:left="0"/>
        <w:jc w:val="both"/>
      </w:pPr>
      <w:r>
        <w:rPr>
          <w:rFonts w:ascii="Times New Roman"/>
          <w:b w:val="false"/>
          <w:i w:val="false"/>
          <w:color w:val="000000"/>
          <w:sz w:val="28"/>
        </w:rPr>
        <w:t>
      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bookmarkEnd w:id="1647"/>
    <w:bookmarkStart w:name="z1802" w:id="1648"/>
    <w:p>
      <w:pPr>
        <w:spacing w:after="0"/>
        <w:ind w:left="0"/>
        <w:jc w:val="both"/>
      </w:pPr>
      <w:r>
        <w:rPr>
          <w:rFonts w:ascii="Times New Roman"/>
          <w:b w:val="false"/>
          <w:i w:val="false"/>
          <w:color w:val="000000"/>
          <w:sz w:val="28"/>
        </w:rPr>
        <w:t>
      14. Если по не зависящим от оператора объекта I категории причинам предоставленное им финансовое обеспечение перестало соответствовать требованиям настоящего Кодекса или прекратилось, такой оператор обязан в течение шестидесяти календарных дней предоставить новое финансовое обеспечение, соответствующее требованиям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I категории. Возобновление эксплуатации такого объекта I категории допускается только после предоставления финансового обеспечения, соответствующего требованиям настоящего Кодекса.</w:t>
      </w:r>
    </w:p>
    <w:bookmarkEnd w:id="1648"/>
    <w:bookmarkStart w:name="z1803" w:id="1649"/>
    <w:p>
      <w:pPr>
        <w:spacing w:after="0"/>
        <w:ind w:left="0"/>
        <w:jc w:val="both"/>
      </w:pPr>
      <w:r>
        <w:rPr>
          <w:rFonts w:ascii="Times New Roman"/>
          <w:b w:val="false"/>
          <w:i w:val="false"/>
          <w:color w:val="000000"/>
          <w:sz w:val="28"/>
        </w:rPr>
        <w:t>
      15. Порядок учета принятого финансового обеспечения определяется уполномоченным органом в области охраны окружающей среды.</w:t>
      </w:r>
    </w:p>
    <w:bookmarkEnd w:id="1649"/>
    <w:p>
      <w:pPr>
        <w:spacing w:after="0"/>
        <w:ind w:left="0"/>
        <w:jc w:val="both"/>
      </w:pPr>
      <w:r>
        <w:rPr>
          <w:rFonts w:ascii="Times New Roman"/>
          <w:b/>
          <w:i w:val="false"/>
          <w:color w:val="000000"/>
          <w:sz w:val="28"/>
        </w:rPr>
        <w:t>Статья 148. Применение гарантии в качестве финансового обеспечения</w:t>
      </w:r>
    </w:p>
    <w:bookmarkStart w:name="z1805" w:id="1650"/>
    <w:p>
      <w:pPr>
        <w:spacing w:after="0"/>
        <w:ind w:left="0"/>
        <w:jc w:val="both"/>
      </w:pPr>
      <w:r>
        <w:rPr>
          <w:rFonts w:ascii="Times New Roman"/>
          <w:b w:val="false"/>
          <w:i w:val="false"/>
          <w:color w:val="000000"/>
          <w:sz w:val="28"/>
        </w:rPr>
        <w:t xml:space="preserve">
      1. В силу гарантии, предоставленной в качестве финансового обеспечения в соответствии с требованиями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 гарант обязуется перед Республикой Казахстан отвечать в пределах суммы денег, определяемой в соответствии с настоящим Кодексом, в случае неисполнения (ненадлежащего исполнения) оператором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w:t>
      </w:r>
    </w:p>
    <w:bookmarkEnd w:id="1650"/>
    <w:bookmarkStart w:name="z1806" w:id="1651"/>
    <w:p>
      <w:pPr>
        <w:spacing w:after="0"/>
        <w:ind w:left="0"/>
        <w:jc w:val="both"/>
      </w:pPr>
      <w:r>
        <w:rPr>
          <w:rFonts w:ascii="Times New Roman"/>
          <w:b w:val="false"/>
          <w:i w:val="false"/>
          <w:color w:val="000000"/>
          <w:sz w:val="28"/>
        </w:rPr>
        <w:t>
      2. 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определяемым уполномоченным органом в области охраны окружающей среды.</w:t>
      </w:r>
    </w:p>
    <w:bookmarkEnd w:id="1651"/>
    <w:bookmarkStart w:name="z1807" w:id="1652"/>
    <w:p>
      <w:pPr>
        <w:spacing w:after="0"/>
        <w:ind w:left="0"/>
        <w:jc w:val="both"/>
      </w:pPr>
      <w:r>
        <w:rPr>
          <w:rFonts w:ascii="Times New Roman"/>
          <w:b w:val="false"/>
          <w:i w:val="false"/>
          <w:color w:val="000000"/>
          <w:sz w:val="28"/>
        </w:rPr>
        <w:t>
      3. Обязательство банка по гарантии, выданной им в соответствии с настоящей статьей, прекращается не ранее завершения ликвидации последствий эксплуатации объекта I категории.</w:t>
      </w:r>
    </w:p>
    <w:bookmarkEnd w:id="1652"/>
    <w:bookmarkStart w:name="z1808" w:id="1653"/>
    <w:p>
      <w:pPr>
        <w:spacing w:after="0"/>
        <w:ind w:left="0"/>
        <w:jc w:val="both"/>
      </w:pPr>
      <w:r>
        <w:rPr>
          <w:rFonts w:ascii="Times New Roman"/>
          <w:b w:val="false"/>
          <w:i w:val="false"/>
          <w:color w:val="000000"/>
          <w:sz w:val="28"/>
        </w:rPr>
        <w:t>
      4. Гарантия предоставляется на казахском и русском языках в соответствии с типовой формой, утверждаемой уполномоченным органом в области охраны окружающей среды.</w:t>
      </w:r>
    </w:p>
    <w:bookmarkEnd w:id="1653"/>
    <w:bookmarkStart w:name="z1809" w:id="1654"/>
    <w:p>
      <w:pPr>
        <w:spacing w:after="0"/>
        <w:ind w:left="0"/>
        <w:jc w:val="both"/>
      </w:pPr>
      <w:r>
        <w:rPr>
          <w:rFonts w:ascii="Times New Roman"/>
          <w:b w:val="false"/>
          <w:i w:val="false"/>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bookmarkEnd w:id="1654"/>
    <w:bookmarkStart w:name="z1810" w:id="1655"/>
    <w:p>
      <w:pPr>
        <w:spacing w:after="0"/>
        <w:ind w:left="0"/>
        <w:jc w:val="both"/>
      </w:pPr>
      <w:r>
        <w:rPr>
          <w:rFonts w:ascii="Times New Roman"/>
          <w:b w:val="false"/>
          <w:i w:val="false"/>
          <w:color w:val="000000"/>
          <w:sz w:val="28"/>
        </w:rPr>
        <w:t>
      5. Уполномоченный орган в области охраны окружающей среды в качестве финансового обеспечения принимает договор гарантии, заключенный в соответствии с гражданским законодательством Республики Казахстан.</w:t>
      </w:r>
    </w:p>
    <w:bookmarkEnd w:id="1655"/>
    <w:bookmarkStart w:name="z1811" w:id="1656"/>
    <w:p>
      <w:pPr>
        <w:spacing w:after="0"/>
        <w:ind w:left="0"/>
        <w:jc w:val="both"/>
      </w:pPr>
      <w:r>
        <w:rPr>
          <w:rFonts w:ascii="Times New Roman"/>
          <w:b w:val="false"/>
          <w:i w:val="false"/>
          <w:color w:val="000000"/>
          <w:sz w:val="28"/>
        </w:rPr>
        <w:t>
      Для принятия гарантии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гарантии.</w:t>
      </w:r>
    </w:p>
    <w:bookmarkEnd w:id="1656"/>
    <w:bookmarkStart w:name="z1812" w:id="1657"/>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же срок.</w:t>
      </w:r>
    </w:p>
    <w:bookmarkEnd w:id="1657"/>
    <w:bookmarkStart w:name="z1813" w:id="1658"/>
    <w:p>
      <w:pPr>
        <w:spacing w:after="0"/>
        <w:ind w:left="0"/>
        <w:jc w:val="both"/>
      </w:pPr>
      <w:r>
        <w:rPr>
          <w:rFonts w:ascii="Times New Roman"/>
          <w:b w:val="false"/>
          <w:i w:val="false"/>
          <w:color w:val="000000"/>
          <w:sz w:val="28"/>
        </w:rPr>
        <w:t>
      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bookmarkEnd w:id="1658"/>
    <w:bookmarkStart w:name="z1814" w:id="1659"/>
    <w:p>
      <w:pPr>
        <w:spacing w:after="0"/>
        <w:ind w:left="0"/>
        <w:jc w:val="both"/>
      </w:pPr>
      <w:r>
        <w:rPr>
          <w:rFonts w:ascii="Times New Roman"/>
          <w:b w:val="false"/>
          <w:i w:val="false"/>
          <w:color w:val="000000"/>
          <w:sz w:val="28"/>
        </w:rPr>
        <w:t>
      1) представленный договор гарантии не соответствует требованиям, установленным законодательством Республики Казахстан;</w:t>
      </w:r>
    </w:p>
    <w:bookmarkEnd w:id="1659"/>
    <w:bookmarkStart w:name="z1815" w:id="1660"/>
    <w:p>
      <w:pPr>
        <w:spacing w:after="0"/>
        <w:ind w:left="0"/>
        <w:jc w:val="both"/>
      </w:pPr>
      <w:r>
        <w:rPr>
          <w:rFonts w:ascii="Times New Roman"/>
          <w:b w:val="false"/>
          <w:i w:val="false"/>
          <w:color w:val="000000"/>
          <w:sz w:val="28"/>
        </w:rPr>
        <w:t>
      2) гарант не соответствует требованиям пункта 2 настоящей статьи;</w:t>
      </w:r>
    </w:p>
    <w:bookmarkEnd w:id="1660"/>
    <w:bookmarkStart w:name="z1816" w:id="1661"/>
    <w:p>
      <w:pPr>
        <w:spacing w:after="0"/>
        <w:ind w:left="0"/>
        <w:jc w:val="both"/>
      </w:pPr>
      <w:r>
        <w:rPr>
          <w:rFonts w:ascii="Times New Roman"/>
          <w:b w:val="false"/>
          <w:i w:val="false"/>
          <w:color w:val="000000"/>
          <w:sz w:val="28"/>
        </w:rPr>
        <w:t>
      3) гарант ранее не исполнил требование уполномоченного органа в области охраны окружающей среды об уплате причитающихся сумм, за исключением случаев, когда такое требование признано судом незаконным в соответствии с законодательством Республики Казахстан.</w:t>
      </w:r>
    </w:p>
    <w:bookmarkEnd w:id="1661"/>
    <w:p>
      <w:pPr>
        <w:spacing w:after="0"/>
        <w:ind w:left="0"/>
        <w:jc w:val="both"/>
      </w:pPr>
      <w:r>
        <w:rPr>
          <w:rFonts w:ascii="Times New Roman"/>
          <w:b/>
          <w:i w:val="false"/>
          <w:color w:val="000000"/>
          <w:sz w:val="28"/>
        </w:rPr>
        <w:t>Статья 149. Применение залога банковского вклада в качестве финансового обеспечения</w:t>
      </w:r>
    </w:p>
    <w:bookmarkStart w:name="z1818" w:id="1662"/>
    <w:p>
      <w:pPr>
        <w:spacing w:after="0"/>
        <w:ind w:left="0"/>
        <w:jc w:val="both"/>
      </w:pPr>
      <w:r>
        <w:rPr>
          <w:rFonts w:ascii="Times New Roman"/>
          <w:b w:val="false"/>
          <w:i w:val="false"/>
          <w:color w:val="000000"/>
          <w:sz w:val="28"/>
        </w:rPr>
        <w:t xml:space="preserve">
      1. В силу залога банковского вклада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получить удовлетворение из суммы заложенного банковского вклада преимущественно перед другими кредиторами оператора.</w:t>
      </w:r>
    </w:p>
    <w:bookmarkEnd w:id="1662"/>
    <w:bookmarkStart w:name="z1819" w:id="1663"/>
    <w:p>
      <w:pPr>
        <w:spacing w:after="0"/>
        <w:ind w:left="0"/>
        <w:jc w:val="both"/>
      </w:pPr>
      <w:r>
        <w:rPr>
          <w:rFonts w:ascii="Times New Roman"/>
          <w:b w:val="false"/>
          <w:i w:val="false"/>
          <w:color w:val="000000"/>
          <w:sz w:val="28"/>
        </w:rPr>
        <w:t>
      2. Предметом залога в соответствии с настоящей статьей может быть только банковский вклад, размещенный в банке второго уровня Республики Казахстан.</w:t>
      </w:r>
    </w:p>
    <w:bookmarkEnd w:id="1663"/>
    <w:bookmarkStart w:name="z1820" w:id="1664"/>
    <w:p>
      <w:pPr>
        <w:spacing w:after="0"/>
        <w:ind w:left="0"/>
        <w:jc w:val="both"/>
      </w:pPr>
      <w:r>
        <w:rPr>
          <w:rFonts w:ascii="Times New Roman"/>
          <w:b w:val="false"/>
          <w:i w:val="false"/>
          <w:color w:val="000000"/>
          <w:sz w:val="28"/>
        </w:rPr>
        <w:t>
      3. Вклад может быть внесен в тенге или иностранной валюте.</w:t>
      </w:r>
    </w:p>
    <w:bookmarkEnd w:id="1664"/>
    <w:bookmarkStart w:name="z1821" w:id="1665"/>
    <w:p>
      <w:pPr>
        <w:spacing w:after="0"/>
        <w:ind w:left="0"/>
        <w:jc w:val="both"/>
      </w:pPr>
      <w:r>
        <w:rPr>
          <w:rFonts w:ascii="Times New Roman"/>
          <w:b w:val="false"/>
          <w:i w:val="false"/>
          <w:color w:val="000000"/>
          <w:sz w:val="28"/>
        </w:rPr>
        <w:t>
      4. Перезалог банковского вклада, являющегося финансовым обеспечением, запрещается.</w:t>
      </w:r>
    </w:p>
    <w:bookmarkEnd w:id="1665"/>
    <w:bookmarkStart w:name="z1822" w:id="1666"/>
    <w:p>
      <w:pPr>
        <w:spacing w:after="0"/>
        <w:ind w:left="0"/>
        <w:jc w:val="both"/>
      </w:pPr>
      <w:r>
        <w:rPr>
          <w:rFonts w:ascii="Times New Roman"/>
          <w:b w:val="false"/>
          <w:i w:val="false"/>
          <w:color w:val="000000"/>
          <w:sz w:val="28"/>
        </w:rPr>
        <w:t>
      5.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66"/>
    <w:bookmarkStart w:name="z1823" w:id="1667"/>
    <w:p>
      <w:pPr>
        <w:spacing w:after="0"/>
        <w:ind w:left="0"/>
        <w:jc w:val="both"/>
      </w:pPr>
      <w:r>
        <w:rPr>
          <w:rFonts w:ascii="Times New Roman"/>
          <w:b w:val="false"/>
          <w:i w:val="false"/>
          <w:color w:val="000000"/>
          <w:sz w:val="28"/>
        </w:rPr>
        <w:t>
      6. Уполномоченный орган в области охраны окружающей среды в качестве финансового обеспечения принимает залог банковского вклада на основании договора залога банковского вклада.</w:t>
      </w:r>
    </w:p>
    <w:bookmarkEnd w:id="1667"/>
    <w:bookmarkStart w:name="z1824" w:id="1668"/>
    <w:p>
      <w:pPr>
        <w:spacing w:after="0"/>
        <w:ind w:left="0"/>
        <w:jc w:val="both"/>
      </w:pPr>
      <w:r>
        <w:rPr>
          <w:rFonts w:ascii="Times New Roman"/>
          <w:b w:val="false"/>
          <w:i w:val="false"/>
          <w:color w:val="000000"/>
          <w:sz w:val="28"/>
        </w:rPr>
        <w:t>
      Для заключения договора залога банковского вклада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bookmarkEnd w:id="1668"/>
    <w:bookmarkStart w:name="z1825" w:id="1669"/>
    <w:p>
      <w:pPr>
        <w:spacing w:after="0"/>
        <w:ind w:left="0"/>
        <w:jc w:val="both"/>
      </w:pPr>
      <w:r>
        <w:rPr>
          <w:rFonts w:ascii="Times New Roman"/>
          <w:b w:val="false"/>
          <w:i w:val="false"/>
          <w:color w:val="000000"/>
          <w:sz w:val="28"/>
        </w:rPr>
        <w:t>
      7. Договор залога банковского вклада заключается между оператором объекта I категории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типовым договором залога банковского вклада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w:t>
      </w:r>
    </w:p>
    <w:bookmarkEnd w:id="1669"/>
    <w:bookmarkStart w:name="z1826" w:id="1670"/>
    <w:p>
      <w:pPr>
        <w:spacing w:after="0"/>
        <w:ind w:left="0"/>
        <w:jc w:val="both"/>
      </w:pPr>
      <w:r>
        <w:rPr>
          <w:rFonts w:ascii="Times New Roman"/>
          <w:b w:val="false"/>
          <w:i w:val="false"/>
          <w:color w:val="000000"/>
          <w:sz w:val="28"/>
        </w:rPr>
        <w:t>
      8. Договор залога банковского вклада заключается в течение десяти рабочих дней со дня получения заявления оператора объекта I категории о заключении договора залога банковского вклада.</w:t>
      </w:r>
    </w:p>
    <w:bookmarkEnd w:id="1670"/>
    <w:bookmarkStart w:name="z1827" w:id="1671"/>
    <w:p>
      <w:pPr>
        <w:spacing w:after="0"/>
        <w:ind w:left="0"/>
        <w:jc w:val="both"/>
      </w:pPr>
      <w:r>
        <w:rPr>
          <w:rFonts w:ascii="Times New Roman"/>
          <w:b w:val="false"/>
          <w:i w:val="false"/>
          <w:color w:val="000000"/>
          <w:sz w:val="28"/>
        </w:rPr>
        <w:t>
      9. Уполномоченный орган в области охраны окружающей среды не позднее трех рабочих дней со дня 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w:t>
      </w:r>
    </w:p>
    <w:bookmarkEnd w:id="1671"/>
    <w:p>
      <w:pPr>
        <w:spacing w:after="0"/>
        <w:ind w:left="0"/>
        <w:jc w:val="both"/>
      </w:pPr>
      <w:r>
        <w:rPr>
          <w:rFonts w:ascii="Times New Roman"/>
          <w:b/>
          <w:i w:val="false"/>
          <w:color w:val="000000"/>
          <w:sz w:val="28"/>
        </w:rPr>
        <w:t>Статья 150. Применение залога имущества в качестве финансового обеспечения</w:t>
      </w:r>
    </w:p>
    <w:bookmarkStart w:name="z1829" w:id="1672"/>
    <w:p>
      <w:pPr>
        <w:spacing w:after="0"/>
        <w:ind w:left="0"/>
        <w:jc w:val="both"/>
      </w:pPr>
      <w:r>
        <w:rPr>
          <w:rFonts w:ascii="Times New Roman"/>
          <w:b w:val="false"/>
          <w:i w:val="false"/>
          <w:color w:val="000000"/>
          <w:sz w:val="28"/>
        </w:rPr>
        <w:t xml:space="preserve">
      1. В силу залога имущества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обратить взыскание на заложенное имущество преимущественно перед другими кредиторами оператора.</w:t>
      </w:r>
    </w:p>
    <w:bookmarkEnd w:id="1672"/>
    <w:bookmarkStart w:name="z1830" w:id="1673"/>
    <w:p>
      <w:pPr>
        <w:spacing w:after="0"/>
        <w:ind w:left="0"/>
        <w:jc w:val="both"/>
      </w:pPr>
      <w:r>
        <w:rPr>
          <w:rFonts w:ascii="Times New Roman"/>
          <w:b w:val="false"/>
          <w:i w:val="false"/>
          <w:color w:val="000000"/>
          <w:sz w:val="28"/>
        </w:rPr>
        <w:t>
      2.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73"/>
    <w:bookmarkStart w:name="z1831" w:id="1674"/>
    <w:p>
      <w:pPr>
        <w:spacing w:after="0"/>
        <w:ind w:left="0"/>
        <w:jc w:val="both"/>
      </w:pPr>
      <w:r>
        <w:rPr>
          <w:rFonts w:ascii="Times New Roman"/>
          <w:b w:val="false"/>
          <w:i w:val="false"/>
          <w:color w:val="000000"/>
          <w:sz w:val="28"/>
        </w:rPr>
        <w:t>
      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соответствии с гражданским законодательством Республики Казахстан.</w:t>
      </w:r>
    </w:p>
    <w:bookmarkEnd w:id="1674"/>
    <w:bookmarkStart w:name="z1832" w:id="1675"/>
    <w:p>
      <w:pPr>
        <w:spacing w:after="0"/>
        <w:ind w:left="0"/>
        <w:jc w:val="both"/>
      </w:pPr>
      <w:r>
        <w:rPr>
          <w:rFonts w:ascii="Times New Roman"/>
          <w:b w:val="false"/>
          <w:i w:val="false"/>
          <w:color w:val="000000"/>
          <w:sz w:val="28"/>
        </w:rPr>
        <w:t>
      Для заключения договора залога имущества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отчета оценщика об оценке рыночной стоимости залогового имущества.</w:t>
      </w:r>
    </w:p>
    <w:bookmarkEnd w:id="1675"/>
    <w:bookmarkStart w:name="z1833" w:id="1676"/>
    <w:p>
      <w:pPr>
        <w:spacing w:after="0"/>
        <w:ind w:left="0"/>
        <w:jc w:val="both"/>
      </w:pPr>
      <w:r>
        <w:rPr>
          <w:rFonts w:ascii="Times New Roman"/>
          <w:b w:val="false"/>
          <w:i w:val="false"/>
          <w:color w:val="000000"/>
          <w:sz w:val="28"/>
        </w:rPr>
        <w:t>
      4. Договор залога имущества заключается между оператором объекта I категории и (или) третьим лицом в качестве залогодателя и уполномоченным органом в области охраны окружающей среды в качестве залогодержателя по типовой форме, утвержденной уполномоченным органом в области охраны окружающей среды.</w:t>
      </w:r>
    </w:p>
    <w:bookmarkEnd w:id="1676"/>
    <w:bookmarkStart w:name="z1834" w:id="1677"/>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получения заявления оператора объекта I категории о заключении договора залога имущества.</w:t>
      </w:r>
    </w:p>
    <w:bookmarkEnd w:id="1677"/>
    <w:bookmarkStart w:name="z1835" w:id="1678"/>
    <w:p>
      <w:pPr>
        <w:spacing w:after="0"/>
        <w:ind w:left="0"/>
        <w:jc w:val="both"/>
      </w:pPr>
      <w:r>
        <w:rPr>
          <w:rFonts w:ascii="Times New Roman"/>
          <w:b w:val="false"/>
          <w:i w:val="false"/>
          <w:color w:val="000000"/>
          <w:sz w:val="28"/>
        </w:rPr>
        <w:t>
      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оценщиком и залогодателем в соответствии с законодательством Республики Казахстан об оценочной деятельности.</w:t>
      </w:r>
    </w:p>
    <w:bookmarkEnd w:id="1678"/>
    <w:bookmarkStart w:name="z1836" w:id="1679"/>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679"/>
    <w:bookmarkStart w:name="z1837" w:id="1680"/>
    <w:p>
      <w:pPr>
        <w:spacing w:after="0"/>
        <w:ind w:left="0"/>
        <w:jc w:val="both"/>
      </w:pPr>
      <w:r>
        <w:rPr>
          <w:rFonts w:ascii="Times New Roman"/>
          <w:b w:val="false"/>
          <w:i w:val="false"/>
          <w:color w:val="000000"/>
          <w:sz w:val="28"/>
        </w:rPr>
        <w:t>
      5. Договор залога имущества заключается при условии, что имущество, предоставляемое в залог, является застрахованным от утраты или повреждения.</w:t>
      </w:r>
    </w:p>
    <w:bookmarkEnd w:id="1680"/>
    <w:bookmarkStart w:name="z1838" w:id="1681"/>
    <w:p>
      <w:pPr>
        <w:spacing w:after="0"/>
        <w:ind w:left="0"/>
        <w:jc w:val="both"/>
      </w:pPr>
      <w:r>
        <w:rPr>
          <w:rFonts w:ascii="Times New Roman"/>
          <w:b w:val="false"/>
          <w:i w:val="false"/>
          <w:color w:val="000000"/>
          <w:sz w:val="28"/>
        </w:rPr>
        <w:t>
      6. Предметом залога имущества в качестве финансового обеспечения может быть любое имущество, за исключением:</w:t>
      </w:r>
    </w:p>
    <w:bookmarkEnd w:id="1681"/>
    <w:bookmarkStart w:name="z1839" w:id="1682"/>
    <w:p>
      <w:pPr>
        <w:spacing w:after="0"/>
        <w:ind w:left="0"/>
        <w:jc w:val="both"/>
      </w:pPr>
      <w:r>
        <w:rPr>
          <w:rFonts w:ascii="Times New Roman"/>
          <w:b w:val="false"/>
          <w:i w:val="false"/>
          <w:color w:val="000000"/>
          <w:sz w:val="28"/>
        </w:rPr>
        <w:t>
      1) объектов жизнеобеспечения;</w:t>
      </w:r>
    </w:p>
    <w:bookmarkEnd w:id="1682"/>
    <w:bookmarkStart w:name="z1840" w:id="1683"/>
    <w:p>
      <w:pPr>
        <w:spacing w:after="0"/>
        <w:ind w:left="0"/>
        <w:jc w:val="both"/>
      </w:pPr>
      <w:r>
        <w:rPr>
          <w:rFonts w:ascii="Times New Roman"/>
          <w:b w:val="false"/>
          <w:i w:val="false"/>
          <w:color w:val="000000"/>
          <w:sz w:val="28"/>
        </w:rPr>
        <w:t>
      2) арестованного имущества;</w:t>
      </w:r>
    </w:p>
    <w:bookmarkEnd w:id="1683"/>
    <w:bookmarkStart w:name="z1841" w:id="1684"/>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bookmarkEnd w:id="1684"/>
    <w:bookmarkStart w:name="z1842" w:id="1685"/>
    <w:p>
      <w:pPr>
        <w:spacing w:after="0"/>
        <w:ind w:left="0"/>
        <w:jc w:val="both"/>
      </w:pPr>
      <w:r>
        <w:rPr>
          <w:rFonts w:ascii="Times New Roman"/>
          <w:b w:val="false"/>
          <w:i w:val="false"/>
          <w:color w:val="000000"/>
          <w:sz w:val="28"/>
        </w:rPr>
        <w:t>
      4) имущества, обремененного правами третьих лиц;</w:t>
      </w:r>
    </w:p>
    <w:bookmarkEnd w:id="1685"/>
    <w:bookmarkStart w:name="z1843" w:id="1686"/>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bookmarkEnd w:id="1686"/>
    <w:bookmarkStart w:name="z1844" w:id="1687"/>
    <w:p>
      <w:pPr>
        <w:spacing w:after="0"/>
        <w:ind w:left="0"/>
        <w:jc w:val="both"/>
      </w:pPr>
      <w:r>
        <w:rPr>
          <w:rFonts w:ascii="Times New Roman"/>
          <w:b w:val="false"/>
          <w:i w:val="false"/>
          <w:color w:val="000000"/>
          <w:sz w:val="28"/>
        </w:rPr>
        <w:t>
      6) электрической, тепловой энергии и иных видов энергии;</w:t>
      </w:r>
    </w:p>
    <w:bookmarkEnd w:id="1687"/>
    <w:bookmarkStart w:name="z1845" w:id="1688"/>
    <w:p>
      <w:pPr>
        <w:spacing w:after="0"/>
        <w:ind w:left="0"/>
        <w:jc w:val="both"/>
      </w:pPr>
      <w:r>
        <w:rPr>
          <w:rFonts w:ascii="Times New Roman"/>
          <w:b w:val="false"/>
          <w:i w:val="false"/>
          <w:color w:val="000000"/>
          <w:sz w:val="28"/>
        </w:rPr>
        <w:t>
      7) скоропортящихся товаров;</w:t>
      </w:r>
    </w:p>
    <w:bookmarkEnd w:id="1688"/>
    <w:bookmarkStart w:name="z1846" w:id="1689"/>
    <w:p>
      <w:pPr>
        <w:spacing w:after="0"/>
        <w:ind w:left="0"/>
        <w:jc w:val="both"/>
      </w:pPr>
      <w:r>
        <w:rPr>
          <w:rFonts w:ascii="Times New Roman"/>
          <w:b w:val="false"/>
          <w:i w:val="false"/>
          <w:color w:val="000000"/>
          <w:sz w:val="28"/>
        </w:rPr>
        <w:t xml:space="preserve">
      8) имущественных прав, за исключением случаев залога банковского вклада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689"/>
    <w:bookmarkStart w:name="z1847" w:id="1690"/>
    <w:p>
      <w:pPr>
        <w:spacing w:after="0"/>
        <w:ind w:left="0"/>
        <w:jc w:val="both"/>
      </w:pPr>
      <w:r>
        <w:rPr>
          <w:rFonts w:ascii="Times New Roman"/>
          <w:b w:val="false"/>
          <w:i w:val="false"/>
          <w:color w:val="000000"/>
          <w:sz w:val="28"/>
        </w:rPr>
        <w:t>
      9) имущества, находящегося за пределами Республики Казахстан.</w:t>
      </w:r>
    </w:p>
    <w:bookmarkEnd w:id="1690"/>
    <w:bookmarkStart w:name="z1848" w:id="1691"/>
    <w:p>
      <w:pPr>
        <w:spacing w:after="0"/>
        <w:ind w:left="0"/>
        <w:jc w:val="both"/>
      </w:pPr>
      <w:r>
        <w:rPr>
          <w:rFonts w:ascii="Times New Roman"/>
          <w:b w:val="false"/>
          <w:i w:val="false"/>
          <w:color w:val="000000"/>
          <w:sz w:val="28"/>
        </w:rPr>
        <w:t>
      7. При несоблюдении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691"/>
    <w:bookmarkStart w:name="z1849" w:id="1692"/>
    <w:p>
      <w:pPr>
        <w:spacing w:after="0"/>
        <w:ind w:left="0"/>
        <w:jc w:val="both"/>
      </w:pPr>
      <w:r>
        <w:rPr>
          <w:rFonts w:ascii="Times New Roman"/>
          <w:b w:val="false"/>
          <w:i w:val="false"/>
          <w:color w:val="000000"/>
          <w:sz w:val="28"/>
        </w:rPr>
        <w:t>
      Уполномоченный орган в области охраны окружающей среды уведомляет оператора объекта I категории об отказе в заключении договора залога имущества не позднее одного рабочего дня со дня принятия такого решения.</w:t>
      </w:r>
    </w:p>
    <w:bookmarkEnd w:id="1692"/>
    <w:bookmarkStart w:name="z1850" w:id="1693"/>
    <w:p>
      <w:pPr>
        <w:spacing w:after="0"/>
        <w:ind w:left="0"/>
        <w:jc w:val="both"/>
      </w:pPr>
      <w:r>
        <w:rPr>
          <w:rFonts w:ascii="Times New Roman"/>
          <w:b w:val="false"/>
          <w:i w:val="false"/>
          <w:color w:val="000000"/>
          <w:sz w:val="28"/>
        </w:rPr>
        <w:t>
      8. При залоге имущества предмет залога остается у залогодателя, если уполномоченный орган в области охраны окружающей среды не примет иного решения.</w:t>
      </w:r>
    </w:p>
    <w:bookmarkEnd w:id="1693"/>
    <w:bookmarkStart w:name="z1851" w:id="1694"/>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оператором объекта I категории обязательств по ликвидации последствий эксплуатации объекта I категории, обеспеченных договором залога имущества.</w:t>
      </w:r>
    </w:p>
    <w:bookmarkEnd w:id="1694"/>
    <w:bookmarkStart w:name="z1852" w:id="1695"/>
    <w:p>
      <w:pPr>
        <w:spacing w:after="0"/>
        <w:ind w:left="0"/>
        <w:jc w:val="both"/>
      </w:pPr>
      <w:r>
        <w:rPr>
          <w:rFonts w:ascii="Times New Roman"/>
          <w:b w:val="false"/>
          <w:i w:val="false"/>
          <w:color w:val="000000"/>
          <w:sz w:val="28"/>
        </w:rPr>
        <w:t>
      9. Оформление залога имущества осуществляется в соответствии с гражданским законодательством Республики Казахстан.</w:t>
      </w:r>
    </w:p>
    <w:bookmarkEnd w:id="1695"/>
    <w:p>
      <w:pPr>
        <w:spacing w:after="0"/>
        <w:ind w:left="0"/>
        <w:jc w:val="both"/>
      </w:pPr>
      <w:r>
        <w:rPr>
          <w:rFonts w:ascii="Times New Roman"/>
          <w:b/>
          <w:i w:val="false"/>
          <w:color w:val="000000"/>
          <w:sz w:val="28"/>
        </w:rPr>
        <w:t>Статья 151. Применение договора страхования в качестве финансового обеспечения</w:t>
      </w:r>
    </w:p>
    <w:bookmarkStart w:name="z1854" w:id="1696"/>
    <w:p>
      <w:pPr>
        <w:spacing w:after="0"/>
        <w:ind w:left="0"/>
        <w:jc w:val="both"/>
      </w:pPr>
      <w:r>
        <w:rPr>
          <w:rFonts w:ascii="Times New Roman"/>
          <w:b w:val="false"/>
          <w:i w:val="false"/>
          <w:color w:val="000000"/>
          <w:sz w:val="28"/>
        </w:rPr>
        <w:t>
      1. Для обеспечения своих обязательств по ликвидации последствий эксплуатации объекта I категории оператор объекта вправе заключить со страховой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законодательством Республики Казахстан порядке (страховой случай) влечет выплату страховой суммы в пользу Республики Казахстан (выгодоприобретатель).</w:t>
      </w:r>
    </w:p>
    <w:bookmarkEnd w:id="1696"/>
    <w:bookmarkStart w:name="z1855" w:id="1697"/>
    <w:p>
      <w:pPr>
        <w:spacing w:after="0"/>
        <w:ind w:left="0"/>
        <w:jc w:val="both"/>
      </w:pPr>
      <w:r>
        <w:rPr>
          <w:rFonts w:ascii="Times New Roman"/>
          <w:b w:val="false"/>
          <w:i w:val="false"/>
          <w:color w:val="000000"/>
          <w:sz w:val="28"/>
        </w:rPr>
        <w:t>
      2. Уполномоченный орган в области охраны окружающей среды в качестве финансового обеспечения принимает договоры, заключенные со страховыми организациями, имеющими лицензию на право осуществления страховой деятельности.</w:t>
      </w:r>
    </w:p>
    <w:bookmarkEnd w:id="1697"/>
    <w:bookmarkStart w:name="z1856" w:id="1698"/>
    <w:p>
      <w:pPr>
        <w:spacing w:after="0"/>
        <w:ind w:left="0"/>
        <w:jc w:val="both"/>
      </w:pPr>
      <w:r>
        <w:rPr>
          <w:rFonts w:ascii="Times New Roman"/>
          <w:b w:val="false"/>
          <w:i w:val="false"/>
          <w:color w:val="000000"/>
          <w:sz w:val="28"/>
        </w:rPr>
        <w:t>
      Договор страхования, указанный в пункте 1 настоящей статьи, заключается в соответствии с типовым договором страхования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bookmarkEnd w:id="1698"/>
    <w:bookmarkStart w:name="z1857" w:id="1699"/>
    <w:p>
      <w:pPr>
        <w:spacing w:after="0"/>
        <w:ind w:left="0"/>
        <w:jc w:val="both"/>
      </w:pPr>
      <w:r>
        <w:rPr>
          <w:rFonts w:ascii="Times New Roman"/>
          <w:b w:val="false"/>
          <w:i w:val="false"/>
          <w:color w:val="000000"/>
          <w:sz w:val="28"/>
        </w:rPr>
        <w:t>
      Объектом договора страхования в качестве финансового обеспечения является имущественный интерес оператора объекта I категории, связанный с исполнением его обязательств по ликвидации последствий эксплуатации объекта I категории.</w:t>
      </w:r>
    </w:p>
    <w:bookmarkEnd w:id="1699"/>
    <w:bookmarkStart w:name="z1858" w:id="1700"/>
    <w:p>
      <w:pPr>
        <w:spacing w:after="0"/>
        <w:ind w:left="0"/>
        <w:jc w:val="both"/>
      </w:pPr>
      <w:r>
        <w:rPr>
          <w:rFonts w:ascii="Times New Roman"/>
          <w:b w:val="false"/>
          <w:i w:val="false"/>
          <w:color w:val="000000"/>
          <w:sz w:val="28"/>
        </w:rPr>
        <w:t>
      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I категории.</w:t>
      </w:r>
    </w:p>
    <w:bookmarkEnd w:id="1700"/>
    <w:bookmarkStart w:name="z1859" w:id="1701"/>
    <w:p>
      <w:pPr>
        <w:spacing w:after="0"/>
        <w:ind w:left="0"/>
        <w:jc w:val="both"/>
      </w:pPr>
      <w:r>
        <w:rPr>
          <w:rFonts w:ascii="Times New Roman"/>
          <w:b w:val="false"/>
          <w:i w:val="false"/>
          <w:color w:val="000000"/>
          <w:sz w:val="28"/>
        </w:rPr>
        <w:t>
      Для принятия договора страхования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страхования.</w:t>
      </w:r>
    </w:p>
    <w:bookmarkEnd w:id="1701"/>
    <w:bookmarkStart w:name="z1860" w:id="1702"/>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электронной форме в тот же срок.</w:t>
      </w:r>
    </w:p>
    <w:bookmarkEnd w:id="1702"/>
    <w:bookmarkStart w:name="z1861" w:id="1703"/>
    <w:p>
      <w:pPr>
        <w:spacing w:after="0"/>
        <w:ind w:left="0"/>
        <w:jc w:val="both"/>
      </w:pPr>
      <w:r>
        <w:rPr>
          <w:rFonts w:ascii="Times New Roman"/>
          <w:b w:val="false"/>
          <w:i w:val="false"/>
          <w:color w:val="000000"/>
          <w:sz w:val="28"/>
        </w:rPr>
        <w:t>
      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bookmarkEnd w:id="1703"/>
    <w:bookmarkStart w:name="z1862" w:id="1704"/>
    <w:p>
      <w:pPr>
        <w:spacing w:after="0"/>
        <w:ind w:left="0"/>
        <w:jc w:val="both"/>
      </w:pPr>
      <w:r>
        <w:rPr>
          <w:rFonts w:ascii="Times New Roman"/>
          <w:b w:val="false"/>
          <w:i w:val="false"/>
          <w:color w:val="000000"/>
          <w:sz w:val="28"/>
        </w:rPr>
        <w:t>
      1)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I категории;</w:t>
      </w:r>
    </w:p>
    <w:bookmarkEnd w:id="1704"/>
    <w:bookmarkStart w:name="z1863" w:id="1705"/>
    <w:p>
      <w:pPr>
        <w:spacing w:after="0"/>
        <w:ind w:left="0"/>
        <w:jc w:val="both"/>
      </w:pPr>
      <w:r>
        <w:rPr>
          <w:rFonts w:ascii="Times New Roman"/>
          <w:b w:val="false"/>
          <w:i w:val="false"/>
          <w:color w:val="000000"/>
          <w:sz w:val="28"/>
        </w:rPr>
        <w:t>
      2) страховая организация, заключившая договор страхования, представленный в качестве финансового обеспечения, на день регистрации заявления о принятии 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исключением случаев, когда такое требование признано судом незаконным в соответствии с законодательством Республики Казахстан.</w:t>
      </w:r>
    </w:p>
    <w:bookmarkEnd w:id="1705"/>
    <w:bookmarkStart w:name="z1864" w:id="1706"/>
    <w:p>
      <w:pPr>
        <w:spacing w:after="0"/>
        <w:ind w:left="0"/>
        <w:jc w:val="both"/>
      </w:pPr>
      <w:r>
        <w:rPr>
          <w:rFonts w:ascii="Times New Roman"/>
          <w:b w:val="false"/>
          <w:i w:val="false"/>
          <w:color w:val="000000"/>
          <w:sz w:val="28"/>
        </w:rPr>
        <w:t>
      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706"/>
    <w:bookmarkStart w:name="z1865" w:id="1707"/>
    <w:p>
      <w:pPr>
        <w:spacing w:after="0"/>
        <w:ind w:left="0"/>
        <w:jc w:val="left"/>
      </w:pPr>
      <w:r>
        <w:rPr>
          <w:rFonts w:ascii="Times New Roman"/>
          <w:b/>
          <w:i w:val="false"/>
          <w:color w:val="000000"/>
        </w:rPr>
        <w:t xml:space="preserve"> РАЗДЕЛ 8. ГОСУДАРСТВЕННЫЙ МОНИТОРИНГ ОКРУЖАЮЩЕЙ СРЕДЫ И ПРИРОДНЫХ РЕСУРСОВ</w:t>
      </w:r>
    </w:p>
    <w:bookmarkEnd w:id="1707"/>
    <w:p>
      <w:pPr>
        <w:spacing w:after="0"/>
        <w:ind w:left="0"/>
        <w:jc w:val="both"/>
      </w:pPr>
      <w:r>
        <w:rPr>
          <w:rFonts w:ascii="Times New Roman"/>
          <w:b/>
          <w:i w:val="false"/>
          <w:color w:val="000000"/>
          <w:sz w:val="28"/>
        </w:rPr>
        <w:t>Статья 152. Единая государственная система мониторинга окружающей среды и природных ресурсов</w:t>
      </w:r>
    </w:p>
    <w:bookmarkStart w:name="z1867" w:id="1708"/>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bookmarkEnd w:id="1708"/>
    <w:bookmarkStart w:name="z1868" w:id="1709"/>
    <w:p>
      <w:pPr>
        <w:spacing w:after="0"/>
        <w:ind w:left="0"/>
        <w:jc w:val="both"/>
      </w:pPr>
      <w:r>
        <w:rPr>
          <w:rFonts w:ascii="Times New Roman"/>
          <w:b w:val="false"/>
          <w:i w:val="false"/>
          <w:color w:val="000000"/>
          <w:sz w:val="28"/>
        </w:rPr>
        <w:t>
      2. Единая государственная система мониторинга окружающей среды и природных ресурсов включает в себя следующие элементы:</w:t>
      </w:r>
    </w:p>
    <w:bookmarkEnd w:id="1709"/>
    <w:bookmarkStart w:name="z1869" w:id="1710"/>
    <w:p>
      <w:pPr>
        <w:spacing w:after="0"/>
        <w:ind w:left="0"/>
        <w:jc w:val="both"/>
      </w:pPr>
      <w:r>
        <w:rPr>
          <w:rFonts w:ascii="Times New Roman"/>
          <w:b w:val="false"/>
          <w:i w:val="false"/>
          <w:color w:val="000000"/>
          <w:sz w:val="28"/>
        </w:rPr>
        <w:t>
      1) участников Единой государственной системы мониторинга окружающей среды и природных ресурсов;</w:t>
      </w:r>
    </w:p>
    <w:bookmarkEnd w:id="1710"/>
    <w:bookmarkStart w:name="z1870" w:id="1711"/>
    <w:p>
      <w:pPr>
        <w:spacing w:after="0"/>
        <w:ind w:left="0"/>
        <w:jc w:val="both"/>
      </w:pPr>
      <w:r>
        <w:rPr>
          <w:rFonts w:ascii="Times New Roman"/>
          <w:b w:val="false"/>
          <w:i w:val="false"/>
          <w:color w:val="000000"/>
          <w:sz w:val="28"/>
        </w:rPr>
        <w:t>
      2) системы, подсистемы и виды мониторинга, включенные в соответствии с настоящим Кодексом в структуру Единой государственной системы мониторинга окружающей среды и природных ресурсов;</w:t>
      </w:r>
    </w:p>
    <w:bookmarkEnd w:id="1711"/>
    <w:bookmarkStart w:name="z1871" w:id="1712"/>
    <w:p>
      <w:pPr>
        <w:spacing w:after="0"/>
        <w:ind w:left="0"/>
        <w:jc w:val="both"/>
      </w:pPr>
      <w:r>
        <w:rPr>
          <w:rFonts w:ascii="Times New Roman"/>
          <w:b w:val="false"/>
          <w:i w:val="false"/>
          <w:color w:val="000000"/>
          <w:sz w:val="28"/>
        </w:rPr>
        <w:t>
      3) информационную систему "Национальный банк данных о состоянии окружающей среды и природных ресурсов Республики Казахстан".</w:t>
      </w:r>
    </w:p>
    <w:bookmarkEnd w:id="1712"/>
    <w:bookmarkStart w:name="z1872" w:id="1713"/>
    <w:p>
      <w:pPr>
        <w:spacing w:after="0"/>
        <w:ind w:left="0"/>
        <w:jc w:val="both"/>
      </w:pPr>
      <w:r>
        <w:rPr>
          <w:rFonts w:ascii="Times New Roman"/>
          <w:b w:val="false"/>
          <w:i w:val="false"/>
          <w:color w:val="000000"/>
          <w:sz w:val="28"/>
        </w:rPr>
        <w:t>
      3. Задачами Единой государственной системы мониторинга окружающей среды и природных ресурсов являются:</w:t>
      </w:r>
    </w:p>
    <w:bookmarkEnd w:id="1713"/>
    <w:bookmarkStart w:name="z1873" w:id="1714"/>
    <w:p>
      <w:pPr>
        <w:spacing w:after="0"/>
        <w:ind w:left="0"/>
        <w:jc w:val="both"/>
      </w:pPr>
      <w:r>
        <w:rPr>
          <w:rFonts w:ascii="Times New Roman"/>
          <w:b w:val="false"/>
          <w:i w:val="false"/>
          <w:color w:val="000000"/>
          <w:sz w:val="28"/>
        </w:rPr>
        <w:t>
      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bookmarkEnd w:id="1714"/>
    <w:bookmarkStart w:name="z1874" w:id="1715"/>
    <w:p>
      <w:pPr>
        <w:spacing w:after="0"/>
        <w:ind w:left="0"/>
        <w:jc w:val="both"/>
      </w:pPr>
      <w:r>
        <w:rPr>
          <w:rFonts w:ascii="Times New Roman"/>
          <w:b w:val="false"/>
          <w:i w:val="false"/>
          <w:color w:val="000000"/>
          <w:sz w:val="28"/>
        </w:rPr>
        <w:t>
      2) сбор, накопление, хранение, учет, систематизация, обобщение, обработка и анализ данных мониторинга окружающей среды и природных ресурсов;</w:t>
      </w:r>
    </w:p>
    <w:bookmarkEnd w:id="1715"/>
    <w:bookmarkStart w:name="z1875" w:id="1716"/>
    <w:p>
      <w:pPr>
        <w:spacing w:after="0"/>
        <w:ind w:left="0"/>
        <w:jc w:val="both"/>
      </w:pPr>
      <w:r>
        <w:rPr>
          <w:rFonts w:ascii="Times New Roman"/>
          <w:b w:val="false"/>
          <w:i w:val="false"/>
          <w:color w:val="000000"/>
          <w:sz w:val="28"/>
        </w:rPr>
        <w:t>
      3) 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Казахстан;</w:t>
      </w:r>
    </w:p>
    <w:bookmarkEnd w:id="1716"/>
    <w:bookmarkStart w:name="z1876" w:id="1717"/>
    <w:p>
      <w:pPr>
        <w:spacing w:after="0"/>
        <w:ind w:left="0"/>
        <w:jc w:val="both"/>
      </w:pPr>
      <w:r>
        <w:rPr>
          <w:rFonts w:ascii="Times New Roman"/>
          <w:b w:val="false"/>
          <w:i w:val="false"/>
          <w:color w:val="000000"/>
          <w:sz w:val="28"/>
        </w:rPr>
        <w:t>
      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bookmarkEnd w:id="1717"/>
    <w:bookmarkStart w:name="z1877" w:id="1718"/>
    <w:p>
      <w:pPr>
        <w:spacing w:after="0"/>
        <w:ind w:left="0"/>
        <w:jc w:val="both"/>
      </w:pPr>
      <w:r>
        <w:rPr>
          <w:rFonts w:ascii="Times New Roman"/>
          <w:b w:val="false"/>
          <w:i w:val="false"/>
          <w:color w:val="000000"/>
          <w:sz w:val="28"/>
        </w:rPr>
        <w:t>
      4. 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bookmarkEnd w:id="1718"/>
    <w:bookmarkStart w:name="z1878" w:id="1719"/>
    <w:p>
      <w:pPr>
        <w:spacing w:after="0"/>
        <w:ind w:left="0"/>
        <w:jc w:val="both"/>
      </w:pPr>
      <w:r>
        <w:rPr>
          <w:rFonts w:ascii="Times New Roman"/>
          <w:b w:val="false"/>
          <w:i w:val="false"/>
          <w:color w:val="000000"/>
          <w:sz w:val="28"/>
        </w:rPr>
        <w:t>
      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bookmarkEnd w:id="1719"/>
    <w:bookmarkStart w:name="z1879" w:id="1720"/>
    <w:p>
      <w:pPr>
        <w:spacing w:after="0"/>
        <w:ind w:left="0"/>
        <w:jc w:val="both"/>
      </w:pPr>
      <w:r>
        <w:rPr>
          <w:rFonts w:ascii="Times New Roman"/>
          <w:b w:val="false"/>
          <w:i w:val="false"/>
          <w:color w:val="000000"/>
          <w:sz w:val="28"/>
        </w:rPr>
        <w:t>
      1) единые организационные, методологические, метрологические и иные требования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bookmarkEnd w:id="1720"/>
    <w:bookmarkStart w:name="z1880" w:id="1721"/>
    <w:p>
      <w:pPr>
        <w:spacing w:after="0"/>
        <w:ind w:left="0"/>
        <w:jc w:val="both"/>
      </w:pPr>
      <w:r>
        <w:rPr>
          <w:rFonts w:ascii="Times New Roman"/>
          <w:b w:val="false"/>
          <w:i w:val="false"/>
          <w:color w:val="000000"/>
          <w:sz w:val="28"/>
        </w:rPr>
        <w:t>
      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bookmarkEnd w:id="1721"/>
    <w:bookmarkStart w:name="z1881" w:id="1722"/>
    <w:p>
      <w:pPr>
        <w:spacing w:after="0"/>
        <w:ind w:left="0"/>
        <w:jc w:val="both"/>
      </w:pPr>
      <w:r>
        <w:rPr>
          <w:rFonts w:ascii="Times New Roman"/>
          <w:b w:val="false"/>
          <w:i w:val="false"/>
          <w:color w:val="000000"/>
          <w:sz w:val="28"/>
        </w:rPr>
        <w:t>
      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bookmarkEnd w:id="1722"/>
    <w:bookmarkStart w:name="z1882" w:id="1723"/>
    <w:p>
      <w:pPr>
        <w:spacing w:after="0"/>
        <w:ind w:left="0"/>
        <w:jc w:val="both"/>
      </w:pPr>
      <w:r>
        <w:rPr>
          <w:rFonts w:ascii="Times New Roman"/>
          <w:b w:val="false"/>
          <w:i w:val="false"/>
          <w:color w:val="000000"/>
          <w:sz w:val="28"/>
        </w:rPr>
        <w:t>
      6. 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bookmarkEnd w:id="1723"/>
    <w:bookmarkStart w:name="z1883" w:id="1724"/>
    <w:p>
      <w:pPr>
        <w:spacing w:after="0"/>
        <w:ind w:left="0"/>
        <w:jc w:val="both"/>
      </w:pPr>
      <w:r>
        <w:rPr>
          <w:rFonts w:ascii="Times New Roman"/>
          <w:b w:val="false"/>
          <w:i w:val="false"/>
          <w:color w:val="000000"/>
          <w:sz w:val="28"/>
        </w:rPr>
        <w:t>
      7. 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основе.</w:t>
      </w:r>
    </w:p>
    <w:bookmarkEnd w:id="1724"/>
    <w:bookmarkStart w:name="z1884" w:id="1725"/>
    <w:p>
      <w:pPr>
        <w:spacing w:after="0"/>
        <w:ind w:left="0"/>
        <w:jc w:val="both"/>
      </w:pPr>
      <w:r>
        <w:rPr>
          <w:rFonts w:ascii="Times New Roman"/>
          <w:b w:val="false"/>
          <w:i w:val="false"/>
          <w:color w:val="000000"/>
          <w:sz w:val="28"/>
        </w:rPr>
        <w:t>
      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 из космоса.</w:t>
      </w:r>
    </w:p>
    <w:bookmarkEnd w:id="1725"/>
    <w:p>
      <w:pPr>
        <w:spacing w:after="0"/>
        <w:ind w:left="0"/>
        <w:jc w:val="both"/>
      </w:pPr>
      <w:r>
        <w:rPr>
          <w:rFonts w:ascii="Times New Roman"/>
          <w:b/>
          <w:i w:val="false"/>
          <w:color w:val="000000"/>
          <w:sz w:val="28"/>
        </w:rPr>
        <w:t>Статья 153. Участники Единой государственной системы мониторинга окружающей среды и природных ресурсов</w:t>
      </w:r>
    </w:p>
    <w:bookmarkStart w:name="z1886" w:id="1726"/>
    <w:p>
      <w:pPr>
        <w:spacing w:after="0"/>
        <w:ind w:left="0"/>
        <w:jc w:val="both"/>
      </w:pPr>
      <w:r>
        <w:rPr>
          <w:rFonts w:ascii="Times New Roman"/>
          <w:b w:val="false"/>
          <w:i w:val="false"/>
          <w:color w:val="000000"/>
          <w:sz w:val="28"/>
        </w:rPr>
        <w:t xml:space="preserve">
      Участниками Единой государственной системы мониторинга окружающей среды и природных ресурсов являются: </w:t>
      </w:r>
    </w:p>
    <w:bookmarkEnd w:id="1726"/>
    <w:bookmarkStart w:name="z1887" w:id="1727"/>
    <w:p>
      <w:pPr>
        <w:spacing w:after="0"/>
        <w:ind w:left="0"/>
        <w:jc w:val="both"/>
      </w:pPr>
      <w:r>
        <w:rPr>
          <w:rFonts w:ascii="Times New Roman"/>
          <w:b w:val="false"/>
          <w:i w:val="false"/>
          <w:color w:val="000000"/>
          <w:sz w:val="28"/>
        </w:rPr>
        <w:t xml:space="preserve">
      1) уполномоченный орган в области охраны окружающей среды; </w:t>
      </w:r>
    </w:p>
    <w:bookmarkEnd w:id="1727"/>
    <w:bookmarkStart w:name="z1888" w:id="1728"/>
    <w:p>
      <w:pPr>
        <w:spacing w:after="0"/>
        <w:ind w:left="0"/>
        <w:jc w:val="both"/>
      </w:pPr>
      <w:r>
        <w:rPr>
          <w:rFonts w:ascii="Times New Roman"/>
          <w:b w:val="false"/>
          <w:i w:val="false"/>
          <w:color w:val="000000"/>
          <w:sz w:val="28"/>
        </w:rPr>
        <w:t xml:space="preserve">
      2) специально уполномоченные государственные органы; </w:t>
      </w:r>
    </w:p>
    <w:bookmarkEnd w:id="1728"/>
    <w:bookmarkStart w:name="z1889" w:id="1729"/>
    <w:p>
      <w:pPr>
        <w:spacing w:after="0"/>
        <w:ind w:left="0"/>
        <w:jc w:val="both"/>
      </w:pPr>
      <w:r>
        <w:rPr>
          <w:rFonts w:ascii="Times New Roman"/>
          <w:b w:val="false"/>
          <w:i w:val="false"/>
          <w:color w:val="000000"/>
          <w:sz w:val="28"/>
        </w:rPr>
        <w:t>
      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bookmarkEnd w:id="1729"/>
    <w:bookmarkStart w:name="z1890" w:id="1730"/>
    <w:p>
      <w:pPr>
        <w:spacing w:after="0"/>
        <w:ind w:left="0"/>
        <w:jc w:val="both"/>
      </w:pPr>
      <w:r>
        <w:rPr>
          <w:rFonts w:ascii="Times New Roman"/>
          <w:b w:val="false"/>
          <w:i w:val="false"/>
          <w:color w:val="000000"/>
          <w:sz w:val="28"/>
        </w:rPr>
        <w:t>
      4) физические и юридические лица, которые в соответствии с настоящим Кодексом обязаны осуществлять производственный экологический контроль.</w:t>
      </w:r>
    </w:p>
    <w:bookmarkEnd w:id="1730"/>
    <w:p>
      <w:pPr>
        <w:spacing w:after="0"/>
        <w:ind w:left="0"/>
        <w:jc w:val="both"/>
      </w:pPr>
      <w:r>
        <w:rPr>
          <w:rFonts w:ascii="Times New Roman"/>
          <w:b/>
          <w:i w:val="false"/>
          <w:color w:val="000000"/>
          <w:sz w:val="28"/>
        </w:rPr>
        <w:t>Статья 154. Структура Единой государственной системы мониторинга окружающей среды и природных ресурсов</w:t>
      </w:r>
    </w:p>
    <w:bookmarkStart w:name="z1892" w:id="1731"/>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включает в себя следующие системы мониторинга:</w:t>
      </w:r>
    </w:p>
    <w:bookmarkEnd w:id="1731"/>
    <w:bookmarkStart w:name="z1893" w:id="1732"/>
    <w:p>
      <w:pPr>
        <w:spacing w:after="0"/>
        <w:ind w:left="0"/>
        <w:jc w:val="both"/>
      </w:pPr>
      <w:r>
        <w:rPr>
          <w:rFonts w:ascii="Times New Roman"/>
          <w:b w:val="false"/>
          <w:i w:val="false"/>
          <w:color w:val="000000"/>
          <w:sz w:val="28"/>
        </w:rPr>
        <w:t>
      1) экологический мониторинг;</w:t>
      </w:r>
    </w:p>
    <w:bookmarkEnd w:id="1732"/>
    <w:bookmarkStart w:name="z1894" w:id="1733"/>
    <w:p>
      <w:pPr>
        <w:spacing w:after="0"/>
        <w:ind w:left="0"/>
        <w:jc w:val="both"/>
      </w:pPr>
      <w:r>
        <w:rPr>
          <w:rFonts w:ascii="Times New Roman"/>
          <w:b w:val="false"/>
          <w:i w:val="false"/>
          <w:color w:val="000000"/>
          <w:sz w:val="28"/>
        </w:rPr>
        <w:t>
      2) мониторинг природных ресурсов;</w:t>
      </w:r>
    </w:p>
    <w:bookmarkEnd w:id="1733"/>
    <w:bookmarkStart w:name="z1895" w:id="1734"/>
    <w:p>
      <w:pPr>
        <w:spacing w:after="0"/>
        <w:ind w:left="0"/>
        <w:jc w:val="both"/>
      </w:pPr>
      <w:r>
        <w:rPr>
          <w:rFonts w:ascii="Times New Roman"/>
          <w:b w:val="false"/>
          <w:i w:val="false"/>
          <w:color w:val="000000"/>
          <w:sz w:val="28"/>
        </w:rPr>
        <w:t xml:space="preserve">
      3) специальный мониторинг; </w:t>
      </w:r>
    </w:p>
    <w:bookmarkEnd w:id="1734"/>
    <w:bookmarkStart w:name="z1896" w:id="1735"/>
    <w:p>
      <w:pPr>
        <w:spacing w:after="0"/>
        <w:ind w:left="0"/>
        <w:jc w:val="both"/>
      </w:pPr>
      <w:r>
        <w:rPr>
          <w:rFonts w:ascii="Times New Roman"/>
          <w:b w:val="false"/>
          <w:i w:val="false"/>
          <w:color w:val="000000"/>
          <w:sz w:val="28"/>
        </w:rPr>
        <w:t>
      4) метеорологический и гидрологический мониторинг;</w:t>
      </w:r>
    </w:p>
    <w:bookmarkEnd w:id="1735"/>
    <w:bookmarkStart w:name="z1897" w:id="1736"/>
    <w:p>
      <w:pPr>
        <w:spacing w:after="0"/>
        <w:ind w:left="0"/>
        <w:jc w:val="both"/>
      </w:pPr>
      <w:r>
        <w:rPr>
          <w:rFonts w:ascii="Times New Roman"/>
          <w:b w:val="false"/>
          <w:i w:val="false"/>
          <w:color w:val="000000"/>
          <w:sz w:val="28"/>
        </w:rPr>
        <w:t>
      5) мониторинг состояния окружающей среды.</w:t>
      </w:r>
    </w:p>
    <w:bookmarkEnd w:id="1736"/>
    <w:bookmarkStart w:name="z1898" w:id="1737"/>
    <w:p>
      <w:pPr>
        <w:spacing w:after="0"/>
        <w:ind w:left="0"/>
        <w:jc w:val="both"/>
      </w:pPr>
      <w:r>
        <w:rPr>
          <w:rFonts w:ascii="Times New Roman"/>
          <w:b w:val="false"/>
          <w:i w:val="false"/>
          <w:color w:val="000000"/>
          <w:sz w:val="28"/>
        </w:rPr>
        <w:t>
      2. 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bookmarkEnd w:id="1737"/>
    <w:p>
      <w:pPr>
        <w:spacing w:after="0"/>
        <w:ind w:left="0"/>
        <w:jc w:val="both"/>
      </w:pPr>
      <w:r>
        <w:rPr>
          <w:rFonts w:ascii="Times New Roman"/>
          <w:b/>
          <w:i w:val="false"/>
          <w:color w:val="000000"/>
          <w:sz w:val="28"/>
        </w:rPr>
        <w:t>Статья 155. Национальный банк данных о состоянии окружающей среды и природных ресурсов Республики Казахстан</w:t>
      </w:r>
    </w:p>
    <w:bookmarkStart w:name="z1900" w:id="1738"/>
    <w:p>
      <w:pPr>
        <w:spacing w:after="0"/>
        <w:ind w:left="0"/>
        <w:jc w:val="both"/>
      </w:pPr>
      <w:r>
        <w:rPr>
          <w:rFonts w:ascii="Times New Roman"/>
          <w:b w:val="false"/>
          <w:i w:val="false"/>
          <w:color w:val="000000"/>
          <w:sz w:val="28"/>
        </w:rPr>
        <w:t>
      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38"/>
    <w:bookmarkStart w:name="z1901" w:id="1739"/>
    <w:p>
      <w:pPr>
        <w:spacing w:after="0"/>
        <w:ind w:left="0"/>
        <w:jc w:val="both"/>
      </w:pPr>
      <w:r>
        <w:rPr>
          <w:rFonts w:ascii="Times New Roman"/>
          <w:b w:val="false"/>
          <w:i w:val="false"/>
          <w:color w:val="000000"/>
          <w:sz w:val="28"/>
        </w:rPr>
        <w:t>
      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 осуществляются уполномоченным органом в области охраны окружающей среды.</w:t>
      </w:r>
    </w:p>
    <w:bookmarkEnd w:id="1739"/>
    <w:bookmarkStart w:name="z1902" w:id="1740"/>
    <w:p>
      <w:pPr>
        <w:spacing w:after="0"/>
        <w:ind w:left="0"/>
        <w:jc w:val="both"/>
      </w:pPr>
      <w:r>
        <w:rPr>
          <w:rFonts w:ascii="Times New Roman"/>
          <w:b w:val="false"/>
          <w:i w:val="false"/>
          <w:color w:val="000000"/>
          <w:sz w:val="28"/>
        </w:rPr>
        <w:t>
      3. Информационная система "Национальный банк данных о состоянии окружающей среды и природных ресурсов Республики Казахстан" должна обеспечивать интеграцию и автоматизированный обмен данными:</w:t>
      </w:r>
    </w:p>
    <w:bookmarkEnd w:id="1740"/>
    <w:bookmarkStart w:name="z1903" w:id="1741"/>
    <w:p>
      <w:pPr>
        <w:spacing w:after="0"/>
        <w:ind w:left="0"/>
        <w:jc w:val="both"/>
      </w:pPr>
      <w:r>
        <w:rPr>
          <w:rFonts w:ascii="Times New Roman"/>
          <w:b w:val="false"/>
          <w:i w:val="false"/>
          <w:color w:val="000000"/>
          <w:sz w:val="28"/>
        </w:rPr>
        <w:t>
      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41"/>
    <w:bookmarkStart w:name="z1904" w:id="1742"/>
    <w:p>
      <w:pPr>
        <w:spacing w:after="0"/>
        <w:ind w:left="0"/>
        <w:jc w:val="both"/>
      </w:pPr>
      <w:r>
        <w:rPr>
          <w:rFonts w:ascii="Times New Roman"/>
          <w:b w:val="false"/>
          <w:i w:val="false"/>
          <w:color w:val="000000"/>
          <w:sz w:val="28"/>
        </w:rPr>
        <w:t>
      2) государственных кадастров природных ресурсов;</w:t>
      </w:r>
    </w:p>
    <w:bookmarkEnd w:id="1742"/>
    <w:bookmarkStart w:name="z1905" w:id="1743"/>
    <w:p>
      <w:pPr>
        <w:spacing w:after="0"/>
        <w:ind w:left="0"/>
        <w:jc w:val="both"/>
      </w:pPr>
      <w:r>
        <w:rPr>
          <w:rFonts w:ascii="Times New Roman"/>
          <w:b w:val="false"/>
          <w:i w:val="false"/>
          <w:color w:val="000000"/>
          <w:sz w:val="28"/>
        </w:rPr>
        <w:t>
      3) государственного кадастра отходов;</w:t>
      </w:r>
    </w:p>
    <w:bookmarkEnd w:id="1743"/>
    <w:bookmarkStart w:name="z1906" w:id="1744"/>
    <w:p>
      <w:pPr>
        <w:spacing w:after="0"/>
        <w:ind w:left="0"/>
        <w:jc w:val="both"/>
      </w:pPr>
      <w:r>
        <w:rPr>
          <w:rFonts w:ascii="Times New Roman"/>
          <w:b w:val="false"/>
          <w:i w:val="false"/>
          <w:color w:val="000000"/>
          <w:sz w:val="28"/>
        </w:rPr>
        <w:t>
      4) государственного климатического кадастра;</w:t>
      </w:r>
    </w:p>
    <w:bookmarkEnd w:id="1744"/>
    <w:bookmarkStart w:name="z1907" w:id="1745"/>
    <w:p>
      <w:pPr>
        <w:spacing w:after="0"/>
        <w:ind w:left="0"/>
        <w:jc w:val="both"/>
      </w:pPr>
      <w:r>
        <w:rPr>
          <w:rFonts w:ascii="Times New Roman"/>
          <w:b w:val="false"/>
          <w:i w:val="false"/>
          <w:color w:val="000000"/>
          <w:sz w:val="28"/>
        </w:rPr>
        <w:t>
      5) государственного углеродного кадастра;</w:t>
      </w:r>
    </w:p>
    <w:bookmarkEnd w:id="1745"/>
    <w:bookmarkStart w:name="z1908" w:id="1746"/>
    <w:p>
      <w:pPr>
        <w:spacing w:after="0"/>
        <w:ind w:left="0"/>
        <w:jc w:val="both"/>
      </w:pPr>
      <w:r>
        <w:rPr>
          <w:rFonts w:ascii="Times New Roman"/>
          <w:b w:val="false"/>
          <w:i w:val="false"/>
          <w:color w:val="000000"/>
          <w:sz w:val="28"/>
        </w:rPr>
        <w:t>
      6) государственного кадастра потребления озоноразрушающих веществ;</w:t>
      </w:r>
    </w:p>
    <w:bookmarkEnd w:id="1746"/>
    <w:bookmarkStart w:name="z1909" w:id="1747"/>
    <w:p>
      <w:pPr>
        <w:spacing w:after="0"/>
        <w:ind w:left="0"/>
        <w:jc w:val="both"/>
      </w:pPr>
      <w:r>
        <w:rPr>
          <w:rFonts w:ascii="Times New Roman"/>
          <w:b w:val="false"/>
          <w:i w:val="false"/>
          <w:color w:val="000000"/>
          <w:sz w:val="28"/>
        </w:rPr>
        <w:t>
      7) регистра выбросов и переноса загрязнителей Республики Казахстан;</w:t>
      </w:r>
    </w:p>
    <w:bookmarkEnd w:id="1747"/>
    <w:bookmarkStart w:name="z1910" w:id="1748"/>
    <w:p>
      <w:pPr>
        <w:spacing w:after="0"/>
        <w:ind w:left="0"/>
        <w:jc w:val="both"/>
      </w:pPr>
      <w:r>
        <w:rPr>
          <w:rFonts w:ascii="Times New Roman"/>
          <w:b w:val="false"/>
          <w:i w:val="false"/>
          <w:color w:val="000000"/>
          <w:sz w:val="28"/>
        </w:rPr>
        <w:t>
      8) государственного реестра экологических разрешений и деклараций о воздействии на окружающую среду;</w:t>
      </w:r>
    </w:p>
    <w:bookmarkEnd w:id="1748"/>
    <w:bookmarkStart w:name="z1911" w:id="1749"/>
    <w:p>
      <w:pPr>
        <w:spacing w:after="0"/>
        <w:ind w:left="0"/>
        <w:jc w:val="both"/>
      </w:pPr>
      <w:r>
        <w:rPr>
          <w:rFonts w:ascii="Times New Roman"/>
          <w:b w:val="false"/>
          <w:i w:val="false"/>
          <w:color w:val="000000"/>
          <w:sz w:val="28"/>
        </w:rPr>
        <w:t>
      9) реестра субъектов предпринимательства в сфере управления отходами;</w:t>
      </w:r>
    </w:p>
    <w:bookmarkEnd w:id="1749"/>
    <w:bookmarkStart w:name="z1912" w:id="1750"/>
    <w:p>
      <w:pPr>
        <w:spacing w:after="0"/>
        <w:ind w:left="0"/>
        <w:jc w:val="both"/>
      </w:pPr>
      <w:r>
        <w:rPr>
          <w:rFonts w:ascii="Times New Roman"/>
          <w:b w:val="false"/>
          <w:i w:val="false"/>
          <w:color w:val="000000"/>
          <w:sz w:val="28"/>
        </w:rPr>
        <w:t>
      10) государственного реестра объектов исторического загрязнения.</w:t>
      </w:r>
    </w:p>
    <w:bookmarkEnd w:id="1750"/>
    <w:bookmarkStart w:name="z1913" w:id="1751"/>
    <w:p>
      <w:pPr>
        <w:spacing w:after="0"/>
        <w:ind w:left="0"/>
        <w:jc w:val="both"/>
      </w:pPr>
      <w:r>
        <w:rPr>
          <w:rFonts w:ascii="Times New Roman"/>
          <w:b w:val="false"/>
          <w:i w:val="false"/>
          <w:color w:val="000000"/>
          <w:sz w:val="28"/>
        </w:rPr>
        <w:t>
      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51"/>
    <w:bookmarkStart w:name="z1914" w:id="1752"/>
    <w:p>
      <w:pPr>
        <w:spacing w:after="0"/>
        <w:ind w:left="0"/>
        <w:jc w:val="both"/>
      </w:pPr>
      <w:r>
        <w:rPr>
          <w:rFonts w:ascii="Times New Roman"/>
          <w:b w:val="false"/>
          <w:i w:val="false"/>
          <w:color w:val="000000"/>
          <w:sz w:val="28"/>
        </w:rPr>
        <w:t>
      5. Участники Единой государственной системы мониторинга окружающей среды и природных ресурсов несут предусмотренную законами Республики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bookmarkEnd w:id="1752"/>
    <w:p>
      <w:pPr>
        <w:spacing w:after="0"/>
        <w:ind w:left="0"/>
        <w:jc w:val="both"/>
      </w:pPr>
      <w:r>
        <w:rPr>
          <w:rFonts w:ascii="Times New Roman"/>
          <w:b/>
          <w:i w:val="false"/>
          <w:color w:val="000000"/>
          <w:sz w:val="28"/>
        </w:rPr>
        <w:t>Статья 156. Условия доступа к Национальному банку данных о состоянии окружающей среды и природных ресурсов Республики Казахстан</w:t>
      </w:r>
    </w:p>
    <w:bookmarkStart w:name="z1916" w:id="1753"/>
    <w:p>
      <w:pPr>
        <w:spacing w:after="0"/>
        <w:ind w:left="0"/>
        <w:jc w:val="both"/>
      </w:pPr>
      <w:r>
        <w:rPr>
          <w:rFonts w:ascii="Times New Roman"/>
          <w:b w:val="false"/>
          <w:i w:val="false"/>
          <w:color w:val="000000"/>
          <w:sz w:val="28"/>
        </w:rPr>
        <w:t>
      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следующих условий:</w:t>
      </w:r>
    </w:p>
    <w:bookmarkEnd w:id="1753"/>
    <w:bookmarkStart w:name="z1917" w:id="1754"/>
    <w:p>
      <w:pPr>
        <w:spacing w:after="0"/>
        <w:ind w:left="0"/>
        <w:jc w:val="both"/>
      </w:pPr>
      <w:r>
        <w:rPr>
          <w:rFonts w:ascii="Times New Roman"/>
          <w:b w:val="false"/>
          <w:i w:val="false"/>
          <w:color w:val="000000"/>
          <w:sz w:val="28"/>
        </w:rPr>
        <w:t>
      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bookmarkEnd w:id="1754"/>
    <w:bookmarkStart w:name="z1918" w:id="1755"/>
    <w:p>
      <w:pPr>
        <w:spacing w:after="0"/>
        <w:ind w:left="0"/>
        <w:jc w:val="both"/>
      </w:pPr>
      <w:r>
        <w:rPr>
          <w:rFonts w:ascii="Times New Roman"/>
          <w:b w:val="false"/>
          <w:i w:val="false"/>
          <w:color w:val="000000"/>
          <w:sz w:val="28"/>
        </w:rPr>
        <w:t>
      2) 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bookmarkEnd w:id="1755"/>
    <w:bookmarkStart w:name="z1919" w:id="1756"/>
    <w:p>
      <w:pPr>
        <w:spacing w:after="0"/>
        <w:ind w:left="0"/>
        <w:jc w:val="both"/>
      </w:pPr>
      <w:r>
        <w:rPr>
          <w:rFonts w:ascii="Times New Roman"/>
          <w:b w:val="false"/>
          <w:i w:val="false"/>
          <w:color w:val="000000"/>
          <w:sz w:val="28"/>
        </w:rPr>
        <w:t>
      2. 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bookmarkEnd w:id="1756"/>
    <w:bookmarkStart w:name="z1920" w:id="1757"/>
    <w:p>
      <w:pPr>
        <w:spacing w:after="0"/>
        <w:ind w:left="0"/>
        <w:jc w:val="both"/>
      </w:pPr>
      <w:r>
        <w:rPr>
          <w:rFonts w:ascii="Times New Roman"/>
          <w:b w:val="false"/>
          <w:i w:val="false"/>
          <w:color w:val="000000"/>
          <w:sz w:val="28"/>
        </w:rPr>
        <w:t>
      3. Под информационной продукцией понимается информация, являющаяся результатом обобщения, обработки и анализа первичных данных. К 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bookmarkEnd w:id="1757"/>
    <w:bookmarkStart w:name="z1921" w:id="1758"/>
    <w:p>
      <w:pPr>
        <w:spacing w:after="0"/>
        <w:ind w:left="0"/>
        <w:jc w:val="both"/>
      </w:pPr>
      <w:r>
        <w:rPr>
          <w:rFonts w:ascii="Times New Roman"/>
          <w:b w:val="false"/>
          <w:i w:val="false"/>
          <w:color w:val="000000"/>
          <w:sz w:val="28"/>
        </w:rPr>
        <w:t>
      4. Доступ к информационной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bookmarkEnd w:id="1758"/>
    <w:p>
      <w:pPr>
        <w:spacing w:after="0"/>
        <w:ind w:left="0"/>
        <w:jc w:val="both"/>
      </w:pPr>
      <w:r>
        <w:rPr>
          <w:rFonts w:ascii="Times New Roman"/>
          <w:b/>
          <w:i w:val="false"/>
          <w:color w:val="000000"/>
          <w:sz w:val="28"/>
        </w:rPr>
        <w:t>Статья 157. Уровни Единой государственной системы мониторинга окружающей среды и природных ресурсов</w:t>
      </w:r>
    </w:p>
    <w:bookmarkStart w:name="z1923" w:id="1759"/>
    <w:p>
      <w:pPr>
        <w:spacing w:after="0"/>
        <w:ind w:left="0"/>
        <w:jc w:val="both"/>
      </w:pPr>
      <w:r>
        <w:rPr>
          <w:rFonts w:ascii="Times New Roman"/>
          <w:b w:val="false"/>
          <w:i w:val="false"/>
          <w:color w:val="000000"/>
          <w:sz w:val="28"/>
        </w:rPr>
        <w:t>
      1. Ведение Единой государственной системы мониторинга окружающей среды и природных ресурсов осуществляется на трех уровнях:</w:t>
      </w:r>
    </w:p>
    <w:bookmarkEnd w:id="1759"/>
    <w:bookmarkStart w:name="z1924" w:id="1760"/>
    <w:p>
      <w:pPr>
        <w:spacing w:after="0"/>
        <w:ind w:left="0"/>
        <w:jc w:val="both"/>
      </w:pPr>
      <w:r>
        <w:rPr>
          <w:rFonts w:ascii="Times New Roman"/>
          <w:b w:val="false"/>
          <w:i w:val="false"/>
          <w:color w:val="000000"/>
          <w:sz w:val="28"/>
        </w:rPr>
        <w:t>
      1) на местном уровне проводятся производственный мониторинг, общественный мониторинг и виды мониторинга, организуемые 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bookmarkEnd w:id="1760"/>
    <w:bookmarkStart w:name="z1925" w:id="1761"/>
    <w:p>
      <w:pPr>
        <w:spacing w:after="0"/>
        <w:ind w:left="0"/>
        <w:jc w:val="both"/>
      </w:pPr>
      <w:r>
        <w:rPr>
          <w:rFonts w:ascii="Times New Roman"/>
          <w:b w:val="false"/>
          <w:i w:val="false"/>
          <w:color w:val="000000"/>
          <w:sz w:val="28"/>
        </w:rPr>
        <w:t>
      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bookmarkEnd w:id="1761"/>
    <w:bookmarkStart w:name="z1926" w:id="1762"/>
    <w:p>
      <w:pPr>
        <w:spacing w:after="0"/>
        <w:ind w:left="0"/>
        <w:jc w:val="both"/>
      </w:pPr>
      <w:r>
        <w:rPr>
          <w:rFonts w:ascii="Times New Roman"/>
          <w:b w:val="false"/>
          <w:i w:val="false"/>
          <w:color w:val="000000"/>
          <w:sz w:val="28"/>
        </w:rPr>
        <w:t>
      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bookmarkEnd w:id="1762"/>
    <w:bookmarkStart w:name="z1927" w:id="1763"/>
    <w:p>
      <w:pPr>
        <w:spacing w:after="0"/>
        <w:ind w:left="0"/>
        <w:jc w:val="both"/>
      </w:pPr>
      <w:r>
        <w:rPr>
          <w:rFonts w:ascii="Times New Roman"/>
          <w:b w:val="false"/>
          <w:i w:val="false"/>
          <w:color w:val="000000"/>
          <w:sz w:val="28"/>
        </w:rPr>
        <w:t>
      2. Деятельность по мониторингу окружающей среды и природных ресурсов на всех уровнях осуществляется с соблюдением требований, установленных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763"/>
    <w:p>
      <w:pPr>
        <w:spacing w:after="0"/>
        <w:ind w:left="0"/>
        <w:jc w:val="both"/>
      </w:pPr>
      <w:r>
        <w:rPr>
          <w:rFonts w:ascii="Times New Roman"/>
          <w:b/>
          <w:i w:val="false"/>
          <w:color w:val="000000"/>
          <w:sz w:val="28"/>
        </w:rPr>
        <w:t>Статья 158. Финансирование Единой государственной системы мониторинга окружающей среды и природных ресурсов</w:t>
      </w:r>
    </w:p>
    <w:bookmarkStart w:name="z1929" w:id="1764"/>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bookmarkEnd w:id="1764"/>
    <w:bookmarkStart w:name="z1930" w:id="1765"/>
    <w:p>
      <w:pPr>
        <w:spacing w:after="0"/>
        <w:ind w:left="0"/>
        <w:jc w:val="both"/>
      </w:pPr>
      <w:r>
        <w:rPr>
          <w:rFonts w:ascii="Times New Roman"/>
          <w:b w:val="false"/>
          <w:i w:val="false"/>
          <w:color w:val="000000"/>
          <w:sz w:val="28"/>
        </w:rPr>
        <w:t>
      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 следующих видов деятельности:</w:t>
      </w:r>
    </w:p>
    <w:bookmarkEnd w:id="1765"/>
    <w:bookmarkStart w:name="z1931" w:id="1766"/>
    <w:p>
      <w:pPr>
        <w:spacing w:after="0"/>
        <w:ind w:left="0"/>
        <w:jc w:val="both"/>
      </w:pPr>
      <w:r>
        <w:rPr>
          <w:rFonts w:ascii="Times New Roman"/>
          <w:b w:val="false"/>
          <w:i w:val="false"/>
          <w:color w:val="000000"/>
          <w:sz w:val="28"/>
        </w:rPr>
        <w:t>
      1) создание и поддержание функционирования системы мониторинга на республиканском уровне;</w:t>
      </w:r>
    </w:p>
    <w:bookmarkEnd w:id="1766"/>
    <w:bookmarkStart w:name="z1932" w:id="1767"/>
    <w:p>
      <w:pPr>
        <w:spacing w:after="0"/>
        <w:ind w:left="0"/>
        <w:jc w:val="both"/>
      </w:pPr>
      <w:r>
        <w:rPr>
          <w:rFonts w:ascii="Times New Roman"/>
          <w:b w:val="false"/>
          <w:i w:val="false"/>
          <w:color w:val="000000"/>
          <w:sz w:val="28"/>
        </w:rPr>
        <w:t>
      2) 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bookmarkEnd w:id="1767"/>
    <w:bookmarkStart w:name="z1933" w:id="1768"/>
    <w:p>
      <w:pPr>
        <w:spacing w:after="0"/>
        <w:ind w:left="0"/>
        <w:jc w:val="both"/>
      </w:pPr>
      <w:r>
        <w:rPr>
          <w:rFonts w:ascii="Times New Roman"/>
          <w:b w:val="false"/>
          <w:i w:val="false"/>
          <w:color w:val="000000"/>
          <w:sz w:val="28"/>
        </w:rPr>
        <w:t>
      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bookmarkEnd w:id="1768"/>
    <w:bookmarkStart w:name="z1934" w:id="1769"/>
    <w:p>
      <w:pPr>
        <w:spacing w:after="0"/>
        <w:ind w:left="0"/>
        <w:jc w:val="both"/>
      </w:pPr>
      <w:r>
        <w:rPr>
          <w:rFonts w:ascii="Times New Roman"/>
          <w:b w:val="false"/>
          <w:i w:val="false"/>
          <w:color w:val="000000"/>
          <w:sz w:val="28"/>
        </w:rPr>
        <w:t>
      4) создание и поддержание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69"/>
    <w:p>
      <w:pPr>
        <w:spacing w:after="0"/>
        <w:ind w:left="0"/>
        <w:jc w:val="both"/>
      </w:pPr>
      <w:r>
        <w:rPr>
          <w:rFonts w:ascii="Times New Roman"/>
          <w:b/>
          <w:i w:val="false"/>
          <w:color w:val="000000"/>
          <w:sz w:val="28"/>
        </w:rPr>
        <w:t>Статья 159. Экологический мониторинг</w:t>
      </w:r>
    </w:p>
    <w:bookmarkStart w:name="z1936" w:id="1770"/>
    <w:p>
      <w:pPr>
        <w:spacing w:after="0"/>
        <w:ind w:left="0"/>
        <w:jc w:val="both"/>
      </w:pPr>
      <w:r>
        <w:rPr>
          <w:rFonts w:ascii="Times New Roman"/>
          <w:b w:val="false"/>
          <w:i w:val="false"/>
          <w:color w:val="000000"/>
          <w:sz w:val="28"/>
        </w:rPr>
        <w:t>
      1. Экологический мониторинг представляет собой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bookmarkEnd w:id="1770"/>
    <w:bookmarkStart w:name="z1937" w:id="1771"/>
    <w:p>
      <w:pPr>
        <w:spacing w:after="0"/>
        <w:ind w:left="0"/>
        <w:jc w:val="both"/>
      </w:pPr>
      <w:r>
        <w:rPr>
          <w:rFonts w:ascii="Times New Roman"/>
          <w:b w:val="false"/>
          <w:i w:val="false"/>
          <w:color w:val="000000"/>
          <w:sz w:val="28"/>
        </w:rPr>
        <w:t>
      2. Экологический мониторинг осуществляется на систематической основе в целях:</w:t>
      </w:r>
    </w:p>
    <w:bookmarkEnd w:id="1771"/>
    <w:bookmarkStart w:name="z1938" w:id="1772"/>
    <w:p>
      <w:pPr>
        <w:spacing w:after="0"/>
        <w:ind w:left="0"/>
        <w:jc w:val="both"/>
      </w:pPr>
      <w:r>
        <w:rPr>
          <w:rFonts w:ascii="Times New Roman"/>
          <w:b w:val="false"/>
          <w:i w:val="false"/>
          <w:color w:val="000000"/>
          <w:sz w:val="28"/>
        </w:rPr>
        <w:t>
      1) оценки качества окружающей среды;</w:t>
      </w:r>
    </w:p>
    <w:bookmarkEnd w:id="1772"/>
    <w:bookmarkStart w:name="z1939" w:id="1773"/>
    <w:p>
      <w:pPr>
        <w:spacing w:after="0"/>
        <w:ind w:left="0"/>
        <w:jc w:val="both"/>
      </w:pPr>
      <w:r>
        <w:rPr>
          <w:rFonts w:ascii="Times New Roman"/>
          <w:b w:val="false"/>
          <w:i w:val="false"/>
          <w:color w:val="000000"/>
          <w:sz w:val="28"/>
        </w:rPr>
        <w:t>
      2) определения и анализа антропогенных и природных факторов воздействия на окружающую среду;</w:t>
      </w:r>
    </w:p>
    <w:bookmarkEnd w:id="1773"/>
    <w:bookmarkStart w:name="z1940" w:id="1774"/>
    <w:p>
      <w:pPr>
        <w:spacing w:after="0"/>
        <w:ind w:left="0"/>
        <w:jc w:val="both"/>
      </w:pPr>
      <w:r>
        <w:rPr>
          <w:rFonts w:ascii="Times New Roman"/>
          <w:b w:val="false"/>
          <w:i w:val="false"/>
          <w:color w:val="000000"/>
          <w:sz w:val="28"/>
        </w:rPr>
        <w:t>
      3) прогноза и контроля изменений состояния окружающей среды под воздействием антропогенных и природных факторов;</w:t>
      </w:r>
    </w:p>
    <w:bookmarkEnd w:id="1774"/>
    <w:bookmarkStart w:name="z1941" w:id="1775"/>
    <w:p>
      <w:pPr>
        <w:spacing w:after="0"/>
        <w:ind w:left="0"/>
        <w:jc w:val="both"/>
      </w:pPr>
      <w:r>
        <w:rPr>
          <w:rFonts w:ascii="Times New Roman"/>
          <w:b w:val="false"/>
          <w:i w:val="false"/>
          <w:color w:val="000000"/>
          <w:sz w:val="28"/>
        </w:rPr>
        <w:t>
      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экологической безопасности и экологических основ устойчивого развития;</w:t>
      </w:r>
    </w:p>
    <w:bookmarkEnd w:id="1775"/>
    <w:bookmarkStart w:name="z1942" w:id="1776"/>
    <w:p>
      <w:pPr>
        <w:spacing w:after="0"/>
        <w:ind w:left="0"/>
        <w:jc w:val="both"/>
      </w:pPr>
      <w:r>
        <w:rPr>
          <w:rFonts w:ascii="Times New Roman"/>
          <w:b w:val="false"/>
          <w:i w:val="false"/>
          <w:color w:val="000000"/>
          <w:sz w:val="28"/>
        </w:rPr>
        <w:t>
      5) обеспечения права всех физических и юридических лиц на доступ к экологической информации.</w:t>
      </w:r>
    </w:p>
    <w:bookmarkEnd w:id="1776"/>
    <w:bookmarkStart w:name="z1943" w:id="1777"/>
    <w:p>
      <w:pPr>
        <w:spacing w:after="0"/>
        <w:ind w:left="0"/>
        <w:jc w:val="both"/>
      </w:pPr>
      <w:r>
        <w:rPr>
          <w:rFonts w:ascii="Times New Roman"/>
          <w:b w:val="false"/>
          <w:i w:val="false"/>
          <w:color w:val="000000"/>
          <w:sz w:val="28"/>
        </w:rPr>
        <w:t>
      3. Объектами экологического мониторинга являются:</w:t>
      </w:r>
    </w:p>
    <w:bookmarkEnd w:id="1777"/>
    <w:bookmarkStart w:name="z1944" w:id="1778"/>
    <w:p>
      <w:pPr>
        <w:spacing w:after="0"/>
        <w:ind w:left="0"/>
        <w:jc w:val="both"/>
      </w:pPr>
      <w:r>
        <w:rPr>
          <w:rFonts w:ascii="Times New Roman"/>
          <w:b w:val="false"/>
          <w:i w:val="false"/>
          <w:color w:val="000000"/>
          <w:sz w:val="28"/>
        </w:rPr>
        <w:t xml:space="preserve">
      1) объекты, указанные в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6 статьи 166 настоящего Кодекса;</w:t>
      </w:r>
    </w:p>
    <w:bookmarkEnd w:id="1778"/>
    <w:bookmarkStart w:name="z1945" w:id="1779"/>
    <w:p>
      <w:pPr>
        <w:spacing w:after="0"/>
        <w:ind w:left="0"/>
        <w:jc w:val="both"/>
      </w:pPr>
      <w:r>
        <w:rPr>
          <w:rFonts w:ascii="Times New Roman"/>
          <w:b w:val="false"/>
          <w:i w:val="false"/>
          <w:color w:val="000000"/>
          <w:sz w:val="28"/>
        </w:rPr>
        <w:t>
      2) качество подземных вод;</w:t>
      </w:r>
    </w:p>
    <w:bookmarkEnd w:id="1779"/>
    <w:bookmarkStart w:name="z1946" w:id="1780"/>
    <w:p>
      <w:pPr>
        <w:spacing w:after="0"/>
        <w:ind w:left="0"/>
        <w:jc w:val="both"/>
      </w:pPr>
      <w:r>
        <w:rPr>
          <w:rFonts w:ascii="Times New Roman"/>
          <w:b w:val="false"/>
          <w:i w:val="false"/>
          <w:color w:val="000000"/>
          <w:sz w:val="28"/>
        </w:rPr>
        <w:t>
      3) воздействия объектов I и II категорий на окружающую среду;</w:t>
      </w:r>
    </w:p>
    <w:bookmarkEnd w:id="1780"/>
    <w:bookmarkStart w:name="z1947" w:id="1781"/>
    <w:p>
      <w:pPr>
        <w:spacing w:after="0"/>
        <w:ind w:left="0"/>
        <w:jc w:val="both"/>
      </w:pPr>
      <w:r>
        <w:rPr>
          <w:rFonts w:ascii="Times New Roman"/>
          <w:b w:val="false"/>
          <w:i w:val="false"/>
          <w:color w:val="000000"/>
          <w:sz w:val="28"/>
        </w:rPr>
        <w:t>
      4) состояние экологических систем и предоставляемых ими экосистемных услуг;</w:t>
      </w:r>
    </w:p>
    <w:bookmarkEnd w:id="1781"/>
    <w:bookmarkStart w:name="z1948" w:id="1782"/>
    <w:p>
      <w:pPr>
        <w:spacing w:after="0"/>
        <w:ind w:left="0"/>
        <w:jc w:val="both"/>
      </w:pPr>
      <w:r>
        <w:rPr>
          <w:rFonts w:ascii="Times New Roman"/>
          <w:b w:val="false"/>
          <w:i w:val="false"/>
          <w:color w:val="000000"/>
          <w:sz w:val="28"/>
        </w:rPr>
        <w:t>
      5) особо охраняемые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bookmarkEnd w:id="1782"/>
    <w:bookmarkStart w:name="z1949" w:id="1783"/>
    <w:p>
      <w:pPr>
        <w:spacing w:after="0"/>
        <w:ind w:left="0"/>
        <w:jc w:val="both"/>
      </w:pPr>
      <w:r>
        <w:rPr>
          <w:rFonts w:ascii="Times New Roman"/>
          <w:b w:val="false"/>
          <w:i w:val="false"/>
          <w:color w:val="000000"/>
          <w:sz w:val="28"/>
        </w:rPr>
        <w:t>
      6) воздействия изменения климата;</w:t>
      </w:r>
    </w:p>
    <w:bookmarkEnd w:id="1783"/>
    <w:bookmarkStart w:name="z1950" w:id="1784"/>
    <w:p>
      <w:pPr>
        <w:spacing w:after="0"/>
        <w:ind w:left="0"/>
        <w:jc w:val="both"/>
      </w:pPr>
      <w:r>
        <w:rPr>
          <w:rFonts w:ascii="Times New Roman"/>
          <w:b w:val="false"/>
          <w:i w:val="false"/>
          <w:color w:val="000000"/>
          <w:sz w:val="28"/>
        </w:rPr>
        <w:t>
      7) отходы и управление ими.</w:t>
      </w:r>
    </w:p>
    <w:bookmarkEnd w:id="1784"/>
    <w:bookmarkStart w:name="z1951" w:id="1785"/>
    <w:p>
      <w:pPr>
        <w:spacing w:after="0"/>
        <w:ind w:left="0"/>
        <w:jc w:val="both"/>
      </w:pPr>
      <w:r>
        <w:rPr>
          <w:rFonts w:ascii="Times New Roman"/>
          <w:b w:val="false"/>
          <w:i w:val="false"/>
          <w:color w:val="000000"/>
          <w:sz w:val="28"/>
        </w:rPr>
        <w:t>
      4. Экологический мониторинг основывается на:</w:t>
      </w:r>
    </w:p>
    <w:bookmarkEnd w:id="1785"/>
    <w:bookmarkStart w:name="z1952" w:id="1786"/>
    <w:p>
      <w:pPr>
        <w:spacing w:after="0"/>
        <w:ind w:left="0"/>
        <w:jc w:val="both"/>
      </w:pPr>
      <w:r>
        <w:rPr>
          <w:rFonts w:ascii="Times New Roman"/>
          <w:b w:val="false"/>
          <w:i w:val="false"/>
          <w:color w:val="000000"/>
          <w:sz w:val="28"/>
        </w:rPr>
        <w:t>
      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bookmarkEnd w:id="1786"/>
    <w:bookmarkStart w:name="z1953" w:id="1787"/>
    <w:p>
      <w:pPr>
        <w:spacing w:after="0"/>
        <w:ind w:left="0"/>
        <w:jc w:val="both"/>
      </w:pPr>
      <w:r>
        <w:rPr>
          <w:rFonts w:ascii="Times New Roman"/>
          <w:b w:val="false"/>
          <w:i w:val="false"/>
          <w:color w:val="000000"/>
          <w:sz w:val="28"/>
        </w:rPr>
        <w:t>
      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bookmarkEnd w:id="1787"/>
    <w:bookmarkStart w:name="z1954" w:id="1788"/>
    <w:p>
      <w:pPr>
        <w:spacing w:after="0"/>
        <w:ind w:left="0"/>
        <w:jc w:val="both"/>
      </w:pPr>
      <w:r>
        <w:rPr>
          <w:rFonts w:ascii="Times New Roman"/>
          <w:b w:val="false"/>
          <w:i w:val="false"/>
          <w:color w:val="000000"/>
          <w:sz w:val="28"/>
        </w:rPr>
        <w:t>
      3) 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bookmarkEnd w:id="1788"/>
    <w:bookmarkStart w:name="z1955" w:id="1789"/>
    <w:p>
      <w:pPr>
        <w:spacing w:after="0"/>
        <w:ind w:left="0"/>
        <w:jc w:val="both"/>
      </w:pPr>
      <w:r>
        <w:rPr>
          <w:rFonts w:ascii="Times New Roman"/>
          <w:b w:val="false"/>
          <w:i w:val="false"/>
          <w:color w:val="000000"/>
          <w:sz w:val="28"/>
        </w:rPr>
        <w:t>
      4) информации, предоставляемой государственными органами по запросу уполномоченного органа в области охраны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bookmarkEnd w:id="1789"/>
    <w:bookmarkStart w:name="z1956" w:id="1790"/>
    <w:p>
      <w:pPr>
        <w:spacing w:after="0"/>
        <w:ind w:left="0"/>
        <w:jc w:val="both"/>
      </w:pPr>
      <w:r>
        <w:rPr>
          <w:rFonts w:ascii="Times New Roman"/>
          <w:b w:val="false"/>
          <w:i w:val="false"/>
          <w:color w:val="000000"/>
          <w:sz w:val="28"/>
        </w:rPr>
        <w:t>
      5) наблюдениях и измерениях, осуществляемых физическими и юридическими лицами в рамках обязательного производственного экологического контроля;</w:t>
      </w:r>
    </w:p>
    <w:bookmarkEnd w:id="1790"/>
    <w:bookmarkStart w:name="z1957" w:id="1791"/>
    <w:p>
      <w:pPr>
        <w:spacing w:after="0"/>
        <w:ind w:left="0"/>
        <w:jc w:val="both"/>
      </w:pPr>
      <w:r>
        <w:rPr>
          <w:rFonts w:ascii="Times New Roman"/>
          <w:b w:val="false"/>
          <w:i w:val="false"/>
          <w:color w:val="000000"/>
          <w:sz w:val="28"/>
        </w:rPr>
        <w:t>
      6) иной информации, получаемой уполномоченным органом в области охраны окружающей среды от государственных и негосударственных юридических лиц.</w:t>
      </w:r>
    </w:p>
    <w:bookmarkEnd w:id="1791"/>
    <w:bookmarkStart w:name="z1958" w:id="1792"/>
    <w:p>
      <w:pPr>
        <w:spacing w:after="0"/>
        <w:ind w:left="0"/>
        <w:jc w:val="both"/>
      </w:pPr>
      <w:r>
        <w:rPr>
          <w:rFonts w:ascii="Times New Roman"/>
          <w:b w:val="false"/>
          <w:i w:val="false"/>
          <w:color w:val="000000"/>
          <w:sz w:val="28"/>
        </w:rPr>
        <w:t>
      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bookmarkEnd w:id="1792"/>
    <w:bookmarkStart w:name="z1959" w:id="1793"/>
    <w:p>
      <w:pPr>
        <w:spacing w:after="0"/>
        <w:ind w:left="0"/>
        <w:jc w:val="both"/>
      </w:pPr>
      <w:r>
        <w:rPr>
          <w:rFonts w:ascii="Times New Roman"/>
          <w:b w:val="false"/>
          <w:i w:val="false"/>
          <w:color w:val="000000"/>
          <w:sz w:val="28"/>
        </w:rPr>
        <w:t>
      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bookmarkEnd w:id="1793"/>
    <w:p>
      <w:pPr>
        <w:spacing w:after="0"/>
        <w:ind w:left="0"/>
        <w:jc w:val="both"/>
      </w:pPr>
      <w:r>
        <w:rPr>
          <w:rFonts w:ascii="Times New Roman"/>
          <w:b/>
          <w:i w:val="false"/>
          <w:color w:val="000000"/>
          <w:sz w:val="28"/>
        </w:rPr>
        <w:t>Статья 160. Мониторинг природных ресурсов</w:t>
      </w:r>
    </w:p>
    <w:bookmarkStart w:name="z1961" w:id="1794"/>
    <w:p>
      <w:pPr>
        <w:spacing w:after="0"/>
        <w:ind w:left="0"/>
        <w:jc w:val="both"/>
      </w:pPr>
      <w:r>
        <w:rPr>
          <w:rFonts w:ascii="Times New Roman"/>
          <w:b w:val="false"/>
          <w:i w:val="false"/>
          <w:color w:val="000000"/>
          <w:sz w:val="28"/>
        </w:rPr>
        <w:t>
      1. 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законами Республики Казахстан.</w:t>
      </w:r>
    </w:p>
    <w:bookmarkEnd w:id="1794"/>
    <w:bookmarkStart w:name="z1962" w:id="1795"/>
    <w:p>
      <w:pPr>
        <w:spacing w:after="0"/>
        <w:ind w:left="0"/>
        <w:jc w:val="both"/>
      </w:pPr>
      <w:r>
        <w:rPr>
          <w:rFonts w:ascii="Times New Roman"/>
          <w:b w:val="false"/>
          <w:i w:val="false"/>
          <w:color w:val="000000"/>
          <w:sz w:val="28"/>
        </w:rPr>
        <w:t>
      2. Мониторинг природных ресурсов включает в себя:</w:t>
      </w:r>
    </w:p>
    <w:bookmarkEnd w:id="1795"/>
    <w:bookmarkStart w:name="z1963" w:id="1796"/>
    <w:p>
      <w:pPr>
        <w:spacing w:after="0"/>
        <w:ind w:left="0"/>
        <w:jc w:val="both"/>
      </w:pPr>
      <w:r>
        <w:rPr>
          <w:rFonts w:ascii="Times New Roman"/>
          <w:b w:val="false"/>
          <w:i w:val="false"/>
          <w:color w:val="000000"/>
          <w:sz w:val="28"/>
        </w:rPr>
        <w:t>
      1) мониторинг земель, проводимый в соответствии с земельным законодательством Республики Казахстан;</w:t>
      </w:r>
    </w:p>
    <w:bookmarkEnd w:id="1796"/>
    <w:bookmarkStart w:name="z1964" w:id="1797"/>
    <w:p>
      <w:pPr>
        <w:spacing w:after="0"/>
        <w:ind w:left="0"/>
        <w:jc w:val="both"/>
      </w:pPr>
      <w:r>
        <w:rPr>
          <w:rFonts w:ascii="Times New Roman"/>
          <w:b w:val="false"/>
          <w:i w:val="false"/>
          <w:color w:val="000000"/>
          <w:sz w:val="28"/>
        </w:rPr>
        <w:t>
      2) государственный мониторинг водных объектов, проводимый в соответствии с водным законодательством Республики Казахстан;</w:t>
      </w:r>
    </w:p>
    <w:bookmarkEnd w:id="1797"/>
    <w:bookmarkStart w:name="z1965" w:id="1798"/>
    <w:p>
      <w:pPr>
        <w:spacing w:after="0"/>
        <w:ind w:left="0"/>
        <w:jc w:val="both"/>
      </w:pPr>
      <w:r>
        <w:rPr>
          <w:rFonts w:ascii="Times New Roman"/>
          <w:b w:val="false"/>
          <w:i w:val="false"/>
          <w:color w:val="000000"/>
          <w:sz w:val="28"/>
        </w:rPr>
        <w:t>
      3) государственный мониторинг недр, проводимый в соответствии с законодательством Республики Казахстан о недрах и недропользовании;</w:t>
      </w:r>
    </w:p>
    <w:bookmarkEnd w:id="1798"/>
    <w:bookmarkStart w:name="z1966" w:id="1799"/>
    <w:p>
      <w:pPr>
        <w:spacing w:after="0"/>
        <w:ind w:left="0"/>
        <w:jc w:val="both"/>
      </w:pPr>
      <w:r>
        <w:rPr>
          <w:rFonts w:ascii="Times New Roman"/>
          <w:b w:val="false"/>
          <w:i w:val="false"/>
          <w:color w:val="000000"/>
          <w:sz w:val="28"/>
        </w:rPr>
        <w:t>
      4) государственный мониторинг лесов, проводимый в соответствии с лесным законодательством Республики Казахстан;</w:t>
      </w:r>
    </w:p>
    <w:bookmarkEnd w:id="1799"/>
    <w:bookmarkStart w:name="z1967" w:id="1800"/>
    <w:p>
      <w:pPr>
        <w:spacing w:after="0"/>
        <w:ind w:left="0"/>
        <w:jc w:val="both"/>
      </w:pPr>
      <w:r>
        <w:rPr>
          <w:rFonts w:ascii="Times New Roman"/>
          <w:b w:val="false"/>
          <w:i w:val="false"/>
          <w:color w:val="000000"/>
          <w:sz w:val="28"/>
        </w:rPr>
        <w:t>
      5) мониторинг животного мира, проводимый в соответствии с законодательством Республики Казахстан в области охраны, воспроизводства и использования животного мира;</w:t>
      </w:r>
    </w:p>
    <w:bookmarkEnd w:id="1800"/>
    <w:bookmarkStart w:name="z1968" w:id="1801"/>
    <w:p>
      <w:pPr>
        <w:spacing w:after="0"/>
        <w:ind w:left="0"/>
        <w:jc w:val="both"/>
      </w:pPr>
      <w:r>
        <w:rPr>
          <w:rFonts w:ascii="Times New Roman"/>
          <w:b w:val="false"/>
          <w:i w:val="false"/>
          <w:color w:val="000000"/>
          <w:sz w:val="28"/>
        </w:rPr>
        <w:t>
      6) мониторинг растительного мира.</w:t>
      </w:r>
    </w:p>
    <w:bookmarkEnd w:id="1801"/>
    <w:bookmarkStart w:name="z1969" w:id="1802"/>
    <w:p>
      <w:pPr>
        <w:spacing w:after="0"/>
        <w:ind w:left="0"/>
        <w:jc w:val="both"/>
      </w:pPr>
      <w:r>
        <w:rPr>
          <w:rFonts w:ascii="Times New Roman"/>
          <w:b w:val="false"/>
          <w:i w:val="false"/>
          <w:color w:val="000000"/>
          <w:sz w:val="28"/>
        </w:rPr>
        <w:t>
      3. Данные мониторинга природных ресурсов обобщаются в соответствующих государственных кадастрах согласно законодательству Республики Казахстан.</w:t>
      </w:r>
    </w:p>
    <w:bookmarkEnd w:id="1802"/>
    <w:p>
      <w:pPr>
        <w:spacing w:after="0"/>
        <w:ind w:left="0"/>
        <w:jc w:val="both"/>
      </w:pPr>
      <w:r>
        <w:rPr>
          <w:rFonts w:ascii="Times New Roman"/>
          <w:b/>
          <w:i w:val="false"/>
          <w:color w:val="000000"/>
          <w:sz w:val="28"/>
        </w:rPr>
        <w:t>Статья 161. Виды специального мониторинга</w:t>
      </w:r>
    </w:p>
    <w:bookmarkStart w:name="z1971" w:id="1803"/>
    <w:p>
      <w:pPr>
        <w:spacing w:after="0"/>
        <w:ind w:left="0"/>
        <w:jc w:val="both"/>
      </w:pPr>
      <w:r>
        <w:rPr>
          <w:rFonts w:ascii="Times New Roman"/>
          <w:b w:val="false"/>
          <w:i w:val="false"/>
          <w:color w:val="000000"/>
          <w:sz w:val="28"/>
        </w:rPr>
        <w:t>
      1. Специальный мониторинг включает в себя следующие виды:</w:t>
      </w:r>
    </w:p>
    <w:bookmarkEnd w:id="1803"/>
    <w:bookmarkStart w:name="z1972" w:id="1804"/>
    <w:p>
      <w:pPr>
        <w:spacing w:after="0"/>
        <w:ind w:left="0"/>
        <w:jc w:val="both"/>
      </w:pPr>
      <w:r>
        <w:rPr>
          <w:rFonts w:ascii="Times New Roman"/>
          <w:b w:val="false"/>
          <w:i w:val="false"/>
          <w:color w:val="000000"/>
          <w:sz w:val="28"/>
        </w:rPr>
        <w:t>
      1) мониторинг военно-испытательных полигонов – систему наблюдений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bookmarkEnd w:id="1804"/>
    <w:bookmarkStart w:name="z1973" w:id="1805"/>
    <w:p>
      <w:pPr>
        <w:spacing w:after="0"/>
        <w:ind w:left="0"/>
        <w:jc w:val="both"/>
      </w:pPr>
      <w:r>
        <w:rPr>
          <w:rFonts w:ascii="Times New Roman"/>
          <w:b w:val="false"/>
          <w:i w:val="false"/>
          <w:color w:val="000000"/>
          <w:sz w:val="28"/>
        </w:rPr>
        <w:t>
      2) мониторинг ракетно-космического комплекса "Байконур" – систему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bookmarkEnd w:id="1805"/>
    <w:bookmarkStart w:name="z1974" w:id="1806"/>
    <w:p>
      <w:pPr>
        <w:spacing w:after="0"/>
        <w:ind w:left="0"/>
        <w:jc w:val="both"/>
      </w:pPr>
      <w:r>
        <w:rPr>
          <w:rFonts w:ascii="Times New Roman"/>
          <w:b w:val="false"/>
          <w:i w:val="false"/>
          <w:color w:val="000000"/>
          <w:sz w:val="28"/>
        </w:rPr>
        <w:t>
      3) санитарно-эпидемиологический мониторинг, проводимый в соответствии с законодательством Республики Казахстан в области здравоохранения;</w:t>
      </w:r>
    </w:p>
    <w:bookmarkEnd w:id="1806"/>
    <w:bookmarkStart w:name="z1975" w:id="1807"/>
    <w:p>
      <w:pPr>
        <w:spacing w:after="0"/>
        <w:ind w:left="0"/>
        <w:jc w:val="both"/>
      </w:pPr>
      <w:r>
        <w:rPr>
          <w:rFonts w:ascii="Times New Roman"/>
          <w:b w:val="false"/>
          <w:i w:val="false"/>
          <w:color w:val="000000"/>
          <w:sz w:val="28"/>
        </w:rPr>
        <w:t xml:space="preserve">
      4) мониторинг экологической обстановки в зонах чрезвычайной экологической ситуации и зонах экологического бедствия, проводимый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w:t>
      </w:r>
    </w:p>
    <w:bookmarkEnd w:id="1807"/>
    <w:bookmarkStart w:name="z1976" w:id="1808"/>
    <w:p>
      <w:pPr>
        <w:spacing w:after="0"/>
        <w:ind w:left="0"/>
        <w:jc w:val="both"/>
      </w:pPr>
      <w:r>
        <w:rPr>
          <w:rFonts w:ascii="Times New Roman"/>
          <w:b w:val="false"/>
          <w:i w:val="false"/>
          <w:color w:val="000000"/>
          <w:sz w:val="28"/>
        </w:rPr>
        <w:t>
      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w:t>
      </w:r>
    </w:p>
    <w:bookmarkEnd w:id="1808"/>
    <w:bookmarkStart w:name="z1977" w:id="1809"/>
    <w:p>
      <w:pPr>
        <w:spacing w:after="0"/>
        <w:ind w:left="0"/>
        <w:jc w:val="both"/>
      </w:pPr>
      <w:r>
        <w:rPr>
          <w:rFonts w:ascii="Times New Roman"/>
          <w:b w:val="false"/>
          <w:i w:val="false"/>
          <w:color w:val="000000"/>
          <w:sz w:val="28"/>
        </w:rPr>
        <w:t>
      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bookmarkEnd w:id="1809"/>
    <w:bookmarkStart w:name="z1978" w:id="1810"/>
    <w:p>
      <w:pPr>
        <w:spacing w:after="0"/>
        <w:ind w:left="0"/>
        <w:jc w:val="left"/>
      </w:pPr>
      <w:r>
        <w:rPr>
          <w:rFonts w:ascii="Times New Roman"/>
          <w:b/>
          <w:i w:val="false"/>
          <w:color w:val="000000"/>
        </w:rPr>
        <w:t xml:space="preserve"> РАЗДЕЛ 9. ДЕЯТЕЛЬНОСТЬ В СФЕРЕ МЕТЕОРОЛОГИЧЕСКОГО МОНИТОРИНГА, ГИДРОЛОГИЧЕСКОГО МОНИТОРИНГА И МОНИТОРИНГА СОСТОЯНИЯ ОКРУЖАЮЩЕЙ СРЕДЫ</w:t>
      </w:r>
    </w:p>
    <w:bookmarkEnd w:id="1810"/>
    <w:bookmarkStart w:name="z1979" w:id="1811"/>
    <w:p>
      <w:pPr>
        <w:spacing w:after="0"/>
        <w:ind w:left="0"/>
        <w:jc w:val="left"/>
      </w:pPr>
      <w:r>
        <w:rPr>
          <w:rFonts w:ascii="Times New Roman"/>
          <w:b/>
          <w:i w:val="false"/>
          <w:color w:val="000000"/>
        </w:rPr>
        <w:t xml:space="preserve"> Глава 10. ОБЩИЕ ПОЛОЖЕНИЯ</w:t>
      </w:r>
    </w:p>
    <w:bookmarkEnd w:id="1811"/>
    <w:p>
      <w:pPr>
        <w:spacing w:after="0"/>
        <w:ind w:left="0"/>
        <w:jc w:val="both"/>
      </w:pPr>
      <w:r>
        <w:rPr>
          <w:rFonts w:ascii="Times New Roman"/>
          <w:b/>
          <w:i w:val="false"/>
          <w:color w:val="000000"/>
          <w:sz w:val="28"/>
        </w:rPr>
        <w:t>Статья 162. Метеорологический мониторинг</w:t>
      </w:r>
    </w:p>
    <w:bookmarkStart w:name="z1981" w:id="1812"/>
    <w:p>
      <w:pPr>
        <w:spacing w:after="0"/>
        <w:ind w:left="0"/>
        <w:jc w:val="both"/>
      </w:pPr>
      <w:r>
        <w:rPr>
          <w:rFonts w:ascii="Times New Roman"/>
          <w:b w:val="false"/>
          <w:i w:val="false"/>
          <w:color w:val="000000"/>
          <w:sz w:val="28"/>
        </w:rPr>
        <w:t>
      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bookmarkEnd w:id="1812"/>
    <w:bookmarkStart w:name="z1982" w:id="1813"/>
    <w:p>
      <w:pPr>
        <w:spacing w:after="0"/>
        <w:ind w:left="0"/>
        <w:jc w:val="both"/>
      </w:pPr>
      <w:r>
        <w:rPr>
          <w:rFonts w:ascii="Times New Roman"/>
          <w:b w:val="false"/>
          <w:i w:val="false"/>
          <w:color w:val="000000"/>
          <w:sz w:val="28"/>
        </w:rPr>
        <w:t xml:space="preserve">
      Метеорологической информацией являются первичные данные, полученные по результатам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 </w:t>
      </w:r>
    </w:p>
    <w:bookmarkEnd w:id="1813"/>
    <w:bookmarkStart w:name="z1983" w:id="1814"/>
    <w:p>
      <w:pPr>
        <w:spacing w:after="0"/>
        <w:ind w:left="0"/>
        <w:jc w:val="both"/>
      </w:pPr>
      <w:r>
        <w:rPr>
          <w:rFonts w:ascii="Times New Roman"/>
          <w:b w:val="false"/>
          <w:i w:val="false"/>
          <w:color w:val="000000"/>
          <w:sz w:val="28"/>
        </w:rPr>
        <w:t>
      2. Метеорологический мониторинг проводится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государственных органов,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bookmarkEnd w:id="1814"/>
    <w:bookmarkStart w:name="z1984" w:id="1815"/>
    <w:p>
      <w:pPr>
        <w:spacing w:after="0"/>
        <w:ind w:left="0"/>
        <w:jc w:val="both"/>
      </w:pPr>
      <w:r>
        <w:rPr>
          <w:rFonts w:ascii="Times New Roman"/>
          <w:b w:val="false"/>
          <w:i w:val="false"/>
          <w:color w:val="000000"/>
          <w:sz w:val="28"/>
        </w:rPr>
        <w:t>
      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Республики Казахстан, юридические лица, а также индивидуальные предприниматели, осуществляющие производство метеорологической информации.</w:t>
      </w:r>
    </w:p>
    <w:bookmarkEnd w:id="1815"/>
    <w:p>
      <w:pPr>
        <w:spacing w:after="0"/>
        <w:ind w:left="0"/>
        <w:jc w:val="both"/>
      </w:pPr>
      <w:r>
        <w:rPr>
          <w:rFonts w:ascii="Times New Roman"/>
          <w:b/>
          <w:i w:val="false"/>
          <w:color w:val="000000"/>
          <w:sz w:val="28"/>
        </w:rPr>
        <w:t>Статья 163. Гидрологический мониторинг</w:t>
      </w:r>
    </w:p>
    <w:bookmarkStart w:name="z1986" w:id="1816"/>
    <w:p>
      <w:pPr>
        <w:spacing w:after="0"/>
        <w:ind w:left="0"/>
        <w:jc w:val="both"/>
      </w:pPr>
      <w:r>
        <w:rPr>
          <w:rFonts w:ascii="Times New Roman"/>
          <w:b w:val="false"/>
          <w:i w:val="false"/>
          <w:color w:val="000000"/>
          <w:sz w:val="28"/>
        </w:rPr>
        <w:t>
      1. Гидрологический мониторинг представляет собой деятельность в области гидрологии, 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государственным органам, физическим и юридическим лицам.</w:t>
      </w:r>
    </w:p>
    <w:bookmarkEnd w:id="1816"/>
    <w:bookmarkStart w:name="z1987" w:id="1817"/>
    <w:p>
      <w:pPr>
        <w:spacing w:after="0"/>
        <w:ind w:left="0"/>
        <w:jc w:val="both"/>
      </w:pPr>
      <w:r>
        <w:rPr>
          <w:rFonts w:ascii="Times New Roman"/>
          <w:b w:val="false"/>
          <w:i w:val="false"/>
          <w:color w:val="000000"/>
          <w:sz w:val="28"/>
        </w:rPr>
        <w:t>
      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 и анализа первичных гидрологических данных.</w:t>
      </w:r>
    </w:p>
    <w:bookmarkEnd w:id="1817"/>
    <w:bookmarkStart w:name="z1988" w:id="1818"/>
    <w:p>
      <w:pPr>
        <w:spacing w:after="0"/>
        <w:ind w:left="0"/>
        <w:jc w:val="both"/>
      </w:pPr>
      <w:r>
        <w:rPr>
          <w:rFonts w:ascii="Times New Roman"/>
          <w:b w:val="false"/>
          <w:i w:val="false"/>
          <w:color w:val="000000"/>
          <w:sz w:val="28"/>
        </w:rPr>
        <w:t>
      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bookmarkEnd w:id="1818"/>
    <w:bookmarkStart w:name="z1989" w:id="1819"/>
    <w:p>
      <w:pPr>
        <w:spacing w:after="0"/>
        <w:ind w:left="0"/>
        <w:jc w:val="both"/>
      </w:pPr>
      <w:r>
        <w:rPr>
          <w:rFonts w:ascii="Times New Roman"/>
          <w:b w:val="false"/>
          <w:i w:val="false"/>
          <w:color w:val="000000"/>
          <w:sz w:val="28"/>
        </w:rPr>
        <w:t>
      3. Производителями гидрологической информации являются Национальная гидрометеорологическая служба, юридические лица, а также индивидуальные предприниматели, осуществляющие производство гидрологической информации.</w:t>
      </w:r>
    </w:p>
    <w:bookmarkEnd w:id="1819"/>
    <w:p>
      <w:pPr>
        <w:spacing w:after="0"/>
        <w:ind w:left="0"/>
        <w:jc w:val="both"/>
      </w:pPr>
      <w:r>
        <w:rPr>
          <w:rFonts w:ascii="Times New Roman"/>
          <w:b/>
          <w:i w:val="false"/>
          <w:color w:val="000000"/>
          <w:sz w:val="28"/>
        </w:rPr>
        <w:t>Статья 164. Мониторинг состояния окружающей среды</w:t>
      </w:r>
    </w:p>
    <w:bookmarkStart w:name="z1991" w:id="1820"/>
    <w:p>
      <w:pPr>
        <w:spacing w:after="0"/>
        <w:ind w:left="0"/>
        <w:jc w:val="both"/>
      </w:pPr>
      <w:r>
        <w:rPr>
          <w:rFonts w:ascii="Times New Roman"/>
          <w:b w:val="false"/>
          <w:i w:val="false"/>
          <w:color w:val="000000"/>
          <w:sz w:val="28"/>
        </w:rPr>
        <w:t>
      1. Мониторинг состояния окружающей среды представляет собой деятельность, включающую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предоставление указанной информации государственным органам, иным физическим и юридическим лицам.</w:t>
      </w:r>
    </w:p>
    <w:bookmarkEnd w:id="1820"/>
    <w:bookmarkStart w:name="z1992" w:id="1821"/>
    <w:p>
      <w:pPr>
        <w:spacing w:after="0"/>
        <w:ind w:left="0"/>
        <w:jc w:val="both"/>
      </w:pPr>
      <w:r>
        <w:rPr>
          <w:rFonts w:ascii="Times New Roman"/>
          <w:b w:val="false"/>
          <w:i w:val="false"/>
          <w:color w:val="000000"/>
          <w:sz w:val="28"/>
        </w:rPr>
        <w:t>
      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информация, являющаяся результатом обработки и анализа таких первичных данных.</w:t>
      </w:r>
    </w:p>
    <w:bookmarkEnd w:id="1821"/>
    <w:bookmarkStart w:name="z1993" w:id="1822"/>
    <w:p>
      <w:pPr>
        <w:spacing w:after="0"/>
        <w:ind w:left="0"/>
        <w:jc w:val="both"/>
      </w:pPr>
      <w:r>
        <w:rPr>
          <w:rFonts w:ascii="Times New Roman"/>
          <w:b w:val="false"/>
          <w:i w:val="false"/>
          <w:color w:val="000000"/>
          <w:sz w:val="28"/>
        </w:rPr>
        <w:t>
      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среды.</w:t>
      </w:r>
    </w:p>
    <w:bookmarkEnd w:id="1822"/>
    <w:bookmarkStart w:name="z1994" w:id="1823"/>
    <w:p>
      <w:pPr>
        <w:spacing w:after="0"/>
        <w:ind w:left="0"/>
        <w:jc w:val="both"/>
      </w:pPr>
      <w:r>
        <w:rPr>
          <w:rFonts w:ascii="Times New Roman"/>
          <w:b w:val="false"/>
          <w:i w:val="false"/>
          <w:color w:val="000000"/>
          <w:sz w:val="28"/>
        </w:rPr>
        <w:t>
      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среды.</w:t>
      </w:r>
    </w:p>
    <w:bookmarkEnd w:id="1823"/>
    <w:p>
      <w:pPr>
        <w:spacing w:after="0"/>
        <w:ind w:left="0"/>
        <w:jc w:val="both"/>
      </w:pPr>
      <w:r>
        <w:rPr>
          <w:rFonts w:ascii="Times New Roman"/>
          <w:b/>
          <w:i w:val="false"/>
          <w:color w:val="000000"/>
          <w:sz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bookmarkStart w:name="z1996" w:id="1824"/>
    <w:p>
      <w:pPr>
        <w:spacing w:after="0"/>
        <w:ind w:left="0"/>
        <w:jc w:val="both"/>
      </w:pPr>
      <w:r>
        <w:rPr>
          <w:rFonts w:ascii="Times New Roman"/>
          <w:b w:val="false"/>
          <w:i w:val="false"/>
          <w:color w:val="000000"/>
          <w:sz w:val="28"/>
        </w:rPr>
        <w:t>
      1. Производители метеорологической и (или) гидрологической информации и (или) информации о состоянии окружающей среды имеют право:</w:t>
      </w:r>
    </w:p>
    <w:bookmarkEnd w:id="1824"/>
    <w:bookmarkStart w:name="z1997" w:id="1825"/>
    <w:p>
      <w:pPr>
        <w:spacing w:after="0"/>
        <w:ind w:left="0"/>
        <w:jc w:val="both"/>
      </w:pPr>
      <w:r>
        <w:rPr>
          <w:rFonts w:ascii="Times New Roman"/>
          <w:b w:val="false"/>
          <w:i w:val="false"/>
          <w:color w:val="000000"/>
          <w:sz w:val="28"/>
        </w:rPr>
        <w:t>
      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оказывать услуги, составляющие эти виды мониторинга, в соответствии с настоящим Кодексом и иными законами Республики Казахстан;</w:t>
      </w:r>
    </w:p>
    <w:bookmarkEnd w:id="1825"/>
    <w:bookmarkStart w:name="z1998" w:id="1826"/>
    <w:p>
      <w:pPr>
        <w:spacing w:after="0"/>
        <w:ind w:left="0"/>
        <w:jc w:val="both"/>
      </w:pPr>
      <w:r>
        <w:rPr>
          <w:rFonts w:ascii="Times New Roman"/>
          <w:b w:val="false"/>
          <w:i w:val="false"/>
          <w:color w:val="000000"/>
          <w:sz w:val="28"/>
        </w:rPr>
        <w:t>
      2) получать плату за предоставление информации в соответствии с настоящим Кодексом и иными законами Республики Казахстан или договором на оказание услуг.</w:t>
      </w:r>
    </w:p>
    <w:bookmarkEnd w:id="1826"/>
    <w:bookmarkStart w:name="z1999" w:id="1827"/>
    <w:p>
      <w:pPr>
        <w:spacing w:after="0"/>
        <w:ind w:left="0"/>
        <w:jc w:val="both"/>
      </w:pPr>
      <w:r>
        <w:rPr>
          <w:rFonts w:ascii="Times New Roman"/>
          <w:b w:val="false"/>
          <w:i w:val="false"/>
          <w:color w:val="000000"/>
          <w:sz w:val="28"/>
        </w:rPr>
        <w:t>
      2. Производители метеорологической и (или) гидрологической информации и (или) информации о состоянии окружающей среды обязаны:</w:t>
      </w:r>
    </w:p>
    <w:bookmarkEnd w:id="1827"/>
    <w:bookmarkStart w:name="z2000" w:id="1828"/>
    <w:p>
      <w:pPr>
        <w:spacing w:after="0"/>
        <w:ind w:left="0"/>
        <w:jc w:val="both"/>
      </w:pPr>
      <w:r>
        <w:rPr>
          <w:rFonts w:ascii="Times New Roman"/>
          <w:b w:val="false"/>
          <w:i w:val="false"/>
          <w:color w:val="000000"/>
          <w:sz w:val="28"/>
        </w:rPr>
        <w:t>
      1) соблюдать при производстве метеорологической и (или) гидрологической информации и (или) информации о состоянии окружающей среды и (или) выполнении отдельных работ и оказании услуг требования настоящего Кодекса;</w:t>
      </w:r>
    </w:p>
    <w:bookmarkEnd w:id="1828"/>
    <w:bookmarkStart w:name="z2001" w:id="1829"/>
    <w:p>
      <w:pPr>
        <w:spacing w:after="0"/>
        <w:ind w:left="0"/>
        <w:jc w:val="both"/>
      </w:pPr>
      <w:r>
        <w:rPr>
          <w:rFonts w:ascii="Times New Roman"/>
          <w:b w:val="false"/>
          <w:i w:val="false"/>
          <w:color w:val="000000"/>
          <w:sz w:val="28"/>
        </w:rPr>
        <w:t>
      2) осуществлять деятельность в соответствии с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829"/>
    <w:bookmarkStart w:name="z2002" w:id="1830"/>
    <w:p>
      <w:pPr>
        <w:spacing w:after="0"/>
        <w:ind w:left="0"/>
        <w:jc w:val="both"/>
      </w:pPr>
      <w:r>
        <w:rPr>
          <w:rFonts w:ascii="Times New Roman"/>
          <w:b w:val="false"/>
          <w:i w:val="false"/>
          <w:color w:val="000000"/>
          <w:sz w:val="28"/>
        </w:rPr>
        <w:t>
      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иметь иные права и обязанности.</w:t>
      </w:r>
    </w:p>
    <w:bookmarkEnd w:id="1830"/>
    <w:bookmarkStart w:name="z2003" w:id="1831"/>
    <w:p>
      <w:pPr>
        <w:spacing w:after="0"/>
        <w:ind w:left="0"/>
        <w:jc w:val="both"/>
      </w:pPr>
      <w:r>
        <w:rPr>
          <w:rFonts w:ascii="Times New Roman"/>
          <w:b w:val="false"/>
          <w:i w:val="false"/>
          <w:color w:val="000000"/>
          <w:sz w:val="28"/>
        </w:rPr>
        <w:t>
      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утверждаемыми Национальной гидрометеорологической службой по согласованию с производителем метеорологической информации, в которых определяются перечень предоставляемой метеорологической информации, сроки, вид и способы ее предоставления.</w:t>
      </w:r>
    </w:p>
    <w:bookmarkEnd w:id="1831"/>
    <w:bookmarkStart w:name="z2004" w:id="1832"/>
    <w:p>
      <w:pPr>
        <w:spacing w:after="0"/>
        <w:ind w:left="0"/>
        <w:jc w:val="both"/>
      </w:pPr>
      <w:r>
        <w:rPr>
          <w:rFonts w:ascii="Times New Roman"/>
          <w:b w:val="false"/>
          <w:i w:val="false"/>
          <w:color w:val="000000"/>
          <w:sz w:val="28"/>
        </w:rPr>
        <w:t>
      Правила предоставления информации в Национальную гидрометеорологическую службу утверждаются уполномоченным органом в области охраны окружающей среды.</w:t>
      </w:r>
    </w:p>
    <w:bookmarkEnd w:id="1832"/>
    <w:bookmarkStart w:name="z2005" w:id="1833"/>
    <w:p>
      <w:pPr>
        <w:spacing w:after="0"/>
        <w:ind w:left="0"/>
        <w:jc w:val="both"/>
      </w:pPr>
      <w:r>
        <w:rPr>
          <w:rFonts w:ascii="Times New Roman"/>
          <w:b w:val="false"/>
          <w:i w:val="false"/>
          <w:color w:val="000000"/>
          <w:sz w:val="28"/>
        </w:rPr>
        <w:t>
      4. Деятельность в сфере метеорологического мониторинга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w:t>
      </w:r>
    </w:p>
    <w:bookmarkEnd w:id="1833"/>
    <w:bookmarkStart w:name="z2006" w:id="1834"/>
    <w:p>
      <w:pPr>
        <w:spacing w:after="0"/>
        <w:ind w:left="0"/>
        <w:jc w:val="both"/>
      </w:pPr>
      <w:r>
        <w:rPr>
          <w:rFonts w:ascii="Times New Roman"/>
          <w:b w:val="false"/>
          <w:i w:val="false"/>
          <w:color w:val="000000"/>
          <w:sz w:val="28"/>
        </w:rPr>
        <w:t>
      Национальная гидрометеорологическая служба, поставщики аэронавигационного обслуживания, Вооруженные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соответствии с законодательством Республики Казахстан о разрешениях и уведомлениях на них не распространяется.</w:t>
      </w:r>
    </w:p>
    <w:bookmarkEnd w:id="1834"/>
    <w:bookmarkStart w:name="z2007" w:id="1835"/>
    <w:p>
      <w:pPr>
        <w:spacing w:after="0"/>
        <w:ind w:left="0"/>
        <w:jc w:val="both"/>
      </w:pPr>
      <w:r>
        <w:rPr>
          <w:rFonts w:ascii="Times New Roman"/>
          <w:b w:val="false"/>
          <w:i w:val="false"/>
          <w:color w:val="000000"/>
          <w:sz w:val="28"/>
        </w:rPr>
        <w:t>
      Правила ведения государственного реестра производителей метеорологической информации утверждаются уполномоченным органом в области охраны окружающей среды.</w:t>
      </w:r>
    </w:p>
    <w:bookmarkEnd w:id="1835"/>
    <w:bookmarkStart w:name="z2008" w:id="1836"/>
    <w:p>
      <w:pPr>
        <w:spacing w:after="0"/>
        <w:ind w:left="0"/>
        <w:jc w:val="both"/>
      </w:pPr>
      <w:r>
        <w:rPr>
          <w:rFonts w:ascii="Times New Roman"/>
          <w:b w:val="false"/>
          <w:i w:val="false"/>
          <w:color w:val="000000"/>
          <w:sz w:val="28"/>
        </w:rPr>
        <w:t xml:space="preserve">
      5. Производители метеорологической информации должны соответствовать следующим требованиям: </w:t>
      </w:r>
    </w:p>
    <w:bookmarkEnd w:id="1836"/>
    <w:bookmarkStart w:name="z2009" w:id="1837"/>
    <w:p>
      <w:pPr>
        <w:spacing w:after="0"/>
        <w:ind w:left="0"/>
        <w:jc w:val="both"/>
      </w:pPr>
      <w:r>
        <w:rPr>
          <w:rFonts w:ascii="Times New Roman"/>
          <w:b w:val="false"/>
          <w:i w:val="false"/>
          <w:color w:val="000000"/>
          <w:sz w:val="28"/>
        </w:rPr>
        <w:t xml:space="preserve">
      1) осуществление государственной регистрации в качестве юридического лица или индивидуального предпринимателя; </w:t>
      </w:r>
    </w:p>
    <w:bookmarkEnd w:id="1837"/>
    <w:bookmarkStart w:name="z2010" w:id="1838"/>
    <w:p>
      <w:pPr>
        <w:spacing w:after="0"/>
        <w:ind w:left="0"/>
        <w:jc w:val="both"/>
      </w:pPr>
      <w:r>
        <w:rPr>
          <w:rFonts w:ascii="Times New Roman"/>
          <w:b w:val="false"/>
          <w:i w:val="false"/>
          <w:color w:val="000000"/>
          <w:sz w:val="28"/>
        </w:rPr>
        <w:t xml:space="preserve">
      2) наличие на праве собственности или ином законном основании оборудования и средств измерений, необходимых для осуществления планируемой деятельности; </w:t>
      </w:r>
    </w:p>
    <w:bookmarkEnd w:id="1838"/>
    <w:bookmarkStart w:name="z2011" w:id="1839"/>
    <w:p>
      <w:pPr>
        <w:spacing w:after="0"/>
        <w:ind w:left="0"/>
        <w:jc w:val="both"/>
      </w:pPr>
      <w:r>
        <w:rPr>
          <w:rFonts w:ascii="Times New Roman"/>
          <w:b w:val="false"/>
          <w:i w:val="false"/>
          <w:color w:val="000000"/>
          <w:sz w:val="28"/>
        </w:rPr>
        <w:t>
      3) наличие квалифицированного персонала.</w:t>
      </w:r>
    </w:p>
    <w:bookmarkEnd w:id="1839"/>
    <w:bookmarkStart w:name="z2012" w:id="1840"/>
    <w:p>
      <w:pPr>
        <w:spacing w:after="0"/>
        <w:ind w:left="0"/>
        <w:jc w:val="both"/>
      </w:pPr>
      <w:r>
        <w:rPr>
          <w:rFonts w:ascii="Times New Roman"/>
          <w:b w:val="false"/>
          <w:i w:val="false"/>
          <w:color w:val="000000"/>
          <w:sz w:val="28"/>
        </w:rPr>
        <w:t xml:space="preserve">
      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840"/>
    <w:bookmarkStart w:name="z2013" w:id="1841"/>
    <w:p>
      <w:pPr>
        <w:spacing w:after="0"/>
        <w:ind w:left="0"/>
        <w:jc w:val="left"/>
      </w:pPr>
      <w:r>
        <w:rPr>
          <w:rFonts w:ascii="Times New Roman"/>
          <w:b/>
          <w:i w:val="false"/>
          <w:color w:val="000000"/>
        </w:rPr>
        <w:t xml:space="preserve"> Глава 11. НАЦИОНАЛЬНАЯ ГИДРОМЕТЕОРОЛОГИЧЕСКАЯ СЛУЖБА</w:t>
      </w:r>
    </w:p>
    <w:bookmarkEnd w:id="1841"/>
    <w:p>
      <w:pPr>
        <w:spacing w:after="0"/>
        <w:ind w:left="0"/>
        <w:jc w:val="both"/>
      </w:pPr>
      <w:r>
        <w:rPr>
          <w:rFonts w:ascii="Times New Roman"/>
          <w:b/>
          <w:i w:val="false"/>
          <w:color w:val="000000"/>
          <w:sz w:val="28"/>
        </w:rPr>
        <w:t>Статья 166. Государственная монополия в области метеорологического, гидрологического мониторинга и мониторинга состояния окружающей среды</w:t>
      </w:r>
    </w:p>
    <w:bookmarkStart w:name="z2015" w:id="1842"/>
    <w:p>
      <w:pPr>
        <w:spacing w:after="0"/>
        <w:ind w:left="0"/>
        <w:jc w:val="both"/>
      </w:pPr>
      <w:r>
        <w:rPr>
          <w:rFonts w:ascii="Times New Roman"/>
          <w:b w:val="false"/>
          <w:i w:val="false"/>
          <w:color w:val="000000"/>
          <w:sz w:val="28"/>
        </w:rPr>
        <w:t>
      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bookmarkEnd w:id="1842"/>
    <w:bookmarkStart w:name="z2016" w:id="1843"/>
    <w:p>
      <w:pPr>
        <w:spacing w:after="0"/>
        <w:ind w:left="0"/>
        <w:jc w:val="both"/>
      </w:pPr>
      <w:r>
        <w:rPr>
          <w:rFonts w:ascii="Times New Roman"/>
          <w:b w:val="false"/>
          <w:i w:val="false"/>
          <w:color w:val="000000"/>
          <w:sz w:val="28"/>
        </w:rPr>
        <w:t>
      Деятельность по ведению метеорологического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w:t>
      </w:r>
    </w:p>
    <w:bookmarkEnd w:id="1843"/>
    <w:bookmarkStart w:name="z2017" w:id="1844"/>
    <w:p>
      <w:pPr>
        <w:spacing w:after="0"/>
        <w:ind w:left="0"/>
        <w:jc w:val="both"/>
      </w:pPr>
      <w:r>
        <w:rPr>
          <w:rFonts w:ascii="Times New Roman"/>
          <w:b w:val="false"/>
          <w:i w:val="false"/>
          <w:color w:val="000000"/>
          <w:sz w:val="28"/>
        </w:rPr>
        <w:t>
      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сферы, оказываемые с использованием государственной наблюдательной сети.</w:t>
      </w:r>
    </w:p>
    <w:bookmarkEnd w:id="1844"/>
    <w:bookmarkStart w:name="z2018" w:id="1845"/>
    <w:p>
      <w:pPr>
        <w:spacing w:after="0"/>
        <w:ind w:left="0"/>
        <w:jc w:val="both"/>
      </w:pPr>
      <w:r>
        <w:rPr>
          <w:rFonts w:ascii="Times New Roman"/>
          <w:b w:val="false"/>
          <w:i w:val="false"/>
          <w:color w:val="000000"/>
          <w:sz w:val="28"/>
        </w:rPr>
        <w:t>
      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bookmarkEnd w:id="1845"/>
    <w:bookmarkStart w:name="z2019" w:id="1846"/>
    <w:p>
      <w:pPr>
        <w:spacing w:after="0"/>
        <w:ind w:left="0"/>
        <w:jc w:val="both"/>
      </w:pPr>
      <w:r>
        <w:rPr>
          <w:rFonts w:ascii="Times New Roman"/>
          <w:b w:val="false"/>
          <w:i w:val="false"/>
          <w:color w:val="000000"/>
          <w:sz w:val="28"/>
        </w:rPr>
        <w:t>
      Специализированная информация – целевая информация, получаемая в результате оказания услуг специального назначения с использованием данных государственной наблюдательной сети.</w:t>
      </w:r>
    </w:p>
    <w:bookmarkEnd w:id="1846"/>
    <w:bookmarkStart w:name="z2020" w:id="1847"/>
    <w:p>
      <w:pPr>
        <w:spacing w:after="0"/>
        <w:ind w:left="0"/>
        <w:jc w:val="both"/>
      </w:pPr>
      <w:r>
        <w:rPr>
          <w:rFonts w:ascii="Times New Roman"/>
          <w:b w:val="false"/>
          <w:i w:val="false"/>
          <w:color w:val="000000"/>
          <w:sz w:val="28"/>
        </w:rPr>
        <w:t>
      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окружающей среды.</w:t>
      </w:r>
    </w:p>
    <w:bookmarkEnd w:id="1847"/>
    <w:bookmarkStart w:name="z2021" w:id="1848"/>
    <w:p>
      <w:pPr>
        <w:spacing w:after="0"/>
        <w:ind w:left="0"/>
        <w:jc w:val="both"/>
      </w:pPr>
      <w:r>
        <w:rPr>
          <w:rFonts w:ascii="Times New Roman"/>
          <w:b w:val="false"/>
          <w:i w:val="false"/>
          <w:color w:val="000000"/>
          <w:sz w:val="28"/>
        </w:rPr>
        <w:t xml:space="preserve">
      3. Уполномоченный орган в области охраны окружающей среды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 и международного значения. </w:t>
      </w:r>
    </w:p>
    <w:bookmarkEnd w:id="1848"/>
    <w:bookmarkStart w:name="z2022" w:id="184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bookmarkEnd w:id="1849"/>
    <w:bookmarkStart w:name="z2023" w:id="1850"/>
    <w:p>
      <w:pPr>
        <w:spacing w:after="0"/>
        <w:ind w:left="0"/>
        <w:jc w:val="both"/>
      </w:pPr>
      <w:r>
        <w:rPr>
          <w:rFonts w:ascii="Times New Roman"/>
          <w:b w:val="false"/>
          <w:i w:val="false"/>
          <w:color w:val="000000"/>
          <w:sz w:val="28"/>
        </w:rPr>
        <w:t>
      4. Услуги общегосударственного и международного значения в области метеорологического мониторинга:</w:t>
      </w:r>
    </w:p>
    <w:bookmarkEnd w:id="1850"/>
    <w:bookmarkStart w:name="z2024" w:id="1851"/>
    <w:p>
      <w:pPr>
        <w:spacing w:after="0"/>
        <w:ind w:left="0"/>
        <w:jc w:val="both"/>
      </w:pPr>
      <w:r>
        <w:rPr>
          <w:rFonts w:ascii="Times New Roman"/>
          <w:b w:val="false"/>
          <w:i w:val="false"/>
          <w:color w:val="000000"/>
          <w:sz w:val="28"/>
        </w:rPr>
        <w:t>
      1) приземные метеорологические, актинометрические, агрометеорологические, аэрологические, радиолокационные, озонометрические наблюдения, сбор, обработка,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bookmarkEnd w:id="1851"/>
    <w:bookmarkStart w:name="z2025" w:id="1852"/>
    <w:p>
      <w:pPr>
        <w:spacing w:after="0"/>
        <w:ind w:left="0"/>
        <w:jc w:val="both"/>
      </w:pPr>
      <w:r>
        <w:rPr>
          <w:rFonts w:ascii="Times New Roman"/>
          <w:b w:val="false"/>
          <w:i w:val="false"/>
          <w:color w:val="000000"/>
          <w:sz w:val="28"/>
        </w:rPr>
        <w:t>
      2) ведение государственного климатического кадастра и государственного гидрометеорологического фонда;</w:t>
      </w:r>
    </w:p>
    <w:bookmarkEnd w:id="1852"/>
    <w:bookmarkStart w:name="z2026" w:id="1853"/>
    <w:p>
      <w:pPr>
        <w:spacing w:after="0"/>
        <w:ind w:left="0"/>
        <w:jc w:val="both"/>
      </w:pPr>
      <w:r>
        <w:rPr>
          <w:rFonts w:ascii="Times New Roman"/>
          <w:b w:val="false"/>
          <w:i w:val="false"/>
          <w:color w:val="000000"/>
          <w:sz w:val="28"/>
        </w:rPr>
        <w:t>
      3) предоставление метеорологической информации для международного обмена;</w:t>
      </w:r>
    </w:p>
    <w:bookmarkEnd w:id="1853"/>
    <w:bookmarkStart w:name="z2027" w:id="1854"/>
    <w:p>
      <w:pPr>
        <w:spacing w:after="0"/>
        <w:ind w:left="0"/>
        <w:jc w:val="both"/>
      </w:pPr>
      <w:r>
        <w:rPr>
          <w:rFonts w:ascii="Times New Roman"/>
          <w:b w:val="false"/>
          <w:i w:val="false"/>
          <w:color w:val="000000"/>
          <w:sz w:val="28"/>
        </w:rPr>
        <w:t>
      4) мониторинг климата, включая его изменение.</w:t>
      </w:r>
    </w:p>
    <w:bookmarkEnd w:id="1854"/>
    <w:bookmarkStart w:name="z2028" w:id="1855"/>
    <w:p>
      <w:pPr>
        <w:spacing w:after="0"/>
        <w:ind w:left="0"/>
        <w:jc w:val="both"/>
      </w:pPr>
      <w:r>
        <w:rPr>
          <w:rFonts w:ascii="Times New Roman"/>
          <w:b w:val="false"/>
          <w:i w:val="false"/>
          <w:color w:val="000000"/>
          <w:sz w:val="28"/>
        </w:rPr>
        <w:t>
      Государственный климатический кадастр – систематизированный свод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bookmarkEnd w:id="1855"/>
    <w:bookmarkStart w:name="z2029" w:id="1856"/>
    <w:p>
      <w:pPr>
        <w:spacing w:after="0"/>
        <w:ind w:left="0"/>
        <w:jc w:val="both"/>
      </w:pPr>
      <w:r>
        <w:rPr>
          <w:rFonts w:ascii="Times New Roman"/>
          <w:b w:val="false"/>
          <w:i w:val="false"/>
          <w:color w:val="000000"/>
          <w:sz w:val="28"/>
        </w:rPr>
        <w:t>
      Правила ведения государственного климатического кадастра, а также состав данных государственного климатического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bookmarkEnd w:id="1856"/>
    <w:bookmarkStart w:name="z2030" w:id="1857"/>
    <w:p>
      <w:pPr>
        <w:spacing w:after="0"/>
        <w:ind w:left="0"/>
        <w:jc w:val="both"/>
      </w:pPr>
      <w:r>
        <w:rPr>
          <w:rFonts w:ascii="Times New Roman"/>
          <w:b w:val="false"/>
          <w:i w:val="false"/>
          <w:color w:val="000000"/>
          <w:sz w:val="28"/>
        </w:rPr>
        <w:t>
      Государственный гидрометеорологический фонд – совокупность документированной гидрологической и метеорологической информации, подлежащей хранению в соответствии с законодательством Республики Казахстан в целях ее использования.</w:t>
      </w:r>
    </w:p>
    <w:bookmarkEnd w:id="1857"/>
    <w:bookmarkStart w:name="z2031" w:id="1858"/>
    <w:p>
      <w:pPr>
        <w:spacing w:after="0"/>
        <w:ind w:left="0"/>
        <w:jc w:val="both"/>
      </w:pPr>
      <w:r>
        <w:rPr>
          <w:rFonts w:ascii="Times New Roman"/>
          <w:b w:val="false"/>
          <w:i w:val="false"/>
          <w:color w:val="000000"/>
          <w:sz w:val="28"/>
        </w:rPr>
        <w:t>
      Правила ведения государственного гидрометеорологического фонда утверждаются уполномоченным органом в области охраны окружающей среды.</w:t>
      </w:r>
    </w:p>
    <w:bookmarkEnd w:id="1858"/>
    <w:bookmarkStart w:name="z2032" w:id="1859"/>
    <w:p>
      <w:pPr>
        <w:spacing w:after="0"/>
        <w:ind w:left="0"/>
        <w:jc w:val="both"/>
      </w:pPr>
      <w:r>
        <w:rPr>
          <w:rFonts w:ascii="Times New Roman"/>
          <w:b w:val="false"/>
          <w:i w:val="false"/>
          <w:color w:val="000000"/>
          <w:sz w:val="28"/>
        </w:rPr>
        <w:t>
      5. Услуги общегосударственного и международного значения в области гидрологического мониторинга:</w:t>
      </w:r>
    </w:p>
    <w:bookmarkEnd w:id="1859"/>
    <w:bookmarkStart w:name="z2033" w:id="1860"/>
    <w:p>
      <w:pPr>
        <w:spacing w:after="0"/>
        <w:ind w:left="0"/>
        <w:jc w:val="both"/>
      </w:pPr>
      <w:r>
        <w:rPr>
          <w:rFonts w:ascii="Times New Roman"/>
          <w:b w:val="false"/>
          <w:i w:val="false"/>
          <w:color w:val="000000"/>
          <w:sz w:val="28"/>
        </w:rPr>
        <w:t>
      1) наблюдения на реках, озерах (морях), водохранилищах, каналах и иных поверхностных водных объектах,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штормовых предупреждений о возможности и факте возникновения опасных и стихийных гидрологических явлений;</w:t>
      </w:r>
    </w:p>
    <w:bookmarkEnd w:id="1860"/>
    <w:bookmarkStart w:name="z2034" w:id="1861"/>
    <w:p>
      <w:pPr>
        <w:spacing w:after="0"/>
        <w:ind w:left="0"/>
        <w:jc w:val="both"/>
      </w:pPr>
      <w:r>
        <w:rPr>
          <w:rFonts w:ascii="Times New Roman"/>
          <w:b w:val="false"/>
          <w:i w:val="false"/>
          <w:color w:val="000000"/>
          <w:sz w:val="28"/>
        </w:rPr>
        <w:t>
      2) подготовка гидрологической информации общего назначения, включающей в себя справочники, бюллетени, справки-консультации, а также обеспечение в установленном порядке этой информацией государственных органов, иных организаций и физических лиц;</w:t>
      </w:r>
    </w:p>
    <w:bookmarkEnd w:id="1861"/>
    <w:bookmarkStart w:name="z2035" w:id="1862"/>
    <w:p>
      <w:pPr>
        <w:spacing w:after="0"/>
        <w:ind w:left="0"/>
        <w:jc w:val="both"/>
      </w:pPr>
      <w:r>
        <w:rPr>
          <w:rFonts w:ascii="Times New Roman"/>
          <w:b w:val="false"/>
          <w:i w:val="false"/>
          <w:color w:val="000000"/>
          <w:sz w:val="28"/>
        </w:rPr>
        <w:t>
      3) подготовка данных для ведения государственного водного кадастра по разделу "Поверхностные воды" на основании результатов гидрологического мониторинга;</w:t>
      </w:r>
    </w:p>
    <w:bookmarkEnd w:id="1862"/>
    <w:bookmarkStart w:name="z2036" w:id="1863"/>
    <w:p>
      <w:pPr>
        <w:spacing w:after="0"/>
        <w:ind w:left="0"/>
        <w:jc w:val="both"/>
      </w:pPr>
      <w:r>
        <w:rPr>
          <w:rFonts w:ascii="Times New Roman"/>
          <w:b w:val="false"/>
          <w:i w:val="false"/>
          <w:color w:val="000000"/>
          <w:sz w:val="28"/>
        </w:rPr>
        <w:t>
      4) предоставление гидрологической информации для международного обмена в установленном порядке.</w:t>
      </w:r>
    </w:p>
    <w:bookmarkEnd w:id="1863"/>
    <w:bookmarkStart w:name="z2037" w:id="1864"/>
    <w:p>
      <w:pPr>
        <w:spacing w:after="0"/>
        <w:ind w:left="0"/>
        <w:jc w:val="both"/>
      </w:pPr>
      <w:r>
        <w:rPr>
          <w:rFonts w:ascii="Times New Roman"/>
          <w:b w:val="false"/>
          <w:i w:val="false"/>
          <w:color w:val="000000"/>
          <w:sz w:val="28"/>
        </w:rPr>
        <w:t>
      6. Услуги общегосударственного и международного значения в области мониторинга состояния окружающей среды:</w:t>
      </w:r>
    </w:p>
    <w:bookmarkEnd w:id="1864"/>
    <w:bookmarkStart w:name="z2038" w:id="1865"/>
    <w:p>
      <w:pPr>
        <w:spacing w:after="0"/>
        <w:ind w:left="0"/>
        <w:jc w:val="both"/>
      </w:pPr>
      <w:r>
        <w:rPr>
          <w:rFonts w:ascii="Times New Roman"/>
          <w:b w:val="false"/>
          <w:i w:val="false"/>
          <w:color w:val="000000"/>
          <w:sz w:val="28"/>
        </w:rPr>
        <w:t>
      1) наблюдения, сбор, обработка,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информацию, а также обеспечение в установленном порядке этой информацией государственных органов, иных организаций и физических лиц;</w:t>
      </w:r>
    </w:p>
    <w:bookmarkEnd w:id="1865"/>
    <w:bookmarkStart w:name="z2039" w:id="1866"/>
    <w:p>
      <w:pPr>
        <w:spacing w:after="0"/>
        <w:ind w:left="0"/>
        <w:jc w:val="both"/>
      </w:pPr>
      <w:r>
        <w:rPr>
          <w:rFonts w:ascii="Times New Roman"/>
          <w:b w:val="false"/>
          <w:i w:val="false"/>
          <w:color w:val="000000"/>
          <w:sz w:val="28"/>
        </w:rPr>
        <w:t xml:space="preserve">
      2) мониторинг загрязнения атмосферного воздуха – система наблюдений за состоянием атмосферного воздуха в селитебных территориях; </w:t>
      </w:r>
    </w:p>
    <w:bookmarkEnd w:id="1866"/>
    <w:bookmarkStart w:name="z2040" w:id="1867"/>
    <w:p>
      <w:pPr>
        <w:spacing w:after="0"/>
        <w:ind w:left="0"/>
        <w:jc w:val="both"/>
      </w:pPr>
      <w:r>
        <w:rPr>
          <w:rFonts w:ascii="Times New Roman"/>
          <w:b w:val="false"/>
          <w:i w:val="false"/>
          <w:color w:val="000000"/>
          <w:sz w:val="28"/>
        </w:rPr>
        <w:t>
      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bookmarkEnd w:id="1867"/>
    <w:bookmarkStart w:name="z2041" w:id="1868"/>
    <w:p>
      <w:pPr>
        <w:spacing w:after="0"/>
        <w:ind w:left="0"/>
        <w:jc w:val="both"/>
      </w:pPr>
      <w:r>
        <w:rPr>
          <w:rFonts w:ascii="Times New Roman"/>
          <w:b w:val="false"/>
          <w:i w:val="false"/>
          <w:color w:val="000000"/>
          <w:sz w:val="28"/>
        </w:rPr>
        <w:t>
      4) мониторинг загрязнения вод – система наблюдений за загрязнением поверхностных вод в прибрежных зонах;</w:t>
      </w:r>
    </w:p>
    <w:bookmarkEnd w:id="1868"/>
    <w:bookmarkStart w:name="z2042" w:id="1869"/>
    <w:p>
      <w:pPr>
        <w:spacing w:after="0"/>
        <w:ind w:left="0"/>
        <w:jc w:val="both"/>
      </w:pPr>
      <w:r>
        <w:rPr>
          <w:rFonts w:ascii="Times New Roman"/>
          <w:b w:val="false"/>
          <w:i w:val="false"/>
          <w:color w:val="000000"/>
          <w:sz w:val="28"/>
        </w:rPr>
        <w:t>
      5) мониторинг загрязнения почв – система наблюдений за концентрациями загрязняющих веществ в почвах селитебных территорий;</w:t>
      </w:r>
    </w:p>
    <w:bookmarkEnd w:id="1869"/>
    <w:bookmarkStart w:name="z2043" w:id="1870"/>
    <w:p>
      <w:pPr>
        <w:spacing w:after="0"/>
        <w:ind w:left="0"/>
        <w:jc w:val="both"/>
      </w:pPr>
      <w:r>
        <w:rPr>
          <w:rFonts w:ascii="Times New Roman"/>
          <w:b w:val="false"/>
          <w:i w:val="false"/>
          <w:color w:val="000000"/>
          <w:sz w:val="28"/>
        </w:rPr>
        <w:t>
      6) радиационный мониторинг – система наблюдений за техногенным и природным радиоактивным загрязнением в селитебных территориях;</w:t>
      </w:r>
    </w:p>
    <w:bookmarkEnd w:id="1870"/>
    <w:bookmarkStart w:name="z2044" w:id="1871"/>
    <w:p>
      <w:pPr>
        <w:spacing w:after="0"/>
        <w:ind w:left="0"/>
        <w:jc w:val="both"/>
      </w:pPr>
      <w:r>
        <w:rPr>
          <w:rFonts w:ascii="Times New Roman"/>
          <w:b w:val="false"/>
          <w:i w:val="false"/>
          <w:color w:val="000000"/>
          <w:sz w:val="28"/>
        </w:rPr>
        <w:t>
      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трансграничных рек;</w:t>
      </w:r>
    </w:p>
    <w:bookmarkEnd w:id="1871"/>
    <w:bookmarkStart w:name="z2045" w:id="1872"/>
    <w:p>
      <w:pPr>
        <w:spacing w:after="0"/>
        <w:ind w:left="0"/>
        <w:jc w:val="both"/>
      </w:pPr>
      <w:r>
        <w:rPr>
          <w:rFonts w:ascii="Times New Roman"/>
          <w:b w:val="false"/>
          <w:i w:val="false"/>
          <w:color w:val="000000"/>
          <w:sz w:val="28"/>
        </w:rPr>
        <w:t>
      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bookmarkEnd w:id="1872"/>
    <w:bookmarkStart w:name="z2046" w:id="1873"/>
    <w:p>
      <w:pPr>
        <w:spacing w:after="0"/>
        <w:ind w:left="0"/>
        <w:jc w:val="both"/>
      </w:pPr>
      <w:r>
        <w:rPr>
          <w:rFonts w:ascii="Times New Roman"/>
          <w:b w:val="false"/>
          <w:i w:val="false"/>
          <w:color w:val="000000"/>
          <w:sz w:val="28"/>
        </w:rPr>
        <w:t>
      9) предоставление информации о состоянии окружающей среды для международного обмена в установленном порядке.</w:t>
      </w:r>
    </w:p>
    <w:bookmarkEnd w:id="1873"/>
    <w:bookmarkStart w:name="z2047" w:id="1874"/>
    <w:p>
      <w:pPr>
        <w:spacing w:after="0"/>
        <w:ind w:left="0"/>
        <w:jc w:val="both"/>
      </w:pPr>
      <w:r>
        <w:rPr>
          <w:rFonts w:ascii="Times New Roman"/>
          <w:b w:val="false"/>
          <w:i w:val="false"/>
          <w:color w:val="000000"/>
          <w:sz w:val="28"/>
        </w:rPr>
        <w:t>
      7. Национальная гидрометеорологическая служба представляет Республику Казахстан по вопросам гидрологической, метеорологической деятельности и деятельности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bookmarkEnd w:id="1874"/>
    <w:bookmarkStart w:name="z2048" w:id="1875"/>
    <w:p>
      <w:pPr>
        <w:spacing w:after="0"/>
        <w:ind w:left="0"/>
        <w:jc w:val="both"/>
      </w:pPr>
      <w:r>
        <w:rPr>
          <w:rFonts w:ascii="Times New Roman"/>
          <w:b w:val="false"/>
          <w:i w:val="false"/>
          <w:color w:val="000000"/>
          <w:sz w:val="28"/>
        </w:rPr>
        <w:t>
      8. Национальная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w:t>
      </w:r>
    </w:p>
    <w:bookmarkEnd w:id="1875"/>
    <w:p>
      <w:pPr>
        <w:spacing w:after="0"/>
        <w:ind w:left="0"/>
        <w:jc w:val="both"/>
      </w:pPr>
      <w:r>
        <w:rPr>
          <w:rFonts w:ascii="Times New Roman"/>
          <w:b/>
          <w:i w:val="false"/>
          <w:color w:val="000000"/>
          <w:sz w:val="28"/>
        </w:rPr>
        <w:t>Статья 167. Государственная наблюдательная сеть</w:t>
      </w:r>
    </w:p>
    <w:bookmarkStart w:name="z2050" w:id="1876"/>
    <w:p>
      <w:pPr>
        <w:spacing w:after="0"/>
        <w:ind w:left="0"/>
        <w:jc w:val="both"/>
      </w:pPr>
      <w:r>
        <w:rPr>
          <w:rFonts w:ascii="Times New Roman"/>
          <w:b w:val="false"/>
          <w:i w:val="false"/>
          <w:color w:val="000000"/>
          <w:sz w:val="28"/>
        </w:rPr>
        <w:t>
      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bookmarkEnd w:id="1876"/>
    <w:bookmarkStart w:name="z2051" w:id="1877"/>
    <w:p>
      <w:pPr>
        <w:spacing w:after="0"/>
        <w:ind w:left="0"/>
        <w:jc w:val="both"/>
      </w:pPr>
      <w:r>
        <w:rPr>
          <w:rFonts w:ascii="Times New Roman"/>
          <w:b w:val="false"/>
          <w:i w:val="false"/>
          <w:color w:val="000000"/>
          <w:sz w:val="28"/>
        </w:rPr>
        <w:t>
      В целях получения достоверной информации вокруг стационарных пунктов наблюдений государственной наблюдательной сети создаются охранные зоны.</w:t>
      </w:r>
    </w:p>
    <w:bookmarkEnd w:id="1877"/>
    <w:bookmarkStart w:name="z2052" w:id="1878"/>
    <w:p>
      <w:pPr>
        <w:spacing w:after="0"/>
        <w:ind w:left="0"/>
        <w:jc w:val="both"/>
      </w:pPr>
      <w:r>
        <w:rPr>
          <w:rFonts w:ascii="Times New Roman"/>
          <w:b w:val="false"/>
          <w:i w:val="false"/>
          <w:color w:val="000000"/>
          <w:sz w:val="28"/>
        </w:rPr>
        <w:t>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загрязнения атмосферы государственной наблюдательной сети, утверждаемым уполномоченным органом в области охраны окружающей среды.</w:t>
      </w:r>
    </w:p>
    <w:bookmarkEnd w:id="1878"/>
    <w:bookmarkStart w:name="z2053" w:id="1879"/>
    <w:p>
      <w:pPr>
        <w:spacing w:after="0"/>
        <w:ind w:left="0"/>
        <w:jc w:val="both"/>
      </w:pPr>
      <w:r>
        <w:rPr>
          <w:rFonts w:ascii="Times New Roman"/>
          <w:b w:val="false"/>
          <w:i w:val="false"/>
          <w:color w:val="000000"/>
          <w:sz w:val="28"/>
        </w:rPr>
        <w:t>
      2. На земельные участки, через которые осуществляется проход или проезд к стационарным пунктам наблюдений государственной наблюдательной сети, могут быть установлены сервитуты в порядке, определенном земельным законодательством Республики Казахстан.</w:t>
      </w:r>
    </w:p>
    <w:bookmarkEnd w:id="1879"/>
    <w:bookmarkStart w:name="z2054" w:id="1880"/>
    <w:p>
      <w:pPr>
        <w:spacing w:after="0"/>
        <w:ind w:left="0"/>
        <w:jc w:val="both"/>
      </w:pPr>
      <w:r>
        <w:rPr>
          <w:rFonts w:ascii="Times New Roman"/>
          <w:b w:val="false"/>
          <w:i w:val="false"/>
          <w:color w:val="000000"/>
          <w:sz w:val="28"/>
        </w:rPr>
        <w:t>
      3. 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bookmarkEnd w:id="1880"/>
    <w:bookmarkStart w:name="z2055" w:id="1881"/>
    <w:p>
      <w:pPr>
        <w:spacing w:after="0"/>
        <w:ind w:left="0"/>
        <w:jc w:val="both"/>
      </w:pPr>
      <w:r>
        <w:rPr>
          <w:rFonts w:ascii="Times New Roman"/>
          <w:b w:val="false"/>
          <w:i w:val="false"/>
          <w:color w:val="000000"/>
          <w:sz w:val="28"/>
        </w:rPr>
        <w:t>
      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bookmarkEnd w:id="1881"/>
    <w:bookmarkStart w:name="z2056" w:id="1882"/>
    <w:p>
      <w:pPr>
        <w:spacing w:after="0"/>
        <w:ind w:left="0"/>
        <w:jc w:val="both"/>
      </w:pPr>
      <w:r>
        <w:rPr>
          <w:rFonts w:ascii="Times New Roman"/>
          <w:b w:val="false"/>
          <w:i w:val="false"/>
          <w:color w:val="000000"/>
          <w:sz w:val="28"/>
        </w:rPr>
        <w:t>
      5. Число пунктов наблюдений за состоянием загрязнения атмосферы государственной наблюдательной сети определяется в зависимости от численности населения, рельефа местности, фактического уровня загрязнения.</w:t>
      </w:r>
    </w:p>
    <w:bookmarkEnd w:id="1882"/>
    <w:bookmarkStart w:name="z2057" w:id="1883"/>
    <w:p>
      <w:pPr>
        <w:spacing w:after="0"/>
        <w:ind w:left="0"/>
        <w:jc w:val="both"/>
      </w:pPr>
      <w:r>
        <w:rPr>
          <w:rFonts w:ascii="Times New Roman"/>
          <w:b w:val="false"/>
          <w:i w:val="false"/>
          <w:color w:val="000000"/>
          <w:sz w:val="28"/>
        </w:rPr>
        <w:t>
      6. Определение местоположения (дислокации) вновь открываемых или подлежащих переносу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bookmarkEnd w:id="1883"/>
    <w:bookmarkStart w:name="z2058" w:id="1884"/>
    <w:p>
      <w:pPr>
        <w:spacing w:after="0"/>
        <w:ind w:left="0"/>
        <w:jc w:val="both"/>
      </w:pPr>
      <w:r>
        <w:rPr>
          <w:rFonts w:ascii="Times New Roman"/>
          <w:b w:val="false"/>
          <w:i w:val="false"/>
          <w:color w:val="000000"/>
          <w:sz w:val="28"/>
        </w:rPr>
        <w:t>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bookmarkEnd w:id="1884"/>
    <w:bookmarkStart w:name="z2059" w:id="1885"/>
    <w:p>
      <w:pPr>
        <w:spacing w:after="0"/>
        <w:ind w:left="0"/>
        <w:jc w:val="both"/>
      </w:pPr>
      <w:r>
        <w:rPr>
          <w:rFonts w:ascii="Times New Roman"/>
          <w:b w:val="false"/>
          <w:i w:val="false"/>
          <w:color w:val="000000"/>
          <w:sz w:val="28"/>
        </w:rPr>
        <w:t>
      Организация деятельности государственной наблюдательной сети осуществляется Национальной гидрометеорологической службой.</w:t>
      </w:r>
    </w:p>
    <w:bookmarkEnd w:id="1885"/>
    <w:bookmarkStart w:name="z2060" w:id="1886"/>
    <w:p>
      <w:pPr>
        <w:spacing w:after="0"/>
        <w:ind w:left="0"/>
        <w:jc w:val="both"/>
      </w:pPr>
      <w:r>
        <w:rPr>
          <w:rFonts w:ascii="Times New Roman"/>
          <w:b w:val="false"/>
          <w:i w:val="false"/>
          <w:color w:val="000000"/>
          <w:sz w:val="28"/>
        </w:rPr>
        <w:t>
      7. Государственная наблюдательная сеть, в том числе отведенные под нее земельные участки и части акваторий, а также имущество, относится исключительно к государственной собственности, находится под охраной государства и не подлежит приватизации.</w:t>
      </w:r>
    </w:p>
    <w:bookmarkEnd w:id="1886"/>
    <w:p>
      <w:pPr>
        <w:spacing w:after="0"/>
        <w:ind w:left="0"/>
        <w:jc w:val="both"/>
      </w:pPr>
      <w:r>
        <w:rPr>
          <w:rFonts w:ascii="Times New Roman"/>
          <w:b/>
          <w:i w:val="false"/>
          <w:color w:val="000000"/>
          <w:sz w:val="28"/>
        </w:rPr>
        <w:t>Статья 168. Финансирование Национальной гидрометеорологической службы</w:t>
      </w:r>
    </w:p>
    <w:bookmarkStart w:name="z2062" w:id="1887"/>
    <w:p>
      <w:pPr>
        <w:spacing w:after="0"/>
        <w:ind w:left="0"/>
        <w:jc w:val="both"/>
      </w:pPr>
      <w:r>
        <w:rPr>
          <w:rFonts w:ascii="Times New Roman"/>
          <w:b w:val="false"/>
          <w:i w:val="false"/>
          <w:color w:val="000000"/>
          <w:sz w:val="28"/>
        </w:rPr>
        <w:t>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bookmarkEnd w:id="1887"/>
    <w:p>
      <w:pPr>
        <w:spacing w:after="0"/>
        <w:ind w:left="0"/>
        <w:jc w:val="both"/>
      </w:pPr>
      <w:r>
        <w:rPr>
          <w:rFonts w:ascii="Times New Roman"/>
          <w:b/>
          <w:i w:val="false"/>
          <w:color w:val="000000"/>
          <w:sz w:val="28"/>
        </w:rPr>
        <w:t>Статья 169. Условия предоставления информации Национальной гидрометеорологической службой</w:t>
      </w:r>
    </w:p>
    <w:bookmarkStart w:name="z2064" w:id="1888"/>
    <w:p>
      <w:pPr>
        <w:spacing w:after="0"/>
        <w:ind w:left="0"/>
        <w:jc w:val="both"/>
      </w:pPr>
      <w:r>
        <w:rPr>
          <w:rFonts w:ascii="Times New Roman"/>
          <w:b w:val="false"/>
          <w:i w:val="false"/>
          <w:color w:val="000000"/>
          <w:sz w:val="28"/>
        </w:rPr>
        <w:t>
      1. Порядок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 уполномоченным органом в области охраны окружающей среды.</w:t>
      </w:r>
    </w:p>
    <w:bookmarkEnd w:id="1888"/>
    <w:bookmarkStart w:name="z2065" w:id="1889"/>
    <w:p>
      <w:pPr>
        <w:spacing w:after="0"/>
        <w:ind w:left="0"/>
        <w:jc w:val="both"/>
      </w:pPr>
      <w:r>
        <w:rPr>
          <w:rFonts w:ascii="Times New Roman"/>
          <w:b w:val="false"/>
          <w:i w:val="false"/>
          <w:color w:val="000000"/>
          <w:sz w:val="28"/>
        </w:rPr>
        <w:t>
      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w:t>
      </w:r>
    </w:p>
    <w:bookmarkEnd w:id="1889"/>
    <w:bookmarkStart w:name="z2066" w:id="1890"/>
    <w:p>
      <w:pPr>
        <w:spacing w:after="0"/>
        <w:ind w:left="0"/>
        <w:jc w:val="both"/>
      </w:pPr>
      <w:r>
        <w:rPr>
          <w:rFonts w:ascii="Times New Roman"/>
          <w:b w:val="false"/>
          <w:i w:val="false"/>
          <w:color w:val="000000"/>
          <w:sz w:val="28"/>
        </w:rPr>
        <w:t>
      3. Национальная гидрометеорологическая служба вправе оказывать государственным органам иные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bookmarkEnd w:id="1890"/>
    <w:bookmarkStart w:name="z2067" w:id="1891"/>
    <w:p>
      <w:pPr>
        <w:spacing w:after="0"/>
        <w:ind w:left="0"/>
        <w:jc w:val="left"/>
      </w:pPr>
      <w:r>
        <w:rPr>
          <w:rFonts w:ascii="Times New Roman"/>
          <w:b/>
          <w:i w:val="false"/>
          <w:color w:val="000000"/>
        </w:rPr>
        <w:t xml:space="preserve"> РАЗДЕЛ 10. ГОСУДАРСТВЕННЫЕ КАДАСТРЫ ПРИРОДНЫХ РЕСУРСОВ РЕСПУБЛИКИ КАЗАХСТАН</w:t>
      </w:r>
    </w:p>
    <w:bookmarkEnd w:id="1891"/>
    <w:p>
      <w:pPr>
        <w:spacing w:after="0"/>
        <w:ind w:left="0"/>
        <w:jc w:val="both"/>
      </w:pPr>
      <w:r>
        <w:rPr>
          <w:rFonts w:ascii="Times New Roman"/>
          <w:b/>
          <w:i w:val="false"/>
          <w:color w:val="000000"/>
          <w:sz w:val="28"/>
        </w:rPr>
        <w:t>Статья 170. Общие положения о Единой системе государственных кадастров природных ресурсов Республики Казахстан</w:t>
      </w:r>
    </w:p>
    <w:bookmarkStart w:name="z2069" w:id="1892"/>
    <w:p>
      <w:pPr>
        <w:spacing w:after="0"/>
        <w:ind w:left="0"/>
        <w:jc w:val="both"/>
      </w:pPr>
      <w:r>
        <w:rPr>
          <w:rFonts w:ascii="Times New Roman"/>
          <w:b w:val="false"/>
          <w:i w:val="false"/>
          <w:color w:val="000000"/>
          <w:sz w:val="28"/>
        </w:rPr>
        <w:t>
      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bookmarkEnd w:id="1892"/>
    <w:bookmarkStart w:name="z2070" w:id="1893"/>
    <w:p>
      <w:pPr>
        <w:spacing w:after="0"/>
        <w:ind w:left="0"/>
        <w:jc w:val="both"/>
      </w:pPr>
      <w:r>
        <w:rPr>
          <w:rFonts w:ascii="Times New Roman"/>
          <w:b w:val="false"/>
          <w:i w:val="false"/>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 законами Республики Казахстан.</w:t>
      </w:r>
    </w:p>
    <w:bookmarkEnd w:id="1893"/>
    <w:bookmarkStart w:name="z2071" w:id="1894"/>
    <w:p>
      <w:pPr>
        <w:spacing w:after="0"/>
        <w:ind w:left="0"/>
        <w:jc w:val="both"/>
      </w:pPr>
      <w:r>
        <w:rPr>
          <w:rFonts w:ascii="Times New Roman"/>
          <w:b w:val="false"/>
          <w:i w:val="false"/>
          <w:color w:val="000000"/>
          <w:sz w:val="28"/>
        </w:rPr>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bookmarkEnd w:id="1894"/>
    <w:bookmarkStart w:name="z2072" w:id="1895"/>
    <w:p>
      <w:pPr>
        <w:spacing w:after="0"/>
        <w:ind w:left="0"/>
        <w:jc w:val="both"/>
      </w:pPr>
      <w:r>
        <w:rPr>
          <w:rFonts w:ascii="Times New Roman"/>
          <w:b w:val="false"/>
          <w:i w:val="false"/>
          <w:color w:val="000000"/>
          <w:sz w:val="28"/>
        </w:rPr>
        <w:t>
      4.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bookmarkEnd w:id="1895"/>
    <w:bookmarkStart w:name="z2073" w:id="1896"/>
    <w:p>
      <w:pPr>
        <w:spacing w:after="0"/>
        <w:ind w:left="0"/>
        <w:jc w:val="both"/>
      </w:pPr>
      <w:r>
        <w:rPr>
          <w:rFonts w:ascii="Times New Roman"/>
          <w:b w:val="false"/>
          <w:i w:val="false"/>
          <w:color w:val="000000"/>
          <w:sz w:val="28"/>
        </w:rPr>
        <w:t>
      Правила ведения Единой системы кадастров утверждаются уполномоченным органом в области охраны окружающей среды.</w:t>
      </w:r>
    </w:p>
    <w:bookmarkEnd w:id="1896"/>
    <w:bookmarkStart w:name="z2074" w:id="1897"/>
    <w:p>
      <w:pPr>
        <w:spacing w:after="0"/>
        <w:ind w:left="0"/>
        <w:jc w:val="both"/>
      </w:pPr>
      <w:r>
        <w:rPr>
          <w:rFonts w:ascii="Times New Roman"/>
          <w:b w:val="false"/>
          <w:i w:val="false"/>
          <w:color w:val="000000"/>
          <w:sz w:val="28"/>
        </w:rPr>
        <w:t>
      5. 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bookmarkEnd w:id="1897"/>
    <w:bookmarkStart w:name="z2075" w:id="1898"/>
    <w:p>
      <w:pPr>
        <w:spacing w:after="0"/>
        <w:ind w:left="0"/>
        <w:jc w:val="both"/>
      </w:pPr>
      <w:r>
        <w:rPr>
          <w:rFonts w:ascii="Times New Roman"/>
          <w:b w:val="false"/>
          <w:i w:val="false"/>
          <w:color w:val="000000"/>
          <w:sz w:val="28"/>
        </w:rPr>
        <w:t>
      6. Основными принципами ведения Единой системы кадастров являются:</w:t>
      </w:r>
    </w:p>
    <w:bookmarkEnd w:id="1898"/>
    <w:bookmarkStart w:name="z2076" w:id="1899"/>
    <w:p>
      <w:pPr>
        <w:spacing w:after="0"/>
        <w:ind w:left="0"/>
        <w:jc w:val="both"/>
      </w:pPr>
      <w:r>
        <w:rPr>
          <w:rFonts w:ascii="Times New Roman"/>
          <w:b w:val="false"/>
          <w:i w:val="false"/>
          <w:color w:val="000000"/>
          <w:sz w:val="28"/>
        </w:rPr>
        <w:t>
      1) единство технологии обработки и предоставления кадастровой информации;</w:t>
      </w:r>
    </w:p>
    <w:bookmarkEnd w:id="1899"/>
    <w:bookmarkStart w:name="z2077" w:id="1900"/>
    <w:p>
      <w:pPr>
        <w:spacing w:after="0"/>
        <w:ind w:left="0"/>
        <w:jc w:val="both"/>
      </w:pPr>
      <w:r>
        <w:rPr>
          <w:rFonts w:ascii="Times New Roman"/>
          <w:b w:val="false"/>
          <w:i w:val="false"/>
          <w:color w:val="000000"/>
          <w:sz w:val="28"/>
        </w:rPr>
        <w:t>
      2) применение автоматизированных информационно-коммуникационных технологий;</w:t>
      </w:r>
    </w:p>
    <w:bookmarkEnd w:id="1900"/>
    <w:bookmarkStart w:name="z2078" w:id="1901"/>
    <w:p>
      <w:pPr>
        <w:spacing w:after="0"/>
        <w:ind w:left="0"/>
        <w:jc w:val="both"/>
      </w:pPr>
      <w:r>
        <w:rPr>
          <w:rFonts w:ascii="Times New Roman"/>
          <w:b w:val="false"/>
          <w:i w:val="false"/>
          <w:color w:val="000000"/>
          <w:sz w:val="28"/>
        </w:rPr>
        <w:t>
      3) объективность пополнения и обновления информации;</w:t>
      </w:r>
    </w:p>
    <w:bookmarkEnd w:id="1901"/>
    <w:bookmarkStart w:name="z2079" w:id="1902"/>
    <w:p>
      <w:pPr>
        <w:spacing w:after="0"/>
        <w:ind w:left="0"/>
        <w:jc w:val="both"/>
      </w:pPr>
      <w:r>
        <w:rPr>
          <w:rFonts w:ascii="Times New Roman"/>
          <w:b w:val="false"/>
          <w:i w:val="false"/>
          <w:color w:val="000000"/>
          <w:sz w:val="28"/>
        </w:rPr>
        <w:t>
      4) 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bookmarkEnd w:id="1902"/>
    <w:p>
      <w:pPr>
        <w:spacing w:after="0"/>
        <w:ind w:left="0"/>
        <w:jc w:val="both"/>
      </w:pPr>
      <w:r>
        <w:rPr>
          <w:rFonts w:ascii="Times New Roman"/>
          <w:b/>
          <w:i w:val="false"/>
          <w:color w:val="000000"/>
          <w:sz w:val="28"/>
        </w:rPr>
        <w:t>Статья 171. Структура и содержание Единой системы кадастров</w:t>
      </w:r>
    </w:p>
    <w:bookmarkStart w:name="z2081" w:id="1903"/>
    <w:p>
      <w:pPr>
        <w:spacing w:after="0"/>
        <w:ind w:left="0"/>
        <w:jc w:val="both"/>
      </w:pPr>
      <w:r>
        <w:rPr>
          <w:rFonts w:ascii="Times New Roman"/>
          <w:b w:val="false"/>
          <w:i w:val="false"/>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 и организациями:</w:t>
      </w:r>
    </w:p>
    <w:bookmarkEnd w:id="1903"/>
    <w:bookmarkStart w:name="z2082" w:id="1904"/>
    <w:p>
      <w:pPr>
        <w:spacing w:after="0"/>
        <w:ind w:left="0"/>
        <w:jc w:val="both"/>
      </w:pPr>
      <w:r>
        <w:rPr>
          <w:rFonts w:ascii="Times New Roman"/>
          <w:b w:val="false"/>
          <w:i w:val="false"/>
          <w:color w:val="000000"/>
          <w:sz w:val="28"/>
        </w:rPr>
        <w:t>
      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bookmarkEnd w:id="1904"/>
    <w:bookmarkStart w:name="z2083" w:id="1905"/>
    <w:p>
      <w:pPr>
        <w:spacing w:after="0"/>
        <w:ind w:left="0"/>
        <w:jc w:val="both"/>
      </w:pPr>
      <w:r>
        <w:rPr>
          <w:rFonts w:ascii="Times New Roman"/>
          <w:b w:val="false"/>
          <w:i w:val="false"/>
          <w:color w:val="000000"/>
          <w:sz w:val="28"/>
        </w:rPr>
        <w:t>
      2) 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а их территориальными органами – в пределах бассейнов рек и административно-территориальных единиц;</w:t>
      </w:r>
    </w:p>
    <w:bookmarkEnd w:id="1905"/>
    <w:bookmarkStart w:name="z2084" w:id="1906"/>
    <w:p>
      <w:pPr>
        <w:spacing w:after="0"/>
        <w:ind w:left="0"/>
        <w:jc w:val="both"/>
      </w:pPr>
      <w:r>
        <w:rPr>
          <w:rFonts w:ascii="Times New Roman"/>
          <w:b w:val="false"/>
          <w:i w:val="false"/>
          <w:color w:val="000000"/>
          <w:sz w:val="28"/>
        </w:rPr>
        <w:t>
      3) по государственному лесному кадастру – уполномоченным государственным органом в области лесного хозяйства в целом по республике, а его территориальными органами – в пределах административно-территориальных единиц;</w:t>
      </w:r>
    </w:p>
    <w:bookmarkEnd w:id="1906"/>
    <w:bookmarkStart w:name="z2085" w:id="1907"/>
    <w:p>
      <w:pPr>
        <w:spacing w:after="0"/>
        <w:ind w:left="0"/>
        <w:jc w:val="both"/>
      </w:pPr>
      <w:r>
        <w:rPr>
          <w:rFonts w:ascii="Times New Roman"/>
          <w:b w:val="false"/>
          <w:i w:val="false"/>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bookmarkEnd w:id="1907"/>
    <w:bookmarkStart w:name="z2086" w:id="1908"/>
    <w:p>
      <w:pPr>
        <w:spacing w:after="0"/>
        <w:ind w:left="0"/>
        <w:jc w:val="both"/>
      </w:pPr>
      <w:r>
        <w:rPr>
          <w:rFonts w:ascii="Times New Roman"/>
          <w:b w:val="false"/>
          <w:i w:val="false"/>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органами – в пределах административно-территориальных единиц;</w:t>
      </w:r>
    </w:p>
    <w:bookmarkEnd w:id="1908"/>
    <w:bookmarkStart w:name="z2087" w:id="1909"/>
    <w:p>
      <w:pPr>
        <w:spacing w:after="0"/>
        <w:ind w:left="0"/>
        <w:jc w:val="both"/>
      </w:pPr>
      <w:r>
        <w:rPr>
          <w:rFonts w:ascii="Times New Roman"/>
          <w:b w:val="false"/>
          <w:i w:val="false"/>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территориальными органами – в пределах административно-территориальных единиц.</w:t>
      </w:r>
    </w:p>
    <w:bookmarkEnd w:id="1909"/>
    <w:p>
      <w:pPr>
        <w:spacing w:after="0"/>
        <w:ind w:left="0"/>
        <w:jc w:val="both"/>
      </w:pPr>
      <w:r>
        <w:rPr>
          <w:rFonts w:ascii="Times New Roman"/>
          <w:b/>
          <w:i w:val="false"/>
          <w:color w:val="000000"/>
          <w:sz w:val="28"/>
        </w:rPr>
        <w:t>Статья 172. Предоставление информации</w:t>
      </w:r>
    </w:p>
    <w:bookmarkStart w:name="z2089" w:id="1910"/>
    <w:p>
      <w:pPr>
        <w:spacing w:after="0"/>
        <w:ind w:left="0"/>
        <w:jc w:val="both"/>
      </w:pPr>
      <w:r>
        <w:rPr>
          <w:rFonts w:ascii="Times New Roman"/>
          <w:b w:val="false"/>
          <w:i w:val="false"/>
          <w:color w:val="000000"/>
          <w:sz w:val="28"/>
        </w:rPr>
        <w:t>
      1. Результаты учета и регистрации объектов, полученные в рамках ведения кадастров природных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bookmarkEnd w:id="1910"/>
    <w:bookmarkStart w:name="z2090" w:id="1911"/>
    <w:p>
      <w:pPr>
        <w:spacing w:after="0"/>
        <w:ind w:left="0"/>
        <w:jc w:val="both"/>
      </w:pPr>
      <w:r>
        <w:rPr>
          <w:rFonts w:ascii="Times New Roman"/>
          <w:b w:val="false"/>
          <w:i w:val="false"/>
          <w:color w:val="000000"/>
          <w:sz w:val="28"/>
        </w:rPr>
        <w:t>
      2. Данные об объекте, занесенном в Единую систему кадастров, должны включать:</w:t>
      </w:r>
    </w:p>
    <w:bookmarkEnd w:id="1911"/>
    <w:bookmarkStart w:name="z2091" w:id="1912"/>
    <w:p>
      <w:pPr>
        <w:spacing w:after="0"/>
        <w:ind w:left="0"/>
        <w:jc w:val="both"/>
      </w:pPr>
      <w:r>
        <w:rPr>
          <w:rFonts w:ascii="Times New Roman"/>
          <w:b w:val="false"/>
          <w:i w:val="false"/>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bookmarkEnd w:id="1912"/>
    <w:bookmarkStart w:name="z2092" w:id="1913"/>
    <w:p>
      <w:pPr>
        <w:spacing w:after="0"/>
        <w:ind w:left="0"/>
        <w:jc w:val="both"/>
      </w:pPr>
      <w:r>
        <w:rPr>
          <w:rFonts w:ascii="Times New Roman"/>
          <w:b w:val="false"/>
          <w:i w:val="false"/>
          <w:color w:val="000000"/>
          <w:sz w:val="28"/>
        </w:rPr>
        <w:t>
      2) картографический материал о пространственном положении объекта и другие данные, необходимые для комплексной оценки территории.</w:t>
      </w:r>
    </w:p>
    <w:bookmarkEnd w:id="1913"/>
    <w:bookmarkStart w:name="z2093" w:id="1914"/>
    <w:p>
      <w:pPr>
        <w:spacing w:after="0"/>
        <w:ind w:left="0"/>
        <w:jc w:val="both"/>
      </w:pPr>
      <w:r>
        <w:rPr>
          <w:rFonts w:ascii="Times New Roman"/>
          <w:b w:val="false"/>
          <w:i w:val="false"/>
          <w:color w:val="000000"/>
          <w:sz w:val="28"/>
        </w:rPr>
        <w:t>
      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bookmarkEnd w:id="1914"/>
    <w:bookmarkStart w:name="z2094" w:id="1915"/>
    <w:p>
      <w:pPr>
        <w:spacing w:after="0"/>
        <w:ind w:left="0"/>
        <w:jc w:val="left"/>
      </w:pPr>
      <w:r>
        <w:rPr>
          <w:rFonts w:ascii="Times New Roman"/>
          <w:b/>
          <w:i w:val="false"/>
          <w:color w:val="000000"/>
        </w:rPr>
        <w:t xml:space="preserve"> РАЗДЕЛ 11. ЭКОЛОГИЧЕСКИЙ КОНТРОЛЬ</w:t>
      </w:r>
    </w:p>
    <w:bookmarkEnd w:id="1915"/>
    <w:bookmarkStart w:name="z2095" w:id="1916"/>
    <w:p>
      <w:pPr>
        <w:spacing w:after="0"/>
        <w:ind w:left="0"/>
        <w:jc w:val="left"/>
      </w:pPr>
      <w:r>
        <w:rPr>
          <w:rFonts w:ascii="Times New Roman"/>
          <w:b/>
          <w:i w:val="false"/>
          <w:color w:val="000000"/>
        </w:rPr>
        <w:t xml:space="preserve"> Глава 12. ГОСУДАРСТВЕННЫЙ ЭКОЛОГИЧЕСКИЙ КОНТРОЛЬ</w:t>
      </w:r>
    </w:p>
    <w:bookmarkEnd w:id="1916"/>
    <w:p>
      <w:pPr>
        <w:spacing w:after="0"/>
        <w:ind w:left="0"/>
        <w:jc w:val="both"/>
      </w:pPr>
      <w:r>
        <w:rPr>
          <w:rFonts w:ascii="Times New Roman"/>
          <w:b/>
          <w:i w:val="false"/>
          <w:color w:val="000000"/>
          <w:sz w:val="28"/>
        </w:rPr>
        <w:t>Статья 173. Государственный экологический контроль</w:t>
      </w:r>
    </w:p>
    <w:bookmarkStart w:name="z2097" w:id="1917"/>
    <w:p>
      <w:pPr>
        <w:spacing w:after="0"/>
        <w:ind w:left="0"/>
        <w:jc w:val="both"/>
      </w:pPr>
      <w:r>
        <w:rPr>
          <w:rFonts w:ascii="Times New Roman"/>
          <w:b w:val="false"/>
          <w:i w:val="false"/>
          <w:color w:val="000000"/>
          <w:sz w:val="28"/>
        </w:rPr>
        <w:t>
      1. Государственным экологическим 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bookmarkEnd w:id="1917"/>
    <w:bookmarkStart w:name="z2098" w:id="1918"/>
    <w:p>
      <w:pPr>
        <w:spacing w:after="0"/>
        <w:ind w:left="0"/>
        <w:jc w:val="both"/>
      </w:pPr>
      <w:r>
        <w:rPr>
          <w:rFonts w:ascii="Times New Roman"/>
          <w:b w:val="false"/>
          <w:i w:val="false"/>
          <w:color w:val="000000"/>
          <w:sz w:val="28"/>
        </w:rPr>
        <w:t>
      2. Государственный экологический контроль осуществляется по следующим направлениям:</w:t>
      </w:r>
    </w:p>
    <w:bookmarkEnd w:id="1918"/>
    <w:bookmarkStart w:name="z2099" w:id="1919"/>
    <w:p>
      <w:pPr>
        <w:spacing w:after="0"/>
        <w:ind w:left="0"/>
        <w:jc w:val="both"/>
      </w:pPr>
      <w:r>
        <w:rPr>
          <w:rFonts w:ascii="Times New Roman"/>
          <w:b w:val="false"/>
          <w:i w:val="false"/>
          <w:color w:val="000000"/>
          <w:sz w:val="28"/>
        </w:rPr>
        <w:t>
      1) соблюдение положений настоящего Кодекса в области охраны окружающей среды;</w:t>
      </w:r>
    </w:p>
    <w:bookmarkEnd w:id="1919"/>
    <w:bookmarkStart w:name="z2100" w:id="1920"/>
    <w:p>
      <w:pPr>
        <w:spacing w:after="0"/>
        <w:ind w:left="0"/>
        <w:jc w:val="both"/>
      </w:pPr>
      <w:r>
        <w:rPr>
          <w:rFonts w:ascii="Times New Roman"/>
          <w:b w:val="false"/>
          <w:i w:val="false"/>
          <w:color w:val="000000"/>
          <w:sz w:val="28"/>
        </w:rPr>
        <w:t>
      2) соблюдение экологических требований в области особо охраняемых природных территорий;</w:t>
      </w:r>
    </w:p>
    <w:bookmarkEnd w:id="1920"/>
    <w:bookmarkStart w:name="z2101" w:id="1921"/>
    <w:p>
      <w:pPr>
        <w:spacing w:after="0"/>
        <w:ind w:left="0"/>
        <w:jc w:val="both"/>
      </w:pPr>
      <w:r>
        <w:rPr>
          <w:rFonts w:ascii="Times New Roman"/>
          <w:b w:val="false"/>
          <w:i w:val="false"/>
          <w:color w:val="000000"/>
          <w:sz w:val="28"/>
        </w:rPr>
        <w:t xml:space="preserve">
      3) соблюдение экологических требований при консервации и ликвидации последствий операций по недропользованию, рекультивации нарушенных земель; </w:t>
      </w:r>
    </w:p>
    <w:bookmarkEnd w:id="1921"/>
    <w:bookmarkStart w:name="z2102" w:id="1922"/>
    <w:p>
      <w:pPr>
        <w:spacing w:after="0"/>
        <w:ind w:left="0"/>
        <w:jc w:val="both"/>
      </w:pPr>
      <w:r>
        <w:rPr>
          <w:rFonts w:ascii="Times New Roman"/>
          <w:b w:val="false"/>
          <w:i w:val="false"/>
          <w:color w:val="000000"/>
          <w:sz w:val="28"/>
        </w:rPr>
        <w:t>
      4) выполнение расширенных обязательств производителей (импортеров);</w:t>
      </w:r>
    </w:p>
    <w:bookmarkEnd w:id="1922"/>
    <w:bookmarkStart w:name="z2103" w:id="1923"/>
    <w:p>
      <w:pPr>
        <w:spacing w:after="0"/>
        <w:ind w:left="0"/>
        <w:jc w:val="both"/>
      </w:pPr>
      <w:r>
        <w:rPr>
          <w:rFonts w:ascii="Times New Roman"/>
          <w:b w:val="false"/>
          <w:i w:val="false"/>
          <w:color w:val="000000"/>
          <w:sz w:val="28"/>
        </w:rPr>
        <w:t>
      5) выполнение оператором расширенных обязательств производителей (импортеров) требований, определенных настоящим Кодексом;</w:t>
      </w:r>
    </w:p>
    <w:bookmarkEnd w:id="1923"/>
    <w:bookmarkStart w:name="z2104" w:id="1924"/>
    <w:p>
      <w:pPr>
        <w:spacing w:after="0"/>
        <w:ind w:left="0"/>
        <w:jc w:val="both"/>
      </w:pPr>
      <w:r>
        <w:rPr>
          <w:rFonts w:ascii="Times New Roman"/>
          <w:b w:val="false"/>
          <w:i w:val="false"/>
          <w:color w:val="000000"/>
          <w:sz w:val="28"/>
        </w:rPr>
        <w:t>
      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bookmarkEnd w:id="1924"/>
    <w:bookmarkStart w:name="z2105" w:id="1925"/>
    <w:p>
      <w:pPr>
        <w:spacing w:after="0"/>
        <w:ind w:left="0"/>
        <w:jc w:val="both"/>
      </w:pPr>
      <w:r>
        <w:rPr>
          <w:rFonts w:ascii="Times New Roman"/>
          <w:b w:val="false"/>
          <w:i w:val="false"/>
          <w:color w:val="000000"/>
          <w:sz w:val="28"/>
        </w:rPr>
        <w:t>
      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bookmarkEnd w:id="1925"/>
    <w:p>
      <w:pPr>
        <w:spacing w:after="0"/>
        <w:ind w:left="0"/>
        <w:jc w:val="both"/>
      </w:pPr>
      <w:r>
        <w:rPr>
          <w:rFonts w:ascii="Times New Roman"/>
          <w:b/>
          <w:i w:val="false"/>
          <w:color w:val="000000"/>
          <w:sz w:val="28"/>
        </w:rPr>
        <w:t>Статья 174. Формы государственного экологического контроля</w:t>
      </w:r>
    </w:p>
    <w:bookmarkStart w:name="z2107" w:id="1926"/>
    <w:p>
      <w:pPr>
        <w:spacing w:after="0"/>
        <w:ind w:left="0"/>
        <w:jc w:val="both"/>
      </w:pPr>
      <w:r>
        <w:rPr>
          <w:rFonts w:ascii="Times New Roman"/>
          <w:b w:val="false"/>
          <w:i w:val="false"/>
          <w:color w:val="000000"/>
          <w:sz w:val="28"/>
        </w:rPr>
        <w:t>
      1. Государственный экологический контроль осуществляется в следующих формах:</w:t>
      </w:r>
    </w:p>
    <w:bookmarkEnd w:id="1926"/>
    <w:bookmarkStart w:name="z2108" w:id="1927"/>
    <w:p>
      <w:pPr>
        <w:spacing w:after="0"/>
        <w:ind w:left="0"/>
        <w:jc w:val="both"/>
      </w:pPr>
      <w:r>
        <w:rPr>
          <w:rFonts w:ascii="Times New Roman"/>
          <w:b w:val="false"/>
          <w:i w:val="false"/>
          <w:color w:val="000000"/>
          <w:sz w:val="28"/>
        </w:rPr>
        <w:t>
      1) профилактический контроль без посещения субъекта (объекта);</w:t>
      </w:r>
    </w:p>
    <w:bookmarkEnd w:id="1927"/>
    <w:bookmarkStart w:name="z2109" w:id="1928"/>
    <w:p>
      <w:pPr>
        <w:spacing w:after="0"/>
        <w:ind w:left="0"/>
        <w:jc w:val="both"/>
      </w:pPr>
      <w:r>
        <w:rPr>
          <w:rFonts w:ascii="Times New Roman"/>
          <w:b w:val="false"/>
          <w:i w:val="false"/>
          <w:color w:val="000000"/>
          <w:sz w:val="28"/>
        </w:rPr>
        <w:t>
      2) профилактический контроль с посещением субъекта (объекта);</w:t>
      </w:r>
    </w:p>
    <w:bookmarkEnd w:id="1928"/>
    <w:bookmarkStart w:name="z2110" w:id="1929"/>
    <w:p>
      <w:pPr>
        <w:spacing w:after="0"/>
        <w:ind w:left="0"/>
        <w:jc w:val="both"/>
      </w:pPr>
      <w:r>
        <w:rPr>
          <w:rFonts w:ascii="Times New Roman"/>
          <w:b w:val="false"/>
          <w:i w:val="false"/>
          <w:color w:val="000000"/>
          <w:sz w:val="28"/>
        </w:rPr>
        <w:t>
      3) проверки.</w:t>
      </w:r>
    </w:p>
    <w:bookmarkEnd w:id="1929"/>
    <w:bookmarkStart w:name="z2111" w:id="1930"/>
    <w:p>
      <w:pPr>
        <w:spacing w:after="0"/>
        <w:ind w:left="0"/>
        <w:jc w:val="both"/>
      </w:pPr>
      <w:r>
        <w:rPr>
          <w:rFonts w:ascii="Times New Roman"/>
          <w:b w:val="false"/>
          <w:i w:val="false"/>
          <w:color w:val="000000"/>
          <w:sz w:val="28"/>
        </w:rPr>
        <w:t xml:space="preserve">
      2. Порядок проведения государственного экологического контроля установлен нормами настоящего Кодекса и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w:t>
      </w:r>
    </w:p>
    <w:bookmarkEnd w:id="1930"/>
    <w:bookmarkStart w:name="z2112" w:id="1931"/>
    <w:p>
      <w:pPr>
        <w:spacing w:after="0"/>
        <w:ind w:left="0"/>
        <w:jc w:val="both"/>
      </w:pPr>
      <w:r>
        <w:rPr>
          <w:rFonts w:ascii="Times New Roman"/>
          <w:b w:val="false"/>
          <w:i w:val="false"/>
          <w:color w:val="000000"/>
          <w:sz w:val="28"/>
        </w:rPr>
        <w:t>
      Формы документов, касающихся организации и проведения государственного экологического контроля, за исключением случаев, предусмотренных Предпринимательским кодексом Республики Казахстан, разрабатываются и утверждаются уполномоченным органом в области охраны окружающей среды.</w:t>
      </w:r>
    </w:p>
    <w:bookmarkEnd w:id="1931"/>
    <w:bookmarkStart w:name="z2113" w:id="1932"/>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bookmarkEnd w:id="1932"/>
    <w:bookmarkStart w:name="z2114" w:id="1933"/>
    <w:p>
      <w:pPr>
        <w:spacing w:after="0"/>
        <w:ind w:left="0"/>
        <w:jc w:val="both"/>
      </w:pPr>
      <w:r>
        <w:rPr>
          <w:rFonts w:ascii="Times New Roman"/>
          <w:b w:val="false"/>
          <w:i w:val="false"/>
          <w:color w:val="000000"/>
          <w:sz w:val="28"/>
        </w:rPr>
        <w:t xml:space="preserve">
      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146 Предпринимательского кодекса Республики Казахстан.</w:t>
      </w:r>
    </w:p>
    <w:bookmarkEnd w:id="1933"/>
    <w:bookmarkStart w:name="z2115" w:id="1934"/>
    <w:p>
      <w:pPr>
        <w:spacing w:after="0"/>
        <w:ind w:left="0"/>
        <w:jc w:val="both"/>
      </w:pPr>
      <w:r>
        <w:rPr>
          <w:rFonts w:ascii="Times New Roman"/>
          <w:b w:val="false"/>
          <w:i w:val="false"/>
          <w:color w:val="000000"/>
          <w:sz w:val="28"/>
        </w:rPr>
        <w:t xml:space="preserve">
      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окружающую среду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186 настоящего Кодекса.</w:t>
      </w:r>
    </w:p>
    <w:bookmarkEnd w:id="1934"/>
    <w:bookmarkStart w:name="z2116" w:id="1935"/>
    <w:p>
      <w:pPr>
        <w:spacing w:after="0"/>
        <w:ind w:left="0"/>
        <w:jc w:val="both"/>
      </w:pPr>
      <w:r>
        <w:rPr>
          <w:rFonts w:ascii="Times New Roman"/>
          <w:b w:val="false"/>
          <w:i w:val="false"/>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bookmarkEnd w:id="1935"/>
    <w:bookmarkStart w:name="z2117" w:id="1936"/>
    <w:p>
      <w:pPr>
        <w:spacing w:after="0"/>
        <w:ind w:left="0"/>
        <w:jc w:val="both"/>
      </w:pPr>
      <w:r>
        <w:rPr>
          <w:rFonts w:ascii="Times New Roman"/>
          <w:b w:val="false"/>
          <w:i w:val="false"/>
          <w:color w:val="000000"/>
          <w:sz w:val="28"/>
        </w:rPr>
        <w:t>
      5.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нарушения.</w:t>
      </w:r>
    </w:p>
    <w:bookmarkEnd w:id="1936"/>
    <w:bookmarkStart w:name="z2118" w:id="1937"/>
    <w:p>
      <w:pPr>
        <w:spacing w:after="0"/>
        <w:ind w:left="0"/>
        <w:jc w:val="both"/>
      </w:pPr>
      <w:r>
        <w:rPr>
          <w:rFonts w:ascii="Times New Roman"/>
          <w:b w:val="false"/>
          <w:i w:val="false"/>
          <w:color w:val="000000"/>
          <w:sz w:val="28"/>
        </w:rPr>
        <w:t>
      6. Информационное письмо, направленное одним из нижеперечисленных способов, считается врученным субъекту контроля в следующих случаях:</w:t>
      </w:r>
    </w:p>
    <w:bookmarkEnd w:id="1937"/>
    <w:bookmarkStart w:name="z2119" w:id="1938"/>
    <w:p>
      <w:pPr>
        <w:spacing w:after="0"/>
        <w:ind w:left="0"/>
        <w:jc w:val="both"/>
      </w:pPr>
      <w:r>
        <w:rPr>
          <w:rFonts w:ascii="Times New Roman"/>
          <w:b w:val="false"/>
          <w:i w:val="false"/>
          <w:color w:val="000000"/>
          <w:sz w:val="28"/>
        </w:rPr>
        <w:t>
      1) нарочно – с даты отметки в информационном письме о получении;</w:t>
      </w:r>
    </w:p>
    <w:bookmarkEnd w:id="1938"/>
    <w:bookmarkStart w:name="z2120" w:id="1939"/>
    <w:p>
      <w:pPr>
        <w:spacing w:after="0"/>
        <w:ind w:left="0"/>
        <w:jc w:val="both"/>
      </w:pPr>
      <w:r>
        <w:rPr>
          <w:rFonts w:ascii="Times New Roman"/>
          <w:b w:val="false"/>
          <w:i w:val="false"/>
          <w:color w:val="000000"/>
          <w:sz w:val="28"/>
        </w:rPr>
        <w:t>
      2) почтой либо курьерской службой – с даты регистрации получения;</w:t>
      </w:r>
    </w:p>
    <w:bookmarkEnd w:id="1939"/>
    <w:bookmarkStart w:name="z2121" w:id="1940"/>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bookmarkEnd w:id="1940"/>
    <w:bookmarkStart w:name="z2122" w:id="1941"/>
    <w:p>
      <w:pPr>
        <w:spacing w:after="0"/>
        <w:ind w:left="0"/>
        <w:jc w:val="both"/>
      </w:pPr>
      <w:r>
        <w:rPr>
          <w:rFonts w:ascii="Times New Roman"/>
          <w:b w:val="false"/>
          <w:i w:val="false"/>
          <w:color w:val="000000"/>
          <w:sz w:val="28"/>
        </w:rPr>
        <w:t>
      7. Субъект контроля, получивший информационное письмо об устранении нарушений экологического законодательства Республики Казахстан,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bookmarkEnd w:id="1941"/>
    <w:bookmarkStart w:name="z2123" w:id="1942"/>
    <w:p>
      <w:pPr>
        <w:spacing w:after="0"/>
        <w:ind w:left="0"/>
        <w:jc w:val="both"/>
      </w:pPr>
      <w:r>
        <w:rPr>
          <w:rFonts w:ascii="Times New Roman"/>
          <w:b w:val="false"/>
          <w:i w:val="false"/>
          <w:color w:val="000000"/>
          <w:sz w:val="28"/>
        </w:rPr>
        <w:t>
      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bookmarkEnd w:id="1942"/>
    <w:bookmarkStart w:name="z2124" w:id="1943"/>
    <w:p>
      <w:pPr>
        <w:spacing w:after="0"/>
        <w:ind w:left="0"/>
        <w:jc w:val="both"/>
      </w:pPr>
      <w:r>
        <w:rPr>
          <w:rFonts w:ascii="Times New Roman"/>
          <w:b w:val="false"/>
          <w:i w:val="false"/>
          <w:color w:val="000000"/>
          <w:sz w:val="28"/>
        </w:rPr>
        <w:t>
      9.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 контроля.</w:t>
      </w:r>
    </w:p>
    <w:bookmarkEnd w:id="1943"/>
    <w:p>
      <w:pPr>
        <w:spacing w:after="0"/>
        <w:ind w:left="0"/>
        <w:jc w:val="both"/>
      </w:pPr>
      <w:r>
        <w:rPr>
          <w:rFonts w:ascii="Times New Roman"/>
          <w:b/>
          <w:i w:val="false"/>
          <w:color w:val="000000"/>
          <w:sz w:val="28"/>
        </w:rPr>
        <w:t>Статья 175. Обеспечение исполнения предписаний при проведении государственного экологического контроля</w:t>
      </w:r>
    </w:p>
    <w:bookmarkStart w:name="z2126" w:id="1944"/>
    <w:p>
      <w:pPr>
        <w:spacing w:after="0"/>
        <w:ind w:left="0"/>
        <w:jc w:val="both"/>
      </w:pPr>
      <w:r>
        <w:rPr>
          <w:rFonts w:ascii="Times New Roman"/>
          <w:b w:val="false"/>
          <w:i w:val="false"/>
          <w:color w:val="000000"/>
          <w:sz w:val="28"/>
        </w:rPr>
        <w:t>
      1. При выявлении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bookmarkEnd w:id="1944"/>
    <w:bookmarkStart w:name="z2127" w:id="1945"/>
    <w:p>
      <w:pPr>
        <w:spacing w:after="0"/>
        <w:ind w:left="0"/>
        <w:jc w:val="both"/>
      </w:pPr>
      <w:r>
        <w:rPr>
          <w:rFonts w:ascii="Times New Roman"/>
          <w:b w:val="false"/>
          <w:i w:val="false"/>
          <w:color w:val="000000"/>
          <w:sz w:val="28"/>
        </w:rPr>
        <w:t>
      2. Порядок составления предписания и его содержание устанавливаются Предпринимательским кодексом Республики Казахстан.</w:t>
      </w:r>
    </w:p>
    <w:bookmarkEnd w:id="1945"/>
    <w:bookmarkStart w:name="z2128" w:id="1946"/>
    <w:p>
      <w:pPr>
        <w:spacing w:after="0"/>
        <w:ind w:left="0"/>
        <w:jc w:val="both"/>
      </w:pPr>
      <w:r>
        <w:rPr>
          <w:rFonts w:ascii="Times New Roman"/>
          <w:b w:val="false"/>
          <w:i w:val="false"/>
          <w:color w:val="000000"/>
          <w:sz w:val="28"/>
        </w:rPr>
        <w:t>
      3.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bookmarkEnd w:id="1946"/>
    <w:bookmarkStart w:name="z2129" w:id="1947"/>
    <w:p>
      <w:pPr>
        <w:spacing w:after="0"/>
        <w:ind w:left="0"/>
        <w:jc w:val="both"/>
      </w:pPr>
      <w:r>
        <w:rPr>
          <w:rFonts w:ascii="Times New Roman"/>
          <w:b w:val="false"/>
          <w:i w:val="false"/>
          <w:color w:val="000000"/>
          <w:sz w:val="28"/>
        </w:rPr>
        <w:t>
      Пеня начисляется за каждый рабочий день в размере десяти месячных расчетных показателей для юридических лиц, являющихся субъектами крупного предпринимательства.</w:t>
      </w:r>
    </w:p>
    <w:bookmarkEnd w:id="1947"/>
    <w:bookmarkStart w:name="z2130" w:id="1948"/>
    <w:p>
      <w:pPr>
        <w:spacing w:after="0"/>
        <w:ind w:left="0"/>
        <w:jc w:val="both"/>
      </w:pPr>
      <w:r>
        <w:rPr>
          <w:rFonts w:ascii="Times New Roman"/>
          <w:b w:val="false"/>
          <w:i w:val="false"/>
          <w:color w:val="000000"/>
          <w:sz w:val="28"/>
        </w:rPr>
        <w:t xml:space="preserve">
      Пеня начисляется с момента истечения минимального срока исполнения предписания об устранении выявленных нарушений,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48"/>
    <w:bookmarkStart w:name="z2131" w:id="1949"/>
    <w:p>
      <w:pPr>
        <w:spacing w:after="0"/>
        <w:ind w:left="0"/>
        <w:jc w:val="both"/>
      </w:pPr>
      <w:r>
        <w:rPr>
          <w:rFonts w:ascii="Times New Roman"/>
          <w:b w:val="false"/>
          <w:i w:val="false"/>
          <w:color w:val="000000"/>
          <w:sz w:val="28"/>
        </w:rPr>
        <w:t>
      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bookmarkEnd w:id="1949"/>
    <w:p>
      <w:pPr>
        <w:spacing w:after="0"/>
        <w:ind w:left="0"/>
        <w:jc w:val="both"/>
      </w:pPr>
      <w:r>
        <w:rPr>
          <w:rFonts w:ascii="Times New Roman"/>
          <w:b/>
          <w:i w:val="false"/>
          <w:color w:val="000000"/>
          <w:sz w:val="28"/>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bookmarkStart w:name="z2133" w:id="1950"/>
    <w:p>
      <w:pPr>
        <w:spacing w:after="0"/>
        <w:ind w:left="0"/>
        <w:jc w:val="both"/>
      </w:pPr>
      <w:r>
        <w:rPr>
          <w:rFonts w:ascii="Times New Roman"/>
          <w:b w:val="false"/>
          <w:i w:val="false"/>
          <w:color w:val="000000"/>
          <w:sz w:val="28"/>
        </w:rPr>
        <w:t>
      1. В целях профилактики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Кодексом Республики Казахстан об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w:t>
      </w:r>
    </w:p>
    <w:bookmarkEnd w:id="1950"/>
    <w:bookmarkStart w:name="z2134" w:id="1951"/>
    <w:p>
      <w:pPr>
        <w:spacing w:after="0"/>
        <w:ind w:left="0"/>
        <w:jc w:val="both"/>
      </w:pPr>
      <w:r>
        <w:rPr>
          <w:rFonts w:ascii="Times New Roman"/>
          <w:b w:val="false"/>
          <w:i w:val="false"/>
          <w:color w:val="000000"/>
          <w:sz w:val="28"/>
        </w:rPr>
        <w:t>
      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bookmarkEnd w:id="1951"/>
    <w:bookmarkStart w:name="z2135" w:id="1952"/>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в месячный срок с даты установления факта совершения субъектом 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Казахстан.</w:t>
      </w:r>
    </w:p>
    <w:bookmarkEnd w:id="1952"/>
    <w:bookmarkStart w:name="z2136" w:id="1953"/>
    <w:p>
      <w:pPr>
        <w:spacing w:after="0"/>
        <w:ind w:left="0"/>
        <w:jc w:val="both"/>
      </w:pPr>
      <w:r>
        <w:rPr>
          <w:rFonts w:ascii="Times New Roman"/>
          <w:b w:val="false"/>
          <w:i w:val="false"/>
          <w:color w:val="000000"/>
          <w:sz w:val="28"/>
        </w:rPr>
        <w:t>
      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экологического разрешения либо эксплуатируемым без декларации о воздействии на окружающую среду.</w:t>
      </w:r>
    </w:p>
    <w:bookmarkEnd w:id="1953"/>
    <w:bookmarkStart w:name="z2137" w:id="1954"/>
    <w:p>
      <w:pPr>
        <w:spacing w:after="0"/>
        <w:ind w:left="0"/>
        <w:jc w:val="both"/>
      </w:pPr>
      <w:r>
        <w:rPr>
          <w:rFonts w:ascii="Times New Roman"/>
          <w:b w:val="false"/>
          <w:i w:val="false"/>
          <w:color w:val="000000"/>
          <w:sz w:val="28"/>
        </w:rPr>
        <w:t>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w:t>
      </w:r>
    </w:p>
    <w:bookmarkEnd w:id="1954"/>
    <w:bookmarkStart w:name="z2138" w:id="1955"/>
    <w:p>
      <w:pPr>
        <w:spacing w:after="0"/>
        <w:ind w:left="0"/>
        <w:jc w:val="both"/>
      </w:pPr>
      <w:r>
        <w:rPr>
          <w:rFonts w:ascii="Times New Roman"/>
          <w:b w:val="false"/>
          <w:i w:val="false"/>
          <w:color w:val="000000"/>
          <w:sz w:val="28"/>
        </w:rPr>
        <w:t>
      Методика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утверждается уполномоченным органом в области охраны окружающей среды.</w:t>
      </w:r>
    </w:p>
    <w:bookmarkEnd w:id="1955"/>
    <w:p>
      <w:pPr>
        <w:spacing w:after="0"/>
        <w:ind w:left="0"/>
        <w:jc w:val="both"/>
      </w:pPr>
      <w:r>
        <w:rPr>
          <w:rFonts w:ascii="Times New Roman"/>
          <w:b/>
          <w:i w:val="false"/>
          <w:color w:val="000000"/>
          <w:sz w:val="28"/>
        </w:rPr>
        <w:t>Статья 177. Должностные лица, осуществляющие государственный экологический контроль</w:t>
      </w:r>
    </w:p>
    <w:bookmarkStart w:name="z2140" w:id="1956"/>
    <w:p>
      <w:pPr>
        <w:spacing w:after="0"/>
        <w:ind w:left="0"/>
        <w:jc w:val="both"/>
      </w:pPr>
      <w:r>
        <w:rPr>
          <w:rFonts w:ascii="Times New Roman"/>
          <w:b w:val="false"/>
          <w:i w:val="false"/>
          <w:color w:val="000000"/>
          <w:sz w:val="28"/>
        </w:rPr>
        <w:t>
      1. К должностным лицам, осуществляющим государственный экологический контроль, относятся:</w:t>
      </w:r>
    </w:p>
    <w:bookmarkEnd w:id="1956"/>
    <w:bookmarkStart w:name="z2141" w:id="1957"/>
    <w:p>
      <w:pPr>
        <w:spacing w:after="0"/>
        <w:ind w:left="0"/>
        <w:jc w:val="both"/>
      </w:pPr>
      <w:r>
        <w:rPr>
          <w:rFonts w:ascii="Times New Roman"/>
          <w:b w:val="false"/>
          <w:i w:val="false"/>
          <w:color w:val="000000"/>
          <w:sz w:val="28"/>
        </w:rPr>
        <w:t>
      1) Главный государственный экологический инспектор Республики Казахстан;</w:t>
      </w:r>
    </w:p>
    <w:bookmarkEnd w:id="1957"/>
    <w:bookmarkStart w:name="z2142" w:id="1958"/>
    <w:p>
      <w:pPr>
        <w:spacing w:after="0"/>
        <w:ind w:left="0"/>
        <w:jc w:val="both"/>
      </w:pPr>
      <w:r>
        <w:rPr>
          <w:rFonts w:ascii="Times New Roman"/>
          <w:b w:val="false"/>
          <w:i w:val="false"/>
          <w:color w:val="000000"/>
          <w:sz w:val="28"/>
        </w:rPr>
        <w:t>
      2) заместитель Главного государственного экологического инспектора Республики Казахстан;</w:t>
      </w:r>
    </w:p>
    <w:bookmarkEnd w:id="1958"/>
    <w:bookmarkStart w:name="z2143" w:id="1959"/>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w:t>
      </w:r>
    </w:p>
    <w:bookmarkEnd w:id="1959"/>
    <w:bookmarkStart w:name="z2144" w:id="1960"/>
    <w:p>
      <w:pPr>
        <w:spacing w:after="0"/>
        <w:ind w:left="0"/>
        <w:jc w:val="both"/>
      </w:pPr>
      <w:r>
        <w:rPr>
          <w:rFonts w:ascii="Times New Roman"/>
          <w:b w:val="false"/>
          <w:i w:val="false"/>
          <w:color w:val="000000"/>
          <w:sz w:val="28"/>
        </w:rPr>
        <w:t>
      4) государственные экологические инспекторы Республики Казахстан;</w:t>
      </w:r>
    </w:p>
    <w:bookmarkEnd w:id="1960"/>
    <w:bookmarkStart w:name="z2145" w:id="1961"/>
    <w:p>
      <w:pPr>
        <w:spacing w:after="0"/>
        <w:ind w:left="0"/>
        <w:jc w:val="both"/>
      </w:pPr>
      <w:r>
        <w:rPr>
          <w:rFonts w:ascii="Times New Roman"/>
          <w:b w:val="false"/>
          <w:i w:val="false"/>
          <w:color w:val="000000"/>
          <w:sz w:val="28"/>
        </w:rPr>
        <w:t>
      5) главные государственные экологические инспекторы областей, городов республиканского значения, столицы;</w:t>
      </w:r>
    </w:p>
    <w:bookmarkEnd w:id="1961"/>
    <w:bookmarkStart w:name="z2146" w:id="1962"/>
    <w:p>
      <w:pPr>
        <w:spacing w:after="0"/>
        <w:ind w:left="0"/>
        <w:jc w:val="both"/>
      </w:pPr>
      <w:r>
        <w:rPr>
          <w:rFonts w:ascii="Times New Roman"/>
          <w:b w:val="false"/>
          <w:i w:val="false"/>
          <w:color w:val="000000"/>
          <w:sz w:val="28"/>
        </w:rPr>
        <w:t>
      6) старшие государственные экологические инспекторы областей, городов республиканского значения, столицы;</w:t>
      </w:r>
    </w:p>
    <w:bookmarkEnd w:id="1962"/>
    <w:bookmarkStart w:name="z2147" w:id="1963"/>
    <w:p>
      <w:pPr>
        <w:spacing w:after="0"/>
        <w:ind w:left="0"/>
        <w:jc w:val="both"/>
      </w:pPr>
      <w:r>
        <w:rPr>
          <w:rFonts w:ascii="Times New Roman"/>
          <w:b w:val="false"/>
          <w:i w:val="false"/>
          <w:color w:val="000000"/>
          <w:sz w:val="28"/>
        </w:rPr>
        <w:t>
      7) государственные экологические инспекторы областей, городов республиканского значения, столицы.</w:t>
      </w:r>
    </w:p>
    <w:bookmarkEnd w:id="1963"/>
    <w:bookmarkStart w:name="z2148" w:id="1964"/>
    <w:p>
      <w:pPr>
        <w:spacing w:after="0"/>
        <w:ind w:left="0"/>
        <w:jc w:val="both"/>
      </w:pPr>
      <w:r>
        <w:rPr>
          <w:rFonts w:ascii="Times New Roman"/>
          <w:b w:val="false"/>
          <w:i w:val="false"/>
          <w:color w:val="000000"/>
          <w:sz w:val="28"/>
        </w:rPr>
        <w:t>
      2. Должностные лица, указанные в пункте 1 настоящей статьи, назначаются уполномоченным органом в области охраны окружающей среды.</w:t>
      </w:r>
    </w:p>
    <w:bookmarkEnd w:id="1964"/>
    <w:bookmarkStart w:name="z2149" w:id="1965"/>
    <w:p>
      <w:pPr>
        <w:spacing w:after="0"/>
        <w:ind w:left="0"/>
        <w:jc w:val="both"/>
      </w:pPr>
      <w:r>
        <w:rPr>
          <w:rFonts w:ascii="Times New Roman"/>
          <w:b w:val="false"/>
          <w:i w:val="false"/>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bookmarkEnd w:id="1965"/>
    <w:bookmarkStart w:name="z2150" w:id="1966"/>
    <w:p>
      <w:pPr>
        <w:spacing w:after="0"/>
        <w:ind w:left="0"/>
        <w:jc w:val="both"/>
      </w:pPr>
      <w:r>
        <w:rPr>
          <w:rFonts w:ascii="Times New Roman"/>
          <w:b w:val="false"/>
          <w:i w:val="false"/>
          <w:color w:val="000000"/>
          <w:sz w:val="28"/>
        </w:rPr>
        <w:t>
      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bookmarkEnd w:id="1966"/>
    <w:bookmarkStart w:name="z2151" w:id="1967"/>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bookmarkEnd w:id="1967"/>
    <w:bookmarkStart w:name="z2152" w:id="1968"/>
    <w:p>
      <w:pPr>
        <w:spacing w:after="0"/>
        <w:ind w:left="0"/>
        <w:jc w:val="both"/>
      </w:pPr>
      <w:r>
        <w:rPr>
          <w:rFonts w:ascii="Times New Roman"/>
          <w:b w:val="false"/>
          <w:i w:val="false"/>
          <w:color w:val="000000"/>
          <w:sz w:val="28"/>
        </w:rPr>
        <w:t>
      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инспектора.</w:t>
      </w:r>
    </w:p>
    <w:bookmarkEnd w:id="1968"/>
    <w:p>
      <w:pPr>
        <w:spacing w:after="0"/>
        <w:ind w:left="0"/>
        <w:jc w:val="both"/>
      </w:pPr>
      <w:r>
        <w:rPr>
          <w:rFonts w:ascii="Times New Roman"/>
          <w:b/>
          <w:i w:val="false"/>
          <w:color w:val="000000"/>
          <w:sz w:val="28"/>
        </w:rPr>
        <w:t>Статья 178. Права и обязанности должностных лиц, осуществляющих государственный экологический контроль</w:t>
      </w:r>
    </w:p>
    <w:bookmarkStart w:name="z2154" w:id="1969"/>
    <w:p>
      <w:pPr>
        <w:spacing w:after="0"/>
        <w:ind w:left="0"/>
        <w:jc w:val="both"/>
      </w:pPr>
      <w:r>
        <w:rPr>
          <w:rFonts w:ascii="Times New Roman"/>
          <w:b w:val="false"/>
          <w:i w:val="false"/>
          <w:color w:val="000000"/>
          <w:sz w:val="28"/>
        </w:rPr>
        <w:t>
      1. Должностные лица, осуществляющие государственный экологический контроль, вправе:</w:t>
      </w:r>
    </w:p>
    <w:bookmarkEnd w:id="1969"/>
    <w:bookmarkStart w:name="z2155" w:id="1970"/>
    <w:p>
      <w:pPr>
        <w:spacing w:after="0"/>
        <w:ind w:left="0"/>
        <w:jc w:val="both"/>
      </w:pPr>
      <w:r>
        <w:rPr>
          <w:rFonts w:ascii="Times New Roman"/>
          <w:b w:val="false"/>
          <w:i w:val="false"/>
          <w:color w:val="000000"/>
          <w:sz w:val="28"/>
        </w:rPr>
        <w:t>
      1) для проведения профилактического контроля с 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bookmarkEnd w:id="1970"/>
    <w:bookmarkStart w:name="z2156" w:id="1971"/>
    <w:p>
      <w:pPr>
        <w:spacing w:after="0"/>
        <w:ind w:left="0"/>
        <w:jc w:val="both"/>
      </w:pPr>
      <w:r>
        <w:rPr>
          <w:rFonts w:ascii="Times New Roman"/>
          <w:b w:val="false"/>
          <w:i w:val="false"/>
          <w:color w:val="000000"/>
          <w:sz w:val="28"/>
        </w:rPr>
        <w:t>
      2) запрашивать и получать от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bookmarkEnd w:id="1971"/>
    <w:bookmarkStart w:name="z2157" w:id="1972"/>
    <w:p>
      <w:pPr>
        <w:spacing w:after="0"/>
        <w:ind w:left="0"/>
        <w:jc w:val="both"/>
      </w:pPr>
      <w:r>
        <w:rPr>
          <w:rFonts w:ascii="Times New Roman"/>
          <w:b w:val="false"/>
          <w:i w:val="false"/>
          <w:color w:val="000000"/>
          <w:sz w:val="28"/>
        </w:rPr>
        <w:t>
      3) предъявлять в суд иски об ограничении, приостановлении и запрещении деятельности субъекта государственного экологического контроля, осуществляемой с нарушением требований экологического законодательства Республики Казахстан;</w:t>
      </w:r>
    </w:p>
    <w:bookmarkEnd w:id="1972"/>
    <w:bookmarkStart w:name="z2158" w:id="1973"/>
    <w:p>
      <w:pPr>
        <w:spacing w:after="0"/>
        <w:ind w:left="0"/>
        <w:jc w:val="both"/>
      </w:pPr>
      <w:r>
        <w:rPr>
          <w:rFonts w:ascii="Times New Roman"/>
          <w:b w:val="false"/>
          <w:i w:val="false"/>
          <w:color w:val="000000"/>
          <w:sz w:val="28"/>
        </w:rPr>
        <w:t>
      4)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w:t>
      </w:r>
    </w:p>
    <w:bookmarkEnd w:id="1973"/>
    <w:bookmarkStart w:name="z2159" w:id="1974"/>
    <w:p>
      <w:pPr>
        <w:spacing w:after="0"/>
        <w:ind w:left="0"/>
        <w:jc w:val="both"/>
      </w:pPr>
      <w:r>
        <w:rPr>
          <w:rFonts w:ascii="Times New Roman"/>
          <w:b w:val="false"/>
          <w:i w:val="false"/>
          <w:color w:val="000000"/>
          <w:sz w:val="28"/>
        </w:rPr>
        <w:t>
      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w:t>
      </w:r>
    </w:p>
    <w:bookmarkEnd w:id="1974"/>
    <w:bookmarkStart w:name="z2160" w:id="1975"/>
    <w:p>
      <w:pPr>
        <w:spacing w:after="0"/>
        <w:ind w:left="0"/>
        <w:jc w:val="both"/>
      </w:pPr>
      <w:r>
        <w:rPr>
          <w:rFonts w:ascii="Times New Roman"/>
          <w:b w:val="false"/>
          <w:i w:val="false"/>
          <w:color w:val="000000"/>
          <w:sz w:val="28"/>
        </w:rPr>
        <w:t>
      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bookmarkEnd w:id="1975"/>
    <w:bookmarkStart w:name="z2161" w:id="1976"/>
    <w:p>
      <w:pPr>
        <w:spacing w:after="0"/>
        <w:ind w:left="0"/>
        <w:jc w:val="both"/>
      </w:pPr>
      <w:r>
        <w:rPr>
          <w:rFonts w:ascii="Times New Roman"/>
          <w:b w:val="false"/>
          <w:i w:val="false"/>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bookmarkEnd w:id="1976"/>
    <w:bookmarkStart w:name="z2162" w:id="1977"/>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(или) юридическими лицами по вопросам обеспечения соблюдения требований экологического законодательства Республики Казахстан.</w:t>
      </w:r>
    </w:p>
    <w:bookmarkEnd w:id="1977"/>
    <w:p>
      <w:pPr>
        <w:spacing w:after="0"/>
        <w:ind w:left="0"/>
        <w:jc w:val="both"/>
      </w:pPr>
      <w:r>
        <w:rPr>
          <w:rFonts w:ascii="Times New Roman"/>
          <w:b/>
          <w:i w:val="false"/>
          <w:color w:val="000000"/>
          <w:sz w:val="28"/>
        </w:rPr>
        <w:t>Статья 179. Порядок рассмотрения жалобы апелляционной комиссией</w:t>
      </w:r>
    </w:p>
    <w:bookmarkStart w:name="z2164" w:id="1978"/>
    <w:p>
      <w:pPr>
        <w:spacing w:after="0"/>
        <w:ind w:left="0"/>
        <w:jc w:val="both"/>
      </w:pPr>
      <w:r>
        <w:rPr>
          <w:rFonts w:ascii="Times New Roman"/>
          <w:b w:val="false"/>
          <w:i w:val="false"/>
          <w:color w:val="000000"/>
          <w:sz w:val="28"/>
        </w:rPr>
        <w:t>
      1.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результатах проверки.</w:t>
      </w:r>
    </w:p>
    <w:bookmarkEnd w:id="1978"/>
    <w:bookmarkStart w:name="z2165" w:id="1979"/>
    <w:p>
      <w:pPr>
        <w:spacing w:after="0"/>
        <w:ind w:left="0"/>
        <w:jc w:val="both"/>
      </w:pPr>
      <w:r>
        <w:rPr>
          <w:rFonts w:ascii="Times New Roman"/>
          <w:b w:val="false"/>
          <w:i w:val="false"/>
          <w:color w:val="000000"/>
          <w:sz w:val="28"/>
        </w:rPr>
        <w:t>
      2.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bookmarkEnd w:id="1979"/>
    <w:bookmarkStart w:name="z2166" w:id="1980"/>
    <w:p>
      <w:pPr>
        <w:spacing w:after="0"/>
        <w:ind w:left="0"/>
        <w:jc w:val="both"/>
      </w:pPr>
      <w:r>
        <w:rPr>
          <w:rFonts w:ascii="Times New Roman"/>
          <w:b w:val="false"/>
          <w:i w:val="false"/>
          <w:color w:val="000000"/>
          <w:sz w:val="28"/>
        </w:rPr>
        <w:t>
      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bookmarkEnd w:id="1980"/>
    <w:bookmarkStart w:name="z2167" w:id="1981"/>
    <w:p>
      <w:pPr>
        <w:spacing w:after="0"/>
        <w:ind w:left="0"/>
        <w:jc w:val="both"/>
      </w:pPr>
      <w:r>
        <w:rPr>
          <w:rFonts w:ascii="Times New Roman"/>
          <w:b w:val="false"/>
          <w:i w:val="false"/>
          <w:color w:val="000000"/>
          <w:sz w:val="28"/>
        </w:rPr>
        <w:t>
      4. Жалоба на акт о результатах проверки подается в письменной форме в порядке и сроки, которые предусмотрены законодательством Республики Казахстан.</w:t>
      </w:r>
    </w:p>
    <w:bookmarkEnd w:id="1981"/>
    <w:bookmarkStart w:name="z2168" w:id="1982"/>
    <w:p>
      <w:pPr>
        <w:spacing w:after="0"/>
        <w:ind w:left="0"/>
        <w:jc w:val="both"/>
      </w:pPr>
      <w:r>
        <w:rPr>
          <w:rFonts w:ascii="Times New Roman"/>
          <w:b w:val="false"/>
          <w:i w:val="false"/>
          <w:color w:val="000000"/>
          <w:sz w:val="28"/>
        </w:rPr>
        <w:t>
      5. Решение апелляционной комиссии носит рекомендательный характер.</w:t>
      </w:r>
    </w:p>
    <w:bookmarkEnd w:id="1982"/>
    <w:bookmarkStart w:name="z2169" w:id="1983"/>
    <w:p>
      <w:pPr>
        <w:spacing w:after="0"/>
        <w:ind w:left="0"/>
        <w:jc w:val="both"/>
      </w:pPr>
      <w:r>
        <w:rPr>
          <w:rFonts w:ascii="Times New Roman"/>
          <w:b w:val="false"/>
          <w:i w:val="false"/>
          <w:color w:val="000000"/>
          <w:sz w:val="28"/>
        </w:rPr>
        <w:t>
      6.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bookmarkEnd w:id="1983"/>
    <w:bookmarkStart w:name="z2170" w:id="1984"/>
    <w:p>
      <w:pPr>
        <w:spacing w:after="0"/>
        <w:ind w:left="0"/>
        <w:jc w:val="both"/>
      </w:pPr>
      <w:r>
        <w:rPr>
          <w:rFonts w:ascii="Times New Roman"/>
          <w:b w:val="false"/>
          <w:i w:val="false"/>
          <w:color w:val="000000"/>
          <w:sz w:val="28"/>
        </w:rPr>
        <w:t>
      7. Обращение субъекта государственного экологического контроля в суд в порядке, предусмотренном законами Республики Казахстан, влечет прекращение рассмотрения апелляционной комиссией жалобы на акт о результатах проверки.</w:t>
      </w:r>
    </w:p>
    <w:bookmarkEnd w:id="1984"/>
    <w:bookmarkStart w:name="z2171" w:id="1985"/>
    <w:p>
      <w:pPr>
        <w:spacing w:after="0"/>
        <w:ind w:left="0"/>
        <w:jc w:val="both"/>
      </w:pPr>
      <w:r>
        <w:rPr>
          <w:rFonts w:ascii="Times New Roman"/>
          <w:b w:val="false"/>
          <w:i w:val="false"/>
          <w:color w:val="000000"/>
          <w:sz w:val="28"/>
        </w:rPr>
        <w:t>
      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законную силу решения суда, не подлежит рассмотрению.</w:t>
      </w:r>
    </w:p>
    <w:bookmarkEnd w:id="1985"/>
    <w:p>
      <w:pPr>
        <w:spacing w:after="0"/>
        <w:ind w:left="0"/>
        <w:jc w:val="both"/>
      </w:pPr>
      <w:r>
        <w:rPr>
          <w:rFonts w:ascii="Times New Roman"/>
          <w:b/>
          <w:i w:val="false"/>
          <w:color w:val="000000"/>
          <w:sz w:val="28"/>
        </w:rPr>
        <w:t>Статья 180. Обеспечение конфиденциальности информации при рассмотрении жалобы апелляционной комиссией</w:t>
      </w:r>
    </w:p>
    <w:bookmarkStart w:name="z2173" w:id="1986"/>
    <w:p>
      <w:pPr>
        <w:spacing w:after="0"/>
        <w:ind w:left="0"/>
        <w:jc w:val="both"/>
      </w:pPr>
      <w:r>
        <w:rPr>
          <w:rFonts w:ascii="Times New Roman"/>
          <w:b w:val="false"/>
          <w:i w:val="false"/>
          <w:color w:val="000000"/>
          <w:sz w:val="28"/>
        </w:rPr>
        <w:t>
      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bookmarkEnd w:id="1986"/>
    <w:bookmarkStart w:name="z2174" w:id="1987"/>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1987"/>
    <w:p>
      <w:pPr>
        <w:spacing w:after="0"/>
        <w:ind w:left="0"/>
        <w:jc w:val="both"/>
      </w:pPr>
      <w:r>
        <w:rPr>
          <w:rFonts w:ascii="Times New Roman"/>
          <w:b/>
          <w:i w:val="false"/>
          <w:color w:val="000000"/>
          <w:sz w:val="28"/>
        </w:rPr>
        <w:t>Статья 181. Гласность государственного экологического контроля</w:t>
      </w:r>
    </w:p>
    <w:bookmarkStart w:name="z2176" w:id="1988"/>
    <w:p>
      <w:pPr>
        <w:spacing w:after="0"/>
        <w:ind w:left="0"/>
        <w:jc w:val="both"/>
      </w:pPr>
      <w:r>
        <w:rPr>
          <w:rFonts w:ascii="Times New Roman"/>
          <w:b w:val="false"/>
          <w:i w:val="false"/>
          <w:color w:val="000000"/>
          <w:sz w:val="28"/>
        </w:rPr>
        <w:t>
      1. Физические и юридические лица имеют право на доступ к информации о результатах государственного экологического контроля.</w:t>
      </w:r>
    </w:p>
    <w:bookmarkEnd w:id="1988"/>
    <w:bookmarkStart w:name="z2177" w:id="1989"/>
    <w:p>
      <w:pPr>
        <w:spacing w:after="0"/>
        <w:ind w:left="0"/>
        <w:jc w:val="both"/>
      </w:pPr>
      <w:r>
        <w:rPr>
          <w:rFonts w:ascii="Times New Roman"/>
          <w:b w:val="false"/>
          <w:i w:val="false"/>
          <w:color w:val="000000"/>
          <w:sz w:val="28"/>
        </w:rPr>
        <w:t>
      2. Уполномоченный орган в области охраны окружающей среды обеспечивает публикацию на официальном интернет-ресурсе:</w:t>
      </w:r>
    </w:p>
    <w:bookmarkEnd w:id="1989"/>
    <w:bookmarkStart w:name="z2178" w:id="1990"/>
    <w:p>
      <w:pPr>
        <w:spacing w:after="0"/>
        <w:ind w:left="0"/>
        <w:jc w:val="both"/>
      </w:pPr>
      <w:r>
        <w:rPr>
          <w:rFonts w:ascii="Times New Roman"/>
          <w:b w:val="false"/>
          <w:i w:val="false"/>
          <w:color w:val="000000"/>
          <w:sz w:val="28"/>
        </w:rPr>
        <w:t>
      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bookmarkEnd w:id="1990"/>
    <w:bookmarkStart w:name="z2179" w:id="1991"/>
    <w:p>
      <w:pPr>
        <w:spacing w:after="0"/>
        <w:ind w:left="0"/>
        <w:jc w:val="both"/>
      </w:pPr>
      <w:r>
        <w:rPr>
          <w:rFonts w:ascii="Times New Roman"/>
          <w:b w:val="false"/>
          <w:i w:val="false"/>
          <w:color w:val="000000"/>
          <w:sz w:val="28"/>
        </w:rPr>
        <w:t>
      2) годовой отчетности по результатам государственного экологического контроля;</w:t>
      </w:r>
    </w:p>
    <w:bookmarkEnd w:id="1991"/>
    <w:bookmarkStart w:name="z2180" w:id="1992"/>
    <w:p>
      <w:pPr>
        <w:spacing w:after="0"/>
        <w:ind w:left="0"/>
        <w:jc w:val="both"/>
      </w:pPr>
      <w:r>
        <w:rPr>
          <w:rFonts w:ascii="Times New Roman"/>
          <w:b w:val="false"/>
          <w:i w:val="false"/>
          <w:color w:val="000000"/>
          <w:sz w:val="28"/>
        </w:rPr>
        <w:t>
      3) информации о выявленных фактах нарушения требований экологического законодательства Республики Казахстан на объектах I и II категорий, привлечении субъекта государственного экологического контроля к соответствующей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I и II категорий;</w:t>
      </w:r>
    </w:p>
    <w:bookmarkEnd w:id="1992"/>
    <w:bookmarkStart w:name="z2181" w:id="1993"/>
    <w:p>
      <w:pPr>
        <w:spacing w:after="0"/>
        <w:ind w:left="0"/>
        <w:jc w:val="both"/>
      </w:pPr>
      <w:r>
        <w:rPr>
          <w:rFonts w:ascii="Times New Roman"/>
          <w:b w:val="false"/>
          <w:i w:val="false"/>
          <w:color w:val="000000"/>
          <w:sz w:val="28"/>
        </w:rPr>
        <w:t>
      4) перечня предприятий, систематически нарушающих требования экологического законодательства Республики Казахстан.</w:t>
      </w:r>
    </w:p>
    <w:bookmarkEnd w:id="1993"/>
    <w:bookmarkStart w:name="z2182" w:id="1994"/>
    <w:p>
      <w:pPr>
        <w:spacing w:after="0"/>
        <w:ind w:left="0"/>
        <w:jc w:val="both"/>
      </w:pPr>
      <w:r>
        <w:rPr>
          <w:rFonts w:ascii="Times New Roman"/>
          <w:b w:val="false"/>
          <w:i w:val="false"/>
          <w:color w:val="000000"/>
          <w:sz w:val="28"/>
        </w:rPr>
        <w:t>
      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bookmarkEnd w:id="1994"/>
    <w:bookmarkStart w:name="z2183" w:id="1995"/>
    <w:p>
      <w:pPr>
        <w:spacing w:after="0"/>
        <w:ind w:left="0"/>
        <w:jc w:val="both"/>
      </w:pPr>
      <w:r>
        <w:rPr>
          <w:rFonts w:ascii="Times New Roman"/>
          <w:b w:val="false"/>
          <w:i w:val="false"/>
          <w:color w:val="000000"/>
          <w:sz w:val="28"/>
        </w:rPr>
        <w:t>
      3. Операторы объектов I и II категорий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bookmarkEnd w:id="1995"/>
    <w:bookmarkStart w:name="z2184" w:id="1996"/>
    <w:p>
      <w:pPr>
        <w:spacing w:after="0"/>
        <w:ind w:left="0"/>
        <w:jc w:val="both"/>
      </w:pPr>
      <w:r>
        <w:rPr>
          <w:rFonts w:ascii="Times New Roman"/>
          <w:b w:val="false"/>
          <w:i w:val="false"/>
          <w:color w:val="000000"/>
          <w:sz w:val="28"/>
        </w:rPr>
        <w:t>
      4. Информация, размещаемая на интернет-ресурсах в соответствии с пунктами 2 и 3 настоящей статьи, должна находиться в открытом доступе не менее одного календарного года.</w:t>
      </w:r>
    </w:p>
    <w:bookmarkEnd w:id="1996"/>
    <w:bookmarkStart w:name="z2185" w:id="1997"/>
    <w:p>
      <w:pPr>
        <w:spacing w:after="0"/>
        <w:ind w:left="0"/>
        <w:jc w:val="left"/>
      </w:pPr>
      <w:r>
        <w:rPr>
          <w:rFonts w:ascii="Times New Roman"/>
          <w:b/>
          <w:i w:val="false"/>
          <w:color w:val="000000"/>
        </w:rPr>
        <w:t xml:space="preserve"> Глава 13. ПРОИЗВОДСТВЕННЫЙ ЭКОЛОГИЧЕСКИЙ КОНТРОЛЬ</w:t>
      </w:r>
    </w:p>
    <w:bookmarkEnd w:id="1997"/>
    <w:p>
      <w:pPr>
        <w:spacing w:after="0"/>
        <w:ind w:left="0"/>
        <w:jc w:val="both"/>
      </w:pPr>
      <w:r>
        <w:rPr>
          <w:rFonts w:ascii="Times New Roman"/>
          <w:b/>
          <w:i w:val="false"/>
          <w:color w:val="000000"/>
          <w:sz w:val="28"/>
        </w:rPr>
        <w:t>Статья 182. Назначение и цели производственного экологического контроля</w:t>
      </w:r>
    </w:p>
    <w:bookmarkStart w:name="z2187" w:id="1998"/>
    <w:p>
      <w:pPr>
        <w:spacing w:after="0"/>
        <w:ind w:left="0"/>
        <w:jc w:val="both"/>
      </w:pPr>
      <w:r>
        <w:rPr>
          <w:rFonts w:ascii="Times New Roman"/>
          <w:b w:val="false"/>
          <w:i w:val="false"/>
          <w:color w:val="000000"/>
          <w:sz w:val="28"/>
        </w:rPr>
        <w:t>
      1. Операторы объектов I и II категорий обязаны осуществлять производственный экологический контроль.</w:t>
      </w:r>
    </w:p>
    <w:bookmarkEnd w:id="1998"/>
    <w:bookmarkStart w:name="z2188" w:id="1999"/>
    <w:p>
      <w:pPr>
        <w:spacing w:after="0"/>
        <w:ind w:left="0"/>
        <w:jc w:val="both"/>
      </w:pPr>
      <w:r>
        <w:rPr>
          <w:rFonts w:ascii="Times New Roman"/>
          <w:b w:val="false"/>
          <w:i w:val="false"/>
          <w:color w:val="000000"/>
          <w:sz w:val="28"/>
        </w:rPr>
        <w:t>
      2. Целями производственного экологического контроля являются:</w:t>
      </w:r>
    </w:p>
    <w:bookmarkEnd w:id="1999"/>
    <w:bookmarkStart w:name="z2189" w:id="2000"/>
    <w:p>
      <w:pPr>
        <w:spacing w:after="0"/>
        <w:ind w:left="0"/>
        <w:jc w:val="both"/>
      </w:pPr>
      <w:r>
        <w:rPr>
          <w:rFonts w:ascii="Times New Roman"/>
          <w:b w:val="false"/>
          <w:i w:val="false"/>
          <w:color w:val="000000"/>
          <w:sz w:val="28"/>
        </w:rPr>
        <w:t>
      1) 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bookmarkEnd w:id="2000"/>
    <w:bookmarkStart w:name="z2190" w:id="2001"/>
    <w:p>
      <w:pPr>
        <w:spacing w:after="0"/>
        <w:ind w:left="0"/>
        <w:jc w:val="both"/>
      </w:pPr>
      <w:r>
        <w:rPr>
          <w:rFonts w:ascii="Times New Roman"/>
          <w:b w:val="false"/>
          <w:i w:val="false"/>
          <w:color w:val="000000"/>
          <w:sz w:val="28"/>
        </w:rPr>
        <w:t>
      2) обеспечение соблюдения требований экологического законодательства Республики Казахстан;</w:t>
      </w:r>
    </w:p>
    <w:bookmarkEnd w:id="2001"/>
    <w:bookmarkStart w:name="z2191" w:id="2002"/>
    <w:p>
      <w:pPr>
        <w:spacing w:after="0"/>
        <w:ind w:left="0"/>
        <w:jc w:val="both"/>
      </w:pPr>
      <w:r>
        <w:rPr>
          <w:rFonts w:ascii="Times New Roman"/>
          <w:b w:val="false"/>
          <w:i w:val="false"/>
          <w:color w:val="000000"/>
          <w:sz w:val="28"/>
        </w:rPr>
        <w:t>
      3) сведение к минимуму негативного воздействия производственных процессов на окружающую среду, жизнь и (или) здоровье людей;</w:t>
      </w:r>
    </w:p>
    <w:bookmarkEnd w:id="2002"/>
    <w:bookmarkStart w:name="z2192" w:id="2003"/>
    <w:p>
      <w:pPr>
        <w:spacing w:after="0"/>
        <w:ind w:left="0"/>
        <w:jc w:val="both"/>
      </w:pPr>
      <w:r>
        <w:rPr>
          <w:rFonts w:ascii="Times New Roman"/>
          <w:b w:val="false"/>
          <w:i w:val="false"/>
          <w:color w:val="000000"/>
          <w:sz w:val="28"/>
        </w:rPr>
        <w:t>
      4) повышение эффективности использования природных и энергетических ресурсов;</w:t>
      </w:r>
    </w:p>
    <w:bookmarkEnd w:id="2003"/>
    <w:bookmarkStart w:name="z2193" w:id="2004"/>
    <w:p>
      <w:pPr>
        <w:spacing w:after="0"/>
        <w:ind w:left="0"/>
        <w:jc w:val="both"/>
      </w:pPr>
      <w:r>
        <w:rPr>
          <w:rFonts w:ascii="Times New Roman"/>
          <w:b w:val="false"/>
          <w:i w:val="false"/>
          <w:color w:val="000000"/>
          <w:sz w:val="28"/>
        </w:rPr>
        <w:t>
      5) оперативное упреждающее реагирование на нештатные ситуации;</w:t>
      </w:r>
    </w:p>
    <w:bookmarkEnd w:id="2004"/>
    <w:bookmarkStart w:name="z2194" w:id="2005"/>
    <w:p>
      <w:pPr>
        <w:spacing w:after="0"/>
        <w:ind w:left="0"/>
        <w:jc w:val="both"/>
      </w:pPr>
      <w:r>
        <w:rPr>
          <w:rFonts w:ascii="Times New Roman"/>
          <w:b w:val="false"/>
          <w:i w:val="false"/>
          <w:color w:val="000000"/>
          <w:sz w:val="28"/>
        </w:rPr>
        <w:t>
      6) формирование более высокого уровня экологической информированности и ответственности руководителей и работников оператора объекта;</w:t>
      </w:r>
    </w:p>
    <w:bookmarkEnd w:id="2005"/>
    <w:bookmarkStart w:name="z2195" w:id="2006"/>
    <w:p>
      <w:pPr>
        <w:spacing w:after="0"/>
        <w:ind w:left="0"/>
        <w:jc w:val="both"/>
      </w:pPr>
      <w:r>
        <w:rPr>
          <w:rFonts w:ascii="Times New Roman"/>
          <w:b w:val="false"/>
          <w:i w:val="false"/>
          <w:color w:val="000000"/>
          <w:sz w:val="28"/>
        </w:rPr>
        <w:t>
      7) информирование общественности об экологической деятельности предприятия;</w:t>
      </w:r>
    </w:p>
    <w:bookmarkEnd w:id="2006"/>
    <w:bookmarkStart w:name="z2196" w:id="2007"/>
    <w:p>
      <w:pPr>
        <w:spacing w:after="0"/>
        <w:ind w:left="0"/>
        <w:jc w:val="both"/>
      </w:pPr>
      <w:r>
        <w:rPr>
          <w:rFonts w:ascii="Times New Roman"/>
          <w:b w:val="false"/>
          <w:i w:val="false"/>
          <w:color w:val="000000"/>
          <w:sz w:val="28"/>
        </w:rPr>
        <w:t>
      8) повышение эффективности системы экологического менеджмента.</w:t>
      </w:r>
    </w:p>
    <w:bookmarkEnd w:id="2007"/>
    <w:p>
      <w:pPr>
        <w:spacing w:after="0"/>
        <w:ind w:left="0"/>
        <w:jc w:val="both"/>
      </w:pPr>
      <w:r>
        <w:rPr>
          <w:rFonts w:ascii="Times New Roman"/>
          <w:b/>
          <w:i w:val="false"/>
          <w:color w:val="000000"/>
          <w:sz w:val="28"/>
        </w:rPr>
        <w:t>Статья 183. Порядок проведения производственного экологического контроля</w:t>
      </w:r>
    </w:p>
    <w:bookmarkStart w:name="z2198" w:id="2008"/>
    <w:p>
      <w:pPr>
        <w:spacing w:after="0"/>
        <w:ind w:left="0"/>
        <w:jc w:val="both"/>
      </w:pPr>
      <w:r>
        <w:rPr>
          <w:rFonts w:ascii="Times New Roman"/>
          <w:b w:val="false"/>
          <w:i w:val="false"/>
          <w:color w:val="000000"/>
          <w:sz w:val="28"/>
        </w:rPr>
        <w:t>
      1.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 являющейся частью экологического разрешения, а также программы повышении экологической эффективности.</w:t>
      </w:r>
    </w:p>
    <w:bookmarkEnd w:id="2008"/>
    <w:bookmarkStart w:name="z2199" w:id="2009"/>
    <w:p>
      <w:pPr>
        <w:spacing w:after="0"/>
        <w:ind w:left="0"/>
        <w:jc w:val="both"/>
      </w:pPr>
      <w:r>
        <w:rPr>
          <w:rFonts w:ascii="Times New Roman"/>
          <w:b w:val="false"/>
          <w:i w:val="false"/>
          <w:color w:val="000000"/>
          <w:sz w:val="28"/>
        </w:rPr>
        <w:t>
      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2009"/>
    <w:p>
      <w:pPr>
        <w:spacing w:after="0"/>
        <w:ind w:left="0"/>
        <w:jc w:val="both"/>
      </w:pPr>
      <w:r>
        <w:rPr>
          <w:rFonts w:ascii="Times New Roman"/>
          <w:b/>
          <w:i w:val="false"/>
          <w:color w:val="000000"/>
          <w:sz w:val="28"/>
        </w:rPr>
        <w:t>Статья 184. Права и обязанности оператора объекта при проведении производственного экологического контроля</w:t>
      </w:r>
    </w:p>
    <w:bookmarkStart w:name="z2201" w:id="2010"/>
    <w:p>
      <w:pPr>
        <w:spacing w:after="0"/>
        <w:ind w:left="0"/>
        <w:jc w:val="both"/>
      </w:pPr>
      <w:r>
        <w:rPr>
          <w:rFonts w:ascii="Times New Roman"/>
          <w:b w:val="false"/>
          <w:i w:val="false"/>
          <w:color w:val="000000"/>
          <w:sz w:val="28"/>
        </w:rPr>
        <w:t>
      1. Операторы объектов I и II категорий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bookmarkEnd w:id="2010"/>
    <w:bookmarkStart w:name="z2202" w:id="2011"/>
    <w:p>
      <w:pPr>
        <w:spacing w:after="0"/>
        <w:ind w:left="0"/>
        <w:jc w:val="both"/>
      </w:pPr>
      <w:r>
        <w:rPr>
          <w:rFonts w:ascii="Times New Roman"/>
          <w:b w:val="false"/>
          <w:i w:val="false"/>
          <w:color w:val="000000"/>
          <w:sz w:val="28"/>
        </w:rPr>
        <w:t>
      2. При проведении производственного экологического контроля оператор объекта обязан:</w:t>
      </w:r>
    </w:p>
    <w:bookmarkEnd w:id="2011"/>
    <w:bookmarkStart w:name="z2203" w:id="2012"/>
    <w:p>
      <w:pPr>
        <w:spacing w:after="0"/>
        <w:ind w:left="0"/>
        <w:jc w:val="both"/>
      </w:pPr>
      <w:r>
        <w:rPr>
          <w:rFonts w:ascii="Times New Roman"/>
          <w:b w:val="false"/>
          <w:i w:val="false"/>
          <w:color w:val="000000"/>
          <w:sz w:val="28"/>
        </w:rPr>
        <w:t>
      1) соблюдать программу производственного экологического контроля;</w:t>
      </w:r>
    </w:p>
    <w:bookmarkEnd w:id="2012"/>
    <w:bookmarkStart w:name="z2204" w:id="2013"/>
    <w:p>
      <w:pPr>
        <w:spacing w:after="0"/>
        <w:ind w:left="0"/>
        <w:jc w:val="both"/>
      </w:pPr>
      <w:r>
        <w:rPr>
          <w:rFonts w:ascii="Times New Roman"/>
          <w:b w:val="false"/>
          <w:i w:val="false"/>
          <w:color w:val="000000"/>
          <w:sz w:val="28"/>
        </w:rPr>
        <w:t xml:space="preserve">
      2)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 по результатам производственного экологического контроля; </w:t>
      </w:r>
    </w:p>
    <w:bookmarkEnd w:id="2013"/>
    <w:bookmarkStart w:name="z2205" w:id="2014"/>
    <w:p>
      <w:pPr>
        <w:spacing w:after="0"/>
        <w:ind w:left="0"/>
        <w:jc w:val="both"/>
      </w:pPr>
      <w:r>
        <w:rPr>
          <w:rFonts w:ascii="Times New Roman"/>
          <w:b w:val="false"/>
          <w:i w:val="false"/>
          <w:color w:val="000000"/>
          <w:sz w:val="28"/>
        </w:rPr>
        <w:t xml:space="preserve">
      3) в отношении объектов I категории –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w:t>
      </w:r>
      <w:r>
        <w:rPr>
          <w:rFonts w:ascii="Times New Roman"/>
          <w:b w:val="false"/>
          <w:i w:val="false"/>
          <w:color w:val="000000"/>
          <w:sz w:val="28"/>
        </w:rPr>
        <w:t>пункта 4</w:t>
      </w:r>
      <w:r>
        <w:rPr>
          <w:rFonts w:ascii="Times New Roman"/>
          <w:b w:val="false"/>
          <w:i w:val="false"/>
          <w:color w:val="000000"/>
          <w:sz w:val="28"/>
        </w:rPr>
        <w:t xml:space="preserve"> статьи 186 настоящего Кодекса;</w:t>
      </w:r>
    </w:p>
    <w:bookmarkEnd w:id="2014"/>
    <w:bookmarkStart w:name="z2206" w:id="2015"/>
    <w:p>
      <w:pPr>
        <w:spacing w:after="0"/>
        <w:ind w:left="0"/>
        <w:jc w:val="both"/>
      </w:pPr>
      <w:r>
        <w:rPr>
          <w:rFonts w:ascii="Times New Roman"/>
          <w:b w:val="false"/>
          <w:i w:val="false"/>
          <w:color w:val="000000"/>
          <w:sz w:val="28"/>
        </w:rPr>
        <w:t>
      4) создать службу производственного экологического контроля либо назначить работника, ответственного за организацию и проведение производственного экологического контроля и взаимодействие с органами государственного экологического контроля;</w:t>
      </w:r>
    </w:p>
    <w:bookmarkEnd w:id="2015"/>
    <w:bookmarkStart w:name="z2207" w:id="2016"/>
    <w:p>
      <w:pPr>
        <w:spacing w:after="0"/>
        <w:ind w:left="0"/>
        <w:jc w:val="both"/>
      </w:pPr>
      <w:r>
        <w:rPr>
          <w:rFonts w:ascii="Times New Roman"/>
          <w:b w:val="false"/>
          <w:i w:val="false"/>
          <w:color w:val="000000"/>
          <w:sz w:val="28"/>
        </w:rPr>
        <w:t>
      5) следовать процедурным требованиям и обеспечивать качество получаемых данных;</w:t>
      </w:r>
    </w:p>
    <w:bookmarkEnd w:id="2016"/>
    <w:bookmarkStart w:name="z2208" w:id="2017"/>
    <w:p>
      <w:pPr>
        <w:spacing w:after="0"/>
        <w:ind w:left="0"/>
        <w:jc w:val="both"/>
      </w:pPr>
      <w:r>
        <w:rPr>
          <w:rFonts w:ascii="Times New Roman"/>
          <w:b w:val="false"/>
          <w:i w:val="false"/>
          <w:color w:val="000000"/>
          <w:sz w:val="28"/>
        </w:rPr>
        <w:t>
      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bookmarkEnd w:id="2017"/>
    <w:bookmarkStart w:name="z2209" w:id="2018"/>
    <w:p>
      <w:pPr>
        <w:spacing w:after="0"/>
        <w:ind w:left="0"/>
        <w:jc w:val="both"/>
      </w:pPr>
      <w:r>
        <w:rPr>
          <w:rFonts w:ascii="Times New Roman"/>
          <w:b w:val="false"/>
          <w:i w:val="false"/>
          <w:color w:val="000000"/>
          <w:sz w:val="28"/>
        </w:rPr>
        <w:t>
      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bookmarkEnd w:id="2018"/>
    <w:bookmarkStart w:name="z2210" w:id="2019"/>
    <w:p>
      <w:pPr>
        <w:spacing w:after="0"/>
        <w:ind w:left="0"/>
        <w:jc w:val="both"/>
      </w:pPr>
      <w:r>
        <w:rPr>
          <w:rFonts w:ascii="Times New Roman"/>
          <w:b w:val="false"/>
          <w:i w:val="false"/>
          <w:color w:val="000000"/>
          <w:sz w:val="28"/>
        </w:rPr>
        <w:t>
      8) в течение трех рабочих 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bookmarkEnd w:id="2019"/>
    <w:bookmarkStart w:name="z2211" w:id="2020"/>
    <w:p>
      <w:pPr>
        <w:spacing w:after="0"/>
        <w:ind w:left="0"/>
        <w:jc w:val="both"/>
      </w:pPr>
      <w:r>
        <w:rPr>
          <w:rFonts w:ascii="Times New Roman"/>
          <w:b w:val="false"/>
          <w:i w:val="false"/>
          <w:color w:val="000000"/>
          <w:sz w:val="28"/>
        </w:rPr>
        <w:t>
      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bookmarkEnd w:id="2020"/>
    <w:bookmarkStart w:name="z2212" w:id="2021"/>
    <w:p>
      <w:pPr>
        <w:spacing w:after="0"/>
        <w:ind w:left="0"/>
        <w:jc w:val="both"/>
      </w:pPr>
      <w:r>
        <w:rPr>
          <w:rFonts w:ascii="Times New Roman"/>
          <w:b w:val="false"/>
          <w:i w:val="false"/>
          <w:color w:val="000000"/>
          <w:sz w:val="28"/>
        </w:rPr>
        <w:t>
      10) по требованию государственных экологических инспекторов представлять документацию, результаты анализов, исходные и иные материалы производственного экологического контроля, необходимые для осуществления государственного экологического контроля.</w:t>
      </w:r>
    </w:p>
    <w:bookmarkEnd w:id="2021"/>
    <w:p>
      <w:pPr>
        <w:spacing w:after="0"/>
        <w:ind w:left="0"/>
        <w:jc w:val="both"/>
      </w:pPr>
      <w:r>
        <w:rPr>
          <w:rFonts w:ascii="Times New Roman"/>
          <w:b/>
          <w:i w:val="false"/>
          <w:color w:val="000000"/>
          <w:sz w:val="28"/>
        </w:rPr>
        <w:t>Статья 185. Требования к содержанию программы производственного экологического контроля</w:t>
      </w:r>
    </w:p>
    <w:bookmarkStart w:name="z2214" w:id="2022"/>
    <w:p>
      <w:pPr>
        <w:spacing w:after="0"/>
        <w:ind w:left="0"/>
        <w:jc w:val="both"/>
      </w:pPr>
      <w:r>
        <w:rPr>
          <w:rFonts w:ascii="Times New Roman"/>
          <w:b w:val="false"/>
          <w:i w:val="false"/>
          <w:color w:val="000000"/>
          <w:sz w:val="28"/>
        </w:rPr>
        <w:t>
      1. Программа производственного экологического контроля должна содержать следующую информацию:</w:t>
      </w:r>
    </w:p>
    <w:bookmarkEnd w:id="2022"/>
    <w:bookmarkStart w:name="z2215" w:id="2023"/>
    <w:p>
      <w:pPr>
        <w:spacing w:after="0"/>
        <w:ind w:left="0"/>
        <w:jc w:val="both"/>
      </w:pPr>
      <w:r>
        <w:rPr>
          <w:rFonts w:ascii="Times New Roman"/>
          <w:b w:val="false"/>
          <w:i w:val="false"/>
          <w:color w:val="000000"/>
          <w:sz w:val="28"/>
        </w:rPr>
        <w:t>
      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bookmarkEnd w:id="2023"/>
    <w:bookmarkStart w:name="z2216" w:id="2024"/>
    <w:p>
      <w:pPr>
        <w:spacing w:after="0"/>
        <w:ind w:left="0"/>
        <w:jc w:val="both"/>
      </w:pPr>
      <w:r>
        <w:rPr>
          <w:rFonts w:ascii="Times New Roman"/>
          <w:b w:val="false"/>
          <w:i w:val="false"/>
          <w:color w:val="000000"/>
          <w:sz w:val="28"/>
        </w:rPr>
        <w:t>
      2) периодичность и продолжительность производственного мониторинга, частоту осуществления измерений;</w:t>
      </w:r>
    </w:p>
    <w:bookmarkEnd w:id="2024"/>
    <w:bookmarkStart w:name="z2217" w:id="2025"/>
    <w:p>
      <w:pPr>
        <w:spacing w:after="0"/>
        <w:ind w:left="0"/>
        <w:jc w:val="both"/>
      </w:pPr>
      <w:r>
        <w:rPr>
          <w:rFonts w:ascii="Times New Roman"/>
          <w:b w:val="false"/>
          <w:i w:val="false"/>
          <w:color w:val="000000"/>
          <w:sz w:val="28"/>
        </w:rPr>
        <w:t>
      3) сведения об используемых инструментальных и расчетных методах проведения производственного мониторинга;</w:t>
      </w:r>
    </w:p>
    <w:bookmarkEnd w:id="2025"/>
    <w:bookmarkStart w:name="z2218" w:id="2026"/>
    <w:p>
      <w:pPr>
        <w:spacing w:after="0"/>
        <w:ind w:left="0"/>
        <w:jc w:val="both"/>
      </w:pPr>
      <w:r>
        <w:rPr>
          <w:rFonts w:ascii="Times New Roman"/>
          <w:b w:val="false"/>
          <w:i w:val="false"/>
          <w:color w:val="000000"/>
          <w:sz w:val="28"/>
        </w:rPr>
        <w:t>
      4) необходимое количество точек отбора проб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bookmarkEnd w:id="2026"/>
    <w:bookmarkStart w:name="z2219" w:id="2027"/>
    <w:p>
      <w:pPr>
        <w:spacing w:after="0"/>
        <w:ind w:left="0"/>
        <w:jc w:val="both"/>
      </w:pPr>
      <w:r>
        <w:rPr>
          <w:rFonts w:ascii="Times New Roman"/>
          <w:b w:val="false"/>
          <w:i w:val="false"/>
          <w:color w:val="000000"/>
          <w:sz w:val="28"/>
        </w:rPr>
        <w:t>
      5) методы и частоту ведения учета, анализа и сообщения данных;</w:t>
      </w:r>
    </w:p>
    <w:bookmarkEnd w:id="2027"/>
    <w:bookmarkStart w:name="z2220" w:id="2028"/>
    <w:p>
      <w:pPr>
        <w:spacing w:after="0"/>
        <w:ind w:left="0"/>
        <w:jc w:val="both"/>
      </w:pPr>
      <w:r>
        <w:rPr>
          <w:rFonts w:ascii="Times New Roman"/>
          <w:b w:val="false"/>
          <w:i w:val="false"/>
          <w:color w:val="000000"/>
          <w:sz w:val="28"/>
        </w:rPr>
        <w:t>
      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bookmarkEnd w:id="2028"/>
    <w:bookmarkStart w:name="z2221" w:id="2029"/>
    <w:p>
      <w:pPr>
        <w:spacing w:after="0"/>
        <w:ind w:left="0"/>
        <w:jc w:val="both"/>
      </w:pPr>
      <w:r>
        <w:rPr>
          <w:rFonts w:ascii="Times New Roman"/>
          <w:b w:val="false"/>
          <w:i w:val="false"/>
          <w:color w:val="000000"/>
          <w:sz w:val="28"/>
        </w:rPr>
        <w:t>
      7) механизмы обеспечения качества инструментальных измерений;</w:t>
      </w:r>
    </w:p>
    <w:bookmarkEnd w:id="2029"/>
    <w:bookmarkStart w:name="z2222" w:id="2030"/>
    <w:p>
      <w:pPr>
        <w:spacing w:after="0"/>
        <w:ind w:left="0"/>
        <w:jc w:val="both"/>
      </w:pPr>
      <w:r>
        <w:rPr>
          <w:rFonts w:ascii="Times New Roman"/>
          <w:b w:val="false"/>
          <w:i w:val="false"/>
          <w:color w:val="000000"/>
          <w:sz w:val="28"/>
        </w:rPr>
        <w:t>
      8) протокол действий в нештатных ситуациях;</w:t>
      </w:r>
    </w:p>
    <w:bookmarkEnd w:id="2030"/>
    <w:bookmarkStart w:name="z2223" w:id="2031"/>
    <w:p>
      <w:pPr>
        <w:spacing w:after="0"/>
        <w:ind w:left="0"/>
        <w:jc w:val="both"/>
      </w:pPr>
      <w:r>
        <w:rPr>
          <w:rFonts w:ascii="Times New Roman"/>
          <w:b w:val="false"/>
          <w:i w:val="false"/>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bookmarkEnd w:id="2031"/>
    <w:bookmarkStart w:name="z2224" w:id="2032"/>
    <w:p>
      <w:pPr>
        <w:spacing w:after="0"/>
        <w:ind w:left="0"/>
        <w:jc w:val="both"/>
      </w:pPr>
      <w:r>
        <w:rPr>
          <w:rFonts w:ascii="Times New Roman"/>
          <w:b w:val="false"/>
          <w:i w:val="false"/>
          <w:color w:val="000000"/>
          <w:sz w:val="28"/>
        </w:rPr>
        <w:t>
      10) иные сведения, отражающие вопросы организации и проведения производственного экологического контроля.</w:t>
      </w:r>
    </w:p>
    <w:bookmarkEnd w:id="2032"/>
    <w:bookmarkStart w:name="z2225" w:id="2033"/>
    <w:p>
      <w:pPr>
        <w:spacing w:after="0"/>
        <w:ind w:left="0"/>
        <w:jc w:val="both"/>
      </w:pPr>
      <w:r>
        <w:rPr>
          <w:rFonts w:ascii="Times New Roman"/>
          <w:b w:val="false"/>
          <w:i w:val="false"/>
          <w:color w:val="000000"/>
          <w:sz w:val="28"/>
        </w:rPr>
        <w:t>
      2. Программа производственного экологического контроля объектов I и II категорий должна также соответствовать экологическим условиям, содержащимся в экологическом разрешении.</w:t>
      </w:r>
    </w:p>
    <w:bookmarkEnd w:id="2033"/>
    <w:bookmarkStart w:name="z2226" w:id="2034"/>
    <w:p>
      <w:pPr>
        <w:spacing w:after="0"/>
        <w:ind w:left="0"/>
        <w:jc w:val="both"/>
      </w:pPr>
      <w:r>
        <w:rPr>
          <w:rFonts w:ascii="Times New Roman"/>
          <w:b w:val="false"/>
          <w:i w:val="false"/>
          <w:color w:val="000000"/>
          <w:sz w:val="28"/>
        </w:rPr>
        <w:t>
      3. Разработка программы производственного экологического контроля объектов I и II категорий осуществляется в соответствии с правилами, утвержденными уполномоченным органом в области охраны окружающей среды.</w:t>
      </w:r>
    </w:p>
    <w:bookmarkEnd w:id="2034"/>
    <w:p>
      <w:pPr>
        <w:spacing w:after="0"/>
        <w:ind w:left="0"/>
        <w:jc w:val="both"/>
      </w:pPr>
      <w:r>
        <w:rPr>
          <w:rFonts w:ascii="Times New Roman"/>
          <w:b/>
          <w:i w:val="false"/>
          <w:color w:val="000000"/>
          <w:sz w:val="28"/>
        </w:rPr>
        <w:t>Статья 186. Виды и организация проведения производственного мониторинга</w:t>
      </w:r>
    </w:p>
    <w:bookmarkStart w:name="z2228" w:id="2035"/>
    <w:p>
      <w:pPr>
        <w:spacing w:after="0"/>
        <w:ind w:left="0"/>
        <w:jc w:val="both"/>
      </w:pPr>
      <w:r>
        <w:rPr>
          <w:rFonts w:ascii="Times New Roman"/>
          <w:b w:val="false"/>
          <w:i w:val="false"/>
          <w:color w:val="000000"/>
          <w:sz w:val="28"/>
        </w:rPr>
        <w:t>
      1. Производственный мониторинг является элементом производственного экологического контроля, а также программы повышения экологической эффективности.</w:t>
      </w:r>
    </w:p>
    <w:bookmarkEnd w:id="2035"/>
    <w:bookmarkStart w:name="z2229" w:id="2036"/>
    <w:p>
      <w:pPr>
        <w:spacing w:after="0"/>
        <w:ind w:left="0"/>
        <w:jc w:val="both"/>
      </w:pPr>
      <w:r>
        <w:rPr>
          <w:rFonts w:ascii="Times New Roman"/>
          <w:b w:val="false"/>
          <w:i w:val="false"/>
          <w:color w:val="000000"/>
          <w:sz w:val="28"/>
        </w:rPr>
        <w:t>
      2. 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bookmarkEnd w:id="2036"/>
    <w:bookmarkStart w:name="z2230" w:id="2037"/>
    <w:p>
      <w:pPr>
        <w:spacing w:after="0"/>
        <w:ind w:left="0"/>
        <w:jc w:val="both"/>
      </w:pPr>
      <w:r>
        <w:rPr>
          <w:rFonts w:ascii="Times New Roman"/>
          <w:b w:val="false"/>
          <w:i w:val="false"/>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bookmarkEnd w:id="2037"/>
    <w:bookmarkStart w:name="z2231" w:id="2038"/>
    <w:p>
      <w:pPr>
        <w:spacing w:after="0"/>
        <w:ind w:left="0"/>
        <w:jc w:val="both"/>
      </w:pPr>
      <w:r>
        <w:rPr>
          <w:rFonts w:ascii="Times New Roman"/>
          <w:b w:val="false"/>
          <w:i w:val="false"/>
          <w:color w:val="000000"/>
          <w:sz w:val="28"/>
        </w:rPr>
        <w:t xml:space="preserve">
      4. Мониторингом эмиссий в окружающую среду является наблюдение за количеством, качеством эмиссий и их изменением. </w:t>
      </w:r>
    </w:p>
    <w:bookmarkEnd w:id="2038"/>
    <w:bookmarkStart w:name="z2232" w:id="2039"/>
    <w:p>
      <w:pPr>
        <w:spacing w:after="0"/>
        <w:ind w:left="0"/>
        <w:jc w:val="both"/>
      </w:pPr>
      <w:r>
        <w:rPr>
          <w:rFonts w:ascii="Times New Roman"/>
          <w:b w:val="false"/>
          <w:i w:val="false"/>
          <w:color w:val="000000"/>
          <w:sz w:val="28"/>
        </w:rPr>
        <w:t>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bookmarkEnd w:id="2039"/>
    <w:bookmarkStart w:name="z2233" w:id="2040"/>
    <w:p>
      <w:pPr>
        <w:spacing w:after="0"/>
        <w:ind w:left="0"/>
        <w:jc w:val="both"/>
      </w:pPr>
      <w:r>
        <w:rPr>
          <w:rFonts w:ascii="Times New Roman"/>
          <w:b w:val="false"/>
          <w:i w:val="false"/>
          <w:color w:val="000000"/>
          <w:sz w:val="28"/>
        </w:rPr>
        <w:t>
      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 утвержденными уполномоченным органом в области охраны окружающей среды.</w:t>
      </w:r>
    </w:p>
    <w:bookmarkEnd w:id="2040"/>
    <w:bookmarkStart w:name="z2234" w:id="2041"/>
    <w:p>
      <w:pPr>
        <w:spacing w:after="0"/>
        <w:ind w:left="0"/>
        <w:jc w:val="both"/>
      </w:pPr>
      <w:r>
        <w:rPr>
          <w:rFonts w:ascii="Times New Roman"/>
          <w:b w:val="false"/>
          <w:i w:val="false"/>
          <w:color w:val="000000"/>
          <w:sz w:val="28"/>
        </w:rPr>
        <w:t>
      Функционирование автоматизированной системы мониторинга, осуществляемые ею измерения, их обработка, передача, хранение и использование должны соответствовать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bookmarkEnd w:id="2041"/>
    <w:bookmarkStart w:name="z2235" w:id="2042"/>
    <w:p>
      <w:pPr>
        <w:spacing w:after="0"/>
        <w:ind w:left="0"/>
        <w:jc w:val="both"/>
      </w:pPr>
      <w:r>
        <w:rPr>
          <w:rFonts w:ascii="Times New Roman"/>
          <w:b w:val="false"/>
          <w:i w:val="false"/>
          <w:color w:val="000000"/>
          <w:sz w:val="28"/>
        </w:rPr>
        <w:t>
      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bookmarkEnd w:id="2042"/>
    <w:bookmarkStart w:name="z2236" w:id="2043"/>
    <w:p>
      <w:pPr>
        <w:spacing w:after="0"/>
        <w:ind w:left="0"/>
        <w:jc w:val="both"/>
      </w:pPr>
      <w:r>
        <w:rPr>
          <w:rFonts w:ascii="Times New Roman"/>
          <w:b w:val="false"/>
          <w:i w:val="false"/>
          <w:color w:val="000000"/>
          <w:sz w:val="28"/>
        </w:rPr>
        <w:t>
      6. Мониторинг воздействия является обязательным в следующих случаях:</w:t>
      </w:r>
    </w:p>
    <w:bookmarkEnd w:id="2043"/>
    <w:bookmarkStart w:name="z2237" w:id="2044"/>
    <w:p>
      <w:pPr>
        <w:spacing w:after="0"/>
        <w:ind w:left="0"/>
        <w:jc w:val="both"/>
      </w:pPr>
      <w:r>
        <w:rPr>
          <w:rFonts w:ascii="Times New Roman"/>
          <w:b w:val="false"/>
          <w:i w:val="false"/>
          <w:color w:val="000000"/>
          <w:sz w:val="28"/>
        </w:rPr>
        <w:t>
      1) когда деятельность затрагивает чувствительные экосистемы и состояние здоровья населения;</w:t>
      </w:r>
    </w:p>
    <w:bookmarkEnd w:id="2044"/>
    <w:bookmarkStart w:name="z2238" w:id="2045"/>
    <w:p>
      <w:pPr>
        <w:spacing w:after="0"/>
        <w:ind w:left="0"/>
        <w:jc w:val="both"/>
      </w:pPr>
      <w:r>
        <w:rPr>
          <w:rFonts w:ascii="Times New Roman"/>
          <w:b w:val="false"/>
          <w:i w:val="false"/>
          <w:color w:val="000000"/>
          <w:sz w:val="28"/>
        </w:rPr>
        <w:t>
      2) на этапе введения в эксплуатацию технологических объектов;</w:t>
      </w:r>
    </w:p>
    <w:bookmarkEnd w:id="2045"/>
    <w:bookmarkStart w:name="z2239" w:id="2046"/>
    <w:p>
      <w:pPr>
        <w:spacing w:after="0"/>
        <w:ind w:left="0"/>
        <w:jc w:val="both"/>
      </w:pPr>
      <w:r>
        <w:rPr>
          <w:rFonts w:ascii="Times New Roman"/>
          <w:b w:val="false"/>
          <w:i w:val="false"/>
          <w:color w:val="000000"/>
          <w:sz w:val="28"/>
        </w:rPr>
        <w:t>
      3) после аварийных эмиссий в окружающую среду.</w:t>
      </w:r>
    </w:p>
    <w:bookmarkEnd w:id="2046"/>
    <w:bookmarkStart w:name="z2240" w:id="2047"/>
    <w:p>
      <w:pPr>
        <w:spacing w:after="0"/>
        <w:ind w:left="0"/>
        <w:jc w:val="both"/>
      </w:pPr>
      <w:r>
        <w:rPr>
          <w:rFonts w:ascii="Times New Roman"/>
          <w:b w:val="false"/>
          <w:i w:val="false"/>
          <w:color w:val="000000"/>
          <w:sz w:val="28"/>
        </w:rPr>
        <w:t>
      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bookmarkEnd w:id="2047"/>
    <w:bookmarkStart w:name="z2241" w:id="2048"/>
    <w:p>
      <w:pPr>
        <w:spacing w:after="0"/>
        <w:ind w:left="0"/>
        <w:jc w:val="both"/>
      </w:pPr>
      <w:r>
        <w:rPr>
          <w:rFonts w:ascii="Times New Roman"/>
          <w:b w:val="false"/>
          <w:i w:val="false"/>
          <w:color w:val="000000"/>
          <w:sz w:val="28"/>
        </w:rPr>
        <w:t>
      8. Производственный мониторинг эмиссий в окружающую среду и мониторинг воздействия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bookmarkEnd w:id="2048"/>
    <w:bookmarkStart w:name="z2242" w:id="2049"/>
    <w:p>
      <w:pPr>
        <w:spacing w:after="0"/>
        <w:ind w:left="0"/>
        <w:jc w:val="both"/>
      </w:pPr>
      <w:r>
        <w:rPr>
          <w:rFonts w:ascii="Times New Roman"/>
          <w:b w:val="false"/>
          <w:i w:val="false"/>
          <w:color w:val="000000"/>
          <w:sz w:val="28"/>
        </w:rPr>
        <w:t>
      Лицо, осуществляющее производственный мониторинг, несет ответственность в соответствии с Кодексом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bookmarkEnd w:id="2049"/>
    <w:bookmarkStart w:name="z2243" w:id="2050"/>
    <w:p>
      <w:pPr>
        <w:spacing w:after="0"/>
        <w:ind w:left="0"/>
        <w:jc w:val="both"/>
      </w:pPr>
      <w:r>
        <w:rPr>
          <w:rFonts w:ascii="Times New Roman"/>
          <w:b w:val="false"/>
          <w:i w:val="false"/>
          <w:color w:val="000000"/>
          <w:sz w:val="28"/>
        </w:rPr>
        <w:t>
      9.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2050"/>
    <w:p>
      <w:pPr>
        <w:spacing w:after="0"/>
        <w:ind w:left="0"/>
        <w:jc w:val="both"/>
      </w:pPr>
      <w:r>
        <w:rPr>
          <w:rFonts w:ascii="Times New Roman"/>
          <w:b/>
          <w:i w:val="false"/>
          <w:color w:val="000000"/>
          <w:sz w:val="28"/>
        </w:rPr>
        <w:t>Статья 187. Учет и отчетность по производственному экологическому контролю</w:t>
      </w:r>
    </w:p>
    <w:bookmarkStart w:name="z2245" w:id="2051"/>
    <w:p>
      <w:pPr>
        <w:spacing w:after="0"/>
        <w:ind w:left="0"/>
        <w:jc w:val="both"/>
      </w:pPr>
      <w:r>
        <w:rPr>
          <w:rFonts w:ascii="Times New Roman"/>
          <w:b w:val="false"/>
          <w:i w:val="false"/>
          <w:color w:val="000000"/>
          <w:sz w:val="28"/>
        </w:rPr>
        <w:t>
      1. 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правилами, утверждаемыми уполномоченным органом в области охраны окружающей среды.</w:t>
      </w:r>
    </w:p>
    <w:bookmarkEnd w:id="2051"/>
    <w:bookmarkStart w:name="z2246" w:id="2052"/>
    <w:p>
      <w:pPr>
        <w:spacing w:after="0"/>
        <w:ind w:left="0"/>
        <w:jc w:val="both"/>
      </w:pPr>
      <w:r>
        <w:rPr>
          <w:rFonts w:ascii="Times New Roman"/>
          <w:b w:val="false"/>
          <w:i w:val="false"/>
          <w:color w:val="000000"/>
          <w:sz w:val="28"/>
        </w:rPr>
        <w:t>
      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охраны окружающей среды.</w:t>
      </w:r>
    </w:p>
    <w:bookmarkEnd w:id="2052"/>
    <w:p>
      <w:pPr>
        <w:spacing w:after="0"/>
        <w:ind w:left="0"/>
        <w:jc w:val="both"/>
      </w:pPr>
      <w:r>
        <w:rPr>
          <w:rFonts w:ascii="Times New Roman"/>
          <w:b/>
          <w:i w:val="false"/>
          <w:color w:val="000000"/>
          <w:sz w:val="28"/>
        </w:rPr>
        <w:t>Статья 188. Служба производственного экологического контроля и лица, ответственные за производственный экологический контроль</w:t>
      </w:r>
    </w:p>
    <w:bookmarkStart w:name="z2248" w:id="2053"/>
    <w:p>
      <w:pPr>
        <w:spacing w:after="0"/>
        <w:ind w:left="0"/>
        <w:jc w:val="both"/>
      </w:pPr>
      <w:r>
        <w:rPr>
          <w:rFonts w:ascii="Times New Roman"/>
          <w:b w:val="false"/>
          <w:i w:val="false"/>
          <w:color w:val="000000"/>
          <w:sz w:val="28"/>
        </w:rPr>
        <w:t>
      1. Лицо, ответственное за проведение производственного экологического контроля, обязано обеспечить ведение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w:t>
      </w:r>
    </w:p>
    <w:bookmarkEnd w:id="2053"/>
    <w:bookmarkStart w:name="z2249" w:id="2054"/>
    <w:p>
      <w:pPr>
        <w:spacing w:after="0"/>
        <w:ind w:left="0"/>
        <w:jc w:val="both"/>
      </w:pPr>
      <w:r>
        <w:rPr>
          <w:rFonts w:ascii="Times New Roman"/>
          <w:b w:val="false"/>
          <w:i w:val="false"/>
          <w:color w:val="000000"/>
          <w:sz w:val="28"/>
        </w:rPr>
        <w:t>
      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bookmarkEnd w:id="2054"/>
    <w:p>
      <w:pPr>
        <w:spacing w:after="0"/>
        <w:ind w:left="0"/>
        <w:jc w:val="both"/>
      </w:pPr>
      <w:r>
        <w:rPr>
          <w:rFonts w:ascii="Times New Roman"/>
          <w:b/>
          <w:i w:val="false"/>
          <w:color w:val="000000"/>
          <w:sz w:val="28"/>
        </w:rPr>
        <w:t>Статья 189. Организация внутренних проверок</w:t>
      </w:r>
    </w:p>
    <w:bookmarkStart w:name="z2251" w:id="2055"/>
    <w:p>
      <w:pPr>
        <w:spacing w:after="0"/>
        <w:ind w:left="0"/>
        <w:jc w:val="both"/>
      </w:pPr>
      <w:r>
        <w:rPr>
          <w:rFonts w:ascii="Times New Roman"/>
          <w:b w:val="false"/>
          <w:i w:val="false"/>
          <w:color w:val="000000"/>
          <w:sz w:val="28"/>
        </w:rPr>
        <w:t>
      1. Оператор объекта принимает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bookmarkEnd w:id="2055"/>
    <w:bookmarkStart w:name="z2252" w:id="2056"/>
    <w:p>
      <w:pPr>
        <w:spacing w:after="0"/>
        <w:ind w:left="0"/>
        <w:jc w:val="both"/>
      </w:pPr>
      <w:r>
        <w:rPr>
          <w:rFonts w:ascii="Times New Roman"/>
          <w:b w:val="false"/>
          <w:i w:val="false"/>
          <w:color w:val="000000"/>
          <w:sz w:val="28"/>
        </w:rPr>
        <w:t>
      2. Внутренние проверки проводятся работником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bookmarkEnd w:id="2056"/>
    <w:bookmarkStart w:name="z2253" w:id="2057"/>
    <w:p>
      <w:pPr>
        <w:spacing w:after="0"/>
        <w:ind w:left="0"/>
        <w:jc w:val="both"/>
      </w:pPr>
      <w:r>
        <w:rPr>
          <w:rFonts w:ascii="Times New Roman"/>
          <w:b w:val="false"/>
          <w:i w:val="false"/>
          <w:color w:val="000000"/>
          <w:sz w:val="28"/>
        </w:rPr>
        <w:t>
      3. В ходе внутренних проверок контролируются:</w:t>
      </w:r>
    </w:p>
    <w:bookmarkEnd w:id="2057"/>
    <w:bookmarkStart w:name="z2254" w:id="2058"/>
    <w:p>
      <w:pPr>
        <w:spacing w:after="0"/>
        <w:ind w:left="0"/>
        <w:jc w:val="both"/>
      </w:pPr>
      <w:r>
        <w:rPr>
          <w:rFonts w:ascii="Times New Roman"/>
          <w:b w:val="false"/>
          <w:i w:val="false"/>
          <w:color w:val="000000"/>
          <w:sz w:val="28"/>
        </w:rPr>
        <w:t>
      1) выполнение мероприятий, предусмотренных программой производственного экологического контроля;</w:t>
      </w:r>
    </w:p>
    <w:bookmarkEnd w:id="2058"/>
    <w:bookmarkStart w:name="z2255" w:id="2059"/>
    <w:p>
      <w:pPr>
        <w:spacing w:after="0"/>
        <w:ind w:left="0"/>
        <w:jc w:val="both"/>
      </w:pPr>
      <w:r>
        <w:rPr>
          <w:rFonts w:ascii="Times New Roman"/>
          <w:b w:val="false"/>
          <w:i w:val="false"/>
          <w:color w:val="000000"/>
          <w:sz w:val="28"/>
        </w:rPr>
        <w:t>
      2) следование производственным инструкциям и правилам, относящимся к охране окружающей среды;</w:t>
      </w:r>
    </w:p>
    <w:bookmarkEnd w:id="2059"/>
    <w:bookmarkStart w:name="z2256" w:id="2060"/>
    <w:p>
      <w:pPr>
        <w:spacing w:after="0"/>
        <w:ind w:left="0"/>
        <w:jc w:val="both"/>
      </w:pPr>
      <w:r>
        <w:rPr>
          <w:rFonts w:ascii="Times New Roman"/>
          <w:b w:val="false"/>
          <w:i w:val="false"/>
          <w:color w:val="000000"/>
          <w:sz w:val="28"/>
        </w:rPr>
        <w:t>
      3) выполнение условий экологического и иных разрешений;</w:t>
      </w:r>
    </w:p>
    <w:bookmarkEnd w:id="2060"/>
    <w:bookmarkStart w:name="z2257" w:id="2061"/>
    <w:p>
      <w:pPr>
        <w:spacing w:after="0"/>
        <w:ind w:left="0"/>
        <w:jc w:val="both"/>
      </w:pPr>
      <w:r>
        <w:rPr>
          <w:rFonts w:ascii="Times New Roman"/>
          <w:b w:val="false"/>
          <w:i w:val="false"/>
          <w:color w:val="000000"/>
          <w:sz w:val="28"/>
        </w:rPr>
        <w:t>
      4) правильность ведения учета и отчетности по результатам производственного экологического контроля;</w:t>
      </w:r>
    </w:p>
    <w:bookmarkEnd w:id="2061"/>
    <w:bookmarkStart w:name="z2258" w:id="2062"/>
    <w:p>
      <w:pPr>
        <w:spacing w:after="0"/>
        <w:ind w:left="0"/>
        <w:jc w:val="both"/>
      </w:pPr>
      <w:r>
        <w:rPr>
          <w:rFonts w:ascii="Times New Roman"/>
          <w:b w:val="false"/>
          <w:i w:val="false"/>
          <w:color w:val="000000"/>
          <w:sz w:val="28"/>
        </w:rPr>
        <w:t>
      5) иные сведения, отражающие вопросы организации и проведения производственного экологического контроля.</w:t>
      </w:r>
    </w:p>
    <w:bookmarkEnd w:id="2062"/>
    <w:bookmarkStart w:name="z2259" w:id="2063"/>
    <w:p>
      <w:pPr>
        <w:spacing w:after="0"/>
        <w:ind w:left="0"/>
        <w:jc w:val="both"/>
      </w:pPr>
      <w:r>
        <w:rPr>
          <w:rFonts w:ascii="Times New Roman"/>
          <w:b w:val="false"/>
          <w:i w:val="false"/>
          <w:color w:val="000000"/>
          <w:sz w:val="28"/>
        </w:rPr>
        <w:t>
      4. Работник (работники), осуществляющий (осуществляющие) внутреннюю проверку, обязан (обязаны):</w:t>
      </w:r>
    </w:p>
    <w:bookmarkEnd w:id="2063"/>
    <w:bookmarkStart w:name="z2260" w:id="2064"/>
    <w:p>
      <w:pPr>
        <w:spacing w:after="0"/>
        <w:ind w:left="0"/>
        <w:jc w:val="both"/>
      </w:pPr>
      <w:r>
        <w:rPr>
          <w:rFonts w:ascii="Times New Roman"/>
          <w:b w:val="false"/>
          <w:i w:val="false"/>
          <w:color w:val="000000"/>
          <w:sz w:val="28"/>
        </w:rPr>
        <w:t>
      1) рассмотреть отчет о предыдущей внутренней проверке;</w:t>
      </w:r>
    </w:p>
    <w:bookmarkEnd w:id="2064"/>
    <w:bookmarkStart w:name="z2261" w:id="2065"/>
    <w:p>
      <w:pPr>
        <w:spacing w:after="0"/>
        <w:ind w:left="0"/>
        <w:jc w:val="both"/>
      </w:pPr>
      <w:r>
        <w:rPr>
          <w:rFonts w:ascii="Times New Roman"/>
          <w:b w:val="false"/>
          <w:i w:val="false"/>
          <w:color w:val="000000"/>
          <w:sz w:val="28"/>
        </w:rPr>
        <w:t>
      2) обследовать каждый объект, на котором осуществляются эмиссии в окружающую среду;</w:t>
      </w:r>
    </w:p>
    <w:bookmarkEnd w:id="2065"/>
    <w:bookmarkStart w:name="z2262" w:id="2066"/>
    <w:p>
      <w:pPr>
        <w:spacing w:after="0"/>
        <w:ind w:left="0"/>
        <w:jc w:val="both"/>
      </w:pPr>
      <w:r>
        <w:rPr>
          <w:rFonts w:ascii="Times New Roman"/>
          <w:b w:val="false"/>
          <w:i w:val="false"/>
          <w:color w:val="000000"/>
          <w:sz w:val="28"/>
        </w:rPr>
        <w:t>
      3) составить письменный отчет руководителю, включающий, при необходимости, требования о проведении мер по устранению несоответствий, выявленных в ходе проверки, сроки и порядок их устранения.</w:t>
      </w:r>
    </w:p>
    <w:bookmarkEnd w:id="2066"/>
    <w:bookmarkStart w:name="z2263" w:id="2067"/>
    <w:p>
      <w:pPr>
        <w:spacing w:after="0"/>
        <w:ind w:left="0"/>
        <w:jc w:val="left"/>
      </w:pPr>
      <w:r>
        <w:rPr>
          <w:rFonts w:ascii="Times New Roman"/>
          <w:b/>
          <w:i w:val="false"/>
          <w:color w:val="000000"/>
        </w:rPr>
        <w:t xml:space="preserve"> Глава 14. ОБЩЕСТВЕННЫЙ ЭКОЛОГИЧЕСКИЙ КОНТРОЛЬ</w:t>
      </w:r>
    </w:p>
    <w:bookmarkEnd w:id="2067"/>
    <w:p>
      <w:pPr>
        <w:spacing w:after="0"/>
        <w:ind w:left="0"/>
        <w:jc w:val="both"/>
      </w:pPr>
      <w:r>
        <w:rPr>
          <w:rFonts w:ascii="Times New Roman"/>
          <w:b/>
          <w:i w:val="false"/>
          <w:color w:val="000000"/>
          <w:sz w:val="28"/>
        </w:rPr>
        <w:t>Статья 190. Общественный экологический контроль</w:t>
      </w:r>
    </w:p>
    <w:bookmarkStart w:name="z2265" w:id="2068"/>
    <w:p>
      <w:pPr>
        <w:spacing w:after="0"/>
        <w:ind w:left="0"/>
        <w:jc w:val="both"/>
      </w:pPr>
      <w:r>
        <w:rPr>
          <w:rFonts w:ascii="Times New Roman"/>
          <w:b w:val="false"/>
          <w:i w:val="false"/>
          <w:color w:val="000000"/>
          <w:sz w:val="28"/>
        </w:rPr>
        <w:t>
      1. Общественный 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bookmarkEnd w:id="2068"/>
    <w:bookmarkStart w:name="z2266" w:id="2069"/>
    <w:p>
      <w:pPr>
        <w:spacing w:after="0"/>
        <w:ind w:left="0"/>
        <w:jc w:val="both"/>
      </w:pPr>
      <w:r>
        <w:rPr>
          <w:rFonts w:ascii="Times New Roman"/>
          <w:b w:val="false"/>
          <w:i w:val="false"/>
          <w:color w:val="000000"/>
          <w:sz w:val="28"/>
        </w:rPr>
        <w:t>
      2. 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аккредитованными в уполномоченном органе в области охраны окружающей среды в целях осуществления общественного экологического контроля.</w:t>
      </w:r>
    </w:p>
    <w:bookmarkEnd w:id="2069"/>
    <w:bookmarkStart w:name="z2267" w:id="2070"/>
    <w:p>
      <w:pPr>
        <w:spacing w:after="0"/>
        <w:ind w:left="0"/>
        <w:jc w:val="both"/>
      </w:pPr>
      <w:r>
        <w:rPr>
          <w:rFonts w:ascii="Times New Roman"/>
          <w:b w:val="false"/>
          <w:i w:val="false"/>
          <w:color w:val="000000"/>
          <w:sz w:val="28"/>
        </w:rPr>
        <w:t>
      3.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70"/>
    <w:bookmarkStart w:name="z2268" w:id="2071"/>
    <w:p>
      <w:pPr>
        <w:spacing w:after="0"/>
        <w:ind w:left="0"/>
        <w:jc w:val="both"/>
      </w:pPr>
      <w:r>
        <w:rPr>
          <w:rFonts w:ascii="Times New Roman"/>
          <w:b w:val="false"/>
          <w:i w:val="false"/>
          <w:color w:val="000000"/>
          <w:sz w:val="28"/>
        </w:rPr>
        <w:t>
      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w:t>
      </w:r>
    </w:p>
    <w:bookmarkEnd w:id="2071"/>
    <w:bookmarkStart w:name="z2269" w:id="2072"/>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72"/>
    <w:bookmarkStart w:name="z2270" w:id="2073"/>
    <w:p>
      <w:pPr>
        <w:spacing w:after="0"/>
        <w:ind w:left="0"/>
        <w:jc w:val="both"/>
      </w:pPr>
      <w:r>
        <w:rPr>
          <w:rFonts w:ascii="Times New Roman"/>
          <w:b w:val="false"/>
          <w:i w:val="false"/>
          <w:color w:val="000000"/>
          <w:sz w:val="28"/>
        </w:rPr>
        <w:t>
      5. Порядок проведения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bookmarkEnd w:id="2073"/>
    <w:bookmarkStart w:name="z2271" w:id="2074"/>
    <w:p>
      <w:pPr>
        <w:spacing w:after="0"/>
        <w:ind w:left="0"/>
        <w:jc w:val="both"/>
      </w:pPr>
      <w:r>
        <w:rPr>
          <w:rFonts w:ascii="Times New Roman"/>
          <w:b w:val="false"/>
          <w:i w:val="false"/>
          <w:color w:val="000000"/>
          <w:sz w:val="28"/>
        </w:rPr>
        <w:t xml:space="preserve">
      6. Общественный экологический контроль включает в себя: </w:t>
      </w:r>
    </w:p>
    <w:bookmarkEnd w:id="2074"/>
    <w:bookmarkStart w:name="z2272" w:id="2075"/>
    <w:p>
      <w:pPr>
        <w:spacing w:after="0"/>
        <w:ind w:left="0"/>
        <w:jc w:val="both"/>
      </w:pPr>
      <w:r>
        <w:rPr>
          <w:rFonts w:ascii="Times New Roman"/>
          <w:b w:val="false"/>
          <w:i w:val="false"/>
          <w:color w:val="000000"/>
          <w:sz w:val="28"/>
        </w:rPr>
        <w:t>
      1) информирование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w:t>
      </w:r>
    </w:p>
    <w:bookmarkEnd w:id="2075"/>
    <w:bookmarkStart w:name="z2273" w:id="2076"/>
    <w:p>
      <w:pPr>
        <w:spacing w:after="0"/>
        <w:ind w:left="0"/>
        <w:jc w:val="both"/>
      </w:pPr>
      <w:r>
        <w:rPr>
          <w:rFonts w:ascii="Times New Roman"/>
          <w:b w:val="false"/>
          <w:i w:val="false"/>
          <w:color w:val="000000"/>
          <w:sz w:val="28"/>
        </w:rPr>
        <w:t>
      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 являющимися операторами объектов I категории, а также о принятых в отношении данных субъектов мерах и состоянии их выполнения;</w:t>
      </w:r>
    </w:p>
    <w:bookmarkEnd w:id="2076"/>
    <w:bookmarkStart w:name="z2274" w:id="2077"/>
    <w:p>
      <w:pPr>
        <w:spacing w:after="0"/>
        <w:ind w:left="0"/>
        <w:jc w:val="both"/>
      </w:pPr>
      <w:r>
        <w:rPr>
          <w:rFonts w:ascii="Times New Roman"/>
          <w:b w:val="false"/>
          <w:i w:val="false"/>
          <w:color w:val="000000"/>
          <w:sz w:val="28"/>
        </w:rPr>
        <w:t>
      3) участие представителей некоммерческих организаций в процессе общественного обсуждения результатов государственного экологического контроля.</w:t>
      </w:r>
    </w:p>
    <w:bookmarkEnd w:id="2077"/>
    <w:bookmarkStart w:name="z2275" w:id="2078"/>
    <w:p>
      <w:pPr>
        <w:spacing w:after="0"/>
        <w:ind w:left="0"/>
        <w:jc w:val="both"/>
      </w:pPr>
      <w:r>
        <w:rPr>
          <w:rFonts w:ascii="Times New Roman"/>
          <w:b w:val="false"/>
          <w:i w:val="false"/>
          <w:color w:val="000000"/>
          <w:sz w:val="28"/>
        </w:rPr>
        <w:t>
      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w:t>
      </w:r>
    </w:p>
    <w:bookmarkEnd w:id="2078"/>
    <w:bookmarkStart w:name="z2276" w:id="2079"/>
    <w:p>
      <w:pPr>
        <w:spacing w:after="0"/>
        <w:ind w:left="0"/>
        <w:jc w:val="left"/>
      </w:pPr>
      <w:r>
        <w:rPr>
          <w:rFonts w:ascii="Times New Roman"/>
          <w:b/>
          <w:i w:val="false"/>
          <w:color w:val="000000"/>
        </w:rPr>
        <w:t xml:space="preserve"> РАЗДЕЛ 12. ЭКОЛОГИЧЕСКАЯ КУЛЬТУРА, ОБРАЗОВАНИЕ И ПРОСВЕЩЕНИЕ</w:t>
      </w:r>
    </w:p>
    <w:bookmarkEnd w:id="2079"/>
    <w:p>
      <w:pPr>
        <w:spacing w:after="0"/>
        <w:ind w:left="0"/>
        <w:jc w:val="both"/>
      </w:pPr>
      <w:r>
        <w:rPr>
          <w:rFonts w:ascii="Times New Roman"/>
          <w:b/>
          <w:i w:val="false"/>
          <w:color w:val="000000"/>
          <w:sz w:val="28"/>
        </w:rPr>
        <w:t>Статья 191. Экологическая культура</w:t>
      </w:r>
    </w:p>
    <w:bookmarkStart w:name="z2278" w:id="2080"/>
    <w:p>
      <w:pPr>
        <w:spacing w:after="0"/>
        <w:ind w:left="0"/>
        <w:jc w:val="both"/>
      </w:pPr>
      <w:r>
        <w:rPr>
          <w:rFonts w:ascii="Times New Roman"/>
          <w:b w:val="false"/>
          <w:i w:val="false"/>
          <w:color w:val="000000"/>
          <w:sz w:val="28"/>
        </w:rPr>
        <w:t>
      1. Под экологической культурой понимается система знаний, навыков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bookmarkEnd w:id="2080"/>
    <w:bookmarkStart w:name="z2279" w:id="2081"/>
    <w:p>
      <w:pPr>
        <w:spacing w:after="0"/>
        <w:ind w:left="0"/>
        <w:jc w:val="both"/>
      </w:pPr>
      <w:r>
        <w:rPr>
          <w:rFonts w:ascii="Times New Roman"/>
          <w:b w:val="false"/>
          <w:i w:val="false"/>
          <w:color w:val="000000"/>
          <w:sz w:val="28"/>
        </w:rPr>
        <w:t>
      2. Экологическая культура признается одной из основных личностных ценностей в Республике Казахстан, создающих основу не только для развития самосознания человека, но и роста благосостояния государства.</w:t>
      </w:r>
    </w:p>
    <w:bookmarkEnd w:id="2081"/>
    <w:bookmarkStart w:name="z2280" w:id="2082"/>
    <w:p>
      <w:pPr>
        <w:spacing w:after="0"/>
        <w:ind w:left="0"/>
        <w:jc w:val="both"/>
      </w:pPr>
      <w:r>
        <w:rPr>
          <w:rFonts w:ascii="Times New Roman"/>
          <w:b w:val="false"/>
          <w:i w:val="false"/>
          <w:color w:val="000000"/>
          <w:sz w:val="28"/>
        </w:rPr>
        <w:t>
      3. 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bookmarkEnd w:id="2082"/>
    <w:bookmarkStart w:name="z2281" w:id="2083"/>
    <w:p>
      <w:pPr>
        <w:spacing w:after="0"/>
        <w:ind w:left="0"/>
        <w:jc w:val="both"/>
      </w:pPr>
      <w:r>
        <w:rPr>
          <w:rFonts w:ascii="Times New Roman"/>
          <w:b w:val="false"/>
          <w:i w:val="false"/>
          <w:color w:val="000000"/>
          <w:sz w:val="28"/>
        </w:rPr>
        <w:t>
      4. В целях формирования экологической культуры государство принимает меры по обеспечению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p>
    <w:bookmarkEnd w:id="2083"/>
    <w:bookmarkStart w:name="z2282" w:id="2084"/>
    <w:p>
      <w:pPr>
        <w:spacing w:after="0"/>
        <w:ind w:left="0"/>
        <w:jc w:val="both"/>
      </w:pPr>
      <w:r>
        <w:rPr>
          <w:rFonts w:ascii="Times New Roman"/>
          <w:b w:val="false"/>
          <w:i w:val="false"/>
          <w:color w:val="000000"/>
          <w:sz w:val="28"/>
        </w:rPr>
        <w:t>
      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Административным процедурно-процессуальным кодексом Республики Казахстан и настоящим Кодексом.</w:t>
      </w:r>
    </w:p>
    <w:bookmarkEnd w:id="2084"/>
    <w:p>
      <w:pPr>
        <w:spacing w:after="0"/>
        <w:ind w:left="0"/>
        <w:jc w:val="both"/>
      </w:pPr>
      <w:r>
        <w:rPr>
          <w:rFonts w:ascii="Times New Roman"/>
          <w:b/>
          <w:i w:val="false"/>
          <w:color w:val="000000"/>
          <w:sz w:val="28"/>
        </w:rPr>
        <w:t>Статья 192. Цель, основные направления, субъекты и объекты экологического образования</w:t>
      </w:r>
    </w:p>
    <w:bookmarkStart w:name="z2284" w:id="2085"/>
    <w:p>
      <w:pPr>
        <w:spacing w:after="0"/>
        <w:ind w:left="0"/>
        <w:jc w:val="both"/>
      </w:pPr>
      <w:r>
        <w:rPr>
          <w:rFonts w:ascii="Times New Roman"/>
          <w:b w:val="false"/>
          <w:i w:val="false"/>
          <w:color w:val="000000"/>
          <w:sz w:val="28"/>
        </w:rPr>
        <w:t>
      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bookmarkEnd w:id="2085"/>
    <w:bookmarkStart w:name="z2285" w:id="2086"/>
    <w:p>
      <w:pPr>
        <w:spacing w:after="0"/>
        <w:ind w:left="0"/>
        <w:jc w:val="both"/>
      </w:pPr>
      <w:r>
        <w:rPr>
          <w:rFonts w:ascii="Times New Roman"/>
          <w:b w:val="false"/>
          <w:i w:val="false"/>
          <w:color w:val="000000"/>
          <w:sz w:val="28"/>
        </w:rPr>
        <w:t>
      2. Экологическое образование включает в себя комплекс мероприятий, направленных как на целевую аудиторию, так и на общество в целом.</w:t>
      </w:r>
    </w:p>
    <w:bookmarkEnd w:id="2086"/>
    <w:bookmarkStart w:name="z2286" w:id="2087"/>
    <w:p>
      <w:pPr>
        <w:spacing w:after="0"/>
        <w:ind w:left="0"/>
        <w:jc w:val="both"/>
      </w:pPr>
      <w:r>
        <w:rPr>
          <w:rFonts w:ascii="Times New Roman"/>
          <w:b w:val="false"/>
          <w:i w:val="false"/>
          <w:color w:val="000000"/>
          <w:sz w:val="28"/>
        </w:rPr>
        <w:t>
      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bookmarkEnd w:id="2087"/>
    <w:bookmarkStart w:name="z2287" w:id="2088"/>
    <w:p>
      <w:pPr>
        <w:spacing w:after="0"/>
        <w:ind w:left="0"/>
        <w:jc w:val="both"/>
      </w:pPr>
      <w:r>
        <w:rPr>
          <w:rFonts w:ascii="Times New Roman"/>
          <w:b w:val="false"/>
          <w:i w:val="false"/>
          <w:color w:val="000000"/>
          <w:sz w:val="28"/>
        </w:rPr>
        <w:t>
      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культуры.</w:t>
      </w:r>
    </w:p>
    <w:bookmarkEnd w:id="2088"/>
    <w:bookmarkStart w:name="z2288" w:id="2089"/>
    <w:p>
      <w:pPr>
        <w:spacing w:after="0"/>
        <w:ind w:left="0"/>
        <w:jc w:val="both"/>
      </w:pPr>
      <w:r>
        <w:rPr>
          <w:rFonts w:ascii="Times New Roman"/>
          <w:b w:val="false"/>
          <w:i w:val="false"/>
          <w:color w:val="000000"/>
          <w:sz w:val="28"/>
        </w:rPr>
        <w:t>
      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bookmarkEnd w:id="2089"/>
    <w:bookmarkStart w:name="z2289" w:id="2090"/>
    <w:p>
      <w:pPr>
        <w:spacing w:after="0"/>
        <w:ind w:left="0"/>
        <w:jc w:val="both"/>
      </w:pPr>
      <w:r>
        <w:rPr>
          <w:rFonts w:ascii="Times New Roman"/>
          <w:b w:val="false"/>
          <w:i w:val="false"/>
          <w:color w:val="000000"/>
          <w:sz w:val="28"/>
        </w:rPr>
        <w:t>
      1) обеспечение доступа общественности к экологической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bookmarkEnd w:id="2090"/>
    <w:bookmarkStart w:name="z2290" w:id="2091"/>
    <w:p>
      <w:pPr>
        <w:spacing w:after="0"/>
        <w:ind w:left="0"/>
        <w:jc w:val="both"/>
      </w:pPr>
      <w:r>
        <w:rPr>
          <w:rFonts w:ascii="Times New Roman"/>
          <w:b w:val="false"/>
          <w:i w:val="false"/>
          <w:color w:val="000000"/>
          <w:sz w:val="28"/>
        </w:rPr>
        <w:t>
      2) информирование населения, в том числе собственников жилья и другого недвижимого имущества через систему жилищного коммунального хозяйства, о влиянии на состояние окружающей среды качества потребления водных и энергетических ресурсов, об экологически эффективном управлении отходами;</w:t>
      </w:r>
    </w:p>
    <w:bookmarkEnd w:id="2091"/>
    <w:bookmarkStart w:name="z2291" w:id="2092"/>
    <w:p>
      <w:pPr>
        <w:spacing w:after="0"/>
        <w:ind w:left="0"/>
        <w:jc w:val="both"/>
      </w:pPr>
      <w:r>
        <w:rPr>
          <w:rFonts w:ascii="Times New Roman"/>
          <w:b w:val="false"/>
          <w:i w:val="false"/>
          <w:color w:val="000000"/>
          <w:sz w:val="28"/>
        </w:rPr>
        <w:t>
      3) информирование субъектов предпринимательства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bookmarkEnd w:id="2092"/>
    <w:bookmarkStart w:name="z2292" w:id="2093"/>
    <w:p>
      <w:pPr>
        <w:spacing w:after="0"/>
        <w:ind w:left="0"/>
        <w:jc w:val="both"/>
      </w:pPr>
      <w:r>
        <w:rPr>
          <w:rFonts w:ascii="Times New Roman"/>
          <w:b w:val="false"/>
          <w:i w:val="false"/>
          <w:color w:val="000000"/>
          <w:sz w:val="28"/>
        </w:rPr>
        <w:t>
      4) информирование потребителей о степени экологичности производства потребляемых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bookmarkEnd w:id="2093"/>
    <w:bookmarkStart w:name="z2293" w:id="2094"/>
    <w:p>
      <w:pPr>
        <w:spacing w:after="0"/>
        <w:ind w:left="0"/>
        <w:jc w:val="both"/>
      </w:pPr>
      <w:r>
        <w:rPr>
          <w:rFonts w:ascii="Times New Roman"/>
          <w:b w:val="false"/>
          <w:i w:val="false"/>
          <w:color w:val="000000"/>
          <w:sz w:val="28"/>
        </w:rPr>
        <w:t>
      5) обеспечение участия в проведении общественного экологического контроля в случаях, установленных настоящим Кодексом.</w:t>
      </w:r>
    </w:p>
    <w:bookmarkEnd w:id="2094"/>
    <w:p>
      <w:pPr>
        <w:spacing w:after="0"/>
        <w:ind w:left="0"/>
        <w:jc w:val="both"/>
      </w:pPr>
      <w:r>
        <w:rPr>
          <w:rFonts w:ascii="Times New Roman"/>
          <w:b/>
          <w:i w:val="false"/>
          <w:color w:val="000000"/>
          <w:sz w:val="28"/>
        </w:rPr>
        <w:t>Статья 193. Экологическое образование в организациях образования</w:t>
      </w:r>
    </w:p>
    <w:bookmarkStart w:name="z2295" w:id="2095"/>
    <w:p>
      <w:pPr>
        <w:spacing w:after="0"/>
        <w:ind w:left="0"/>
        <w:jc w:val="both"/>
      </w:pPr>
      <w:r>
        <w:rPr>
          <w:rFonts w:ascii="Times New Roman"/>
          <w:b w:val="false"/>
          <w:i w:val="false"/>
          <w:color w:val="000000"/>
          <w:sz w:val="28"/>
        </w:rPr>
        <w:t>
      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экологических аспектов в учебные дисциплины.</w:t>
      </w:r>
    </w:p>
    <w:bookmarkEnd w:id="2095"/>
    <w:bookmarkStart w:name="z2296" w:id="2096"/>
    <w:p>
      <w:pPr>
        <w:spacing w:after="0"/>
        <w:ind w:left="0"/>
        <w:jc w:val="both"/>
      </w:pPr>
      <w:r>
        <w:rPr>
          <w:rFonts w:ascii="Times New Roman"/>
          <w:b w:val="false"/>
          <w:i w:val="false"/>
          <w:color w:val="000000"/>
          <w:sz w:val="28"/>
        </w:rPr>
        <w:t>
      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bookmarkEnd w:id="2096"/>
    <w:bookmarkStart w:name="z2297" w:id="2097"/>
    <w:p>
      <w:pPr>
        <w:spacing w:after="0"/>
        <w:ind w:left="0"/>
        <w:jc w:val="both"/>
      </w:pPr>
      <w:r>
        <w:rPr>
          <w:rFonts w:ascii="Times New Roman"/>
          <w:b w:val="false"/>
          <w:i w:val="false"/>
          <w:color w:val="000000"/>
          <w:sz w:val="28"/>
        </w:rPr>
        <w:t>
      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bookmarkEnd w:id="2097"/>
    <w:bookmarkStart w:name="z2298" w:id="2098"/>
    <w:p>
      <w:pPr>
        <w:spacing w:after="0"/>
        <w:ind w:left="0"/>
        <w:jc w:val="both"/>
      </w:pPr>
      <w:r>
        <w:rPr>
          <w:rFonts w:ascii="Times New Roman"/>
          <w:b w:val="false"/>
          <w:i w:val="false"/>
          <w:color w:val="000000"/>
          <w:sz w:val="28"/>
        </w:rPr>
        <w:t>
      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а также способствовать развитию системы дуального образования.</w:t>
      </w:r>
    </w:p>
    <w:bookmarkEnd w:id="2098"/>
    <w:p>
      <w:pPr>
        <w:spacing w:after="0"/>
        <w:ind w:left="0"/>
        <w:jc w:val="both"/>
      </w:pPr>
      <w:r>
        <w:rPr>
          <w:rFonts w:ascii="Times New Roman"/>
          <w:b/>
          <w:i w:val="false"/>
          <w:color w:val="000000"/>
          <w:sz w:val="28"/>
        </w:rPr>
        <w:t>Статья 194. Государственная поддержка экологического образования и просвещения</w:t>
      </w:r>
    </w:p>
    <w:bookmarkStart w:name="z2300" w:id="2099"/>
    <w:p>
      <w:pPr>
        <w:spacing w:after="0"/>
        <w:ind w:left="0"/>
        <w:jc w:val="both"/>
      </w:pPr>
      <w:r>
        <w:rPr>
          <w:rFonts w:ascii="Times New Roman"/>
          <w:b w:val="false"/>
          <w:i w:val="false"/>
          <w:color w:val="000000"/>
          <w:sz w:val="28"/>
        </w:rPr>
        <w:t>
      1. Государство осуществляет поддержку экологического образования и просвещения по следующим приоритетным направлениям:</w:t>
      </w:r>
    </w:p>
    <w:bookmarkEnd w:id="2099"/>
    <w:bookmarkStart w:name="z2301" w:id="2100"/>
    <w:p>
      <w:pPr>
        <w:spacing w:after="0"/>
        <w:ind w:left="0"/>
        <w:jc w:val="both"/>
      </w:pPr>
      <w:r>
        <w:rPr>
          <w:rFonts w:ascii="Times New Roman"/>
          <w:b w:val="false"/>
          <w:i w:val="false"/>
          <w:color w:val="000000"/>
          <w:sz w:val="28"/>
        </w:rPr>
        <w:t>
      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bookmarkEnd w:id="2100"/>
    <w:bookmarkStart w:name="z2302" w:id="2101"/>
    <w:p>
      <w:pPr>
        <w:spacing w:after="0"/>
        <w:ind w:left="0"/>
        <w:jc w:val="both"/>
      </w:pPr>
      <w:r>
        <w:rPr>
          <w:rFonts w:ascii="Times New Roman"/>
          <w:b w:val="false"/>
          <w:i w:val="false"/>
          <w:color w:val="000000"/>
          <w:sz w:val="28"/>
        </w:rPr>
        <w:t>
      2) совершенствование учебно-методической и научно-методической основ экологического образования и просвещения;</w:t>
      </w:r>
    </w:p>
    <w:bookmarkEnd w:id="2101"/>
    <w:bookmarkStart w:name="z2303" w:id="2102"/>
    <w:p>
      <w:pPr>
        <w:spacing w:after="0"/>
        <w:ind w:left="0"/>
        <w:jc w:val="both"/>
      </w:pPr>
      <w:r>
        <w:rPr>
          <w:rFonts w:ascii="Times New Roman"/>
          <w:b w:val="false"/>
          <w:i w:val="false"/>
          <w:color w:val="000000"/>
          <w:sz w:val="28"/>
        </w:rPr>
        <w:t>
      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формированию экологической культуры в целом;</w:t>
      </w:r>
    </w:p>
    <w:bookmarkEnd w:id="2102"/>
    <w:bookmarkStart w:name="z2304" w:id="2103"/>
    <w:p>
      <w:pPr>
        <w:spacing w:after="0"/>
        <w:ind w:left="0"/>
        <w:jc w:val="both"/>
      </w:pPr>
      <w:r>
        <w:rPr>
          <w:rFonts w:ascii="Times New Roman"/>
          <w:b w:val="false"/>
          <w:i w:val="false"/>
          <w:color w:val="000000"/>
          <w:sz w:val="28"/>
        </w:rPr>
        <w:t>
      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Казахстан к экологическому образованию и просвещению;</w:t>
      </w:r>
    </w:p>
    <w:bookmarkEnd w:id="2103"/>
    <w:bookmarkStart w:name="z2305" w:id="2104"/>
    <w:p>
      <w:pPr>
        <w:spacing w:after="0"/>
        <w:ind w:left="0"/>
        <w:jc w:val="both"/>
      </w:pPr>
      <w:r>
        <w:rPr>
          <w:rFonts w:ascii="Times New Roman"/>
          <w:b w:val="false"/>
          <w:i w:val="false"/>
          <w:color w:val="000000"/>
          <w:sz w:val="28"/>
        </w:rPr>
        <w:t>
      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bookmarkEnd w:id="2104"/>
    <w:bookmarkStart w:name="z2306" w:id="2105"/>
    <w:p>
      <w:pPr>
        <w:spacing w:after="0"/>
        <w:ind w:left="0"/>
        <w:jc w:val="both"/>
      </w:pPr>
      <w:r>
        <w:rPr>
          <w:rFonts w:ascii="Times New Roman"/>
          <w:b w:val="false"/>
          <w:i w:val="false"/>
          <w:color w:val="000000"/>
          <w:sz w:val="28"/>
        </w:rPr>
        <w:t>
      6) подготовка на базе специализированных организаций специалистов в области адаптации к изменению климата;</w:t>
      </w:r>
    </w:p>
    <w:bookmarkEnd w:id="2105"/>
    <w:bookmarkStart w:name="z2307" w:id="2106"/>
    <w:p>
      <w:pPr>
        <w:spacing w:after="0"/>
        <w:ind w:left="0"/>
        <w:jc w:val="both"/>
      </w:pPr>
      <w:r>
        <w:rPr>
          <w:rFonts w:ascii="Times New Roman"/>
          <w:b w:val="false"/>
          <w:i w:val="false"/>
          <w:color w:val="000000"/>
          <w:sz w:val="28"/>
        </w:rPr>
        <w:t>
      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 и мерах по адаптации к изменению климата.</w:t>
      </w:r>
    </w:p>
    <w:bookmarkEnd w:id="2106"/>
    <w:bookmarkStart w:name="z2308" w:id="2107"/>
    <w:p>
      <w:pPr>
        <w:spacing w:after="0"/>
        <w:ind w:left="0"/>
        <w:jc w:val="both"/>
      </w:pPr>
      <w:r>
        <w:rPr>
          <w:rFonts w:ascii="Times New Roman"/>
          <w:b w:val="false"/>
          <w:i w:val="false"/>
          <w:color w:val="000000"/>
          <w:sz w:val="28"/>
        </w:rPr>
        <w:t>
      2. Меры государственной поддержки включают:</w:t>
      </w:r>
    </w:p>
    <w:bookmarkEnd w:id="2107"/>
    <w:bookmarkStart w:name="z2309" w:id="2108"/>
    <w:p>
      <w:pPr>
        <w:spacing w:after="0"/>
        <w:ind w:left="0"/>
        <w:jc w:val="both"/>
      </w:pPr>
      <w:r>
        <w:rPr>
          <w:rFonts w:ascii="Times New Roman"/>
          <w:b w:val="false"/>
          <w:i w:val="false"/>
          <w:color w:val="000000"/>
          <w:sz w:val="28"/>
        </w:rPr>
        <w:t>
      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 повышению квалификации специалистов);</w:t>
      </w:r>
    </w:p>
    <w:bookmarkEnd w:id="2108"/>
    <w:bookmarkStart w:name="z2310" w:id="2109"/>
    <w:p>
      <w:pPr>
        <w:spacing w:after="0"/>
        <w:ind w:left="0"/>
        <w:jc w:val="both"/>
      </w:pPr>
      <w:r>
        <w:rPr>
          <w:rFonts w:ascii="Times New Roman"/>
          <w:b w:val="false"/>
          <w:i w:val="false"/>
          <w:color w:val="000000"/>
          <w:sz w:val="28"/>
        </w:rPr>
        <w:t>
      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bookmarkEnd w:id="2109"/>
    <w:bookmarkStart w:name="z2311" w:id="2110"/>
    <w:p>
      <w:pPr>
        <w:spacing w:after="0"/>
        <w:ind w:left="0"/>
        <w:jc w:val="both"/>
      </w:pPr>
      <w:r>
        <w:rPr>
          <w:rFonts w:ascii="Times New Roman"/>
          <w:b w:val="false"/>
          <w:i w:val="false"/>
          <w:color w:val="000000"/>
          <w:sz w:val="28"/>
        </w:rPr>
        <w:t>
      3) предоставление государственного заказа на поддержку инновационных методических практик, исследований в области экологического образования в целях содействия устойчивому развитию;</w:t>
      </w:r>
    </w:p>
    <w:bookmarkEnd w:id="2110"/>
    <w:bookmarkStart w:name="z2312" w:id="2111"/>
    <w:p>
      <w:pPr>
        <w:spacing w:after="0"/>
        <w:ind w:left="0"/>
        <w:jc w:val="both"/>
      </w:pPr>
      <w:r>
        <w:rPr>
          <w:rFonts w:ascii="Times New Roman"/>
          <w:b w:val="false"/>
          <w:i w:val="false"/>
          <w:color w:val="000000"/>
          <w:sz w:val="28"/>
        </w:rPr>
        <w:t>
      4) предоставление государственного социального заказа в целях поддержки некоммерческих организаций, осуществляющих деятельность в области экологического образования и просвещения;</w:t>
      </w:r>
    </w:p>
    <w:bookmarkEnd w:id="2111"/>
    <w:bookmarkStart w:name="z2313" w:id="2112"/>
    <w:p>
      <w:pPr>
        <w:spacing w:after="0"/>
        <w:ind w:left="0"/>
        <w:jc w:val="both"/>
      </w:pPr>
      <w:r>
        <w:rPr>
          <w:rFonts w:ascii="Times New Roman"/>
          <w:b w:val="false"/>
          <w:i w:val="false"/>
          <w:color w:val="000000"/>
          <w:sz w:val="28"/>
        </w:rPr>
        <w:t>
      5) проведение мероприятий по экологическому образованию и просвещению, повышению квалификации, подготовке и переподготовке кадров.</w:t>
      </w:r>
    </w:p>
    <w:bookmarkEnd w:id="2112"/>
    <w:bookmarkStart w:name="z2314" w:id="2113"/>
    <w:p>
      <w:pPr>
        <w:spacing w:after="0"/>
        <w:ind w:left="0"/>
        <w:jc w:val="left"/>
      </w:pPr>
      <w:r>
        <w:rPr>
          <w:rFonts w:ascii="Times New Roman"/>
          <w:b/>
          <w:i w:val="false"/>
          <w:color w:val="000000"/>
        </w:rPr>
        <w:t xml:space="preserve"> РАЗДЕЛ 13. ЭКОЛОГИЧЕСКИЕ НАУЧНЫЕ ИССЛЕДОВАНИЯ</w:t>
      </w:r>
    </w:p>
    <w:bookmarkEnd w:id="2113"/>
    <w:p>
      <w:pPr>
        <w:spacing w:after="0"/>
        <w:ind w:left="0"/>
        <w:jc w:val="both"/>
      </w:pPr>
      <w:r>
        <w:rPr>
          <w:rFonts w:ascii="Times New Roman"/>
          <w:b/>
          <w:i w:val="false"/>
          <w:color w:val="000000"/>
          <w:sz w:val="28"/>
        </w:rPr>
        <w:t>Статья 195. Цели и задачи экологических научных исследований</w:t>
      </w:r>
    </w:p>
    <w:bookmarkStart w:name="z2316" w:id="2114"/>
    <w:p>
      <w:pPr>
        <w:spacing w:after="0"/>
        <w:ind w:left="0"/>
        <w:jc w:val="both"/>
      </w:pPr>
      <w:r>
        <w:rPr>
          <w:rFonts w:ascii="Times New Roman"/>
          <w:b w:val="false"/>
          <w:i w:val="false"/>
          <w:color w:val="000000"/>
          <w:sz w:val="28"/>
        </w:rPr>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населения, обеспечения экологической безопасности и социального, экономического и экологически сбалансированного развития Республики Казахстан.</w:t>
      </w:r>
    </w:p>
    <w:bookmarkEnd w:id="2114"/>
    <w:bookmarkStart w:name="z2317" w:id="2115"/>
    <w:p>
      <w:pPr>
        <w:spacing w:after="0"/>
        <w:ind w:left="0"/>
        <w:jc w:val="both"/>
      </w:pPr>
      <w:r>
        <w:rPr>
          <w:rFonts w:ascii="Times New Roman"/>
          <w:b w:val="false"/>
          <w:i w:val="false"/>
          <w:color w:val="000000"/>
          <w:sz w:val="28"/>
        </w:rPr>
        <w:t>
      2. Задачами экологических научных исследований являются:</w:t>
      </w:r>
    </w:p>
    <w:bookmarkEnd w:id="2115"/>
    <w:bookmarkStart w:name="z2318" w:id="2116"/>
    <w:p>
      <w:pPr>
        <w:spacing w:after="0"/>
        <w:ind w:left="0"/>
        <w:jc w:val="both"/>
      </w:pPr>
      <w:r>
        <w:rPr>
          <w:rFonts w:ascii="Times New Roman"/>
          <w:b w:val="false"/>
          <w:i w:val="false"/>
          <w:color w:val="000000"/>
          <w:sz w:val="28"/>
        </w:rPr>
        <w:t>
      1) научная оценка и прогноз состояния окружающей среды;</w:t>
      </w:r>
    </w:p>
    <w:bookmarkEnd w:id="2116"/>
    <w:bookmarkStart w:name="z2319" w:id="2117"/>
    <w:p>
      <w:pPr>
        <w:spacing w:after="0"/>
        <w:ind w:left="0"/>
        <w:jc w:val="both"/>
      </w:pPr>
      <w:r>
        <w:rPr>
          <w:rFonts w:ascii="Times New Roman"/>
          <w:b w:val="false"/>
          <w:i w:val="false"/>
          <w:color w:val="000000"/>
          <w:sz w:val="28"/>
        </w:rPr>
        <w:t>
      2) разработка научно обоснованных экологических нормативов, национальных стандартов в области охраны окружающей среды;</w:t>
      </w:r>
    </w:p>
    <w:bookmarkEnd w:id="2117"/>
    <w:bookmarkStart w:name="z2320" w:id="2118"/>
    <w:p>
      <w:pPr>
        <w:spacing w:after="0"/>
        <w:ind w:left="0"/>
        <w:jc w:val="both"/>
      </w:pPr>
      <w:r>
        <w:rPr>
          <w:rFonts w:ascii="Times New Roman"/>
          <w:b w:val="false"/>
          <w:i w:val="false"/>
          <w:color w:val="000000"/>
          <w:sz w:val="28"/>
        </w:rPr>
        <w:t>
      3) разработка научных рекомендаций для обеспечения государственного регулирования и управления в области охраны окружающей среды;</w:t>
      </w:r>
    </w:p>
    <w:bookmarkEnd w:id="2118"/>
    <w:bookmarkStart w:name="z2321" w:id="2119"/>
    <w:p>
      <w:pPr>
        <w:spacing w:after="0"/>
        <w:ind w:left="0"/>
        <w:jc w:val="both"/>
      </w:pPr>
      <w:r>
        <w:rPr>
          <w:rFonts w:ascii="Times New Roman"/>
          <w:b w:val="false"/>
          <w:i w:val="false"/>
          <w:color w:val="000000"/>
          <w:sz w:val="28"/>
        </w:rPr>
        <w:t>
      4) научное обоснование, разработка и внедрение экологически эффективных ресурсосберегающих технологий;</w:t>
      </w:r>
    </w:p>
    <w:bookmarkEnd w:id="2119"/>
    <w:bookmarkStart w:name="z2322" w:id="2120"/>
    <w:p>
      <w:pPr>
        <w:spacing w:after="0"/>
        <w:ind w:left="0"/>
        <w:jc w:val="both"/>
      </w:pPr>
      <w:r>
        <w:rPr>
          <w:rFonts w:ascii="Times New Roman"/>
          <w:b w:val="false"/>
          <w:i w:val="false"/>
          <w:color w:val="000000"/>
          <w:sz w:val="28"/>
        </w:rPr>
        <w:t>
      5) обеспечение научной основы разработки мер по смягчению воздействий на климат и адаптации к изменению климата.</w:t>
      </w:r>
    </w:p>
    <w:bookmarkEnd w:id="2120"/>
    <w:p>
      <w:pPr>
        <w:spacing w:after="0"/>
        <w:ind w:left="0"/>
        <w:jc w:val="both"/>
      </w:pPr>
      <w:r>
        <w:rPr>
          <w:rFonts w:ascii="Times New Roman"/>
          <w:b/>
          <w:i w:val="false"/>
          <w:color w:val="000000"/>
          <w:sz w:val="28"/>
        </w:rPr>
        <w:t>Статья 196. Основные направления экологических научных исследований</w:t>
      </w:r>
    </w:p>
    <w:bookmarkStart w:name="z2324" w:id="2121"/>
    <w:p>
      <w:pPr>
        <w:spacing w:after="0"/>
        <w:ind w:left="0"/>
        <w:jc w:val="both"/>
      </w:pPr>
      <w:r>
        <w:rPr>
          <w:rFonts w:ascii="Times New Roman"/>
          <w:b w:val="false"/>
          <w:i w:val="false"/>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bookmarkEnd w:id="2121"/>
    <w:bookmarkStart w:name="z2325" w:id="2122"/>
    <w:p>
      <w:pPr>
        <w:spacing w:after="0"/>
        <w:ind w:left="0"/>
        <w:jc w:val="both"/>
      </w:pPr>
      <w:r>
        <w:rPr>
          <w:rFonts w:ascii="Times New Roman"/>
          <w:b w:val="false"/>
          <w:i w:val="false"/>
          <w:color w:val="000000"/>
          <w:sz w:val="28"/>
        </w:rPr>
        <w:t>
      1) разработка комплексных республиканских, региональных, местных научных обоснований социально-экономического устойчивого развития территорий;</w:t>
      </w:r>
    </w:p>
    <w:bookmarkEnd w:id="2122"/>
    <w:bookmarkStart w:name="z2326" w:id="2123"/>
    <w:p>
      <w:pPr>
        <w:spacing w:after="0"/>
        <w:ind w:left="0"/>
        <w:jc w:val="both"/>
      </w:pPr>
      <w:r>
        <w:rPr>
          <w:rFonts w:ascii="Times New Roman"/>
          <w:b w:val="false"/>
          <w:i w:val="false"/>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bookmarkEnd w:id="2123"/>
    <w:bookmarkStart w:name="z2327" w:id="2124"/>
    <w:p>
      <w:pPr>
        <w:spacing w:after="0"/>
        <w:ind w:left="0"/>
        <w:jc w:val="both"/>
      </w:pPr>
      <w:r>
        <w:rPr>
          <w:rFonts w:ascii="Times New Roman"/>
          <w:b w:val="false"/>
          <w:i w:val="false"/>
          <w:color w:val="000000"/>
          <w:sz w:val="28"/>
        </w:rPr>
        <w:t>
      3) исследование состояния биоразнообразия, разработка методологии его сохранения и защиты от негативного воздействия, методов оценки причиненного вреда биоразнообразию;</w:t>
      </w:r>
    </w:p>
    <w:bookmarkEnd w:id="2124"/>
    <w:bookmarkStart w:name="z2328" w:id="2125"/>
    <w:p>
      <w:pPr>
        <w:spacing w:after="0"/>
        <w:ind w:left="0"/>
        <w:jc w:val="both"/>
      </w:pPr>
      <w:r>
        <w:rPr>
          <w:rFonts w:ascii="Times New Roman"/>
          <w:b w:val="false"/>
          <w:i w:val="false"/>
          <w:color w:val="000000"/>
          <w:sz w:val="28"/>
        </w:rPr>
        <w:t>
      4) оценка уровня антропогенных нагрузок на окружающую среду и степени нарушения экосистем и ландшафтов;</w:t>
      </w:r>
    </w:p>
    <w:bookmarkEnd w:id="2125"/>
    <w:bookmarkStart w:name="z2329" w:id="2126"/>
    <w:p>
      <w:pPr>
        <w:spacing w:after="0"/>
        <w:ind w:left="0"/>
        <w:jc w:val="both"/>
      </w:pPr>
      <w:r>
        <w:rPr>
          <w:rFonts w:ascii="Times New Roman"/>
          <w:b w:val="false"/>
          <w:i w:val="false"/>
          <w:color w:val="000000"/>
          <w:sz w:val="28"/>
        </w:rPr>
        <w:t>
      5) определение зональных уровней порога антропогенных воздействий на экосистемы и ландшафты;</w:t>
      </w:r>
    </w:p>
    <w:bookmarkEnd w:id="2126"/>
    <w:bookmarkStart w:name="z2330" w:id="2127"/>
    <w:p>
      <w:pPr>
        <w:spacing w:after="0"/>
        <w:ind w:left="0"/>
        <w:jc w:val="both"/>
      </w:pPr>
      <w:r>
        <w:rPr>
          <w:rFonts w:ascii="Times New Roman"/>
          <w:b w:val="false"/>
          <w:i w:val="false"/>
          <w:color w:val="000000"/>
          <w:sz w:val="28"/>
        </w:rPr>
        <w:t>
      6) разработка научно обоснованных нормативных документов в области охраны окружающей среды;</w:t>
      </w:r>
    </w:p>
    <w:bookmarkEnd w:id="2127"/>
    <w:bookmarkStart w:name="z2331" w:id="2128"/>
    <w:p>
      <w:pPr>
        <w:spacing w:after="0"/>
        <w:ind w:left="0"/>
        <w:jc w:val="both"/>
      </w:pPr>
      <w:r>
        <w:rPr>
          <w:rFonts w:ascii="Times New Roman"/>
          <w:b w:val="false"/>
          <w:i w:val="false"/>
          <w:color w:val="000000"/>
          <w:sz w:val="28"/>
        </w:rPr>
        <w:t>
      7) выявление влияния факторов окружающей среды на здоровье населения;</w:t>
      </w:r>
    </w:p>
    <w:bookmarkEnd w:id="2128"/>
    <w:bookmarkStart w:name="z2332" w:id="2129"/>
    <w:p>
      <w:pPr>
        <w:spacing w:after="0"/>
        <w:ind w:left="0"/>
        <w:jc w:val="both"/>
      </w:pPr>
      <w:r>
        <w:rPr>
          <w:rFonts w:ascii="Times New Roman"/>
          <w:b w:val="false"/>
          <w:i w:val="false"/>
          <w:color w:val="000000"/>
          <w:sz w:val="28"/>
        </w:rPr>
        <w:t>
      8) районирование и ранжирование территории республики по степени экологической напряженности;</w:t>
      </w:r>
    </w:p>
    <w:bookmarkEnd w:id="2129"/>
    <w:bookmarkStart w:name="z2333" w:id="2130"/>
    <w:p>
      <w:pPr>
        <w:spacing w:after="0"/>
        <w:ind w:left="0"/>
        <w:jc w:val="both"/>
      </w:pPr>
      <w:r>
        <w:rPr>
          <w:rFonts w:ascii="Times New Roman"/>
          <w:b w:val="false"/>
          <w:i w:val="false"/>
          <w:color w:val="000000"/>
          <w:sz w:val="28"/>
        </w:rPr>
        <w:t>
      9) исследования, связанные с разработкой целевых показателей качества окружающей среды;</w:t>
      </w:r>
    </w:p>
    <w:bookmarkEnd w:id="2130"/>
    <w:bookmarkStart w:name="z2334" w:id="2131"/>
    <w:p>
      <w:pPr>
        <w:spacing w:after="0"/>
        <w:ind w:left="0"/>
        <w:jc w:val="both"/>
      </w:pPr>
      <w:r>
        <w:rPr>
          <w:rFonts w:ascii="Times New Roman"/>
          <w:b w:val="false"/>
          <w:i w:val="false"/>
          <w:color w:val="000000"/>
          <w:sz w:val="28"/>
        </w:rPr>
        <w:t>
      10) исследования, связанные с разработкой методов и технологий по очистке эмиссий в окружающую среду и по ремедиации;</w:t>
      </w:r>
    </w:p>
    <w:bookmarkEnd w:id="2131"/>
    <w:bookmarkStart w:name="z2335" w:id="2132"/>
    <w:p>
      <w:pPr>
        <w:spacing w:after="0"/>
        <w:ind w:left="0"/>
        <w:jc w:val="both"/>
      </w:pPr>
      <w:r>
        <w:rPr>
          <w:rFonts w:ascii="Times New Roman"/>
          <w:b w:val="false"/>
          <w:i w:val="false"/>
          <w:color w:val="000000"/>
          <w:sz w:val="28"/>
        </w:rPr>
        <w:t>
      11) исследования по комплексному использованию сырья, переработке и утилизации отходов;</w:t>
      </w:r>
    </w:p>
    <w:bookmarkEnd w:id="2132"/>
    <w:bookmarkStart w:name="z2336" w:id="2133"/>
    <w:p>
      <w:pPr>
        <w:spacing w:after="0"/>
        <w:ind w:left="0"/>
        <w:jc w:val="both"/>
      </w:pPr>
      <w:r>
        <w:rPr>
          <w:rFonts w:ascii="Times New Roman"/>
          <w:b w:val="false"/>
          <w:i w:val="false"/>
          <w:color w:val="000000"/>
          <w:sz w:val="28"/>
        </w:rPr>
        <w:t>
      12) исследования по поиску, научно-техническому обоснованию и внедрению новых экологически эффективных и ресурсосберегающих технологий;</w:t>
      </w:r>
    </w:p>
    <w:bookmarkEnd w:id="2133"/>
    <w:bookmarkStart w:name="z2337" w:id="2134"/>
    <w:p>
      <w:pPr>
        <w:spacing w:after="0"/>
        <w:ind w:left="0"/>
        <w:jc w:val="both"/>
      </w:pPr>
      <w:r>
        <w:rPr>
          <w:rFonts w:ascii="Times New Roman"/>
          <w:b w:val="false"/>
          <w:i w:val="false"/>
          <w:color w:val="000000"/>
          <w:sz w:val="28"/>
        </w:rPr>
        <w:t>
      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bookmarkEnd w:id="2134"/>
    <w:bookmarkStart w:name="z2338" w:id="2135"/>
    <w:p>
      <w:pPr>
        <w:spacing w:after="0"/>
        <w:ind w:left="0"/>
        <w:jc w:val="both"/>
      </w:pPr>
      <w:r>
        <w:rPr>
          <w:rFonts w:ascii="Times New Roman"/>
          <w:b w:val="false"/>
          <w:i w:val="false"/>
          <w:color w:val="000000"/>
          <w:sz w:val="28"/>
        </w:rPr>
        <w:t>
      14)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bookmarkEnd w:id="2135"/>
    <w:bookmarkStart w:name="z2339" w:id="2136"/>
    <w:p>
      <w:pPr>
        <w:spacing w:after="0"/>
        <w:ind w:left="0"/>
        <w:jc w:val="both"/>
      </w:pPr>
      <w:r>
        <w:rPr>
          <w:rFonts w:ascii="Times New Roman"/>
          <w:b w:val="false"/>
          <w:i w:val="false"/>
          <w:color w:val="000000"/>
          <w:sz w:val="28"/>
        </w:rPr>
        <w:t>
      15)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контроля;</w:t>
      </w:r>
    </w:p>
    <w:bookmarkEnd w:id="2136"/>
    <w:bookmarkStart w:name="z2340" w:id="2137"/>
    <w:p>
      <w:pPr>
        <w:spacing w:after="0"/>
        <w:ind w:left="0"/>
        <w:jc w:val="both"/>
      </w:pPr>
      <w:r>
        <w:rPr>
          <w:rFonts w:ascii="Times New Roman"/>
          <w:b w:val="false"/>
          <w:i w:val="false"/>
          <w:color w:val="000000"/>
          <w:sz w:val="28"/>
        </w:rPr>
        <w:t>
      16) научное обеспечение мониторинга состояния окружающей среды;</w:t>
      </w:r>
    </w:p>
    <w:bookmarkEnd w:id="2137"/>
    <w:bookmarkStart w:name="z2341" w:id="2138"/>
    <w:p>
      <w:pPr>
        <w:spacing w:after="0"/>
        <w:ind w:left="0"/>
        <w:jc w:val="both"/>
      </w:pPr>
      <w:r>
        <w:rPr>
          <w:rFonts w:ascii="Times New Roman"/>
          <w:b w:val="false"/>
          <w:i w:val="false"/>
          <w:color w:val="000000"/>
          <w:sz w:val="28"/>
        </w:rPr>
        <w:t>
      17) разработка и научное обоснование лимитов (квот) на эмиссии в окружающую среду, использование природных ресурсов;</w:t>
      </w:r>
    </w:p>
    <w:bookmarkEnd w:id="2138"/>
    <w:bookmarkStart w:name="z2342" w:id="2139"/>
    <w:p>
      <w:pPr>
        <w:spacing w:after="0"/>
        <w:ind w:left="0"/>
        <w:jc w:val="both"/>
      </w:pPr>
      <w:r>
        <w:rPr>
          <w:rFonts w:ascii="Times New Roman"/>
          <w:b w:val="false"/>
          <w:i w:val="false"/>
          <w:color w:val="000000"/>
          <w:sz w:val="28"/>
        </w:rPr>
        <w:t>
      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bookmarkEnd w:id="2139"/>
    <w:bookmarkStart w:name="z2343" w:id="2140"/>
    <w:p>
      <w:pPr>
        <w:spacing w:after="0"/>
        <w:ind w:left="0"/>
        <w:jc w:val="both"/>
      </w:pPr>
      <w:r>
        <w:rPr>
          <w:rFonts w:ascii="Times New Roman"/>
          <w:b w:val="false"/>
          <w:i w:val="false"/>
          <w:color w:val="000000"/>
          <w:sz w:val="28"/>
        </w:rPr>
        <w:t>
      19)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bookmarkEnd w:id="2140"/>
    <w:bookmarkStart w:name="z2344" w:id="2141"/>
    <w:p>
      <w:pPr>
        <w:spacing w:after="0"/>
        <w:ind w:left="0"/>
        <w:jc w:val="both"/>
      </w:pPr>
      <w:r>
        <w:rPr>
          <w:rFonts w:ascii="Times New Roman"/>
          <w:b w:val="false"/>
          <w:i w:val="false"/>
          <w:color w:val="000000"/>
          <w:sz w:val="28"/>
        </w:rPr>
        <w:t>
      20) исследование проблем механизмов экономического регулирования деятельности,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bookmarkEnd w:id="2141"/>
    <w:bookmarkStart w:name="z2345" w:id="2142"/>
    <w:p>
      <w:pPr>
        <w:spacing w:after="0"/>
        <w:ind w:left="0"/>
        <w:jc w:val="both"/>
      </w:pPr>
      <w:r>
        <w:rPr>
          <w:rFonts w:ascii="Times New Roman"/>
          <w:b w:val="false"/>
          <w:i w:val="false"/>
          <w:color w:val="000000"/>
          <w:sz w:val="28"/>
        </w:rPr>
        <w:t>
      21) участие в разработке и научном обосновании экологических индикаторов социально-экономического развития Республики Казахстан;</w:t>
      </w:r>
    </w:p>
    <w:bookmarkEnd w:id="2142"/>
    <w:bookmarkStart w:name="z2346" w:id="2143"/>
    <w:p>
      <w:pPr>
        <w:spacing w:after="0"/>
        <w:ind w:left="0"/>
        <w:jc w:val="both"/>
      </w:pPr>
      <w:r>
        <w:rPr>
          <w:rFonts w:ascii="Times New Roman"/>
          <w:b w:val="false"/>
          <w:i w:val="false"/>
          <w:color w:val="000000"/>
          <w:sz w:val="28"/>
        </w:rPr>
        <w:t>
      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bookmarkEnd w:id="2143"/>
    <w:bookmarkStart w:name="z2347" w:id="2144"/>
    <w:p>
      <w:pPr>
        <w:spacing w:after="0"/>
        <w:ind w:left="0"/>
        <w:jc w:val="both"/>
      </w:pPr>
      <w:r>
        <w:rPr>
          <w:rFonts w:ascii="Times New Roman"/>
          <w:b w:val="false"/>
          <w:i w:val="false"/>
          <w:color w:val="000000"/>
          <w:sz w:val="28"/>
        </w:rPr>
        <w:t>
      23) международное научное сотрудничество в области охраны окружающей среды и использования природных ресурсов;</w:t>
      </w:r>
    </w:p>
    <w:bookmarkEnd w:id="2144"/>
    <w:bookmarkStart w:name="z2348" w:id="2145"/>
    <w:p>
      <w:pPr>
        <w:spacing w:after="0"/>
        <w:ind w:left="0"/>
        <w:jc w:val="both"/>
      </w:pPr>
      <w:r>
        <w:rPr>
          <w:rFonts w:ascii="Times New Roman"/>
          <w:b w:val="false"/>
          <w:i w:val="false"/>
          <w:color w:val="000000"/>
          <w:sz w:val="28"/>
        </w:rPr>
        <w:t>
      24) научное обоснование мер по компенсации потери биоразнообразия;</w:t>
      </w:r>
    </w:p>
    <w:bookmarkEnd w:id="2145"/>
    <w:bookmarkStart w:name="z2349" w:id="2146"/>
    <w:p>
      <w:pPr>
        <w:spacing w:after="0"/>
        <w:ind w:left="0"/>
        <w:jc w:val="both"/>
      </w:pPr>
      <w:r>
        <w:rPr>
          <w:rFonts w:ascii="Times New Roman"/>
          <w:b w:val="false"/>
          <w:i w:val="false"/>
          <w:color w:val="000000"/>
          <w:sz w:val="28"/>
        </w:rPr>
        <w:t>
      25) исследования по экономической оценке экосистемных услуг и биоразнообразия.</w:t>
      </w:r>
    </w:p>
    <w:bookmarkEnd w:id="2146"/>
    <w:bookmarkStart w:name="z2350" w:id="2147"/>
    <w:p>
      <w:pPr>
        <w:spacing w:after="0"/>
        <w:ind w:left="0"/>
        <w:jc w:val="both"/>
      </w:pPr>
      <w:r>
        <w:rPr>
          <w:rFonts w:ascii="Times New Roman"/>
          <w:b w:val="false"/>
          <w:i w:val="false"/>
          <w:color w:val="000000"/>
          <w:sz w:val="28"/>
        </w:rPr>
        <w:t>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bookmarkEnd w:id="2147"/>
    <w:p>
      <w:pPr>
        <w:spacing w:after="0"/>
        <w:ind w:left="0"/>
        <w:jc w:val="both"/>
      </w:pPr>
      <w:r>
        <w:rPr>
          <w:rFonts w:ascii="Times New Roman"/>
          <w:b/>
          <w:i w:val="false"/>
          <w:color w:val="000000"/>
          <w:sz w:val="28"/>
        </w:rPr>
        <w:t>Статья 197. Требования к проведению экологических научных исследований</w:t>
      </w:r>
    </w:p>
    <w:bookmarkStart w:name="z2352" w:id="2148"/>
    <w:p>
      <w:pPr>
        <w:spacing w:after="0"/>
        <w:ind w:left="0"/>
        <w:jc w:val="both"/>
      </w:pPr>
      <w:r>
        <w:rPr>
          <w:rFonts w:ascii="Times New Roman"/>
          <w:b w:val="false"/>
          <w:i w:val="false"/>
          <w:color w:val="000000"/>
          <w:sz w:val="28"/>
        </w:rPr>
        <w:t>
      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w:t>
      </w:r>
    </w:p>
    <w:bookmarkEnd w:id="2148"/>
    <w:bookmarkStart w:name="z2353" w:id="2149"/>
    <w:p>
      <w:pPr>
        <w:spacing w:after="0"/>
        <w:ind w:left="0"/>
        <w:jc w:val="both"/>
      </w:pPr>
      <w:r>
        <w:rPr>
          <w:rFonts w:ascii="Times New Roman"/>
          <w:b w:val="false"/>
          <w:i w:val="false"/>
          <w:color w:val="000000"/>
          <w:sz w:val="28"/>
        </w:rPr>
        <w:t>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bookmarkEnd w:id="2149"/>
    <w:bookmarkStart w:name="z2354" w:id="2150"/>
    <w:p>
      <w:pPr>
        <w:spacing w:after="0"/>
        <w:ind w:left="0"/>
        <w:jc w:val="left"/>
      </w:pPr>
      <w:r>
        <w:rPr>
          <w:rFonts w:ascii="Times New Roman"/>
          <w:b/>
          <w:i w:val="false"/>
          <w:color w:val="000000"/>
        </w:rPr>
        <w:t xml:space="preserve"> ОСОБЕННАЯ ЧАСТЬ</w:t>
      </w:r>
    </w:p>
    <w:bookmarkEnd w:id="2150"/>
    <w:bookmarkStart w:name="z2355" w:id="2151"/>
    <w:p>
      <w:pPr>
        <w:spacing w:after="0"/>
        <w:ind w:left="0"/>
        <w:jc w:val="left"/>
      </w:pPr>
      <w:r>
        <w:rPr>
          <w:rFonts w:ascii="Times New Roman"/>
          <w:b/>
          <w:i w:val="false"/>
          <w:color w:val="000000"/>
        </w:rPr>
        <w:t xml:space="preserve"> РАЗДЕЛ 14. ОХРАНА АТМОСФЕРНОГО ВОЗДУХА</w:t>
      </w:r>
    </w:p>
    <w:bookmarkEnd w:id="2151"/>
    <w:p>
      <w:pPr>
        <w:spacing w:after="0"/>
        <w:ind w:left="0"/>
        <w:jc w:val="both"/>
      </w:pPr>
      <w:r>
        <w:rPr>
          <w:rFonts w:ascii="Times New Roman"/>
          <w:b/>
          <w:i w:val="false"/>
          <w:color w:val="000000"/>
          <w:sz w:val="28"/>
        </w:rPr>
        <w:t>Статья 198. Атмосферный воздух и его охрана</w:t>
      </w:r>
    </w:p>
    <w:bookmarkStart w:name="z2357" w:id="2152"/>
    <w:p>
      <w:pPr>
        <w:spacing w:after="0"/>
        <w:ind w:left="0"/>
        <w:jc w:val="both"/>
      </w:pPr>
      <w:r>
        <w:rPr>
          <w:rFonts w:ascii="Times New Roman"/>
          <w:b w:val="false"/>
          <w:i w:val="false"/>
          <w:color w:val="000000"/>
          <w:sz w:val="28"/>
        </w:rPr>
        <w:t>
      1. Атмосферный воздух – жизненно важный компонент природной среды, представляющий собой смесь газов атмосферы, находящуюся за пределами жилых, производственных и иных помещений.</w:t>
      </w:r>
    </w:p>
    <w:bookmarkEnd w:id="2152"/>
    <w:bookmarkStart w:name="z2358" w:id="2153"/>
    <w:p>
      <w:pPr>
        <w:spacing w:after="0"/>
        <w:ind w:left="0"/>
        <w:jc w:val="both"/>
      </w:pPr>
      <w:r>
        <w:rPr>
          <w:rFonts w:ascii="Times New Roman"/>
          <w:b w:val="false"/>
          <w:i w:val="false"/>
          <w:color w:val="000000"/>
          <w:sz w:val="28"/>
        </w:rPr>
        <w:t>
      2. Атмосферный воздух в соответствии с экологическим законодательством Республики Казахстан подлежит охране от загрязнения.</w:t>
      </w:r>
    </w:p>
    <w:bookmarkEnd w:id="2153"/>
    <w:bookmarkStart w:name="z2359" w:id="2154"/>
    <w:p>
      <w:pPr>
        <w:spacing w:after="0"/>
        <w:ind w:left="0"/>
        <w:jc w:val="both"/>
      </w:pPr>
      <w:r>
        <w:rPr>
          <w:rFonts w:ascii="Times New Roman"/>
          <w:b w:val="false"/>
          <w:i w:val="false"/>
          <w:color w:val="000000"/>
          <w:sz w:val="28"/>
        </w:rPr>
        <w:t>
      3. Под загрязнением атмосферного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bookmarkEnd w:id="2154"/>
    <w:bookmarkStart w:name="z2360" w:id="2155"/>
    <w:p>
      <w:pPr>
        <w:spacing w:after="0"/>
        <w:ind w:left="0"/>
        <w:jc w:val="both"/>
      </w:pPr>
      <w:r>
        <w:rPr>
          <w:rFonts w:ascii="Times New Roman"/>
          <w:b w:val="false"/>
          <w:i w:val="false"/>
          <w:color w:val="000000"/>
          <w:sz w:val="28"/>
        </w:rPr>
        <w:t>
      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химических, физических и биологических процессов.</w:t>
      </w:r>
    </w:p>
    <w:bookmarkEnd w:id="2155"/>
    <w:p>
      <w:pPr>
        <w:spacing w:after="0"/>
        <w:ind w:left="0"/>
        <w:jc w:val="both"/>
      </w:pPr>
      <w:r>
        <w:rPr>
          <w:rFonts w:ascii="Times New Roman"/>
          <w:b/>
          <w:i w:val="false"/>
          <w:color w:val="000000"/>
          <w:sz w:val="28"/>
        </w:rPr>
        <w:t>Статья 199. Выброс загрязняющих веществ в атмосферный воздух</w:t>
      </w:r>
    </w:p>
    <w:bookmarkStart w:name="z2362" w:id="2156"/>
    <w:p>
      <w:pPr>
        <w:spacing w:after="0"/>
        <w:ind w:left="0"/>
        <w:jc w:val="both"/>
      </w:pPr>
      <w:r>
        <w:rPr>
          <w:rFonts w:ascii="Times New Roman"/>
          <w:b w:val="false"/>
          <w:i w:val="false"/>
          <w:color w:val="000000"/>
          <w:sz w:val="28"/>
        </w:rPr>
        <w:t>
      1. Под выбросом загрязняющих веществ в атмосферный воздух (далее – выброс) понимается поступление загрязняющих веществ в атмосферный воздух от источников выброса.</w:t>
      </w:r>
    </w:p>
    <w:bookmarkEnd w:id="2156"/>
    <w:bookmarkStart w:name="z2363" w:id="2157"/>
    <w:p>
      <w:pPr>
        <w:spacing w:after="0"/>
        <w:ind w:left="0"/>
        <w:jc w:val="both"/>
      </w:pPr>
      <w:r>
        <w:rPr>
          <w:rFonts w:ascii="Times New Roman"/>
          <w:b w:val="false"/>
          <w:i w:val="false"/>
          <w:color w:val="000000"/>
          <w:sz w:val="28"/>
        </w:rPr>
        <w:t xml:space="preserve">
      2. Источниками выбросов являются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поступление загрязняющих веществ в атмосферный воздух. </w:t>
      </w:r>
    </w:p>
    <w:bookmarkEnd w:id="2157"/>
    <w:bookmarkStart w:name="z2364" w:id="2158"/>
    <w:p>
      <w:pPr>
        <w:spacing w:after="0"/>
        <w:ind w:left="0"/>
        <w:jc w:val="both"/>
      </w:pPr>
      <w:r>
        <w:rPr>
          <w:rFonts w:ascii="Times New Roman"/>
          <w:b w:val="false"/>
          <w:i w:val="false"/>
          <w:color w:val="000000"/>
          <w:sz w:val="28"/>
        </w:rPr>
        <w:t>
      3. Источники выброса подразделяются на стационарные и передвижные источники.</w:t>
      </w:r>
    </w:p>
    <w:bookmarkEnd w:id="2158"/>
    <w:bookmarkStart w:name="z2365" w:id="2159"/>
    <w:p>
      <w:pPr>
        <w:spacing w:after="0"/>
        <w:ind w:left="0"/>
        <w:jc w:val="both"/>
      </w:pPr>
      <w:r>
        <w:rPr>
          <w:rFonts w:ascii="Times New Roman"/>
          <w:b w:val="false"/>
          <w:i w:val="false"/>
          <w:color w:val="000000"/>
          <w:sz w:val="28"/>
        </w:rPr>
        <w:t>
      4. 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159"/>
    <w:bookmarkStart w:name="z2366" w:id="2160"/>
    <w:p>
      <w:pPr>
        <w:spacing w:after="0"/>
        <w:ind w:left="0"/>
        <w:jc w:val="both"/>
      </w:pPr>
      <w:r>
        <w:rPr>
          <w:rFonts w:ascii="Times New Roman"/>
          <w:b w:val="false"/>
          <w:i w:val="false"/>
          <w:color w:val="000000"/>
          <w:sz w:val="28"/>
        </w:rPr>
        <w:t>
      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диффузных потоков, относятся к неорганизованному выбросу.</w:t>
      </w:r>
    </w:p>
    <w:bookmarkEnd w:id="2160"/>
    <w:bookmarkStart w:name="z2367" w:id="2161"/>
    <w:p>
      <w:pPr>
        <w:spacing w:after="0"/>
        <w:ind w:left="0"/>
        <w:jc w:val="both"/>
      </w:pPr>
      <w:r>
        <w:rPr>
          <w:rFonts w:ascii="Times New Roman"/>
          <w:b w:val="false"/>
          <w:i w:val="false"/>
          <w:color w:val="000000"/>
          <w:sz w:val="28"/>
        </w:rPr>
        <w:t>
      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bookmarkEnd w:id="2161"/>
    <w:p>
      <w:pPr>
        <w:spacing w:after="0"/>
        <w:ind w:left="0"/>
        <w:jc w:val="both"/>
      </w:pPr>
      <w:r>
        <w:rPr>
          <w:rFonts w:ascii="Times New Roman"/>
          <w:b/>
          <w:i w:val="false"/>
          <w:color w:val="000000"/>
          <w:sz w:val="28"/>
        </w:rPr>
        <w:t>Статья 200. Экологические нормативы качества атмосферного воздуха</w:t>
      </w:r>
    </w:p>
    <w:bookmarkStart w:name="z2369" w:id="2162"/>
    <w:p>
      <w:pPr>
        <w:spacing w:after="0"/>
        <w:ind w:left="0"/>
        <w:jc w:val="both"/>
      </w:pPr>
      <w:r>
        <w:rPr>
          <w:rFonts w:ascii="Times New Roman"/>
          <w:b w:val="false"/>
          <w:i w:val="false"/>
          <w:color w:val="000000"/>
          <w:sz w:val="28"/>
        </w:rPr>
        <w:t>
      1. Экологические нормативы качества атмосферного воздуха устанавливаются:</w:t>
      </w:r>
    </w:p>
    <w:bookmarkEnd w:id="2162"/>
    <w:bookmarkStart w:name="z2370" w:id="2163"/>
    <w:p>
      <w:pPr>
        <w:spacing w:after="0"/>
        <w:ind w:left="0"/>
        <w:jc w:val="both"/>
      </w:pPr>
      <w:r>
        <w:rPr>
          <w:rFonts w:ascii="Times New Roman"/>
          <w:b w:val="false"/>
          <w:i w:val="false"/>
          <w:color w:val="000000"/>
          <w:sz w:val="28"/>
        </w:rPr>
        <w:t>
      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bookmarkEnd w:id="2163"/>
    <w:bookmarkStart w:name="z2371" w:id="2164"/>
    <w:p>
      <w:pPr>
        <w:spacing w:after="0"/>
        <w:ind w:left="0"/>
        <w:jc w:val="both"/>
      </w:pPr>
      <w:r>
        <w:rPr>
          <w:rFonts w:ascii="Times New Roman"/>
          <w:b w:val="false"/>
          <w:i w:val="false"/>
          <w:color w:val="000000"/>
          <w:sz w:val="28"/>
        </w:rPr>
        <w:t>
      2) для физических показателей состояния атмосферного воздуха – в виде предельно допустимых уровней физических воздействий на атмосферный воздух.</w:t>
      </w:r>
    </w:p>
    <w:bookmarkEnd w:id="2164"/>
    <w:bookmarkStart w:name="z2372" w:id="2165"/>
    <w:p>
      <w:pPr>
        <w:spacing w:after="0"/>
        <w:ind w:left="0"/>
        <w:jc w:val="both"/>
      </w:pPr>
      <w:r>
        <w:rPr>
          <w:rFonts w:ascii="Times New Roman"/>
          <w:b w:val="false"/>
          <w:i w:val="false"/>
          <w:color w:val="000000"/>
          <w:sz w:val="28"/>
        </w:rPr>
        <w:t>
      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bookmarkEnd w:id="2165"/>
    <w:bookmarkStart w:name="z2373" w:id="2166"/>
    <w:p>
      <w:pPr>
        <w:spacing w:after="0"/>
        <w:ind w:left="0"/>
        <w:jc w:val="both"/>
      </w:pPr>
      <w:r>
        <w:rPr>
          <w:rFonts w:ascii="Times New Roman"/>
          <w:b w:val="false"/>
          <w:i w:val="false"/>
          <w:color w:val="000000"/>
          <w:sz w:val="28"/>
        </w:rPr>
        <w:t>
      3. Предельно допустимая концентрация загрязняющего вещества в атмосферном воздухе устанавливается для отдельных загрязняющих веществ в виде:</w:t>
      </w:r>
    </w:p>
    <w:bookmarkEnd w:id="2166"/>
    <w:bookmarkStart w:name="z2374" w:id="2167"/>
    <w:p>
      <w:pPr>
        <w:spacing w:after="0"/>
        <w:ind w:left="0"/>
        <w:jc w:val="both"/>
      </w:pPr>
      <w:r>
        <w:rPr>
          <w:rFonts w:ascii="Times New Roman"/>
          <w:b w:val="false"/>
          <w:i w:val="false"/>
          <w:color w:val="000000"/>
          <w:sz w:val="28"/>
        </w:rPr>
        <w:t>
      1) массы загрязняющего вещества в единице объема атмосферного воздуха и выражается как соотношение миллиграмм на кубический метр;</w:t>
      </w:r>
    </w:p>
    <w:bookmarkEnd w:id="2167"/>
    <w:bookmarkStart w:name="z2375" w:id="2168"/>
    <w:p>
      <w:pPr>
        <w:spacing w:after="0"/>
        <w:ind w:left="0"/>
        <w:jc w:val="both"/>
      </w:pPr>
      <w:r>
        <w:rPr>
          <w:rFonts w:ascii="Times New Roman"/>
          <w:b w:val="false"/>
          <w:i w:val="false"/>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bookmarkEnd w:id="2168"/>
    <w:bookmarkStart w:name="z2376" w:id="2169"/>
    <w:p>
      <w:pPr>
        <w:spacing w:after="0"/>
        <w:ind w:left="0"/>
        <w:jc w:val="both"/>
      </w:pPr>
      <w:r>
        <w:rPr>
          <w:rFonts w:ascii="Times New Roman"/>
          <w:b w:val="false"/>
          <w:i w:val="false"/>
          <w:color w:val="000000"/>
          <w:sz w:val="28"/>
        </w:rPr>
        <w:t>
      4. Для загрязняющих веществ массовые концентрации в единице объема атмосферного воздуха определяются для стандартных условий 293.15 К и 101.3 кПа.</w:t>
      </w:r>
    </w:p>
    <w:bookmarkEnd w:id="2169"/>
    <w:bookmarkStart w:name="z2377" w:id="2170"/>
    <w:p>
      <w:pPr>
        <w:spacing w:after="0"/>
        <w:ind w:left="0"/>
        <w:jc w:val="both"/>
      </w:pPr>
      <w:r>
        <w:rPr>
          <w:rFonts w:ascii="Times New Roman"/>
          <w:b w:val="false"/>
          <w:i w:val="false"/>
          <w:color w:val="000000"/>
          <w:sz w:val="28"/>
        </w:rPr>
        <w:t>
      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bookmarkEnd w:id="2170"/>
    <w:bookmarkStart w:name="z2378" w:id="2171"/>
    <w:p>
      <w:pPr>
        <w:spacing w:after="0"/>
        <w:ind w:left="0"/>
        <w:jc w:val="both"/>
      </w:pPr>
      <w:r>
        <w:rPr>
          <w:rFonts w:ascii="Times New Roman"/>
          <w:b w:val="false"/>
          <w:i w:val="false"/>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bookmarkEnd w:id="2171"/>
    <w:bookmarkStart w:name="z2379" w:id="2172"/>
    <w:p>
      <w:pPr>
        <w:spacing w:after="0"/>
        <w:ind w:left="0"/>
        <w:jc w:val="both"/>
      </w:pPr>
      <w:r>
        <w:rPr>
          <w:rFonts w:ascii="Times New Roman"/>
          <w:b w:val="false"/>
          <w:i w:val="false"/>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bookmarkEnd w:id="2172"/>
    <w:bookmarkStart w:name="z2380" w:id="2173"/>
    <w:p>
      <w:pPr>
        <w:spacing w:after="0"/>
        <w:ind w:left="0"/>
        <w:jc w:val="both"/>
      </w:pPr>
      <w:r>
        <w:rPr>
          <w:rFonts w:ascii="Times New Roman"/>
          <w:b w:val="false"/>
          <w:i w:val="false"/>
          <w:color w:val="000000"/>
          <w:sz w:val="28"/>
        </w:rPr>
        <w:t>
      3) часовые показатели – усредненные показатели концентрации загрязняющего вещества в единице объема атмосферного воздуха за один час.</w:t>
      </w:r>
    </w:p>
    <w:bookmarkEnd w:id="2173"/>
    <w:bookmarkStart w:name="z2381" w:id="2174"/>
    <w:p>
      <w:pPr>
        <w:spacing w:after="0"/>
        <w:ind w:left="0"/>
        <w:jc w:val="both"/>
      </w:pPr>
      <w:r>
        <w:rPr>
          <w:rFonts w:ascii="Times New Roman"/>
          <w:b w:val="false"/>
          <w:i w:val="false"/>
          <w:color w:val="000000"/>
          <w:sz w:val="28"/>
        </w:rPr>
        <w:t>
      6. Помимо периодов усреднения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bookmarkEnd w:id="2174"/>
    <w:bookmarkStart w:name="z2382" w:id="2175"/>
    <w:p>
      <w:pPr>
        <w:spacing w:after="0"/>
        <w:ind w:left="0"/>
        <w:jc w:val="both"/>
      </w:pPr>
      <w:r>
        <w:rPr>
          <w:rFonts w:ascii="Times New Roman"/>
          <w:b w:val="false"/>
          <w:i w:val="false"/>
          <w:color w:val="000000"/>
          <w:sz w:val="28"/>
        </w:rPr>
        <w:t>
      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bookmarkEnd w:id="2175"/>
    <w:bookmarkStart w:name="z2383" w:id="2176"/>
    <w:p>
      <w:pPr>
        <w:spacing w:after="0"/>
        <w:ind w:left="0"/>
        <w:jc w:val="both"/>
      </w:pPr>
      <w:r>
        <w:rPr>
          <w:rFonts w:ascii="Times New Roman"/>
          <w:b w:val="false"/>
          <w:i w:val="false"/>
          <w:color w:val="000000"/>
          <w:sz w:val="28"/>
        </w:rPr>
        <w:t>
      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bookmarkEnd w:id="2176"/>
    <w:p>
      <w:pPr>
        <w:spacing w:after="0"/>
        <w:ind w:left="0"/>
        <w:jc w:val="both"/>
      </w:pPr>
      <w:r>
        <w:rPr>
          <w:rFonts w:ascii="Times New Roman"/>
          <w:b/>
          <w:i w:val="false"/>
          <w:color w:val="000000"/>
          <w:sz w:val="28"/>
        </w:rPr>
        <w:t>Статья 201. Нормативы допустимого антропогенного воздействия на атмосферный воздух</w:t>
      </w:r>
    </w:p>
    <w:bookmarkStart w:name="z2385" w:id="2177"/>
    <w:p>
      <w:pPr>
        <w:spacing w:after="0"/>
        <w:ind w:left="0"/>
        <w:jc w:val="both"/>
      </w:pPr>
      <w:r>
        <w:rPr>
          <w:rFonts w:ascii="Times New Roman"/>
          <w:b w:val="false"/>
          <w:i w:val="false"/>
          <w:color w:val="000000"/>
          <w:sz w:val="28"/>
        </w:rPr>
        <w:t>
      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bookmarkEnd w:id="2177"/>
    <w:bookmarkStart w:name="z2386" w:id="2178"/>
    <w:p>
      <w:pPr>
        <w:spacing w:after="0"/>
        <w:ind w:left="0"/>
        <w:jc w:val="both"/>
      </w:pPr>
      <w:r>
        <w:rPr>
          <w:rFonts w:ascii="Times New Roman"/>
          <w:b w:val="false"/>
          <w:i w:val="false"/>
          <w:color w:val="000000"/>
          <w:sz w:val="28"/>
        </w:rPr>
        <w:t>
      1) нормативы допустимых выбросов;</w:t>
      </w:r>
    </w:p>
    <w:bookmarkEnd w:id="2178"/>
    <w:bookmarkStart w:name="z2387" w:id="2179"/>
    <w:p>
      <w:pPr>
        <w:spacing w:after="0"/>
        <w:ind w:left="0"/>
        <w:jc w:val="both"/>
      </w:pPr>
      <w:r>
        <w:rPr>
          <w:rFonts w:ascii="Times New Roman"/>
          <w:b w:val="false"/>
          <w:i w:val="false"/>
          <w:color w:val="000000"/>
          <w:sz w:val="28"/>
        </w:rPr>
        <w:t>
      2) технологические нормативы выбросов;</w:t>
      </w:r>
    </w:p>
    <w:bookmarkEnd w:id="2179"/>
    <w:bookmarkStart w:name="z2388" w:id="2180"/>
    <w:p>
      <w:pPr>
        <w:spacing w:after="0"/>
        <w:ind w:left="0"/>
        <w:jc w:val="both"/>
      </w:pPr>
      <w:r>
        <w:rPr>
          <w:rFonts w:ascii="Times New Roman"/>
          <w:b w:val="false"/>
          <w:i w:val="false"/>
          <w:color w:val="000000"/>
          <w:sz w:val="28"/>
        </w:rPr>
        <w:t>
      3) нормативы допустимых физических воздействий на атмосферный воздух.</w:t>
      </w:r>
    </w:p>
    <w:bookmarkEnd w:id="2180"/>
    <w:bookmarkStart w:name="z2389" w:id="2181"/>
    <w:p>
      <w:pPr>
        <w:spacing w:after="0"/>
        <w:ind w:left="0"/>
        <w:jc w:val="both"/>
      </w:pPr>
      <w:r>
        <w:rPr>
          <w:rFonts w:ascii="Times New Roman"/>
          <w:b w:val="false"/>
          <w:i w:val="false"/>
          <w:color w:val="000000"/>
          <w:sz w:val="28"/>
        </w:rPr>
        <w:t>
      2.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w:t>
      </w:r>
    </w:p>
    <w:bookmarkEnd w:id="2181"/>
    <w:p>
      <w:pPr>
        <w:spacing w:after="0"/>
        <w:ind w:left="0"/>
        <w:jc w:val="both"/>
      </w:pPr>
      <w:r>
        <w:rPr>
          <w:rFonts w:ascii="Times New Roman"/>
          <w:b/>
          <w:i w:val="false"/>
          <w:color w:val="000000"/>
          <w:sz w:val="28"/>
        </w:rPr>
        <w:t>Статья 202. Нормативы допустимых выбросов и технологические нормативы выбросов</w:t>
      </w:r>
    </w:p>
    <w:bookmarkStart w:name="z2391" w:id="2182"/>
    <w:p>
      <w:pPr>
        <w:spacing w:after="0"/>
        <w:ind w:left="0"/>
        <w:jc w:val="both"/>
      </w:pPr>
      <w:r>
        <w:rPr>
          <w:rFonts w:ascii="Times New Roman"/>
          <w:b w:val="false"/>
          <w:i w:val="false"/>
          <w:color w:val="000000"/>
          <w:sz w:val="28"/>
        </w:rPr>
        <w:t>
      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bookmarkEnd w:id="2182"/>
    <w:bookmarkStart w:name="z2392" w:id="2183"/>
    <w:p>
      <w:pPr>
        <w:spacing w:after="0"/>
        <w:ind w:left="0"/>
        <w:jc w:val="both"/>
      </w:pPr>
      <w:r>
        <w:rPr>
          <w:rFonts w:ascii="Times New Roman"/>
          <w:b w:val="false"/>
          <w:i w:val="false"/>
          <w:color w:val="000000"/>
          <w:sz w:val="28"/>
        </w:rPr>
        <w:t>
      2. Нормативы допустимых выбросов определяются для отдельного стационарного источника и (или) совокупности стационарных источников, входящих в состав объекта I или II категории,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w:t>
      </w:r>
    </w:p>
    <w:bookmarkEnd w:id="2183"/>
    <w:bookmarkStart w:name="z2393" w:id="2184"/>
    <w:p>
      <w:pPr>
        <w:spacing w:after="0"/>
        <w:ind w:left="0"/>
        <w:jc w:val="both"/>
      </w:pPr>
      <w:r>
        <w:rPr>
          <w:rFonts w:ascii="Times New Roman"/>
          <w:b w:val="false"/>
          <w:i w:val="false"/>
          <w:color w:val="000000"/>
          <w:sz w:val="28"/>
        </w:rPr>
        <w:t>
      Областью воздействия считается территория (акватория), определенная путем моделирования рассеивания приземных концентраций загрязняющих веществ.</w:t>
      </w:r>
    </w:p>
    <w:bookmarkEnd w:id="2184"/>
    <w:bookmarkStart w:name="z2394" w:id="2185"/>
    <w:p>
      <w:pPr>
        <w:spacing w:after="0"/>
        <w:ind w:left="0"/>
        <w:jc w:val="both"/>
      </w:pPr>
      <w:r>
        <w:rPr>
          <w:rFonts w:ascii="Times New Roman"/>
          <w:b w:val="false"/>
          <w:i w:val="false"/>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bookmarkEnd w:id="2185"/>
    <w:bookmarkStart w:name="z2395" w:id="2186"/>
    <w:p>
      <w:pPr>
        <w:spacing w:after="0"/>
        <w:ind w:left="0"/>
        <w:jc w:val="both"/>
      </w:pPr>
      <w:r>
        <w:rPr>
          <w:rFonts w:ascii="Times New Roman"/>
          <w:b w:val="false"/>
          <w:i w:val="false"/>
          <w:color w:val="000000"/>
          <w:sz w:val="28"/>
        </w:rPr>
        <w:t>
      3. Под общей нагрузкой на атмосферный воздух понимается совокупное воздействие:</w:t>
      </w:r>
    </w:p>
    <w:bookmarkEnd w:id="2186"/>
    <w:bookmarkStart w:name="z2396" w:id="2187"/>
    <w:p>
      <w:pPr>
        <w:spacing w:after="0"/>
        <w:ind w:left="0"/>
        <w:jc w:val="both"/>
      </w:pPr>
      <w:r>
        <w:rPr>
          <w:rFonts w:ascii="Times New Roman"/>
          <w:b w:val="false"/>
          <w:i w:val="false"/>
          <w:color w:val="000000"/>
          <w:sz w:val="28"/>
        </w:rPr>
        <w:t>
      1)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bookmarkEnd w:id="2187"/>
    <w:bookmarkStart w:name="z2397" w:id="2188"/>
    <w:p>
      <w:pPr>
        <w:spacing w:after="0"/>
        <w:ind w:left="0"/>
        <w:jc w:val="both"/>
      </w:pPr>
      <w:r>
        <w:rPr>
          <w:rFonts w:ascii="Times New Roman"/>
          <w:b w:val="false"/>
          <w:i w:val="false"/>
          <w:color w:val="000000"/>
          <w:sz w:val="28"/>
        </w:rPr>
        <w:t>
      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bookmarkEnd w:id="2188"/>
    <w:bookmarkStart w:name="z2398" w:id="2189"/>
    <w:p>
      <w:pPr>
        <w:spacing w:after="0"/>
        <w:ind w:left="0"/>
        <w:jc w:val="both"/>
      </w:pPr>
      <w:r>
        <w:rPr>
          <w:rFonts w:ascii="Times New Roman"/>
          <w:b w:val="false"/>
          <w:i w:val="false"/>
          <w:color w:val="000000"/>
          <w:sz w:val="28"/>
        </w:rPr>
        <w:t>
      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bookmarkEnd w:id="2189"/>
    <w:bookmarkStart w:name="z2399" w:id="2190"/>
    <w:p>
      <w:pPr>
        <w:spacing w:after="0"/>
        <w:ind w:left="0"/>
        <w:jc w:val="both"/>
      </w:pPr>
      <w:r>
        <w:rPr>
          <w:rFonts w:ascii="Times New Roman"/>
          <w:b w:val="false"/>
          <w:i w:val="false"/>
          <w:color w:val="000000"/>
          <w:sz w:val="28"/>
        </w:rPr>
        <w:t>
      4. 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настоящей статьи, в течение календарного года.</w:t>
      </w:r>
    </w:p>
    <w:bookmarkEnd w:id="2190"/>
    <w:bookmarkStart w:name="z2400" w:id="2191"/>
    <w:p>
      <w:pPr>
        <w:spacing w:after="0"/>
        <w:ind w:left="0"/>
        <w:jc w:val="both"/>
      </w:pPr>
      <w:r>
        <w:rPr>
          <w:rFonts w:ascii="Times New Roman"/>
          <w:b w:val="false"/>
          <w:i w:val="false"/>
          <w:color w:val="000000"/>
          <w:sz w:val="28"/>
        </w:rPr>
        <w:t>
      5. Нормативы допустимых выбросов устанавливаются для каждого загрязняющего вещества в виде:</w:t>
      </w:r>
    </w:p>
    <w:bookmarkEnd w:id="2191"/>
    <w:bookmarkStart w:name="z2401" w:id="2192"/>
    <w:p>
      <w:pPr>
        <w:spacing w:after="0"/>
        <w:ind w:left="0"/>
        <w:jc w:val="both"/>
      </w:pPr>
      <w:r>
        <w:rPr>
          <w:rFonts w:ascii="Times New Roman"/>
          <w:b w:val="false"/>
          <w:i w:val="false"/>
          <w:color w:val="000000"/>
          <w:sz w:val="28"/>
        </w:rPr>
        <w:t>
      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bookmarkEnd w:id="2192"/>
    <w:bookmarkStart w:name="z2402" w:id="2193"/>
    <w:p>
      <w:pPr>
        <w:spacing w:after="0"/>
        <w:ind w:left="0"/>
        <w:jc w:val="both"/>
      </w:pPr>
      <w:r>
        <w:rPr>
          <w:rFonts w:ascii="Times New Roman"/>
          <w:b w:val="false"/>
          <w:i w:val="false"/>
          <w:color w:val="000000"/>
          <w:sz w:val="28"/>
        </w:rPr>
        <w:t>
      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bookmarkEnd w:id="2193"/>
    <w:bookmarkStart w:name="z2403" w:id="2194"/>
    <w:p>
      <w:pPr>
        <w:spacing w:after="0"/>
        <w:ind w:left="0"/>
        <w:jc w:val="both"/>
      </w:pPr>
      <w:r>
        <w:rPr>
          <w:rFonts w:ascii="Times New Roman"/>
          <w:b w:val="false"/>
          <w:i w:val="false"/>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bookmarkEnd w:id="2194"/>
    <w:bookmarkStart w:name="z2404" w:id="2195"/>
    <w:p>
      <w:pPr>
        <w:spacing w:after="0"/>
        <w:ind w:left="0"/>
        <w:jc w:val="both"/>
      </w:pPr>
      <w:r>
        <w:rPr>
          <w:rFonts w:ascii="Times New Roman"/>
          <w:b w:val="false"/>
          <w:i w:val="false"/>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bookmarkEnd w:id="2195"/>
    <w:bookmarkStart w:name="z2405" w:id="2196"/>
    <w:p>
      <w:pPr>
        <w:spacing w:after="0"/>
        <w:ind w:left="0"/>
        <w:jc w:val="both"/>
      </w:pPr>
      <w:r>
        <w:rPr>
          <w:rFonts w:ascii="Times New Roman"/>
          <w:b w:val="false"/>
          <w:i w:val="false"/>
          <w:color w:val="000000"/>
          <w:sz w:val="28"/>
        </w:rPr>
        <w:t>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bookmarkEnd w:id="2196"/>
    <w:bookmarkStart w:name="z2406" w:id="2197"/>
    <w:p>
      <w:pPr>
        <w:spacing w:after="0"/>
        <w:ind w:left="0"/>
        <w:jc w:val="both"/>
      </w:pPr>
      <w:r>
        <w:rPr>
          <w:rFonts w:ascii="Times New Roman"/>
          <w:b w:val="false"/>
          <w:i w:val="false"/>
          <w:color w:val="000000"/>
          <w:sz w:val="28"/>
        </w:rPr>
        <w:t>
      6. Выбросы считаются сверхнормативными, если:</w:t>
      </w:r>
    </w:p>
    <w:bookmarkEnd w:id="2197"/>
    <w:bookmarkStart w:name="z2407" w:id="2198"/>
    <w:p>
      <w:pPr>
        <w:spacing w:after="0"/>
        <w:ind w:left="0"/>
        <w:jc w:val="both"/>
      </w:pPr>
      <w:r>
        <w:rPr>
          <w:rFonts w:ascii="Times New Roman"/>
          <w:b w:val="false"/>
          <w:i w:val="false"/>
          <w:color w:val="000000"/>
          <w:sz w:val="28"/>
        </w:rPr>
        <w:t>
      1) усредненные показатели массовых концентраций за календарные сутки превышают установленное значение массовых концентраций;</w:t>
      </w:r>
    </w:p>
    <w:bookmarkEnd w:id="2198"/>
    <w:bookmarkStart w:name="z2408" w:id="2199"/>
    <w:p>
      <w:pPr>
        <w:spacing w:after="0"/>
        <w:ind w:left="0"/>
        <w:jc w:val="both"/>
      </w:pPr>
      <w:r>
        <w:rPr>
          <w:rFonts w:ascii="Times New Roman"/>
          <w:b w:val="false"/>
          <w:i w:val="false"/>
          <w:color w:val="000000"/>
          <w:sz w:val="28"/>
        </w:rPr>
        <w:t>
      2) усредненные показатели массовых концентраций за тридцать минут превышают установленное значение массовых концентраций в два и более раза.</w:t>
      </w:r>
    </w:p>
    <w:bookmarkEnd w:id="2199"/>
    <w:bookmarkStart w:name="z2409" w:id="2200"/>
    <w:p>
      <w:pPr>
        <w:spacing w:after="0"/>
        <w:ind w:left="0"/>
        <w:jc w:val="both"/>
      </w:pPr>
      <w:r>
        <w:rPr>
          <w:rFonts w:ascii="Times New Roman"/>
          <w:b w:val="false"/>
          <w:i w:val="false"/>
          <w:color w:val="000000"/>
          <w:sz w:val="28"/>
        </w:rPr>
        <w:t>
      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объектов I и II категорий в целом.</w:t>
      </w:r>
    </w:p>
    <w:bookmarkEnd w:id="2200"/>
    <w:bookmarkStart w:name="z2410" w:id="2201"/>
    <w:p>
      <w:pPr>
        <w:spacing w:after="0"/>
        <w:ind w:left="0"/>
        <w:jc w:val="both"/>
      </w:pPr>
      <w:r>
        <w:rPr>
          <w:rFonts w:ascii="Times New Roman"/>
          <w:b w:val="false"/>
          <w:i w:val="false"/>
          <w:color w:val="000000"/>
          <w:sz w:val="28"/>
        </w:rPr>
        <w:t>
      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категории,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bookmarkEnd w:id="2201"/>
    <w:bookmarkStart w:name="z2411" w:id="2202"/>
    <w:p>
      <w:pPr>
        <w:spacing w:after="0"/>
        <w:ind w:left="0"/>
        <w:jc w:val="both"/>
      </w:pPr>
      <w:r>
        <w:rPr>
          <w:rFonts w:ascii="Times New Roman"/>
          <w:b w:val="false"/>
          <w:i w:val="false"/>
          <w:color w:val="000000"/>
          <w:sz w:val="28"/>
        </w:rPr>
        <w:t>
      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bookmarkEnd w:id="2202"/>
    <w:bookmarkStart w:name="z2412" w:id="2203"/>
    <w:p>
      <w:pPr>
        <w:spacing w:after="0"/>
        <w:ind w:left="0"/>
        <w:jc w:val="both"/>
      </w:pPr>
      <w:r>
        <w:rPr>
          <w:rFonts w:ascii="Times New Roman"/>
          <w:b w:val="false"/>
          <w:i w:val="false"/>
          <w:color w:val="000000"/>
          <w:sz w:val="28"/>
        </w:rPr>
        <w:t xml:space="preserve">
      9. 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 </w:t>
      </w:r>
    </w:p>
    <w:bookmarkEnd w:id="2203"/>
    <w:bookmarkStart w:name="z2413" w:id="2204"/>
    <w:p>
      <w:pPr>
        <w:spacing w:after="0"/>
        <w:ind w:left="0"/>
        <w:jc w:val="both"/>
      </w:pPr>
      <w:r>
        <w:rPr>
          <w:rFonts w:ascii="Times New Roman"/>
          <w:b w:val="false"/>
          <w:i w:val="false"/>
          <w:color w:val="000000"/>
          <w:sz w:val="28"/>
        </w:rPr>
        <w:t>
      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bookmarkEnd w:id="2204"/>
    <w:bookmarkStart w:name="z2414" w:id="2205"/>
    <w:p>
      <w:pPr>
        <w:spacing w:after="0"/>
        <w:ind w:left="0"/>
        <w:jc w:val="both"/>
      </w:pPr>
      <w:r>
        <w:rPr>
          <w:rFonts w:ascii="Times New Roman"/>
          <w:b w:val="false"/>
          <w:i w:val="false"/>
          <w:color w:val="000000"/>
          <w:sz w:val="28"/>
        </w:rPr>
        <w:t>
      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аварией, происшедшей при эксплуатации объекта I или II категории.</w:t>
      </w:r>
    </w:p>
    <w:bookmarkEnd w:id="2205"/>
    <w:bookmarkStart w:name="z2415" w:id="2206"/>
    <w:p>
      <w:pPr>
        <w:spacing w:after="0"/>
        <w:ind w:left="0"/>
        <w:jc w:val="both"/>
      </w:pPr>
      <w:r>
        <w:rPr>
          <w:rFonts w:ascii="Times New Roman"/>
          <w:b w:val="false"/>
          <w:i w:val="false"/>
          <w:color w:val="000000"/>
          <w:sz w:val="28"/>
        </w:rPr>
        <w:t>
      Правила учета фактических аварийных выбросов определяются настоящим Кодексом.</w:t>
      </w:r>
    </w:p>
    <w:bookmarkEnd w:id="2206"/>
    <w:bookmarkStart w:name="z2416" w:id="2207"/>
    <w:p>
      <w:pPr>
        <w:spacing w:after="0"/>
        <w:ind w:left="0"/>
        <w:jc w:val="both"/>
      </w:pPr>
      <w:r>
        <w:rPr>
          <w:rFonts w:ascii="Times New Roman"/>
          <w:b w:val="false"/>
          <w:i w:val="false"/>
          <w:color w:val="000000"/>
          <w:sz w:val="28"/>
        </w:rPr>
        <w:t>
      11. 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основано на передовых практиках и научных достижениях.</w:t>
      </w:r>
    </w:p>
    <w:bookmarkEnd w:id="2207"/>
    <w:bookmarkStart w:name="z2417" w:id="2208"/>
    <w:p>
      <w:pPr>
        <w:spacing w:after="0"/>
        <w:ind w:left="0"/>
        <w:jc w:val="both"/>
      </w:pPr>
      <w:r>
        <w:rPr>
          <w:rFonts w:ascii="Times New Roman"/>
          <w:b w:val="false"/>
          <w:i w:val="false"/>
          <w:color w:val="000000"/>
          <w:sz w:val="28"/>
        </w:rPr>
        <w:t>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bookmarkEnd w:id="2208"/>
    <w:bookmarkStart w:name="z2418" w:id="2209"/>
    <w:p>
      <w:pPr>
        <w:spacing w:after="0"/>
        <w:ind w:left="0"/>
        <w:jc w:val="both"/>
      </w:pPr>
      <w:r>
        <w:rPr>
          <w:rFonts w:ascii="Times New Roman"/>
          <w:b w:val="false"/>
          <w:i w:val="false"/>
          <w:color w:val="000000"/>
          <w:sz w:val="28"/>
        </w:rPr>
        <w:t>
      1) целевого назначения земли и условий землепользования, определенных в соответствии с земельным законодательством Республики Казахстан;</w:t>
      </w:r>
    </w:p>
    <w:bookmarkEnd w:id="2209"/>
    <w:bookmarkStart w:name="z2419" w:id="2210"/>
    <w:p>
      <w:pPr>
        <w:spacing w:after="0"/>
        <w:ind w:left="0"/>
        <w:jc w:val="both"/>
      </w:pPr>
      <w:r>
        <w:rPr>
          <w:rFonts w:ascii="Times New Roman"/>
          <w:b w:val="false"/>
          <w:i w:val="false"/>
          <w:color w:val="000000"/>
          <w:sz w:val="28"/>
        </w:rPr>
        <w:t>
      2) целевого назначения водных объектов и условий водопользования, определенных в соответствии с водным законодательством Республики Казахстан;</w:t>
      </w:r>
    </w:p>
    <w:bookmarkEnd w:id="2210"/>
    <w:bookmarkStart w:name="z2420" w:id="2211"/>
    <w:p>
      <w:pPr>
        <w:spacing w:after="0"/>
        <w:ind w:left="0"/>
        <w:jc w:val="both"/>
      </w:pPr>
      <w:r>
        <w:rPr>
          <w:rFonts w:ascii="Times New Roman"/>
          <w:b w:val="false"/>
          <w:i w:val="false"/>
          <w:color w:val="000000"/>
          <w:sz w:val="28"/>
        </w:rPr>
        <w:t>
      3) целей, задач и мероприятий, установленных в рамках реализации государственной экологической политики на национальном и местном уровнях;</w:t>
      </w:r>
    </w:p>
    <w:bookmarkEnd w:id="2211"/>
    <w:bookmarkStart w:name="z2421" w:id="2212"/>
    <w:p>
      <w:pPr>
        <w:spacing w:after="0"/>
        <w:ind w:left="0"/>
        <w:jc w:val="both"/>
      </w:pPr>
      <w:r>
        <w:rPr>
          <w:rFonts w:ascii="Times New Roman"/>
          <w:b w:val="false"/>
          <w:i w:val="false"/>
          <w:color w:val="000000"/>
          <w:sz w:val="28"/>
        </w:rPr>
        <w:t>
      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bookmarkEnd w:id="2212"/>
    <w:bookmarkStart w:name="z2422" w:id="2213"/>
    <w:p>
      <w:pPr>
        <w:spacing w:after="0"/>
        <w:ind w:left="0"/>
        <w:jc w:val="both"/>
      </w:pPr>
      <w:r>
        <w:rPr>
          <w:rFonts w:ascii="Times New Roman"/>
          <w:b w:val="false"/>
          <w:i w:val="false"/>
          <w:color w:val="000000"/>
          <w:sz w:val="28"/>
        </w:rPr>
        <w:t>
      5) планируемых или реализуемых на соответствующей территории (в акватории) мер по охране окружающей среды и улучшению ее качества.</w:t>
      </w:r>
    </w:p>
    <w:bookmarkEnd w:id="2213"/>
    <w:bookmarkStart w:name="z2423" w:id="2214"/>
    <w:p>
      <w:pPr>
        <w:spacing w:after="0"/>
        <w:ind w:left="0"/>
        <w:jc w:val="both"/>
      </w:pPr>
      <w:r>
        <w:rPr>
          <w:rFonts w:ascii="Times New Roman"/>
          <w:b w:val="false"/>
          <w:i w:val="false"/>
          <w:color w:val="000000"/>
          <w:sz w:val="28"/>
        </w:rPr>
        <w:t>
      12. Если по результатам расчетов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bookmarkEnd w:id="2214"/>
    <w:bookmarkStart w:name="z2424" w:id="2215"/>
    <w:p>
      <w:pPr>
        <w:spacing w:after="0"/>
        <w:ind w:left="0"/>
        <w:jc w:val="both"/>
      </w:pPr>
      <w:r>
        <w:rPr>
          <w:rFonts w:ascii="Times New Roman"/>
          <w:b w:val="false"/>
          <w:i w:val="false"/>
          <w:color w:val="000000"/>
          <w:sz w:val="28"/>
        </w:rPr>
        <w:t>
      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bookmarkEnd w:id="2215"/>
    <w:bookmarkStart w:name="z2425" w:id="2216"/>
    <w:p>
      <w:pPr>
        <w:spacing w:after="0"/>
        <w:ind w:left="0"/>
        <w:jc w:val="both"/>
      </w:pPr>
      <w:r>
        <w:rPr>
          <w:rFonts w:ascii="Times New Roman"/>
          <w:b w:val="false"/>
          <w:i w:val="false"/>
          <w:color w:val="000000"/>
          <w:sz w:val="28"/>
        </w:rPr>
        <w:t>
      2) 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экологического разрешения.</w:t>
      </w:r>
    </w:p>
    <w:bookmarkEnd w:id="2216"/>
    <w:bookmarkStart w:name="z2426" w:id="2217"/>
    <w:p>
      <w:pPr>
        <w:spacing w:after="0"/>
        <w:ind w:left="0"/>
        <w:jc w:val="both"/>
      </w:pPr>
      <w:r>
        <w:rPr>
          <w:rFonts w:ascii="Times New Roman"/>
          <w:b w:val="false"/>
          <w:i w:val="false"/>
          <w:color w:val="000000"/>
          <w:sz w:val="28"/>
        </w:rPr>
        <w:t>
      13. Для объектов I категории комплексным экологическим разрешением, помимо нормативов допустимых выбросов, устанавливаются технологические нормативы.</w:t>
      </w:r>
    </w:p>
    <w:bookmarkEnd w:id="2217"/>
    <w:bookmarkStart w:name="z2427" w:id="2218"/>
    <w:p>
      <w:pPr>
        <w:spacing w:after="0"/>
        <w:ind w:left="0"/>
        <w:jc w:val="both"/>
      </w:pPr>
      <w:r>
        <w:rPr>
          <w:rFonts w:ascii="Times New Roman"/>
          <w:b w:val="false"/>
          <w:i w:val="false"/>
          <w:color w:val="000000"/>
          <w:sz w:val="28"/>
        </w:rPr>
        <w:t>
      14. 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bookmarkEnd w:id="2218"/>
    <w:bookmarkStart w:name="z2428" w:id="2219"/>
    <w:p>
      <w:pPr>
        <w:spacing w:after="0"/>
        <w:ind w:left="0"/>
        <w:jc w:val="both"/>
      </w:pPr>
      <w:r>
        <w:rPr>
          <w:rFonts w:ascii="Times New Roman"/>
          <w:b w:val="false"/>
          <w:i w:val="false"/>
          <w:color w:val="000000"/>
          <w:sz w:val="28"/>
        </w:rPr>
        <w:t>
      15. 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bookmarkEnd w:id="2219"/>
    <w:bookmarkStart w:name="z2429" w:id="2220"/>
    <w:p>
      <w:pPr>
        <w:spacing w:after="0"/>
        <w:ind w:left="0"/>
        <w:jc w:val="both"/>
      </w:pPr>
      <w:r>
        <w:rPr>
          <w:rFonts w:ascii="Times New Roman"/>
          <w:b w:val="false"/>
          <w:i w:val="false"/>
          <w:color w:val="000000"/>
          <w:sz w:val="28"/>
        </w:rPr>
        <w:t>
      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bookmarkEnd w:id="2220"/>
    <w:bookmarkStart w:name="z2430" w:id="2221"/>
    <w:p>
      <w:pPr>
        <w:spacing w:after="0"/>
        <w:ind w:left="0"/>
        <w:jc w:val="both"/>
      </w:pPr>
      <w:r>
        <w:rPr>
          <w:rFonts w:ascii="Times New Roman"/>
          <w:b w:val="false"/>
          <w:i w:val="false"/>
          <w:color w:val="000000"/>
          <w:sz w:val="28"/>
        </w:rPr>
        <w:t>
      17. Нормативы допустимых выбросов для передвижных источников не устанавливаются.</w:t>
      </w:r>
    </w:p>
    <w:bookmarkEnd w:id="2221"/>
    <w:p>
      <w:pPr>
        <w:spacing w:after="0"/>
        <w:ind w:left="0"/>
        <w:jc w:val="both"/>
      </w:pPr>
      <w:r>
        <w:rPr>
          <w:rFonts w:ascii="Times New Roman"/>
          <w:b/>
          <w:i w:val="false"/>
          <w:color w:val="000000"/>
          <w:sz w:val="28"/>
        </w:rPr>
        <w:t>Статья 203. Мониторинг соблюдения нормативов допустимых выбросов</w:t>
      </w:r>
    </w:p>
    <w:bookmarkStart w:name="z2432" w:id="2222"/>
    <w:p>
      <w:pPr>
        <w:spacing w:after="0"/>
        <w:ind w:left="0"/>
        <w:jc w:val="both"/>
      </w:pPr>
      <w:r>
        <w:rPr>
          <w:rFonts w:ascii="Times New Roman"/>
          <w:b w:val="false"/>
          <w:i w:val="false"/>
          <w:color w:val="000000"/>
          <w:sz w:val="28"/>
        </w:rPr>
        <w:t>
      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требованиями настоящего Кодекса и условиями, установленными в экологическом разрешении.</w:t>
      </w:r>
    </w:p>
    <w:bookmarkEnd w:id="2222"/>
    <w:bookmarkStart w:name="z2433" w:id="2223"/>
    <w:p>
      <w:pPr>
        <w:spacing w:after="0"/>
        <w:ind w:left="0"/>
        <w:jc w:val="both"/>
      </w:pPr>
      <w:r>
        <w:rPr>
          <w:rFonts w:ascii="Times New Roman"/>
          <w:b w:val="false"/>
          <w:i w:val="false"/>
          <w:color w:val="000000"/>
          <w:sz w:val="28"/>
        </w:rPr>
        <w:t>
      2. Мониторинг соблюдения нормативов допустимых выбросов стационарного источника и (или) совокупности стационарных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bookmarkEnd w:id="2223"/>
    <w:bookmarkStart w:name="z2434" w:id="2224"/>
    <w:p>
      <w:pPr>
        <w:spacing w:after="0"/>
        <w:ind w:left="0"/>
        <w:jc w:val="both"/>
      </w:pPr>
      <w:r>
        <w:rPr>
          <w:rFonts w:ascii="Times New Roman"/>
          <w:b w:val="false"/>
          <w:i w:val="false"/>
          <w:color w:val="000000"/>
          <w:sz w:val="28"/>
        </w:rPr>
        <w:t>
      В случаях, предусмотренных настоящим Кодексом, на объектах 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bookmarkEnd w:id="2224"/>
    <w:bookmarkStart w:name="z2435" w:id="2225"/>
    <w:p>
      <w:pPr>
        <w:spacing w:after="0"/>
        <w:ind w:left="0"/>
        <w:jc w:val="both"/>
      </w:pPr>
      <w:r>
        <w:rPr>
          <w:rFonts w:ascii="Times New Roman"/>
          <w:b w:val="false"/>
          <w:i w:val="false"/>
          <w:color w:val="000000"/>
          <w:sz w:val="28"/>
        </w:rPr>
        <w:t xml:space="preserve">
      3. 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 </w:t>
      </w:r>
    </w:p>
    <w:bookmarkEnd w:id="2225"/>
    <w:bookmarkStart w:name="z2436" w:id="2226"/>
    <w:p>
      <w:pPr>
        <w:spacing w:after="0"/>
        <w:ind w:left="0"/>
        <w:jc w:val="both"/>
      </w:pPr>
      <w:r>
        <w:rPr>
          <w:rFonts w:ascii="Times New Roman"/>
          <w:b w:val="false"/>
          <w:i w:val="false"/>
          <w:color w:val="000000"/>
          <w:sz w:val="28"/>
        </w:rPr>
        <w:t>
      4. Расположение точек оценки в пределах области воздействия определяется таким образом, чтобы:</w:t>
      </w:r>
    </w:p>
    <w:bookmarkEnd w:id="2226"/>
    <w:bookmarkStart w:name="z2437" w:id="2227"/>
    <w:p>
      <w:pPr>
        <w:spacing w:after="0"/>
        <w:ind w:left="0"/>
        <w:jc w:val="both"/>
      </w:pPr>
      <w:r>
        <w:rPr>
          <w:rFonts w:ascii="Times New Roman"/>
          <w:b w:val="false"/>
          <w:i w:val="false"/>
          <w:color w:val="000000"/>
          <w:sz w:val="28"/>
        </w:rPr>
        <w:t>
      1) 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bookmarkEnd w:id="2227"/>
    <w:bookmarkStart w:name="z2438" w:id="2228"/>
    <w:p>
      <w:pPr>
        <w:spacing w:after="0"/>
        <w:ind w:left="0"/>
        <w:jc w:val="both"/>
      </w:pPr>
      <w:r>
        <w:rPr>
          <w:rFonts w:ascii="Times New Roman"/>
          <w:b w:val="false"/>
          <w:i w:val="false"/>
          <w:color w:val="000000"/>
          <w:sz w:val="28"/>
        </w:rPr>
        <w:t>
      2) учитывались существующие природный и антропогенный фоны атмосферного воздуха.</w:t>
      </w:r>
    </w:p>
    <w:bookmarkEnd w:id="2228"/>
    <w:bookmarkStart w:name="z2439" w:id="2229"/>
    <w:p>
      <w:pPr>
        <w:spacing w:after="0"/>
        <w:ind w:left="0"/>
        <w:jc w:val="both"/>
      </w:pPr>
      <w:r>
        <w:rPr>
          <w:rFonts w:ascii="Times New Roman"/>
          <w:b w:val="false"/>
          <w:i w:val="false"/>
          <w:color w:val="000000"/>
          <w:sz w:val="28"/>
        </w:rPr>
        <w:t>
      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bookmarkEnd w:id="2229"/>
    <w:bookmarkStart w:name="z2440" w:id="2230"/>
    <w:p>
      <w:pPr>
        <w:spacing w:after="0"/>
        <w:ind w:left="0"/>
        <w:jc w:val="both"/>
      </w:pPr>
      <w:r>
        <w:rPr>
          <w:rFonts w:ascii="Times New Roman"/>
          <w:b w:val="false"/>
          <w:i w:val="false"/>
          <w:color w:val="000000"/>
          <w:sz w:val="28"/>
        </w:rPr>
        <w:t>
      1) 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bookmarkEnd w:id="2230"/>
    <w:bookmarkStart w:name="z2441" w:id="2231"/>
    <w:p>
      <w:pPr>
        <w:spacing w:after="0"/>
        <w:ind w:left="0"/>
        <w:jc w:val="both"/>
      </w:pPr>
      <w:r>
        <w:rPr>
          <w:rFonts w:ascii="Times New Roman"/>
          <w:b w:val="false"/>
          <w:i w:val="false"/>
          <w:color w:val="000000"/>
          <w:sz w:val="28"/>
        </w:rPr>
        <w:t>
      2) уровень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bookmarkEnd w:id="2231"/>
    <w:bookmarkStart w:name="z2442" w:id="2232"/>
    <w:p>
      <w:pPr>
        <w:spacing w:after="0"/>
        <w:ind w:left="0"/>
        <w:jc w:val="both"/>
      </w:pPr>
      <w:r>
        <w:rPr>
          <w:rFonts w:ascii="Times New Roman"/>
          <w:b w:val="false"/>
          <w:i w:val="false"/>
          <w:color w:val="000000"/>
          <w:sz w:val="28"/>
        </w:rPr>
        <w:t>
      6. 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bookmarkEnd w:id="2232"/>
    <w:bookmarkStart w:name="z2443" w:id="2233"/>
    <w:p>
      <w:pPr>
        <w:spacing w:after="0"/>
        <w:ind w:left="0"/>
        <w:jc w:val="both"/>
      </w:pPr>
      <w:r>
        <w:rPr>
          <w:rFonts w:ascii="Times New Roman"/>
          <w:b w:val="false"/>
          <w:i w:val="false"/>
          <w:color w:val="000000"/>
          <w:sz w:val="28"/>
        </w:rPr>
        <w:t>
      7. Если в пределах области воздействия расположены селитебные территории, то должны быть установлены дополнительные точки оценки.</w:t>
      </w:r>
    </w:p>
    <w:bookmarkEnd w:id="2233"/>
    <w:bookmarkStart w:name="z2444" w:id="2234"/>
    <w:p>
      <w:pPr>
        <w:spacing w:after="0"/>
        <w:ind w:left="0"/>
        <w:jc w:val="both"/>
      </w:pPr>
      <w:r>
        <w:rPr>
          <w:rFonts w:ascii="Times New Roman"/>
          <w:b w:val="false"/>
          <w:i w:val="false"/>
          <w:color w:val="000000"/>
          <w:sz w:val="28"/>
        </w:rPr>
        <w:t>
      8. Обоснование определения местоположения и количества точек оценки должно быть представлено в экологическом разрешении.</w:t>
      </w:r>
    </w:p>
    <w:bookmarkEnd w:id="2234"/>
    <w:p>
      <w:pPr>
        <w:spacing w:after="0"/>
        <w:ind w:left="0"/>
        <w:jc w:val="both"/>
      </w:pPr>
      <w:r>
        <w:rPr>
          <w:rFonts w:ascii="Times New Roman"/>
          <w:b/>
          <w:i w:val="false"/>
          <w:color w:val="000000"/>
          <w:sz w:val="28"/>
        </w:rPr>
        <w:t>Статья 204. Инвентаризация стационарных источников выбросов</w:t>
      </w:r>
    </w:p>
    <w:bookmarkStart w:name="z2446" w:id="2235"/>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bookmarkEnd w:id="2235"/>
    <w:bookmarkStart w:name="z2447" w:id="2236"/>
    <w:p>
      <w:pPr>
        <w:spacing w:after="0"/>
        <w:ind w:left="0"/>
        <w:jc w:val="both"/>
      </w:pPr>
      <w:r>
        <w:rPr>
          <w:rFonts w:ascii="Times New Roman"/>
          <w:b w:val="false"/>
          <w:i w:val="false"/>
          <w:color w:val="000000"/>
          <w:sz w:val="28"/>
        </w:rPr>
        <w:t>
      2. Инвентаризация стационарных источников выбросов осуществляется на основании следующих исходных данных:</w:t>
      </w:r>
    </w:p>
    <w:bookmarkEnd w:id="2236"/>
    <w:bookmarkStart w:name="z2448" w:id="2237"/>
    <w:p>
      <w:pPr>
        <w:spacing w:after="0"/>
        <w:ind w:left="0"/>
        <w:jc w:val="both"/>
      </w:pPr>
      <w:r>
        <w:rPr>
          <w:rFonts w:ascii="Times New Roman"/>
          <w:b w:val="false"/>
          <w:i w:val="false"/>
          <w:color w:val="000000"/>
          <w:sz w:val="28"/>
        </w:rPr>
        <w:t>
      1) выданных комплексных экологических разрешений;</w:t>
      </w:r>
    </w:p>
    <w:bookmarkEnd w:id="2237"/>
    <w:bookmarkStart w:name="z2449" w:id="2238"/>
    <w:p>
      <w:pPr>
        <w:spacing w:after="0"/>
        <w:ind w:left="0"/>
        <w:jc w:val="both"/>
      </w:pPr>
      <w:r>
        <w:rPr>
          <w:rFonts w:ascii="Times New Roman"/>
          <w:b w:val="false"/>
          <w:i w:val="false"/>
          <w:color w:val="000000"/>
          <w:sz w:val="28"/>
        </w:rPr>
        <w:t>
      2) выданных экологических разрешений на воздействие;</w:t>
      </w:r>
    </w:p>
    <w:bookmarkEnd w:id="2238"/>
    <w:bookmarkStart w:name="z2450" w:id="2239"/>
    <w:p>
      <w:pPr>
        <w:spacing w:after="0"/>
        <w:ind w:left="0"/>
        <w:jc w:val="both"/>
      </w:pPr>
      <w:r>
        <w:rPr>
          <w:rFonts w:ascii="Times New Roman"/>
          <w:b w:val="false"/>
          <w:i w:val="false"/>
          <w:color w:val="000000"/>
          <w:sz w:val="28"/>
        </w:rPr>
        <w:t>
      3) представленных деклараций о воздействии на окружающую среду;</w:t>
      </w:r>
    </w:p>
    <w:bookmarkEnd w:id="2239"/>
    <w:bookmarkStart w:name="z2451" w:id="2240"/>
    <w:p>
      <w:pPr>
        <w:spacing w:after="0"/>
        <w:ind w:left="0"/>
        <w:jc w:val="both"/>
      </w:pPr>
      <w:r>
        <w:rPr>
          <w:rFonts w:ascii="Times New Roman"/>
          <w:b w:val="false"/>
          <w:i w:val="false"/>
          <w:color w:val="000000"/>
          <w:sz w:val="28"/>
        </w:rPr>
        <w:t>
      4) статистической информации по объектам IV категории;</w:t>
      </w:r>
    </w:p>
    <w:bookmarkEnd w:id="2240"/>
    <w:bookmarkStart w:name="z2452" w:id="2241"/>
    <w:p>
      <w:pPr>
        <w:spacing w:after="0"/>
        <w:ind w:left="0"/>
        <w:jc w:val="both"/>
      </w:pPr>
      <w:r>
        <w:rPr>
          <w:rFonts w:ascii="Times New Roman"/>
          <w:b w:val="false"/>
          <w:i w:val="false"/>
          <w:color w:val="000000"/>
          <w:sz w:val="28"/>
        </w:rPr>
        <w:t>
      5) данных государственного экологического мониторинга;</w:t>
      </w:r>
    </w:p>
    <w:bookmarkEnd w:id="2241"/>
    <w:bookmarkStart w:name="z2453" w:id="2242"/>
    <w:p>
      <w:pPr>
        <w:spacing w:after="0"/>
        <w:ind w:left="0"/>
        <w:jc w:val="both"/>
      </w:pPr>
      <w:r>
        <w:rPr>
          <w:rFonts w:ascii="Times New Roman"/>
          <w:b w:val="false"/>
          <w:i w:val="false"/>
          <w:color w:val="000000"/>
          <w:sz w:val="28"/>
        </w:rPr>
        <w:t>
      6) результатов государственного экологического контроля.</w:t>
      </w:r>
    </w:p>
    <w:bookmarkEnd w:id="2242"/>
    <w:bookmarkStart w:name="z2454" w:id="2243"/>
    <w:p>
      <w:pPr>
        <w:spacing w:after="0"/>
        <w:ind w:left="0"/>
        <w:jc w:val="both"/>
      </w:pPr>
      <w:r>
        <w:rPr>
          <w:rFonts w:ascii="Times New Roman"/>
          <w:b w:val="false"/>
          <w:i w:val="false"/>
          <w:color w:val="000000"/>
          <w:sz w:val="28"/>
        </w:rPr>
        <w:t>
      3. Порядок проведения инвентаризации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осуществляется в соответствии с правилами, утвержденными уполномоченным органом в области охраны окружающей среды.</w:t>
      </w:r>
    </w:p>
    <w:bookmarkEnd w:id="2243"/>
    <w:p>
      <w:pPr>
        <w:spacing w:after="0"/>
        <w:ind w:left="0"/>
        <w:jc w:val="both"/>
      </w:pPr>
      <w:r>
        <w:rPr>
          <w:rFonts w:ascii="Times New Roman"/>
          <w:b/>
          <w:i w:val="false"/>
          <w:color w:val="000000"/>
          <w:sz w:val="28"/>
        </w:rPr>
        <w:t>Статья 205. Сводные расчеты загрязнения атмосферного воздуха и сводные тома предельно допустимых выбросов населенных пунктов</w:t>
      </w:r>
    </w:p>
    <w:bookmarkStart w:name="z2456" w:id="2244"/>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bookmarkEnd w:id="2244"/>
    <w:bookmarkStart w:name="z2457" w:id="2245"/>
    <w:p>
      <w:pPr>
        <w:spacing w:after="0"/>
        <w:ind w:left="0"/>
        <w:jc w:val="both"/>
      </w:pPr>
      <w:r>
        <w:rPr>
          <w:rFonts w:ascii="Times New Roman"/>
          <w:b w:val="false"/>
          <w:i w:val="false"/>
          <w:color w:val="000000"/>
          <w:sz w:val="28"/>
        </w:rPr>
        <w:t>
      2. 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bookmarkEnd w:id="2245"/>
    <w:bookmarkStart w:name="z2458" w:id="2246"/>
    <w:p>
      <w:pPr>
        <w:spacing w:after="0"/>
        <w:ind w:left="0"/>
        <w:jc w:val="both"/>
      </w:pPr>
      <w:r>
        <w:rPr>
          <w:rFonts w:ascii="Times New Roman"/>
          <w:b w:val="false"/>
          <w:i w:val="false"/>
          <w:color w:val="000000"/>
          <w:sz w:val="28"/>
        </w:rPr>
        <w:t>
      3. 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установления целевых показателей качества окружающей среды.</w:t>
      </w:r>
    </w:p>
    <w:bookmarkEnd w:id="2246"/>
    <w:bookmarkStart w:name="z2459" w:id="2247"/>
    <w:p>
      <w:pPr>
        <w:spacing w:after="0"/>
        <w:ind w:left="0"/>
        <w:jc w:val="both"/>
      </w:pPr>
      <w:r>
        <w:rPr>
          <w:rFonts w:ascii="Times New Roman"/>
          <w:b w:val="false"/>
          <w:i w:val="false"/>
          <w:color w:val="000000"/>
          <w:sz w:val="28"/>
        </w:rPr>
        <w:t>
      4. В качестве исходных данных для расчета загрязнения атмосферного воздуха в населенных пунктах используются следующие материалы:</w:t>
      </w:r>
    </w:p>
    <w:bookmarkEnd w:id="2247"/>
    <w:bookmarkStart w:name="z2460" w:id="2248"/>
    <w:p>
      <w:pPr>
        <w:spacing w:after="0"/>
        <w:ind w:left="0"/>
        <w:jc w:val="both"/>
      </w:pPr>
      <w:r>
        <w:rPr>
          <w:rFonts w:ascii="Times New Roman"/>
          <w:b w:val="false"/>
          <w:i w:val="false"/>
          <w:color w:val="000000"/>
          <w:sz w:val="28"/>
        </w:rPr>
        <w:t>
      1) результаты инвентаризации стационарных источников выбросов;</w:t>
      </w:r>
    </w:p>
    <w:bookmarkEnd w:id="2248"/>
    <w:bookmarkStart w:name="z2461" w:id="2249"/>
    <w:p>
      <w:pPr>
        <w:spacing w:after="0"/>
        <w:ind w:left="0"/>
        <w:jc w:val="both"/>
      </w:pPr>
      <w:r>
        <w:rPr>
          <w:rFonts w:ascii="Times New Roman"/>
          <w:b w:val="false"/>
          <w:i w:val="false"/>
          <w:color w:val="000000"/>
          <w:sz w:val="28"/>
        </w:rPr>
        <w:t>
      2) данные о новых стационарных источниках выбросов, строительство или реконструкция которых находится на этапе проектирования, в том числе проекты нормативов допустимых выбросов, проектная документация на строительство (реконструкцию) объектов;</w:t>
      </w:r>
    </w:p>
    <w:bookmarkEnd w:id="2249"/>
    <w:bookmarkStart w:name="z2462" w:id="2250"/>
    <w:p>
      <w:pPr>
        <w:spacing w:after="0"/>
        <w:ind w:left="0"/>
        <w:jc w:val="both"/>
      </w:pPr>
      <w:r>
        <w:rPr>
          <w:rFonts w:ascii="Times New Roman"/>
          <w:b w:val="false"/>
          <w:i w:val="false"/>
          <w:color w:val="000000"/>
          <w:sz w:val="28"/>
        </w:rPr>
        <w:t>
      3) ситуационный план населенного пункта с указанием действующих и проектируемых стационарных источников выбросов;</w:t>
      </w:r>
    </w:p>
    <w:bookmarkEnd w:id="2250"/>
    <w:bookmarkStart w:name="z2463" w:id="2251"/>
    <w:p>
      <w:pPr>
        <w:spacing w:after="0"/>
        <w:ind w:left="0"/>
        <w:jc w:val="both"/>
      </w:pPr>
      <w:r>
        <w:rPr>
          <w:rFonts w:ascii="Times New Roman"/>
          <w:b w:val="false"/>
          <w:i w:val="false"/>
          <w:color w:val="000000"/>
          <w:sz w:val="28"/>
        </w:rPr>
        <w:t>
      4) 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bookmarkEnd w:id="2251"/>
    <w:bookmarkStart w:name="z2464" w:id="2252"/>
    <w:p>
      <w:pPr>
        <w:spacing w:after="0"/>
        <w:ind w:left="0"/>
        <w:jc w:val="both"/>
      </w:pPr>
      <w:r>
        <w:rPr>
          <w:rFonts w:ascii="Times New Roman"/>
          <w:b w:val="false"/>
          <w:i w:val="false"/>
          <w:color w:val="000000"/>
          <w:sz w:val="28"/>
        </w:rPr>
        <w:t>
      5) 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bookmarkEnd w:id="2252"/>
    <w:bookmarkStart w:name="z2465" w:id="2253"/>
    <w:p>
      <w:pPr>
        <w:spacing w:after="0"/>
        <w:ind w:left="0"/>
        <w:jc w:val="both"/>
      </w:pPr>
      <w:r>
        <w:rPr>
          <w:rFonts w:ascii="Times New Roman"/>
          <w:b w:val="false"/>
          <w:i w:val="false"/>
          <w:color w:val="000000"/>
          <w:sz w:val="28"/>
        </w:rPr>
        <w:t>
      6) информация о реализуемых и запланированных мероприятиях по охране окружающей среды, направленных на сокращение выбросов в пределах населенного пункта;</w:t>
      </w:r>
    </w:p>
    <w:bookmarkEnd w:id="2253"/>
    <w:bookmarkStart w:name="z2466" w:id="2254"/>
    <w:p>
      <w:pPr>
        <w:spacing w:after="0"/>
        <w:ind w:left="0"/>
        <w:jc w:val="both"/>
      </w:pPr>
      <w:r>
        <w:rPr>
          <w:rFonts w:ascii="Times New Roman"/>
          <w:b w:val="false"/>
          <w:i w:val="false"/>
          <w:color w:val="000000"/>
          <w:sz w:val="28"/>
        </w:rPr>
        <w:t>
      7) иная статистическая и аналитическая информация.</w:t>
      </w:r>
    </w:p>
    <w:bookmarkEnd w:id="2254"/>
    <w:bookmarkStart w:name="z2467" w:id="2255"/>
    <w:p>
      <w:pPr>
        <w:spacing w:after="0"/>
        <w:ind w:left="0"/>
        <w:jc w:val="both"/>
      </w:pPr>
      <w:r>
        <w:rPr>
          <w:rFonts w:ascii="Times New Roman"/>
          <w:b w:val="false"/>
          <w:i w:val="false"/>
          <w:color w:val="000000"/>
          <w:sz w:val="28"/>
        </w:rPr>
        <w:t>
      5. 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bookmarkEnd w:id="2255"/>
    <w:bookmarkStart w:name="z2468" w:id="2256"/>
    <w:p>
      <w:pPr>
        <w:spacing w:after="0"/>
        <w:ind w:left="0"/>
        <w:jc w:val="both"/>
      </w:pPr>
      <w:r>
        <w:rPr>
          <w:rFonts w:ascii="Times New Roman"/>
          <w:b w:val="false"/>
          <w:i w:val="false"/>
          <w:color w:val="000000"/>
          <w:sz w:val="28"/>
        </w:rPr>
        <w:t>
      6. 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bookmarkEnd w:id="2256"/>
    <w:bookmarkStart w:name="z2469" w:id="2257"/>
    <w:p>
      <w:pPr>
        <w:spacing w:after="0"/>
        <w:ind w:left="0"/>
        <w:jc w:val="both"/>
      </w:pPr>
      <w:r>
        <w:rPr>
          <w:rFonts w:ascii="Times New Roman"/>
          <w:b w:val="false"/>
          <w:i w:val="false"/>
          <w:color w:val="000000"/>
          <w:sz w:val="28"/>
        </w:rPr>
        <w:t>
      7. Заказчиками проведения сводных расчетов загрязнения атмосферного воздуха и разработки сводного тома предельно допустимых выбросов населенных пунктов являются местные исполнительные органы соответствующих населенных пунктов.</w:t>
      </w:r>
    </w:p>
    <w:bookmarkEnd w:id="2257"/>
    <w:bookmarkStart w:name="z2470" w:id="2258"/>
    <w:p>
      <w:pPr>
        <w:spacing w:after="0"/>
        <w:ind w:left="0"/>
        <w:jc w:val="both"/>
      </w:pPr>
      <w:r>
        <w:rPr>
          <w:rFonts w:ascii="Times New Roman"/>
          <w:b w:val="false"/>
          <w:i w:val="false"/>
          <w:color w:val="000000"/>
          <w:sz w:val="28"/>
        </w:rPr>
        <w:t>
      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I категории", на основании договора с заказчиком, заключаемого в соответствии с законодательством Республики Казахстан о государственных закупках.</w:t>
      </w:r>
    </w:p>
    <w:bookmarkEnd w:id="2258"/>
    <w:bookmarkStart w:name="z2471" w:id="2259"/>
    <w:p>
      <w:pPr>
        <w:spacing w:after="0"/>
        <w:ind w:left="0"/>
        <w:jc w:val="both"/>
      </w:pPr>
      <w:r>
        <w:rPr>
          <w:rFonts w:ascii="Times New Roman"/>
          <w:b w:val="false"/>
          <w:i w:val="false"/>
          <w:color w:val="000000"/>
          <w:sz w:val="28"/>
        </w:rPr>
        <w:t>
      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среды и государственного органа в сфере санитарно-эпидемиологического благополучия населения и утверждается заказчиком.</w:t>
      </w:r>
    </w:p>
    <w:bookmarkEnd w:id="2259"/>
    <w:bookmarkStart w:name="z2472" w:id="2260"/>
    <w:p>
      <w:pPr>
        <w:spacing w:after="0"/>
        <w:ind w:left="0"/>
        <w:jc w:val="both"/>
      </w:pPr>
      <w:r>
        <w:rPr>
          <w:rFonts w:ascii="Times New Roman"/>
          <w:b w:val="false"/>
          <w:i w:val="false"/>
          <w:color w:val="000000"/>
          <w:sz w:val="28"/>
        </w:rPr>
        <w:t>
      10. Сводный том предельно допустимых выбросов населенного пункта используется при:</w:t>
      </w:r>
    </w:p>
    <w:bookmarkEnd w:id="2260"/>
    <w:bookmarkStart w:name="z2473" w:id="2261"/>
    <w:p>
      <w:pPr>
        <w:spacing w:after="0"/>
        <w:ind w:left="0"/>
        <w:jc w:val="both"/>
      </w:pPr>
      <w:r>
        <w:rPr>
          <w:rFonts w:ascii="Times New Roman"/>
          <w:b w:val="false"/>
          <w:i w:val="false"/>
          <w:color w:val="000000"/>
          <w:sz w:val="28"/>
        </w:rPr>
        <w:t>
      1) проведении экологической оценки;</w:t>
      </w:r>
    </w:p>
    <w:bookmarkEnd w:id="2261"/>
    <w:bookmarkStart w:name="z2474" w:id="2262"/>
    <w:p>
      <w:pPr>
        <w:spacing w:after="0"/>
        <w:ind w:left="0"/>
        <w:jc w:val="both"/>
      </w:pPr>
      <w:r>
        <w:rPr>
          <w:rFonts w:ascii="Times New Roman"/>
          <w:b w:val="false"/>
          <w:i w:val="false"/>
          <w:color w:val="000000"/>
          <w:sz w:val="28"/>
        </w:rPr>
        <w:t>
      2) разработке градостроительной и строительной документации;</w:t>
      </w:r>
    </w:p>
    <w:bookmarkEnd w:id="2262"/>
    <w:bookmarkStart w:name="z2475" w:id="2263"/>
    <w:p>
      <w:pPr>
        <w:spacing w:after="0"/>
        <w:ind w:left="0"/>
        <w:jc w:val="both"/>
      </w:pPr>
      <w:r>
        <w:rPr>
          <w:rFonts w:ascii="Times New Roman"/>
          <w:b w:val="false"/>
          <w:i w:val="false"/>
          <w:color w:val="000000"/>
          <w:sz w:val="28"/>
        </w:rPr>
        <w:t>
      3) принятии решений о ликвидации объектов и комплексов;</w:t>
      </w:r>
    </w:p>
    <w:bookmarkEnd w:id="2263"/>
    <w:bookmarkStart w:name="z2476" w:id="2264"/>
    <w:p>
      <w:pPr>
        <w:spacing w:after="0"/>
        <w:ind w:left="0"/>
        <w:jc w:val="both"/>
      </w:pPr>
      <w:r>
        <w:rPr>
          <w:rFonts w:ascii="Times New Roman"/>
          <w:b w:val="false"/>
          <w:i w:val="false"/>
          <w:color w:val="000000"/>
          <w:sz w:val="28"/>
        </w:rPr>
        <w:t>
      4)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bookmarkEnd w:id="2264"/>
    <w:bookmarkStart w:name="z2477" w:id="2265"/>
    <w:p>
      <w:pPr>
        <w:spacing w:after="0"/>
        <w:ind w:left="0"/>
        <w:jc w:val="both"/>
      </w:pPr>
      <w:r>
        <w:rPr>
          <w:rFonts w:ascii="Times New Roman"/>
          <w:b w:val="false"/>
          <w:i w:val="false"/>
          <w:color w:val="000000"/>
          <w:sz w:val="28"/>
        </w:rPr>
        <w:t>
      5) установлении нормативов допустимых выбросов;</w:t>
      </w:r>
    </w:p>
    <w:bookmarkEnd w:id="2265"/>
    <w:bookmarkStart w:name="z2478" w:id="2266"/>
    <w:p>
      <w:pPr>
        <w:spacing w:after="0"/>
        <w:ind w:left="0"/>
        <w:jc w:val="both"/>
      </w:pPr>
      <w:r>
        <w:rPr>
          <w:rFonts w:ascii="Times New Roman"/>
          <w:b w:val="false"/>
          <w:i w:val="false"/>
          <w:color w:val="000000"/>
          <w:sz w:val="28"/>
        </w:rPr>
        <w:t>
      6) осуществлении государственного экологического контроля в части соблюдения установленных нормативов допустимых выбросов;</w:t>
      </w:r>
    </w:p>
    <w:bookmarkEnd w:id="2266"/>
    <w:bookmarkStart w:name="z2479" w:id="2267"/>
    <w:p>
      <w:pPr>
        <w:spacing w:after="0"/>
        <w:ind w:left="0"/>
        <w:jc w:val="both"/>
      </w:pPr>
      <w:r>
        <w:rPr>
          <w:rFonts w:ascii="Times New Roman"/>
          <w:b w:val="false"/>
          <w:i w:val="false"/>
          <w:color w:val="000000"/>
          <w:sz w:val="28"/>
        </w:rPr>
        <w:t>
      7) составлении отчетности государственных органов по вопросам охраны окружающей среды;</w:t>
      </w:r>
    </w:p>
    <w:bookmarkEnd w:id="2267"/>
    <w:bookmarkStart w:name="z2480" w:id="2268"/>
    <w:p>
      <w:pPr>
        <w:spacing w:after="0"/>
        <w:ind w:left="0"/>
        <w:jc w:val="both"/>
      </w:pPr>
      <w:r>
        <w:rPr>
          <w:rFonts w:ascii="Times New Roman"/>
          <w:b w:val="false"/>
          <w:i w:val="false"/>
          <w:color w:val="000000"/>
          <w:sz w:val="28"/>
        </w:rPr>
        <w:t>
      8) планировании и реализации мероприятий по охране атмосферного воздуха;</w:t>
      </w:r>
    </w:p>
    <w:bookmarkEnd w:id="2268"/>
    <w:bookmarkStart w:name="z2481" w:id="2269"/>
    <w:p>
      <w:pPr>
        <w:spacing w:after="0"/>
        <w:ind w:left="0"/>
        <w:jc w:val="both"/>
      </w:pPr>
      <w:r>
        <w:rPr>
          <w:rFonts w:ascii="Times New Roman"/>
          <w:b w:val="false"/>
          <w:i w:val="false"/>
          <w:color w:val="000000"/>
          <w:sz w:val="28"/>
        </w:rPr>
        <w:t>
      9) разработке целевых показателей качества окружающей среды.</w:t>
      </w:r>
    </w:p>
    <w:bookmarkEnd w:id="2269"/>
    <w:p>
      <w:pPr>
        <w:spacing w:after="0"/>
        <w:ind w:left="0"/>
        <w:jc w:val="both"/>
      </w:pPr>
      <w:r>
        <w:rPr>
          <w:rFonts w:ascii="Times New Roman"/>
          <w:b/>
          <w:i w:val="false"/>
          <w:color w:val="000000"/>
          <w:sz w:val="28"/>
        </w:rPr>
        <w:t>Статья 206. Общие положения об экологических требованиях по охране атмосферного воздуха</w:t>
      </w:r>
    </w:p>
    <w:bookmarkStart w:name="z2483" w:id="2270"/>
    <w:p>
      <w:pPr>
        <w:spacing w:after="0"/>
        <w:ind w:left="0"/>
        <w:jc w:val="both"/>
      </w:pPr>
      <w:r>
        <w:rPr>
          <w:rFonts w:ascii="Times New Roman"/>
          <w:b w:val="false"/>
          <w:i w:val="false"/>
          <w:color w:val="000000"/>
          <w:sz w:val="28"/>
        </w:rPr>
        <w:t>
      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bookmarkEnd w:id="2270"/>
    <w:bookmarkStart w:name="z2484" w:id="2271"/>
    <w:p>
      <w:pPr>
        <w:spacing w:after="0"/>
        <w:ind w:left="0"/>
        <w:jc w:val="both"/>
      </w:pPr>
      <w:r>
        <w:rPr>
          <w:rFonts w:ascii="Times New Roman"/>
          <w:b w:val="false"/>
          <w:i w:val="false"/>
          <w:color w:val="000000"/>
          <w:sz w:val="28"/>
        </w:rPr>
        <w:t>
      2. Запрещается выброс в атмосферный воздух веществ, степень опасности которых для жизни и (или) здоровья людей и окружающей среды научно не установлена.</w:t>
      </w:r>
    </w:p>
    <w:bookmarkEnd w:id="2271"/>
    <w:bookmarkStart w:name="z2485" w:id="2272"/>
    <w:p>
      <w:pPr>
        <w:spacing w:after="0"/>
        <w:ind w:left="0"/>
        <w:jc w:val="both"/>
      </w:pPr>
      <w:r>
        <w:rPr>
          <w:rFonts w:ascii="Times New Roman"/>
          <w:b w:val="false"/>
          <w:i w:val="false"/>
          <w:color w:val="000000"/>
          <w:sz w:val="28"/>
        </w:rPr>
        <w:t>
      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атмосферного воздуха.</w:t>
      </w:r>
    </w:p>
    <w:bookmarkEnd w:id="2272"/>
    <w:p>
      <w:pPr>
        <w:spacing w:after="0"/>
        <w:ind w:left="0"/>
        <w:jc w:val="both"/>
      </w:pPr>
      <w:r>
        <w:rPr>
          <w:rFonts w:ascii="Times New Roman"/>
          <w:b/>
          <w:i w:val="false"/>
          <w:color w:val="000000"/>
          <w:sz w:val="28"/>
        </w:rPr>
        <w:t>Статья 207. Экологические требования по охране атмосферного воздуха при эксплуатации установок очистки газов</w:t>
      </w:r>
    </w:p>
    <w:bookmarkStart w:name="z2487" w:id="2273"/>
    <w:p>
      <w:pPr>
        <w:spacing w:after="0"/>
        <w:ind w:left="0"/>
        <w:jc w:val="both"/>
      </w:pPr>
      <w:r>
        <w:rPr>
          <w:rFonts w:ascii="Times New Roman"/>
          <w:b w:val="false"/>
          <w:i w:val="false"/>
          <w:color w:val="000000"/>
          <w:sz w:val="28"/>
        </w:rPr>
        <w:t>
      1. Запрещаются размещение, ввод в эксплуатацию и эксплуатация объектов I и II категорий,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bookmarkEnd w:id="2273"/>
    <w:bookmarkStart w:name="z2488" w:id="2274"/>
    <w:p>
      <w:pPr>
        <w:spacing w:after="0"/>
        <w:ind w:left="0"/>
        <w:jc w:val="both"/>
      </w:pPr>
      <w:r>
        <w:rPr>
          <w:rFonts w:ascii="Times New Roman"/>
          <w:b w:val="false"/>
          <w:i w:val="false"/>
          <w:color w:val="000000"/>
          <w:sz w:val="28"/>
        </w:rPr>
        <w:t>
      2. 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bookmarkEnd w:id="2274"/>
    <w:bookmarkStart w:name="z2489" w:id="2275"/>
    <w:p>
      <w:pPr>
        <w:spacing w:after="0"/>
        <w:ind w:left="0"/>
        <w:jc w:val="both"/>
      </w:pPr>
      <w:r>
        <w:rPr>
          <w:rFonts w:ascii="Times New Roman"/>
          <w:b w:val="false"/>
          <w:i w:val="false"/>
          <w:color w:val="000000"/>
          <w:sz w:val="28"/>
        </w:rPr>
        <w:t>
      3. Эксплуатация установок очистки газов осуществляется в соответствии с правилами, утвержденными уполномоченным органом в области охраны окружающей среды.</w:t>
      </w:r>
    </w:p>
    <w:bookmarkEnd w:id="2275"/>
    <w:bookmarkStart w:name="z2490" w:id="2276"/>
    <w:p>
      <w:pPr>
        <w:spacing w:after="0"/>
        <w:ind w:left="0"/>
        <w:jc w:val="both"/>
      </w:pPr>
      <w:r>
        <w:rPr>
          <w:rFonts w:ascii="Times New Roman"/>
          <w:b w:val="false"/>
          <w:i w:val="false"/>
          <w:color w:val="000000"/>
          <w:sz w:val="28"/>
        </w:rPr>
        <w:t>
      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bookmarkEnd w:id="2276"/>
    <w:p>
      <w:pPr>
        <w:spacing w:after="0"/>
        <w:ind w:left="0"/>
        <w:jc w:val="both"/>
      </w:pPr>
      <w:r>
        <w:rPr>
          <w:rFonts w:ascii="Times New Roman"/>
          <w:b/>
          <w:i w:val="false"/>
          <w:color w:val="000000"/>
          <w:sz w:val="28"/>
        </w:rPr>
        <w:t>Статья 208. Экологические требования по охране атмосферного воздуха при производстве и эксплуатации транспортных и иных передвижных средств</w:t>
      </w:r>
    </w:p>
    <w:bookmarkStart w:name="z2492" w:id="2277"/>
    <w:p>
      <w:pPr>
        <w:spacing w:after="0"/>
        <w:ind w:left="0"/>
        <w:jc w:val="both"/>
      </w:pPr>
      <w:r>
        <w:rPr>
          <w:rFonts w:ascii="Times New Roman"/>
          <w:b w:val="false"/>
          <w:i w:val="false"/>
          <w:color w:val="000000"/>
          <w:sz w:val="28"/>
        </w:rPr>
        <w:t>
      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bookmarkEnd w:id="2277"/>
    <w:bookmarkStart w:name="z2493" w:id="2278"/>
    <w:p>
      <w:pPr>
        <w:spacing w:after="0"/>
        <w:ind w:left="0"/>
        <w:jc w:val="both"/>
      </w:pPr>
      <w:r>
        <w:rPr>
          <w:rFonts w:ascii="Times New Roman"/>
          <w:b w:val="false"/>
          <w:i w:val="false"/>
          <w:color w:val="000000"/>
          <w:sz w:val="28"/>
        </w:rPr>
        <w:t>
      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осмотру) на предмет их соответствия требованиям технического регламента Евразийского экономического союза в порядке, определенном законодательством Республики Казахстан.</w:t>
      </w:r>
    </w:p>
    <w:bookmarkEnd w:id="2278"/>
    <w:bookmarkStart w:name="z2494" w:id="2279"/>
    <w:p>
      <w:pPr>
        <w:spacing w:after="0"/>
        <w:ind w:left="0"/>
        <w:jc w:val="both"/>
      </w:pPr>
      <w:r>
        <w:rPr>
          <w:rFonts w:ascii="Times New Roman"/>
          <w:b w:val="false"/>
          <w:i w:val="false"/>
          <w:color w:val="000000"/>
          <w:sz w:val="28"/>
        </w:rPr>
        <w:t>
      3. Правительство Республики Казахстан, центральные исполнительные органы и местные 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bookmarkEnd w:id="2279"/>
    <w:bookmarkStart w:name="z2495" w:id="2280"/>
    <w:p>
      <w:pPr>
        <w:spacing w:after="0"/>
        <w:ind w:left="0"/>
        <w:jc w:val="both"/>
      </w:pPr>
      <w:r>
        <w:rPr>
          <w:rFonts w:ascii="Times New Roman"/>
          <w:b w:val="false"/>
          <w:i w:val="false"/>
          <w:color w:val="000000"/>
          <w:sz w:val="28"/>
        </w:rPr>
        <w:t>
      4. Местные представительные органы 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территориях соответствующих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 и иных передвижных средств в целях снижения антропогенной нагрузки на атмосферный воздух.</w:t>
      </w:r>
    </w:p>
    <w:bookmarkEnd w:id="2280"/>
    <w:p>
      <w:pPr>
        <w:spacing w:after="0"/>
        <w:ind w:left="0"/>
        <w:jc w:val="both"/>
      </w:pPr>
      <w:r>
        <w:rPr>
          <w:rFonts w:ascii="Times New Roman"/>
          <w:b/>
          <w:i w:val="false"/>
          <w:color w:val="000000"/>
          <w:sz w:val="28"/>
        </w:rPr>
        <w:t>Статья 209. Экологические требования по охране атмосферного воздуха при хранении, обезвреживании, захоронении и сжигании отходов</w:t>
      </w:r>
    </w:p>
    <w:bookmarkStart w:name="z2497" w:id="2281"/>
    <w:p>
      <w:pPr>
        <w:spacing w:after="0"/>
        <w:ind w:left="0"/>
        <w:jc w:val="both"/>
      </w:pPr>
      <w:r>
        <w:rPr>
          <w:rFonts w:ascii="Times New Roman"/>
          <w:b w:val="false"/>
          <w:i w:val="false"/>
          <w:color w:val="000000"/>
          <w:sz w:val="28"/>
        </w:rPr>
        <w:t>
      1.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Республики Казахстан, запрещаются.</w:t>
      </w:r>
    </w:p>
    <w:bookmarkEnd w:id="2281"/>
    <w:bookmarkStart w:name="z2498" w:id="2282"/>
    <w:p>
      <w:pPr>
        <w:spacing w:after="0"/>
        <w:ind w:left="0"/>
        <w:jc w:val="both"/>
      </w:pPr>
      <w:r>
        <w:rPr>
          <w:rFonts w:ascii="Times New Roman"/>
          <w:b w:val="false"/>
          <w:i w:val="false"/>
          <w:color w:val="000000"/>
          <w:sz w:val="28"/>
        </w:rPr>
        <w:t>
      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bookmarkEnd w:id="2282"/>
    <w:p>
      <w:pPr>
        <w:spacing w:after="0"/>
        <w:ind w:left="0"/>
        <w:jc w:val="both"/>
      </w:pPr>
      <w:r>
        <w:rPr>
          <w:rFonts w:ascii="Times New Roman"/>
          <w:b/>
          <w:i w:val="false"/>
          <w:color w:val="000000"/>
          <w:sz w:val="28"/>
        </w:rPr>
        <w:t>Статья 210. Экологические требования по охране атмосферного воздуха при возникновении неблагоприятных метеорологических условий</w:t>
      </w:r>
    </w:p>
    <w:bookmarkStart w:name="z2500" w:id="2283"/>
    <w:p>
      <w:pPr>
        <w:spacing w:after="0"/>
        <w:ind w:left="0"/>
        <w:jc w:val="both"/>
      </w:pPr>
      <w:r>
        <w:rPr>
          <w:rFonts w:ascii="Times New Roman"/>
          <w:b w:val="false"/>
          <w:i w:val="false"/>
          <w:color w:val="000000"/>
          <w:sz w:val="28"/>
        </w:rPr>
        <w:t>
      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жизни и (или) здоровья людей.</w:t>
      </w:r>
    </w:p>
    <w:bookmarkEnd w:id="2283"/>
    <w:bookmarkStart w:name="z2501" w:id="2284"/>
    <w:p>
      <w:pPr>
        <w:spacing w:after="0"/>
        <w:ind w:left="0"/>
        <w:jc w:val="both"/>
      </w:pPr>
      <w:r>
        <w:rPr>
          <w:rFonts w:ascii="Times New Roman"/>
          <w:b w:val="false"/>
          <w:i w:val="false"/>
          <w:color w:val="000000"/>
          <w:sz w:val="28"/>
        </w:rPr>
        <w:t>
      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метеорологических условий.</w:t>
      </w:r>
    </w:p>
    <w:bookmarkEnd w:id="2284"/>
    <w:bookmarkStart w:name="z2502" w:id="2285"/>
    <w:p>
      <w:pPr>
        <w:spacing w:after="0"/>
        <w:ind w:left="0"/>
        <w:jc w:val="both"/>
      </w:pPr>
      <w:r>
        <w:rPr>
          <w:rFonts w:ascii="Times New Roman"/>
          <w:b w:val="false"/>
          <w:i w:val="false"/>
          <w:color w:val="000000"/>
          <w:sz w:val="28"/>
        </w:rPr>
        <w:t>
      3. В периоды кратковременного загрязнения атмосферного воздуха в городских и иных населенных пунктах, вызванного неблагоприятными 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источников вплоть до частичной или полной остановки их эксплуатации.</w:t>
      </w:r>
    </w:p>
    <w:bookmarkEnd w:id="2285"/>
    <w:bookmarkStart w:name="z2503" w:id="2286"/>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bookmarkEnd w:id="2286"/>
    <w:bookmarkStart w:name="z2504" w:id="2287"/>
    <w:p>
      <w:pPr>
        <w:spacing w:after="0"/>
        <w:ind w:left="0"/>
        <w:jc w:val="both"/>
      </w:pPr>
      <w:r>
        <w:rPr>
          <w:rFonts w:ascii="Times New Roman"/>
          <w:b w:val="false"/>
          <w:i w:val="false"/>
          <w:color w:val="000000"/>
          <w:sz w:val="28"/>
        </w:rPr>
        <w:t>
      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 неблагоприятных метеорологических условий.</w:t>
      </w:r>
    </w:p>
    <w:bookmarkEnd w:id="2287"/>
    <w:bookmarkStart w:name="z2505" w:id="2288"/>
    <w:p>
      <w:pPr>
        <w:spacing w:after="0"/>
        <w:ind w:left="0"/>
        <w:jc w:val="both"/>
      </w:pPr>
      <w:r>
        <w:rPr>
          <w:rFonts w:ascii="Times New Roman"/>
          <w:b w:val="false"/>
          <w:i w:val="false"/>
          <w:color w:val="000000"/>
          <w:sz w:val="28"/>
        </w:rPr>
        <w:t>
      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уполномоченным органом в области охраны окружающей среды.</w:t>
      </w:r>
    </w:p>
    <w:bookmarkEnd w:id="2288"/>
    <w:p>
      <w:pPr>
        <w:spacing w:after="0"/>
        <w:ind w:left="0"/>
        <w:jc w:val="both"/>
      </w:pPr>
      <w:r>
        <w:rPr>
          <w:rFonts w:ascii="Times New Roman"/>
          <w:b/>
          <w:i w:val="false"/>
          <w:color w:val="000000"/>
          <w:sz w:val="28"/>
        </w:rPr>
        <w:t>Статья 211. Экологические требования по охране атмосферного воздуха при авариях</w:t>
      </w:r>
    </w:p>
    <w:bookmarkStart w:name="z2507" w:id="2289"/>
    <w:p>
      <w:pPr>
        <w:spacing w:after="0"/>
        <w:ind w:left="0"/>
        <w:jc w:val="both"/>
      </w:pPr>
      <w:r>
        <w:rPr>
          <w:rFonts w:ascii="Times New Roman"/>
          <w:b w:val="false"/>
          <w:i w:val="false"/>
          <w:color w:val="000000"/>
          <w:sz w:val="28"/>
        </w:rPr>
        <w:t>
      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2289"/>
    <w:bookmarkStart w:name="z2508" w:id="2290"/>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2290"/>
    <w:bookmarkStart w:name="z2509" w:id="2291"/>
    <w:p>
      <w:pPr>
        <w:spacing w:after="0"/>
        <w:ind w:left="0"/>
        <w:jc w:val="left"/>
      </w:pPr>
      <w:r>
        <w:rPr>
          <w:rFonts w:ascii="Times New Roman"/>
          <w:b/>
          <w:i w:val="false"/>
          <w:color w:val="000000"/>
        </w:rPr>
        <w:t xml:space="preserve"> РАЗДЕЛ 15. ОХРАНА ВОДНЫХ ОБЪЕКТОВ</w:t>
      </w:r>
    </w:p>
    <w:bookmarkEnd w:id="2291"/>
    <w:p>
      <w:pPr>
        <w:spacing w:after="0"/>
        <w:ind w:left="0"/>
        <w:jc w:val="both"/>
      </w:pPr>
      <w:r>
        <w:rPr>
          <w:rFonts w:ascii="Times New Roman"/>
          <w:b/>
          <w:i w:val="false"/>
          <w:color w:val="000000"/>
          <w:sz w:val="28"/>
        </w:rPr>
        <w:t>Статья 212. Водные объекты и их охрана</w:t>
      </w:r>
    </w:p>
    <w:bookmarkStart w:name="z2511" w:id="2292"/>
    <w:p>
      <w:pPr>
        <w:spacing w:after="0"/>
        <w:ind w:left="0"/>
        <w:jc w:val="both"/>
      </w:pPr>
      <w:r>
        <w:rPr>
          <w:rFonts w:ascii="Times New Roman"/>
          <w:b w:val="false"/>
          <w:i w:val="false"/>
          <w:color w:val="000000"/>
          <w:sz w:val="28"/>
        </w:rPr>
        <w:t>
      1. Водные объекты в соответствии с экологическим законодательством Республики Казахстан подлежат охране от:</w:t>
      </w:r>
    </w:p>
    <w:bookmarkEnd w:id="2292"/>
    <w:bookmarkStart w:name="z2512" w:id="2293"/>
    <w:p>
      <w:pPr>
        <w:spacing w:after="0"/>
        <w:ind w:left="0"/>
        <w:jc w:val="both"/>
      </w:pPr>
      <w:r>
        <w:rPr>
          <w:rFonts w:ascii="Times New Roman"/>
          <w:b w:val="false"/>
          <w:i w:val="false"/>
          <w:color w:val="000000"/>
          <w:sz w:val="28"/>
        </w:rPr>
        <w:t>
      1) антропогенного загрязнения;</w:t>
      </w:r>
    </w:p>
    <w:bookmarkEnd w:id="2293"/>
    <w:bookmarkStart w:name="z2513" w:id="2294"/>
    <w:p>
      <w:pPr>
        <w:spacing w:after="0"/>
        <w:ind w:left="0"/>
        <w:jc w:val="both"/>
      </w:pPr>
      <w:r>
        <w:rPr>
          <w:rFonts w:ascii="Times New Roman"/>
          <w:b w:val="false"/>
          <w:i w:val="false"/>
          <w:color w:val="000000"/>
          <w:sz w:val="28"/>
        </w:rPr>
        <w:t>
      2) засорения;</w:t>
      </w:r>
    </w:p>
    <w:bookmarkEnd w:id="2294"/>
    <w:bookmarkStart w:name="z2514" w:id="2295"/>
    <w:p>
      <w:pPr>
        <w:spacing w:after="0"/>
        <w:ind w:left="0"/>
        <w:jc w:val="both"/>
      </w:pPr>
      <w:r>
        <w:rPr>
          <w:rFonts w:ascii="Times New Roman"/>
          <w:b w:val="false"/>
          <w:i w:val="false"/>
          <w:color w:val="000000"/>
          <w:sz w:val="28"/>
        </w:rPr>
        <w:t>
      3) истощения.</w:t>
      </w:r>
    </w:p>
    <w:bookmarkEnd w:id="2295"/>
    <w:bookmarkStart w:name="z2515" w:id="2296"/>
    <w:p>
      <w:pPr>
        <w:spacing w:after="0"/>
        <w:ind w:left="0"/>
        <w:jc w:val="both"/>
      </w:pPr>
      <w:r>
        <w:rPr>
          <w:rFonts w:ascii="Times New Roman"/>
          <w:b w:val="false"/>
          <w:i w:val="false"/>
          <w:color w:val="000000"/>
          <w:sz w:val="28"/>
        </w:rPr>
        <w:t>
      2. Водные объекты в соответствии с экологическим законодательством Республики Казахстан подлежат охране с целью предотвращения:</w:t>
      </w:r>
    </w:p>
    <w:bookmarkEnd w:id="2296"/>
    <w:bookmarkStart w:name="z2516" w:id="2297"/>
    <w:p>
      <w:pPr>
        <w:spacing w:after="0"/>
        <w:ind w:left="0"/>
        <w:jc w:val="both"/>
      </w:pPr>
      <w:r>
        <w:rPr>
          <w:rFonts w:ascii="Times New Roman"/>
          <w:b w:val="false"/>
          <w:i w:val="false"/>
          <w:color w:val="000000"/>
          <w:sz w:val="28"/>
        </w:rPr>
        <w:t>
      1) причинения вреда жизни и (или) здоровью людей;</w:t>
      </w:r>
    </w:p>
    <w:bookmarkEnd w:id="2297"/>
    <w:bookmarkStart w:name="z2517" w:id="2298"/>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298"/>
    <w:bookmarkStart w:name="z2518" w:id="2299"/>
    <w:p>
      <w:pPr>
        <w:spacing w:after="0"/>
        <w:ind w:left="0"/>
        <w:jc w:val="both"/>
      </w:pPr>
      <w:r>
        <w:rPr>
          <w:rFonts w:ascii="Times New Roman"/>
          <w:b w:val="false"/>
          <w:i w:val="false"/>
          <w:color w:val="000000"/>
          <w:sz w:val="28"/>
        </w:rPr>
        <w:t>
      3) опустынивания, деградации земель, лесов и иных компонентов природной среды;</w:t>
      </w:r>
    </w:p>
    <w:bookmarkEnd w:id="2299"/>
    <w:bookmarkStart w:name="z2519" w:id="2300"/>
    <w:p>
      <w:pPr>
        <w:spacing w:after="0"/>
        <w:ind w:left="0"/>
        <w:jc w:val="both"/>
      </w:pPr>
      <w:r>
        <w:rPr>
          <w:rFonts w:ascii="Times New Roman"/>
          <w:b w:val="false"/>
          <w:i w:val="false"/>
          <w:color w:val="000000"/>
          <w:sz w:val="28"/>
        </w:rPr>
        <w:t>
      4) сокращения биоразнообразия;</w:t>
      </w:r>
    </w:p>
    <w:bookmarkEnd w:id="2300"/>
    <w:bookmarkStart w:name="z2520" w:id="2301"/>
    <w:p>
      <w:pPr>
        <w:spacing w:after="0"/>
        <w:ind w:left="0"/>
        <w:jc w:val="both"/>
      </w:pPr>
      <w:r>
        <w:rPr>
          <w:rFonts w:ascii="Times New Roman"/>
          <w:b w:val="false"/>
          <w:i w:val="false"/>
          <w:color w:val="000000"/>
          <w:sz w:val="28"/>
        </w:rPr>
        <w:t>
      5) причинения экологического ущерба.</w:t>
      </w:r>
    </w:p>
    <w:bookmarkEnd w:id="2301"/>
    <w:bookmarkStart w:name="z2521" w:id="2302"/>
    <w:p>
      <w:pPr>
        <w:spacing w:after="0"/>
        <w:ind w:left="0"/>
        <w:jc w:val="both"/>
      </w:pPr>
      <w:r>
        <w:rPr>
          <w:rFonts w:ascii="Times New Roman"/>
          <w:b w:val="false"/>
          <w:i w:val="false"/>
          <w:color w:val="000000"/>
          <w:sz w:val="28"/>
        </w:rPr>
        <w:t>
      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bookmarkEnd w:id="2302"/>
    <w:bookmarkStart w:name="z2522" w:id="2303"/>
    <w:p>
      <w:pPr>
        <w:spacing w:after="0"/>
        <w:ind w:left="0"/>
        <w:jc w:val="both"/>
      </w:pPr>
      <w:r>
        <w:rPr>
          <w:rFonts w:ascii="Times New Roman"/>
          <w:b w:val="false"/>
          <w:i w:val="false"/>
          <w:color w:val="000000"/>
          <w:sz w:val="28"/>
        </w:rPr>
        <w:t>
      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происходящих в них химических, физических и биологических процессов.</w:t>
      </w:r>
    </w:p>
    <w:bookmarkEnd w:id="2303"/>
    <w:bookmarkStart w:name="z2523" w:id="2304"/>
    <w:p>
      <w:pPr>
        <w:spacing w:after="0"/>
        <w:ind w:left="0"/>
        <w:jc w:val="both"/>
      </w:pPr>
      <w:r>
        <w:rPr>
          <w:rFonts w:ascii="Times New Roman"/>
          <w:b w:val="false"/>
          <w:i w:val="false"/>
          <w:color w:val="000000"/>
          <w:sz w:val="28"/>
        </w:rPr>
        <w:t>
      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bookmarkEnd w:id="2304"/>
    <w:bookmarkStart w:name="z2524" w:id="2305"/>
    <w:p>
      <w:pPr>
        <w:spacing w:after="0"/>
        <w:ind w:left="0"/>
        <w:jc w:val="both"/>
      </w:pPr>
      <w:r>
        <w:rPr>
          <w:rFonts w:ascii="Times New Roman"/>
          <w:b w:val="false"/>
          <w:i w:val="false"/>
          <w:color w:val="000000"/>
          <w:sz w:val="28"/>
        </w:rPr>
        <w:t>
      4. Засорением водных объектов признается попадание в них твердых и нерастворимых отходов.</w:t>
      </w:r>
    </w:p>
    <w:bookmarkEnd w:id="2305"/>
    <w:bookmarkStart w:name="z2525" w:id="2306"/>
    <w:p>
      <w:pPr>
        <w:spacing w:after="0"/>
        <w:ind w:left="0"/>
        <w:jc w:val="both"/>
      </w:pPr>
      <w:r>
        <w:rPr>
          <w:rFonts w:ascii="Times New Roman"/>
          <w:b w:val="false"/>
          <w:i w:val="false"/>
          <w:color w:val="000000"/>
          <w:sz w:val="28"/>
        </w:rPr>
        <w:t>
      Засорение водных объектов запрещается.</w:t>
      </w:r>
    </w:p>
    <w:bookmarkEnd w:id="2306"/>
    <w:bookmarkStart w:name="z2526" w:id="2307"/>
    <w:p>
      <w:pPr>
        <w:spacing w:after="0"/>
        <w:ind w:left="0"/>
        <w:jc w:val="both"/>
      </w:pPr>
      <w:r>
        <w:rPr>
          <w:rFonts w:ascii="Times New Roman"/>
          <w:b w:val="false"/>
          <w:i w:val="false"/>
          <w:color w:val="000000"/>
          <w:sz w:val="28"/>
        </w:rPr>
        <w:t>
      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bookmarkEnd w:id="2307"/>
    <w:bookmarkStart w:name="z2527" w:id="2308"/>
    <w:p>
      <w:pPr>
        <w:spacing w:after="0"/>
        <w:ind w:left="0"/>
        <w:jc w:val="both"/>
      </w:pPr>
      <w:r>
        <w:rPr>
          <w:rFonts w:ascii="Times New Roman"/>
          <w:b w:val="false"/>
          <w:i w:val="false"/>
          <w:color w:val="000000"/>
          <w:sz w:val="28"/>
        </w:rPr>
        <w:t>
      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bookmarkEnd w:id="2308"/>
    <w:bookmarkStart w:name="z2528" w:id="2309"/>
    <w:p>
      <w:pPr>
        <w:spacing w:after="0"/>
        <w:ind w:left="0"/>
        <w:jc w:val="both"/>
      </w:pPr>
      <w:r>
        <w:rPr>
          <w:rFonts w:ascii="Times New Roman"/>
          <w:b w:val="false"/>
          <w:i w:val="false"/>
          <w:color w:val="000000"/>
          <w:sz w:val="28"/>
        </w:rPr>
        <w:t>
      Требования, направленные на предотвращение истощения водных объектов, устанавливаются водным законодательством Республики Казахстан и настоящим Кодексом.</w:t>
      </w:r>
    </w:p>
    <w:bookmarkEnd w:id="2309"/>
    <w:p>
      <w:pPr>
        <w:spacing w:after="0"/>
        <w:ind w:left="0"/>
        <w:jc w:val="both"/>
      </w:pPr>
      <w:r>
        <w:rPr>
          <w:rFonts w:ascii="Times New Roman"/>
          <w:b/>
          <w:i w:val="false"/>
          <w:color w:val="000000"/>
          <w:sz w:val="28"/>
        </w:rPr>
        <w:t>Статья 213. Сброс загрязняющих веществ</w:t>
      </w:r>
    </w:p>
    <w:bookmarkStart w:name="z2530" w:id="2310"/>
    <w:p>
      <w:pPr>
        <w:spacing w:after="0"/>
        <w:ind w:left="0"/>
        <w:jc w:val="both"/>
      </w:pPr>
      <w:r>
        <w:rPr>
          <w:rFonts w:ascii="Times New Roman"/>
          <w:b w:val="false"/>
          <w:i w:val="false"/>
          <w:color w:val="000000"/>
          <w:sz w:val="28"/>
        </w:rPr>
        <w:t>
      1. Под сбросом загрязняющих веществ (далее – сброс) понимается поступление содержащихся в сточных водах загрязняющих веществ в поверхностные и подземные водные объекты, недра или на земную поверхность.</w:t>
      </w:r>
    </w:p>
    <w:bookmarkEnd w:id="2310"/>
    <w:bookmarkStart w:name="z2531" w:id="2311"/>
    <w:p>
      <w:pPr>
        <w:spacing w:after="0"/>
        <w:ind w:left="0"/>
        <w:jc w:val="both"/>
      </w:pPr>
      <w:r>
        <w:rPr>
          <w:rFonts w:ascii="Times New Roman"/>
          <w:b w:val="false"/>
          <w:i w:val="false"/>
          <w:color w:val="000000"/>
          <w:sz w:val="28"/>
        </w:rPr>
        <w:t>
      2. Под сточными водами понимаются:</w:t>
      </w:r>
    </w:p>
    <w:bookmarkEnd w:id="2311"/>
    <w:bookmarkStart w:name="z2532" w:id="2312"/>
    <w:p>
      <w:pPr>
        <w:spacing w:after="0"/>
        <w:ind w:left="0"/>
        <w:jc w:val="both"/>
      </w:pPr>
      <w:r>
        <w:rPr>
          <w:rFonts w:ascii="Times New Roman"/>
          <w:b w:val="false"/>
          <w:i w:val="false"/>
          <w:color w:val="000000"/>
          <w:sz w:val="28"/>
        </w:rPr>
        <w:t>
      1) 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bookmarkEnd w:id="2312"/>
    <w:bookmarkStart w:name="z2533" w:id="2313"/>
    <w:p>
      <w:pPr>
        <w:spacing w:after="0"/>
        <w:ind w:left="0"/>
        <w:jc w:val="both"/>
      </w:pPr>
      <w:r>
        <w:rPr>
          <w:rFonts w:ascii="Times New Roman"/>
          <w:b w:val="false"/>
          <w:i w:val="false"/>
          <w:color w:val="000000"/>
          <w:sz w:val="28"/>
        </w:rPr>
        <w:t>
      2) дождевые, талые, инфильтрационные, поливомоечные, дренажные воды, стекающие с территорий населенных пунктов и промышленных предприятий;</w:t>
      </w:r>
    </w:p>
    <w:bookmarkEnd w:id="2313"/>
    <w:bookmarkStart w:name="z2534" w:id="2314"/>
    <w:p>
      <w:pPr>
        <w:spacing w:after="0"/>
        <w:ind w:left="0"/>
        <w:jc w:val="both"/>
      </w:pPr>
      <w:r>
        <w:rPr>
          <w:rFonts w:ascii="Times New Roman"/>
          <w:b w:val="false"/>
          <w:i w:val="false"/>
          <w:color w:val="000000"/>
          <w:sz w:val="28"/>
        </w:rPr>
        <w:t>
      3) 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bookmarkEnd w:id="2314"/>
    <w:bookmarkStart w:name="z2535" w:id="2315"/>
    <w:p>
      <w:pPr>
        <w:spacing w:after="0"/>
        <w:ind w:left="0"/>
        <w:jc w:val="both"/>
      </w:pPr>
      <w:r>
        <w:rPr>
          <w:rFonts w:ascii="Times New Roman"/>
          <w:b w:val="false"/>
          <w:i w:val="false"/>
          <w:color w:val="000000"/>
          <w:sz w:val="28"/>
        </w:rPr>
        <w:t xml:space="preserve">
      3. Не являются сбросом: </w:t>
      </w:r>
    </w:p>
    <w:bookmarkEnd w:id="2315"/>
    <w:bookmarkStart w:name="z2536" w:id="2316"/>
    <w:p>
      <w:pPr>
        <w:spacing w:after="0"/>
        <w:ind w:left="0"/>
        <w:jc w:val="both"/>
      </w:pPr>
      <w:r>
        <w:rPr>
          <w:rFonts w:ascii="Times New Roman"/>
          <w:b w:val="false"/>
          <w:i w:val="false"/>
          <w:color w:val="000000"/>
          <w:sz w:val="28"/>
        </w:rPr>
        <w:t>
      1)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bookmarkEnd w:id="2316"/>
    <w:bookmarkStart w:name="z2537" w:id="2317"/>
    <w:p>
      <w:pPr>
        <w:spacing w:after="0"/>
        <w:ind w:left="0"/>
        <w:jc w:val="both"/>
      </w:pPr>
      <w:r>
        <w:rPr>
          <w:rFonts w:ascii="Times New Roman"/>
          <w:b w:val="false"/>
          <w:i w:val="false"/>
          <w:color w:val="000000"/>
          <w:sz w:val="28"/>
        </w:rPr>
        <w:t>
      2)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bookmarkEnd w:id="2317"/>
    <w:bookmarkStart w:name="z2538" w:id="2318"/>
    <w:p>
      <w:pPr>
        <w:spacing w:after="0"/>
        <w:ind w:left="0"/>
        <w:jc w:val="both"/>
      </w:pPr>
      <w:r>
        <w:rPr>
          <w:rFonts w:ascii="Times New Roman"/>
          <w:b w:val="false"/>
          <w:i w:val="false"/>
          <w:color w:val="000000"/>
          <w:sz w:val="28"/>
        </w:rPr>
        <w:t>
      3) отведение вод, используемых для водяного охлаждения, в накопители, расположенные в системе замкнутого (оборотного) водоснабжения;</w:t>
      </w:r>
    </w:p>
    <w:bookmarkEnd w:id="2318"/>
    <w:bookmarkStart w:name="z2539" w:id="2319"/>
    <w:p>
      <w:pPr>
        <w:spacing w:after="0"/>
        <w:ind w:left="0"/>
        <w:jc w:val="both"/>
      </w:pPr>
      <w:r>
        <w:rPr>
          <w:rFonts w:ascii="Times New Roman"/>
          <w:b w:val="false"/>
          <w:i w:val="false"/>
          <w:color w:val="000000"/>
          <w:sz w:val="28"/>
        </w:rPr>
        <w:t xml:space="preserve">
      4) отведение сточных вод в городские канализационные сети. </w:t>
      </w:r>
    </w:p>
    <w:bookmarkEnd w:id="2319"/>
    <w:bookmarkStart w:name="z2540" w:id="2320"/>
    <w:p>
      <w:pPr>
        <w:spacing w:after="0"/>
        <w:ind w:left="0"/>
        <w:jc w:val="both"/>
      </w:pPr>
      <w:r>
        <w:rPr>
          <w:rFonts w:ascii="Times New Roman"/>
          <w:b w:val="false"/>
          <w:i w:val="false"/>
          <w:color w:val="000000"/>
          <w:sz w:val="28"/>
        </w:rPr>
        <w:t>
      Нормативы допустимого сброса в таких случаях не устанавливаются.</w:t>
      </w:r>
    </w:p>
    <w:bookmarkEnd w:id="2320"/>
    <w:bookmarkStart w:name="z2541" w:id="2321"/>
    <w:p>
      <w:pPr>
        <w:spacing w:after="0"/>
        <w:ind w:left="0"/>
        <w:jc w:val="both"/>
      </w:pPr>
      <w:r>
        <w:rPr>
          <w:rFonts w:ascii="Times New Roman"/>
          <w:b w:val="false"/>
          <w:i w:val="false"/>
          <w:color w:val="000000"/>
          <w:sz w:val="28"/>
        </w:rPr>
        <w:t>
      4. Сброс загрязняющих веществ с морских судов осуществляется с соблюдением положений международных договоров Республики Казахстан.</w:t>
      </w:r>
    </w:p>
    <w:bookmarkEnd w:id="2321"/>
    <w:p>
      <w:pPr>
        <w:spacing w:after="0"/>
        <w:ind w:left="0"/>
        <w:jc w:val="both"/>
      </w:pPr>
      <w:r>
        <w:rPr>
          <w:rFonts w:ascii="Times New Roman"/>
          <w:b/>
          <w:i w:val="false"/>
          <w:color w:val="000000"/>
          <w:sz w:val="28"/>
        </w:rPr>
        <w:t>Статья 214. Экологические нормативы качества вод</w:t>
      </w:r>
    </w:p>
    <w:bookmarkStart w:name="z2543" w:id="2322"/>
    <w:p>
      <w:pPr>
        <w:spacing w:after="0"/>
        <w:ind w:left="0"/>
        <w:jc w:val="both"/>
      </w:pPr>
      <w:r>
        <w:rPr>
          <w:rFonts w:ascii="Times New Roman"/>
          <w:b w:val="false"/>
          <w:i w:val="false"/>
          <w:color w:val="000000"/>
          <w:sz w:val="28"/>
        </w:rPr>
        <w:t>
      1. Экологические нормативы качества вод устанавливаются:</w:t>
      </w:r>
    </w:p>
    <w:bookmarkEnd w:id="2322"/>
    <w:bookmarkStart w:name="z2544" w:id="2323"/>
    <w:p>
      <w:pPr>
        <w:spacing w:after="0"/>
        <w:ind w:left="0"/>
        <w:jc w:val="both"/>
      </w:pPr>
      <w:r>
        <w:rPr>
          <w:rFonts w:ascii="Times New Roman"/>
          <w:b w:val="false"/>
          <w:i w:val="false"/>
          <w:color w:val="000000"/>
          <w:sz w:val="28"/>
        </w:rPr>
        <w:t>
      1) для химических показателей – в виде предельно допустимых концентраций загрязняющих веществ в воде;</w:t>
      </w:r>
    </w:p>
    <w:bookmarkEnd w:id="2323"/>
    <w:bookmarkStart w:name="z2545" w:id="2324"/>
    <w:p>
      <w:pPr>
        <w:spacing w:after="0"/>
        <w:ind w:left="0"/>
        <w:jc w:val="both"/>
      </w:pPr>
      <w:r>
        <w:rPr>
          <w:rFonts w:ascii="Times New Roman"/>
          <w:b w:val="false"/>
          <w:i w:val="false"/>
          <w:color w:val="000000"/>
          <w:sz w:val="28"/>
        </w:rPr>
        <w:t>
      2) для физических показателей – в виде предельно допустимых уровней физических воздействий (тепловых, радиоактивных) на воды;</w:t>
      </w:r>
    </w:p>
    <w:bookmarkEnd w:id="2324"/>
    <w:bookmarkStart w:name="z2546" w:id="2325"/>
    <w:p>
      <w:pPr>
        <w:spacing w:after="0"/>
        <w:ind w:left="0"/>
        <w:jc w:val="both"/>
      </w:pPr>
      <w:r>
        <w:rPr>
          <w:rFonts w:ascii="Times New Roman"/>
          <w:b w:val="false"/>
          <w:i w:val="false"/>
          <w:color w:val="000000"/>
          <w:sz w:val="28"/>
        </w:rPr>
        <w:t>
      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bookmarkEnd w:id="2325"/>
    <w:bookmarkStart w:name="z2547" w:id="2326"/>
    <w:p>
      <w:pPr>
        <w:spacing w:after="0"/>
        <w:ind w:left="0"/>
        <w:jc w:val="both"/>
      </w:pPr>
      <w:r>
        <w:rPr>
          <w:rFonts w:ascii="Times New Roman"/>
          <w:b w:val="false"/>
          <w:i w:val="false"/>
          <w:color w:val="000000"/>
          <w:sz w:val="28"/>
        </w:rPr>
        <w:t>
      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bookmarkEnd w:id="2326"/>
    <w:bookmarkStart w:name="z2548" w:id="2327"/>
    <w:p>
      <w:pPr>
        <w:spacing w:after="0"/>
        <w:ind w:left="0"/>
        <w:jc w:val="both"/>
      </w:pPr>
      <w:r>
        <w:rPr>
          <w:rFonts w:ascii="Times New Roman"/>
          <w:b w:val="false"/>
          <w:i w:val="false"/>
          <w:color w:val="000000"/>
          <w:sz w:val="28"/>
        </w:rPr>
        <w:t>
      3.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bookmarkEnd w:id="2327"/>
    <w:bookmarkStart w:name="z2549" w:id="2328"/>
    <w:p>
      <w:pPr>
        <w:spacing w:after="0"/>
        <w:ind w:left="0"/>
        <w:jc w:val="both"/>
      </w:pPr>
      <w:r>
        <w:rPr>
          <w:rFonts w:ascii="Times New Roman"/>
          <w:b w:val="false"/>
          <w:i w:val="false"/>
          <w:color w:val="000000"/>
          <w:sz w:val="28"/>
        </w:rPr>
        <w:t>
      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bookmarkEnd w:id="2328"/>
    <w:bookmarkStart w:name="z2550" w:id="2329"/>
    <w:p>
      <w:pPr>
        <w:spacing w:after="0"/>
        <w:ind w:left="0"/>
        <w:jc w:val="both"/>
      </w:pPr>
      <w:r>
        <w:rPr>
          <w:rFonts w:ascii="Times New Roman"/>
          <w:b w:val="false"/>
          <w:i w:val="false"/>
          <w:color w:val="000000"/>
          <w:sz w:val="28"/>
        </w:rPr>
        <w:t>
      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bookmarkEnd w:id="2329"/>
    <w:bookmarkStart w:name="z2551" w:id="2330"/>
    <w:p>
      <w:pPr>
        <w:spacing w:after="0"/>
        <w:ind w:left="0"/>
        <w:jc w:val="both"/>
      </w:pPr>
      <w:r>
        <w:rPr>
          <w:rFonts w:ascii="Times New Roman"/>
          <w:b w:val="false"/>
          <w:i w:val="false"/>
          <w:color w:val="000000"/>
          <w:sz w:val="28"/>
        </w:rPr>
        <w:t>
      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bookmarkEnd w:id="2330"/>
    <w:bookmarkStart w:name="z2552" w:id="2331"/>
    <w:p>
      <w:pPr>
        <w:spacing w:after="0"/>
        <w:ind w:left="0"/>
        <w:jc w:val="both"/>
      </w:pPr>
      <w:r>
        <w:rPr>
          <w:rFonts w:ascii="Times New Roman"/>
          <w:b w:val="false"/>
          <w:i w:val="false"/>
          <w:color w:val="000000"/>
          <w:sz w:val="28"/>
        </w:rPr>
        <w:t>
      7.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bookmarkEnd w:id="2331"/>
    <w:bookmarkStart w:name="z2553" w:id="2332"/>
    <w:p>
      <w:pPr>
        <w:spacing w:after="0"/>
        <w:ind w:left="0"/>
        <w:jc w:val="both"/>
      </w:pPr>
      <w:r>
        <w:rPr>
          <w:rFonts w:ascii="Times New Roman"/>
          <w:b w:val="false"/>
          <w:i w:val="false"/>
          <w:color w:val="000000"/>
          <w:sz w:val="28"/>
        </w:rPr>
        <w:t>
      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bookmarkEnd w:id="2332"/>
    <w:bookmarkStart w:name="z2554" w:id="2333"/>
    <w:p>
      <w:pPr>
        <w:spacing w:after="0"/>
        <w:ind w:left="0"/>
        <w:jc w:val="both"/>
      </w:pPr>
      <w:r>
        <w:rPr>
          <w:rFonts w:ascii="Times New Roman"/>
          <w:b w:val="false"/>
          <w:i w:val="false"/>
          <w:color w:val="000000"/>
          <w:sz w:val="28"/>
        </w:rPr>
        <w:t>
      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bookmarkEnd w:id="2333"/>
    <w:bookmarkStart w:name="z2555" w:id="2334"/>
    <w:p>
      <w:pPr>
        <w:spacing w:after="0"/>
        <w:ind w:left="0"/>
        <w:jc w:val="both"/>
      </w:pPr>
      <w:r>
        <w:rPr>
          <w:rFonts w:ascii="Times New Roman"/>
          <w:b w:val="false"/>
          <w:i w:val="false"/>
          <w:color w:val="000000"/>
          <w:sz w:val="28"/>
        </w:rPr>
        <w:t>
      10. 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то подлежат применению требования такого международного договора.</w:t>
      </w:r>
    </w:p>
    <w:bookmarkEnd w:id="2334"/>
    <w:p>
      <w:pPr>
        <w:spacing w:after="0"/>
        <w:ind w:left="0"/>
        <w:jc w:val="both"/>
      </w:pPr>
      <w:r>
        <w:rPr>
          <w:rFonts w:ascii="Times New Roman"/>
          <w:b/>
          <w:i w:val="false"/>
          <w:color w:val="000000"/>
          <w:sz w:val="28"/>
        </w:rPr>
        <w:t>Статья 215. Нормативы допустимого антропогенного воздействия на воды</w:t>
      </w:r>
    </w:p>
    <w:bookmarkStart w:name="z2557" w:id="2335"/>
    <w:p>
      <w:pPr>
        <w:spacing w:after="0"/>
        <w:ind w:left="0"/>
        <w:jc w:val="both"/>
      </w:pPr>
      <w:r>
        <w:rPr>
          <w:rFonts w:ascii="Times New Roman"/>
          <w:b w:val="false"/>
          <w:i w:val="false"/>
          <w:color w:val="000000"/>
          <w:sz w:val="28"/>
        </w:rPr>
        <w:t>
      1. В целях охраны водных объектов государством устанавливаются следующие нормативы допустимого антропогенного воздействия на воды:</w:t>
      </w:r>
    </w:p>
    <w:bookmarkEnd w:id="2335"/>
    <w:bookmarkStart w:name="z2558" w:id="2336"/>
    <w:p>
      <w:pPr>
        <w:spacing w:after="0"/>
        <w:ind w:left="0"/>
        <w:jc w:val="both"/>
      </w:pPr>
      <w:r>
        <w:rPr>
          <w:rFonts w:ascii="Times New Roman"/>
          <w:b w:val="false"/>
          <w:i w:val="false"/>
          <w:color w:val="000000"/>
          <w:sz w:val="28"/>
        </w:rPr>
        <w:t>
      1) нормативы допустимых сбросов;</w:t>
      </w:r>
    </w:p>
    <w:bookmarkEnd w:id="2336"/>
    <w:bookmarkStart w:name="z2559" w:id="2337"/>
    <w:p>
      <w:pPr>
        <w:spacing w:after="0"/>
        <w:ind w:left="0"/>
        <w:jc w:val="both"/>
      </w:pPr>
      <w:r>
        <w:rPr>
          <w:rFonts w:ascii="Times New Roman"/>
          <w:b w:val="false"/>
          <w:i w:val="false"/>
          <w:color w:val="000000"/>
          <w:sz w:val="28"/>
        </w:rPr>
        <w:t>
      2) технологические нормативы сбросов;</w:t>
      </w:r>
    </w:p>
    <w:bookmarkEnd w:id="2337"/>
    <w:bookmarkStart w:name="z2560" w:id="2338"/>
    <w:p>
      <w:pPr>
        <w:spacing w:after="0"/>
        <w:ind w:left="0"/>
        <w:jc w:val="both"/>
      </w:pPr>
      <w:r>
        <w:rPr>
          <w:rFonts w:ascii="Times New Roman"/>
          <w:b w:val="false"/>
          <w:i w:val="false"/>
          <w:color w:val="000000"/>
          <w:sz w:val="28"/>
        </w:rPr>
        <w:t>
      3) нормативы допустимых физических воздействий на поверхностные воды;</w:t>
      </w:r>
    </w:p>
    <w:bookmarkEnd w:id="2338"/>
    <w:bookmarkStart w:name="z2561" w:id="2339"/>
    <w:p>
      <w:pPr>
        <w:spacing w:after="0"/>
        <w:ind w:left="0"/>
        <w:jc w:val="both"/>
      </w:pPr>
      <w:r>
        <w:rPr>
          <w:rFonts w:ascii="Times New Roman"/>
          <w:b w:val="false"/>
          <w:i w:val="false"/>
          <w:color w:val="000000"/>
          <w:sz w:val="28"/>
        </w:rPr>
        <w:t>
      4) нормативы предельно допустимого негативного воздействия на водные объекты.</w:t>
      </w:r>
    </w:p>
    <w:bookmarkEnd w:id="2339"/>
    <w:bookmarkStart w:name="z2562" w:id="2340"/>
    <w:p>
      <w:pPr>
        <w:spacing w:after="0"/>
        <w:ind w:left="0"/>
        <w:jc w:val="both"/>
      </w:pPr>
      <w:r>
        <w:rPr>
          <w:rFonts w:ascii="Times New Roman"/>
          <w:b w:val="false"/>
          <w:i w:val="false"/>
          <w:color w:val="000000"/>
          <w:sz w:val="28"/>
        </w:rPr>
        <w:t>
      2. Нормативы предельно допустимого негативного воздействия на водные объекты устанавливаются исходя из:</w:t>
      </w:r>
    </w:p>
    <w:bookmarkEnd w:id="2340"/>
    <w:bookmarkStart w:name="z2563" w:id="2341"/>
    <w:p>
      <w:pPr>
        <w:spacing w:after="0"/>
        <w:ind w:left="0"/>
        <w:jc w:val="both"/>
      </w:pPr>
      <w:r>
        <w:rPr>
          <w:rFonts w:ascii="Times New Roman"/>
          <w:b w:val="false"/>
          <w:i w:val="false"/>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bookmarkEnd w:id="2341"/>
    <w:bookmarkStart w:name="z2564" w:id="2342"/>
    <w:p>
      <w:pPr>
        <w:spacing w:after="0"/>
        <w:ind w:left="0"/>
        <w:jc w:val="both"/>
      </w:pPr>
      <w:r>
        <w:rPr>
          <w:rFonts w:ascii="Times New Roman"/>
          <w:b w:val="false"/>
          <w:i w:val="false"/>
          <w:color w:val="000000"/>
          <w:sz w:val="28"/>
        </w:rPr>
        <w:t xml:space="preserve">
      2) предельно допустимой массы и концентрации загрязняющих веществ, которые могут поступить в водный объект и на его водосборную площадь. </w:t>
      </w:r>
    </w:p>
    <w:bookmarkEnd w:id="2342"/>
    <w:bookmarkStart w:name="z2565" w:id="2343"/>
    <w:p>
      <w:pPr>
        <w:spacing w:after="0"/>
        <w:ind w:left="0"/>
        <w:jc w:val="both"/>
      </w:pPr>
      <w:r>
        <w:rPr>
          <w:rFonts w:ascii="Times New Roman"/>
          <w:b w:val="false"/>
          <w:i w:val="false"/>
          <w:color w:val="000000"/>
          <w:sz w:val="28"/>
        </w:rPr>
        <w:t>
      3. Правила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bookmarkEnd w:id="2343"/>
    <w:p>
      <w:pPr>
        <w:spacing w:after="0"/>
        <w:ind w:left="0"/>
        <w:jc w:val="both"/>
      </w:pPr>
      <w:r>
        <w:rPr>
          <w:rFonts w:ascii="Times New Roman"/>
          <w:b/>
          <w:i w:val="false"/>
          <w:color w:val="000000"/>
          <w:sz w:val="28"/>
        </w:rPr>
        <w:t>Статья 216. Нормативы допустимых сбросов</w:t>
      </w:r>
    </w:p>
    <w:bookmarkStart w:name="z2567" w:id="2344"/>
    <w:p>
      <w:pPr>
        <w:spacing w:after="0"/>
        <w:ind w:left="0"/>
        <w:jc w:val="both"/>
      </w:pPr>
      <w:r>
        <w:rPr>
          <w:rFonts w:ascii="Times New Roman"/>
          <w:b w:val="false"/>
          <w:i w:val="false"/>
          <w:color w:val="000000"/>
          <w:sz w:val="28"/>
        </w:rPr>
        <w:t>
      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bookmarkEnd w:id="2344"/>
    <w:bookmarkStart w:name="z2568" w:id="2345"/>
    <w:p>
      <w:pPr>
        <w:spacing w:after="0"/>
        <w:ind w:left="0"/>
        <w:jc w:val="both"/>
      </w:pPr>
      <w:r>
        <w:rPr>
          <w:rFonts w:ascii="Times New Roman"/>
          <w:b w:val="false"/>
          <w:i w:val="false"/>
          <w:color w:val="000000"/>
          <w:sz w:val="28"/>
        </w:rPr>
        <w:t>
      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bookmarkEnd w:id="2345"/>
    <w:bookmarkStart w:name="z2569" w:id="2346"/>
    <w:p>
      <w:pPr>
        <w:spacing w:after="0"/>
        <w:ind w:left="0"/>
        <w:jc w:val="both"/>
      </w:pPr>
      <w:r>
        <w:rPr>
          <w:rFonts w:ascii="Times New Roman"/>
          <w:b w:val="false"/>
          <w:i w:val="false"/>
          <w:color w:val="000000"/>
          <w:sz w:val="28"/>
        </w:rPr>
        <w:t>
      Сброс не очищенных до нормативов допустимых сбросов сточных вод в водный объект или на рельеф местности запрещается.</w:t>
      </w:r>
    </w:p>
    <w:bookmarkEnd w:id="2346"/>
    <w:bookmarkStart w:name="z2570" w:id="2347"/>
    <w:p>
      <w:pPr>
        <w:spacing w:after="0"/>
        <w:ind w:left="0"/>
        <w:jc w:val="both"/>
      </w:pPr>
      <w:r>
        <w:rPr>
          <w:rFonts w:ascii="Times New Roman"/>
          <w:b w:val="false"/>
          <w:i w:val="false"/>
          <w:color w:val="000000"/>
          <w:sz w:val="28"/>
        </w:rPr>
        <w:t xml:space="preserve">
      3. Норматив допустимого сброса должен быть установлен для каждого загрязняющего вещества в каждом выпуске сточных вод. </w:t>
      </w:r>
    </w:p>
    <w:bookmarkEnd w:id="2347"/>
    <w:bookmarkStart w:name="z2571" w:id="2348"/>
    <w:p>
      <w:pPr>
        <w:spacing w:after="0"/>
        <w:ind w:left="0"/>
        <w:jc w:val="both"/>
      </w:pPr>
      <w:r>
        <w:rPr>
          <w:rFonts w:ascii="Times New Roman"/>
          <w:b w:val="false"/>
          <w:i w:val="false"/>
          <w:color w:val="000000"/>
          <w:sz w:val="28"/>
        </w:rPr>
        <w:t>
      4.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bookmarkEnd w:id="2348"/>
    <w:bookmarkStart w:name="z2572" w:id="2349"/>
    <w:p>
      <w:pPr>
        <w:spacing w:after="0"/>
        <w:ind w:left="0"/>
        <w:jc w:val="both"/>
      </w:pPr>
      <w:r>
        <w:rPr>
          <w:rFonts w:ascii="Times New Roman"/>
          <w:b w:val="false"/>
          <w:i w:val="false"/>
          <w:color w:val="000000"/>
          <w:sz w:val="28"/>
        </w:rPr>
        <w:t>
      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bookmarkEnd w:id="2349"/>
    <w:bookmarkStart w:name="z2573" w:id="2350"/>
    <w:p>
      <w:pPr>
        <w:spacing w:after="0"/>
        <w:ind w:left="0"/>
        <w:jc w:val="both"/>
      </w:pPr>
      <w:r>
        <w:rPr>
          <w:rFonts w:ascii="Times New Roman"/>
          <w:b w:val="false"/>
          <w:i w:val="false"/>
          <w:color w:val="000000"/>
          <w:sz w:val="28"/>
        </w:rPr>
        <w:t>
      Под контрольным створом при установлении нормативов допустимого сброса следует понимать определяемый в соответствии с настоящим Кодексом участок поверхностного водного объекта, на котором осуществляются мониторинг и контроль соблюдения экологических нормативов качества вод.</w:t>
      </w:r>
    </w:p>
    <w:bookmarkEnd w:id="2350"/>
    <w:bookmarkStart w:name="z2574" w:id="2351"/>
    <w:p>
      <w:pPr>
        <w:spacing w:after="0"/>
        <w:ind w:left="0"/>
        <w:jc w:val="both"/>
      </w:pPr>
      <w:r>
        <w:rPr>
          <w:rFonts w:ascii="Times New Roman"/>
          <w:b w:val="false"/>
          <w:i w:val="false"/>
          <w:color w:val="000000"/>
          <w:sz w:val="28"/>
        </w:rPr>
        <w:t>
      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bookmarkEnd w:id="2351"/>
    <w:bookmarkStart w:name="z2575" w:id="2352"/>
    <w:p>
      <w:pPr>
        <w:spacing w:after="0"/>
        <w:ind w:left="0"/>
        <w:jc w:val="both"/>
      </w:pPr>
      <w:r>
        <w:rPr>
          <w:rFonts w:ascii="Times New Roman"/>
          <w:b w:val="false"/>
          <w:i w:val="false"/>
          <w:color w:val="000000"/>
          <w:sz w:val="28"/>
        </w:rPr>
        <w:t xml:space="preserve">
      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 </w:t>
      </w:r>
    </w:p>
    <w:bookmarkEnd w:id="2352"/>
    <w:bookmarkStart w:name="z2576" w:id="2353"/>
    <w:p>
      <w:pPr>
        <w:spacing w:after="0"/>
        <w:ind w:left="0"/>
        <w:jc w:val="both"/>
      </w:pPr>
      <w:r>
        <w:rPr>
          <w:rFonts w:ascii="Times New Roman"/>
          <w:b w:val="false"/>
          <w:i w:val="false"/>
          <w:color w:val="000000"/>
          <w:sz w:val="28"/>
        </w:rPr>
        <w:t>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bookmarkEnd w:id="2353"/>
    <w:bookmarkStart w:name="z2577" w:id="2354"/>
    <w:p>
      <w:pPr>
        <w:spacing w:after="0"/>
        <w:ind w:left="0"/>
        <w:jc w:val="both"/>
      </w:pPr>
      <w:r>
        <w:rPr>
          <w:rFonts w:ascii="Times New Roman"/>
          <w:b w:val="false"/>
          <w:i w:val="false"/>
          <w:color w:val="000000"/>
          <w:sz w:val="28"/>
        </w:rPr>
        <w:t>
      Запрещается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bookmarkEnd w:id="2354"/>
    <w:p>
      <w:pPr>
        <w:spacing w:after="0"/>
        <w:ind w:left="0"/>
        <w:jc w:val="both"/>
      </w:pPr>
      <w:r>
        <w:rPr>
          <w:rFonts w:ascii="Times New Roman"/>
          <w:b/>
          <w:i w:val="false"/>
          <w:color w:val="000000"/>
          <w:sz w:val="28"/>
        </w:rPr>
        <w:t>Статья 217. Технологические нормативы сбросов</w:t>
      </w:r>
    </w:p>
    <w:bookmarkStart w:name="z2579" w:id="2355"/>
    <w:p>
      <w:pPr>
        <w:spacing w:after="0"/>
        <w:ind w:left="0"/>
        <w:jc w:val="both"/>
      </w:pPr>
      <w:r>
        <w:rPr>
          <w:rFonts w:ascii="Times New Roman"/>
          <w:b w:val="false"/>
          <w:i w:val="false"/>
          <w:color w:val="000000"/>
          <w:sz w:val="28"/>
        </w:rPr>
        <w:t>
      1. Для объектов I категории комплексным экологическим разрешением, помимо нормативов допустимых сбросов, устанавливаются технологические нормативы сбросов.</w:t>
      </w:r>
    </w:p>
    <w:bookmarkEnd w:id="2355"/>
    <w:bookmarkStart w:name="z2580" w:id="2356"/>
    <w:p>
      <w:pPr>
        <w:spacing w:after="0"/>
        <w:ind w:left="0"/>
        <w:jc w:val="both"/>
      </w:pPr>
      <w:r>
        <w:rPr>
          <w:rFonts w:ascii="Times New Roman"/>
          <w:b w:val="false"/>
          <w:i w:val="false"/>
          <w:color w:val="000000"/>
          <w:sz w:val="28"/>
        </w:rPr>
        <w:t>
      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bookmarkEnd w:id="2356"/>
    <w:bookmarkStart w:name="z2581" w:id="2357"/>
    <w:p>
      <w:pPr>
        <w:spacing w:after="0"/>
        <w:ind w:left="0"/>
        <w:jc w:val="both"/>
      </w:pPr>
      <w:r>
        <w:rPr>
          <w:rFonts w:ascii="Times New Roman"/>
          <w:b w:val="false"/>
          <w:i w:val="false"/>
          <w:color w:val="000000"/>
          <w:sz w:val="28"/>
        </w:rPr>
        <w:t>
      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bookmarkEnd w:id="2357"/>
    <w:p>
      <w:pPr>
        <w:spacing w:after="0"/>
        <w:ind w:left="0"/>
        <w:jc w:val="both"/>
      </w:pPr>
      <w:r>
        <w:rPr>
          <w:rFonts w:ascii="Times New Roman"/>
          <w:b/>
          <w:i w:val="false"/>
          <w:color w:val="000000"/>
          <w:sz w:val="28"/>
        </w:rPr>
        <w:t>Статья 218. Мониторинг соблюдения нормативов допустимых сбросов</w:t>
      </w:r>
    </w:p>
    <w:bookmarkStart w:name="z2583" w:id="2358"/>
    <w:p>
      <w:pPr>
        <w:spacing w:after="0"/>
        <w:ind w:left="0"/>
        <w:jc w:val="both"/>
      </w:pPr>
      <w:r>
        <w:rPr>
          <w:rFonts w:ascii="Times New Roman"/>
          <w:b w:val="false"/>
          <w:i w:val="false"/>
          <w:color w:val="000000"/>
          <w:sz w:val="28"/>
        </w:rPr>
        <w:t>
      1. Мониторинг соблюдения нормативов допустимых сбросов и их влияния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bookmarkEnd w:id="2358"/>
    <w:bookmarkStart w:name="z2584" w:id="2359"/>
    <w:p>
      <w:pPr>
        <w:spacing w:after="0"/>
        <w:ind w:left="0"/>
        <w:jc w:val="both"/>
      </w:pPr>
      <w:r>
        <w:rPr>
          <w:rFonts w:ascii="Times New Roman"/>
          <w:b w:val="false"/>
          <w:i w:val="false"/>
          <w:color w:val="000000"/>
          <w:sz w:val="28"/>
        </w:rPr>
        <w:t>
      2. Мониторинг соблюдения экологических нормативов качества вод поверхностного водного объекта осуществляется в контрольном створе.</w:t>
      </w:r>
    </w:p>
    <w:bookmarkEnd w:id="2359"/>
    <w:bookmarkStart w:name="z2585" w:id="2360"/>
    <w:p>
      <w:pPr>
        <w:spacing w:after="0"/>
        <w:ind w:left="0"/>
        <w:jc w:val="both"/>
      </w:pPr>
      <w:r>
        <w:rPr>
          <w:rFonts w:ascii="Times New Roman"/>
          <w:b w:val="false"/>
          <w:i w:val="false"/>
          <w:color w:val="000000"/>
          <w:sz w:val="28"/>
        </w:rPr>
        <w:t>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bookmarkEnd w:id="2360"/>
    <w:bookmarkStart w:name="z2586" w:id="2361"/>
    <w:p>
      <w:pPr>
        <w:spacing w:after="0"/>
        <w:ind w:left="0"/>
        <w:jc w:val="both"/>
      </w:pPr>
      <w:r>
        <w:rPr>
          <w:rFonts w:ascii="Times New Roman"/>
          <w:b w:val="false"/>
          <w:i w:val="false"/>
          <w:color w:val="000000"/>
          <w:sz w:val="28"/>
        </w:rPr>
        <w:t>
      3.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bookmarkEnd w:id="2361"/>
    <w:bookmarkStart w:name="z2587" w:id="2362"/>
    <w:p>
      <w:pPr>
        <w:spacing w:after="0"/>
        <w:ind w:left="0"/>
        <w:jc w:val="both"/>
      </w:pPr>
      <w:r>
        <w:rPr>
          <w:rFonts w:ascii="Times New Roman"/>
          <w:b w:val="false"/>
          <w:i w:val="false"/>
          <w:color w:val="000000"/>
          <w:sz w:val="28"/>
        </w:rPr>
        <w:t>
      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bookmarkEnd w:id="2362"/>
    <w:p>
      <w:pPr>
        <w:spacing w:after="0"/>
        <w:ind w:left="0"/>
        <w:jc w:val="both"/>
      </w:pPr>
      <w:r>
        <w:rPr>
          <w:rFonts w:ascii="Times New Roman"/>
          <w:b/>
          <w:i w:val="false"/>
          <w:color w:val="000000"/>
          <w:sz w:val="28"/>
        </w:rPr>
        <w:t>Статья 219. Общие положения об экологических требованиях по охране водных объектов</w:t>
      </w:r>
    </w:p>
    <w:bookmarkStart w:name="z2589" w:id="2363"/>
    <w:p>
      <w:pPr>
        <w:spacing w:after="0"/>
        <w:ind w:left="0"/>
        <w:jc w:val="both"/>
      </w:pPr>
      <w:r>
        <w:rPr>
          <w:rFonts w:ascii="Times New Roman"/>
          <w:b w:val="false"/>
          <w:i w:val="false"/>
          <w:color w:val="000000"/>
          <w:sz w:val="28"/>
        </w:rPr>
        <w:t>
      1.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bookmarkEnd w:id="2363"/>
    <w:bookmarkStart w:name="z2590" w:id="2364"/>
    <w:p>
      <w:pPr>
        <w:spacing w:after="0"/>
        <w:ind w:left="0"/>
        <w:jc w:val="both"/>
      </w:pPr>
      <w:r>
        <w:rPr>
          <w:rFonts w:ascii="Times New Roman"/>
          <w:b w:val="false"/>
          <w:i w:val="false"/>
          <w:color w:val="000000"/>
          <w:sz w:val="28"/>
        </w:rPr>
        <w:t>
      2.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вод.</w:t>
      </w:r>
    </w:p>
    <w:bookmarkEnd w:id="2364"/>
    <w:p>
      <w:pPr>
        <w:spacing w:after="0"/>
        <w:ind w:left="0"/>
        <w:jc w:val="both"/>
      </w:pPr>
      <w:r>
        <w:rPr>
          <w:rFonts w:ascii="Times New Roman"/>
          <w:b/>
          <w:i w:val="false"/>
          <w:color w:val="000000"/>
          <w:sz w:val="28"/>
        </w:rPr>
        <w:t>Статья 220. Общие экологические требования к водопользованию</w:t>
      </w:r>
    </w:p>
    <w:bookmarkStart w:name="z2592" w:id="2365"/>
    <w:p>
      <w:pPr>
        <w:spacing w:after="0"/>
        <w:ind w:left="0"/>
        <w:jc w:val="both"/>
      </w:pPr>
      <w:r>
        <w:rPr>
          <w:rFonts w:ascii="Times New Roman"/>
          <w:b w:val="false"/>
          <w:i w:val="false"/>
          <w:color w:val="000000"/>
          <w:sz w:val="28"/>
        </w:rPr>
        <w:t>
      1. На водных объектах общее водопользование осуществляется в порядке, установленном водным законодательством Республики Казахстан.</w:t>
      </w:r>
    </w:p>
    <w:bookmarkEnd w:id="2365"/>
    <w:bookmarkStart w:name="z2593" w:id="2366"/>
    <w:p>
      <w:pPr>
        <w:spacing w:after="0"/>
        <w:ind w:left="0"/>
        <w:jc w:val="both"/>
      </w:pPr>
      <w:r>
        <w:rPr>
          <w:rFonts w:ascii="Times New Roman"/>
          <w:b w:val="false"/>
          <w:i w:val="false"/>
          <w:color w:val="000000"/>
          <w:sz w:val="28"/>
        </w:rPr>
        <w:t>
      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bookmarkEnd w:id="2366"/>
    <w:bookmarkStart w:name="z2594" w:id="2367"/>
    <w:p>
      <w:pPr>
        <w:spacing w:after="0"/>
        <w:ind w:left="0"/>
        <w:jc w:val="both"/>
      </w:pPr>
      <w:r>
        <w:rPr>
          <w:rFonts w:ascii="Times New Roman"/>
          <w:b w:val="false"/>
          <w:i w:val="false"/>
          <w:color w:val="000000"/>
          <w:sz w:val="28"/>
        </w:rPr>
        <w:t xml:space="preserve">
      3. Право специального водопользования предоставляется на основании разрешения на специальное водопользование, выдаваемого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bookmarkEnd w:id="2367"/>
    <w:bookmarkStart w:name="z2595" w:id="2368"/>
    <w:p>
      <w:pPr>
        <w:spacing w:after="0"/>
        <w:ind w:left="0"/>
        <w:jc w:val="both"/>
      </w:pPr>
      <w:r>
        <w:rPr>
          <w:rFonts w:ascii="Times New Roman"/>
          <w:b w:val="false"/>
          <w:i w:val="false"/>
          <w:color w:val="000000"/>
          <w:sz w:val="28"/>
        </w:rPr>
        <w:t>
      4. Право специального водопользования, технологически прямо связанного с эксплуатацией объекта I категории,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bookmarkEnd w:id="2368"/>
    <w:bookmarkStart w:name="z2596" w:id="2369"/>
    <w:p>
      <w:pPr>
        <w:spacing w:after="0"/>
        <w:ind w:left="0"/>
        <w:jc w:val="both"/>
      </w:pPr>
      <w:r>
        <w:rPr>
          <w:rFonts w:ascii="Times New Roman"/>
          <w:b w:val="false"/>
          <w:i w:val="false"/>
          <w:color w:val="000000"/>
          <w:sz w:val="28"/>
        </w:rPr>
        <w:t>
      5. 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p>
    <w:bookmarkEnd w:id="2369"/>
    <w:bookmarkStart w:name="z2597" w:id="2370"/>
    <w:p>
      <w:pPr>
        <w:spacing w:after="0"/>
        <w:ind w:left="0"/>
        <w:jc w:val="both"/>
      </w:pPr>
      <w:r>
        <w:rPr>
          <w:rFonts w:ascii="Times New Roman"/>
          <w:b w:val="false"/>
          <w:i w:val="false"/>
          <w:color w:val="000000"/>
          <w:sz w:val="28"/>
        </w:rPr>
        <w:t>
      6. Требования по установлению водоохранных зон и полос водных объектов, зон санитарной охраны вод и источников питьевого водоснабжения устанавливаются водным законодательством Республики Казахстан.</w:t>
      </w:r>
    </w:p>
    <w:bookmarkEnd w:id="2370"/>
    <w:bookmarkStart w:name="z2598" w:id="2371"/>
    <w:p>
      <w:pPr>
        <w:spacing w:after="0"/>
        <w:ind w:left="0"/>
        <w:jc w:val="both"/>
      </w:pPr>
      <w:r>
        <w:rPr>
          <w:rFonts w:ascii="Times New Roman"/>
          <w:b w:val="false"/>
          <w:i w:val="false"/>
          <w:color w:val="000000"/>
          <w:sz w:val="28"/>
        </w:rPr>
        <w:t>
      7. В целях охраны водных объектов от загрязнения запрещаются:</w:t>
      </w:r>
    </w:p>
    <w:bookmarkEnd w:id="2371"/>
    <w:bookmarkStart w:name="z2599" w:id="2372"/>
    <w:p>
      <w:pPr>
        <w:spacing w:after="0"/>
        <w:ind w:left="0"/>
        <w:jc w:val="both"/>
      </w:pPr>
      <w:r>
        <w:rPr>
          <w:rFonts w:ascii="Times New Roman"/>
          <w:b w:val="false"/>
          <w:i w:val="false"/>
          <w:color w:val="000000"/>
          <w:sz w:val="28"/>
        </w:rPr>
        <w:t>
      1) применение ядохимикатов, удобрений на водосборной площади водных объектов;</w:t>
      </w:r>
    </w:p>
    <w:bookmarkEnd w:id="2372"/>
    <w:bookmarkStart w:name="z2600" w:id="2373"/>
    <w:p>
      <w:pPr>
        <w:spacing w:after="0"/>
        <w:ind w:left="0"/>
        <w:jc w:val="both"/>
      </w:pPr>
      <w:r>
        <w:rPr>
          <w:rFonts w:ascii="Times New Roman"/>
          <w:b w:val="false"/>
          <w:i w:val="false"/>
          <w:color w:val="000000"/>
          <w:sz w:val="28"/>
        </w:rPr>
        <w:t>
      2) поступление и захоронение отходов в водные объекты;</w:t>
      </w:r>
    </w:p>
    <w:bookmarkEnd w:id="2373"/>
    <w:bookmarkStart w:name="z2601" w:id="2374"/>
    <w:p>
      <w:pPr>
        <w:spacing w:after="0"/>
        <w:ind w:left="0"/>
        <w:jc w:val="both"/>
      </w:pPr>
      <w:r>
        <w:rPr>
          <w:rFonts w:ascii="Times New Roman"/>
          <w:b w:val="false"/>
          <w:i w:val="false"/>
          <w:color w:val="000000"/>
          <w:sz w:val="28"/>
        </w:rPr>
        <w:t>
      3) отведение в водные объекты сточных вод, не очищенных до показателей, установленных нормативами допустимых сбросов;</w:t>
      </w:r>
    </w:p>
    <w:bookmarkEnd w:id="2374"/>
    <w:bookmarkStart w:name="z2602" w:id="2375"/>
    <w:p>
      <w:pPr>
        <w:spacing w:after="0"/>
        <w:ind w:left="0"/>
        <w:jc w:val="both"/>
      </w:pPr>
      <w:r>
        <w:rPr>
          <w:rFonts w:ascii="Times New Roman"/>
          <w:b w:val="false"/>
          <w:i w:val="false"/>
          <w:color w:val="000000"/>
          <w:sz w:val="28"/>
        </w:rPr>
        <w:t>
      4) проведение на водных объектах взрывных работ, при которых используются ядерные и иные виды технологий, сопровождающихся выделением радиоактивных и токсичных веществ.</w:t>
      </w:r>
    </w:p>
    <w:bookmarkEnd w:id="2375"/>
    <w:p>
      <w:pPr>
        <w:spacing w:after="0"/>
        <w:ind w:left="0"/>
        <w:jc w:val="both"/>
      </w:pPr>
      <w:r>
        <w:rPr>
          <w:rFonts w:ascii="Times New Roman"/>
          <w:b/>
          <w:i w:val="false"/>
          <w:color w:val="000000"/>
          <w:sz w:val="28"/>
        </w:rPr>
        <w:t>Статья 221. Экологические требования по забору и (или) использованию вод</w:t>
      </w:r>
    </w:p>
    <w:bookmarkStart w:name="z2604" w:id="2376"/>
    <w:p>
      <w:pPr>
        <w:spacing w:after="0"/>
        <w:ind w:left="0"/>
        <w:jc w:val="both"/>
      </w:pPr>
      <w:r>
        <w:rPr>
          <w:rFonts w:ascii="Times New Roman"/>
          <w:b w:val="false"/>
          <w:i w:val="false"/>
          <w:color w:val="000000"/>
          <w:sz w:val="28"/>
        </w:rPr>
        <w:t>
      1. 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bookmarkEnd w:id="2376"/>
    <w:bookmarkStart w:name="z2605" w:id="2377"/>
    <w:p>
      <w:pPr>
        <w:spacing w:after="0"/>
        <w:ind w:left="0"/>
        <w:jc w:val="both"/>
      </w:pPr>
      <w:r>
        <w:rPr>
          <w:rFonts w:ascii="Times New Roman"/>
          <w:b w:val="false"/>
          <w:i w:val="false"/>
          <w:color w:val="000000"/>
          <w:sz w:val="28"/>
        </w:rPr>
        <w:t>
      2. 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bookmarkEnd w:id="2377"/>
    <w:bookmarkStart w:name="z2606" w:id="2378"/>
    <w:p>
      <w:pPr>
        <w:spacing w:after="0"/>
        <w:ind w:left="0"/>
        <w:jc w:val="both"/>
      </w:pPr>
      <w:r>
        <w:rPr>
          <w:rFonts w:ascii="Times New Roman"/>
          <w:b w:val="false"/>
          <w:i w:val="false"/>
          <w:color w:val="000000"/>
          <w:sz w:val="28"/>
        </w:rPr>
        <w:t>
      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p>
    <w:bookmarkEnd w:id="2378"/>
    <w:bookmarkStart w:name="z2607" w:id="2379"/>
    <w:p>
      <w:pPr>
        <w:spacing w:after="0"/>
        <w:ind w:left="0"/>
        <w:jc w:val="both"/>
      </w:pPr>
      <w:r>
        <w:rPr>
          <w:rFonts w:ascii="Times New Roman"/>
          <w:b w:val="false"/>
          <w:i w:val="false"/>
          <w:color w:val="000000"/>
          <w:sz w:val="28"/>
        </w:rPr>
        <w:t>
      1) вести первичный учет забираемых из подземных водных объектов и сбрасываемых в них вод;</w:t>
      </w:r>
    </w:p>
    <w:bookmarkEnd w:id="2379"/>
    <w:bookmarkStart w:name="z2608" w:id="2380"/>
    <w:p>
      <w:pPr>
        <w:spacing w:after="0"/>
        <w:ind w:left="0"/>
        <w:jc w:val="both"/>
      </w:pPr>
      <w:r>
        <w:rPr>
          <w:rFonts w:ascii="Times New Roman"/>
          <w:b w:val="false"/>
          <w:i w:val="false"/>
          <w:color w:val="000000"/>
          <w:sz w:val="28"/>
        </w:rPr>
        <w:t>
      2)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w:t>
      </w:r>
    </w:p>
    <w:bookmarkEnd w:id="2380"/>
    <w:bookmarkStart w:name="z2609" w:id="2381"/>
    <w:p>
      <w:pPr>
        <w:spacing w:after="0"/>
        <w:ind w:left="0"/>
        <w:jc w:val="both"/>
      </w:pPr>
      <w:r>
        <w:rPr>
          <w:rFonts w:ascii="Times New Roman"/>
          <w:b w:val="false"/>
          <w:i w:val="false"/>
          <w:color w:val="000000"/>
          <w:sz w:val="28"/>
        </w:rPr>
        <w:t>
      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проектом (технологической схемой);</w:t>
      </w:r>
    </w:p>
    <w:bookmarkEnd w:id="2381"/>
    <w:bookmarkStart w:name="z2610" w:id="2382"/>
    <w:p>
      <w:pPr>
        <w:spacing w:after="0"/>
        <w:ind w:left="0"/>
        <w:jc w:val="both"/>
      </w:pPr>
      <w:r>
        <w:rPr>
          <w:rFonts w:ascii="Times New Roman"/>
          <w:b w:val="false"/>
          <w:i w:val="false"/>
          <w:color w:val="000000"/>
          <w:sz w:val="28"/>
        </w:rPr>
        <w:t>
      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2382"/>
    <w:p>
      <w:pPr>
        <w:spacing w:after="0"/>
        <w:ind w:left="0"/>
        <w:jc w:val="both"/>
      </w:pPr>
      <w:r>
        <w:rPr>
          <w:rFonts w:ascii="Times New Roman"/>
          <w:b/>
          <w:i w:val="false"/>
          <w:color w:val="000000"/>
          <w:sz w:val="28"/>
        </w:rPr>
        <w:t>Статья 222. Экологические требования при сбросе сточных вод</w:t>
      </w:r>
    </w:p>
    <w:bookmarkStart w:name="z2612" w:id="2383"/>
    <w:p>
      <w:pPr>
        <w:spacing w:after="0"/>
        <w:ind w:left="0"/>
        <w:jc w:val="both"/>
      </w:pPr>
      <w:r>
        <w:rPr>
          <w:rFonts w:ascii="Times New Roman"/>
          <w:b w:val="false"/>
          <w:i w:val="false"/>
          <w:color w:val="000000"/>
          <w:sz w:val="28"/>
        </w:rPr>
        <w:t>
      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bookmarkEnd w:id="2383"/>
    <w:bookmarkStart w:name="z2613" w:id="2384"/>
    <w:p>
      <w:pPr>
        <w:spacing w:after="0"/>
        <w:ind w:left="0"/>
        <w:jc w:val="both"/>
      </w:pPr>
      <w:r>
        <w:rPr>
          <w:rFonts w:ascii="Times New Roman"/>
          <w:b w:val="false"/>
          <w:i w:val="false"/>
          <w:color w:val="000000"/>
          <w:sz w:val="28"/>
        </w:rPr>
        <w:t>
      2. 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bookmarkEnd w:id="2384"/>
    <w:bookmarkStart w:name="z2614" w:id="2385"/>
    <w:p>
      <w:pPr>
        <w:spacing w:after="0"/>
        <w:ind w:left="0"/>
        <w:jc w:val="both"/>
      </w:pPr>
      <w:r>
        <w:rPr>
          <w:rFonts w:ascii="Times New Roman"/>
          <w:b w:val="false"/>
          <w:i w:val="false"/>
          <w:color w:val="000000"/>
          <w:sz w:val="28"/>
        </w:rPr>
        <w:t>
      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bookmarkEnd w:id="2385"/>
    <w:bookmarkStart w:name="z2615" w:id="2386"/>
    <w:p>
      <w:pPr>
        <w:spacing w:after="0"/>
        <w:ind w:left="0"/>
        <w:jc w:val="both"/>
      </w:pPr>
      <w:r>
        <w:rPr>
          <w:rFonts w:ascii="Times New Roman"/>
          <w:b w:val="false"/>
          <w:i w:val="false"/>
          <w:color w:val="000000"/>
          <w:sz w:val="28"/>
        </w:rPr>
        <w:t>
      4. 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bookmarkEnd w:id="2386"/>
    <w:bookmarkStart w:name="z2616" w:id="2387"/>
    <w:p>
      <w:pPr>
        <w:spacing w:after="0"/>
        <w:ind w:left="0"/>
        <w:jc w:val="both"/>
      </w:pPr>
      <w:r>
        <w:rPr>
          <w:rFonts w:ascii="Times New Roman"/>
          <w:b w:val="false"/>
          <w:i w:val="false"/>
          <w:color w:val="000000"/>
          <w:sz w:val="28"/>
        </w:rPr>
        <w:t>
      5. Операторы объектов I и (или) II категорий обязаны обеспечить соблюдение экологических нормативов для сброса, установленных в экологическом разрешении.</w:t>
      </w:r>
    </w:p>
    <w:bookmarkEnd w:id="2387"/>
    <w:bookmarkStart w:name="z2617" w:id="2388"/>
    <w:p>
      <w:pPr>
        <w:spacing w:after="0"/>
        <w:ind w:left="0"/>
        <w:jc w:val="both"/>
      </w:pPr>
      <w:r>
        <w:rPr>
          <w:rFonts w:ascii="Times New Roman"/>
          <w:b w:val="false"/>
          <w:i w:val="false"/>
          <w:color w:val="000000"/>
          <w:sz w:val="28"/>
        </w:rPr>
        <w:t>
      6. Температура сбрасываемых в поверхностные водные объекты сточных вод не должна превышать 30 градусов по Цельсию.</w:t>
      </w:r>
    </w:p>
    <w:bookmarkEnd w:id="2388"/>
    <w:bookmarkStart w:name="z2618" w:id="2389"/>
    <w:p>
      <w:pPr>
        <w:spacing w:after="0"/>
        <w:ind w:left="0"/>
        <w:jc w:val="both"/>
      </w:pPr>
      <w:r>
        <w:rPr>
          <w:rFonts w:ascii="Times New Roman"/>
          <w:b w:val="false"/>
          <w:i w:val="false"/>
          <w:color w:val="000000"/>
          <w:sz w:val="28"/>
        </w:rPr>
        <w:t>
      7. В сбрасываемых сточных водах не должны содержаться вещества, агрессивно действующие на бетон и металл.</w:t>
      </w:r>
    </w:p>
    <w:bookmarkEnd w:id="2389"/>
    <w:bookmarkStart w:name="z2619" w:id="2390"/>
    <w:p>
      <w:pPr>
        <w:spacing w:after="0"/>
        <w:ind w:left="0"/>
        <w:jc w:val="both"/>
      </w:pPr>
      <w:r>
        <w:rPr>
          <w:rFonts w:ascii="Times New Roman"/>
          <w:b w:val="false"/>
          <w:i w:val="false"/>
          <w:color w:val="000000"/>
          <w:sz w:val="28"/>
        </w:rPr>
        <w:t>
      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bookmarkEnd w:id="2390"/>
    <w:bookmarkStart w:name="z2620" w:id="2391"/>
    <w:p>
      <w:pPr>
        <w:spacing w:after="0"/>
        <w:ind w:left="0"/>
        <w:jc w:val="both"/>
      </w:pPr>
      <w:r>
        <w:rPr>
          <w:rFonts w:ascii="Times New Roman"/>
          <w:b w:val="false"/>
          <w:i w:val="false"/>
          <w:color w:val="000000"/>
          <w:sz w:val="28"/>
        </w:rPr>
        <w:t>
      9. Операторы объектов I и (или)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bookmarkEnd w:id="2391"/>
    <w:bookmarkStart w:name="z2621" w:id="2392"/>
    <w:p>
      <w:pPr>
        <w:spacing w:after="0"/>
        <w:ind w:left="0"/>
        <w:jc w:val="both"/>
      </w:pPr>
      <w:r>
        <w:rPr>
          <w:rFonts w:ascii="Times New Roman"/>
          <w:b w:val="false"/>
          <w:i w:val="false"/>
          <w:color w:val="000000"/>
          <w:sz w:val="28"/>
        </w:rPr>
        <w:t>
      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bookmarkEnd w:id="2392"/>
    <w:bookmarkStart w:name="z2622" w:id="2393"/>
    <w:p>
      <w:pPr>
        <w:spacing w:after="0"/>
        <w:ind w:left="0"/>
        <w:jc w:val="both"/>
      </w:pPr>
      <w:r>
        <w:rPr>
          <w:rFonts w:ascii="Times New Roman"/>
          <w:b w:val="false"/>
          <w:i w:val="false"/>
          <w:color w:val="000000"/>
          <w:sz w:val="28"/>
        </w:rPr>
        <w:t>
      10. 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bookmarkEnd w:id="2393"/>
    <w:bookmarkStart w:name="z2623" w:id="2394"/>
    <w:p>
      <w:pPr>
        <w:spacing w:after="0"/>
        <w:ind w:left="0"/>
        <w:jc w:val="both"/>
      </w:pPr>
      <w:r>
        <w:rPr>
          <w:rFonts w:ascii="Times New Roman"/>
          <w:b w:val="false"/>
          <w:i w:val="false"/>
          <w:color w:val="000000"/>
          <w:sz w:val="28"/>
        </w:rPr>
        <w:t xml:space="preserve">
      11. При сбросе сточных вод водопользователи обязаны: </w:t>
      </w:r>
    </w:p>
    <w:bookmarkEnd w:id="2394"/>
    <w:bookmarkStart w:name="z2624" w:id="2395"/>
    <w:p>
      <w:pPr>
        <w:spacing w:after="0"/>
        <w:ind w:left="0"/>
        <w:jc w:val="both"/>
      </w:pPr>
      <w:r>
        <w:rPr>
          <w:rFonts w:ascii="Times New Roman"/>
          <w:b w:val="false"/>
          <w:i w:val="false"/>
          <w:color w:val="000000"/>
          <w:sz w:val="28"/>
        </w:rPr>
        <w:t>
      1)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Республики Казахстан об аккредитации в области оценки соответствия;</w:t>
      </w:r>
    </w:p>
    <w:bookmarkEnd w:id="2395"/>
    <w:bookmarkStart w:name="z2625" w:id="2396"/>
    <w:p>
      <w:pPr>
        <w:spacing w:after="0"/>
        <w:ind w:left="0"/>
        <w:jc w:val="both"/>
      </w:pPr>
      <w:r>
        <w:rPr>
          <w:rFonts w:ascii="Times New Roman"/>
          <w:b w:val="false"/>
          <w:i w:val="false"/>
          <w:color w:val="000000"/>
          <w:sz w:val="28"/>
        </w:rPr>
        <w:t>
      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bookmarkEnd w:id="2396"/>
    <w:bookmarkStart w:name="z2626" w:id="2397"/>
    <w:p>
      <w:pPr>
        <w:spacing w:after="0"/>
        <w:ind w:left="0"/>
        <w:jc w:val="both"/>
      </w:pPr>
      <w:r>
        <w:rPr>
          <w:rFonts w:ascii="Times New Roman"/>
          <w:b w:val="false"/>
          <w:i w:val="false"/>
          <w:color w:val="000000"/>
          <w:sz w:val="28"/>
        </w:rPr>
        <w:t>
      12. Запрещается сброс отходов в поверхностные водные объекты.</w:t>
      </w:r>
    </w:p>
    <w:bookmarkEnd w:id="2397"/>
    <w:p>
      <w:pPr>
        <w:spacing w:after="0"/>
        <w:ind w:left="0"/>
        <w:jc w:val="both"/>
      </w:pPr>
      <w:r>
        <w:rPr>
          <w:rFonts w:ascii="Times New Roman"/>
          <w:b/>
          <w:i w:val="false"/>
          <w:color w:val="000000"/>
          <w:sz w:val="28"/>
        </w:rPr>
        <w:t>Статья 223. Экологические требования по осуществлению деятельности в водоохранных зонах</w:t>
      </w:r>
    </w:p>
    <w:bookmarkStart w:name="z2628" w:id="2398"/>
    <w:p>
      <w:pPr>
        <w:spacing w:after="0"/>
        <w:ind w:left="0"/>
        <w:jc w:val="both"/>
      </w:pPr>
      <w:r>
        <w:rPr>
          <w:rFonts w:ascii="Times New Roman"/>
          <w:b w:val="false"/>
          <w:i w:val="false"/>
          <w:color w:val="000000"/>
          <w:sz w:val="28"/>
        </w:rPr>
        <w:t>
      1. В пределах водоохранной зоны запрещаются:</w:t>
      </w:r>
    </w:p>
    <w:bookmarkEnd w:id="2398"/>
    <w:bookmarkStart w:name="z2629" w:id="2399"/>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зданий, сооружений (за исключением противоселевых, противооползневых и 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bookmarkEnd w:id="2399"/>
    <w:bookmarkStart w:name="z2630" w:id="2400"/>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на качество воды;</w:t>
      </w:r>
    </w:p>
    <w:bookmarkEnd w:id="2400"/>
    <w:bookmarkStart w:name="z2631" w:id="2401"/>
    <w:p>
      <w:pPr>
        <w:spacing w:after="0"/>
        <w:ind w:left="0"/>
        <w:jc w:val="both"/>
      </w:pPr>
      <w:r>
        <w:rPr>
          <w:rFonts w:ascii="Times New Roman"/>
          <w:b w:val="false"/>
          <w:i w:val="false"/>
          <w:color w:val="000000"/>
          <w:sz w:val="28"/>
        </w:rPr>
        <w:t>
      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bookmarkEnd w:id="2401"/>
    <w:bookmarkStart w:name="z2632" w:id="2402"/>
    <w:p>
      <w:pPr>
        <w:spacing w:after="0"/>
        <w:ind w:left="0"/>
        <w:jc w:val="both"/>
      </w:pPr>
      <w:r>
        <w:rPr>
          <w:rFonts w:ascii="Times New Roman"/>
          <w:b w:val="false"/>
          <w:i w:val="false"/>
          <w:color w:val="000000"/>
          <w:sz w:val="28"/>
        </w:rPr>
        <w:t>
      2.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bookmarkEnd w:id="2402"/>
    <w:p>
      <w:pPr>
        <w:spacing w:after="0"/>
        <w:ind w:left="0"/>
        <w:jc w:val="both"/>
      </w:pPr>
      <w:r>
        <w:rPr>
          <w:rFonts w:ascii="Times New Roman"/>
          <w:b/>
          <w:i w:val="false"/>
          <w:color w:val="000000"/>
          <w:sz w:val="28"/>
        </w:rPr>
        <w:t>Статья 224. Экологические требования по охране подземных вод</w:t>
      </w:r>
    </w:p>
    <w:bookmarkStart w:name="z2634" w:id="2403"/>
    <w:p>
      <w:pPr>
        <w:spacing w:after="0"/>
        <w:ind w:left="0"/>
        <w:jc w:val="both"/>
      </w:pPr>
      <w:r>
        <w:rPr>
          <w:rFonts w:ascii="Times New Roman"/>
          <w:b w:val="false"/>
          <w:i w:val="false"/>
          <w:color w:val="000000"/>
          <w:sz w:val="28"/>
        </w:rPr>
        <w:t>
      1. Проект (технологическая схема), на основании которого (которой) осуществляются забор и использование подземных вод в объеме от двух тысяч кубических метров в сутки, подлежит государственной экологической экспертизе.</w:t>
      </w:r>
    </w:p>
    <w:bookmarkEnd w:id="2403"/>
    <w:bookmarkStart w:name="z2635" w:id="2404"/>
    <w:p>
      <w:pPr>
        <w:spacing w:after="0"/>
        <w:ind w:left="0"/>
        <w:jc w:val="both"/>
      </w:pPr>
      <w:r>
        <w:rPr>
          <w:rFonts w:ascii="Times New Roman"/>
          <w:b w:val="false"/>
          <w:i w:val="false"/>
          <w:color w:val="000000"/>
          <w:sz w:val="28"/>
        </w:rPr>
        <w:t>
      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bookmarkEnd w:id="2404"/>
    <w:bookmarkStart w:name="z2636" w:id="2405"/>
    <w:p>
      <w:pPr>
        <w:spacing w:after="0"/>
        <w:ind w:left="0"/>
        <w:jc w:val="both"/>
      </w:pPr>
      <w:r>
        <w:rPr>
          <w:rFonts w:ascii="Times New Roman"/>
          <w:b w:val="false"/>
          <w:i w:val="false"/>
          <w:color w:val="000000"/>
          <w:sz w:val="28"/>
        </w:rPr>
        <w:t>
      1) исключение возможности загрязнения подземных водных объектов;</w:t>
      </w:r>
    </w:p>
    <w:bookmarkEnd w:id="2405"/>
    <w:bookmarkStart w:name="z2637" w:id="2406"/>
    <w:p>
      <w:pPr>
        <w:spacing w:after="0"/>
        <w:ind w:left="0"/>
        <w:jc w:val="both"/>
      </w:pPr>
      <w:r>
        <w:rPr>
          <w:rFonts w:ascii="Times New Roman"/>
          <w:b w:val="false"/>
          <w:i w:val="false"/>
          <w:color w:val="000000"/>
          <w:sz w:val="28"/>
        </w:rPr>
        <w:t>
      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bookmarkEnd w:id="2406"/>
    <w:bookmarkStart w:name="z2638" w:id="2407"/>
    <w:p>
      <w:pPr>
        <w:spacing w:after="0"/>
        <w:ind w:left="0"/>
        <w:jc w:val="both"/>
      </w:pPr>
      <w:r>
        <w:rPr>
          <w:rFonts w:ascii="Times New Roman"/>
          <w:b w:val="false"/>
          <w:i w:val="false"/>
          <w:color w:val="000000"/>
          <w:sz w:val="28"/>
        </w:rPr>
        <w:t>
      3) исключение возможности бесконтрольного нерегулируемого выпуска подземных вод, а в аварийных случаях – срочное принятие мер по ликвидации потерь воды;</w:t>
      </w:r>
    </w:p>
    <w:bookmarkEnd w:id="2407"/>
    <w:bookmarkStart w:name="z2639" w:id="2408"/>
    <w:p>
      <w:pPr>
        <w:spacing w:after="0"/>
        <w:ind w:left="0"/>
        <w:jc w:val="both"/>
      </w:pPr>
      <w:r>
        <w:rPr>
          <w:rFonts w:ascii="Times New Roman"/>
          <w:b w:val="false"/>
          <w:i w:val="false"/>
          <w:color w:val="000000"/>
          <w:sz w:val="28"/>
        </w:rPr>
        <w:t>
      4) по окончании деятельности – проведение рекультивации на земельных участках, нарушенных в процессе недропользования, забора и (или) использования подземных вод.</w:t>
      </w:r>
    </w:p>
    <w:bookmarkEnd w:id="2408"/>
    <w:bookmarkStart w:name="z2640" w:id="2409"/>
    <w:p>
      <w:pPr>
        <w:spacing w:after="0"/>
        <w:ind w:left="0"/>
        <w:jc w:val="both"/>
      </w:pPr>
      <w:r>
        <w:rPr>
          <w:rFonts w:ascii="Times New Roman"/>
          <w:b w:val="false"/>
          <w:i w:val="false"/>
          <w:color w:val="000000"/>
          <w:sz w:val="28"/>
        </w:rPr>
        <w:t>
      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w:t>
      </w:r>
    </w:p>
    <w:bookmarkEnd w:id="2409"/>
    <w:bookmarkStart w:name="z2641" w:id="2410"/>
    <w:p>
      <w:pPr>
        <w:spacing w:after="0"/>
        <w:ind w:left="0"/>
        <w:jc w:val="both"/>
      </w:pPr>
      <w:r>
        <w:rPr>
          <w:rFonts w:ascii="Times New Roman"/>
          <w:b w:val="false"/>
          <w:i w:val="false"/>
          <w:color w:val="000000"/>
          <w:sz w:val="28"/>
        </w:rPr>
        <w:t>
      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bookmarkEnd w:id="2410"/>
    <w:bookmarkStart w:name="z2642" w:id="2411"/>
    <w:p>
      <w:pPr>
        <w:spacing w:after="0"/>
        <w:ind w:left="0"/>
        <w:jc w:val="both"/>
      </w:pPr>
      <w:r>
        <w:rPr>
          <w:rFonts w:ascii="Times New Roman"/>
          <w:b w:val="false"/>
          <w:i w:val="false"/>
          <w:color w:val="000000"/>
          <w:sz w:val="28"/>
        </w:rPr>
        <w:t>
      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p>
    <w:bookmarkEnd w:id="2411"/>
    <w:bookmarkStart w:name="z2643" w:id="2412"/>
    <w:p>
      <w:pPr>
        <w:spacing w:after="0"/>
        <w:ind w:left="0"/>
        <w:jc w:val="both"/>
      </w:pPr>
      <w:r>
        <w:rPr>
          <w:rFonts w:ascii="Times New Roman"/>
          <w:b w:val="false"/>
          <w:i w:val="false"/>
          <w:color w:val="000000"/>
          <w:sz w:val="28"/>
        </w:rPr>
        <w:t xml:space="preserve">
      6. Использование подземных вод питьевого качества для нужд, не связанных с питьевым и (или) хозяйственно-питьевым водоснабжением, не допускается, за исключением случаев, предусмотренных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412"/>
    <w:bookmarkStart w:name="z2644" w:id="2413"/>
    <w:p>
      <w:pPr>
        <w:spacing w:after="0"/>
        <w:ind w:left="0"/>
        <w:jc w:val="both"/>
      </w:pPr>
      <w:r>
        <w:rPr>
          <w:rFonts w:ascii="Times New Roman"/>
          <w:b w:val="false"/>
          <w:i w:val="false"/>
          <w:color w:val="000000"/>
          <w:sz w:val="28"/>
        </w:rPr>
        <w:t>
      7.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воздействие на состояние подземных вод.</w:t>
      </w:r>
    </w:p>
    <w:bookmarkEnd w:id="2413"/>
    <w:bookmarkStart w:name="z2645" w:id="2414"/>
    <w:p>
      <w:pPr>
        <w:spacing w:after="0"/>
        <w:ind w:left="0"/>
        <w:jc w:val="both"/>
      </w:pPr>
      <w:r>
        <w:rPr>
          <w:rFonts w:ascii="Times New Roman"/>
          <w:b w:val="false"/>
          <w:i w:val="false"/>
          <w:color w:val="000000"/>
          <w:sz w:val="28"/>
        </w:rPr>
        <w:t>
      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водным законодательством Республики Казахстан.</w:t>
      </w:r>
    </w:p>
    <w:bookmarkEnd w:id="2414"/>
    <w:bookmarkStart w:name="z2646" w:id="2415"/>
    <w:p>
      <w:pPr>
        <w:spacing w:after="0"/>
        <w:ind w:left="0"/>
        <w:jc w:val="both"/>
      </w:pPr>
      <w:r>
        <w:rPr>
          <w:rFonts w:ascii="Times New Roman"/>
          <w:b w:val="false"/>
          <w:i w:val="false"/>
          <w:color w:val="000000"/>
          <w:sz w:val="28"/>
        </w:rPr>
        <w:t>
      9. Запрещается орошение земель сточными водами, если это оказывает или может оказать вредное воздействие на состояние подземных водных объектов.</w:t>
      </w:r>
    </w:p>
    <w:bookmarkEnd w:id="2415"/>
    <w:bookmarkStart w:name="z2647" w:id="2416"/>
    <w:p>
      <w:pPr>
        <w:spacing w:after="0"/>
        <w:ind w:left="0"/>
        <w:jc w:val="both"/>
      </w:pPr>
      <w:r>
        <w:rPr>
          <w:rFonts w:ascii="Times New Roman"/>
          <w:b w:val="false"/>
          <w:i w:val="false"/>
          <w:color w:val="000000"/>
          <w:sz w:val="28"/>
        </w:rPr>
        <w:t>
      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 вод от истощения и загрязнения, охрану недр и окружающей среды.</w:t>
      </w:r>
    </w:p>
    <w:bookmarkEnd w:id="2416"/>
    <w:bookmarkStart w:name="z2648" w:id="2417"/>
    <w:p>
      <w:pPr>
        <w:spacing w:after="0"/>
        <w:ind w:left="0"/>
        <w:jc w:val="both"/>
      </w:pPr>
      <w:r>
        <w:rPr>
          <w:rFonts w:ascii="Times New Roman"/>
          <w:b w:val="false"/>
          <w:i w:val="false"/>
          <w:color w:val="000000"/>
          <w:sz w:val="28"/>
        </w:rPr>
        <w:t>
      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устанавливаются зоны санитарной охраны в соответствии с Водным кодексом Республики Казахстан.</w:t>
      </w:r>
    </w:p>
    <w:bookmarkEnd w:id="2417"/>
    <w:bookmarkStart w:name="z2649" w:id="2418"/>
    <w:p>
      <w:pPr>
        <w:spacing w:after="0"/>
        <w:ind w:left="0"/>
        <w:jc w:val="both"/>
      </w:pPr>
      <w:r>
        <w:rPr>
          <w:rFonts w:ascii="Times New Roman"/>
          <w:b w:val="false"/>
          <w:i w:val="false"/>
          <w:color w:val="000000"/>
          <w:sz w:val="28"/>
        </w:rPr>
        <w:t>
      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bookmarkEnd w:id="2418"/>
    <w:p>
      <w:pPr>
        <w:spacing w:after="0"/>
        <w:ind w:left="0"/>
        <w:jc w:val="both"/>
      </w:pPr>
      <w:r>
        <w:rPr>
          <w:rFonts w:ascii="Times New Roman"/>
          <w:b/>
          <w:i w:val="false"/>
          <w:color w:val="000000"/>
          <w:sz w:val="28"/>
        </w:rPr>
        <w:t>Статья 225. Экологические требования по охране подземных водных объектов при проведении операций по недропользованию</w:t>
      </w:r>
    </w:p>
    <w:bookmarkStart w:name="z2651" w:id="2419"/>
    <w:p>
      <w:pPr>
        <w:spacing w:after="0"/>
        <w:ind w:left="0"/>
        <w:jc w:val="both"/>
      </w:pPr>
      <w:r>
        <w:rPr>
          <w:rFonts w:ascii="Times New Roman"/>
          <w:b w:val="false"/>
          <w:i w:val="false"/>
          <w:color w:val="000000"/>
          <w:sz w:val="28"/>
        </w:rPr>
        <w:t>
      1.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bookmarkEnd w:id="2419"/>
    <w:bookmarkStart w:name="z2652" w:id="2420"/>
    <w:p>
      <w:pPr>
        <w:spacing w:after="0"/>
        <w:ind w:left="0"/>
        <w:jc w:val="both"/>
      </w:pPr>
      <w:r>
        <w:rPr>
          <w:rFonts w:ascii="Times New Roman"/>
          <w:b w:val="false"/>
          <w:i w:val="false"/>
          <w:color w:val="000000"/>
          <w:sz w:val="28"/>
        </w:rPr>
        <w:t xml:space="preserve">
      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bookmarkEnd w:id="2420"/>
    <w:bookmarkStart w:name="z2653" w:id="2421"/>
    <w:p>
      <w:pPr>
        <w:spacing w:after="0"/>
        <w:ind w:left="0"/>
        <w:jc w:val="both"/>
      </w:pPr>
      <w:r>
        <w:rPr>
          <w:rFonts w:ascii="Times New Roman"/>
          <w:b w:val="false"/>
          <w:i w:val="false"/>
          <w:color w:val="000000"/>
          <w:sz w:val="28"/>
        </w:rPr>
        <w:t>
      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государственным органом в сфере санитарно-эпидемиологического благополучия населения при выдаче экологического разрешения.</w:t>
      </w:r>
    </w:p>
    <w:bookmarkEnd w:id="2421"/>
    <w:bookmarkStart w:name="z2654" w:id="2422"/>
    <w:p>
      <w:pPr>
        <w:spacing w:after="0"/>
        <w:ind w:left="0"/>
        <w:jc w:val="both"/>
      </w:pPr>
      <w:r>
        <w:rPr>
          <w:rFonts w:ascii="Times New Roman"/>
          <w:b w:val="false"/>
          <w:i w:val="false"/>
          <w:color w:val="000000"/>
          <w:sz w:val="28"/>
        </w:rPr>
        <w:t>
      4. Если при проведении операций по недропользованию происходит незапроектированное вскрытие подземного водного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2422"/>
    <w:p>
      <w:pPr>
        <w:spacing w:after="0"/>
        <w:ind w:left="0"/>
        <w:jc w:val="both"/>
      </w:pPr>
      <w:r>
        <w:rPr>
          <w:rFonts w:ascii="Times New Roman"/>
          <w:b/>
          <w:i w:val="false"/>
          <w:color w:val="000000"/>
          <w:sz w:val="28"/>
        </w:rPr>
        <w:t>Статья 226. Экологические требования при осуществлении деятельности в предохранительной зоне Республики Казахстан</w:t>
      </w:r>
    </w:p>
    <w:bookmarkStart w:name="z2656" w:id="2423"/>
    <w:p>
      <w:pPr>
        <w:spacing w:after="0"/>
        <w:ind w:left="0"/>
        <w:jc w:val="both"/>
      </w:pPr>
      <w:r>
        <w:rPr>
          <w:rFonts w:ascii="Times New Roman"/>
          <w:b w:val="false"/>
          <w:i w:val="false"/>
          <w:color w:val="000000"/>
          <w:sz w:val="28"/>
        </w:rPr>
        <w:t>
      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 загрязнения моря.</w:t>
      </w:r>
    </w:p>
    <w:bookmarkEnd w:id="2423"/>
    <w:bookmarkStart w:name="z2657" w:id="2424"/>
    <w:p>
      <w:pPr>
        <w:spacing w:after="0"/>
        <w:ind w:left="0"/>
        <w:jc w:val="both"/>
      </w:pPr>
      <w:r>
        <w:rPr>
          <w:rFonts w:ascii="Times New Roman"/>
          <w:b w:val="false"/>
          <w:i w:val="false"/>
          <w:color w:val="000000"/>
          <w:sz w:val="28"/>
        </w:rPr>
        <w:t>
      2. В пределах предохранительной зоны Республики Казахстан запрещается строительство полигонов по захоронению отходов.</w:t>
      </w:r>
    </w:p>
    <w:bookmarkEnd w:id="2424"/>
    <w:p>
      <w:pPr>
        <w:spacing w:after="0"/>
        <w:ind w:left="0"/>
        <w:jc w:val="both"/>
      </w:pPr>
      <w:r>
        <w:rPr>
          <w:rFonts w:ascii="Times New Roman"/>
          <w:b/>
          <w:i w:val="false"/>
          <w:color w:val="000000"/>
          <w:sz w:val="28"/>
        </w:rPr>
        <w:t>Статья 227. Экологические требования по охране водных объектов при авариях</w:t>
      </w:r>
    </w:p>
    <w:bookmarkStart w:name="z2659" w:id="2425"/>
    <w:p>
      <w:pPr>
        <w:spacing w:after="0"/>
        <w:ind w:left="0"/>
        <w:jc w:val="both"/>
      </w:pPr>
      <w:r>
        <w:rPr>
          <w:rFonts w:ascii="Times New Roman"/>
          <w:b w:val="false"/>
          <w:i w:val="false"/>
          <w:color w:val="000000"/>
          <w:sz w:val="28"/>
        </w:rPr>
        <w:t>
      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принимаются экстренные меры по защите населения в соответствии с законодательством Республики Казахстан о гражданской защите.</w:t>
      </w:r>
    </w:p>
    <w:bookmarkEnd w:id="2425"/>
    <w:bookmarkStart w:name="z2660" w:id="2426"/>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bookmarkEnd w:id="2426"/>
    <w:bookmarkStart w:name="z2661" w:id="2427"/>
    <w:p>
      <w:pPr>
        <w:spacing w:after="0"/>
        <w:ind w:left="0"/>
        <w:jc w:val="left"/>
      </w:pPr>
      <w:r>
        <w:rPr>
          <w:rFonts w:ascii="Times New Roman"/>
          <w:b/>
          <w:i w:val="false"/>
          <w:color w:val="000000"/>
        </w:rPr>
        <w:t xml:space="preserve"> РАЗДЕЛ 16. ОХРАНА ЗЕМЕЛЬ</w:t>
      </w:r>
    </w:p>
    <w:bookmarkEnd w:id="2427"/>
    <w:p>
      <w:pPr>
        <w:spacing w:after="0"/>
        <w:ind w:left="0"/>
        <w:jc w:val="both"/>
      </w:pPr>
      <w:r>
        <w:rPr>
          <w:rFonts w:ascii="Times New Roman"/>
          <w:b/>
          <w:i w:val="false"/>
          <w:color w:val="000000"/>
          <w:sz w:val="28"/>
        </w:rPr>
        <w:t>Статья 228. Общие положения об охране земель</w:t>
      </w:r>
    </w:p>
    <w:bookmarkStart w:name="z2663" w:id="2428"/>
    <w:p>
      <w:pPr>
        <w:spacing w:after="0"/>
        <w:ind w:left="0"/>
        <w:jc w:val="both"/>
      </w:pPr>
      <w:r>
        <w:rPr>
          <w:rFonts w:ascii="Times New Roman"/>
          <w:b w:val="false"/>
          <w:i w:val="false"/>
          <w:color w:val="000000"/>
          <w:sz w:val="28"/>
        </w:rPr>
        <w:t>
      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для удовлетворения материальных, культурных и других потребностей общества.</w:t>
      </w:r>
    </w:p>
    <w:bookmarkEnd w:id="2428"/>
    <w:bookmarkStart w:name="z2664" w:id="2429"/>
    <w:p>
      <w:pPr>
        <w:spacing w:after="0"/>
        <w:ind w:left="0"/>
        <w:jc w:val="both"/>
      </w:pPr>
      <w:r>
        <w:rPr>
          <w:rFonts w:ascii="Times New Roman"/>
          <w:b w:val="false"/>
          <w:i w:val="false"/>
          <w:color w:val="000000"/>
          <w:sz w:val="28"/>
        </w:rPr>
        <w:t>
      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bookmarkEnd w:id="2429"/>
    <w:bookmarkStart w:name="z2665" w:id="2430"/>
    <w:p>
      <w:pPr>
        <w:spacing w:after="0"/>
        <w:ind w:left="0"/>
        <w:jc w:val="both"/>
      </w:pPr>
      <w:r>
        <w:rPr>
          <w:rFonts w:ascii="Times New Roman"/>
          <w:b w:val="false"/>
          <w:i w:val="false"/>
          <w:color w:val="000000"/>
          <w:sz w:val="28"/>
        </w:rPr>
        <w:t>
      3. Земли в соответствии с экологическим законодательством Республики Казахстан подлежат охране от:</w:t>
      </w:r>
    </w:p>
    <w:bookmarkEnd w:id="2430"/>
    <w:bookmarkStart w:name="z2666" w:id="2431"/>
    <w:p>
      <w:pPr>
        <w:spacing w:after="0"/>
        <w:ind w:left="0"/>
        <w:jc w:val="both"/>
      </w:pPr>
      <w:r>
        <w:rPr>
          <w:rFonts w:ascii="Times New Roman"/>
          <w:b w:val="false"/>
          <w:i w:val="false"/>
          <w:color w:val="000000"/>
          <w:sz w:val="28"/>
        </w:rPr>
        <w:t>
      1) антропогенного загрязнения земной поверхности и почв;</w:t>
      </w:r>
    </w:p>
    <w:bookmarkEnd w:id="2431"/>
    <w:bookmarkStart w:name="z2667" w:id="2432"/>
    <w:p>
      <w:pPr>
        <w:spacing w:after="0"/>
        <w:ind w:left="0"/>
        <w:jc w:val="both"/>
      </w:pPr>
      <w:r>
        <w:rPr>
          <w:rFonts w:ascii="Times New Roman"/>
          <w:b w:val="false"/>
          <w:i w:val="false"/>
          <w:color w:val="000000"/>
          <w:sz w:val="28"/>
        </w:rPr>
        <w:t>
      2) захламления земной поверхности;</w:t>
      </w:r>
    </w:p>
    <w:bookmarkEnd w:id="2432"/>
    <w:bookmarkStart w:name="z2668" w:id="2433"/>
    <w:p>
      <w:pPr>
        <w:spacing w:after="0"/>
        <w:ind w:left="0"/>
        <w:jc w:val="both"/>
      </w:pPr>
      <w:r>
        <w:rPr>
          <w:rFonts w:ascii="Times New Roman"/>
          <w:b w:val="false"/>
          <w:i w:val="false"/>
          <w:color w:val="000000"/>
          <w:sz w:val="28"/>
        </w:rPr>
        <w:t>
      3) деградации и истощения почв;</w:t>
      </w:r>
    </w:p>
    <w:bookmarkEnd w:id="2433"/>
    <w:bookmarkStart w:name="z2669" w:id="2434"/>
    <w:p>
      <w:pPr>
        <w:spacing w:after="0"/>
        <w:ind w:left="0"/>
        <w:jc w:val="both"/>
      </w:pPr>
      <w:r>
        <w:rPr>
          <w:rFonts w:ascii="Times New Roman"/>
          <w:b w:val="false"/>
          <w:i w:val="false"/>
          <w:color w:val="000000"/>
          <w:sz w:val="28"/>
        </w:rPr>
        <w:t>
      4) нарушения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bookmarkEnd w:id="2434"/>
    <w:bookmarkStart w:name="z2670" w:id="2435"/>
    <w:p>
      <w:pPr>
        <w:spacing w:after="0"/>
        <w:ind w:left="0"/>
        <w:jc w:val="both"/>
      </w:pPr>
      <w:r>
        <w:rPr>
          <w:rFonts w:ascii="Times New Roman"/>
          <w:b w:val="false"/>
          <w:i w:val="false"/>
          <w:color w:val="000000"/>
          <w:sz w:val="28"/>
        </w:rPr>
        <w:t>
      4. Земли в соответствии с экологическим законодательством Республики Казахстан подлежат охране с целью предотвращения:</w:t>
      </w:r>
    </w:p>
    <w:bookmarkEnd w:id="2435"/>
    <w:bookmarkStart w:name="z2671" w:id="2436"/>
    <w:p>
      <w:pPr>
        <w:spacing w:after="0"/>
        <w:ind w:left="0"/>
        <w:jc w:val="both"/>
      </w:pPr>
      <w:r>
        <w:rPr>
          <w:rFonts w:ascii="Times New Roman"/>
          <w:b w:val="false"/>
          <w:i w:val="false"/>
          <w:color w:val="000000"/>
          <w:sz w:val="28"/>
        </w:rPr>
        <w:t>
      1) причинения вреда жизни и (или) здоровью людей;</w:t>
      </w:r>
    </w:p>
    <w:bookmarkEnd w:id="2436"/>
    <w:bookmarkStart w:name="z2672" w:id="2437"/>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437"/>
    <w:bookmarkStart w:name="z2673" w:id="2438"/>
    <w:p>
      <w:pPr>
        <w:spacing w:after="0"/>
        <w:ind w:left="0"/>
        <w:jc w:val="both"/>
      </w:pPr>
      <w:r>
        <w:rPr>
          <w:rFonts w:ascii="Times New Roman"/>
          <w:b w:val="false"/>
          <w:i w:val="false"/>
          <w:color w:val="000000"/>
          <w:sz w:val="28"/>
        </w:rPr>
        <w:t>
      3) деградации и гибели лесов;</w:t>
      </w:r>
    </w:p>
    <w:bookmarkEnd w:id="2438"/>
    <w:bookmarkStart w:name="z2674" w:id="2439"/>
    <w:p>
      <w:pPr>
        <w:spacing w:after="0"/>
        <w:ind w:left="0"/>
        <w:jc w:val="both"/>
      </w:pPr>
      <w:r>
        <w:rPr>
          <w:rFonts w:ascii="Times New Roman"/>
          <w:b w:val="false"/>
          <w:i w:val="false"/>
          <w:color w:val="000000"/>
          <w:sz w:val="28"/>
        </w:rPr>
        <w:t>
      4) сокращения биоразнообразия;</w:t>
      </w:r>
    </w:p>
    <w:bookmarkEnd w:id="2439"/>
    <w:bookmarkStart w:name="z2675" w:id="2440"/>
    <w:p>
      <w:pPr>
        <w:spacing w:after="0"/>
        <w:ind w:left="0"/>
        <w:jc w:val="both"/>
      </w:pPr>
      <w:r>
        <w:rPr>
          <w:rFonts w:ascii="Times New Roman"/>
          <w:b w:val="false"/>
          <w:i w:val="false"/>
          <w:color w:val="000000"/>
          <w:sz w:val="28"/>
        </w:rPr>
        <w:t>
      5) причинения экологического ущерба.</w:t>
      </w:r>
    </w:p>
    <w:bookmarkEnd w:id="2440"/>
    <w:bookmarkStart w:name="z2676" w:id="2441"/>
    <w:p>
      <w:pPr>
        <w:spacing w:after="0"/>
        <w:ind w:left="0"/>
        <w:jc w:val="both"/>
      </w:pPr>
      <w:r>
        <w:rPr>
          <w:rFonts w:ascii="Times New Roman"/>
          <w:b w:val="false"/>
          <w:i w:val="false"/>
          <w:color w:val="000000"/>
          <w:sz w:val="28"/>
        </w:rPr>
        <w:t>
      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bookmarkEnd w:id="2441"/>
    <w:bookmarkStart w:name="z2677" w:id="2442"/>
    <w:p>
      <w:pPr>
        <w:spacing w:after="0"/>
        <w:ind w:left="0"/>
        <w:jc w:val="both"/>
      </w:pPr>
      <w:r>
        <w:rPr>
          <w:rFonts w:ascii="Times New Roman"/>
          <w:b w:val="false"/>
          <w:i w:val="false"/>
          <w:color w:val="000000"/>
          <w:sz w:val="28"/>
        </w:rPr>
        <w:t>
      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bookmarkEnd w:id="2442"/>
    <w:bookmarkStart w:name="z2678" w:id="2443"/>
    <w:p>
      <w:pPr>
        <w:spacing w:after="0"/>
        <w:ind w:left="0"/>
        <w:jc w:val="both"/>
      </w:pPr>
      <w:r>
        <w:rPr>
          <w:rFonts w:ascii="Times New Roman"/>
          <w:b w:val="false"/>
          <w:i w:val="false"/>
          <w:color w:val="000000"/>
          <w:sz w:val="28"/>
        </w:rPr>
        <w:t>
      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bookmarkEnd w:id="2443"/>
    <w:bookmarkStart w:name="z2679" w:id="2444"/>
    <w:p>
      <w:pPr>
        <w:spacing w:after="0"/>
        <w:ind w:left="0"/>
        <w:jc w:val="both"/>
      </w:pPr>
      <w:r>
        <w:rPr>
          <w:rFonts w:ascii="Times New Roman"/>
          <w:b w:val="false"/>
          <w:i w:val="false"/>
          <w:color w:val="000000"/>
          <w:sz w:val="28"/>
        </w:rPr>
        <w:t>
      7. Охрана земель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bookmarkEnd w:id="2444"/>
    <w:bookmarkStart w:name="z2680" w:id="2445"/>
    <w:p>
      <w:pPr>
        <w:spacing w:after="0"/>
        <w:ind w:left="0"/>
        <w:jc w:val="both"/>
      </w:pPr>
      <w:r>
        <w:rPr>
          <w:rFonts w:ascii="Times New Roman"/>
          <w:b w:val="false"/>
          <w:i w:val="false"/>
          <w:color w:val="000000"/>
          <w:sz w:val="28"/>
        </w:rPr>
        <w:t>
      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bookmarkEnd w:id="2445"/>
    <w:bookmarkStart w:name="z2681" w:id="2446"/>
    <w:p>
      <w:pPr>
        <w:spacing w:after="0"/>
        <w:ind w:left="0"/>
        <w:jc w:val="both"/>
      </w:pPr>
      <w:r>
        <w:rPr>
          <w:rFonts w:ascii="Times New Roman"/>
          <w:b w:val="false"/>
          <w:i w:val="false"/>
          <w:color w:val="000000"/>
          <w:sz w:val="28"/>
        </w:rPr>
        <w:t>
      9. 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w:t>
      </w:r>
    </w:p>
    <w:bookmarkEnd w:id="2446"/>
    <w:bookmarkStart w:name="z2682" w:id="2447"/>
    <w:p>
      <w:pPr>
        <w:spacing w:after="0"/>
        <w:ind w:left="0"/>
        <w:jc w:val="both"/>
      </w:pPr>
      <w:r>
        <w:rPr>
          <w:rFonts w:ascii="Times New Roman"/>
          <w:b w:val="false"/>
          <w:i w:val="false"/>
          <w:color w:val="000000"/>
          <w:sz w:val="28"/>
        </w:rPr>
        <w:t>
      Под истощением почвы понимается полная утрата плодородных свойств почвы.</w:t>
      </w:r>
    </w:p>
    <w:bookmarkEnd w:id="2447"/>
    <w:p>
      <w:pPr>
        <w:spacing w:after="0"/>
        <w:ind w:left="0"/>
        <w:jc w:val="both"/>
      </w:pPr>
      <w:r>
        <w:rPr>
          <w:rFonts w:ascii="Times New Roman"/>
          <w:b/>
          <w:i w:val="false"/>
          <w:color w:val="000000"/>
          <w:sz w:val="28"/>
        </w:rPr>
        <w:t>Статья 229. Экологические нормативы качества почв</w:t>
      </w:r>
    </w:p>
    <w:bookmarkStart w:name="z2684" w:id="2448"/>
    <w:p>
      <w:pPr>
        <w:spacing w:after="0"/>
        <w:ind w:left="0"/>
        <w:jc w:val="both"/>
      </w:pPr>
      <w:r>
        <w:rPr>
          <w:rFonts w:ascii="Times New Roman"/>
          <w:b w:val="false"/>
          <w:i w:val="false"/>
          <w:color w:val="000000"/>
          <w:sz w:val="28"/>
        </w:rPr>
        <w:t>
      1.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bookmarkEnd w:id="2448"/>
    <w:bookmarkStart w:name="z2685" w:id="2449"/>
    <w:p>
      <w:pPr>
        <w:spacing w:after="0"/>
        <w:ind w:left="0"/>
        <w:jc w:val="both"/>
      </w:pPr>
      <w:r>
        <w:rPr>
          <w:rFonts w:ascii="Times New Roman"/>
          <w:b w:val="false"/>
          <w:i w:val="false"/>
          <w:color w:val="000000"/>
          <w:sz w:val="28"/>
        </w:rPr>
        <w:t>
      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bookmarkEnd w:id="2449"/>
    <w:bookmarkStart w:name="z2686" w:id="2450"/>
    <w:p>
      <w:pPr>
        <w:spacing w:after="0"/>
        <w:ind w:left="0"/>
        <w:jc w:val="both"/>
      </w:pPr>
      <w:r>
        <w:rPr>
          <w:rFonts w:ascii="Times New Roman"/>
          <w:b w:val="false"/>
          <w:i w:val="false"/>
          <w:color w:val="000000"/>
          <w:sz w:val="28"/>
        </w:rPr>
        <w:t>
      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bookmarkEnd w:id="2450"/>
    <w:bookmarkStart w:name="z2687" w:id="2451"/>
    <w:p>
      <w:pPr>
        <w:spacing w:after="0"/>
        <w:ind w:left="0"/>
        <w:jc w:val="both"/>
      </w:pPr>
      <w:r>
        <w:rPr>
          <w:rFonts w:ascii="Times New Roman"/>
          <w:b w:val="false"/>
          <w:i w:val="false"/>
          <w:color w:val="000000"/>
          <w:sz w:val="28"/>
        </w:rPr>
        <w:t>
      4. Природное фоновое содержание вещества в почве – содержание вещества в почве, соответствующее ее природному (естественному) составу.</w:t>
      </w:r>
    </w:p>
    <w:bookmarkEnd w:id="2451"/>
    <w:bookmarkStart w:name="z2688" w:id="2452"/>
    <w:p>
      <w:pPr>
        <w:spacing w:after="0"/>
        <w:ind w:left="0"/>
        <w:jc w:val="both"/>
      </w:pPr>
      <w:r>
        <w:rPr>
          <w:rFonts w:ascii="Times New Roman"/>
          <w:b w:val="false"/>
          <w:i w:val="false"/>
          <w:color w:val="000000"/>
          <w:sz w:val="28"/>
        </w:rPr>
        <w:t>
      5.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bookmarkEnd w:id="2452"/>
    <w:p>
      <w:pPr>
        <w:spacing w:after="0"/>
        <w:ind w:left="0"/>
        <w:jc w:val="both"/>
      </w:pPr>
      <w:r>
        <w:rPr>
          <w:rFonts w:ascii="Times New Roman"/>
          <w:b/>
          <w:i w:val="false"/>
          <w:color w:val="000000"/>
          <w:sz w:val="28"/>
        </w:rPr>
        <w:t>Статья 230. Экологические требования при зонировании и использовании земель сельскохозяйственного назначения</w:t>
      </w:r>
    </w:p>
    <w:bookmarkStart w:name="z2690" w:id="2453"/>
    <w:p>
      <w:pPr>
        <w:spacing w:after="0"/>
        <w:ind w:left="0"/>
        <w:jc w:val="both"/>
      </w:pPr>
      <w:r>
        <w:rPr>
          <w:rFonts w:ascii="Times New Roman"/>
          <w:b w:val="false"/>
          <w:i w:val="false"/>
          <w:color w:val="000000"/>
          <w:sz w:val="28"/>
        </w:rPr>
        <w:t>
      1. При зонировании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w:t>
      </w:r>
    </w:p>
    <w:bookmarkEnd w:id="2453"/>
    <w:bookmarkStart w:name="z2691" w:id="2454"/>
    <w:p>
      <w:pPr>
        <w:spacing w:after="0"/>
        <w:ind w:left="0"/>
        <w:jc w:val="both"/>
      </w:pPr>
      <w:r>
        <w:rPr>
          <w:rFonts w:ascii="Times New Roman"/>
          <w:b w:val="false"/>
          <w:i w:val="false"/>
          <w:color w:val="000000"/>
          <w:sz w:val="28"/>
        </w:rPr>
        <w:t>
      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bookmarkEnd w:id="2454"/>
    <w:bookmarkStart w:name="z2692" w:id="2455"/>
    <w:p>
      <w:pPr>
        <w:spacing w:after="0"/>
        <w:ind w:left="0"/>
        <w:jc w:val="both"/>
      </w:pPr>
      <w:r>
        <w:rPr>
          <w:rFonts w:ascii="Times New Roman"/>
          <w:b w:val="false"/>
          <w:i w:val="false"/>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455"/>
    <w:bookmarkStart w:name="z2693" w:id="2456"/>
    <w:p>
      <w:pPr>
        <w:spacing w:after="0"/>
        <w:ind w:left="0"/>
        <w:jc w:val="both"/>
      </w:pPr>
      <w:r>
        <w:rPr>
          <w:rFonts w:ascii="Times New Roman"/>
          <w:b w:val="false"/>
          <w:i w:val="false"/>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2456"/>
    <w:p>
      <w:pPr>
        <w:spacing w:after="0"/>
        <w:ind w:left="0"/>
        <w:jc w:val="both"/>
      </w:pPr>
      <w:r>
        <w:rPr>
          <w:rFonts w:ascii="Times New Roman"/>
          <w:b/>
          <w:i w:val="false"/>
          <w:color w:val="000000"/>
          <w:sz w:val="28"/>
        </w:rPr>
        <w:t>Статья 231. Экологические требования при зонировании и использовании земель населенных пунктов</w:t>
      </w:r>
    </w:p>
    <w:bookmarkStart w:name="z2695" w:id="2457"/>
    <w:p>
      <w:pPr>
        <w:spacing w:after="0"/>
        <w:ind w:left="0"/>
        <w:jc w:val="both"/>
      </w:pPr>
      <w:r>
        <w:rPr>
          <w:rFonts w:ascii="Times New Roman"/>
          <w:b w:val="false"/>
          <w:i w:val="false"/>
          <w:color w:val="000000"/>
          <w:sz w:val="28"/>
        </w:rPr>
        <w:t>
      1. Зонирование земель населенных пунктов осуществляется на основании экологических критериев оценки земель.</w:t>
      </w:r>
    </w:p>
    <w:bookmarkEnd w:id="2457"/>
    <w:bookmarkStart w:name="z2696" w:id="2458"/>
    <w:p>
      <w:pPr>
        <w:spacing w:after="0"/>
        <w:ind w:left="0"/>
        <w:jc w:val="both"/>
      </w:pPr>
      <w:r>
        <w:rPr>
          <w:rFonts w:ascii="Times New Roman"/>
          <w:b w:val="false"/>
          <w:i w:val="false"/>
          <w:color w:val="000000"/>
          <w:sz w:val="28"/>
        </w:rPr>
        <w:t>
      2.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bookmarkEnd w:id="2458"/>
    <w:bookmarkStart w:name="z2697" w:id="2459"/>
    <w:p>
      <w:pPr>
        <w:spacing w:after="0"/>
        <w:ind w:left="0"/>
        <w:jc w:val="both"/>
      </w:pPr>
      <w:r>
        <w:rPr>
          <w:rFonts w:ascii="Times New Roman"/>
          <w:b w:val="false"/>
          <w:i w:val="false"/>
          <w:color w:val="000000"/>
          <w:sz w:val="28"/>
        </w:rPr>
        <w:t>
      3. Для зоны чрезвычайной экологической ситуации устанавливается особый режим использования, не влекущий за собой дальнейшего ухудшения экологической обстановки.</w:t>
      </w:r>
    </w:p>
    <w:bookmarkEnd w:id="2459"/>
    <w:p>
      <w:pPr>
        <w:spacing w:after="0"/>
        <w:ind w:left="0"/>
        <w:jc w:val="both"/>
      </w:pPr>
      <w:r>
        <w:rPr>
          <w:rFonts w:ascii="Times New Roman"/>
          <w:b/>
          <w:i w:val="false"/>
          <w:color w:val="000000"/>
          <w:sz w:val="28"/>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bookmarkStart w:name="z2699" w:id="2460"/>
    <w:p>
      <w:pPr>
        <w:spacing w:after="0"/>
        <w:ind w:left="0"/>
        <w:jc w:val="both"/>
      </w:pPr>
      <w:r>
        <w:rPr>
          <w:rFonts w:ascii="Times New Roman"/>
          <w:b w:val="false"/>
          <w:i w:val="false"/>
          <w:color w:val="000000"/>
          <w:sz w:val="28"/>
        </w:rPr>
        <w:t>
      1. При зонировании земель промышленности, транспорта, связи, обороны и иного несельскохозяйственного назначения обеспечивается экологическая безопасность.</w:t>
      </w:r>
    </w:p>
    <w:bookmarkEnd w:id="2460"/>
    <w:bookmarkStart w:name="z2700" w:id="2461"/>
    <w:p>
      <w:pPr>
        <w:spacing w:after="0"/>
        <w:ind w:left="0"/>
        <w:jc w:val="both"/>
      </w:pPr>
      <w:r>
        <w:rPr>
          <w:rFonts w:ascii="Times New Roman"/>
          <w:b w:val="false"/>
          <w:i w:val="false"/>
          <w:color w:val="000000"/>
          <w:sz w:val="28"/>
        </w:rPr>
        <w:t>
      2. В целях обеспечения экологической безопасности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bookmarkEnd w:id="2461"/>
    <w:bookmarkStart w:name="z2701" w:id="2462"/>
    <w:p>
      <w:pPr>
        <w:spacing w:after="0"/>
        <w:ind w:left="0"/>
        <w:jc w:val="both"/>
      </w:pPr>
      <w:r>
        <w:rPr>
          <w:rFonts w:ascii="Times New Roman"/>
          <w:b w:val="false"/>
          <w:i w:val="false"/>
          <w:color w:val="000000"/>
          <w:sz w:val="28"/>
        </w:rPr>
        <w:t>
      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bookmarkEnd w:id="2462"/>
    <w:bookmarkStart w:name="z2702" w:id="2463"/>
    <w:p>
      <w:pPr>
        <w:spacing w:after="0"/>
        <w:ind w:left="0"/>
        <w:jc w:val="both"/>
      </w:pPr>
      <w:r>
        <w:rPr>
          <w:rFonts w:ascii="Times New Roman"/>
          <w:b w:val="false"/>
          <w:i w:val="false"/>
          <w:color w:val="000000"/>
          <w:sz w:val="28"/>
        </w:rPr>
        <w:t>
      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bookmarkEnd w:id="2463"/>
    <w:p>
      <w:pPr>
        <w:spacing w:after="0"/>
        <w:ind w:left="0"/>
        <w:jc w:val="both"/>
      </w:pPr>
      <w:r>
        <w:rPr>
          <w:rFonts w:ascii="Times New Roman"/>
          <w:b/>
          <w:i w:val="false"/>
          <w:color w:val="000000"/>
          <w:sz w:val="28"/>
        </w:rPr>
        <w:t>Статья 233. Экологические требования при использовании земель особо охраняемых природных территорий и земель оздоровительного назначения</w:t>
      </w:r>
    </w:p>
    <w:bookmarkStart w:name="z2704" w:id="2464"/>
    <w:p>
      <w:pPr>
        <w:spacing w:after="0"/>
        <w:ind w:left="0"/>
        <w:jc w:val="both"/>
      </w:pPr>
      <w:r>
        <w:rPr>
          <w:rFonts w:ascii="Times New Roman"/>
          <w:b w:val="false"/>
          <w:i w:val="false"/>
          <w:color w:val="000000"/>
          <w:sz w:val="28"/>
        </w:rPr>
        <w:t xml:space="preserve">
      1. Режим использования земель особо охраняемых природных территорий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464"/>
    <w:bookmarkStart w:name="z2705" w:id="2465"/>
    <w:p>
      <w:pPr>
        <w:spacing w:after="0"/>
        <w:ind w:left="0"/>
        <w:jc w:val="both"/>
      </w:pPr>
      <w:r>
        <w:rPr>
          <w:rFonts w:ascii="Times New Roman"/>
          <w:b w:val="false"/>
          <w:i w:val="false"/>
          <w:color w:val="000000"/>
          <w:sz w:val="28"/>
        </w:rPr>
        <w:t>
      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bookmarkEnd w:id="2465"/>
    <w:bookmarkStart w:name="z2706" w:id="2466"/>
    <w:p>
      <w:pPr>
        <w:spacing w:after="0"/>
        <w:ind w:left="0"/>
        <w:jc w:val="both"/>
      </w:pPr>
      <w:r>
        <w:rPr>
          <w:rFonts w:ascii="Times New Roman"/>
          <w:b w:val="false"/>
          <w:i w:val="false"/>
          <w:color w:val="000000"/>
          <w:sz w:val="28"/>
        </w:rPr>
        <w:t>
      3. Лица, осуществляющие туристскую операторскую и (или) туристскую агентскую деятельность, при формировании и реализации туристского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bookmarkEnd w:id="2466"/>
    <w:bookmarkStart w:name="z2707" w:id="2467"/>
    <w:p>
      <w:pPr>
        <w:spacing w:after="0"/>
        <w:ind w:left="0"/>
        <w:jc w:val="both"/>
      </w:pPr>
      <w:r>
        <w:rPr>
          <w:rFonts w:ascii="Times New Roman"/>
          <w:b w:val="false"/>
          <w:i w:val="false"/>
          <w:color w:val="000000"/>
          <w:sz w:val="28"/>
        </w:rPr>
        <w:t>
      1) соответствие планируемого количества туристов, одновременно пребывающих на определенной территории, рекреационным нагрузкам, устанавливаемым в отношении такой территории;</w:t>
      </w:r>
    </w:p>
    <w:bookmarkEnd w:id="2467"/>
    <w:bookmarkStart w:name="z2708" w:id="2468"/>
    <w:p>
      <w:pPr>
        <w:spacing w:after="0"/>
        <w:ind w:left="0"/>
        <w:jc w:val="both"/>
      </w:pPr>
      <w:r>
        <w:rPr>
          <w:rFonts w:ascii="Times New Roman"/>
          <w:b w:val="false"/>
          <w:i w:val="false"/>
          <w:color w:val="000000"/>
          <w:sz w:val="28"/>
        </w:rPr>
        <w:t>
      2) недопущение причинения вреда окружающей среде;</w:t>
      </w:r>
    </w:p>
    <w:bookmarkEnd w:id="2468"/>
    <w:bookmarkStart w:name="z2709" w:id="2469"/>
    <w:p>
      <w:pPr>
        <w:spacing w:after="0"/>
        <w:ind w:left="0"/>
        <w:jc w:val="both"/>
      </w:pPr>
      <w:r>
        <w:rPr>
          <w:rFonts w:ascii="Times New Roman"/>
          <w:b w:val="false"/>
          <w:i w:val="false"/>
          <w:color w:val="000000"/>
          <w:sz w:val="28"/>
        </w:rPr>
        <w:t>
      3) выбор транспортных средств, оказывающих наименьшее негативное воздействие на окружающую среду;</w:t>
      </w:r>
    </w:p>
    <w:bookmarkEnd w:id="2469"/>
    <w:bookmarkStart w:name="z2710" w:id="2470"/>
    <w:p>
      <w:pPr>
        <w:spacing w:after="0"/>
        <w:ind w:left="0"/>
        <w:jc w:val="both"/>
      </w:pPr>
      <w:r>
        <w:rPr>
          <w:rFonts w:ascii="Times New Roman"/>
          <w:b w:val="false"/>
          <w:i w:val="false"/>
          <w:color w:val="000000"/>
          <w:sz w:val="28"/>
        </w:rPr>
        <w:t>
      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bookmarkEnd w:id="2470"/>
    <w:bookmarkStart w:name="z2711" w:id="2471"/>
    <w:p>
      <w:pPr>
        <w:spacing w:after="0"/>
        <w:ind w:left="0"/>
        <w:jc w:val="both"/>
      </w:pPr>
      <w:r>
        <w:rPr>
          <w:rFonts w:ascii="Times New Roman"/>
          <w:b w:val="false"/>
          <w:i w:val="false"/>
          <w:color w:val="000000"/>
          <w:sz w:val="28"/>
        </w:rPr>
        <w:t>
      5) информирование туристов о посещаемых местах и инструктаж о правилах поведения в них;</w:t>
      </w:r>
    </w:p>
    <w:bookmarkEnd w:id="2471"/>
    <w:bookmarkStart w:name="z2712" w:id="2472"/>
    <w:p>
      <w:pPr>
        <w:spacing w:after="0"/>
        <w:ind w:left="0"/>
        <w:jc w:val="both"/>
      </w:pPr>
      <w:r>
        <w:rPr>
          <w:rFonts w:ascii="Times New Roman"/>
          <w:b w:val="false"/>
          <w:i w:val="false"/>
          <w:color w:val="000000"/>
          <w:sz w:val="28"/>
        </w:rPr>
        <w:t>
      6) вовлечение лиц, постоянно проживающих на посещаемых территориях и (или) около них, в организацию и проведение туров и получение экономических выгод.</w:t>
      </w:r>
    </w:p>
    <w:bookmarkEnd w:id="2472"/>
    <w:p>
      <w:pPr>
        <w:spacing w:after="0"/>
        <w:ind w:left="0"/>
        <w:jc w:val="both"/>
      </w:pPr>
      <w:r>
        <w:rPr>
          <w:rFonts w:ascii="Times New Roman"/>
          <w:b/>
          <w:i w:val="false"/>
          <w:color w:val="000000"/>
          <w:sz w:val="28"/>
        </w:rPr>
        <w:t>Статья 234. Экологические требования при использовании земель лесного фонда</w:t>
      </w:r>
    </w:p>
    <w:bookmarkStart w:name="z2714" w:id="2473"/>
    <w:p>
      <w:pPr>
        <w:spacing w:after="0"/>
        <w:ind w:left="0"/>
        <w:jc w:val="both"/>
      </w:pPr>
      <w:r>
        <w:rPr>
          <w:rFonts w:ascii="Times New Roman"/>
          <w:b w:val="false"/>
          <w:i w:val="false"/>
          <w:color w:val="000000"/>
          <w:sz w:val="28"/>
        </w:rPr>
        <w:t xml:space="preserve">
      1. Режим использования земель лесного фонда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w:t>
      </w:r>
    </w:p>
    <w:bookmarkEnd w:id="2473"/>
    <w:bookmarkStart w:name="z2715" w:id="2474"/>
    <w:p>
      <w:pPr>
        <w:spacing w:after="0"/>
        <w:ind w:left="0"/>
        <w:jc w:val="both"/>
      </w:pPr>
      <w:r>
        <w:rPr>
          <w:rFonts w:ascii="Times New Roman"/>
          <w:b w:val="false"/>
          <w:i w:val="false"/>
          <w:color w:val="000000"/>
          <w:sz w:val="28"/>
        </w:rPr>
        <w:t>
      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bookmarkEnd w:id="2474"/>
    <w:bookmarkStart w:name="z2716" w:id="2475"/>
    <w:p>
      <w:pPr>
        <w:spacing w:after="0"/>
        <w:ind w:left="0"/>
        <w:jc w:val="both"/>
      </w:pPr>
      <w:r>
        <w:rPr>
          <w:rFonts w:ascii="Times New Roman"/>
          <w:b w:val="false"/>
          <w:i w:val="false"/>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bookmarkEnd w:id="2475"/>
    <w:bookmarkStart w:name="z2717" w:id="2476"/>
    <w:p>
      <w:pPr>
        <w:spacing w:after="0"/>
        <w:ind w:left="0"/>
        <w:jc w:val="both"/>
      </w:pPr>
      <w:r>
        <w:rPr>
          <w:rFonts w:ascii="Times New Roman"/>
          <w:b w:val="false"/>
          <w:i w:val="false"/>
          <w:color w:val="000000"/>
          <w:sz w:val="28"/>
        </w:rPr>
        <w:t>
      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Казахстан.</w:t>
      </w:r>
    </w:p>
    <w:bookmarkEnd w:id="2476"/>
    <w:bookmarkStart w:name="z2718" w:id="2477"/>
    <w:p>
      <w:pPr>
        <w:spacing w:after="0"/>
        <w:ind w:left="0"/>
        <w:jc w:val="both"/>
      </w:pPr>
      <w:r>
        <w:rPr>
          <w:rFonts w:ascii="Times New Roman"/>
          <w:b w:val="false"/>
          <w:i w:val="false"/>
          <w:color w:val="000000"/>
          <w:sz w:val="28"/>
        </w:rPr>
        <w:t>
      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bookmarkEnd w:id="2477"/>
    <w:p>
      <w:pPr>
        <w:spacing w:after="0"/>
        <w:ind w:left="0"/>
        <w:jc w:val="both"/>
      </w:pPr>
      <w:r>
        <w:rPr>
          <w:rFonts w:ascii="Times New Roman"/>
          <w:b/>
          <w:i w:val="false"/>
          <w:color w:val="000000"/>
          <w:sz w:val="28"/>
        </w:rPr>
        <w:t>Статья 235. Экологические требования при зонировании и использовании земель водного фонда</w:t>
      </w:r>
    </w:p>
    <w:bookmarkStart w:name="z2720" w:id="2478"/>
    <w:p>
      <w:pPr>
        <w:spacing w:after="0"/>
        <w:ind w:left="0"/>
        <w:jc w:val="both"/>
      </w:pPr>
      <w:r>
        <w:rPr>
          <w:rFonts w:ascii="Times New Roman"/>
          <w:b w:val="false"/>
          <w:i w:val="false"/>
          <w:color w:val="000000"/>
          <w:sz w:val="28"/>
        </w:rPr>
        <w:t>
      1. При зонировании земель водного фонда обеспечивается охрана водных объектов.</w:t>
      </w:r>
    </w:p>
    <w:bookmarkEnd w:id="2478"/>
    <w:bookmarkStart w:name="z2721" w:id="2479"/>
    <w:p>
      <w:pPr>
        <w:spacing w:after="0"/>
        <w:ind w:left="0"/>
        <w:jc w:val="both"/>
      </w:pPr>
      <w:r>
        <w:rPr>
          <w:rFonts w:ascii="Times New Roman"/>
          <w:b w:val="false"/>
          <w:i w:val="false"/>
          <w:color w:val="000000"/>
          <w:sz w:val="28"/>
        </w:rPr>
        <w:t>
      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bookmarkEnd w:id="2479"/>
    <w:bookmarkStart w:name="z2722" w:id="2480"/>
    <w:p>
      <w:pPr>
        <w:spacing w:after="0"/>
        <w:ind w:left="0"/>
        <w:jc w:val="both"/>
      </w:pPr>
      <w:r>
        <w:rPr>
          <w:rFonts w:ascii="Times New Roman"/>
          <w:b w:val="false"/>
          <w:i w:val="false"/>
          <w:color w:val="000000"/>
          <w:sz w:val="28"/>
        </w:rPr>
        <w:t>
      3. Перевод земель водного фонда в земли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bookmarkEnd w:id="2480"/>
    <w:bookmarkStart w:name="z2723" w:id="2481"/>
    <w:p>
      <w:pPr>
        <w:spacing w:after="0"/>
        <w:ind w:left="0"/>
        <w:jc w:val="both"/>
      </w:pPr>
      <w:r>
        <w:rPr>
          <w:rFonts w:ascii="Times New Roman"/>
          <w:b w:val="false"/>
          <w:i w:val="false"/>
          <w:color w:val="000000"/>
          <w:sz w:val="28"/>
        </w:rPr>
        <w:t>
      1) прекращения существования водного объекта либо существенного изменения его экологических и гигиенических показателей;</w:t>
      </w:r>
    </w:p>
    <w:bookmarkEnd w:id="2481"/>
    <w:bookmarkStart w:name="z2724" w:id="2482"/>
    <w:p>
      <w:pPr>
        <w:spacing w:after="0"/>
        <w:ind w:left="0"/>
        <w:jc w:val="both"/>
      </w:pPr>
      <w:r>
        <w:rPr>
          <w:rFonts w:ascii="Times New Roman"/>
          <w:b w:val="false"/>
          <w:i w:val="false"/>
          <w:color w:val="000000"/>
          <w:sz w:val="28"/>
        </w:rPr>
        <w:t>
      2) отнесения их к землям особо охраняемых природных территорий;</w:t>
      </w:r>
    </w:p>
    <w:bookmarkEnd w:id="2482"/>
    <w:bookmarkStart w:name="z2725" w:id="2483"/>
    <w:p>
      <w:pPr>
        <w:spacing w:after="0"/>
        <w:ind w:left="0"/>
        <w:jc w:val="both"/>
      </w:pPr>
      <w:r>
        <w:rPr>
          <w:rFonts w:ascii="Times New Roman"/>
          <w:b w:val="false"/>
          <w:i w:val="false"/>
          <w:color w:val="000000"/>
          <w:sz w:val="28"/>
        </w:rPr>
        <w:t>
      3) изменения границ (черты) населенных пунктов, влекущего за собой изменение экологической обстановки.</w:t>
      </w:r>
    </w:p>
    <w:bookmarkEnd w:id="2483"/>
    <w:bookmarkStart w:name="z2726" w:id="2484"/>
    <w:p>
      <w:pPr>
        <w:spacing w:after="0"/>
        <w:ind w:left="0"/>
        <w:jc w:val="both"/>
      </w:pPr>
      <w:r>
        <w:rPr>
          <w:rFonts w:ascii="Times New Roman"/>
          <w:b w:val="false"/>
          <w:i w:val="false"/>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bookmarkEnd w:id="2484"/>
    <w:p>
      <w:pPr>
        <w:spacing w:after="0"/>
        <w:ind w:left="0"/>
        <w:jc w:val="both"/>
      </w:pPr>
      <w:r>
        <w:rPr>
          <w:rFonts w:ascii="Times New Roman"/>
          <w:b/>
          <w:i w:val="false"/>
          <w:color w:val="000000"/>
          <w:sz w:val="28"/>
        </w:rPr>
        <w:t>Статья 236. Экологические требования при зонировании и использовании земель запаса</w:t>
      </w:r>
    </w:p>
    <w:bookmarkStart w:name="z2728" w:id="2485"/>
    <w:p>
      <w:pPr>
        <w:spacing w:after="0"/>
        <w:ind w:left="0"/>
        <w:jc w:val="both"/>
      </w:pPr>
      <w:r>
        <w:rPr>
          <w:rFonts w:ascii="Times New Roman"/>
          <w:b w:val="false"/>
          <w:i w:val="false"/>
          <w:color w:val="000000"/>
          <w:sz w:val="28"/>
        </w:rPr>
        <w:t>
      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bookmarkEnd w:id="2485"/>
    <w:bookmarkStart w:name="z2729" w:id="2486"/>
    <w:p>
      <w:pPr>
        <w:spacing w:after="0"/>
        <w:ind w:left="0"/>
        <w:jc w:val="both"/>
      </w:pPr>
      <w:r>
        <w:rPr>
          <w:rFonts w:ascii="Times New Roman"/>
          <w:b w:val="false"/>
          <w:i w:val="false"/>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bookmarkEnd w:id="2486"/>
    <w:bookmarkStart w:name="z2730" w:id="2487"/>
    <w:p>
      <w:pPr>
        <w:spacing w:after="0"/>
        <w:ind w:left="0"/>
        <w:jc w:val="both"/>
      </w:pPr>
      <w:r>
        <w:rPr>
          <w:rFonts w:ascii="Times New Roman"/>
          <w:b w:val="false"/>
          <w:i w:val="false"/>
          <w:color w:val="000000"/>
          <w:sz w:val="28"/>
        </w:rPr>
        <w:t>
      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w:t>
      </w:r>
    </w:p>
    <w:bookmarkEnd w:id="2487"/>
    <w:bookmarkStart w:name="z2731" w:id="2488"/>
    <w:p>
      <w:pPr>
        <w:spacing w:after="0"/>
        <w:ind w:left="0"/>
        <w:jc w:val="both"/>
      </w:pPr>
      <w:r>
        <w:rPr>
          <w:rFonts w:ascii="Times New Roman"/>
          <w:b w:val="false"/>
          <w:i w:val="false"/>
          <w:color w:val="000000"/>
          <w:sz w:val="28"/>
        </w:rPr>
        <w:t>
      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bookmarkEnd w:id="2488"/>
    <w:bookmarkStart w:name="z2732" w:id="2489"/>
    <w:p>
      <w:pPr>
        <w:spacing w:after="0"/>
        <w:ind w:left="0"/>
        <w:jc w:val="both"/>
      </w:pPr>
      <w:r>
        <w:rPr>
          <w:rFonts w:ascii="Times New Roman"/>
          <w:b w:val="false"/>
          <w:i w:val="false"/>
          <w:color w:val="000000"/>
          <w:sz w:val="28"/>
        </w:rPr>
        <w:t>
      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bookmarkEnd w:id="2489"/>
    <w:p>
      <w:pPr>
        <w:spacing w:after="0"/>
        <w:ind w:left="0"/>
        <w:jc w:val="both"/>
      </w:pPr>
      <w:r>
        <w:rPr>
          <w:rFonts w:ascii="Times New Roman"/>
          <w:b/>
          <w:i w:val="false"/>
          <w:color w:val="000000"/>
          <w:sz w:val="28"/>
        </w:rPr>
        <w:t>Статья 237. Экологические требования по оптимальному землепользованию</w:t>
      </w:r>
    </w:p>
    <w:bookmarkStart w:name="z2734" w:id="2490"/>
    <w:p>
      <w:pPr>
        <w:spacing w:after="0"/>
        <w:ind w:left="0"/>
        <w:jc w:val="both"/>
      </w:pPr>
      <w:r>
        <w:rPr>
          <w:rFonts w:ascii="Times New Roman"/>
          <w:b w:val="false"/>
          <w:i w:val="false"/>
          <w:color w:val="000000"/>
          <w:sz w:val="28"/>
        </w:rPr>
        <w:t>
      1. Основными экологическими требованиями по оптимальному землепользованию являются:</w:t>
      </w:r>
    </w:p>
    <w:bookmarkEnd w:id="2490"/>
    <w:bookmarkStart w:name="z2735" w:id="2491"/>
    <w:p>
      <w:pPr>
        <w:spacing w:after="0"/>
        <w:ind w:left="0"/>
        <w:jc w:val="both"/>
      </w:pPr>
      <w:r>
        <w:rPr>
          <w:rFonts w:ascii="Times New Roman"/>
          <w:b w:val="false"/>
          <w:i w:val="false"/>
          <w:color w:val="000000"/>
          <w:sz w:val="28"/>
        </w:rPr>
        <w:t>
      1) научное обоснование и прогнозирование экологических последствий предлагаемых земельных преобразований и перераспределения земель;</w:t>
      </w:r>
    </w:p>
    <w:bookmarkEnd w:id="2491"/>
    <w:bookmarkStart w:name="z2736" w:id="2492"/>
    <w:p>
      <w:pPr>
        <w:spacing w:after="0"/>
        <w:ind w:left="0"/>
        <w:jc w:val="both"/>
      </w:pPr>
      <w:r>
        <w:rPr>
          <w:rFonts w:ascii="Times New Roman"/>
          <w:b w:val="false"/>
          <w:i w:val="false"/>
          <w:color w:val="000000"/>
          <w:sz w:val="28"/>
        </w:rPr>
        <w:t>
      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bookmarkEnd w:id="2492"/>
    <w:bookmarkStart w:name="z2737" w:id="2493"/>
    <w:p>
      <w:pPr>
        <w:spacing w:after="0"/>
        <w:ind w:left="0"/>
        <w:jc w:val="both"/>
      </w:pPr>
      <w:r>
        <w:rPr>
          <w:rFonts w:ascii="Times New Roman"/>
          <w:b w:val="false"/>
          <w:i w:val="false"/>
          <w:color w:val="000000"/>
          <w:sz w:val="28"/>
        </w:rPr>
        <w:t>
      3) обеспечение целевого использования земель;</w:t>
      </w:r>
    </w:p>
    <w:bookmarkEnd w:id="2493"/>
    <w:bookmarkStart w:name="z2738" w:id="2494"/>
    <w:p>
      <w:pPr>
        <w:spacing w:after="0"/>
        <w:ind w:left="0"/>
        <w:jc w:val="both"/>
      </w:pPr>
      <w:r>
        <w:rPr>
          <w:rFonts w:ascii="Times New Roman"/>
          <w:b w:val="false"/>
          <w:i w:val="false"/>
          <w:color w:val="000000"/>
          <w:sz w:val="28"/>
        </w:rPr>
        <w:t>
      4) формирование и размещение экологически обоснованных компактных и оптимальных по площади земельных участков;</w:t>
      </w:r>
    </w:p>
    <w:bookmarkEnd w:id="2494"/>
    <w:bookmarkStart w:name="z2739" w:id="2495"/>
    <w:p>
      <w:pPr>
        <w:spacing w:after="0"/>
        <w:ind w:left="0"/>
        <w:jc w:val="both"/>
      </w:pPr>
      <w:r>
        <w:rPr>
          <w:rFonts w:ascii="Times New Roman"/>
          <w:b w:val="false"/>
          <w:i w:val="false"/>
          <w:color w:val="000000"/>
          <w:sz w:val="28"/>
        </w:rPr>
        <w:t>
      5) разработка комплекса мер по поддержанию устойчивых ландшафтов и охране земель;</w:t>
      </w:r>
    </w:p>
    <w:bookmarkEnd w:id="2495"/>
    <w:bookmarkStart w:name="z2740" w:id="2496"/>
    <w:p>
      <w:pPr>
        <w:spacing w:after="0"/>
        <w:ind w:left="0"/>
        <w:jc w:val="both"/>
      </w:pPr>
      <w:r>
        <w:rPr>
          <w:rFonts w:ascii="Times New Roman"/>
          <w:b w:val="false"/>
          <w:i w:val="false"/>
          <w:color w:val="000000"/>
          <w:sz w:val="28"/>
        </w:rPr>
        <w:t>
      6) разработка мероприятий по охране земель;</w:t>
      </w:r>
    </w:p>
    <w:bookmarkEnd w:id="2496"/>
    <w:bookmarkStart w:name="z2741" w:id="2497"/>
    <w:p>
      <w:pPr>
        <w:spacing w:after="0"/>
        <w:ind w:left="0"/>
        <w:jc w:val="both"/>
      </w:pPr>
      <w:r>
        <w:rPr>
          <w:rFonts w:ascii="Times New Roman"/>
          <w:b w:val="false"/>
          <w:i w:val="false"/>
          <w:color w:val="000000"/>
          <w:sz w:val="28"/>
        </w:rPr>
        <w:t>
      7) сохранение и усиление 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bookmarkEnd w:id="2497"/>
    <w:bookmarkStart w:name="z2742" w:id="2498"/>
    <w:p>
      <w:pPr>
        <w:spacing w:after="0"/>
        <w:ind w:left="0"/>
        <w:jc w:val="both"/>
      </w:pPr>
      <w:r>
        <w:rPr>
          <w:rFonts w:ascii="Times New Roman"/>
          <w:b w:val="false"/>
          <w:i w:val="false"/>
          <w:color w:val="000000"/>
          <w:sz w:val="28"/>
        </w:rPr>
        <w:t>
      8) сохранение биоразнообразия и обеспечение устойчивого функционирования экологических систем.</w:t>
      </w:r>
    </w:p>
    <w:bookmarkEnd w:id="2498"/>
    <w:bookmarkStart w:name="z2743" w:id="2499"/>
    <w:p>
      <w:pPr>
        <w:spacing w:after="0"/>
        <w:ind w:left="0"/>
        <w:jc w:val="both"/>
      </w:pPr>
      <w:r>
        <w:rPr>
          <w:rFonts w:ascii="Times New Roman"/>
          <w:b w:val="false"/>
          <w:i w:val="false"/>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объектов.</w:t>
      </w:r>
    </w:p>
    <w:bookmarkEnd w:id="2499"/>
    <w:bookmarkStart w:name="z2744" w:id="2500"/>
    <w:p>
      <w:pPr>
        <w:spacing w:after="0"/>
        <w:ind w:left="0"/>
        <w:jc w:val="both"/>
      </w:pPr>
      <w:r>
        <w:rPr>
          <w:rFonts w:ascii="Times New Roman"/>
          <w:b w:val="false"/>
          <w:i w:val="false"/>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2500"/>
    <w:p>
      <w:pPr>
        <w:spacing w:after="0"/>
        <w:ind w:left="0"/>
        <w:jc w:val="both"/>
      </w:pPr>
      <w:r>
        <w:rPr>
          <w:rFonts w:ascii="Times New Roman"/>
          <w:b/>
          <w:i w:val="false"/>
          <w:color w:val="000000"/>
          <w:sz w:val="28"/>
        </w:rPr>
        <w:t>Статья 238. Экологические требования при использовании земель</w:t>
      </w:r>
    </w:p>
    <w:bookmarkStart w:name="z2746" w:id="2501"/>
    <w:p>
      <w:pPr>
        <w:spacing w:after="0"/>
        <w:ind w:left="0"/>
        <w:jc w:val="both"/>
      </w:pPr>
      <w:r>
        <w:rPr>
          <w:rFonts w:ascii="Times New Roman"/>
          <w:b w:val="false"/>
          <w:i w:val="false"/>
          <w:color w:val="000000"/>
          <w:sz w:val="28"/>
        </w:rPr>
        <w:t>
      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когда это необходимо для предотвращения его безвозвратной утери.</w:t>
      </w:r>
    </w:p>
    <w:bookmarkEnd w:id="2501"/>
    <w:bookmarkStart w:name="z2747" w:id="2502"/>
    <w:p>
      <w:pPr>
        <w:spacing w:after="0"/>
        <w:ind w:left="0"/>
        <w:jc w:val="both"/>
      </w:pPr>
      <w:r>
        <w:rPr>
          <w:rFonts w:ascii="Times New Roman"/>
          <w:b w:val="false"/>
          <w:i w:val="false"/>
          <w:color w:val="000000"/>
          <w:sz w:val="28"/>
        </w:rPr>
        <w:t>
      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bookmarkEnd w:id="2502"/>
    <w:bookmarkStart w:name="z2748" w:id="2503"/>
    <w:p>
      <w:pPr>
        <w:spacing w:after="0"/>
        <w:ind w:left="0"/>
        <w:jc w:val="both"/>
      </w:pPr>
      <w:r>
        <w:rPr>
          <w:rFonts w:ascii="Times New Roman"/>
          <w:b w:val="false"/>
          <w:i w:val="false"/>
          <w:color w:val="000000"/>
          <w:sz w:val="28"/>
        </w:rPr>
        <w:t>
      1) содержать занимаемые земельные участки в состоянии, пригодном для дальнейшего использования их по назначению;</w:t>
      </w:r>
    </w:p>
    <w:bookmarkEnd w:id="2503"/>
    <w:bookmarkStart w:name="z2749" w:id="2504"/>
    <w:p>
      <w:pPr>
        <w:spacing w:after="0"/>
        <w:ind w:left="0"/>
        <w:jc w:val="both"/>
      </w:pPr>
      <w:r>
        <w:rPr>
          <w:rFonts w:ascii="Times New Roman"/>
          <w:b w:val="false"/>
          <w:i w:val="false"/>
          <w:color w:val="000000"/>
          <w:sz w:val="28"/>
        </w:rPr>
        <w:t>
      2)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bookmarkEnd w:id="2504"/>
    <w:bookmarkStart w:name="z2750" w:id="2505"/>
    <w:p>
      <w:pPr>
        <w:spacing w:after="0"/>
        <w:ind w:left="0"/>
        <w:jc w:val="both"/>
      </w:pPr>
      <w:r>
        <w:rPr>
          <w:rFonts w:ascii="Times New Roman"/>
          <w:b w:val="false"/>
          <w:i w:val="false"/>
          <w:color w:val="000000"/>
          <w:sz w:val="28"/>
        </w:rPr>
        <w:t>
      3) проводить рекультивацию нарушенных земель.</w:t>
      </w:r>
    </w:p>
    <w:bookmarkEnd w:id="2505"/>
    <w:bookmarkStart w:name="z2751" w:id="2506"/>
    <w:p>
      <w:pPr>
        <w:spacing w:after="0"/>
        <w:ind w:left="0"/>
        <w:jc w:val="both"/>
      </w:pPr>
      <w:r>
        <w:rPr>
          <w:rFonts w:ascii="Times New Roman"/>
          <w:b w:val="false"/>
          <w:i w:val="false"/>
          <w:color w:val="000000"/>
          <w:sz w:val="28"/>
        </w:rPr>
        <w:t>
      3. При проведении операций по недропользованию, выполнении строительных и других работ, связанных с нарушением земель, запрещается:</w:t>
      </w:r>
    </w:p>
    <w:bookmarkEnd w:id="2506"/>
    <w:bookmarkStart w:name="z2752" w:id="2507"/>
    <w:p>
      <w:pPr>
        <w:spacing w:after="0"/>
        <w:ind w:left="0"/>
        <w:jc w:val="both"/>
      </w:pPr>
      <w:r>
        <w:rPr>
          <w:rFonts w:ascii="Times New Roman"/>
          <w:b w:val="false"/>
          <w:i w:val="false"/>
          <w:color w:val="000000"/>
          <w:sz w:val="28"/>
        </w:rPr>
        <w:t>
      1) 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bookmarkEnd w:id="2507"/>
    <w:bookmarkStart w:name="z2753" w:id="2508"/>
    <w:p>
      <w:pPr>
        <w:spacing w:after="0"/>
        <w:ind w:left="0"/>
        <w:jc w:val="both"/>
      </w:pPr>
      <w:r>
        <w:rPr>
          <w:rFonts w:ascii="Times New Roman"/>
          <w:b w:val="false"/>
          <w:i w:val="false"/>
          <w:color w:val="000000"/>
          <w:sz w:val="28"/>
        </w:rPr>
        <w:t>
      2) снятие плодородного слоя почвы в целях продажи или передачи его в собственность другим лицам.</w:t>
      </w:r>
    </w:p>
    <w:bookmarkEnd w:id="2508"/>
    <w:bookmarkStart w:name="z2754" w:id="2509"/>
    <w:p>
      <w:pPr>
        <w:spacing w:after="0"/>
        <w:ind w:left="0"/>
        <w:jc w:val="both"/>
      </w:pPr>
      <w:r>
        <w:rPr>
          <w:rFonts w:ascii="Times New Roman"/>
          <w:b w:val="false"/>
          <w:i w:val="false"/>
          <w:color w:val="000000"/>
          <w:sz w:val="28"/>
        </w:rPr>
        <w:t>
      4. При выборе направления рекультивации нарушенных земель должны быть учтены:</w:t>
      </w:r>
    </w:p>
    <w:bookmarkEnd w:id="2509"/>
    <w:bookmarkStart w:name="z2755" w:id="2510"/>
    <w:p>
      <w:pPr>
        <w:spacing w:after="0"/>
        <w:ind w:left="0"/>
        <w:jc w:val="both"/>
      </w:pPr>
      <w:r>
        <w:rPr>
          <w:rFonts w:ascii="Times New Roman"/>
          <w:b w:val="false"/>
          <w:i w:val="false"/>
          <w:color w:val="000000"/>
          <w:sz w:val="28"/>
        </w:rPr>
        <w:t>
      1) характер нарушения поверхности земель;</w:t>
      </w:r>
    </w:p>
    <w:bookmarkEnd w:id="2510"/>
    <w:bookmarkStart w:name="z2756" w:id="2511"/>
    <w:p>
      <w:pPr>
        <w:spacing w:after="0"/>
        <w:ind w:left="0"/>
        <w:jc w:val="both"/>
      </w:pPr>
      <w:r>
        <w:rPr>
          <w:rFonts w:ascii="Times New Roman"/>
          <w:b w:val="false"/>
          <w:i w:val="false"/>
          <w:color w:val="000000"/>
          <w:sz w:val="28"/>
        </w:rPr>
        <w:t>
      2) природные и физико-географические условия района расположения объекта;</w:t>
      </w:r>
    </w:p>
    <w:bookmarkEnd w:id="2511"/>
    <w:bookmarkStart w:name="z2757" w:id="2512"/>
    <w:p>
      <w:pPr>
        <w:spacing w:after="0"/>
        <w:ind w:left="0"/>
        <w:jc w:val="both"/>
      </w:pPr>
      <w:r>
        <w:rPr>
          <w:rFonts w:ascii="Times New Roman"/>
          <w:b w:val="false"/>
          <w:i w:val="false"/>
          <w:color w:val="000000"/>
          <w:sz w:val="28"/>
        </w:rPr>
        <w:t>
      3) социально-экономические особенности расположения объекта с учетом перспектив развития такого района и требований по охране окружающей среды;</w:t>
      </w:r>
    </w:p>
    <w:bookmarkEnd w:id="2512"/>
    <w:bookmarkStart w:name="z2758" w:id="2513"/>
    <w:p>
      <w:pPr>
        <w:spacing w:after="0"/>
        <w:ind w:left="0"/>
        <w:jc w:val="both"/>
      </w:pPr>
      <w:r>
        <w:rPr>
          <w:rFonts w:ascii="Times New Roman"/>
          <w:b w:val="false"/>
          <w:i w:val="false"/>
          <w:color w:val="000000"/>
          <w:sz w:val="28"/>
        </w:rPr>
        <w:t>
      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bookmarkEnd w:id="2513"/>
    <w:bookmarkStart w:name="z2759" w:id="2514"/>
    <w:p>
      <w:pPr>
        <w:spacing w:after="0"/>
        <w:ind w:left="0"/>
        <w:jc w:val="both"/>
      </w:pPr>
      <w:r>
        <w:rPr>
          <w:rFonts w:ascii="Times New Roman"/>
          <w:b w:val="false"/>
          <w:i w:val="false"/>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bookmarkEnd w:id="2514"/>
    <w:bookmarkStart w:name="z2760" w:id="2515"/>
    <w:p>
      <w:pPr>
        <w:spacing w:after="0"/>
        <w:ind w:left="0"/>
        <w:jc w:val="both"/>
      </w:pPr>
      <w:r>
        <w:rPr>
          <w:rFonts w:ascii="Times New Roman"/>
          <w:b w:val="false"/>
          <w:i w:val="false"/>
          <w:color w:val="000000"/>
          <w:sz w:val="28"/>
        </w:rPr>
        <w:t>
      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bookmarkEnd w:id="2515"/>
    <w:bookmarkStart w:name="z2761" w:id="2516"/>
    <w:p>
      <w:pPr>
        <w:spacing w:after="0"/>
        <w:ind w:left="0"/>
        <w:jc w:val="both"/>
      </w:pPr>
      <w:r>
        <w:rPr>
          <w:rFonts w:ascii="Times New Roman"/>
          <w:b w:val="false"/>
          <w:i w:val="false"/>
          <w:color w:val="000000"/>
          <w:sz w:val="28"/>
        </w:rPr>
        <w:t>
      7) овраги и промоины на используемом земельном участке, которые должны быть засыпаны или выположены;</w:t>
      </w:r>
    </w:p>
    <w:bookmarkEnd w:id="2516"/>
    <w:bookmarkStart w:name="z2762" w:id="2517"/>
    <w:p>
      <w:pPr>
        <w:spacing w:after="0"/>
        <w:ind w:left="0"/>
        <w:jc w:val="both"/>
      </w:pPr>
      <w:r>
        <w:rPr>
          <w:rFonts w:ascii="Times New Roman"/>
          <w:b w:val="false"/>
          <w:i w:val="false"/>
          <w:color w:val="000000"/>
          <w:sz w:val="28"/>
        </w:rPr>
        <w:t>
      8) обязательное проведение озеленения территории.</w:t>
      </w:r>
    </w:p>
    <w:bookmarkEnd w:id="2517"/>
    <w:bookmarkStart w:name="z2763" w:id="2518"/>
    <w:p>
      <w:pPr>
        <w:spacing w:after="0"/>
        <w:ind w:left="0"/>
        <w:jc w:val="both"/>
      </w:pPr>
      <w:r>
        <w:rPr>
          <w:rFonts w:ascii="Times New Roman"/>
          <w:b w:val="false"/>
          <w:i w:val="false"/>
          <w:color w:val="000000"/>
          <w:sz w:val="28"/>
        </w:rPr>
        <w:t>
      5. В случае использования земельных участков для накопления, хранения, захоронения промышленных отходов они должны отвечать следующим требованиям:</w:t>
      </w:r>
    </w:p>
    <w:bookmarkEnd w:id="2518"/>
    <w:bookmarkStart w:name="z2764" w:id="2519"/>
    <w:p>
      <w:pPr>
        <w:spacing w:after="0"/>
        <w:ind w:left="0"/>
        <w:jc w:val="both"/>
      </w:pPr>
      <w:r>
        <w:rPr>
          <w:rFonts w:ascii="Times New Roman"/>
          <w:b w:val="false"/>
          <w:i w:val="false"/>
          <w:color w:val="000000"/>
          <w:sz w:val="28"/>
        </w:rPr>
        <w:t>
      1) соответствовать санитарно-эпидемиологическим правилам и нормам проектирования, строительства и эксплуатации полигонов захоронения промышленных отходов;</w:t>
      </w:r>
    </w:p>
    <w:bookmarkEnd w:id="2519"/>
    <w:bookmarkStart w:name="z2765" w:id="2520"/>
    <w:p>
      <w:pPr>
        <w:spacing w:after="0"/>
        <w:ind w:left="0"/>
        <w:jc w:val="both"/>
      </w:pPr>
      <w:r>
        <w:rPr>
          <w:rFonts w:ascii="Times New Roman"/>
          <w:b w:val="false"/>
          <w:i w:val="false"/>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bookmarkEnd w:id="2520"/>
    <w:bookmarkStart w:name="z2766" w:id="2521"/>
    <w:p>
      <w:pPr>
        <w:spacing w:after="0"/>
        <w:ind w:left="0"/>
        <w:jc w:val="both"/>
      </w:pPr>
      <w:r>
        <w:rPr>
          <w:rFonts w:ascii="Times New Roman"/>
          <w:b w:val="false"/>
          <w:i w:val="false"/>
          <w:color w:val="000000"/>
          <w:sz w:val="28"/>
        </w:rPr>
        <w:t>
      3) размещаться с подветренной стороны относительно населенного пункта и ниже по направлению потока подземных вод;</w:t>
      </w:r>
    </w:p>
    <w:bookmarkEnd w:id="2521"/>
    <w:bookmarkStart w:name="z2767" w:id="2522"/>
    <w:p>
      <w:pPr>
        <w:spacing w:after="0"/>
        <w:ind w:left="0"/>
        <w:jc w:val="both"/>
      </w:pPr>
      <w:r>
        <w:rPr>
          <w:rFonts w:ascii="Times New Roman"/>
          <w:b w:val="false"/>
          <w:i w:val="false"/>
          <w:color w:val="000000"/>
          <w:sz w:val="28"/>
        </w:rPr>
        <w:t>
      4) размещаться на местности, не затапливаемой паводковыми и ливневыми водами;</w:t>
      </w:r>
    </w:p>
    <w:bookmarkEnd w:id="2522"/>
    <w:bookmarkStart w:name="z2768" w:id="2523"/>
    <w:p>
      <w:pPr>
        <w:spacing w:after="0"/>
        <w:ind w:left="0"/>
        <w:jc w:val="both"/>
      </w:pPr>
      <w:r>
        <w:rPr>
          <w:rFonts w:ascii="Times New Roman"/>
          <w:b w:val="false"/>
          <w:i w:val="false"/>
          <w:color w:val="000000"/>
          <w:sz w:val="28"/>
        </w:rPr>
        <w:t>
      5) иметь инженерную противофильтрационную защиту, ограждение и озеленение по периметру, подъездные пути с твердым покрытием;</w:t>
      </w:r>
    </w:p>
    <w:bookmarkEnd w:id="2523"/>
    <w:bookmarkStart w:name="z2769" w:id="2524"/>
    <w:p>
      <w:pPr>
        <w:spacing w:after="0"/>
        <w:ind w:left="0"/>
        <w:jc w:val="both"/>
      </w:pPr>
      <w:r>
        <w:rPr>
          <w:rFonts w:ascii="Times New Roman"/>
          <w:b w:val="false"/>
          <w:i w:val="false"/>
          <w:color w:val="000000"/>
          <w:sz w:val="28"/>
        </w:rPr>
        <w:t>
      6) поверхностный и подземный стоки с земельного участка не должны поступать в водные объекты.</w:t>
      </w:r>
    </w:p>
    <w:bookmarkEnd w:id="2524"/>
    <w:bookmarkStart w:name="z2770" w:id="2525"/>
    <w:p>
      <w:pPr>
        <w:spacing w:after="0"/>
        <w:ind w:left="0"/>
        <w:jc w:val="both"/>
      </w:pPr>
      <w:r>
        <w:rPr>
          <w:rFonts w:ascii="Times New Roman"/>
          <w:b w:val="false"/>
          <w:i w:val="false"/>
          <w:color w:val="000000"/>
          <w:sz w:val="28"/>
        </w:rPr>
        <w:t>
      6. Внедрение новых технологий, осуществление мероприятий по мелиорации 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bookmarkEnd w:id="2525"/>
    <w:bookmarkStart w:name="z2771" w:id="2526"/>
    <w:p>
      <w:pPr>
        <w:spacing w:after="0"/>
        <w:ind w:left="0"/>
        <w:jc w:val="both"/>
      </w:pPr>
      <w:r>
        <w:rPr>
          <w:rFonts w:ascii="Times New Roman"/>
          <w:b w:val="false"/>
          <w:i w:val="false"/>
          <w:color w:val="000000"/>
          <w:sz w:val="28"/>
        </w:rPr>
        <w:t>
      7. Порядок использования земель,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предельно допустимых уровней радиационного и химического воздействий.</w:t>
      </w:r>
    </w:p>
    <w:bookmarkEnd w:id="2526"/>
    <w:bookmarkStart w:name="z2772" w:id="2527"/>
    <w:p>
      <w:pPr>
        <w:spacing w:after="0"/>
        <w:ind w:left="0"/>
        <w:jc w:val="both"/>
      </w:pPr>
      <w:r>
        <w:rPr>
          <w:rFonts w:ascii="Times New Roman"/>
          <w:b w:val="false"/>
          <w:i w:val="false"/>
          <w:color w:val="000000"/>
          <w:sz w:val="28"/>
        </w:rPr>
        <w:t>
      8. В целях охраны земель собственники земельных участков и землепользователи обязаны проводить мероприятия по:</w:t>
      </w:r>
    </w:p>
    <w:bookmarkEnd w:id="2527"/>
    <w:bookmarkStart w:name="z2773" w:id="2528"/>
    <w:p>
      <w:pPr>
        <w:spacing w:after="0"/>
        <w:ind w:left="0"/>
        <w:jc w:val="both"/>
      </w:pPr>
      <w:r>
        <w:rPr>
          <w:rFonts w:ascii="Times New Roman"/>
          <w:b w:val="false"/>
          <w:i w:val="false"/>
          <w:color w:val="000000"/>
          <w:sz w:val="28"/>
        </w:rPr>
        <w:t>
      1) защите земель от водной и ветровой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bookmarkEnd w:id="2528"/>
    <w:bookmarkStart w:name="z2774" w:id="2529"/>
    <w:p>
      <w:pPr>
        <w:spacing w:after="0"/>
        <w:ind w:left="0"/>
        <w:jc w:val="both"/>
      </w:pPr>
      <w:r>
        <w:rPr>
          <w:rFonts w:ascii="Times New Roman"/>
          <w:b w:val="false"/>
          <w:i w:val="false"/>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2529"/>
    <w:bookmarkStart w:name="z2775" w:id="2530"/>
    <w:p>
      <w:pPr>
        <w:spacing w:after="0"/>
        <w:ind w:left="0"/>
        <w:jc w:val="both"/>
      </w:pPr>
      <w:r>
        <w:rPr>
          <w:rFonts w:ascii="Times New Roman"/>
          <w:b w:val="false"/>
          <w:i w:val="false"/>
          <w:color w:val="000000"/>
          <w:sz w:val="28"/>
        </w:rPr>
        <w:t>
      3) ликвидации последствий загрязнения, в том числе биогенного, и захламления;</w:t>
      </w:r>
    </w:p>
    <w:bookmarkEnd w:id="2530"/>
    <w:bookmarkStart w:name="z2776" w:id="2531"/>
    <w:p>
      <w:pPr>
        <w:spacing w:after="0"/>
        <w:ind w:left="0"/>
        <w:jc w:val="both"/>
      </w:pPr>
      <w:r>
        <w:rPr>
          <w:rFonts w:ascii="Times New Roman"/>
          <w:b w:val="false"/>
          <w:i w:val="false"/>
          <w:color w:val="000000"/>
          <w:sz w:val="28"/>
        </w:rPr>
        <w:t>
      4) сохранению достигнутого уровня мелиорации;</w:t>
      </w:r>
    </w:p>
    <w:bookmarkEnd w:id="2531"/>
    <w:bookmarkStart w:name="z2777" w:id="2532"/>
    <w:p>
      <w:pPr>
        <w:spacing w:after="0"/>
        <w:ind w:left="0"/>
        <w:jc w:val="both"/>
      </w:pPr>
      <w:r>
        <w:rPr>
          <w:rFonts w:ascii="Times New Roman"/>
          <w:b w:val="false"/>
          <w:i w:val="false"/>
          <w:color w:val="000000"/>
          <w:sz w:val="28"/>
        </w:rPr>
        <w:t>
      5) рекультивации нарушенных земель, восстановлению плодородия почв, своевременному вовлечению земель в оборот.</w:t>
      </w:r>
    </w:p>
    <w:bookmarkEnd w:id="2532"/>
    <w:bookmarkStart w:name="z2778" w:id="2533"/>
    <w:p>
      <w:pPr>
        <w:spacing w:after="0"/>
        <w:ind w:left="0"/>
        <w:jc w:val="both"/>
      </w:pPr>
      <w:r>
        <w:rPr>
          <w:rFonts w:ascii="Times New Roman"/>
          <w:b w:val="false"/>
          <w:i w:val="false"/>
          <w:color w:val="000000"/>
          <w:sz w:val="28"/>
        </w:rPr>
        <w:t>
      9. На землях населенных пунктов запрещается использование поваренной соли для борьбы с гололедом.</w:t>
      </w:r>
    </w:p>
    <w:bookmarkEnd w:id="2533"/>
    <w:bookmarkStart w:name="z2779" w:id="2534"/>
    <w:p>
      <w:pPr>
        <w:spacing w:after="0"/>
        <w:ind w:left="0"/>
        <w:jc w:val="left"/>
      </w:pPr>
      <w:r>
        <w:rPr>
          <w:rFonts w:ascii="Times New Roman"/>
          <w:b/>
          <w:i w:val="false"/>
          <w:color w:val="000000"/>
        </w:rPr>
        <w:t xml:space="preserve"> РАЗДЕЛ 17. ОХРАНА ПРИРОДЫ </w:t>
      </w:r>
    </w:p>
    <w:bookmarkEnd w:id="2534"/>
    <w:bookmarkStart w:name="z2780" w:id="2535"/>
    <w:p>
      <w:pPr>
        <w:spacing w:after="0"/>
        <w:ind w:left="0"/>
        <w:jc w:val="left"/>
      </w:pPr>
      <w:r>
        <w:rPr>
          <w:rFonts w:ascii="Times New Roman"/>
          <w:b/>
          <w:i w:val="false"/>
          <w:color w:val="000000"/>
        </w:rPr>
        <w:t xml:space="preserve"> Глава 15. ОБЩИЕ ПОЛОЖЕНИЯ </w:t>
      </w:r>
    </w:p>
    <w:bookmarkEnd w:id="2535"/>
    <w:p>
      <w:pPr>
        <w:spacing w:after="0"/>
        <w:ind w:left="0"/>
        <w:jc w:val="both"/>
      </w:pPr>
      <w:r>
        <w:rPr>
          <w:rFonts w:ascii="Times New Roman"/>
          <w:b/>
          <w:i w:val="false"/>
          <w:color w:val="000000"/>
          <w:sz w:val="28"/>
        </w:rPr>
        <w:t>Статья 239. Общие положения</w:t>
      </w:r>
    </w:p>
    <w:bookmarkStart w:name="z2782" w:id="2536"/>
    <w:p>
      <w:pPr>
        <w:spacing w:after="0"/>
        <w:ind w:left="0"/>
        <w:jc w:val="both"/>
      </w:pPr>
      <w:r>
        <w:rPr>
          <w:rFonts w:ascii="Times New Roman"/>
          <w:b w:val="false"/>
          <w:i w:val="false"/>
          <w:color w:val="000000"/>
          <w:sz w:val="28"/>
        </w:rPr>
        <w:t>
      1. Биологическое разнообразие означает вариабельность живых организмов из всех источников, в том 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bookmarkEnd w:id="2536"/>
    <w:bookmarkStart w:name="z2783" w:id="2537"/>
    <w:p>
      <w:pPr>
        <w:spacing w:after="0"/>
        <w:ind w:left="0"/>
        <w:jc w:val="both"/>
      </w:pPr>
      <w:r>
        <w:rPr>
          <w:rFonts w:ascii="Times New Roman"/>
          <w:b w:val="false"/>
          <w:i w:val="false"/>
          <w:color w:val="000000"/>
          <w:sz w:val="28"/>
        </w:rPr>
        <w:t>
      2. Под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bookmarkEnd w:id="2537"/>
    <w:bookmarkStart w:name="z2784" w:id="2538"/>
    <w:p>
      <w:pPr>
        <w:spacing w:after="0"/>
        <w:ind w:left="0"/>
        <w:jc w:val="both"/>
      </w:pPr>
      <w:r>
        <w:rPr>
          <w:rFonts w:ascii="Times New Roman"/>
          <w:b w:val="false"/>
          <w:i w:val="false"/>
          <w:color w:val="000000"/>
          <w:sz w:val="28"/>
        </w:rPr>
        <w:t xml:space="preserve">
      Под средой обитания понимается тип местности или место естественного обитания того или иного организма или популяции. </w:t>
      </w:r>
    </w:p>
    <w:bookmarkEnd w:id="2538"/>
    <w:bookmarkStart w:name="z2785" w:id="2539"/>
    <w:p>
      <w:pPr>
        <w:spacing w:after="0"/>
        <w:ind w:left="0"/>
        <w:jc w:val="both"/>
      </w:pPr>
      <w:r>
        <w:rPr>
          <w:rFonts w:ascii="Times New Roman"/>
          <w:b w:val="false"/>
          <w:i w:val="false"/>
          <w:color w:val="000000"/>
          <w:sz w:val="28"/>
        </w:rPr>
        <w:t>
      3. Под природным ландшафтом понимается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bookmarkEnd w:id="2539"/>
    <w:bookmarkStart w:name="z2786" w:id="2540"/>
    <w:p>
      <w:pPr>
        <w:spacing w:after="0"/>
        <w:ind w:left="0"/>
        <w:jc w:val="both"/>
      </w:pPr>
      <w:r>
        <w:rPr>
          <w:rFonts w:ascii="Times New Roman"/>
          <w:b w:val="false"/>
          <w:i w:val="false"/>
          <w:color w:val="000000"/>
          <w:sz w:val="28"/>
        </w:rPr>
        <w:t>
      4. Под биологическими ресурсами понимаются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bookmarkEnd w:id="2540"/>
    <w:bookmarkStart w:name="z2787" w:id="2541"/>
    <w:p>
      <w:pPr>
        <w:spacing w:after="0"/>
        <w:ind w:left="0"/>
        <w:jc w:val="both"/>
      </w:pPr>
      <w:r>
        <w:rPr>
          <w:rFonts w:ascii="Times New Roman"/>
          <w:b w:val="false"/>
          <w:i w:val="false"/>
          <w:color w:val="000000"/>
          <w:sz w:val="28"/>
        </w:rPr>
        <w:t>
      5. Запрещается деятельность, вызывающая угрозу уничтожения генетического фонда живых организмов, потерю биоразнообразия и нарушение устойчивого функционирования экологических систем.</w:t>
      </w:r>
    </w:p>
    <w:bookmarkEnd w:id="2541"/>
    <w:p>
      <w:pPr>
        <w:spacing w:after="0"/>
        <w:ind w:left="0"/>
        <w:jc w:val="both"/>
      </w:pPr>
      <w:r>
        <w:rPr>
          <w:rFonts w:ascii="Times New Roman"/>
          <w:b/>
          <w:i w:val="false"/>
          <w:color w:val="000000"/>
          <w:sz w:val="28"/>
        </w:rPr>
        <w:t>Статья 240. Меры по сохранению биоразнообразия</w:t>
      </w:r>
    </w:p>
    <w:bookmarkStart w:name="z2789" w:id="2542"/>
    <w:p>
      <w:pPr>
        <w:spacing w:after="0"/>
        <w:ind w:left="0"/>
        <w:jc w:val="both"/>
      </w:pPr>
      <w:r>
        <w:rPr>
          <w:rFonts w:ascii="Times New Roman"/>
          <w:b w:val="false"/>
          <w:i w:val="false"/>
          <w:color w:val="000000"/>
          <w:sz w:val="28"/>
        </w:rPr>
        <w:t>
      1. В целях сохранения биоразнообразия применяется следующая иерархия мер в порядке убывания их предпочтительности:</w:t>
      </w:r>
    </w:p>
    <w:bookmarkEnd w:id="2542"/>
    <w:bookmarkStart w:name="z2790" w:id="2543"/>
    <w:p>
      <w:pPr>
        <w:spacing w:after="0"/>
        <w:ind w:left="0"/>
        <w:jc w:val="both"/>
      </w:pPr>
      <w:r>
        <w:rPr>
          <w:rFonts w:ascii="Times New Roman"/>
          <w:b w:val="false"/>
          <w:i w:val="false"/>
          <w:color w:val="000000"/>
          <w:sz w:val="28"/>
        </w:rPr>
        <w:t>
      1) первоочередными являются меры по предотвращению негативного воздействия;</w:t>
      </w:r>
    </w:p>
    <w:bookmarkEnd w:id="2543"/>
    <w:bookmarkStart w:name="z2791" w:id="2544"/>
    <w:p>
      <w:pPr>
        <w:spacing w:after="0"/>
        <w:ind w:left="0"/>
        <w:jc w:val="both"/>
      </w:pPr>
      <w:r>
        <w:rPr>
          <w:rFonts w:ascii="Times New Roman"/>
          <w:b w:val="false"/>
          <w:i w:val="false"/>
          <w:color w:val="000000"/>
          <w:sz w:val="28"/>
        </w:rPr>
        <w:t>
      2) когда негативное воздействие на биоразнообразие невозможно предотвратить, должны быть приняты меры по его минимизации;</w:t>
      </w:r>
    </w:p>
    <w:bookmarkEnd w:id="2544"/>
    <w:bookmarkStart w:name="z2792" w:id="2545"/>
    <w:p>
      <w:pPr>
        <w:spacing w:after="0"/>
        <w:ind w:left="0"/>
        <w:jc w:val="both"/>
      </w:pPr>
      <w:r>
        <w:rPr>
          <w:rFonts w:ascii="Times New Roman"/>
          <w:b w:val="false"/>
          <w:i w:val="false"/>
          <w:color w:val="000000"/>
          <w:sz w:val="28"/>
        </w:rPr>
        <w:t>
      3) когда негативное воздействие на биоразнообразие невозможно предотвратить или свести к минимуму, должны быть приняты меры по смягчению его последствий;</w:t>
      </w:r>
    </w:p>
    <w:bookmarkEnd w:id="2545"/>
    <w:bookmarkStart w:name="z2793" w:id="2546"/>
    <w:p>
      <w:pPr>
        <w:spacing w:after="0"/>
        <w:ind w:left="0"/>
        <w:jc w:val="both"/>
      </w:pPr>
      <w:r>
        <w:rPr>
          <w:rFonts w:ascii="Times New Roman"/>
          <w:b w:val="false"/>
          <w:i w:val="false"/>
          <w:color w:val="000000"/>
          <w:sz w:val="28"/>
        </w:rPr>
        <w:t xml:space="preserve">
      4) в той части, в которой негативные воздействия на биоразнообразие не были предупреждены, сведены к минимуму или смягчены, должны быть приняты меры по компенсации потери биоразнообразия. </w:t>
      </w:r>
    </w:p>
    <w:bookmarkEnd w:id="2546"/>
    <w:bookmarkStart w:name="z2794" w:id="2547"/>
    <w:p>
      <w:pPr>
        <w:spacing w:after="0"/>
        <w:ind w:left="0"/>
        <w:jc w:val="both"/>
      </w:pPr>
      <w:r>
        <w:rPr>
          <w:rFonts w:ascii="Times New Roman"/>
          <w:b w:val="false"/>
          <w:i w:val="false"/>
          <w:color w:val="000000"/>
          <w:sz w:val="28"/>
        </w:rPr>
        <w:t>
      Под мерами по предотвращению негативного воздействия на биоразнообразие понимаются меры, направленные на то, чтобы с самого раннего этапа планирования деятельности и в течение всего периода ее осуществления избегать любые воздействия на биоразнообразие.</w:t>
      </w:r>
    </w:p>
    <w:bookmarkEnd w:id="2547"/>
    <w:bookmarkStart w:name="z2795" w:id="2548"/>
    <w:p>
      <w:pPr>
        <w:spacing w:after="0"/>
        <w:ind w:left="0"/>
        <w:jc w:val="both"/>
      </w:pPr>
      <w:r>
        <w:rPr>
          <w:rFonts w:ascii="Times New Roman"/>
          <w:b w:val="false"/>
          <w:i w:val="false"/>
          <w:color w:val="000000"/>
          <w:sz w:val="28"/>
        </w:rPr>
        <w:t>
      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и косвенных), которые не были предотвращены.</w:t>
      </w:r>
    </w:p>
    <w:bookmarkEnd w:id="2548"/>
    <w:bookmarkStart w:name="z2796" w:id="2549"/>
    <w:p>
      <w:pPr>
        <w:spacing w:after="0"/>
        <w:ind w:left="0"/>
        <w:jc w:val="both"/>
      </w:pPr>
      <w:r>
        <w:rPr>
          <w:rFonts w:ascii="Times New Roman"/>
          <w:b w:val="false"/>
          <w:i w:val="false"/>
          <w:color w:val="000000"/>
          <w:sz w:val="28"/>
        </w:rPr>
        <w:t>
      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bookmarkEnd w:id="2549"/>
    <w:bookmarkStart w:name="z2797" w:id="2550"/>
    <w:p>
      <w:pPr>
        <w:spacing w:after="0"/>
        <w:ind w:left="0"/>
        <w:jc w:val="both"/>
      </w:pPr>
      <w:r>
        <w:rPr>
          <w:rFonts w:ascii="Times New Roman"/>
          <w:b w:val="false"/>
          <w:i w:val="false"/>
          <w:color w:val="000000"/>
          <w:sz w:val="28"/>
        </w:rPr>
        <w:t>
      2. При проведении стратегической экологической оценки и оценки воздействия на окружающую среду должны быть:</w:t>
      </w:r>
    </w:p>
    <w:bookmarkEnd w:id="2550"/>
    <w:bookmarkStart w:name="z2798" w:id="2551"/>
    <w:p>
      <w:pPr>
        <w:spacing w:after="0"/>
        <w:ind w:left="0"/>
        <w:jc w:val="both"/>
      </w:pPr>
      <w:r>
        <w:rPr>
          <w:rFonts w:ascii="Times New Roman"/>
          <w:b w:val="false"/>
          <w:i w:val="false"/>
          <w:color w:val="000000"/>
          <w:sz w:val="28"/>
        </w:rPr>
        <w:t>
      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bookmarkEnd w:id="2551"/>
    <w:bookmarkStart w:name="z2799" w:id="2552"/>
    <w:p>
      <w:pPr>
        <w:spacing w:after="0"/>
        <w:ind w:left="0"/>
        <w:jc w:val="both"/>
      </w:pPr>
      <w:r>
        <w:rPr>
          <w:rFonts w:ascii="Times New Roman"/>
          <w:b w:val="false"/>
          <w:i w:val="false"/>
          <w:color w:val="000000"/>
          <w:sz w:val="28"/>
        </w:rPr>
        <w:t>
      2) предусмотрены мероприятия по предотвращению, минимизации негативных воздействий на биоразнообразие, смягчению последствий таких воздействий;</w:t>
      </w:r>
    </w:p>
    <w:bookmarkEnd w:id="2552"/>
    <w:bookmarkStart w:name="z2800" w:id="2553"/>
    <w:p>
      <w:pPr>
        <w:spacing w:after="0"/>
        <w:ind w:left="0"/>
        <w:jc w:val="both"/>
      </w:pPr>
      <w:r>
        <w:rPr>
          <w:rFonts w:ascii="Times New Roman"/>
          <w:b w:val="false"/>
          <w:i w:val="false"/>
          <w:color w:val="000000"/>
          <w:sz w:val="28"/>
        </w:rPr>
        <w:t>
      3) в случае выявления риска утраты биоразнообразия – проведена оценка потери биоразнообразия и предусмотрены мероприятия по их компенсации.</w:t>
      </w:r>
    </w:p>
    <w:bookmarkEnd w:id="2553"/>
    <w:p>
      <w:pPr>
        <w:spacing w:after="0"/>
        <w:ind w:left="0"/>
        <w:jc w:val="both"/>
      </w:pPr>
      <w:r>
        <w:rPr>
          <w:rFonts w:ascii="Times New Roman"/>
          <w:b/>
          <w:i w:val="false"/>
          <w:color w:val="000000"/>
          <w:sz w:val="28"/>
        </w:rPr>
        <w:t>Статья 241. Потеря биоразнообразия и компенсация потери биоразнообразия</w:t>
      </w:r>
    </w:p>
    <w:bookmarkStart w:name="z2802" w:id="2554"/>
    <w:p>
      <w:pPr>
        <w:spacing w:after="0"/>
        <w:ind w:left="0"/>
        <w:jc w:val="both"/>
      </w:pPr>
      <w:r>
        <w:rPr>
          <w:rFonts w:ascii="Times New Roman"/>
          <w:b w:val="false"/>
          <w:i w:val="false"/>
          <w:color w:val="000000"/>
          <w:sz w:val="28"/>
        </w:rPr>
        <w:t>
      1. Потерей биоразнообразия признается исчезновение или существенное сокращение популяций вида растительного и (или) животного мира на определенной территории (в акватории) в результате антропогенных воздействий.</w:t>
      </w:r>
    </w:p>
    <w:bookmarkEnd w:id="2554"/>
    <w:bookmarkStart w:name="z2803" w:id="2555"/>
    <w:p>
      <w:pPr>
        <w:spacing w:after="0"/>
        <w:ind w:left="0"/>
        <w:jc w:val="both"/>
      </w:pPr>
      <w:r>
        <w:rPr>
          <w:rFonts w:ascii="Times New Roman"/>
          <w:b w:val="false"/>
          <w:i w:val="false"/>
          <w:color w:val="000000"/>
          <w:sz w:val="28"/>
        </w:rPr>
        <w:t>
      2. Компенсация потери биоразнообразия должна быть ориентирована на постоянный и долгосрочный прирост биоразнообразия и осуществляется в виде:</w:t>
      </w:r>
    </w:p>
    <w:bookmarkEnd w:id="2555"/>
    <w:bookmarkStart w:name="z2804" w:id="2556"/>
    <w:p>
      <w:pPr>
        <w:spacing w:after="0"/>
        <w:ind w:left="0"/>
        <w:jc w:val="both"/>
      </w:pPr>
      <w:r>
        <w:rPr>
          <w:rFonts w:ascii="Times New Roman"/>
          <w:b w:val="false"/>
          <w:i w:val="false"/>
          <w:color w:val="000000"/>
          <w:sz w:val="28"/>
        </w:rPr>
        <w:t>
      1) восстановления биоразнообразия, утраченного в результате осуществленной деятельности;</w:t>
      </w:r>
    </w:p>
    <w:bookmarkEnd w:id="2556"/>
    <w:bookmarkStart w:name="z2805" w:id="2557"/>
    <w:p>
      <w:pPr>
        <w:spacing w:after="0"/>
        <w:ind w:left="0"/>
        <w:jc w:val="both"/>
      </w:pPr>
      <w:r>
        <w:rPr>
          <w:rFonts w:ascii="Times New Roman"/>
          <w:b w:val="false"/>
          <w:i w:val="false"/>
          <w:color w:val="000000"/>
          <w:sz w:val="28"/>
        </w:rPr>
        <w:t>
      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 где такое биоразнообразие имеет более важное значение.</w:t>
      </w:r>
    </w:p>
    <w:bookmarkEnd w:id="2557"/>
    <w:bookmarkStart w:name="z2806" w:id="2558"/>
    <w:p>
      <w:pPr>
        <w:spacing w:after="0"/>
        <w:ind w:left="0"/>
        <w:jc w:val="both"/>
      </w:pPr>
      <w:r>
        <w:rPr>
          <w:rFonts w:ascii="Times New Roman"/>
          <w:b w:val="false"/>
          <w:i w:val="false"/>
          <w:color w:val="000000"/>
          <w:sz w:val="28"/>
        </w:rPr>
        <w:t>
      3. Не допускается реализация Документа или намечаемой деятельности, если:</w:t>
      </w:r>
    </w:p>
    <w:bookmarkEnd w:id="2558"/>
    <w:bookmarkStart w:name="z2807" w:id="2559"/>
    <w:p>
      <w:pPr>
        <w:spacing w:after="0"/>
        <w:ind w:left="0"/>
        <w:jc w:val="both"/>
      </w:pPr>
      <w:r>
        <w:rPr>
          <w:rFonts w:ascii="Times New Roman"/>
          <w:b w:val="false"/>
          <w:i w:val="false"/>
          <w:color w:val="000000"/>
          <w:sz w:val="28"/>
        </w:rPr>
        <w:t>
      1) это приведет к потере биоразнообразия в части объектов растительного и (или) животного мира или их сообществ, являющихся редкими или уникальными, и имеется риск их уничтожения и невозможности воспроизводства;</w:t>
      </w:r>
    </w:p>
    <w:bookmarkEnd w:id="2559"/>
    <w:bookmarkStart w:name="z2808" w:id="2560"/>
    <w:p>
      <w:pPr>
        <w:spacing w:after="0"/>
        <w:ind w:left="0"/>
        <w:jc w:val="both"/>
      </w:pPr>
      <w:r>
        <w:rPr>
          <w:rFonts w:ascii="Times New Roman"/>
          <w:b w:val="false"/>
          <w:i w:val="false"/>
          <w:color w:val="000000"/>
          <w:sz w:val="28"/>
        </w:rPr>
        <w:t>
      2) это приведет к потере биоразнообразия в части объектов растительного и (или) животного мира или их сообществ, являющихся составной частью уникального ландшафта, и имеется риск его уничтожения и невозможности восстановления;</w:t>
      </w:r>
    </w:p>
    <w:bookmarkEnd w:id="2560"/>
    <w:bookmarkStart w:name="z2809" w:id="2561"/>
    <w:p>
      <w:pPr>
        <w:spacing w:after="0"/>
        <w:ind w:left="0"/>
        <w:jc w:val="both"/>
      </w:pPr>
      <w:r>
        <w:rPr>
          <w:rFonts w:ascii="Times New Roman"/>
          <w:b w:val="false"/>
          <w:i w:val="false"/>
          <w:color w:val="000000"/>
          <w:sz w:val="28"/>
        </w:rPr>
        <w:t>
      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bookmarkEnd w:id="2561"/>
    <w:bookmarkStart w:name="z2810" w:id="2562"/>
    <w:p>
      <w:pPr>
        <w:spacing w:after="0"/>
        <w:ind w:left="0"/>
        <w:jc w:val="both"/>
      </w:pPr>
      <w:r>
        <w:rPr>
          <w:rFonts w:ascii="Times New Roman"/>
          <w:b w:val="false"/>
          <w:i w:val="false"/>
          <w:color w:val="000000"/>
          <w:sz w:val="28"/>
        </w:rPr>
        <w:t>
      4) это приведет к потере биоразнообразия и отсутствуют технологии или методы для компенсации потери биоразнообразия;</w:t>
      </w:r>
    </w:p>
    <w:bookmarkEnd w:id="2562"/>
    <w:bookmarkStart w:name="z2811" w:id="2563"/>
    <w:p>
      <w:pPr>
        <w:spacing w:after="0"/>
        <w:ind w:left="0"/>
        <w:jc w:val="both"/>
      </w:pPr>
      <w:r>
        <w:rPr>
          <w:rFonts w:ascii="Times New Roman"/>
          <w:b w:val="false"/>
          <w:i w:val="false"/>
          <w:color w:val="000000"/>
          <w:sz w:val="28"/>
        </w:rPr>
        <w:t>
      5) это приведет к потере биоразнообразия и компенсация потери биоразнообразия невозможна по иным причинам.</w:t>
      </w:r>
    </w:p>
    <w:bookmarkEnd w:id="2563"/>
    <w:bookmarkStart w:name="z2812" w:id="2564"/>
    <w:p>
      <w:pPr>
        <w:spacing w:after="0"/>
        <w:ind w:left="0"/>
        <w:jc w:val="both"/>
      </w:pPr>
      <w:r>
        <w:rPr>
          <w:rFonts w:ascii="Times New Roman"/>
          <w:b w:val="false"/>
          <w:i w:val="false"/>
          <w:color w:val="000000"/>
          <w:sz w:val="28"/>
        </w:rPr>
        <w:t>
      4. Мероприятия по компенсации потери биоразнообразия подлежат обязательному выполнению.</w:t>
      </w:r>
    </w:p>
    <w:bookmarkEnd w:id="2564"/>
    <w:bookmarkStart w:name="z2813" w:id="2565"/>
    <w:p>
      <w:pPr>
        <w:spacing w:after="0"/>
        <w:ind w:left="0"/>
        <w:jc w:val="both"/>
      </w:pPr>
      <w:r>
        <w:rPr>
          <w:rFonts w:ascii="Times New Roman"/>
          <w:b w:val="false"/>
          <w:i w:val="false"/>
          <w:color w:val="000000"/>
          <w:sz w:val="28"/>
        </w:rPr>
        <w:t>
      5. Порядок выполнения компенсации потери биоразнообразия определяется уполномоченным органом по охране, воспроизводству и использованию животного мира.</w:t>
      </w:r>
    </w:p>
    <w:bookmarkEnd w:id="2565"/>
    <w:p>
      <w:pPr>
        <w:spacing w:after="0"/>
        <w:ind w:left="0"/>
        <w:jc w:val="both"/>
      </w:pPr>
      <w:r>
        <w:rPr>
          <w:rFonts w:ascii="Times New Roman"/>
          <w:b/>
          <w:i w:val="false"/>
          <w:color w:val="000000"/>
          <w:sz w:val="28"/>
        </w:rPr>
        <w:t>Статья 242. Экосистемные услуги</w:t>
      </w:r>
    </w:p>
    <w:bookmarkStart w:name="z2815" w:id="2566"/>
    <w:p>
      <w:pPr>
        <w:spacing w:after="0"/>
        <w:ind w:left="0"/>
        <w:jc w:val="both"/>
      </w:pPr>
      <w:r>
        <w:rPr>
          <w:rFonts w:ascii="Times New Roman"/>
          <w:b w:val="false"/>
          <w:i w:val="false"/>
          <w:color w:val="000000"/>
          <w:sz w:val="28"/>
        </w:rPr>
        <w:t>
      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bookmarkEnd w:id="2566"/>
    <w:bookmarkStart w:name="z2816" w:id="2567"/>
    <w:p>
      <w:pPr>
        <w:spacing w:after="0"/>
        <w:ind w:left="0"/>
        <w:jc w:val="both"/>
      </w:pPr>
      <w:r>
        <w:rPr>
          <w:rFonts w:ascii="Times New Roman"/>
          <w:b w:val="false"/>
          <w:i w:val="false"/>
          <w:color w:val="000000"/>
          <w:sz w:val="28"/>
        </w:rPr>
        <w:t>
      1) снабжающие экосистемные услуги – продукты, получаемые от экосистем, такие как продовольствие, топливо, волокна, пресная вода и генетические ресурсы;</w:t>
      </w:r>
    </w:p>
    <w:bookmarkEnd w:id="2567"/>
    <w:bookmarkStart w:name="z2817" w:id="2568"/>
    <w:p>
      <w:pPr>
        <w:spacing w:after="0"/>
        <w:ind w:left="0"/>
        <w:jc w:val="both"/>
      </w:pPr>
      <w:r>
        <w:rPr>
          <w:rFonts w:ascii="Times New Roman"/>
          <w:b w:val="false"/>
          <w:i w:val="false"/>
          <w:color w:val="000000"/>
          <w:sz w:val="28"/>
        </w:rPr>
        <w:t>
      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 эрозии почв, регулирование человеческих болезней и очистка воды;</w:t>
      </w:r>
    </w:p>
    <w:bookmarkEnd w:id="2568"/>
    <w:bookmarkStart w:name="z2818" w:id="2569"/>
    <w:p>
      <w:pPr>
        <w:spacing w:after="0"/>
        <w:ind w:left="0"/>
        <w:jc w:val="both"/>
      </w:pPr>
      <w:r>
        <w:rPr>
          <w:rFonts w:ascii="Times New Roman"/>
          <w:b w:val="false"/>
          <w:i w:val="false"/>
          <w:color w:val="000000"/>
          <w:sz w:val="28"/>
        </w:rPr>
        <w:t xml:space="preserve">
      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опыта; </w:t>
      </w:r>
    </w:p>
    <w:bookmarkEnd w:id="2569"/>
    <w:bookmarkStart w:name="z2819" w:id="2570"/>
    <w:p>
      <w:pPr>
        <w:spacing w:after="0"/>
        <w:ind w:left="0"/>
        <w:jc w:val="both"/>
      </w:pPr>
      <w:r>
        <w:rPr>
          <w:rFonts w:ascii="Times New Roman"/>
          <w:b w:val="false"/>
          <w:i w:val="false"/>
          <w:color w:val="000000"/>
          <w:sz w:val="28"/>
        </w:rPr>
        <w:t>
      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bookmarkEnd w:id="2570"/>
    <w:bookmarkStart w:name="z2820" w:id="2571"/>
    <w:p>
      <w:pPr>
        <w:spacing w:after="0"/>
        <w:ind w:left="0"/>
        <w:jc w:val="both"/>
      </w:pPr>
      <w:r>
        <w:rPr>
          <w:rFonts w:ascii="Times New Roman"/>
          <w:b w:val="false"/>
          <w:i w:val="false"/>
          <w:color w:val="000000"/>
          <w:sz w:val="28"/>
        </w:rPr>
        <w:t>
      2. Оценка состояния экосистем и экосистемных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bookmarkEnd w:id="2571"/>
    <w:bookmarkStart w:name="z2821" w:id="2572"/>
    <w:p>
      <w:pPr>
        <w:spacing w:after="0"/>
        <w:ind w:left="0"/>
        <w:jc w:val="both"/>
      </w:pPr>
      <w:r>
        <w:rPr>
          <w:rFonts w:ascii="Times New Roman"/>
          <w:b w:val="false"/>
          <w:i w:val="false"/>
          <w:color w:val="000000"/>
          <w:sz w:val="28"/>
        </w:rPr>
        <w:t xml:space="preserve">
      3. Процедура оценки экосистемных услуг включает четыре этапа: </w:t>
      </w:r>
    </w:p>
    <w:bookmarkEnd w:id="2572"/>
    <w:bookmarkStart w:name="z2822" w:id="2573"/>
    <w:p>
      <w:pPr>
        <w:spacing w:after="0"/>
        <w:ind w:left="0"/>
        <w:jc w:val="both"/>
      </w:pPr>
      <w:r>
        <w:rPr>
          <w:rFonts w:ascii="Times New Roman"/>
          <w:b w:val="false"/>
          <w:i w:val="false"/>
          <w:color w:val="000000"/>
          <w:sz w:val="28"/>
        </w:rPr>
        <w:t>
      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bookmarkEnd w:id="2573"/>
    <w:bookmarkStart w:name="z2823" w:id="2574"/>
    <w:p>
      <w:pPr>
        <w:spacing w:after="0"/>
        <w:ind w:left="0"/>
        <w:jc w:val="both"/>
      </w:pPr>
      <w:r>
        <w:rPr>
          <w:rFonts w:ascii="Times New Roman"/>
          <w:b w:val="false"/>
          <w:i w:val="false"/>
          <w:color w:val="000000"/>
          <w:sz w:val="28"/>
        </w:rPr>
        <w:t>
      2) определение фонового состояния – оценка состояния экосистем и экосистемных услуг для 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bookmarkEnd w:id="2574"/>
    <w:bookmarkStart w:name="z2824" w:id="2575"/>
    <w:p>
      <w:pPr>
        <w:spacing w:after="0"/>
        <w:ind w:left="0"/>
        <w:jc w:val="both"/>
      </w:pPr>
      <w:r>
        <w:rPr>
          <w:rFonts w:ascii="Times New Roman"/>
          <w:b w:val="false"/>
          <w:i w:val="false"/>
          <w:color w:val="000000"/>
          <w:sz w:val="28"/>
        </w:rPr>
        <w:t>
      3) оценка воздействия – определение потенциального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bookmarkEnd w:id="2575"/>
    <w:bookmarkStart w:name="z2825" w:id="2576"/>
    <w:p>
      <w:pPr>
        <w:spacing w:after="0"/>
        <w:ind w:left="0"/>
        <w:jc w:val="both"/>
      </w:pPr>
      <w:r>
        <w:rPr>
          <w:rFonts w:ascii="Times New Roman"/>
          <w:b w:val="false"/>
          <w:i w:val="false"/>
          <w:color w:val="000000"/>
          <w:sz w:val="28"/>
        </w:rPr>
        <w:t>
      4) оценка мер по снижению негативного и остаточного воздействия – определение перечня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bookmarkEnd w:id="2576"/>
    <w:p>
      <w:pPr>
        <w:spacing w:after="0"/>
        <w:ind w:left="0"/>
        <w:jc w:val="both"/>
      </w:pPr>
      <w:r>
        <w:rPr>
          <w:rFonts w:ascii="Times New Roman"/>
          <w:b/>
          <w:i w:val="false"/>
          <w:color w:val="000000"/>
          <w:sz w:val="28"/>
        </w:rPr>
        <w:t>Статья 243. Платежи за экосистемные услуги</w:t>
      </w:r>
    </w:p>
    <w:bookmarkStart w:name="z2827" w:id="2577"/>
    <w:p>
      <w:pPr>
        <w:spacing w:after="0"/>
        <w:ind w:left="0"/>
        <w:jc w:val="both"/>
      </w:pPr>
      <w:r>
        <w:rPr>
          <w:rFonts w:ascii="Times New Roman"/>
          <w:b w:val="false"/>
          <w:i w:val="false"/>
          <w:color w:val="000000"/>
          <w:sz w:val="28"/>
        </w:rPr>
        <w:t>
      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для получения такими потребителями выгод от экосистемных услуг.</w:t>
      </w:r>
    </w:p>
    <w:bookmarkEnd w:id="2577"/>
    <w:bookmarkStart w:name="z2828" w:id="2578"/>
    <w:p>
      <w:pPr>
        <w:spacing w:after="0"/>
        <w:ind w:left="0"/>
        <w:jc w:val="both"/>
      </w:pPr>
      <w:r>
        <w:rPr>
          <w:rFonts w:ascii="Times New Roman"/>
          <w:b w:val="false"/>
          <w:i w:val="false"/>
          <w:color w:val="000000"/>
          <w:sz w:val="28"/>
        </w:rPr>
        <w:t>
      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отдельных экосистемных услуг.</w:t>
      </w:r>
    </w:p>
    <w:bookmarkEnd w:id="2578"/>
    <w:bookmarkStart w:name="z2829" w:id="2579"/>
    <w:p>
      <w:pPr>
        <w:spacing w:after="0"/>
        <w:ind w:left="0"/>
        <w:jc w:val="both"/>
      </w:pPr>
      <w:r>
        <w:rPr>
          <w:rFonts w:ascii="Times New Roman"/>
          <w:b w:val="false"/>
          <w:i w:val="false"/>
          <w:color w:val="000000"/>
          <w:sz w:val="28"/>
        </w:rPr>
        <w:t>
      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услуг на определенном уровне.</w:t>
      </w:r>
    </w:p>
    <w:bookmarkEnd w:id="2579"/>
    <w:bookmarkStart w:name="z2830" w:id="2580"/>
    <w:p>
      <w:pPr>
        <w:spacing w:after="0"/>
        <w:ind w:left="0"/>
        <w:jc w:val="both"/>
      </w:pPr>
      <w:r>
        <w:rPr>
          <w:rFonts w:ascii="Times New Roman"/>
          <w:b w:val="false"/>
          <w:i w:val="false"/>
          <w:color w:val="000000"/>
          <w:sz w:val="28"/>
        </w:rPr>
        <w:t>
      2.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w:t>
      </w:r>
    </w:p>
    <w:bookmarkEnd w:id="2580"/>
    <w:bookmarkStart w:name="z2831" w:id="2581"/>
    <w:p>
      <w:pPr>
        <w:spacing w:after="0"/>
        <w:ind w:left="0"/>
        <w:jc w:val="both"/>
      </w:pPr>
      <w:r>
        <w:rPr>
          <w:rFonts w:ascii="Times New Roman"/>
          <w:b w:val="false"/>
          <w:i w:val="false"/>
          <w:color w:val="000000"/>
          <w:sz w:val="28"/>
        </w:rPr>
        <w:t>
      Платежи за экосистемные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bookmarkEnd w:id="2581"/>
    <w:bookmarkStart w:name="z2832" w:id="2582"/>
    <w:p>
      <w:pPr>
        <w:spacing w:after="0"/>
        <w:ind w:left="0"/>
        <w:jc w:val="left"/>
      </w:pPr>
      <w:r>
        <w:rPr>
          <w:rFonts w:ascii="Times New Roman"/>
          <w:b/>
          <w:i w:val="false"/>
          <w:color w:val="000000"/>
        </w:rPr>
        <w:t xml:space="preserve"> Глава 16. ЭКОЛОГИЧЕСКИЕ ТРЕБОВАНИЯ ПРИ ИСПОЛЬЗОВАНИИ ЖИВОТНОГО МИРА</w:t>
      </w:r>
    </w:p>
    <w:bookmarkEnd w:id="2582"/>
    <w:p>
      <w:pPr>
        <w:spacing w:after="0"/>
        <w:ind w:left="0"/>
        <w:jc w:val="both"/>
      </w:pPr>
      <w:r>
        <w:rPr>
          <w:rFonts w:ascii="Times New Roman"/>
          <w:b/>
          <w:i w:val="false"/>
          <w:color w:val="000000"/>
          <w:sz w:val="28"/>
        </w:rPr>
        <w:t>Статья 244. Экологические требования при общем пользовании животным миром</w:t>
      </w:r>
    </w:p>
    <w:bookmarkStart w:name="z2834" w:id="2583"/>
    <w:p>
      <w:pPr>
        <w:spacing w:after="0"/>
        <w:ind w:left="0"/>
        <w:jc w:val="both"/>
      </w:pPr>
      <w:r>
        <w:rPr>
          <w:rFonts w:ascii="Times New Roman"/>
          <w:b w:val="false"/>
          <w:i w:val="false"/>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использовании животного мира.</w:t>
      </w:r>
    </w:p>
    <w:bookmarkEnd w:id="2583"/>
    <w:bookmarkStart w:name="z2835" w:id="2584"/>
    <w:p>
      <w:pPr>
        <w:spacing w:after="0"/>
        <w:ind w:left="0"/>
        <w:jc w:val="both"/>
      </w:pPr>
      <w:r>
        <w:rPr>
          <w:rFonts w:ascii="Times New Roman"/>
          <w:b w:val="false"/>
          <w:i w:val="false"/>
          <w:color w:val="000000"/>
          <w:sz w:val="28"/>
        </w:rPr>
        <w:t>
      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bookmarkEnd w:id="2584"/>
    <w:bookmarkStart w:name="z2836" w:id="2585"/>
    <w:p>
      <w:pPr>
        <w:spacing w:after="0"/>
        <w:ind w:left="0"/>
        <w:jc w:val="both"/>
      </w:pPr>
      <w:r>
        <w:rPr>
          <w:rFonts w:ascii="Times New Roman"/>
          <w:b w:val="false"/>
          <w:i w:val="false"/>
          <w:color w:val="000000"/>
          <w:sz w:val="28"/>
        </w:rPr>
        <w:t>
      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bookmarkEnd w:id="2585"/>
    <w:p>
      <w:pPr>
        <w:spacing w:after="0"/>
        <w:ind w:left="0"/>
        <w:jc w:val="both"/>
      </w:pPr>
      <w:r>
        <w:rPr>
          <w:rFonts w:ascii="Times New Roman"/>
          <w:b/>
          <w:i w:val="false"/>
          <w:color w:val="000000"/>
          <w:sz w:val="28"/>
        </w:rPr>
        <w:t>Статья 245. Экологические требования при осуществлении градостроительной и строительной деятельности</w:t>
      </w:r>
    </w:p>
    <w:bookmarkStart w:name="z2838" w:id="2586"/>
    <w:p>
      <w:pPr>
        <w:spacing w:after="0"/>
        <w:ind w:left="0"/>
        <w:jc w:val="both"/>
      </w:pPr>
      <w:r>
        <w:rPr>
          <w:rFonts w:ascii="Times New Roman"/>
          <w:b w:val="false"/>
          <w:i w:val="false"/>
          <w:color w:val="000000"/>
          <w:sz w:val="28"/>
        </w:rPr>
        <w:t>
      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bookmarkEnd w:id="2586"/>
    <w:bookmarkStart w:name="z2839" w:id="2587"/>
    <w:p>
      <w:pPr>
        <w:spacing w:after="0"/>
        <w:ind w:left="0"/>
        <w:jc w:val="both"/>
      </w:pPr>
      <w:r>
        <w:rPr>
          <w:rFonts w:ascii="Times New Roman"/>
          <w:b w:val="false"/>
          <w:i w:val="false"/>
          <w:color w:val="000000"/>
          <w:sz w:val="28"/>
        </w:rPr>
        <w:t>
      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bookmarkEnd w:id="2587"/>
    <w:bookmarkStart w:name="z2840" w:id="2588"/>
    <w:p>
      <w:pPr>
        <w:spacing w:after="0"/>
        <w:ind w:left="0"/>
        <w:jc w:val="both"/>
      </w:pPr>
      <w:r>
        <w:rPr>
          <w:rFonts w:ascii="Times New Roman"/>
          <w:b w:val="false"/>
          <w:i w:val="false"/>
          <w:color w:val="000000"/>
          <w:sz w:val="28"/>
        </w:rPr>
        <w:t>
      3. При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животных.</w:t>
      </w:r>
    </w:p>
    <w:bookmarkEnd w:id="2588"/>
    <w:bookmarkStart w:name="z2841" w:id="2589"/>
    <w:p>
      <w:pPr>
        <w:spacing w:after="0"/>
        <w:ind w:left="0"/>
        <w:jc w:val="both"/>
      </w:pPr>
      <w:r>
        <w:rPr>
          <w:rFonts w:ascii="Times New Roman"/>
          <w:b w:val="false"/>
          <w:i w:val="false"/>
          <w:color w:val="000000"/>
          <w:sz w:val="28"/>
        </w:rPr>
        <w:t>
      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bookmarkEnd w:id="2589"/>
    <w:bookmarkStart w:name="z2842" w:id="2590"/>
    <w:p>
      <w:pPr>
        <w:spacing w:after="0"/>
        <w:ind w:left="0"/>
        <w:jc w:val="both"/>
      </w:pPr>
      <w:r>
        <w:rPr>
          <w:rFonts w:ascii="Times New Roman"/>
          <w:b w:val="false"/>
          <w:i w:val="false"/>
          <w:color w:val="000000"/>
          <w:sz w:val="28"/>
        </w:rPr>
        <w:t>
      5.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bookmarkEnd w:id="2590"/>
    <w:p>
      <w:pPr>
        <w:spacing w:after="0"/>
        <w:ind w:left="0"/>
        <w:jc w:val="both"/>
      </w:pPr>
      <w:r>
        <w:rPr>
          <w:rFonts w:ascii="Times New Roman"/>
          <w:b/>
          <w:i w:val="false"/>
          <w:color w:val="000000"/>
          <w:sz w:val="28"/>
        </w:rPr>
        <w:t>Статья 246. Экологические требования при строительстве и эксплуатации электрических сетей</w:t>
      </w:r>
    </w:p>
    <w:bookmarkStart w:name="z2844" w:id="2591"/>
    <w:p>
      <w:pPr>
        <w:spacing w:after="0"/>
        <w:ind w:left="0"/>
        <w:jc w:val="both"/>
      </w:pPr>
      <w:r>
        <w:rPr>
          <w:rFonts w:ascii="Times New Roman"/>
          <w:b w:val="false"/>
          <w:i w:val="false"/>
          <w:color w:val="000000"/>
          <w:sz w:val="28"/>
        </w:rPr>
        <w:t>
      1. При размещении, проектировании, строительстве, эксплуатации, ремонте, реконструкции и модернизации электрических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bookmarkEnd w:id="2591"/>
    <w:bookmarkStart w:name="z2845" w:id="2592"/>
    <w:p>
      <w:pPr>
        <w:spacing w:after="0"/>
        <w:ind w:left="0"/>
        <w:jc w:val="both"/>
      </w:pPr>
      <w:r>
        <w:rPr>
          <w:rFonts w:ascii="Times New Roman"/>
          <w:b w:val="false"/>
          <w:i w:val="false"/>
          <w:color w:val="000000"/>
          <w:sz w:val="28"/>
        </w:rPr>
        <w:t>
      2. Субъекты, осуществляющие эксплуатацию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bookmarkEnd w:id="2592"/>
    <w:p>
      <w:pPr>
        <w:spacing w:after="0"/>
        <w:ind w:left="0"/>
        <w:jc w:val="both"/>
      </w:pPr>
      <w:r>
        <w:rPr>
          <w:rFonts w:ascii="Times New Roman"/>
          <w:b/>
          <w:i w:val="false"/>
          <w:color w:val="000000"/>
          <w:sz w:val="28"/>
        </w:rPr>
        <w:t>Статья 247. Экологические требования при выкашивании тростника и выжигании сухой растительности</w:t>
      </w:r>
    </w:p>
    <w:bookmarkStart w:name="z2847" w:id="2593"/>
    <w:p>
      <w:pPr>
        <w:spacing w:after="0"/>
        <w:ind w:left="0"/>
        <w:jc w:val="both"/>
      </w:pPr>
      <w:r>
        <w:rPr>
          <w:rFonts w:ascii="Times New Roman"/>
          <w:b w:val="false"/>
          <w:i w:val="false"/>
          <w:color w:val="000000"/>
          <w:sz w:val="28"/>
        </w:rPr>
        <w:t>
      Выкашивание тростника и выжигание сухой растительности или ее остатков допускаются лишь в случае хозяйственной необходимости или при проведении аварийно-спасательных работ по соответствующим разрешениям 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bookmarkEnd w:id="2593"/>
    <w:p>
      <w:pPr>
        <w:spacing w:after="0"/>
        <w:ind w:left="0"/>
        <w:jc w:val="both"/>
      </w:pPr>
      <w:r>
        <w:rPr>
          <w:rFonts w:ascii="Times New Roman"/>
          <w:b/>
          <w:i w:val="false"/>
          <w:color w:val="000000"/>
          <w:sz w:val="28"/>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bookmarkStart w:name="z2849" w:id="2594"/>
    <w:p>
      <w:pPr>
        <w:spacing w:after="0"/>
        <w:ind w:left="0"/>
        <w:jc w:val="both"/>
      </w:pPr>
      <w:r>
        <w:rPr>
          <w:rFonts w:ascii="Times New Roman"/>
          <w:b w:val="false"/>
          <w:i w:val="false"/>
          <w:color w:val="000000"/>
          <w:sz w:val="28"/>
        </w:rPr>
        <w:t>
      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bookmarkEnd w:id="2594"/>
    <w:bookmarkStart w:name="z2850" w:id="2595"/>
    <w:p>
      <w:pPr>
        <w:spacing w:after="0"/>
        <w:ind w:left="0"/>
        <w:jc w:val="both"/>
      </w:pPr>
      <w:r>
        <w:rPr>
          <w:rFonts w:ascii="Times New Roman"/>
          <w:b w:val="false"/>
          <w:i w:val="false"/>
          <w:color w:val="000000"/>
          <w:sz w:val="28"/>
        </w:rPr>
        <w:t>
      2. При создании новых препаратов должны разрабатываться нормативы по их применению в окружающей среде.</w:t>
      </w:r>
    </w:p>
    <w:bookmarkEnd w:id="2595"/>
    <w:bookmarkStart w:name="z2851" w:id="2596"/>
    <w:p>
      <w:pPr>
        <w:spacing w:after="0"/>
        <w:ind w:left="0"/>
        <w:jc w:val="both"/>
      </w:pPr>
      <w:r>
        <w:rPr>
          <w:rFonts w:ascii="Times New Roman"/>
          <w:b w:val="false"/>
          <w:i w:val="false"/>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bookmarkEnd w:id="2596"/>
    <w:bookmarkStart w:name="z2852" w:id="2597"/>
    <w:p>
      <w:pPr>
        <w:spacing w:after="0"/>
        <w:ind w:left="0"/>
        <w:jc w:val="both"/>
      </w:pPr>
      <w:r>
        <w:rPr>
          <w:rFonts w:ascii="Times New Roman"/>
          <w:b w:val="false"/>
          <w:i w:val="false"/>
          <w:color w:val="000000"/>
          <w:sz w:val="28"/>
        </w:rPr>
        <w:t>
      4. Разрешается применять пестициды, которые включены в список пестицидов,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597"/>
    <w:bookmarkStart w:name="z2853" w:id="2598"/>
    <w:p>
      <w:pPr>
        <w:spacing w:after="0"/>
        <w:ind w:left="0"/>
        <w:jc w:val="both"/>
      </w:pPr>
      <w:r>
        <w:rPr>
          <w:rFonts w:ascii="Times New Roman"/>
          <w:b w:val="false"/>
          <w:i w:val="false"/>
          <w:color w:val="000000"/>
          <w:sz w:val="28"/>
        </w:rPr>
        <w:t>
      5. Включение в список пестицидов,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bookmarkEnd w:id="2598"/>
    <w:bookmarkStart w:name="z2854" w:id="2599"/>
    <w:p>
      <w:pPr>
        <w:spacing w:after="0"/>
        <w:ind w:left="0"/>
        <w:jc w:val="both"/>
      </w:pPr>
      <w:r>
        <w:rPr>
          <w:rFonts w:ascii="Times New Roman"/>
          <w:b w:val="false"/>
          <w:i w:val="false"/>
          <w:color w:val="000000"/>
          <w:sz w:val="28"/>
        </w:rPr>
        <w:t>
      6. Государственная регистрация пестицидов проводится в порядке,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599"/>
    <w:bookmarkStart w:name="z2855" w:id="2600"/>
    <w:p>
      <w:pPr>
        <w:spacing w:after="0"/>
        <w:ind w:left="0"/>
        <w:jc w:val="both"/>
      </w:pPr>
      <w:r>
        <w:rPr>
          <w:rFonts w:ascii="Times New Roman"/>
          <w:b w:val="false"/>
          <w:i w:val="false"/>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bookmarkEnd w:id="2600"/>
    <w:bookmarkStart w:name="z2856" w:id="2601"/>
    <w:p>
      <w:pPr>
        <w:spacing w:after="0"/>
        <w:ind w:left="0"/>
        <w:jc w:val="both"/>
      </w:pPr>
      <w:r>
        <w:rPr>
          <w:rFonts w:ascii="Times New Roman"/>
          <w:b w:val="false"/>
          <w:i w:val="false"/>
          <w:color w:val="000000"/>
          <w:sz w:val="28"/>
        </w:rPr>
        <w:t>
      8. Запрещаются:</w:t>
      </w:r>
    </w:p>
    <w:bookmarkEnd w:id="2601"/>
    <w:bookmarkStart w:name="z2857" w:id="2602"/>
    <w:p>
      <w:pPr>
        <w:spacing w:after="0"/>
        <w:ind w:left="0"/>
        <w:jc w:val="both"/>
      </w:pPr>
      <w:r>
        <w:rPr>
          <w:rFonts w:ascii="Times New Roman"/>
          <w:b w:val="false"/>
          <w:i w:val="false"/>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bookmarkEnd w:id="2602"/>
    <w:bookmarkStart w:name="z2858" w:id="2603"/>
    <w:p>
      <w:pPr>
        <w:spacing w:after="0"/>
        <w:ind w:left="0"/>
        <w:jc w:val="both"/>
      </w:pPr>
      <w:r>
        <w:rPr>
          <w:rFonts w:ascii="Times New Roman"/>
          <w:b w:val="false"/>
          <w:i w:val="false"/>
          <w:color w:val="000000"/>
          <w:sz w:val="28"/>
        </w:rPr>
        <w:t>
      2) применение пестицидов, ядохимикатов, минеральных удобрений и других препаратов:</w:t>
      </w:r>
    </w:p>
    <w:bookmarkEnd w:id="2603"/>
    <w:bookmarkStart w:name="z2859" w:id="2604"/>
    <w:p>
      <w:pPr>
        <w:spacing w:after="0"/>
        <w:ind w:left="0"/>
        <w:jc w:val="both"/>
      </w:pPr>
      <w:r>
        <w:rPr>
          <w:rFonts w:ascii="Times New Roman"/>
          <w:b w:val="false"/>
          <w:i w:val="false"/>
          <w:color w:val="000000"/>
          <w:sz w:val="28"/>
        </w:rPr>
        <w:t>
      в зонах заповедного режима на особо охраняемых природных территориях;</w:t>
      </w:r>
    </w:p>
    <w:bookmarkEnd w:id="2604"/>
    <w:bookmarkStart w:name="z2860" w:id="2605"/>
    <w:p>
      <w:pPr>
        <w:spacing w:after="0"/>
        <w:ind w:left="0"/>
        <w:jc w:val="both"/>
      </w:pPr>
      <w:r>
        <w:rPr>
          <w:rFonts w:ascii="Times New Roman"/>
          <w:b w:val="false"/>
          <w:i w:val="false"/>
          <w:color w:val="000000"/>
          <w:sz w:val="28"/>
        </w:rPr>
        <w:t>
      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bookmarkEnd w:id="2605"/>
    <w:bookmarkStart w:name="z2861" w:id="2606"/>
    <w:p>
      <w:pPr>
        <w:spacing w:after="0"/>
        <w:ind w:left="0"/>
        <w:jc w:val="both"/>
      </w:pPr>
      <w:r>
        <w:rPr>
          <w:rFonts w:ascii="Times New Roman"/>
          <w:b w:val="false"/>
          <w:i w:val="false"/>
          <w:color w:val="000000"/>
          <w:sz w:val="28"/>
        </w:rPr>
        <w:t>
      в обозначенных местах обитания и искусственного разведения редких и находящихся под угрозой исчезновения видов животных;</w:t>
      </w:r>
    </w:p>
    <w:bookmarkEnd w:id="2606"/>
    <w:bookmarkStart w:name="z2862" w:id="2607"/>
    <w:p>
      <w:pPr>
        <w:spacing w:after="0"/>
        <w:ind w:left="0"/>
        <w:jc w:val="both"/>
      </w:pPr>
      <w:r>
        <w:rPr>
          <w:rFonts w:ascii="Times New Roman"/>
          <w:b w:val="false"/>
          <w:i w:val="false"/>
          <w:color w:val="000000"/>
          <w:sz w:val="28"/>
        </w:rPr>
        <w:t>
      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bookmarkEnd w:id="2607"/>
    <w:bookmarkStart w:name="z2863" w:id="2608"/>
    <w:p>
      <w:pPr>
        <w:spacing w:after="0"/>
        <w:ind w:left="0"/>
        <w:jc w:val="both"/>
      </w:pPr>
      <w:r>
        <w:rPr>
          <w:rFonts w:ascii="Times New Roman"/>
          <w:b w:val="false"/>
          <w:i w:val="false"/>
          <w:color w:val="000000"/>
          <w:sz w:val="28"/>
        </w:rPr>
        <w:t>
      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bookmarkEnd w:id="2608"/>
    <w:bookmarkStart w:name="z2864" w:id="2609"/>
    <w:p>
      <w:pPr>
        <w:spacing w:after="0"/>
        <w:ind w:left="0"/>
        <w:jc w:val="both"/>
      </w:pPr>
      <w:r>
        <w:rPr>
          <w:rFonts w:ascii="Times New Roman"/>
          <w:b w:val="false"/>
          <w:i w:val="false"/>
          <w:color w:val="000000"/>
          <w:sz w:val="28"/>
        </w:rPr>
        <w:t>
      1) применение способа авиаопыления в борьбе с вредителями, болезнями растений и сорняками;</w:t>
      </w:r>
    </w:p>
    <w:bookmarkEnd w:id="2609"/>
    <w:bookmarkStart w:name="z2865" w:id="2610"/>
    <w:p>
      <w:pPr>
        <w:spacing w:after="0"/>
        <w:ind w:left="0"/>
        <w:jc w:val="both"/>
      </w:pPr>
      <w:r>
        <w:rPr>
          <w:rFonts w:ascii="Times New Roman"/>
          <w:b w:val="false"/>
          <w:i w:val="false"/>
          <w:color w:val="000000"/>
          <w:sz w:val="28"/>
        </w:rPr>
        <w:t>
      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bookmarkEnd w:id="2610"/>
    <w:p>
      <w:pPr>
        <w:spacing w:after="0"/>
        <w:ind w:left="0"/>
        <w:jc w:val="both"/>
      </w:pPr>
      <w:r>
        <w:rPr>
          <w:rFonts w:ascii="Times New Roman"/>
          <w:b/>
          <w:i w:val="false"/>
          <w:color w:val="000000"/>
          <w:sz w:val="28"/>
        </w:rPr>
        <w:t>Статья 249. Экологические требования при интродукции, реинтродукции и гибридизации видов животных</w:t>
      </w:r>
    </w:p>
    <w:bookmarkStart w:name="z2867" w:id="2611"/>
    <w:p>
      <w:pPr>
        <w:spacing w:after="0"/>
        <w:ind w:left="0"/>
        <w:jc w:val="both"/>
      </w:pPr>
      <w:r>
        <w:rPr>
          <w:rFonts w:ascii="Times New Roman"/>
          <w:b w:val="false"/>
          <w:i w:val="false"/>
          <w:color w:val="000000"/>
          <w:sz w:val="28"/>
        </w:rPr>
        <w:t>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11"/>
    <w:bookmarkStart w:name="z2868" w:id="2612"/>
    <w:p>
      <w:pPr>
        <w:spacing w:after="0"/>
        <w:ind w:left="0"/>
        <w:jc w:val="both"/>
      </w:pPr>
      <w:r>
        <w:rPr>
          <w:rFonts w:ascii="Times New Roman"/>
          <w:b w:val="false"/>
          <w:i w:val="false"/>
          <w:color w:val="000000"/>
          <w:sz w:val="28"/>
        </w:rPr>
        <w:t>
      Под интродукцией понимается преднамеренный или случайный перенос новых видов растений и животных за пределы среды их обитания.</w:t>
      </w:r>
    </w:p>
    <w:bookmarkEnd w:id="2612"/>
    <w:bookmarkStart w:name="z2869" w:id="2613"/>
    <w:p>
      <w:pPr>
        <w:spacing w:after="0"/>
        <w:ind w:left="0"/>
        <w:jc w:val="both"/>
      </w:pPr>
      <w:r>
        <w:rPr>
          <w:rFonts w:ascii="Times New Roman"/>
          <w:b w:val="false"/>
          <w:i w:val="false"/>
          <w:color w:val="000000"/>
          <w:sz w:val="28"/>
        </w:rPr>
        <w:t>
      2. Интродукция гибридных животных в естественную среду запрещается.</w:t>
      </w:r>
    </w:p>
    <w:bookmarkEnd w:id="2613"/>
    <w:bookmarkStart w:name="z2870" w:id="2614"/>
    <w:p>
      <w:pPr>
        <w:spacing w:after="0"/>
        <w:ind w:left="0"/>
        <w:jc w:val="both"/>
      </w:pPr>
      <w:r>
        <w:rPr>
          <w:rFonts w:ascii="Times New Roman"/>
          <w:b w:val="false"/>
          <w:i w:val="false"/>
          <w:color w:val="000000"/>
          <w:sz w:val="28"/>
        </w:rPr>
        <w:t>
      3. Физическим и юридическим лицам запрещаются самовольные интродукция, реинтродукция и гибридизация видов животных.</w:t>
      </w:r>
    </w:p>
    <w:bookmarkEnd w:id="2614"/>
    <w:bookmarkStart w:name="z2871" w:id="2615"/>
    <w:p>
      <w:pPr>
        <w:spacing w:after="0"/>
        <w:ind w:left="0"/>
        <w:jc w:val="both"/>
      </w:pPr>
      <w:r>
        <w:rPr>
          <w:rFonts w:ascii="Times New Roman"/>
          <w:b w:val="false"/>
          <w:i w:val="false"/>
          <w:color w:val="000000"/>
          <w:sz w:val="28"/>
        </w:rPr>
        <w:t>
      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bookmarkEnd w:id="2615"/>
    <w:p>
      <w:pPr>
        <w:spacing w:after="0"/>
        <w:ind w:left="0"/>
        <w:jc w:val="both"/>
      </w:pPr>
      <w:r>
        <w:rPr>
          <w:rFonts w:ascii="Times New Roman"/>
          <w:b/>
          <w:i w:val="false"/>
          <w:color w:val="000000"/>
          <w:sz w:val="28"/>
        </w:rPr>
        <w:t>Статья 250. Экологические требования при ввозе в Республику Казахстан и вывозе из Республики Казахстан животных</w:t>
      </w:r>
    </w:p>
    <w:bookmarkStart w:name="z2873" w:id="2616"/>
    <w:p>
      <w:pPr>
        <w:spacing w:after="0"/>
        <w:ind w:left="0"/>
        <w:jc w:val="both"/>
      </w:pPr>
      <w:r>
        <w:rPr>
          <w:rFonts w:ascii="Times New Roman"/>
          <w:b w:val="false"/>
          <w:i w:val="false"/>
          <w:color w:val="000000"/>
          <w:sz w:val="28"/>
        </w:rPr>
        <w:t>
      Ввоз в 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bookmarkEnd w:id="2616"/>
    <w:bookmarkStart w:name="z2874" w:id="2617"/>
    <w:p>
      <w:pPr>
        <w:spacing w:after="0"/>
        <w:ind w:left="0"/>
        <w:jc w:val="both"/>
      </w:pPr>
      <w:r>
        <w:rPr>
          <w:rFonts w:ascii="Times New Roman"/>
          <w:b w:val="false"/>
          <w:i w:val="false"/>
          <w:color w:val="000000"/>
          <w:sz w:val="28"/>
        </w:rPr>
        <w:t>
      Вывоз животных из Республики Казахстан осуществляется в порядке, определенном законодательством Республики Казахстан и международными договорами Республики Казахстан.</w:t>
      </w:r>
    </w:p>
    <w:bookmarkEnd w:id="2617"/>
    <w:p>
      <w:pPr>
        <w:spacing w:after="0"/>
        <w:ind w:left="0"/>
        <w:jc w:val="both"/>
      </w:pPr>
      <w:r>
        <w:rPr>
          <w:rFonts w:ascii="Times New Roman"/>
          <w:b/>
          <w:i w:val="false"/>
          <w:color w:val="000000"/>
          <w:sz w:val="28"/>
        </w:rPr>
        <w:t>Статья 251. Экологические требования при рыболовстве</w:t>
      </w:r>
    </w:p>
    <w:bookmarkStart w:name="z2876" w:id="2618"/>
    <w:p>
      <w:pPr>
        <w:spacing w:after="0"/>
        <w:ind w:left="0"/>
        <w:jc w:val="both"/>
      </w:pPr>
      <w:r>
        <w:rPr>
          <w:rFonts w:ascii="Times New Roman"/>
          <w:b w:val="false"/>
          <w:i w:val="false"/>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bookmarkEnd w:id="2618"/>
    <w:bookmarkStart w:name="z2877" w:id="2619"/>
    <w:p>
      <w:pPr>
        <w:spacing w:after="0"/>
        <w:ind w:left="0"/>
        <w:jc w:val="both"/>
      </w:pPr>
      <w:r>
        <w:rPr>
          <w:rFonts w:ascii="Times New Roman"/>
          <w:b w:val="false"/>
          <w:i w:val="false"/>
          <w:color w:val="000000"/>
          <w:sz w:val="28"/>
        </w:rPr>
        <w:t>
      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bookmarkEnd w:id="2619"/>
    <w:bookmarkStart w:name="z2878" w:id="2620"/>
    <w:p>
      <w:pPr>
        <w:spacing w:after="0"/>
        <w:ind w:left="0"/>
        <w:jc w:val="both"/>
      </w:pPr>
      <w:r>
        <w:rPr>
          <w:rFonts w:ascii="Times New Roman"/>
          <w:b w:val="false"/>
          <w:i w:val="false"/>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w:t>
      </w:r>
    </w:p>
    <w:bookmarkEnd w:id="2620"/>
    <w:p>
      <w:pPr>
        <w:spacing w:after="0"/>
        <w:ind w:left="0"/>
        <w:jc w:val="both"/>
      </w:pPr>
      <w:r>
        <w:rPr>
          <w:rFonts w:ascii="Times New Roman"/>
          <w:b/>
          <w:i w:val="false"/>
          <w:color w:val="000000"/>
          <w:sz w:val="28"/>
        </w:rPr>
        <w:t>Статья 252. Экологические требования при использовании полезных свойств и продуктов жизнедеятельности животных</w:t>
      </w:r>
    </w:p>
    <w:bookmarkStart w:name="z2880" w:id="2621"/>
    <w:p>
      <w:pPr>
        <w:spacing w:after="0"/>
        <w:ind w:left="0"/>
        <w:jc w:val="both"/>
      </w:pPr>
      <w:r>
        <w:rPr>
          <w:rFonts w:ascii="Times New Roman"/>
          <w:b w:val="false"/>
          <w:i w:val="false"/>
          <w:color w:val="000000"/>
          <w:sz w:val="28"/>
        </w:rPr>
        <w:t>
      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bookmarkEnd w:id="2621"/>
    <w:bookmarkStart w:name="z2881" w:id="2622"/>
    <w:p>
      <w:pPr>
        <w:spacing w:after="0"/>
        <w:ind w:left="0"/>
        <w:jc w:val="both"/>
      </w:pPr>
      <w:r>
        <w:rPr>
          <w:rFonts w:ascii="Times New Roman"/>
          <w:b w:val="false"/>
          <w:i w:val="false"/>
          <w:color w:val="000000"/>
          <w:sz w:val="28"/>
        </w:rPr>
        <w:t>
      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bookmarkEnd w:id="2622"/>
    <w:bookmarkStart w:name="z2882" w:id="2623"/>
    <w:p>
      <w:pPr>
        <w:spacing w:after="0"/>
        <w:ind w:left="0"/>
        <w:jc w:val="both"/>
      </w:pPr>
      <w:r>
        <w:rPr>
          <w:rFonts w:ascii="Times New Roman"/>
          <w:b w:val="false"/>
          <w:i w:val="false"/>
          <w:color w:val="000000"/>
          <w:sz w:val="28"/>
        </w:rPr>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bookmarkEnd w:id="2623"/>
    <w:p>
      <w:pPr>
        <w:spacing w:after="0"/>
        <w:ind w:left="0"/>
        <w:jc w:val="both"/>
      </w:pPr>
      <w:r>
        <w:rPr>
          <w:rFonts w:ascii="Times New Roman"/>
          <w:b/>
          <w:i w:val="false"/>
          <w:color w:val="000000"/>
          <w:sz w:val="28"/>
        </w:rPr>
        <w:t>Статья 253. Экологические требования к зоологическим коллекциям</w:t>
      </w:r>
    </w:p>
    <w:bookmarkStart w:name="z2884" w:id="2624"/>
    <w:p>
      <w:pPr>
        <w:spacing w:after="0"/>
        <w:ind w:left="0"/>
        <w:jc w:val="both"/>
      </w:pPr>
      <w:r>
        <w:rPr>
          <w:rFonts w:ascii="Times New Roman"/>
          <w:b w:val="false"/>
          <w:i w:val="false"/>
          <w:color w:val="000000"/>
          <w:sz w:val="28"/>
        </w:rPr>
        <w:t>
      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bookmarkEnd w:id="2624"/>
    <w:bookmarkStart w:name="z2885" w:id="2625"/>
    <w:p>
      <w:pPr>
        <w:spacing w:after="0"/>
        <w:ind w:left="0"/>
        <w:jc w:val="both"/>
      </w:pPr>
      <w:r>
        <w:rPr>
          <w:rFonts w:ascii="Times New Roman"/>
          <w:b w:val="false"/>
          <w:i w:val="false"/>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bookmarkEnd w:id="2625"/>
    <w:bookmarkStart w:name="z2886" w:id="2626"/>
    <w:p>
      <w:pPr>
        <w:spacing w:after="0"/>
        <w:ind w:left="0"/>
        <w:jc w:val="both"/>
      </w:pPr>
      <w:r>
        <w:rPr>
          <w:rFonts w:ascii="Times New Roman"/>
          <w:b w:val="false"/>
          <w:i w:val="false"/>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bookmarkEnd w:id="2626"/>
    <w:p>
      <w:pPr>
        <w:spacing w:after="0"/>
        <w:ind w:left="0"/>
        <w:jc w:val="both"/>
      </w:pPr>
      <w:r>
        <w:rPr>
          <w:rFonts w:ascii="Times New Roman"/>
          <w:b/>
          <w:i w:val="false"/>
          <w:color w:val="000000"/>
          <w:sz w:val="28"/>
        </w:rPr>
        <w:t>Статья 254. Экологические требования при регулировании численности животных</w:t>
      </w:r>
    </w:p>
    <w:bookmarkStart w:name="z2888" w:id="2627"/>
    <w:p>
      <w:pPr>
        <w:spacing w:after="0"/>
        <w:ind w:left="0"/>
        <w:jc w:val="both"/>
      </w:pPr>
      <w:r>
        <w:rPr>
          <w:rFonts w:ascii="Times New Roman"/>
          <w:b w:val="false"/>
          <w:i w:val="false"/>
          <w:color w:val="000000"/>
          <w:sz w:val="28"/>
        </w:rPr>
        <w:t>
      1. В интересах охраны здоровья и безопасности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bookmarkEnd w:id="2627"/>
    <w:bookmarkStart w:name="z2889" w:id="2628"/>
    <w:p>
      <w:pPr>
        <w:spacing w:after="0"/>
        <w:ind w:left="0"/>
        <w:jc w:val="both"/>
      </w:pPr>
      <w:r>
        <w:rPr>
          <w:rFonts w:ascii="Times New Roman"/>
          <w:b w:val="false"/>
          <w:i w:val="false"/>
          <w:color w:val="000000"/>
          <w:sz w:val="28"/>
        </w:rPr>
        <w:t>
      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bookmarkEnd w:id="2628"/>
    <w:p>
      <w:pPr>
        <w:spacing w:after="0"/>
        <w:ind w:left="0"/>
        <w:jc w:val="both"/>
      </w:pPr>
      <w:r>
        <w:rPr>
          <w:rFonts w:ascii="Times New Roman"/>
          <w:b/>
          <w:i w:val="false"/>
          <w:color w:val="000000"/>
          <w:sz w:val="28"/>
        </w:rPr>
        <w:t>Статья 255. Экологические требования при ведении охотничьего и рыбного хозяйств</w:t>
      </w:r>
    </w:p>
    <w:bookmarkStart w:name="z2891" w:id="2629"/>
    <w:p>
      <w:pPr>
        <w:spacing w:after="0"/>
        <w:ind w:left="0"/>
        <w:jc w:val="both"/>
      </w:pPr>
      <w:r>
        <w:rPr>
          <w:rFonts w:ascii="Times New Roman"/>
          <w:b w:val="false"/>
          <w:i w:val="false"/>
          <w:color w:val="000000"/>
          <w:sz w:val="28"/>
        </w:rPr>
        <w:t>
      При ведении охотничьего и рыбного хозяйств предъявляются следующие экологические требования:</w:t>
      </w:r>
    </w:p>
    <w:bookmarkEnd w:id="2629"/>
    <w:bookmarkStart w:name="z2892" w:id="2630"/>
    <w:p>
      <w:pPr>
        <w:spacing w:after="0"/>
        <w:ind w:left="0"/>
        <w:jc w:val="both"/>
      </w:pPr>
      <w:r>
        <w:rPr>
          <w:rFonts w:ascii="Times New Roman"/>
          <w:b w:val="false"/>
          <w:i w:val="false"/>
          <w:color w:val="000000"/>
          <w:sz w:val="28"/>
        </w:rPr>
        <w:t>
      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bookmarkEnd w:id="2630"/>
    <w:bookmarkStart w:name="z2893" w:id="2631"/>
    <w:p>
      <w:pPr>
        <w:spacing w:after="0"/>
        <w:ind w:left="0"/>
        <w:jc w:val="both"/>
      </w:pPr>
      <w:r>
        <w:rPr>
          <w:rFonts w:ascii="Times New Roman"/>
          <w:b w:val="false"/>
          <w:i w:val="false"/>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bookmarkEnd w:id="2631"/>
    <w:bookmarkStart w:name="z2894" w:id="2632"/>
    <w:p>
      <w:pPr>
        <w:spacing w:after="0"/>
        <w:ind w:left="0"/>
        <w:jc w:val="both"/>
      </w:pPr>
      <w:r>
        <w:rPr>
          <w:rFonts w:ascii="Times New Roman"/>
          <w:b w:val="false"/>
          <w:i w:val="false"/>
          <w:color w:val="000000"/>
          <w:sz w:val="28"/>
        </w:rPr>
        <w:t>
      3) соблюдать установленные правила, нормы, нормативы, лимиты и сроки добывания животных;</w:t>
      </w:r>
    </w:p>
    <w:bookmarkEnd w:id="2632"/>
    <w:bookmarkStart w:name="z2895" w:id="2633"/>
    <w:p>
      <w:pPr>
        <w:spacing w:after="0"/>
        <w:ind w:left="0"/>
        <w:jc w:val="both"/>
      </w:pPr>
      <w:r>
        <w:rPr>
          <w:rFonts w:ascii="Times New Roman"/>
          <w:b w:val="false"/>
          <w:i w:val="false"/>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bookmarkEnd w:id="2633"/>
    <w:bookmarkStart w:name="z2896" w:id="2634"/>
    <w:p>
      <w:pPr>
        <w:spacing w:after="0"/>
        <w:ind w:left="0"/>
        <w:jc w:val="both"/>
      </w:pPr>
      <w:r>
        <w:rPr>
          <w:rFonts w:ascii="Times New Roman"/>
          <w:b w:val="false"/>
          <w:i w:val="false"/>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bookmarkEnd w:id="2634"/>
    <w:bookmarkStart w:name="z2897" w:id="2635"/>
    <w:p>
      <w:pPr>
        <w:spacing w:after="0"/>
        <w:ind w:left="0"/>
        <w:jc w:val="both"/>
      </w:pPr>
      <w:r>
        <w:rPr>
          <w:rFonts w:ascii="Times New Roman"/>
          <w:b w:val="false"/>
          <w:i w:val="false"/>
          <w:color w:val="000000"/>
          <w:sz w:val="28"/>
        </w:rPr>
        <w:t>
      6) осуществлять мероприятия по вопросам охраны, воспроизводства и использования животного мира;</w:t>
      </w:r>
    </w:p>
    <w:bookmarkEnd w:id="2635"/>
    <w:bookmarkStart w:name="z2898" w:id="2636"/>
    <w:p>
      <w:pPr>
        <w:spacing w:after="0"/>
        <w:ind w:left="0"/>
        <w:jc w:val="both"/>
      </w:pPr>
      <w:r>
        <w:rPr>
          <w:rFonts w:ascii="Times New Roman"/>
          <w:b w:val="false"/>
          <w:i w:val="false"/>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bookmarkEnd w:id="2636"/>
    <w:bookmarkStart w:name="z2899" w:id="2637"/>
    <w:p>
      <w:pPr>
        <w:spacing w:after="0"/>
        <w:ind w:left="0"/>
        <w:jc w:val="both"/>
      </w:pPr>
      <w:r>
        <w:rPr>
          <w:rFonts w:ascii="Times New Roman"/>
          <w:b w:val="false"/>
          <w:i w:val="false"/>
          <w:color w:val="000000"/>
          <w:sz w:val="28"/>
        </w:rPr>
        <w:t>
      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обитания.</w:t>
      </w:r>
    </w:p>
    <w:bookmarkEnd w:id="2637"/>
    <w:p>
      <w:pPr>
        <w:spacing w:after="0"/>
        <w:ind w:left="0"/>
        <w:jc w:val="both"/>
      </w:pPr>
      <w:r>
        <w:rPr>
          <w:rFonts w:ascii="Times New Roman"/>
          <w:b/>
          <w:i w:val="false"/>
          <w:color w:val="000000"/>
          <w:sz w:val="28"/>
        </w:rPr>
        <w:t>Статья 256. Перечень редких и находящихся под угрозой исчезновения видов животных</w:t>
      </w:r>
    </w:p>
    <w:bookmarkStart w:name="z2901" w:id="2638"/>
    <w:p>
      <w:pPr>
        <w:spacing w:after="0"/>
        <w:ind w:left="0"/>
        <w:jc w:val="both"/>
      </w:pPr>
      <w:r>
        <w:rPr>
          <w:rFonts w:ascii="Times New Roman"/>
          <w:b w:val="false"/>
          <w:i w:val="false"/>
          <w:color w:val="000000"/>
          <w:sz w:val="28"/>
        </w:rPr>
        <w:t>
      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на континентальном шельфе и в исключительной экономической зоне Республики Казахстан, а также исчезнувшие в естественной среде обитания.</w:t>
      </w:r>
    </w:p>
    <w:bookmarkEnd w:id="2638"/>
    <w:bookmarkStart w:name="z2902" w:id="2639"/>
    <w:p>
      <w:pPr>
        <w:spacing w:after="0"/>
        <w:ind w:left="0"/>
        <w:jc w:val="both"/>
      </w:pPr>
      <w:r>
        <w:rPr>
          <w:rFonts w:ascii="Times New Roman"/>
          <w:b w:val="false"/>
          <w:i w:val="false"/>
          <w:color w:val="000000"/>
          <w:sz w:val="28"/>
        </w:rPr>
        <w:t>
      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bookmarkEnd w:id="2639"/>
    <w:bookmarkStart w:name="z2903" w:id="2640"/>
    <w:p>
      <w:pPr>
        <w:spacing w:after="0"/>
        <w:ind w:left="0"/>
        <w:jc w:val="both"/>
      </w:pPr>
      <w:r>
        <w:rPr>
          <w:rFonts w:ascii="Times New Roman"/>
          <w:b w:val="false"/>
          <w:i w:val="false"/>
          <w:color w:val="000000"/>
          <w:sz w:val="28"/>
        </w:rPr>
        <w:t>
      3. Физические и юридические лица вправе использовать животных, отнесенных к редким и находящимся под угрозой исчезновения видам, в пределах и порядке, установленных законодательством Республики Казахстан.</w:t>
      </w:r>
    </w:p>
    <w:bookmarkEnd w:id="2640"/>
    <w:p>
      <w:pPr>
        <w:spacing w:after="0"/>
        <w:ind w:left="0"/>
        <w:jc w:val="both"/>
      </w:pPr>
      <w:r>
        <w:rPr>
          <w:rFonts w:ascii="Times New Roman"/>
          <w:b/>
          <w:i w:val="false"/>
          <w:color w:val="000000"/>
          <w:sz w:val="28"/>
        </w:rPr>
        <w:t>Статья 257. Охрана и воспроизводство редких и находящихся под угрозой исчезновения видов животных, обитающих в состоянии естественной свободы</w:t>
      </w:r>
    </w:p>
    <w:bookmarkStart w:name="z2905" w:id="2641"/>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bookmarkEnd w:id="2641"/>
    <w:bookmarkStart w:name="z2906" w:id="2642"/>
    <w:p>
      <w:pPr>
        <w:spacing w:after="0"/>
        <w:ind w:left="0"/>
        <w:jc w:val="both"/>
      </w:pPr>
      <w:r>
        <w:rPr>
          <w:rFonts w:ascii="Times New Roman"/>
          <w:b w:val="false"/>
          <w:i w:val="false"/>
          <w:color w:val="000000"/>
          <w:sz w:val="28"/>
        </w:rPr>
        <w:t>
      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bookmarkEnd w:id="2642"/>
    <w:bookmarkStart w:name="z2907" w:id="2643"/>
    <w:p>
      <w:pPr>
        <w:spacing w:after="0"/>
        <w:ind w:left="0"/>
        <w:jc w:val="both"/>
      </w:pPr>
      <w:r>
        <w:rPr>
          <w:rFonts w:ascii="Times New Roman"/>
          <w:b w:val="false"/>
          <w:i w:val="false"/>
          <w:color w:val="000000"/>
          <w:sz w:val="28"/>
        </w:rPr>
        <w:t>
      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bookmarkEnd w:id="2643"/>
    <w:bookmarkStart w:name="z2908" w:id="2644"/>
    <w:p>
      <w:pPr>
        <w:spacing w:after="0"/>
        <w:ind w:left="0"/>
        <w:jc w:val="both"/>
      </w:pPr>
      <w:r>
        <w:rPr>
          <w:rFonts w:ascii="Times New Roman"/>
          <w:b w:val="false"/>
          <w:i w:val="false"/>
          <w:color w:val="000000"/>
          <w:sz w:val="28"/>
        </w:rPr>
        <w:t>
      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bookmarkEnd w:id="2644"/>
    <w:bookmarkStart w:name="z2909" w:id="2645"/>
    <w:p>
      <w:pPr>
        <w:spacing w:after="0"/>
        <w:ind w:left="0"/>
        <w:jc w:val="both"/>
      </w:pPr>
      <w:r>
        <w:rPr>
          <w:rFonts w:ascii="Times New Roman"/>
          <w:b w:val="false"/>
          <w:i w:val="false"/>
          <w:color w:val="000000"/>
          <w:sz w:val="28"/>
        </w:rPr>
        <w:t>
      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bookmarkEnd w:id="2645"/>
    <w:bookmarkStart w:name="z2910" w:id="2646"/>
    <w:p>
      <w:pPr>
        <w:spacing w:after="0"/>
        <w:ind w:left="0"/>
        <w:jc w:val="both"/>
      </w:pPr>
      <w:r>
        <w:rPr>
          <w:rFonts w:ascii="Times New Roman"/>
          <w:b w:val="false"/>
          <w:i w:val="false"/>
          <w:color w:val="000000"/>
          <w:sz w:val="28"/>
        </w:rPr>
        <w:t>
      1) улучшение условий естественного воспроизводства;</w:t>
      </w:r>
    </w:p>
    <w:bookmarkEnd w:id="2646"/>
    <w:bookmarkStart w:name="z2911" w:id="2647"/>
    <w:p>
      <w:pPr>
        <w:spacing w:after="0"/>
        <w:ind w:left="0"/>
        <w:jc w:val="both"/>
      </w:pPr>
      <w:r>
        <w:rPr>
          <w:rFonts w:ascii="Times New Roman"/>
          <w:b w:val="false"/>
          <w:i w:val="false"/>
          <w:color w:val="000000"/>
          <w:sz w:val="28"/>
        </w:rPr>
        <w:t>
      2) переселение;</w:t>
      </w:r>
    </w:p>
    <w:bookmarkEnd w:id="2647"/>
    <w:bookmarkStart w:name="z2912" w:id="2648"/>
    <w:p>
      <w:pPr>
        <w:spacing w:after="0"/>
        <w:ind w:left="0"/>
        <w:jc w:val="both"/>
      </w:pPr>
      <w:r>
        <w:rPr>
          <w:rFonts w:ascii="Times New Roman"/>
          <w:b w:val="false"/>
          <w:i w:val="false"/>
          <w:color w:val="000000"/>
          <w:sz w:val="28"/>
        </w:rPr>
        <w:t>
      3) выпуск в среду обитания искусственно разведенных животных.</w:t>
      </w:r>
    </w:p>
    <w:bookmarkEnd w:id="2648"/>
    <w:bookmarkStart w:name="z2913" w:id="2649"/>
    <w:p>
      <w:pPr>
        <w:spacing w:after="0"/>
        <w:ind w:left="0"/>
        <w:jc w:val="both"/>
      </w:pPr>
      <w:r>
        <w:rPr>
          <w:rFonts w:ascii="Times New Roman"/>
          <w:b w:val="false"/>
          <w:i w:val="false"/>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49"/>
    <w:bookmarkStart w:name="z2914" w:id="2650"/>
    <w:p>
      <w:pPr>
        <w:spacing w:after="0"/>
        <w:ind w:left="0"/>
        <w:jc w:val="both"/>
      </w:pPr>
      <w:r>
        <w:rPr>
          <w:rFonts w:ascii="Times New Roman"/>
          <w:b w:val="false"/>
          <w:i w:val="false"/>
          <w:color w:val="000000"/>
          <w:sz w:val="28"/>
        </w:rPr>
        <w:t>
      7. Для охраны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bookmarkEnd w:id="2650"/>
    <w:bookmarkStart w:name="z2915" w:id="2651"/>
    <w:p>
      <w:pPr>
        <w:spacing w:after="0"/>
        <w:ind w:left="0"/>
        <w:jc w:val="both"/>
      </w:pPr>
      <w:r>
        <w:rPr>
          <w:rFonts w:ascii="Times New Roman"/>
          <w:b w:val="false"/>
          <w:i w:val="false"/>
          <w:color w:val="000000"/>
          <w:sz w:val="28"/>
        </w:rPr>
        <w:t>
      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2651"/>
    <w:p>
      <w:pPr>
        <w:spacing w:after="0"/>
        <w:ind w:left="0"/>
        <w:jc w:val="both"/>
      </w:pPr>
      <w:r>
        <w:rPr>
          <w:rFonts w:ascii="Times New Roman"/>
          <w:b/>
          <w:i w:val="false"/>
          <w:color w:val="000000"/>
          <w:sz w:val="28"/>
        </w:rPr>
        <w:t>Статья 258. Пользование редкими и находящимися под угрозой исчезновения видами животных, обитающими в состоянии естественной свободы</w:t>
      </w:r>
    </w:p>
    <w:bookmarkStart w:name="z2917" w:id="2652"/>
    <w:p>
      <w:pPr>
        <w:spacing w:after="0"/>
        <w:ind w:left="0"/>
        <w:jc w:val="both"/>
      </w:pPr>
      <w:r>
        <w:rPr>
          <w:rFonts w:ascii="Times New Roman"/>
          <w:b w:val="false"/>
          <w:i w:val="false"/>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bookmarkEnd w:id="2652"/>
    <w:bookmarkStart w:name="z2918" w:id="2653"/>
    <w:p>
      <w:pPr>
        <w:spacing w:after="0"/>
        <w:ind w:left="0"/>
        <w:jc w:val="both"/>
      </w:pPr>
      <w:r>
        <w:rPr>
          <w:rFonts w:ascii="Times New Roman"/>
          <w:b w:val="false"/>
          <w:i w:val="false"/>
          <w:color w:val="000000"/>
          <w:sz w:val="28"/>
        </w:rPr>
        <w:t>
      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2653"/>
    <w:p>
      <w:pPr>
        <w:spacing w:after="0"/>
        <w:ind w:left="0"/>
        <w:jc w:val="both"/>
      </w:pPr>
      <w:r>
        <w:rPr>
          <w:rFonts w:ascii="Times New Roman"/>
          <w:b/>
          <w:i w:val="false"/>
          <w:color w:val="000000"/>
          <w:sz w:val="28"/>
        </w:rPr>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p>
    <w:bookmarkStart w:name="z2920" w:id="2654"/>
    <w:p>
      <w:pPr>
        <w:spacing w:after="0"/>
        <w:ind w:left="0"/>
        <w:jc w:val="both"/>
      </w:pPr>
      <w:r>
        <w:rPr>
          <w:rFonts w:ascii="Times New Roman"/>
          <w:b w:val="false"/>
          <w:i w:val="false"/>
          <w:color w:val="000000"/>
          <w:sz w:val="28"/>
        </w:rPr>
        <w:t>
      1. Искусственное разведение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bookmarkEnd w:id="2654"/>
    <w:bookmarkStart w:name="z2921" w:id="2655"/>
    <w:p>
      <w:pPr>
        <w:spacing w:after="0"/>
        <w:ind w:left="0"/>
        <w:jc w:val="both"/>
      </w:pPr>
      <w:r>
        <w:rPr>
          <w:rFonts w:ascii="Times New Roman"/>
          <w:b w:val="false"/>
          <w:i w:val="false"/>
          <w:color w:val="000000"/>
          <w:sz w:val="28"/>
        </w:rPr>
        <w:t>
      2.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ими следующих требований:</w:t>
      </w:r>
    </w:p>
    <w:bookmarkEnd w:id="2655"/>
    <w:bookmarkStart w:name="z2922" w:id="2656"/>
    <w:p>
      <w:pPr>
        <w:spacing w:after="0"/>
        <w:ind w:left="0"/>
        <w:jc w:val="both"/>
      </w:pPr>
      <w:r>
        <w:rPr>
          <w:rFonts w:ascii="Times New Roman"/>
          <w:b w:val="false"/>
          <w:i w:val="false"/>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bookmarkEnd w:id="2656"/>
    <w:bookmarkStart w:name="z2923" w:id="2657"/>
    <w:p>
      <w:pPr>
        <w:spacing w:after="0"/>
        <w:ind w:left="0"/>
        <w:jc w:val="both"/>
      </w:pPr>
      <w:r>
        <w:rPr>
          <w:rFonts w:ascii="Times New Roman"/>
          <w:b w:val="false"/>
          <w:i w:val="false"/>
          <w:color w:val="000000"/>
          <w:sz w:val="28"/>
        </w:rPr>
        <w:t>
      2) выполнение в необходимых объемах зоотехнических, ветеринарных и санитарно-эпидемиологических мероприятий;</w:t>
      </w:r>
    </w:p>
    <w:bookmarkEnd w:id="2657"/>
    <w:bookmarkStart w:name="z2924" w:id="2658"/>
    <w:p>
      <w:pPr>
        <w:spacing w:after="0"/>
        <w:ind w:left="0"/>
        <w:jc w:val="both"/>
      </w:pPr>
      <w:r>
        <w:rPr>
          <w:rFonts w:ascii="Times New Roman"/>
          <w:b w:val="false"/>
          <w:i w:val="false"/>
          <w:color w:val="000000"/>
          <w:sz w:val="28"/>
        </w:rPr>
        <w:t>
      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bookmarkEnd w:id="2658"/>
    <w:bookmarkStart w:name="z2925" w:id="2659"/>
    <w:p>
      <w:pPr>
        <w:spacing w:after="0"/>
        <w:ind w:left="0"/>
        <w:jc w:val="both"/>
      </w:pPr>
      <w:r>
        <w:rPr>
          <w:rFonts w:ascii="Times New Roman"/>
          <w:b w:val="false"/>
          <w:i w:val="false"/>
          <w:color w:val="000000"/>
          <w:sz w:val="28"/>
        </w:rPr>
        <w:t>
      4) наличие разрешения уполномоченного государственного органа в области охраны, воспроизводства и использования животного мира.</w:t>
      </w:r>
    </w:p>
    <w:bookmarkEnd w:id="2659"/>
    <w:bookmarkStart w:name="z2926" w:id="2660"/>
    <w:p>
      <w:pPr>
        <w:spacing w:after="0"/>
        <w:ind w:left="0"/>
        <w:jc w:val="both"/>
      </w:pPr>
      <w:r>
        <w:rPr>
          <w:rFonts w:ascii="Times New Roman"/>
          <w:b w:val="false"/>
          <w:i w:val="false"/>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bookmarkEnd w:id="2660"/>
    <w:bookmarkStart w:name="z2927" w:id="2661"/>
    <w:p>
      <w:pPr>
        <w:spacing w:after="0"/>
        <w:ind w:left="0"/>
        <w:jc w:val="both"/>
      </w:pPr>
      <w:r>
        <w:rPr>
          <w:rFonts w:ascii="Times New Roman"/>
          <w:b w:val="false"/>
          <w:i w:val="false"/>
          <w:color w:val="000000"/>
          <w:sz w:val="28"/>
        </w:rPr>
        <w:t>
      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bookmarkEnd w:id="2661"/>
    <w:bookmarkStart w:name="z2928" w:id="2662"/>
    <w:p>
      <w:pPr>
        <w:spacing w:after="0"/>
        <w:ind w:left="0"/>
        <w:jc w:val="both"/>
      </w:pPr>
      <w:r>
        <w:rPr>
          <w:rFonts w:ascii="Times New Roman"/>
          <w:b w:val="false"/>
          <w:i w:val="false"/>
          <w:color w:val="000000"/>
          <w:sz w:val="28"/>
        </w:rPr>
        <w:t>
      5. Владельцы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обязаны провести несъемное кольцевание или мечение этих животных и иметь паспорта на них.</w:t>
      </w:r>
    </w:p>
    <w:bookmarkEnd w:id="2662"/>
    <w:bookmarkStart w:name="z2929" w:id="2663"/>
    <w:p>
      <w:pPr>
        <w:spacing w:after="0"/>
        <w:ind w:left="0"/>
        <w:jc w:val="both"/>
      </w:pPr>
      <w:r>
        <w:rPr>
          <w:rFonts w:ascii="Times New Roman"/>
          <w:b w:val="false"/>
          <w:i w:val="false"/>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bookmarkEnd w:id="2663"/>
    <w:bookmarkStart w:name="z2930" w:id="2664"/>
    <w:p>
      <w:pPr>
        <w:spacing w:after="0"/>
        <w:ind w:left="0"/>
        <w:jc w:val="both"/>
      </w:pPr>
      <w:r>
        <w:rPr>
          <w:rFonts w:ascii="Times New Roman"/>
          <w:b w:val="false"/>
          <w:i w:val="false"/>
          <w:color w:val="000000"/>
          <w:sz w:val="28"/>
        </w:rPr>
        <w:t>
      7. Физические и юридические лица, имеющие в собственности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bookmarkEnd w:id="2664"/>
    <w:bookmarkStart w:name="z2931" w:id="2665"/>
    <w:p>
      <w:pPr>
        <w:spacing w:after="0"/>
        <w:ind w:left="0"/>
        <w:jc w:val="both"/>
      </w:pPr>
      <w:r>
        <w:rPr>
          <w:rFonts w:ascii="Times New Roman"/>
          <w:b w:val="false"/>
          <w:i w:val="false"/>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такой торговли.</w:t>
      </w:r>
    </w:p>
    <w:bookmarkEnd w:id="2665"/>
    <w:bookmarkStart w:name="z2932" w:id="2666"/>
    <w:p>
      <w:pPr>
        <w:spacing w:after="0"/>
        <w:ind w:left="0"/>
        <w:jc w:val="left"/>
      </w:pPr>
      <w:r>
        <w:rPr>
          <w:rFonts w:ascii="Times New Roman"/>
          <w:b/>
          <w:i w:val="false"/>
          <w:color w:val="000000"/>
        </w:rPr>
        <w:t xml:space="preserve"> Глава 17. ОХРАНА ЛЕСОВ</w:t>
      </w:r>
    </w:p>
    <w:bookmarkEnd w:id="2666"/>
    <w:p>
      <w:pPr>
        <w:spacing w:after="0"/>
        <w:ind w:left="0"/>
        <w:jc w:val="both"/>
      </w:pPr>
      <w:r>
        <w:rPr>
          <w:rFonts w:ascii="Times New Roman"/>
          <w:b/>
          <w:i w:val="false"/>
          <w:color w:val="000000"/>
          <w:sz w:val="28"/>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bookmarkStart w:name="z2934" w:id="2667"/>
    <w:p>
      <w:pPr>
        <w:spacing w:after="0"/>
        <w:ind w:left="0"/>
        <w:jc w:val="both"/>
      </w:pPr>
      <w:r>
        <w:rPr>
          <w:rFonts w:ascii="Times New Roman"/>
          <w:b w:val="false"/>
          <w:i w:val="false"/>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bookmarkEnd w:id="2667"/>
    <w:p>
      <w:pPr>
        <w:spacing w:after="0"/>
        <w:ind w:left="0"/>
        <w:jc w:val="both"/>
      </w:pPr>
      <w:r>
        <w:rPr>
          <w:rFonts w:ascii="Times New Roman"/>
          <w:b/>
          <w:i w:val="false"/>
          <w:color w:val="000000"/>
          <w:sz w:val="28"/>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bookmarkStart w:name="z2936" w:id="2668"/>
    <w:p>
      <w:pPr>
        <w:spacing w:after="0"/>
        <w:ind w:left="0"/>
        <w:jc w:val="both"/>
      </w:pPr>
      <w:r>
        <w:rPr>
          <w:rFonts w:ascii="Times New Roman"/>
          <w:b w:val="false"/>
          <w:i w:val="false"/>
          <w:color w:val="000000"/>
          <w:sz w:val="28"/>
        </w:rPr>
        <w:t>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 производятся в соответствии с требованиями Лесного кодекса Республики Казахстан.</w:t>
      </w:r>
    </w:p>
    <w:bookmarkEnd w:id="2668"/>
    <w:bookmarkStart w:name="z2937" w:id="2669"/>
    <w:p>
      <w:pPr>
        <w:spacing w:after="0"/>
        <w:ind w:left="0"/>
        <w:jc w:val="both"/>
      </w:pPr>
      <w:r>
        <w:rPr>
          <w:rFonts w:ascii="Times New Roman"/>
          <w:b w:val="false"/>
          <w:i w:val="false"/>
          <w:color w:val="000000"/>
          <w:sz w:val="28"/>
        </w:rPr>
        <w:t>
      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bookmarkEnd w:id="2669"/>
    <w:bookmarkStart w:name="z2938" w:id="2670"/>
    <w:p>
      <w:pPr>
        <w:spacing w:after="0"/>
        <w:ind w:left="0"/>
        <w:jc w:val="both"/>
      </w:pPr>
      <w:r>
        <w:rPr>
          <w:rFonts w:ascii="Times New Roman"/>
          <w:b w:val="false"/>
          <w:i w:val="false"/>
          <w:color w:val="000000"/>
          <w:sz w:val="28"/>
        </w:rPr>
        <w:t>
      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2670"/>
    <w:p>
      <w:pPr>
        <w:spacing w:after="0"/>
        <w:ind w:left="0"/>
        <w:jc w:val="both"/>
      </w:pPr>
      <w:r>
        <w:rPr>
          <w:rFonts w:ascii="Times New Roman"/>
          <w:b/>
          <w:i w:val="false"/>
          <w:color w:val="000000"/>
          <w:sz w:val="28"/>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bookmarkStart w:name="z2940" w:id="2671"/>
    <w:p>
      <w:pPr>
        <w:spacing w:after="0"/>
        <w:ind w:left="0"/>
        <w:jc w:val="both"/>
      </w:pPr>
      <w:r>
        <w:rPr>
          <w:rFonts w:ascii="Times New Roman"/>
          <w:b w:val="false"/>
          <w:i w:val="false"/>
          <w:color w:val="000000"/>
          <w:sz w:val="28"/>
        </w:rPr>
        <w:t>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Земельным кодексом Республики Казахстан.</w:t>
      </w:r>
    </w:p>
    <w:bookmarkEnd w:id="2671"/>
    <w:bookmarkStart w:name="z2941" w:id="2672"/>
    <w:p>
      <w:pPr>
        <w:spacing w:after="0"/>
        <w:ind w:left="0"/>
        <w:jc w:val="both"/>
      </w:pPr>
      <w:r>
        <w:rPr>
          <w:rFonts w:ascii="Times New Roman"/>
          <w:b w:val="false"/>
          <w:i w:val="false"/>
          <w:color w:val="000000"/>
          <w:sz w:val="28"/>
        </w:rPr>
        <w:t>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bookmarkEnd w:id="2672"/>
    <w:bookmarkStart w:name="z2942" w:id="2673"/>
    <w:p>
      <w:pPr>
        <w:spacing w:after="0"/>
        <w:ind w:left="0"/>
        <w:jc w:val="both"/>
      </w:pPr>
      <w:r>
        <w:rPr>
          <w:rFonts w:ascii="Times New Roman"/>
          <w:b w:val="false"/>
          <w:i w:val="false"/>
          <w:color w:val="000000"/>
          <w:sz w:val="28"/>
        </w:rPr>
        <w:t>
      3. В пределах охранной зоны запрещается деятельность, оказывающая негативное воздействие на состояние лесов на участках государственного лесного фонда.</w:t>
      </w:r>
    </w:p>
    <w:bookmarkEnd w:id="2673"/>
    <w:p>
      <w:pPr>
        <w:spacing w:after="0"/>
        <w:ind w:left="0"/>
        <w:jc w:val="both"/>
      </w:pPr>
      <w:r>
        <w:rPr>
          <w:rFonts w:ascii="Times New Roman"/>
          <w:b/>
          <w:i w:val="false"/>
          <w:color w:val="000000"/>
          <w:sz w:val="28"/>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bookmarkStart w:name="z2944" w:id="2674"/>
    <w:p>
      <w:pPr>
        <w:spacing w:after="0"/>
        <w:ind w:left="0"/>
        <w:jc w:val="both"/>
      </w:pPr>
      <w:r>
        <w:rPr>
          <w:rFonts w:ascii="Times New Roman"/>
          <w:b w:val="false"/>
          <w:i w:val="false"/>
          <w:color w:val="000000"/>
          <w:sz w:val="28"/>
        </w:rPr>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bookmarkEnd w:id="2674"/>
    <w:bookmarkStart w:name="z2945" w:id="2675"/>
    <w:p>
      <w:pPr>
        <w:spacing w:after="0"/>
        <w:ind w:left="0"/>
        <w:jc w:val="both"/>
      </w:pPr>
      <w:r>
        <w:rPr>
          <w:rFonts w:ascii="Times New Roman"/>
          <w:b w:val="false"/>
          <w:i w:val="false"/>
          <w:color w:val="000000"/>
          <w:sz w:val="28"/>
        </w:rPr>
        <w:t>
      2. На участках с защитными насаждениями, расположенных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bookmarkEnd w:id="2675"/>
    <w:bookmarkStart w:name="z2946" w:id="2676"/>
    <w:p>
      <w:pPr>
        <w:spacing w:after="0"/>
        <w:ind w:left="0"/>
        <w:jc w:val="both"/>
      </w:pPr>
      <w:r>
        <w:rPr>
          <w:rFonts w:ascii="Times New Roman"/>
          <w:b w:val="false"/>
          <w:i w:val="false"/>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p>
    <w:bookmarkEnd w:id="2676"/>
    <w:p>
      <w:pPr>
        <w:spacing w:after="0"/>
        <w:ind w:left="0"/>
        <w:jc w:val="both"/>
      </w:pPr>
      <w:r>
        <w:rPr>
          <w:rFonts w:ascii="Times New Roman"/>
          <w:b/>
          <w:i w:val="false"/>
          <w:color w:val="000000"/>
          <w:sz w:val="28"/>
        </w:rPr>
        <w:t>Статья 264. Охрана зеленого фонда городских и сельских поселений</w:t>
      </w:r>
    </w:p>
    <w:bookmarkStart w:name="z2948" w:id="2677"/>
    <w:p>
      <w:pPr>
        <w:spacing w:after="0"/>
        <w:ind w:left="0"/>
        <w:jc w:val="both"/>
      </w:pPr>
      <w:r>
        <w:rPr>
          <w:rFonts w:ascii="Times New Roman"/>
          <w:b w:val="false"/>
          <w:i w:val="false"/>
          <w:color w:val="000000"/>
          <w:sz w:val="28"/>
        </w:rPr>
        <w:t>
      1. Зеленый фонд городских и сельских поселений представляет собой совокупность территорий, на которых расположены лесные и иные насаждения.</w:t>
      </w:r>
    </w:p>
    <w:bookmarkEnd w:id="2677"/>
    <w:bookmarkStart w:name="z2949" w:id="2678"/>
    <w:p>
      <w:pPr>
        <w:spacing w:after="0"/>
        <w:ind w:left="0"/>
        <w:jc w:val="both"/>
      </w:pPr>
      <w:r>
        <w:rPr>
          <w:rFonts w:ascii="Times New Roman"/>
          <w:b w:val="false"/>
          <w:i w:val="false"/>
          <w:color w:val="000000"/>
          <w:sz w:val="28"/>
        </w:rPr>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bookmarkEnd w:id="2678"/>
    <w:bookmarkStart w:name="z2950" w:id="2679"/>
    <w:p>
      <w:pPr>
        <w:spacing w:after="0"/>
        <w:ind w:left="0"/>
        <w:jc w:val="both"/>
      </w:pPr>
      <w:r>
        <w:rPr>
          <w:rFonts w:ascii="Times New Roman"/>
          <w:b w:val="false"/>
          <w:i w:val="false"/>
          <w:color w:val="000000"/>
          <w:sz w:val="28"/>
        </w:rPr>
        <w:t>
      3. На территориях, находящихся 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bookmarkEnd w:id="2679"/>
    <w:bookmarkStart w:name="z2951" w:id="2680"/>
    <w:p>
      <w:pPr>
        <w:spacing w:after="0"/>
        <w:ind w:left="0"/>
        <w:jc w:val="both"/>
      </w:pPr>
      <w:r>
        <w:rPr>
          <w:rFonts w:ascii="Times New Roman"/>
          <w:b w:val="false"/>
          <w:i w:val="false"/>
          <w:color w:val="000000"/>
          <w:sz w:val="28"/>
        </w:rPr>
        <w:t>
      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Республики Казахстан.</w:t>
      </w:r>
    </w:p>
    <w:bookmarkEnd w:id="2680"/>
    <w:p>
      <w:pPr>
        <w:spacing w:after="0"/>
        <w:ind w:left="0"/>
        <w:jc w:val="both"/>
      </w:pPr>
      <w:r>
        <w:rPr>
          <w:rFonts w:ascii="Times New Roman"/>
          <w:b/>
          <w:i w:val="false"/>
          <w:color w:val="000000"/>
          <w:sz w:val="28"/>
        </w:rPr>
        <w:t xml:space="preserve">Статья 265. Режим особой охраны природных объектов, расположенных в зеленых поясах </w:t>
      </w:r>
    </w:p>
    <w:bookmarkStart w:name="z2953" w:id="2681"/>
    <w:p>
      <w:pPr>
        <w:spacing w:after="0"/>
        <w:ind w:left="0"/>
        <w:jc w:val="both"/>
      </w:pPr>
      <w:r>
        <w:rPr>
          <w:rFonts w:ascii="Times New Roman"/>
          <w:b w:val="false"/>
          <w:i w:val="false"/>
          <w:color w:val="000000"/>
          <w:sz w:val="28"/>
        </w:rPr>
        <w:t>
      1. В целях особой охраны природных объектов, расположенных в зеленых поясах, устанавливается ограниченный режим деятельности.</w:t>
      </w:r>
    </w:p>
    <w:bookmarkEnd w:id="2681"/>
    <w:bookmarkStart w:name="z2954" w:id="2682"/>
    <w:p>
      <w:pPr>
        <w:spacing w:after="0"/>
        <w:ind w:left="0"/>
        <w:jc w:val="both"/>
      </w:pPr>
      <w:r>
        <w:rPr>
          <w:rFonts w:ascii="Times New Roman"/>
          <w:b w:val="false"/>
          <w:i w:val="false"/>
          <w:color w:val="000000"/>
          <w:sz w:val="28"/>
        </w:rPr>
        <w:t>
      2. Ограниченный режим деятельности в зеленых поясах осуществляется в соответствии с принципами:</w:t>
      </w:r>
    </w:p>
    <w:bookmarkEnd w:id="2682"/>
    <w:bookmarkStart w:name="z2955" w:id="2683"/>
    <w:p>
      <w:pPr>
        <w:spacing w:after="0"/>
        <w:ind w:left="0"/>
        <w:jc w:val="both"/>
      </w:pPr>
      <w:r>
        <w:rPr>
          <w:rFonts w:ascii="Times New Roman"/>
          <w:b w:val="false"/>
          <w:i w:val="false"/>
          <w:color w:val="000000"/>
          <w:sz w:val="28"/>
        </w:rPr>
        <w:t>
      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bookmarkEnd w:id="2683"/>
    <w:bookmarkStart w:name="z2956" w:id="2684"/>
    <w:p>
      <w:pPr>
        <w:spacing w:after="0"/>
        <w:ind w:left="0"/>
        <w:jc w:val="both"/>
      </w:pPr>
      <w:r>
        <w:rPr>
          <w:rFonts w:ascii="Times New Roman"/>
          <w:b w:val="false"/>
          <w:i w:val="false"/>
          <w:color w:val="000000"/>
          <w:sz w:val="28"/>
        </w:rPr>
        <w:t>
      2) сбалансированности решения социально-экономических задач и задач особой охраны природных объектов, расположенных в зеленых поясах.</w:t>
      </w:r>
    </w:p>
    <w:bookmarkEnd w:id="2684"/>
    <w:bookmarkStart w:name="z2957" w:id="2685"/>
    <w:p>
      <w:pPr>
        <w:spacing w:after="0"/>
        <w:ind w:left="0"/>
        <w:jc w:val="both"/>
      </w:pPr>
      <w:r>
        <w:rPr>
          <w:rFonts w:ascii="Times New Roman"/>
          <w:b w:val="false"/>
          <w:i w:val="false"/>
          <w:color w:val="000000"/>
          <w:sz w:val="28"/>
        </w:rPr>
        <w:t>
      3. На территориях, входящих в состав зеленых поясов, запрещаются:</w:t>
      </w:r>
    </w:p>
    <w:bookmarkEnd w:id="2685"/>
    <w:bookmarkStart w:name="z2958" w:id="2686"/>
    <w:p>
      <w:pPr>
        <w:spacing w:after="0"/>
        <w:ind w:left="0"/>
        <w:jc w:val="both"/>
      </w:pPr>
      <w:r>
        <w:rPr>
          <w:rFonts w:ascii="Times New Roman"/>
          <w:b w:val="false"/>
          <w:i w:val="false"/>
          <w:color w:val="000000"/>
          <w:sz w:val="28"/>
        </w:rPr>
        <w:t>
      1) использование токсичных химических препаратов, пестицидов, агрохимикатов;</w:t>
      </w:r>
    </w:p>
    <w:bookmarkEnd w:id="2686"/>
    <w:bookmarkStart w:name="z2959" w:id="2687"/>
    <w:p>
      <w:pPr>
        <w:spacing w:after="0"/>
        <w:ind w:left="0"/>
        <w:jc w:val="both"/>
      </w:pPr>
      <w:r>
        <w:rPr>
          <w:rFonts w:ascii="Times New Roman"/>
          <w:b w:val="false"/>
          <w:i w:val="false"/>
          <w:color w:val="000000"/>
          <w:sz w:val="28"/>
        </w:rPr>
        <w:t>
      2) размещение опасных отходов;</w:t>
      </w:r>
    </w:p>
    <w:bookmarkEnd w:id="2687"/>
    <w:bookmarkStart w:name="z2960" w:id="2688"/>
    <w:p>
      <w:pPr>
        <w:spacing w:after="0"/>
        <w:ind w:left="0"/>
        <w:jc w:val="both"/>
      </w:pPr>
      <w:r>
        <w:rPr>
          <w:rFonts w:ascii="Times New Roman"/>
          <w:b w:val="false"/>
          <w:i w:val="false"/>
          <w:color w:val="000000"/>
          <w:sz w:val="28"/>
        </w:rPr>
        <w:t>
      3) размещение объектов, оказывающих негативное воздействие на окружающую среду, отнесенных в соответствии с законодательством Республики Казахстан о гражданской защите к опасным производственным объектам;</w:t>
      </w:r>
    </w:p>
    <w:bookmarkEnd w:id="2688"/>
    <w:bookmarkStart w:name="z2961" w:id="2689"/>
    <w:p>
      <w:pPr>
        <w:spacing w:after="0"/>
        <w:ind w:left="0"/>
        <w:jc w:val="both"/>
      </w:pPr>
      <w:r>
        <w:rPr>
          <w:rFonts w:ascii="Times New Roman"/>
          <w:b w:val="false"/>
          <w:i w:val="false"/>
          <w:color w:val="000000"/>
          <w:sz w:val="28"/>
        </w:rPr>
        <w:t>
      4)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End w:id="2689"/>
    <w:bookmarkStart w:name="z2962" w:id="2690"/>
    <w:p>
      <w:pPr>
        <w:spacing w:after="0"/>
        <w:ind w:left="0"/>
        <w:jc w:val="both"/>
      </w:pPr>
      <w:r>
        <w:rPr>
          <w:rFonts w:ascii="Times New Roman"/>
          <w:b w:val="false"/>
          <w:i w:val="false"/>
          <w:color w:val="000000"/>
          <w:sz w:val="28"/>
        </w:rPr>
        <w:t>
      5)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рекреационной деятельности, туризма);</w:t>
      </w:r>
    </w:p>
    <w:bookmarkEnd w:id="2690"/>
    <w:bookmarkStart w:name="z2963" w:id="2691"/>
    <w:p>
      <w:pPr>
        <w:spacing w:after="0"/>
        <w:ind w:left="0"/>
        <w:jc w:val="both"/>
      </w:pPr>
      <w:r>
        <w:rPr>
          <w:rFonts w:ascii="Times New Roman"/>
          <w:b w:val="false"/>
          <w:i w:val="false"/>
          <w:color w:val="000000"/>
          <w:sz w:val="28"/>
        </w:rPr>
        <w:t>
      6) строительство животноводческих и птицеводческих комплексов и ферм, устройство навозохранилищ;</w:t>
      </w:r>
    </w:p>
    <w:bookmarkEnd w:id="2691"/>
    <w:bookmarkStart w:name="z2964" w:id="2692"/>
    <w:p>
      <w:pPr>
        <w:spacing w:after="0"/>
        <w:ind w:left="0"/>
        <w:jc w:val="both"/>
      </w:pPr>
      <w:r>
        <w:rPr>
          <w:rFonts w:ascii="Times New Roman"/>
          <w:b w:val="false"/>
          <w:i w:val="false"/>
          <w:color w:val="000000"/>
          <w:sz w:val="28"/>
        </w:rPr>
        <w:t>
      7) размещение скотомогильников;</w:t>
      </w:r>
    </w:p>
    <w:bookmarkEnd w:id="2692"/>
    <w:bookmarkStart w:name="z2965" w:id="2693"/>
    <w:p>
      <w:pPr>
        <w:spacing w:after="0"/>
        <w:ind w:left="0"/>
        <w:jc w:val="both"/>
      </w:pPr>
      <w:r>
        <w:rPr>
          <w:rFonts w:ascii="Times New Roman"/>
          <w:b w:val="false"/>
          <w:i w:val="false"/>
          <w:color w:val="000000"/>
          <w:sz w:val="28"/>
        </w:rPr>
        <w:t>
      8) размещение складов ядохимикатов и минеральных удобрений.</w:t>
      </w:r>
    </w:p>
    <w:bookmarkEnd w:id="2693"/>
    <w:bookmarkStart w:name="z2966" w:id="2694"/>
    <w:p>
      <w:pPr>
        <w:spacing w:after="0"/>
        <w:ind w:left="0"/>
        <w:jc w:val="both"/>
      </w:pPr>
      <w:r>
        <w:rPr>
          <w:rFonts w:ascii="Times New Roman"/>
          <w:b w:val="false"/>
          <w:i w:val="false"/>
          <w:color w:val="000000"/>
          <w:sz w:val="28"/>
        </w:rPr>
        <w:t>
      4. Рекультивация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порядке.</w:t>
      </w:r>
    </w:p>
    <w:bookmarkEnd w:id="2694"/>
    <w:bookmarkStart w:name="z2967" w:id="2695"/>
    <w:p>
      <w:pPr>
        <w:spacing w:after="0"/>
        <w:ind w:left="0"/>
        <w:jc w:val="both"/>
      </w:pPr>
      <w:r>
        <w:rPr>
          <w:rFonts w:ascii="Times New Roman"/>
          <w:b w:val="false"/>
          <w:i w:val="false"/>
          <w:color w:val="000000"/>
          <w:sz w:val="28"/>
        </w:rPr>
        <w:t>
      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bookmarkEnd w:id="2695"/>
    <w:bookmarkStart w:name="z2968" w:id="2696"/>
    <w:p>
      <w:pPr>
        <w:spacing w:after="0"/>
        <w:ind w:left="0"/>
        <w:jc w:val="both"/>
      </w:pPr>
      <w:r>
        <w:rPr>
          <w:rFonts w:ascii="Times New Roman"/>
          <w:b w:val="false"/>
          <w:i w:val="false"/>
          <w:color w:val="000000"/>
          <w:sz w:val="28"/>
        </w:rPr>
        <w:t>
      6. В зеленых поясах запрещаются сплошные рубки лесных и иных насаждений, за исключением случаев, предусмотренных лесным законодательством Республики Казахстан.</w:t>
      </w:r>
    </w:p>
    <w:bookmarkEnd w:id="2696"/>
    <w:bookmarkStart w:name="z2969" w:id="2697"/>
    <w:p>
      <w:pPr>
        <w:spacing w:after="0"/>
        <w:ind w:left="0"/>
        <w:jc w:val="both"/>
      </w:pPr>
      <w:r>
        <w:rPr>
          <w:rFonts w:ascii="Times New Roman"/>
          <w:b w:val="false"/>
          <w:i w:val="false"/>
          <w:color w:val="000000"/>
          <w:sz w:val="28"/>
        </w:rPr>
        <w:t>
      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bookmarkEnd w:id="2697"/>
    <w:bookmarkStart w:name="z2970" w:id="2698"/>
    <w:p>
      <w:pPr>
        <w:spacing w:after="0"/>
        <w:ind w:left="0"/>
        <w:jc w:val="both"/>
      </w:pPr>
      <w:r>
        <w:rPr>
          <w:rFonts w:ascii="Times New Roman"/>
          <w:b w:val="false"/>
          <w:i w:val="false"/>
          <w:color w:val="000000"/>
          <w:sz w:val="28"/>
        </w:rPr>
        <w:t>
      8. Особенности использования, охраны, защиты, воспроизводства лесов, расположенных в зеленых поясах, устанавливаются уполномоченным государственным органом в области лесного хозяйства.</w:t>
      </w:r>
    </w:p>
    <w:bookmarkEnd w:id="2698"/>
    <w:bookmarkStart w:name="z2971" w:id="2699"/>
    <w:p>
      <w:pPr>
        <w:spacing w:after="0"/>
        <w:ind w:left="0"/>
        <w:jc w:val="left"/>
      </w:pPr>
      <w:r>
        <w:rPr>
          <w:rFonts w:ascii="Times New Roman"/>
          <w:b/>
          <w:i w:val="false"/>
          <w:color w:val="000000"/>
        </w:rPr>
        <w:t xml:space="preserve"> Глава 18. ОХРАНА ГЕНОФОНДА РАСТЕНИЙ, ЖИВОТНЫХ, МИКРООРГАНИЗМОВ И ИСПОЛЬЗОВАНИЕ ГЕНЕТИЧЕСКИХ РЕСУРСОВ</w:t>
      </w:r>
    </w:p>
    <w:bookmarkEnd w:id="2699"/>
    <w:p>
      <w:pPr>
        <w:spacing w:after="0"/>
        <w:ind w:left="0"/>
        <w:jc w:val="both"/>
      </w:pPr>
      <w:r>
        <w:rPr>
          <w:rFonts w:ascii="Times New Roman"/>
          <w:b/>
          <w:i w:val="false"/>
          <w:color w:val="000000"/>
          <w:sz w:val="28"/>
        </w:rPr>
        <w:t>Статья 266. Экологические требования при охране и воспроизводстве генофонда растений и животных, обитающих в состоянии естественной свободы</w:t>
      </w:r>
    </w:p>
    <w:bookmarkStart w:name="z2973" w:id="2700"/>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bookmarkEnd w:id="2700"/>
    <w:bookmarkStart w:name="z2974" w:id="2701"/>
    <w:p>
      <w:pPr>
        <w:spacing w:after="0"/>
        <w:ind w:left="0"/>
        <w:jc w:val="both"/>
      </w:pPr>
      <w:r>
        <w:rPr>
          <w:rFonts w:ascii="Times New Roman"/>
          <w:b w:val="false"/>
          <w:i w:val="false"/>
          <w:color w:val="000000"/>
          <w:sz w:val="28"/>
        </w:rPr>
        <w:t>
      2. Участки, на которых выявлены объекты ценного природного генофонда – популяции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либо буферные зоны с особыми условиями пользования природными ресурсами.</w:t>
      </w:r>
    </w:p>
    <w:bookmarkEnd w:id="2701"/>
    <w:bookmarkStart w:name="z2975" w:id="2702"/>
    <w:p>
      <w:pPr>
        <w:spacing w:after="0"/>
        <w:ind w:left="0"/>
        <w:jc w:val="both"/>
      </w:pPr>
      <w:r>
        <w:rPr>
          <w:rFonts w:ascii="Times New Roman"/>
          <w:b w:val="false"/>
          <w:i w:val="false"/>
          <w:color w:val="000000"/>
          <w:sz w:val="28"/>
        </w:rPr>
        <w:t>
      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bookmarkEnd w:id="2702"/>
    <w:bookmarkStart w:name="z2976" w:id="2703"/>
    <w:p>
      <w:pPr>
        <w:spacing w:after="0"/>
        <w:ind w:left="0"/>
        <w:jc w:val="both"/>
      </w:pPr>
      <w:r>
        <w:rPr>
          <w:rFonts w:ascii="Times New Roman"/>
          <w:b w:val="false"/>
          <w:i w:val="false"/>
          <w:color w:val="000000"/>
          <w:sz w:val="28"/>
        </w:rPr>
        <w:t>
      Должна обеспечиваться защита участков размещения природного генофонда от карантинных объектов и чужеродных видов.</w:t>
      </w:r>
    </w:p>
    <w:bookmarkEnd w:id="2703"/>
    <w:bookmarkStart w:name="z2977" w:id="2704"/>
    <w:p>
      <w:pPr>
        <w:spacing w:after="0"/>
        <w:ind w:left="0"/>
        <w:jc w:val="both"/>
      </w:pPr>
      <w:r>
        <w:rPr>
          <w:rFonts w:ascii="Times New Roman"/>
          <w:b w:val="false"/>
          <w:i w:val="false"/>
          <w:color w:val="000000"/>
          <w:sz w:val="28"/>
        </w:rPr>
        <w:t>
      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bookmarkEnd w:id="2704"/>
    <w:p>
      <w:pPr>
        <w:spacing w:after="0"/>
        <w:ind w:left="0"/>
        <w:jc w:val="both"/>
      </w:pPr>
      <w:r>
        <w:rPr>
          <w:rFonts w:ascii="Times New Roman"/>
          <w:b/>
          <w:i w:val="false"/>
          <w:color w:val="000000"/>
          <w:sz w:val="28"/>
        </w:rPr>
        <w:t>Статья 267. Экологические требования при содержании и использовании естественно-научных (генетических) коллекций</w:t>
      </w:r>
    </w:p>
    <w:bookmarkStart w:name="z2979" w:id="2705"/>
    <w:p>
      <w:pPr>
        <w:spacing w:after="0"/>
        <w:ind w:left="0"/>
        <w:jc w:val="both"/>
      </w:pPr>
      <w:r>
        <w:rPr>
          <w:rFonts w:ascii="Times New Roman"/>
          <w:b w:val="false"/>
          <w:i w:val="false"/>
          <w:color w:val="000000"/>
          <w:sz w:val="28"/>
        </w:rPr>
        <w:t>
      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 обеспечивающих их сохранность, установленный режим доступа и использования.</w:t>
      </w:r>
    </w:p>
    <w:bookmarkEnd w:id="2705"/>
    <w:bookmarkStart w:name="z2980" w:id="2706"/>
    <w:p>
      <w:pPr>
        <w:spacing w:after="0"/>
        <w:ind w:left="0"/>
        <w:jc w:val="both"/>
      </w:pPr>
      <w:r>
        <w:rPr>
          <w:rFonts w:ascii="Times New Roman"/>
          <w:b w:val="false"/>
          <w:i w:val="false"/>
          <w:color w:val="000000"/>
          <w:sz w:val="28"/>
        </w:rPr>
        <w:t>
      Порядок, условия доступа и использования указанных коллекций определяются уполномоченным органом в области науки.</w:t>
      </w:r>
    </w:p>
    <w:bookmarkEnd w:id="2706"/>
    <w:bookmarkStart w:name="z2981" w:id="2707"/>
    <w:p>
      <w:pPr>
        <w:spacing w:after="0"/>
        <w:ind w:left="0"/>
        <w:jc w:val="both"/>
      </w:pPr>
      <w:r>
        <w:rPr>
          <w:rFonts w:ascii="Times New Roman"/>
          <w:b w:val="false"/>
          <w:i w:val="false"/>
          <w:color w:val="000000"/>
          <w:sz w:val="28"/>
        </w:rPr>
        <w:t>
      2. Естественно-научные коллекции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bookmarkEnd w:id="2707"/>
    <w:bookmarkStart w:name="z2982" w:id="2708"/>
    <w:p>
      <w:pPr>
        <w:spacing w:after="0"/>
        <w:ind w:left="0"/>
        <w:jc w:val="both"/>
      </w:pPr>
      <w:r>
        <w:rPr>
          <w:rFonts w:ascii="Times New Roman"/>
          <w:b w:val="false"/>
          <w:i w:val="false"/>
          <w:color w:val="000000"/>
          <w:sz w:val="28"/>
        </w:rPr>
        <w:t>
      Независимо от форм собственности, естественно-научные коллекции и их держатели подлежат государственному учету и регистрации в порядке, установленном уполномоченным органом в области науки.</w:t>
      </w:r>
    </w:p>
    <w:bookmarkEnd w:id="2708"/>
    <w:bookmarkStart w:name="z2983" w:id="2709"/>
    <w:p>
      <w:pPr>
        <w:spacing w:after="0"/>
        <w:ind w:left="0"/>
        <w:jc w:val="left"/>
      </w:pPr>
      <w:r>
        <w:rPr>
          <w:rFonts w:ascii="Times New Roman"/>
          <w:b/>
          <w:i w:val="false"/>
          <w:color w:val="000000"/>
        </w:rPr>
        <w:t xml:space="preserve"> Глава 19. ГОСУДАРСТВЕННАЯ ЗАПОВЕДНАЯ ЗОНА В СЕВЕРНОЙ ЧАСТИ КАСПИЙСКОГО МОРЯ</w:t>
      </w:r>
    </w:p>
    <w:bookmarkEnd w:id="2709"/>
    <w:p>
      <w:pPr>
        <w:spacing w:after="0"/>
        <w:ind w:left="0"/>
        <w:jc w:val="both"/>
      </w:pPr>
      <w:r>
        <w:rPr>
          <w:rFonts w:ascii="Times New Roman"/>
          <w:b/>
          <w:i w:val="false"/>
          <w:color w:val="000000"/>
          <w:sz w:val="28"/>
        </w:rPr>
        <w:t>Статья 268. Границы государственной заповедной зоны в северной части Каспийского моря</w:t>
      </w:r>
    </w:p>
    <w:bookmarkStart w:name="z2985" w:id="2710"/>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 устанавливаются Правительством Республики Казахстан.</w:t>
      </w:r>
    </w:p>
    <w:bookmarkEnd w:id="2710"/>
    <w:p>
      <w:pPr>
        <w:spacing w:after="0"/>
        <w:ind w:left="0"/>
        <w:jc w:val="both"/>
      </w:pPr>
      <w:r>
        <w:rPr>
          <w:rFonts w:ascii="Times New Roman"/>
          <w:b/>
          <w:i w:val="false"/>
          <w:color w:val="000000"/>
          <w:sz w:val="28"/>
        </w:rPr>
        <w:t>Статья 269. Ограничения режима осуществления деятельности в государственной заповедной зоне в северной части Каспийского моря</w:t>
      </w:r>
    </w:p>
    <w:bookmarkStart w:name="z2987" w:id="2711"/>
    <w:p>
      <w:pPr>
        <w:spacing w:after="0"/>
        <w:ind w:left="0"/>
        <w:jc w:val="both"/>
      </w:pPr>
      <w:r>
        <w:rPr>
          <w:rFonts w:ascii="Times New Roman"/>
          <w:b w:val="false"/>
          <w:i w:val="false"/>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711"/>
    <w:bookmarkStart w:name="z2988" w:id="2712"/>
    <w:p>
      <w:pPr>
        <w:spacing w:after="0"/>
        <w:ind w:left="0"/>
        <w:jc w:val="both"/>
      </w:pPr>
      <w:r>
        <w:rPr>
          <w:rFonts w:ascii="Times New Roman"/>
          <w:b w:val="false"/>
          <w:i w:val="false"/>
          <w:color w:val="000000"/>
          <w:sz w:val="28"/>
        </w:rPr>
        <w:t>
      2. В заповедной зоне в северной части Каспийского моря устанавливается следующий режим пользования:</w:t>
      </w:r>
    </w:p>
    <w:bookmarkEnd w:id="2712"/>
    <w:bookmarkStart w:name="z2989" w:id="2713"/>
    <w:p>
      <w:pPr>
        <w:spacing w:after="0"/>
        <w:ind w:left="0"/>
        <w:jc w:val="both"/>
      </w:pPr>
      <w:r>
        <w:rPr>
          <w:rFonts w:ascii="Times New Roman"/>
          <w:b w:val="false"/>
          <w:i w:val="false"/>
          <w:color w:val="000000"/>
          <w:sz w:val="28"/>
        </w:rPr>
        <w:t>
      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bookmarkEnd w:id="2713"/>
    <w:bookmarkStart w:name="z2990" w:id="2714"/>
    <w:p>
      <w:pPr>
        <w:spacing w:after="0"/>
        <w:ind w:left="0"/>
        <w:jc w:val="both"/>
      </w:pPr>
      <w:r>
        <w:rPr>
          <w:rFonts w:ascii="Times New Roman"/>
          <w:b w:val="false"/>
          <w:i w:val="false"/>
          <w:color w:val="000000"/>
          <w:sz w:val="28"/>
        </w:rPr>
        <w:t>
      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bookmarkEnd w:id="2714"/>
    <w:bookmarkStart w:name="z2991" w:id="2715"/>
    <w:p>
      <w:pPr>
        <w:spacing w:after="0"/>
        <w:ind w:left="0"/>
        <w:jc w:val="both"/>
      </w:pPr>
      <w:r>
        <w:rPr>
          <w:rFonts w:ascii="Times New Roman"/>
          <w:b w:val="false"/>
          <w:i w:val="false"/>
          <w:color w:val="000000"/>
          <w:sz w:val="28"/>
        </w:rPr>
        <w:t>
      3) в целях сохранения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bookmarkEnd w:id="2715"/>
    <w:bookmarkStart w:name="z2992" w:id="2716"/>
    <w:p>
      <w:pPr>
        <w:spacing w:after="0"/>
        <w:ind w:left="0"/>
        <w:jc w:val="both"/>
      </w:pPr>
      <w:r>
        <w:rPr>
          <w:rFonts w:ascii="Times New Roman"/>
          <w:b w:val="false"/>
          <w:i w:val="false"/>
          <w:color w:val="000000"/>
          <w:sz w:val="28"/>
        </w:rPr>
        <w:t>
      4) проведение работ в сроки, отличные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bookmarkEnd w:id="2716"/>
    <w:bookmarkStart w:name="z2993" w:id="2717"/>
    <w:p>
      <w:pPr>
        <w:spacing w:after="0"/>
        <w:ind w:left="0"/>
        <w:jc w:val="both"/>
      </w:pPr>
      <w:r>
        <w:rPr>
          <w:rFonts w:ascii="Times New Roman"/>
          <w:b w:val="false"/>
          <w:i w:val="false"/>
          <w:color w:val="000000"/>
          <w:sz w:val="28"/>
        </w:rPr>
        <w:t>
      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морской мили) от мест их концентрации. Учитывая смену лежбищ, должны быть приняты все возможные меры для выявления мест концентрации тюленей;</w:t>
      </w:r>
    </w:p>
    <w:bookmarkEnd w:id="2717"/>
    <w:bookmarkStart w:name="z2994" w:id="2718"/>
    <w:p>
      <w:pPr>
        <w:spacing w:after="0"/>
        <w:ind w:left="0"/>
        <w:jc w:val="both"/>
      </w:pPr>
      <w:r>
        <w:rPr>
          <w:rFonts w:ascii="Times New Roman"/>
          <w:b w:val="false"/>
          <w:i w:val="false"/>
          <w:color w:val="000000"/>
          <w:sz w:val="28"/>
        </w:rPr>
        <w:t>
      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bookmarkEnd w:id="2718"/>
    <w:bookmarkStart w:name="z2995" w:id="2719"/>
    <w:p>
      <w:pPr>
        <w:spacing w:after="0"/>
        <w:ind w:left="0"/>
        <w:jc w:val="both"/>
      </w:pPr>
      <w:r>
        <w:rPr>
          <w:rFonts w:ascii="Times New Roman"/>
          <w:b w:val="false"/>
          <w:i w:val="false"/>
          <w:color w:val="000000"/>
          <w:sz w:val="28"/>
        </w:rPr>
        <w:t>
      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 испытание скважин и судоходство.</w:t>
      </w:r>
    </w:p>
    <w:bookmarkEnd w:id="2719"/>
    <w:p>
      <w:pPr>
        <w:spacing w:after="0"/>
        <w:ind w:left="0"/>
        <w:jc w:val="both"/>
      </w:pPr>
      <w:r>
        <w:rPr>
          <w:rFonts w:ascii="Times New Roman"/>
          <w:b/>
          <w:i w:val="false"/>
          <w:color w:val="000000"/>
          <w:sz w:val="28"/>
        </w:rPr>
        <w:t>Статья 270. Водоохранная зона Каспийского моря</w:t>
      </w:r>
    </w:p>
    <w:bookmarkStart w:name="z2997" w:id="2720"/>
    <w:p>
      <w:pPr>
        <w:spacing w:after="0"/>
        <w:ind w:left="0"/>
        <w:jc w:val="both"/>
      </w:pPr>
      <w:r>
        <w:rPr>
          <w:rFonts w:ascii="Times New Roman"/>
          <w:b w:val="false"/>
          <w:i w:val="false"/>
          <w:color w:val="000000"/>
          <w:sz w:val="28"/>
        </w:rPr>
        <w:t>
      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 равной минус 27 метров, за исключением случаев, предусмотренных пунктом 2 статьи 223 настоящего Кодекса.</w:t>
      </w:r>
    </w:p>
    <w:bookmarkEnd w:id="2720"/>
    <w:p>
      <w:pPr>
        <w:spacing w:after="0"/>
        <w:ind w:left="0"/>
        <w:jc w:val="both"/>
      </w:pPr>
      <w:r>
        <w:rPr>
          <w:rFonts w:ascii="Times New Roman"/>
          <w:b/>
          <w:i w:val="false"/>
          <w:color w:val="000000"/>
          <w:sz w:val="28"/>
        </w:rPr>
        <w:t>Статья 271. Районы охраны прибрежных вод в северной части Каспийского моря в местах водопользования населения</w:t>
      </w:r>
    </w:p>
    <w:bookmarkStart w:name="z2999" w:id="2721"/>
    <w:p>
      <w:pPr>
        <w:spacing w:after="0"/>
        <w:ind w:left="0"/>
        <w:jc w:val="both"/>
      </w:pPr>
      <w:r>
        <w:rPr>
          <w:rFonts w:ascii="Times New Roman"/>
          <w:b w:val="false"/>
          <w:i w:val="false"/>
          <w:color w:val="000000"/>
          <w:sz w:val="28"/>
        </w:rPr>
        <w:t>
      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района в сторону моря должна быть не менее 3,9 километра от отметки среднемноголетнего уровня моря за последнее десятилетие.</w:t>
      </w:r>
    </w:p>
    <w:bookmarkEnd w:id="2721"/>
    <w:bookmarkStart w:name="z3000" w:id="2722"/>
    <w:p>
      <w:pPr>
        <w:spacing w:after="0"/>
        <w:ind w:left="0"/>
        <w:jc w:val="both"/>
      </w:pPr>
      <w:r>
        <w:rPr>
          <w:rFonts w:ascii="Times New Roman"/>
          <w:b w:val="false"/>
          <w:i w:val="false"/>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bookmarkEnd w:id="2722"/>
    <w:p>
      <w:pPr>
        <w:spacing w:after="0"/>
        <w:ind w:left="0"/>
        <w:jc w:val="both"/>
      </w:pPr>
      <w:r>
        <w:rPr>
          <w:rFonts w:ascii="Times New Roman"/>
          <w:b/>
          <w:i w:val="false"/>
          <w:color w:val="000000"/>
          <w:sz w:val="28"/>
        </w:rPr>
        <w:t>Статья 272. Экологические требования при осуществлении деятельности в пределах зоны влияния сгонно-нагонных колебаний уровня Каспийского моря</w:t>
      </w:r>
    </w:p>
    <w:bookmarkStart w:name="z3002" w:id="2723"/>
    <w:p>
      <w:pPr>
        <w:spacing w:after="0"/>
        <w:ind w:left="0"/>
        <w:jc w:val="both"/>
      </w:pPr>
      <w:r>
        <w:rPr>
          <w:rFonts w:ascii="Times New Roman"/>
          <w:b w:val="false"/>
          <w:i w:val="false"/>
          <w:color w:val="000000"/>
          <w:sz w:val="28"/>
        </w:rPr>
        <w:t>
      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bookmarkEnd w:id="2723"/>
    <w:bookmarkStart w:name="z3003" w:id="2724"/>
    <w:p>
      <w:pPr>
        <w:spacing w:after="0"/>
        <w:ind w:left="0"/>
        <w:jc w:val="both"/>
      </w:pPr>
      <w:r>
        <w:rPr>
          <w:rFonts w:ascii="Times New Roman"/>
          <w:b w:val="false"/>
          <w:i w:val="false"/>
          <w:color w:val="000000"/>
          <w:sz w:val="28"/>
        </w:rPr>
        <w:t>
      2. В пределах зоны влияния сгонно-нагонных колебаний уровня Каспийского моря запрещаются:</w:t>
      </w:r>
    </w:p>
    <w:bookmarkEnd w:id="2724"/>
    <w:bookmarkStart w:name="z3004" w:id="2725"/>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2725"/>
    <w:bookmarkStart w:name="z3005" w:id="2726"/>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размещения отходов, а также размещение других объектов, негативно влияющих на качество воды;</w:t>
      </w:r>
    </w:p>
    <w:bookmarkEnd w:id="2726"/>
    <w:bookmarkStart w:name="z3006" w:id="2727"/>
    <w:p>
      <w:pPr>
        <w:spacing w:after="0"/>
        <w:ind w:left="0"/>
        <w:jc w:val="both"/>
      </w:pPr>
      <w:r>
        <w:rPr>
          <w:rFonts w:ascii="Times New Roman"/>
          <w:b w:val="false"/>
          <w:i w:val="false"/>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без экологического разрешения.</w:t>
      </w:r>
    </w:p>
    <w:bookmarkEnd w:id="2727"/>
    <w:p>
      <w:pPr>
        <w:spacing w:after="0"/>
        <w:ind w:left="0"/>
        <w:jc w:val="both"/>
      </w:pPr>
      <w:r>
        <w:rPr>
          <w:rFonts w:ascii="Times New Roman"/>
          <w:b/>
          <w:i w:val="false"/>
          <w:color w:val="000000"/>
          <w:sz w:val="28"/>
        </w:rPr>
        <w:t>Статья 273. Общие экологические требования при осуществлении деятельности в государственной заповедной зоне в северной части Каспийского моря</w:t>
      </w:r>
    </w:p>
    <w:bookmarkStart w:name="z3008" w:id="2728"/>
    <w:p>
      <w:pPr>
        <w:spacing w:after="0"/>
        <w:ind w:left="0"/>
        <w:jc w:val="both"/>
      </w:pPr>
      <w:r>
        <w:rPr>
          <w:rFonts w:ascii="Times New Roman"/>
          <w:b w:val="false"/>
          <w:i w:val="false"/>
          <w:color w:val="000000"/>
          <w:sz w:val="28"/>
        </w:rPr>
        <w:t>
      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bookmarkEnd w:id="2728"/>
    <w:bookmarkStart w:name="z3009" w:id="2729"/>
    <w:p>
      <w:pPr>
        <w:spacing w:after="0"/>
        <w:ind w:left="0"/>
        <w:jc w:val="both"/>
      </w:pPr>
      <w:r>
        <w:rPr>
          <w:rFonts w:ascii="Times New Roman"/>
          <w:b w:val="false"/>
          <w:i w:val="false"/>
          <w:color w:val="000000"/>
          <w:sz w:val="28"/>
        </w:rPr>
        <w:t>
      1) 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 за исключением аварийно-спасательных работ;</w:t>
      </w:r>
    </w:p>
    <w:bookmarkEnd w:id="2729"/>
    <w:bookmarkStart w:name="z3010" w:id="2730"/>
    <w:p>
      <w:pPr>
        <w:spacing w:after="0"/>
        <w:ind w:left="0"/>
        <w:jc w:val="both"/>
      </w:pPr>
      <w:r>
        <w:rPr>
          <w:rFonts w:ascii="Times New Roman"/>
          <w:b w:val="false"/>
          <w:i w:val="false"/>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bookmarkEnd w:id="2730"/>
    <w:bookmarkStart w:name="z3011" w:id="2731"/>
    <w:p>
      <w:pPr>
        <w:spacing w:after="0"/>
        <w:ind w:left="0"/>
        <w:jc w:val="both"/>
      </w:pPr>
      <w:r>
        <w:rPr>
          <w:rFonts w:ascii="Times New Roman"/>
          <w:b w:val="false"/>
          <w:i w:val="false"/>
          <w:color w:val="000000"/>
          <w:sz w:val="28"/>
        </w:rPr>
        <w:t>
      3) при проведении любых видов строительных и иных работ запрещается использование взрывных работ в толще воды и на морском дне;</w:t>
      </w:r>
    </w:p>
    <w:bookmarkEnd w:id="2731"/>
    <w:bookmarkStart w:name="z3012" w:id="2732"/>
    <w:p>
      <w:pPr>
        <w:spacing w:after="0"/>
        <w:ind w:left="0"/>
        <w:jc w:val="both"/>
      </w:pPr>
      <w:r>
        <w:rPr>
          <w:rFonts w:ascii="Times New Roman"/>
          <w:b w:val="false"/>
          <w:i w:val="false"/>
          <w:color w:val="000000"/>
          <w:sz w:val="28"/>
        </w:rPr>
        <w:t>
      4)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bookmarkEnd w:id="2732"/>
    <w:bookmarkStart w:name="z3013" w:id="2733"/>
    <w:p>
      <w:pPr>
        <w:spacing w:after="0"/>
        <w:ind w:left="0"/>
        <w:jc w:val="both"/>
      </w:pPr>
      <w:r>
        <w:rPr>
          <w:rFonts w:ascii="Times New Roman"/>
          <w:b w:val="false"/>
          <w:i w:val="false"/>
          <w:color w:val="000000"/>
          <w:sz w:val="28"/>
        </w:rPr>
        <w:t>
      5) запрещаются нарушение мест гнездования водоплавающих и околоводных птиц, а также преграждение доступа к нерестилищам осетровых рыб;</w:t>
      </w:r>
    </w:p>
    <w:bookmarkEnd w:id="2733"/>
    <w:bookmarkStart w:name="z3014" w:id="2734"/>
    <w:p>
      <w:pPr>
        <w:spacing w:after="0"/>
        <w:ind w:left="0"/>
        <w:jc w:val="both"/>
      </w:pPr>
      <w:r>
        <w:rPr>
          <w:rFonts w:ascii="Times New Roman"/>
          <w:b w:val="false"/>
          <w:i w:val="false"/>
          <w:color w:val="000000"/>
          <w:sz w:val="28"/>
        </w:rPr>
        <w:t>
      6) забор воды из моря допускается только при условии оснащения водозаборных сооружений рыбозащитными устройствами;</w:t>
      </w:r>
    </w:p>
    <w:bookmarkEnd w:id="2734"/>
    <w:bookmarkStart w:name="z3015" w:id="2735"/>
    <w:p>
      <w:pPr>
        <w:spacing w:after="0"/>
        <w:ind w:left="0"/>
        <w:jc w:val="both"/>
      </w:pPr>
      <w:r>
        <w:rPr>
          <w:rFonts w:ascii="Times New Roman"/>
          <w:b w:val="false"/>
          <w:i w:val="false"/>
          <w:color w:val="000000"/>
          <w:sz w:val="28"/>
        </w:rPr>
        <w:t>
      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bookmarkEnd w:id="2735"/>
    <w:bookmarkStart w:name="z3016" w:id="2736"/>
    <w:p>
      <w:pPr>
        <w:spacing w:after="0"/>
        <w:ind w:left="0"/>
        <w:jc w:val="both"/>
      </w:pPr>
      <w:r>
        <w:rPr>
          <w:rFonts w:ascii="Times New Roman"/>
          <w:b w:val="false"/>
          <w:i w:val="false"/>
          <w:color w:val="000000"/>
          <w:sz w:val="28"/>
        </w:rPr>
        <w:t>
      8) запрещается сброс отходов в море;</w:t>
      </w:r>
    </w:p>
    <w:bookmarkEnd w:id="2736"/>
    <w:bookmarkStart w:name="z3017" w:id="2737"/>
    <w:p>
      <w:pPr>
        <w:spacing w:after="0"/>
        <w:ind w:left="0"/>
        <w:jc w:val="both"/>
      </w:pPr>
      <w:r>
        <w:rPr>
          <w:rFonts w:ascii="Times New Roman"/>
          <w:b w:val="false"/>
          <w:i w:val="false"/>
          <w:color w:val="000000"/>
          <w:sz w:val="28"/>
        </w:rPr>
        <w:t>
      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bookmarkEnd w:id="2737"/>
    <w:bookmarkStart w:name="z3018" w:id="2738"/>
    <w:p>
      <w:pPr>
        <w:spacing w:after="0"/>
        <w:ind w:left="0"/>
        <w:jc w:val="both"/>
      </w:pPr>
      <w:r>
        <w:rPr>
          <w:rFonts w:ascii="Times New Roman"/>
          <w:b w:val="false"/>
          <w:i w:val="false"/>
          <w:color w:val="000000"/>
          <w:sz w:val="28"/>
        </w:rPr>
        <w:t>
      10)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bookmarkEnd w:id="2738"/>
    <w:bookmarkStart w:name="z3019" w:id="2739"/>
    <w:p>
      <w:pPr>
        <w:spacing w:after="0"/>
        <w:ind w:left="0"/>
        <w:jc w:val="both"/>
      </w:pPr>
      <w:r>
        <w:rPr>
          <w:rFonts w:ascii="Times New Roman"/>
          <w:b w:val="false"/>
          <w:i w:val="false"/>
          <w:color w:val="000000"/>
          <w:sz w:val="28"/>
        </w:rPr>
        <w:t>
      11) маршруты для транспорта должны выбираться таким образом, чтобы предотвратить или уменьшить их влияние на морских млекопитающих, рыб и птиц;</w:t>
      </w:r>
    </w:p>
    <w:bookmarkEnd w:id="2739"/>
    <w:bookmarkStart w:name="z3020" w:id="2740"/>
    <w:p>
      <w:pPr>
        <w:spacing w:after="0"/>
        <w:ind w:left="0"/>
        <w:jc w:val="both"/>
      </w:pPr>
      <w:r>
        <w:rPr>
          <w:rFonts w:ascii="Times New Roman"/>
          <w:b w:val="false"/>
          <w:i w:val="false"/>
          <w:color w:val="000000"/>
          <w:sz w:val="28"/>
        </w:rPr>
        <w:t>
      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bookmarkEnd w:id="2740"/>
    <w:bookmarkStart w:name="z3021" w:id="2741"/>
    <w:p>
      <w:pPr>
        <w:spacing w:after="0"/>
        <w:ind w:left="0"/>
        <w:jc w:val="both"/>
      </w:pPr>
      <w:r>
        <w:rPr>
          <w:rFonts w:ascii="Times New Roman"/>
          <w:b w:val="false"/>
          <w:i w:val="false"/>
          <w:color w:val="000000"/>
          <w:sz w:val="28"/>
        </w:rPr>
        <w:t>
      Для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bookmarkEnd w:id="2741"/>
    <w:p>
      <w:pPr>
        <w:spacing w:after="0"/>
        <w:ind w:left="0"/>
        <w:jc w:val="both"/>
      </w:pPr>
      <w:r>
        <w:rPr>
          <w:rFonts w:ascii="Times New Roman"/>
          <w:b/>
          <w:i w:val="false"/>
          <w:color w:val="000000"/>
          <w:sz w:val="28"/>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bookmarkStart w:name="z3023" w:id="2742"/>
    <w:p>
      <w:pPr>
        <w:spacing w:after="0"/>
        <w:ind w:left="0"/>
        <w:jc w:val="both"/>
      </w:pPr>
      <w:r>
        <w:rPr>
          <w:rFonts w:ascii="Times New Roman"/>
          <w:b w:val="false"/>
          <w:i w:val="false"/>
          <w:color w:val="000000"/>
          <w:sz w:val="28"/>
        </w:rPr>
        <w:t>
      1. 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bookmarkEnd w:id="2742"/>
    <w:bookmarkStart w:name="z3024" w:id="2743"/>
    <w:p>
      <w:pPr>
        <w:spacing w:after="0"/>
        <w:ind w:left="0"/>
        <w:jc w:val="both"/>
      </w:pPr>
      <w:r>
        <w:rPr>
          <w:rFonts w:ascii="Times New Roman"/>
          <w:b w:val="false"/>
          <w:i w:val="false"/>
          <w:color w:val="000000"/>
          <w:sz w:val="28"/>
        </w:rPr>
        <w:t>
      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bookmarkEnd w:id="2743"/>
    <w:bookmarkStart w:name="z3025" w:id="2744"/>
    <w:p>
      <w:pPr>
        <w:spacing w:after="0"/>
        <w:ind w:left="0"/>
        <w:jc w:val="both"/>
      </w:pPr>
      <w:r>
        <w:rPr>
          <w:rFonts w:ascii="Times New Roman"/>
          <w:b w:val="false"/>
          <w:i w:val="false"/>
          <w:color w:val="000000"/>
          <w:sz w:val="28"/>
        </w:rPr>
        <w:t>
      3. Запрещается сжигание флюидов на факелах при эксплуатации скважин, за исключением случаев угрозы возникновения аварийной ситуации.</w:t>
      </w:r>
    </w:p>
    <w:bookmarkEnd w:id="2744"/>
    <w:bookmarkStart w:name="z3026" w:id="2745"/>
    <w:p>
      <w:pPr>
        <w:spacing w:after="0"/>
        <w:ind w:left="0"/>
        <w:jc w:val="both"/>
      </w:pPr>
      <w:r>
        <w:rPr>
          <w:rFonts w:ascii="Times New Roman"/>
          <w:b w:val="false"/>
          <w:i w:val="false"/>
          <w:color w:val="000000"/>
          <w:sz w:val="28"/>
        </w:rPr>
        <w:t>
      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bookmarkEnd w:id="2745"/>
    <w:bookmarkStart w:name="z3027" w:id="2746"/>
    <w:p>
      <w:pPr>
        <w:spacing w:after="0"/>
        <w:ind w:left="0"/>
        <w:jc w:val="both"/>
      </w:pPr>
      <w:r>
        <w:rPr>
          <w:rFonts w:ascii="Times New Roman"/>
          <w:b w:val="false"/>
          <w:i w:val="false"/>
          <w:color w:val="000000"/>
          <w:sz w:val="28"/>
        </w:rPr>
        <w:t>
      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bookmarkEnd w:id="2746"/>
    <w:bookmarkStart w:name="z3028" w:id="2747"/>
    <w:p>
      <w:pPr>
        <w:spacing w:after="0"/>
        <w:ind w:left="0"/>
        <w:jc w:val="both"/>
      </w:pPr>
      <w:r>
        <w:rPr>
          <w:rFonts w:ascii="Times New Roman"/>
          <w:b w:val="false"/>
          <w:i w:val="false"/>
          <w:color w:val="000000"/>
          <w:sz w:val="28"/>
        </w:rPr>
        <w:t>
      5. 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bookmarkEnd w:id="2747"/>
    <w:bookmarkStart w:name="z3029" w:id="2748"/>
    <w:p>
      <w:pPr>
        <w:spacing w:after="0"/>
        <w:ind w:left="0"/>
        <w:jc w:val="both"/>
      </w:pPr>
      <w:r>
        <w:rPr>
          <w:rFonts w:ascii="Times New Roman"/>
          <w:b w:val="false"/>
          <w:i w:val="false"/>
          <w:color w:val="000000"/>
          <w:sz w:val="28"/>
        </w:rPr>
        <w:t>
      6. 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операций по разведке и (или) добыче углеводородов.</w:t>
      </w:r>
    </w:p>
    <w:bookmarkEnd w:id="2748"/>
    <w:bookmarkStart w:name="z3030" w:id="2749"/>
    <w:p>
      <w:pPr>
        <w:spacing w:after="0"/>
        <w:ind w:left="0"/>
        <w:jc w:val="both"/>
      </w:pPr>
      <w:r>
        <w:rPr>
          <w:rFonts w:ascii="Times New Roman"/>
          <w:b w:val="false"/>
          <w:i w:val="false"/>
          <w:color w:val="000000"/>
          <w:sz w:val="28"/>
        </w:rPr>
        <w:t>
      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bookmarkEnd w:id="2749"/>
    <w:bookmarkStart w:name="z3031" w:id="2750"/>
    <w:p>
      <w:pPr>
        <w:spacing w:after="0"/>
        <w:ind w:left="0"/>
        <w:jc w:val="both"/>
      </w:pPr>
      <w:r>
        <w:rPr>
          <w:rFonts w:ascii="Times New Roman"/>
          <w:b w:val="false"/>
          <w:i w:val="false"/>
          <w:color w:val="000000"/>
          <w:sz w:val="28"/>
        </w:rPr>
        <w:t>
      8. Закачка в недра попутного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газа сверх проектных показателей запрещаются.</w:t>
      </w:r>
    </w:p>
    <w:bookmarkEnd w:id="2750"/>
    <w:bookmarkStart w:name="z3032" w:id="2751"/>
    <w:p>
      <w:pPr>
        <w:spacing w:after="0"/>
        <w:ind w:left="0"/>
        <w:jc w:val="both"/>
      </w:pPr>
      <w:r>
        <w:rPr>
          <w:rFonts w:ascii="Times New Roman"/>
          <w:b w:val="false"/>
          <w:i w:val="false"/>
          <w:color w:val="000000"/>
          <w:sz w:val="28"/>
        </w:rPr>
        <w:t>
      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bookmarkEnd w:id="2751"/>
    <w:bookmarkStart w:name="z3033" w:id="2752"/>
    <w:p>
      <w:pPr>
        <w:spacing w:after="0"/>
        <w:ind w:left="0"/>
        <w:jc w:val="both"/>
      </w:pPr>
      <w:r>
        <w:rPr>
          <w:rFonts w:ascii="Times New Roman"/>
          <w:b w:val="false"/>
          <w:i w:val="false"/>
          <w:color w:val="000000"/>
          <w:sz w:val="28"/>
        </w:rPr>
        <w:t xml:space="preserve">
      10. Морские объекты, признаваемые в качестве таковых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утвержденным проектным документом.</w:t>
      </w:r>
    </w:p>
    <w:bookmarkEnd w:id="2752"/>
    <w:bookmarkStart w:name="z3034" w:id="2753"/>
    <w:p>
      <w:pPr>
        <w:spacing w:after="0"/>
        <w:ind w:left="0"/>
        <w:jc w:val="both"/>
      </w:pPr>
      <w:r>
        <w:rPr>
          <w:rFonts w:ascii="Times New Roman"/>
          <w:b w:val="false"/>
          <w:i w:val="false"/>
          <w:color w:val="000000"/>
          <w:sz w:val="28"/>
        </w:rPr>
        <w:t>
      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промысловых рыб, а также сохранению среды обитания тюленей в государственной заповедной зоне в северной части Каспийского моря.</w:t>
      </w:r>
    </w:p>
    <w:bookmarkEnd w:id="2753"/>
    <w:bookmarkStart w:name="z3035" w:id="2754"/>
    <w:p>
      <w:pPr>
        <w:spacing w:after="0"/>
        <w:ind w:left="0"/>
        <w:jc w:val="both"/>
      </w:pPr>
      <w:r>
        <w:rPr>
          <w:rFonts w:ascii="Times New Roman"/>
          <w:b w:val="false"/>
          <w:i w:val="false"/>
          <w:color w:val="000000"/>
          <w:sz w:val="28"/>
        </w:rPr>
        <w:t>
      12. В составе буровых и тампонажных жидкостей не должны применяться вещества, не согласованные в составе утвержденного технического проекта.</w:t>
      </w:r>
    </w:p>
    <w:bookmarkEnd w:id="2754"/>
    <w:bookmarkStart w:name="z3036" w:id="2755"/>
    <w:p>
      <w:pPr>
        <w:spacing w:after="0"/>
        <w:ind w:left="0"/>
        <w:jc w:val="both"/>
      </w:pPr>
      <w:r>
        <w:rPr>
          <w:rFonts w:ascii="Times New Roman"/>
          <w:b w:val="false"/>
          <w:i w:val="false"/>
          <w:color w:val="000000"/>
          <w:sz w:val="28"/>
        </w:rPr>
        <w:t>
      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bookmarkEnd w:id="2755"/>
    <w:bookmarkStart w:name="z3037" w:id="2756"/>
    <w:p>
      <w:pPr>
        <w:spacing w:after="0"/>
        <w:ind w:left="0"/>
        <w:jc w:val="both"/>
      </w:pPr>
      <w:r>
        <w:rPr>
          <w:rFonts w:ascii="Times New Roman"/>
          <w:b w:val="false"/>
          <w:i w:val="false"/>
          <w:color w:val="000000"/>
          <w:sz w:val="28"/>
        </w:rPr>
        <w:t>
      14. Энергоустановки должны комплектоваться двигателями внутреннего сгорания или турбинами двойного топлива (дизельное топливо – газ).</w:t>
      </w:r>
    </w:p>
    <w:bookmarkEnd w:id="2756"/>
    <w:bookmarkStart w:name="z3038" w:id="2757"/>
    <w:p>
      <w:pPr>
        <w:spacing w:after="0"/>
        <w:ind w:left="0"/>
        <w:jc w:val="both"/>
      </w:pPr>
      <w:r>
        <w:rPr>
          <w:rFonts w:ascii="Times New Roman"/>
          <w:b w:val="false"/>
          <w:i w:val="false"/>
          <w:color w:val="000000"/>
          <w:sz w:val="28"/>
        </w:rPr>
        <w:t>
      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bookmarkEnd w:id="2757"/>
    <w:bookmarkStart w:name="z3039" w:id="2758"/>
    <w:p>
      <w:pPr>
        <w:spacing w:after="0"/>
        <w:ind w:left="0"/>
        <w:jc w:val="both"/>
      </w:pPr>
      <w:r>
        <w:rPr>
          <w:rFonts w:ascii="Times New Roman"/>
          <w:b w:val="false"/>
          <w:i w:val="false"/>
          <w:color w:val="000000"/>
          <w:sz w:val="28"/>
        </w:rPr>
        <w:t>
      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bookmarkEnd w:id="2758"/>
    <w:bookmarkStart w:name="z3040" w:id="2759"/>
    <w:p>
      <w:pPr>
        <w:spacing w:after="0"/>
        <w:ind w:left="0"/>
        <w:jc w:val="both"/>
      </w:pPr>
      <w:r>
        <w:rPr>
          <w:rFonts w:ascii="Times New Roman"/>
          <w:b w:val="false"/>
          <w:i w:val="false"/>
          <w:color w:val="000000"/>
          <w:sz w:val="28"/>
        </w:rPr>
        <w:t>
      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bookmarkEnd w:id="2759"/>
    <w:bookmarkStart w:name="z3041" w:id="2760"/>
    <w:p>
      <w:pPr>
        <w:spacing w:after="0"/>
        <w:ind w:left="0"/>
        <w:jc w:val="both"/>
      </w:pPr>
      <w:r>
        <w:rPr>
          <w:rFonts w:ascii="Times New Roman"/>
          <w:b w:val="false"/>
          <w:i w:val="false"/>
          <w:color w:val="000000"/>
          <w:sz w:val="28"/>
        </w:rPr>
        <w:t>
      18. При проведении операций по разведке и (или) добыче углеводородов на море на каждом морском объекте и каждом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законодательством Республики Казахстан о недрах и недропользовании.</w:t>
      </w:r>
    </w:p>
    <w:bookmarkEnd w:id="2760"/>
    <w:p>
      <w:pPr>
        <w:spacing w:after="0"/>
        <w:ind w:left="0"/>
        <w:jc w:val="both"/>
      </w:pPr>
      <w:r>
        <w:rPr>
          <w:rFonts w:ascii="Times New Roman"/>
          <w:b/>
          <w:i w:val="false"/>
          <w:color w:val="000000"/>
          <w:sz w:val="28"/>
        </w:rPr>
        <w:t>Статья 275. Экологические требования при проведении геофизических работ</w:t>
      </w:r>
    </w:p>
    <w:bookmarkStart w:name="z3043" w:id="2761"/>
    <w:p>
      <w:pPr>
        <w:spacing w:after="0"/>
        <w:ind w:left="0"/>
        <w:jc w:val="both"/>
      </w:pPr>
      <w:r>
        <w:rPr>
          <w:rFonts w:ascii="Times New Roman"/>
          <w:b w:val="false"/>
          <w:i w:val="false"/>
          <w:color w:val="000000"/>
          <w:sz w:val="28"/>
        </w:rPr>
        <w:t>
      1. При проведении геофизических работ в государственной заповедной зоне в северной части Каспийского моря запрещается:</w:t>
      </w:r>
    </w:p>
    <w:bookmarkEnd w:id="2761"/>
    <w:bookmarkStart w:name="z3044" w:id="2762"/>
    <w:p>
      <w:pPr>
        <w:spacing w:after="0"/>
        <w:ind w:left="0"/>
        <w:jc w:val="both"/>
      </w:pPr>
      <w:r>
        <w:rPr>
          <w:rFonts w:ascii="Times New Roman"/>
          <w:b w:val="false"/>
          <w:i w:val="false"/>
          <w:color w:val="000000"/>
          <w:sz w:val="28"/>
        </w:rPr>
        <w:t>
      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bookmarkEnd w:id="2762"/>
    <w:bookmarkStart w:name="z3045" w:id="2763"/>
    <w:p>
      <w:pPr>
        <w:spacing w:after="0"/>
        <w:ind w:left="0"/>
        <w:jc w:val="both"/>
      </w:pPr>
      <w:r>
        <w:rPr>
          <w:rFonts w:ascii="Times New Roman"/>
          <w:b w:val="false"/>
          <w:i w:val="false"/>
          <w:color w:val="000000"/>
          <w:sz w:val="28"/>
        </w:rPr>
        <w:t>
      2) применять аппаратуру и методы, безопасность которых не подтверждена документально или на основе опытных геофизических работ;</w:t>
      </w:r>
    </w:p>
    <w:bookmarkEnd w:id="2763"/>
    <w:bookmarkStart w:name="z3046" w:id="2764"/>
    <w:p>
      <w:pPr>
        <w:spacing w:after="0"/>
        <w:ind w:left="0"/>
        <w:jc w:val="both"/>
      </w:pPr>
      <w:r>
        <w:rPr>
          <w:rFonts w:ascii="Times New Roman"/>
          <w:b w:val="false"/>
          <w:i w:val="false"/>
          <w:color w:val="000000"/>
          <w:sz w:val="28"/>
        </w:rPr>
        <w:t>
      3) оставлять в море без контроля сейсмические косы во избежание их отрыва и уноса, а также буксировка их по дну.</w:t>
      </w:r>
    </w:p>
    <w:bookmarkEnd w:id="2764"/>
    <w:bookmarkStart w:name="z3047" w:id="2765"/>
    <w:p>
      <w:pPr>
        <w:spacing w:after="0"/>
        <w:ind w:left="0"/>
        <w:jc w:val="both"/>
      </w:pPr>
      <w:r>
        <w:rPr>
          <w:rFonts w:ascii="Times New Roman"/>
          <w:b w:val="false"/>
          <w:i w:val="false"/>
          <w:color w:val="000000"/>
          <w:sz w:val="28"/>
        </w:rPr>
        <w:t>
      2. В целях сохранения популяции каспийского тюленя проведение сейсмических работ и иных геофизических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bookmarkEnd w:id="2765"/>
    <w:bookmarkStart w:name="z3048" w:id="2766"/>
    <w:p>
      <w:pPr>
        <w:spacing w:after="0"/>
        <w:ind w:left="0"/>
        <w:jc w:val="both"/>
      </w:pPr>
      <w:r>
        <w:rPr>
          <w:rFonts w:ascii="Times New Roman"/>
          <w:b w:val="false"/>
          <w:i w:val="false"/>
          <w:color w:val="000000"/>
          <w:sz w:val="28"/>
        </w:rPr>
        <w:t>
      3. В процессе сейсморазведки может быть предусмотрено использование средств отпугивания рыб из зоны работ.</w:t>
      </w:r>
    </w:p>
    <w:bookmarkEnd w:id="2766"/>
    <w:p>
      <w:pPr>
        <w:spacing w:after="0"/>
        <w:ind w:left="0"/>
        <w:jc w:val="both"/>
      </w:pPr>
      <w:r>
        <w:rPr>
          <w:rFonts w:ascii="Times New Roman"/>
          <w:b/>
          <w:i w:val="false"/>
          <w:color w:val="000000"/>
          <w:sz w:val="28"/>
        </w:rPr>
        <w:t>Статья 276. Экологические требования при проектировании и строительстве нефтегазопроводов</w:t>
      </w:r>
    </w:p>
    <w:bookmarkStart w:name="z3050" w:id="2767"/>
    <w:p>
      <w:pPr>
        <w:spacing w:after="0"/>
        <w:ind w:left="0"/>
        <w:jc w:val="both"/>
      </w:pPr>
      <w:r>
        <w:rPr>
          <w:rFonts w:ascii="Times New Roman"/>
          <w:b w:val="false"/>
          <w:i w:val="false"/>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bookmarkEnd w:id="2767"/>
    <w:bookmarkStart w:name="z3051" w:id="2768"/>
    <w:p>
      <w:pPr>
        <w:spacing w:after="0"/>
        <w:ind w:left="0"/>
        <w:jc w:val="both"/>
      </w:pPr>
      <w:r>
        <w:rPr>
          <w:rFonts w:ascii="Times New Roman"/>
          <w:b w:val="false"/>
          <w:i w:val="false"/>
          <w:color w:val="000000"/>
          <w:sz w:val="28"/>
        </w:rPr>
        <w:t>
      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bookmarkEnd w:id="2768"/>
    <w:bookmarkStart w:name="z3052" w:id="2769"/>
    <w:p>
      <w:pPr>
        <w:spacing w:after="0"/>
        <w:ind w:left="0"/>
        <w:jc w:val="both"/>
      </w:pPr>
      <w:r>
        <w:rPr>
          <w:rFonts w:ascii="Times New Roman"/>
          <w:b w:val="false"/>
          <w:i w:val="false"/>
          <w:color w:val="000000"/>
          <w:sz w:val="28"/>
        </w:rPr>
        <w:t>
      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bookmarkEnd w:id="2769"/>
    <w:bookmarkStart w:name="z3053" w:id="2770"/>
    <w:p>
      <w:pPr>
        <w:spacing w:after="0"/>
        <w:ind w:left="0"/>
        <w:jc w:val="both"/>
      </w:pPr>
      <w:r>
        <w:rPr>
          <w:rFonts w:ascii="Times New Roman"/>
          <w:b w:val="false"/>
          <w:i w:val="false"/>
          <w:color w:val="000000"/>
          <w:sz w:val="28"/>
        </w:rPr>
        <w:t>
      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bookmarkEnd w:id="2770"/>
    <w:bookmarkStart w:name="z3054" w:id="2771"/>
    <w:p>
      <w:pPr>
        <w:spacing w:after="0"/>
        <w:ind w:left="0"/>
        <w:jc w:val="both"/>
      </w:pPr>
      <w:r>
        <w:rPr>
          <w:rFonts w:ascii="Times New Roman"/>
          <w:b w:val="false"/>
          <w:i w:val="false"/>
          <w:color w:val="000000"/>
          <w:sz w:val="28"/>
        </w:rPr>
        <w:t>
      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bookmarkEnd w:id="2771"/>
    <w:bookmarkStart w:name="z3055" w:id="2772"/>
    <w:p>
      <w:pPr>
        <w:spacing w:after="0"/>
        <w:ind w:left="0"/>
        <w:jc w:val="both"/>
      </w:pPr>
      <w:r>
        <w:rPr>
          <w:rFonts w:ascii="Times New Roman"/>
          <w:b w:val="false"/>
          <w:i w:val="false"/>
          <w:color w:val="000000"/>
          <w:sz w:val="28"/>
        </w:rPr>
        <w:t>
      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bookmarkEnd w:id="2772"/>
    <w:p>
      <w:pPr>
        <w:spacing w:after="0"/>
        <w:ind w:left="0"/>
        <w:jc w:val="both"/>
      </w:pPr>
      <w:r>
        <w:rPr>
          <w:rFonts w:ascii="Times New Roman"/>
          <w:b/>
          <w:i w:val="false"/>
          <w:color w:val="000000"/>
          <w:sz w:val="28"/>
        </w:rPr>
        <w:t>Статья 277. Экологические требования для береговых баз снабжения и объектов береговой инфраструктуры</w:t>
      </w:r>
    </w:p>
    <w:bookmarkStart w:name="z3057" w:id="2773"/>
    <w:p>
      <w:pPr>
        <w:spacing w:after="0"/>
        <w:ind w:left="0"/>
        <w:jc w:val="both"/>
      </w:pPr>
      <w:r>
        <w:rPr>
          <w:rFonts w:ascii="Times New Roman"/>
          <w:b w:val="false"/>
          <w:i w:val="false"/>
          <w:color w:val="000000"/>
          <w:sz w:val="28"/>
        </w:rPr>
        <w:t>
      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bookmarkEnd w:id="2773"/>
    <w:bookmarkStart w:name="z3058" w:id="2774"/>
    <w:p>
      <w:pPr>
        <w:spacing w:after="0"/>
        <w:ind w:left="0"/>
        <w:jc w:val="both"/>
      </w:pPr>
      <w:r>
        <w:rPr>
          <w:rFonts w:ascii="Times New Roman"/>
          <w:b w:val="false"/>
          <w:i w:val="false"/>
          <w:color w:val="000000"/>
          <w:sz w:val="28"/>
        </w:rPr>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bookmarkEnd w:id="2774"/>
    <w:bookmarkStart w:name="z3059" w:id="2775"/>
    <w:p>
      <w:pPr>
        <w:spacing w:after="0"/>
        <w:ind w:left="0"/>
        <w:jc w:val="both"/>
      </w:pPr>
      <w:r>
        <w:rPr>
          <w:rFonts w:ascii="Times New Roman"/>
          <w:b w:val="false"/>
          <w:i w:val="false"/>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bookmarkEnd w:id="2775"/>
    <w:p>
      <w:pPr>
        <w:spacing w:after="0"/>
        <w:ind w:left="0"/>
        <w:jc w:val="both"/>
      </w:pPr>
      <w:r>
        <w:rPr>
          <w:rFonts w:ascii="Times New Roman"/>
          <w:b/>
          <w:i w:val="false"/>
          <w:color w:val="000000"/>
          <w:sz w:val="28"/>
        </w:rPr>
        <w:t>Статья 278. Экологические требования для судоходства</w:t>
      </w:r>
    </w:p>
    <w:bookmarkStart w:name="z3061" w:id="2776"/>
    <w:p>
      <w:pPr>
        <w:spacing w:after="0"/>
        <w:ind w:left="0"/>
        <w:jc w:val="both"/>
      </w:pPr>
      <w:r>
        <w:rPr>
          <w:rFonts w:ascii="Times New Roman"/>
          <w:b w:val="false"/>
          <w:i w:val="false"/>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объектов растительного и животного мира в Каспийское море.</w:t>
      </w:r>
    </w:p>
    <w:bookmarkEnd w:id="2776"/>
    <w:bookmarkStart w:name="z3062" w:id="2777"/>
    <w:p>
      <w:pPr>
        <w:spacing w:after="0"/>
        <w:ind w:left="0"/>
        <w:jc w:val="both"/>
      </w:pPr>
      <w:r>
        <w:rPr>
          <w:rFonts w:ascii="Times New Roman"/>
          <w:b w:val="false"/>
          <w:i w:val="false"/>
          <w:color w:val="000000"/>
          <w:sz w:val="28"/>
        </w:rPr>
        <w:t>
      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bookmarkEnd w:id="2777"/>
    <w:bookmarkStart w:name="z3063" w:id="2778"/>
    <w:p>
      <w:pPr>
        <w:spacing w:after="0"/>
        <w:ind w:left="0"/>
        <w:jc w:val="both"/>
      </w:pPr>
      <w:r>
        <w:rPr>
          <w:rFonts w:ascii="Times New Roman"/>
          <w:b w:val="false"/>
          <w:i w:val="false"/>
          <w:color w:val="000000"/>
          <w:sz w:val="28"/>
        </w:rPr>
        <w:t>
      3. Все суда должны быть оборудованы системами закрытой бункеровки топлива, емкостями по сбору загрязненных вод и бытового мусора, снабженными устройствами, не позволяющими производить их сброс в открытые водоемы.</w:t>
      </w:r>
    </w:p>
    <w:bookmarkEnd w:id="2778"/>
    <w:bookmarkStart w:name="z3064" w:id="2779"/>
    <w:p>
      <w:pPr>
        <w:spacing w:after="0"/>
        <w:ind w:left="0"/>
        <w:jc w:val="both"/>
      </w:pPr>
      <w:r>
        <w:rPr>
          <w:rFonts w:ascii="Times New Roman"/>
          <w:b w:val="false"/>
          <w:i w:val="false"/>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bookmarkEnd w:id="2779"/>
    <w:bookmarkStart w:name="z3065" w:id="2780"/>
    <w:p>
      <w:pPr>
        <w:spacing w:after="0"/>
        <w:ind w:left="0"/>
        <w:jc w:val="both"/>
      </w:pPr>
      <w:r>
        <w:rPr>
          <w:rFonts w:ascii="Times New Roman"/>
          <w:b w:val="false"/>
          <w:i w:val="false"/>
          <w:color w:val="000000"/>
          <w:sz w:val="28"/>
        </w:rPr>
        <w:t>
      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bookmarkEnd w:id="2780"/>
    <w:bookmarkStart w:name="z3066" w:id="2781"/>
    <w:p>
      <w:pPr>
        <w:spacing w:after="0"/>
        <w:ind w:left="0"/>
        <w:jc w:val="both"/>
      </w:pPr>
      <w:r>
        <w:rPr>
          <w:rFonts w:ascii="Times New Roman"/>
          <w:b w:val="false"/>
          <w:i w:val="false"/>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bookmarkEnd w:id="2781"/>
    <w:bookmarkStart w:name="z3067" w:id="2782"/>
    <w:p>
      <w:pPr>
        <w:spacing w:after="0"/>
        <w:ind w:left="0"/>
        <w:jc w:val="both"/>
      </w:pPr>
      <w:r>
        <w:rPr>
          <w:rFonts w:ascii="Times New Roman"/>
          <w:b w:val="false"/>
          <w:i w:val="false"/>
          <w:color w:val="000000"/>
          <w:sz w:val="28"/>
        </w:rPr>
        <w:t>
      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bookmarkEnd w:id="2782"/>
    <w:bookmarkStart w:name="z3068" w:id="2783"/>
    <w:p>
      <w:pPr>
        <w:spacing w:after="0"/>
        <w:ind w:left="0"/>
        <w:jc w:val="both"/>
      </w:pPr>
      <w:r>
        <w:rPr>
          <w:rFonts w:ascii="Times New Roman"/>
          <w:b w:val="false"/>
          <w:i w:val="false"/>
          <w:color w:val="000000"/>
          <w:sz w:val="28"/>
        </w:rPr>
        <w:t>
      8. Строительное оборудование судов специального назначения должно комплектоваться приспособлениями для снижения уровня шума и вибрации.</w:t>
      </w:r>
    </w:p>
    <w:bookmarkEnd w:id="2783"/>
    <w:bookmarkStart w:name="z3069" w:id="2784"/>
    <w:p>
      <w:pPr>
        <w:spacing w:after="0"/>
        <w:ind w:left="0"/>
        <w:jc w:val="both"/>
      </w:pPr>
      <w:r>
        <w:rPr>
          <w:rFonts w:ascii="Times New Roman"/>
          <w:b w:val="false"/>
          <w:i w:val="false"/>
          <w:color w:val="000000"/>
          <w:sz w:val="28"/>
        </w:rPr>
        <w:t>
      9. Для танкерной перевозки углеводородов и иных опасных веществ в акватории Каспийского моря эксплуатируются танкеры с двойным корпусом.</w:t>
      </w:r>
    </w:p>
    <w:bookmarkEnd w:id="2784"/>
    <w:bookmarkStart w:name="z3070" w:id="2785"/>
    <w:p>
      <w:pPr>
        <w:spacing w:after="0"/>
        <w:ind w:left="0"/>
        <w:jc w:val="both"/>
      </w:pPr>
      <w:r>
        <w:rPr>
          <w:rFonts w:ascii="Times New Roman"/>
          <w:b w:val="false"/>
          <w:i w:val="false"/>
          <w:color w:val="000000"/>
          <w:sz w:val="28"/>
        </w:rPr>
        <w:t>
      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с судов принимаются в соответствии с требованиями законодательства Республики Казахстан о торговом мореплавании.</w:t>
      </w:r>
    </w:p>
    <w:bookmarkEnd w:id="2785"/>
    <w:bookmarkStart w:name="z3071" w:id="2786"/>
    <w:p>
      <w:pPr>
        <w:spacing w:after="0"/>
        <w:ind w:left="0"/>
        <w:jc w:val="both"/>
      </w:pPr>
      <w:r>
        <w:rPr>
          <w:rFonts w:ascii="Times New Roman"/>
          <w:b w:val="false"/>
          <w:i w:val="false"/>
          <w:color w:val="000000"/>
          <w:sz w:val="28"/>
        </w:rPr>
        <w:t>
      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использования и охраны водного фонда.</w:t>
      </w:r>
    </w:p>
    <w:bookmarkEnd w:id="2786"/>
    <w:p>
      <w:pPr>
        <w:spacing w:after="0"/>
        <w:ind w:left="0"/>
        <w:jc w:val="both"/>
      </w:pPr>
      <w:r>
        <w:rPr>
          <w:rFonts w:ascii="Times New Roman"/>
          <w:b/>
          <w:i w:val="false"/>
          <w:color w:val="000000"/>
          <w:sz w:val="28"/>
        </w:rPr>
        <w:t>Статья 279. Экологические требования к консервации и ликвидации объектов операций по разведке и (или) добыче углеводородов</w:t>
      </w:r>
    </w:p>
    <w:bookmarkStart w:name="z3073" w:id="2787"/>
    <w:p>
      <w:pPr>
        <w:spacing w:after="0"/>
        <w:ind w:left="0"/>
        <w:jc w:val="both"/>
      </w:pPr>
      <w:r>
        <w:rPr>
          <w:rFonts w:ascii="Times New Roman"/>
          <w:b w:val="false"/>
          <w:i w:val="false"/>
          <w:color w:val="000000"/>
          <w:sz w:val="28"/>
        </w:rPr>
        <w:t>
      1. Консервация или ликвидация объектов операций по разведке и (или) добыче углеводородов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p>
    <w:bookmarkEnd w:id="2787"/>
    <w:bookmarkStart w:name="z3074" w:id="2788"/>
    <w:p>
      <w:pPr>
        <w:spacing w:after="0"/>
        <w:ind w:left="0"/>
        <w:jc w:val="both"/>
      </w:pPr>
      <w:r>
        <w:rPr>
          <w:rFonts w:ascii="Times New Roman"/>
          <w:b w:val="false"/>
          <w:i w:val="false"/>
          <w:color w:val="000000"/>
          <w:sz w:val="28"/>
        </w:rPr>
        <w:t>
      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bookmarkEnd w:id="2788"/>
    <w:bookmarkStart w:name="z3075" w:id="2789"/>
    <w:p>
      <w:pPr>
        <w:spacing w:after="0"/>
        <w:ind w:left="0"/>
        <w:jc w:val="both"/>
      </w:pPr>
      <w:r>
        <w:rPr>
          <w:rFonts w:ascii="Times New Roman"/>
          <w:b w:val="false"/>
          <w:i w:val="false"/>
          <w:color w:val="000000"/>
          <w:sz w:val="28"/>
        </w:rPr>
        <w:t>
      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bookmarkEnd w:id="2789"/>
    <w:bookmarkStart w:name="z3076" w:id="2790"/>
    <w:p>
      <w:pPr>
        <w:spacing w:after="0"/>
        <w:ind w:left="0"/>
        <w:jc w:val="both"/>
      </w:pPr>
      <w:r>
        <w:rPr>
          <w:rFonts w:ascii="Times New Roman"/>
          <w:b w:val="false"/>
          <w:i w:val="false"/>
          <w:color w:val="000000"/>
          <w:sz w:val="28"/>
        </w:rPr>
        <w:t>
      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уровне дна во избежание создания помех рыболовству и судоходству.</w:t>
      </w:r>
    </w:p>
    <w:bookmarkEnd w:id="2790"/>
    <w:bookmarkStart w:name="z3077" w:id="2791"/>
    <w:p>
      <w:pPr>
        <w:spacing w:after="0"/>
        <w:ind w:left="0"/>
        <w:jc w:val="both"/>
      </w:pPr>
      <w:r>
        <w:rPr>
          <w:rFonts w:ascii="Times New Roman"/>
          <w:b w:val="false"/>
          <w:i w:val="false"/>
          <w:color w:val="000000"/>
          <w:sz w:val="28"/>
        </w:rPr>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bookmarkEnd w:id="2791"/>
    <w:bookmarkStart w:name="z3078" w:id="2792"/>
    <w:p>
      <w:pPr>
        <w:spacing w:after="0"/>
        <w:ind w:left="0"/>
        <w:jc w:val="both"/>
      </w:pPr>
      <w:r>
        <w:rPr>
          <w:rFonts w:ascii="Times New Roman"/>
          <w:b w:val="false"/>
          <w:i w:val="false"/>
          <w:color w:val="000000"/>
          <w:sz w:val="28"/>
        </w:rPr>
        <w:t>
      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Республики Казахстан в 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bookmarkEnd w:id="2792"/>
    <w:p>
      <w:pPr>
        <w:spacing w:after="0"/>
        <w:ind w:left="0"/>
        <w:jc w:val="both"/>
      </w:pPr>
      <w:r>
        <w:rPr>
          <w:rFonts w:ascii="Times New Roman"/>
          <w:b/>
          <w:i w:val="false"/>
          <w:color w:val="000000"/>
          <w:sz w:val="28"/>
        </w:rPr>
        <w:t>Статья 280. Мониторинг окружающей среды государственной заповедной зоны в северной части Каспийского моря</w:t>
      </w:r>
    </w:p>
    <w:bookmarkStart w:name="z3080" w:id="2793"/>
    <w:p>
      <w:pPr>
        <w:spacing w:after="0"/>
        <w:ind w:left="0"/>
        <w:jc w:val="both"/>
      </w:pPr>
      <w:r>
        <w:rPr>
          <w:rFonts w:ascii="Times New Roman"/>
          <w:b w:val="false"/>
          <w:i w:val="false"/>
          <w:color w:val="000000"/>
          <w:sz w:val="28"/>
        </w:rPr>
        <w:t>
      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bookmarkEnd w:id="2793"/>
    <w:bookmarkStart w:name="z3081" w:id="2794"/>
    <w:p>
      <w:pPr>
        <w:spacing w:after="0"/>
        <w:ind w:left="0"/>
        <w:jc w:val="both"/>
      </w:pPr>
      <w:r>
        <w:rPr>
          <w:rFonts w:ascii="Times New Roman"/>
          <w:b w:val="false"/>
          <w:i w:val="false"/>
          <w:color w:val="000000"/>
          <w:sz w:val="28"/>
        </w:rPr>
        <w:t>
      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End w:id="2794"/>
    <w:bookmarkStart w:name="z3082" w:id="2795"/>
    <w:p>
      <w:pPr>
        <w:spacing w:after="0"/>
        <w:ind w:left="0"/>
        <w:jc w:val="both"/>
      </w:pPr>
      <w:r>
        <w:rPr>
          <w:rFonts w:ascii="Times New Roman"/>
          <w:b w:val="false"/>
          <w:i w:val="false"/>
          <w:color w:val="000000"/>
          <w:sz w:val="28"/>
        </w:rPr>
        <w:t>
      3. Материалами оценки воздействия на окружающую среду каждого этапа операций по разведке и (или) добыче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bookmarkEnd w:id="2795"/>
    <w:bookmarkStart w:name="z3083" w:id="2796"/>
    <w:p>
      <w:pPr>
        <w:spacing w:after="0"/>
        <w:ind w:left="0"/>
        <w:jc w:val="both"/>
      </w:pPr>
      <w:r>
        <w:rPr>
          <w:rFonts w:ascii="Times New Roman"/>
          <w:b w:val="false"/>
          <w:i w:val="false"/>
          <w:color w:val="000000"/>
          <w:sz w:val="28"/>
        </w:rPr>
        <w:t>
      1) натурные исследования состояния окружающей среды на производственных объектах на каждом из этапов операций по разведке и (или) добыче углеводородов;</w:t>
      </w:r>
    </w:p>
    <w:bookmarkEnd w:id="2796"/>
    <w:bookmarkStart w:name="z3084" w:id="2797"/>
    <w:p>
      <w:pPr>
        <w:spacing w:after="0"/>
        <w:ind w:left="0"/>
        <w:jc w:val="both"/>
      </w:pPr>
      <w:r>
        <w:rPr>
          <w:rFonts w:ascii="Times New Roman"/>
          <w:b w:val="false"/>
          <w:i w:val="false"/>
          <w:color w:val="000000"/>
          <w:sz w:val="28"/>
        </w:rPr>
        <w:t>
      2) мониторинг источников загрязнения;</w:t>
      </w:r>
    </w:p>
    <w:bookmarkEnd w:id="2797"/>
    <w:bookmarkStart w:name="z3085" w:id="2798"/>
    <w:p>
      <w:pPr>
        <w:spacing w:after="0"/>
        <w:ind w:left="0"/>
        <w:jc w:val="both"/>
      </w:pPr>
      <w:r>
        <w:rPr>
          <w:rFonts w:ascii="Times New Roman"/>
          <w:b w:val="false"/>
          <w:i w:val="false"/>
          <w:color w:val="000000"/>
          <w:sz w:val="28"/>
        </w:rPr>
        <w:t>
      3) мониторинг состояния окружающей среды;</w:t>
      </w:r>
    </w:p>
    <w:bookmarkEnd w:id="2798"/>
    <w:bookmarkStart w:name="z3086" w:id="2799"/>
    <w:p>
      <w:pPr>
        <w:spacing w:after="0"/>
        <w:ind w:left="0"/>
        <w:jc w:val="both"/>
      </w:pPr>
      <w:r>
        <w:rPr>
          <w:rFonts w:ascii="Times New Roman"/>
          <w:b w:val="false"/>
          <w:i w:val="false"/>
          <w:color w:val="000000"/>
          <w:sz w:val="28"/>
        </w:rPr>
        <w:t>
      4) мониторинг последствия аварийного загрязнения окружающей среды.</w:t>
      </w:r>
    </w:p>
    <w:bookmarkEnd w:id="2799"/>
    <w:bookmarkStart w:name="z3087" w:id="2800"/>
    <w:p>
      <w:pPr>
        <w:spacing w:after="0"/>
        <w:ind w:left="0"/>
        <w:jc w:val="both"/>
      </w:pPr>
      <w:r>
        <w:rPr>
          <w:rFonts w:ascii="Times New Roman"/>
          <w:b w:val="false"/>
          <w:i w:val="false"/>
          <w:color w:val="000000"/>
          <w:sz w:val="28"/>
        </w:rPr>
        <w:t>
      4. Государственный экологический и производственный мониторинг окружающей среды должен включать наблюдения за следующими параметрами:</w:t>
      </w:r>
    </w:p>
    <w:bookmarkEnd w:id="2800"/>
    <w:bookmarkStart w:name="z3088" w:id="2801"/>
    <w:p>
      <w:pPr>
        <w:spacing w:after="0"/>
        <w:ind w:left="0"/>
        <w:jc w:val="both"/>
      </w:pPr>
      <w:r>
        <w:rPr>
          <w:rFonts w:ascii="Times New Roman"/>
          <w:b w:val="false"/>
          <w:i w:val="false"/>
          <w:color w:val="000000"/>
          <w:sz w:val="28"/>
        </w:rPr>
        <w:t>
      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bookmarkEnd w:id="2801"/>
    <w:bookmarkStart w:name="z3089" w:id="2802"/>
    <w:p>
      <w:pPr>
        <w:spacing w:after="0"/>
        <w:ind w:left="0"/>
        <w:jc w:val="both"/>
      </w:pPr>
      <w:r>
        <w:rPr>
          <w:rFonts w:ascii="Times New Roman"/>
          <w:b w:val="false"/>
          <w:i w:val="false"/>
          <w:color w:val="000000"/>
          <w:sz w:val="28"/>
        </w:rPr>
        <w:t>
      2) балансом и трансформацией загрязняющих веществ на определенных участках Каспийского моря (в контрольных точках отбора проб в открытом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bookmarkEnd w:id="2802"/>
    <w:bookmarkStart w:name="z3090" w:id="2803"/>
    <w:p>
      <w:pPr>
        <w:spacing w:after="0"/>
        <w:ind w:left="0"/>
        <w:jc w:val="both"/>
      </w:pPr>
      <w:r>
        <w:rPr>
          <w:rFonts w:ascii="Times New Roman"/>
          <w:b w:val="false"/>
          <w:i w:val="false"/>
          <w:color w:val="000000"/>
          <w:sz w:val="28"/>
        </w:rPr>
        <w:t>
      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bookmarkEnd w:id="2803"/>
    <w:bookmarkStart w:name="z3091" w:id="2804"/>
    <w:p>
      <w:pPr>
        <w:spacing w:after="0"/>
        <w:ind w:left="0"/>
        <w:jc w:val="both"/>
      </w:pPr>
      <w:r>
        <w:rPr>
          <w:rFonts w:ascii="Times New Roman"/>
          <w:b w:val="false"/>
          <w:i w:val="false"/>
          <w:color w:val="000000"/>
          <w:sz w:val="28"/>
        </w:rPr>
        <w:t>
      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bookmarkEnd w:id="2804"/>
    <w:bookmarkStart w:name="z3092" w:id="2805"/>
    <w:p>
      <w:pPr>
        <w:spacing w:after="0"/>
        <w:ind w:left="0"/>
        <w:jc w:val="both"/>
      </w:pPr>
      <w:r>
        <w:rPr>
          <w:rFonts w:ascii="Times New Roman"/>
          <w:b w:val="false"/>
          <w:i w:val="false"/>
          <w:color w:val="000000"/>
          <w:sz w:val="28"/>
        </w:rPr>
        <w:t>
      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bookmarkEnd w:id="2805"/>
    <w:bookmarkStart w:name="z3093" w:id="2806"/>
    <w:p>
      <w:pPr>
        <w:spacing w:after="0"/>
        <w:ind w:left="0"/>
        <w:jc w:val="both"/>
      </w:pPr>
      <w:r>
        <w:rPr>
          <w:rFonts w:ascii="Times New Roman"/>
          <w:b w:val="false"/>
          <w:i w:val="false"/>
          <w:color w:val="000000"/>
          <w:sz w:val="28"/>
        </w:rPr>
        <w:t>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bookmarkEnd w:id="2806"/>
    <w:bookmarkStart w:name="z3094" w:id="2807"/>
    <w:p>
      <w:pPr>
        <w:spacing w:after="0"/>
        <w:ind w:left="0"/>
        <w:jc w:val="both"/>
      </w:pPr>
      <w:r>
        <w:rPr>
          <w:rFonts w:ascii="Times New Roman"/>
          <w:b w:val="false"/>
          <w:i w:val="false"/>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bookmarkEnd w:id="2807"/>
    <w:bookmarkStart w:name="z3095" w:id="2808"/>
    <w:p>
      <w:pPr>
        <w:spacing w:after="0"/>
        <w:ind w:left="0"/>
        <w:jc w:val="both"/>
      </w:pPr>
      <w:r>
        <w:rPr>
          <w:rFonts w:ascii="Times New Roman"/>
          <w:b w:val="false"/>
          <w:i w:val="false"/>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bookmarkEnd w:id="2808"/>
    <w:bookmarkStart w:name="z3096" w:id="2809"/>
    <w:p>
      <w:pPr>
        <w:spacing w:after="0"/>
        <w:ind w:left="0"/>
        <w:jc w:val="left"/>
      </w:pPr>
      <w:r>
        <w:rPr>
          <w:rFonts w:ascii="Times New Roman"/>
          <w:b/>
          <w:i w:val="false"/>
          <w:color w:val="000000"/>
        </w:rPr>
        <w:t xml:space="preserve"> РАЗДЕЛ 18. КЛИМАТ И ОЗОНОВЫЙ СЛОЙ АТМОСФЕРЫ</w:t>
      </w:r>
    </w:p>
    <w:bookmarkEnd w:id="2809"/>
    <w:bookmarkStart w:name="z3097" w:id="2810"/>
    <w:p>
      <w:pPr>
        <w:spacing w:after="0"/>
        <w:ind w:left="0"/>
        <w:jc w:val="left"/>
      </w:pPr>
      <w:r>
        <w:rPr>
          <w:rFonts w:ascii="Times New Roman"/>
          <w:b/>
          <w:i w:val="false"/>
          <w:color w:val="000000"/>
        </w:rPr>
        <w:t xml:space="preserve"> Глава 20. ГОСУДАРСТВЕННОЕ РЕГУЛИРОВАНИЕ В СФЕРЕ ВЫБРОСОВ И ПОГЛОЩЕНИЙ ПАРНИКОВЫХ ГАЗОВ</w:t>
      </w:r>
    </w:p>
    <w:bookmarkEnd w:id="2810"/>
    <w:p>
      <w:pPr>
        <w:spacing w:after="0"/>
        <w:ind w:left="0"/>
        <w:jc w:val="both"/>
      </w:pPr>
      <w:r>
        <w:rPr>
          <w:rFonts w:ascii="Times New Roman"/>
          <w:b/>
          <w:i w:val="false"/>
          <w:color w:val="000000"/>
          <w:sz w:val="28"/>
        </w:rPr>
        <w:t>Статья 281. Парниковые газы</w:t>
      </w:r>
    </w:p>
    <w:bookmarkStart w:name="z3099" w:id="2811"/>
    <w:p>
      <w:pPr>
        <w:spacing w:after="0"/>
        <w:ind w:left="0"/>
        <w:jc w:val="both"/>
      </w:pPr>
      <w:r>
        <w:rPr>
          <w:rFonts w:ascii="Times New Roman"/>
          <w:b w:val="false"/>
          <w:i w:val="false"/>
          <w:color w:val="000000"/>
          <w:sz w:val="28"/>
        </w:rPr>
        <w:t>
      1. 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отражать инфракрасное излучение.</w:t>
      </w:r>
    </w:p>
    <w:bookmarkEnd w:id="2811"/>
    <w:bookmarkStart w:name="z3100" w:id="2812"/>
    <w:p>
      <w:pPr>
        <w:spacing w:after="0"/>
        <w:ind w:left="0"/>
        <w:jc w:val="both"/>
      </w:pPr>
      <w:r>
        <w:rPr>
          <w:rFonts w:ascii="Times New Roman"/>
          <w:b w:val="false"/>
          <w:i w:val="false"/>
          <w:color w:val="000000"/>
          <w:sz w:val="28"/>
        </w:rPr>
        <w:t>
      2. Действие настоящего Кодекса распространяется на следующие виды парниковых газов:</w:t>
      </w:r>
    </w:p>
    <w:bookmarkEnd w:id="2812"/>
    <w:bookmarkStart w:name="z3101" w:id="2813"/>
    <w:p>
      <w:pPr>
        <w:spacing w:after="0"/>
        <w:ind w:left="0"/>
        <w:jc w:val="both"/>
      </w:pPr>
      <w:r>
        <w:rPr>
          <w:rFonts w:ascii="Times New Roman"/>
          <w:b w:val="false"/>
          <w:i w:val="false"/>
          <w:color w:val="000000"/>
          <w:sz w:val="28"/>
        </w:rPr>
        <w:t>
      1) диоксид углерода (CO2);</w:t>
      </w:r>
    </w:p>
    <w:bookmarkEnd w:id="2813"/>
    <w:bookmarkStart w:name="z3102" w:id="2814"/>
    <w:p>
      <w:pPr>
        <w:spacing w:after="0"/>
        <w:ind w:left="0"/>
        <w:jc w:val="both"/>
      </w:pPr>
      <w:r>
        <w:rPr>
          <w:rFonts w:ascii="Times New Roman"/>
          <w:b w:val="false"/>
          <w:i w:val="false"/>
          <w:color w:val="000000"/>
          <w:sz w:val="28"/>
        </w:rPr>
        <w:t>
      2) метан (CH4);</w:t>
      </w:r>
    </w:p>
    <w:bookmarkEnd w:id="2814"/>
    <w:bookmarkStart w:name="z3103" w:id="2815"/>
    <w:p>
      <w:pPr>
        <w:spacing w:after="0"/>
        <w:ind w:left="0"/>
        <w:jc w:val="both"/>
      </w:pPr>
      <w:r>
        <w:rPr>
          <w:rFonts w:ascii="Times New Roman"/>
          <w:b w:val="false"/>
          <w:i w:val="false"/>
          <w:color w:val="000000"/>
          <w:sz w:val="28"/>
        </w:rPr>
        <w:t>
      3) закись азота (N2O);</w:t>
      </w:r>
    </w:p>
    <w:bookmarkEnd w:id="2815"/>
    <w:bookmarkStart w:name="z3104" w:id="2816"/>
    <w:p>
      <w:pPr>
        <w:spacing w:after="0"/>
        <w:ind w:left="0"/>
        <w:jc w:val="both"/>
      </w:pPr>
      <w:r>
        <w:rPr>
          <w:rFonts w:ascii="Times New Roman"/>
          <w:b w:val="false"/>
          <w:i w:val="false"/>
          <w:color w:val="000000"/>
          <w:sz w:val="28"/>
        </w:rPr>
        <w:t>
      4) гидрофторуглероды (ГФУ);</w:t>
      </w:r>
    </w:p>
    <w:bookmarkEnd w:id="2816"/>
    <w:bookmarkStart w:name="z3105" w:id="2817"/>
    <w:p>
      <w:pPr>
        <w:spacing w:after="0"/>
        <w:ind w:left="0"/>
        <w:jc w:val="both"/>
      </w:pPr>
      <w:r>
        <w:rPr>
          <w:rFonts w:ascii="Times New Roman"/>
          <w:b w:val="false"/>
          <w:i w:val="false"/>
          <w:color w:val="000000"/>
          <w:sz w:val="28"/>
        </w:rPr>
        <w:t>
      5) перфторуглероды (ПФУ);</w:t>
      </w:r>
    </w:p>
    <w:bookmarkEnd w:id="2817"/>
    <w:bookmarkStart w:name="z3106" w:id="2818"/>
    <w:p>
      <w:pPr>
        <w:spacing w:after="0"/>
        <w:ind w:left="0"/>
        <w:jc w:val="both"/>
      </w:pPr>
      <w:r>
        <w:rPr>
          <w:rFonts w:ascii="Times New Roman"/>
          <w:b w:val="false"/>
          <w:i w:val="false"/>
          <w:color w:val="000000"/>
          <w:sz w:val="28"/>
        </w:rPr>
        <w:t>
      6) гексафторид серы (SF6);</w:t>
      </w:r>
    </w:p>
    <w:bookmarkEnd w:id="2818"/>
    <w:bookmarkStart w:name="z3107" w:id="2819"/>
    <w:p>
      <w:pPr>
        <w:spacing w:after="0"/>
        <w:ind w:left="0"/>
        <w:jc w:val="both"/>
      </w:pPr>
      <w:r>
        <w:rPr>
          <w:rFonts w:ascii="Times New Roman"/>
          <w:b w:val="false"/>
          <w:i w:val="false"/>
          <w:color w:val="000000"/>
          <w:sz w:val="28"/>
        </w:rPr>
        <w:t>
      7) иные вещества, определенные уполномоченным органом в области охраны окружающей среды в соответствии с пунктом 3 настоящей статьи.</w:t>
      </w:r>
    </w:p>
    <w:bookmarkEnd w:id="2819"/>
    <w:bookmarkStart w:name="z3108" w:id="2820"/>
    <w:p>
      <w:pPr>
        <w:spacing w:after="0"/>
        <w:ind w:left="0"/>
        <w:jc w:val="both"/>
      </w:pPr>
      <w:r>
        <w:rPr>
          <w:rFonts w:ascii="Times New Roman"/>
          <w:b w:val="false"/>
          <w:i w:val="false"/>
          <w:color w:val="000000"/>
          <w:sz w:val="28"/>
        </w:rPr>
        <w:t>
      3. Определение уполномоченным органом в области охраны окружающей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таких веществ.</w:t>
      </w:r>
    </w:p>
    <w:bookmarkEnd w:id="2820"/>
    <w:p>
      <w:pPr>
        <w:spacing w:after="0"/>
        <w:ind w:left="0"/>
        <w:jc w:val="both"/>
      </w:pPr>
      <w:r>
        <w:rPr>
          <w:rFonts w:ascii="Times New Roman"/>
          <w:b/>
          <w:i w:val="false"/>
          <w:color w:val="000000"/>
          <w:sz w:val="28"/>
        </w:rPr>
        <w:t>Статья 282. Выбросы и поглощения парниковых газов</w:t>
      </w:r>
    </w:p>
    <w:bookmarkStart w:name="z3110" w:id="2821"/>
    <w:p>
      <w:pPr>
        <w:spacing w:after="0"/>
        <w:ind w:left="0"/>
        <w:jc w:val="both"/>
      </w:pPr>
      <w:r>
        <w:rPr>
          <w:rFonts w:ascii="Times New Roman"/>
          <w:b w:val="false"/>
          <w:i w:val="false"/>
          <w:color w:val="000000"/>
          <w:sz w:val="28"/>
        </w:rPr>
        <w:t>
      1. Под выбросами парниковых газов понимается высвобождение парниковых газов в атмосферу в результате антропогенных процессов.</w:t>
      </w:r>
    </w:p>
    <w:bookmarkEnd w:id="2821"/>
    <w:bookmarkStart w:name="z3111" w:id="2822"/>
    <w:p>
      <w:pPr>
        <w:spacing w:after="0"/>
        <w:ind w:left="0"/>
        <w:jc w:val="both"/>
      </w:pPr>
      <w:r>
        <w:rPr>
          <w:rFonts w:ascii="Times New Roman"/>
          <w:b w:val="false"/>
          <w:i w:val="false"/>
          <w:color w:val="000000"/>
          <w:sz w:val="28"/>
        </w:rPr>
        <w:t>
      2. Под поглощением парниковых газов понимается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bookmarkEnd w:id="2822"/>
    <w:bookmarkStart w:name="z3112" w:id="2823"/>
    <w:p>
      <w:pPr>
        <w:spacing w:after="0"/>
        <w:ind w:left="0"/>
        <w:jc w:val="both"/>
      </w:pPr>
      <w:r>
        <w:rPr>
          <w:rFonts w:ascii="Times New Roman"/>
          <w:b w:val="false"/>
          <w:i w:val="false"/>
          <w:color w:val="000000"/>
          <w:sz w:val="28"/>
        </w:rPr>
        <w:t>
      3. Объемы выбросов и поглощений парниковых газов измеряются и рассчитываются в тоннах эквивалента диоксида углерода.</w:t>
      </w:r>
    </w:p>
    <w:bookmarkEnd w:id="2823"/>
    <w:bookmarkStart w:name="z3113" w:id="2824"/>
    <w:p>
      <w:pPr>
        <w:spacing w:after="0"/>
        <w:ind w:left="0"/>
        <w:jc w:val="both"/>
      </w:pPr>
      <w:r>
        <w:rPr>
          <w:rFonts w:ascii="Times New Roman"/>
          <w:b w:val="false"/>
          <w:i w:val="false"/>
          <w:color w:val="000000"/>
          <w:sz w:val="28"/>
        </w:rPr>
        <w:t>
      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bookmarkEnd w:id="2824"/>
    <w:bookmarkStart w:name="z3114" w:id="2825"/>
    <w:p>
      <w:pPr>
        <w:spacing w:after="0"/>
        <w:ind w:left="0"/>
        <w:jc w:val="both"/>
      </w:pPr>
      <w:r>
        <w:rPr>
          <w:rFonts w:ascii="Times New Roman"/>
          <w:b w:val="false"/>
          <w:i w:val="false"/>
          <w:color w:val="000000"/>
          <w:sz w:val="28"/>
        </w:rPr>
        <w:t>
      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bookmarkEnd w:id="2825"/>
    <w:p>
      <w:pPr>
        <w:spacing w:after="0"/>
        <w:ind w:left="0"/>
        <w:jc w:val="both"/>
      </w:pPr>
      <w:r>
        <w:rPr>
          <w:rFonts w:ascii="Times New Roman"/>
          <w:b/>
          <w:i w:val="false"/>
          <w:color w:val="000000"/>
          <w:sz w:val="28"/>
        </w:rPr>
        <w:t>Статья 283. Национальные вклады Республики Казахстан в глобальное реагирование на изменение климата</w:t>
      </w:r>
    </w:p>
    <w:bookmarkStart w:name="z3116" w:id="2826"/>
    <w:p>
      <w:pPr>
        <w:spacing w:after="0"/>
        <w:ind w:left="0"/>
        <w:jc w:val="both"/>
      </w:pPr>
      <w:r>
        <w:rPr>
          <w:rFonts w:ascii="Times New Roman"/>
          <w:b w:val="false"/>
          <w:i w:val="false"/>
          <w:color w:val="000000"/>
          <w:sz w:val="28"/>
        </w:rPr>
        <w:t>
      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w:t>
      </w:r>
    </w:p>
    <w:bookmarkEnd w:id="2826"/>
    <w:bookmarkStart w:name="z3117" w:id="2827"/>
    <w:p>
      <w:pPr>
        <w:spacing w:after="0"/>
        <w:ind w:left="0"/>
        <w:jc w:val="both"/>
      </w:pPr>
      <w:r>
        <w:rPr>
          <w:rFonts w:ascii="Times New Roman"/>
          <w:b w:val="false"/>
          <w:i w:val="false"/>
          <w:color w:val="000000"/>
          <w:sz w:val="28"/>
        </w:rPr>
        <w:t>
      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bookmarkEnd w:id="2827"/>
    <w:bookmarkStart w:name="z3118" w:id="2828"/>
    <w:p>
      <w:pPr>
        <w:spacing w:after="0"/>
        <w:ind w:left="0"/>
        <w:jc w:val="both"/>
      </w:pPr>
      <w:r>
        <w:rPr>
          <w:rFonts w:ascii="Times New Roman"/>
          <w:b w:val="false"/>
          <w:i w:val="false"/>
          <w:color w:val="000000"/>
          <w:sz w:val="28"/>
        </w:rPr>
        <w:t>
      Указанная в части первой настоящего пункта цель 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bookmarkEnd w:id="2828"/>
    <w:bookmarkStart w:name="z3119" w:id="2829"/>
    <w:p>
      <w:pPr>
        <w:spacing w:after="0"/>
        <w:ind w:left="0"/>
        <w:jc w:val="both"/>
      </w:pPr>
      <w:r>
        <w:rPr>
          <w:rFonts w:ascii="Times New Roman"/>
          <w:b w:val="false"/>
          <w:i w:val="false"/>
          <w:color w:val="000000"/>
          <w:sz w:val="28"/>
        </w:rPr>
        <w:t>
      2. Уполномоченный орган в области охраны окружающей среды разрабатывает последующие национальные вклады Республики Казахстан в соответствии с международными договорами, ратифицированными Республикой Казахстан.</w:t>
      </w:r>
    </w:p>
    <w:bookmarkEnd w:id="2829"/>
    <w:bookmarkStart w:name="z3120" w:id="2830"/>
    <w:p>
      <w:pPr>
        <w:spacing w:after="0"/>
        <w:ind w:left="0"/>
        <w:jc w:val="both"/>
      </w:pPr>
      <w:r>
        <w:rPr>
          <w:rFonts w:ascii="Times New Roman"/>
          <w:b w:val="false"/>
          <w:i w:val="false"/>
          <w:color w:val="000000"/>
          <w:sz w:val="28"/>
        </w:rPr>
        <w:t>
      Последующие национальные вклады Республики Казахстан утверждаются Правительством Республики Казахстан.</w:t>
      </w:r>
    </w:p>
    <w:bookmarkEnd w:id="2830"/>
    <w:bookmarkStart w:name="z3121" w:id="2831"/>
    <w:p>
      <w:pPr>
        <w:spacing w:after="0"/>
        <w:ind w:left="0"/>
        <w:jc w:val="both"/>
      </w:pPr>
      <w:r>
        <w:rPr>
          <w:rFonts w:ascii="Times New Roman"/>
          <w:b w:val="false"/>
          <w:i w:val="false"/>
          <w:color w:val="000000"/>
          <w:sz w:val="28"/>
        </w:rPr>
        <w:t>
      3. Уполномоченный орган в области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обеспечения достижения национальных вкладов Республики Казахстан, определенных в соответствии с настоящим Кодексом.</w:t>
      </w:r>
    </w:p>
    <w:bookmarkEnd w:id="2831"/>
    <w:bookmarkStart w:name="z3122" w:id="2832"/>
    <w:p>
      <w:pPr>
        <w:spacing w:after="0"/>
        <w:ind w:left="0"/>
        <w:jc w:val="both"/>
      </w:pPr>
      <w:r>
        <w:rPr>
          <w:rFonts w:ascii="Times New Roman"/>
          <w:b w:val="false"/>
          <w:i w:val="false"/>
          <w:color w:val="000000"/>
          <w:sz w:val="28"/>
        </w:rPr>
        <w:t>
      4. 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bookmarkEnd w:id="2832"/>
    <w:p>
      <w:pPr>
        <w:spacing w:after="0"/>
        <w:ind w:left="0"/>
        <w:jc w:val="both"/>
      </w:pPr>
      <w:r>
        <w:rPr>
          <w:rFonts w:ascii="Times New Roman"/>
          <w:b/>
          <w:i w:val="false"/>
          <w:color w:val="000000"/>
          <w:sz w:val="28"/>
        </w:rPr>
        <w:t>Статья 284. Государственное регулирование в сфере выбросов и поглощений парниковых газов</w:t>
      </w:r>
    </w:p>
    <w:bookmarkStart w:name="z3124" w:id="2833"/>
    <w:p>
      <w:pPr>
        <w:spacing w:after="0"/>
        <w:ind w:left="0"/>
        <w:jc w:val="both"/>
      </w:pPr>
      <w:r>
        <w:rPr>
          <w:rFonts w:ascii="Times New Roman"/>
          <w:b w:val="false"/>
          <w:i w:val="false"/>
          <w:color w:val="000000"/>
          <w:sz w:val="28"/>
        </w:rPr>
        <w:t>
      1. Под государственным регулированием в сфере выбросов и поглощений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w:t>
      </w:r>
    </w:p>
    <w:bookmarkEnd w:id="2833"/>
    <w:bookmarkStart w:name="z3125" w:id="2834"/>
    <w:p>
      <w:pPr>
        <w:spacing w:after="0"/>
        <w:ind w:left="0"/>
        <w:jc w:val="both"/>
      </w:pPr>
      <w:r>
        <w:rPr>
          <w:rFonts w:ascii="Times New Roman"/>
          <w:b w:val="false"/>
          <w:i w:val="false"/>
          <w:color w:val="000000"/>
          <w:sz w:val="28"/>
        </w:rPr>
        <w:t>
      2. Государственное регулирование в сфере выбросов и поглощений парниковых газов осуществляется посредством:</w:t>
      </w:r>
    </w:p>
    <w:bookmarkEnd w:id="2834"/>
    <w:bookmarkStart w:name="z3126" w:id="2835"/>
    <w:p>
      <w:pPr>
        <w:spacing w:after="0"/>
        <w:ind w:left="0"/>
        <w:jc w:val="both"/>
      </w:pPr>
      <w:r>
        <w:rPr>
          <w:rFonts w:ascii="Times New Roman"/>
          <w:b w:val="false"/>
          <w:i w:val="false"/>
          <w:color w:val="000000"/>
          <w:sz w:val="28"/>
        </w:rPr>
        <w:t>
      1) применения инструментов государственного регулирования в сфере выбросов и поглощений парниковых газов в соответствии с настоящим Кодексом;</w:t>
      </w:r>
    </w:p>
    <w:bookmarkEnd w:id="2835"/>
    <w:bookmarkStart w:name="z3127" w:id="2836"/>
    <w:p>
      <w:pPr>
        <w:spacing w:after="0"/>
        <w:ind w:left="0"/>
        <w:jc w:val="both"/>
      </w:pPr>
      <w:r>
        <w:rPr>
          <w:rFonts w:ascii="Times New Roman"/>
          <w:b w:val="false"/>
          <w:i w:val="false"/>
          <w:color w:val="000000"/>
          <w:sz w:val="28"/>
        </w:rPr>
        <w:t>
      2) установления рыночного механизма торговли углеродными единицами.</w:t>
      </w:r>
    </w:p>
    <w:bookmarkEnd w:id="2836"/>
    <w:bookmarkStart w:name="z3128" w:id="2837"/>
    <w:p>
      <w:pPr>
        <w:spacing w:after="0"/>
        <w:ind w:left="0"/>
        <w:jc w:val="both"/>
      </w:pPr>
      <w:r>
        <w:rPr>
          <w:rFonts w:ascii="Times New Roman"/>
          <w:b w:val="false"/>
          <w:i w:val="false"/>
          <w:color w:val="000000"/>
          <w:sz w:val="28"/>
        </w:rPr>
        <w:t>
      3.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bookmarkEnd w:id="2837"/>
    <w:p>
      <w:pPr>
        <w:spacing w:after="0"/>
        <w:ind w:left="0"/>
        <w:jc w:val="both"/>
      </w:pPr>
      <w:r>
        <w:rPr>
          <w:rFonts w:ascii="Times New Roman"/>
          <w:b/>
          <w:i w:val="false"/>
          <w:color w:val="000000"/>
          <w:sz w:val="28"/>
        </w:rPr>
        <w:t>Статья 285. Инструменты государственного регулирования в сфере выбросов и поглощений парниковых газов</w:t>
      </w:r>
    </w:p>
    <w:bookmarkStart w:name="z3130" w:id="2838"/>
    <w:p>
      <w:pPr>
        <w:spacing w:after="0"/>
        <w:ind w:left="0"/>
        <w:jc w:val="both"/>
      </w:pPr>
      <w:r>
        <w:rPr>
          <w:rFonts w:ascii="Times New Roman"/>
          <w:b w:val="false"/>
          <w:i w:val="false"/>
          <w:color w:val="000000"/>
          <w:sz w:val="28"/>
        </w:rPr>
        <w:t>
      Государственное регулирование в сфере выбросов и поглощений парниковых газов осуществляется с использованием следующих инструментов:</w:t>
      </w:r>
    </w:p>
    <w:bookmarkEnd w:id="2838"/>
    <w:bookmarkStart w:name="z3131" w:id="2839"/>
    <w:p>
      <w:pPr>
        <w:spacing w:after="0"/>
        <w:ind w:left="0"/>
        <w:jc w:val="both"/>
      </w:pPr>
      <w:r>
        <w:rPr>
          <w:rFonts w:ascii="Times New Roman"/>
          <w:b w:val="false"/>
          <w:i w:val="false"/>
          <w:color w:val="000000"/>
          <w:sz w:val="28"/>
        </w:rPr>
        <w:t>
      1) установление углеродного бюджета;</w:t>
      </w:r>
    </w:p>
    <w:bookmarkEnd w:id="2839"/>
    <w:bookmarkStart w:name="z3132" w:id="2840"/>
    <w:p>
      <w:pPr>
        <w:spacing w:after="0"/>
        <w:ind w:left="0"/>
        <w:jc w:val="both"/>
      </w:pPr>
      <w:r>
        <w:rPr>
          <w:rFonts w:ascii="Times New Roman"/>
          <w:b w:val="false"/>
          <w:i w:val="false"/>
          <w:color w:val="000000"/>
          <w:sz w:val="28"/>
        </w:rPr>
        <w:t>
      2) углеродное квотирование;</w:t>
      </w:r>
    </w:p>
    <w:bookmarkEnd w:id="2840"/>
    <w:bookmarkStart w:name="z3133" w:id="2841"/>
    <w:p>
      <w:pPr>
        <w:spacing w:after="0"/>
        <w:ind w:left="0"/>
        <w:jc w:val="both"/>
      </w:pPr>
      <w:r>
        <w:rPr>
          <w:rFonts w:ascii="Times New Roman"/>
          <w:b w:val="false"/>
          <w:i w:val="false"/>
          <w:color w:val="000000"/>
          <w:sz w:val="28"/>
        </w:rPr>
        <w:t>
      3) администрирование операторов установок.</w:t>
      </w:r>
    </w:p>
    <w:bookmarkEnd w:id="2841"/>
    <w:p>
      <w:pPr>
        <w:spacing w:after="0"/>
        <w:ind w:left="0"/>
        <w:jc w:val="both"/>
      </w:pPr>
      <w:r>
        <w:rPr>
          <w:rFonts w:ascii="Times New Roman"/>
          <w:b/>
          <w:i w:val="false"/>
          <w:color w:val="000000"/>
          <w:sz w:val="28"/>
        </w:rPr>
        <w:t>Статья 286. Углеродный бюджет</w:t>
      </w:r>
    </w:p>
    <w:bookmarkStart w:name="z3135" w:id="2842"/>
    <w:p>
      <w:pPr>
        <w:spacing w:after="0"/>
        <w:ind w:left="0"/>
        <w:jc w:val="both"/>
      </w:pPr>
      <w:r>
        <w:rPr>
          <w:rFonts w:ascii="Times New Roman"/>
          <w:b w:val="false"/>
          <w:i w:val="false"/>
          <w:color w:val="000000"/>
          <w:sz w:val="28"/>
        </w:rPr>
        <w:t>
      1. 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bookmarkEnd w:id="2842"/>
    <w:bookmarkStart w:name="z3136" w:id="2843"/>
    <w:p>
      <w:pPr>
        <w:spacing w:after="0"/>
        <w:ind w:left="0"/>
        <w:jc w:val="both"/>
      </w:pPr>
      <w:r>
        <w:rPr>
          <w:rFonts w:ascii="Times New Roman"/>
          <w:b w:val="false"/>
          <w:i w:val="false"/>
          <w:color w:val="000000"/>
          <w:sz w:val="28"/>
        </w:rPr>
        <w:t>
      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bookmarkEnd w:id="2843"/>
    <w:bookmarkStart w:name="z3137" w:id="2844"/>
    <w:p>
      <w:pPr>
        <w:spacing w:after="0"/>
        <w:ind w:left="0"/>
        <w:jc w:val="both"/>
      </w:pPr>
      <w:r>
        <w:rPr>
          <w:rFonts w:ascii="Times New Roman"/>
          <w:b w:val="false"/>
          <w:i w:val="false"/>
          <w:color w:val="000000"/>
          <w:sz w:val="28"/>
        </w:rPr>
        <w:t>
      3. Период углеродного бюджетирования составляет пять последовательных календарных лет.</w:t>
      </w:r>
    </w:p>
    <w:bookmarkEnd w:id="2844"/>
    <w:bookmarkStart w:name="z3138" w:id="2845"/>
    <w:p>
      <w:pPr>
        <w:spacing w:after="0"/>
        <w:ind w:left="0"/>
        <w:jc w:val="both"/>
      </w:pPr>
      <w:r>
        <w:rPr>
          <w:rFonts w:ascii="Times New Roman"/>
          <w:b w:val="false"/>
          <w:i w:val="false"/>
          <w:color w:val="000000"/>
          <w:sz w:val="28"/>
        </w:rPr>
        <w:t xml:space="preserve">
      4. Углеродным бюджетом определяются объемы квотируемых и неквотируемых выбросов парниковых газов. </w:t>
      </w:r>
    </w:p>
    <w:bookmarkEnd w:id="2845"/>
    <w:bookmarkStart w:name="z3139" w:id="2846"/>
    <w:p>
      <w:pPr>
        <w:spacing w:after="0"/>
        <w:ind w:left="0"/>
        <w:jc w:val="both"/>
      </w:pPr>
      <w:r>
        <w:rPr>
          <w:rFonts w:ascii="Times New Roman"/>
          <w:b w:val="false"/>
          <w:i w:val="false"/>
          <w:color w:val="000000"/>
          <w:sz w:val="28"/>
        </w:rPr>
        <w:t>
      5. Углеродный бюджет разрабатывается и утверждается уполномоченным органом в области охраны окружающей среды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w:t>
      </w:r>
    </w:p>
    <w:bookmarkEnd w:id="2846"/>
    <w:bookmarkStart w:name="z3140" w:id="2847"/>
    <w:p>
      <w:pPr>
        <w:spacing w:after="0"/>
        <w:ind w:left="0"/>
        <w:jc w:val="both"/>
      </w:pPr>
      <w:r>
        <w:rPr>
          <w:rFonts w:ascii="Times New Roman"/>
          <w:b w:val="false"/>
          <w:i w:val="false"/>
          <w:color w:val="000000"/>
          <w:sz w:val="28"/>
        </w:rPr>
        <w:t>
      6.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bookmarkEnd w:id="2847"/>
    <w:bookmarkStart w:name="z3141" w:id="2848"/>
    <w:p>
      <w:pPr>
        <w:spacing w:after="0"/>
        <w:ind w:left="0"/>
        <w:jc w:val="both"/>
      </w:pPr>
      <w:r>
        <w:rPr>
          <w:rFonts w:ascii="Times New Roman"/>
          <w:b w:val="false"/>
          <w:i w:val="false"/>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bookmarkEnd w:id="2848"/>
    <w:bookmarkStart w:name="z3142" w:id="2849"/>
    <w:p>
      <w:pPr>
        <w:spacing w:after="0"/>
        <w:ind w:left="0"/>
        <w:jc w:val="both"/>
      </w:pPr>
      <w:r>
        <w:rPr>
          <w:rFonts w:ascii="Times New Roman"/>
          <w:b w:val="false"/>
          <w:i w:val="false"/>
          <w:color w:val="000000"/>
          <w:sz w:val="28"/>
        </w:rPr>
        <w:t>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bookmarkEnd w:id="2849"/>
    <w:bookmarkStart w:name="z3143" w:id="2850"/>
    <w:p>
      <w:pPr>
        <w:spacing w:after="0"/>
        <w:ind w:left="0"/>
        <w:jc w:val="both"/>
      </w:pPr>
      <w:r>
        <w:rPr>
          <w:rFonts w:ascii="Times New Roman"/>
          <w:b w:val="false"/>
          <w:i w:val="false"/>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2850"/>
    <w:p>
      <w:pPr>
        <w:spacing w:after="0"/>
        <w:ind w:left="0"/>
        <w:jc w:val="both"/>
      </w:pPr>
      <w:r>
        <w:rPr>
          <w:rFonts w:ascii="Times New Roman"/>
          <w:b/>
          <w:i w:val="false"/>
          <w:color w:val="000000"/>
          <w:sz w:val="28"/>
        </w:rPr>
        <w:t>Статья 287. Объекты государственного регулирования в сфере выбросов и поглощений парниковых газов</w:t>
      </w:r>
    </w:p>
    <w:bookmarkStart w:name="z3145" w:id="2851"/>
    <w:p>
      <w:pPr>
        <w:spacing w:after="0"/>
        <w:ind w:left="0"/>
        <w:jc w:val="both"/>
      </w:pPr>
      <w:r>
        <w:rPr>
          <w:rFonts w:ascii="Times New Roman"/>
          <w:b w:val="false"/>
          <w:i w:val="false"/>
          <w:color w:val="000000"/>
          <w:sz w:val="28"/>
        </w:rPr>
        <w:t>
      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 которых превышают соответствующие пороговые значения, установленные настоящим разделом.</w:t>
      </w:r>
    </w:p>
    <w:bookmarkEnd w:id="2851"/>
    <w:bookmarkStart w:name="z3146" w:id="2852"/>
    <w:p>
      <w:pPr>
        <w:spacing w:after="0"/>
        <w:ind w:left="0"/>
        <w:jc w:val="both"/>
      </w:pPr>
      <w:r>
        <w:rPr>
          <w:rFonts w:ascii="Times New Roman"/>
          <w:b w:val="false"/>
          <w:i w:val="false"/>
          <w:color w:val="000000"/>
          <w:sz w:val="28"/>
        </w:rPr>
        <w:t>
      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bookmarkEnd w:id="2852"/>
    <w:bookmarkStart w:name="z3147" w:id="2853"/>
    <w:p>
      <w:pPr>
        <w:spacing w:after="0"/>
        <w:ind w:left="0"/>
        <w:jc w:val="both"/>
      </w:pPr>
      <w:r>
        <w:rPr>
          <w:rFonts w:ascii="Times New Roman"/>
          <w:b w:val="false"/>
          <w:i w:val="false"/>
          <w:color w:val="000000"/>
          <w:sz w:val="28"/>
        </w:rPr>
        <w:t>
      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853"/>
    <w:bookmarkStart w:name="z3148" w:id="2854"/>
    <w:p>
      <w:pPr>
        <w:spacing w:after="0"/>
        <w:ind w:left="0"/>
        <w:jc w:val="both"/>
      </w:pPr>
      <w:r>
        <w:rPr>
          <w:rFonts w:ascii="Times New Roman"/>
          <w:b w:val="false"/>
          <w:i w:val="false"/>
          <w:color w:val="000000"/>
          <w:sz w:val="28"/>
        </w:rPr>
        <w:t>
      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bookmarkEnd w:id="2854"/>
    <w:p>
      <w:pPr>
        <w:spacing w:after="0"/>
        <w:ind w:left="0"/>
        <w:jc w:val="both"/>
      </w:pPr>
      <w:r>
        <w:rPr>
          <w:rFonts w:ascii="Times New Roman"/>
          <w:b/>
          <w:i w:val="false"/>
          <w:color w:val="000000"/>
          <w:sz w:val="28"/>
        </w:rPr>
        <w:t>Статья 288. Оператор системы торговли углеродными единицами</w:t>
      </w:r>
    </w:p>
    <w:bookmarkStart w:name="z3150" w:id="2855"/>
    <w:p>
      <w:pPr>
        <w:spacing w:after="0"/>
        <w:ind w:left="0"/>
        <w:jc w:val="both"/>
      </w:pPr>
      <w:r>
        <w:rPr>
          <w:rFonts w:ascii="Times New Roman"/>
          <w:b w:val="false"/>
          <w:i w:val="false"/>
          <w:color w:val="000000"/>
          <w:sz w:val="28"/>
        </w:rPr>
        <w:t>
      1. Оператором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2855"/>
    <w:bookmarkStart w:name="z3151" w:id="2856"/>
    <w:p>
      <w:pPr>
        <w:spacing w:after="0"/>
        <w:ind w:left="0"/>
        <w:jc w:val="both"/>
      </w:pPr>
      <w:r>
        <w:rPr>
          <w:rFonts w:ascii="Times New Roman"/>
          <w:b w:val="false"/>
          <w:i w:val="false"/>
          <w:color w:val="000000"/>
          <w:sz w:val="28"/>
        </w:rPr>
        <w:t>
      2. Оператор системы торговли углеродными единицами осуществляет деятельность по:</w:t>
      </w:r>
    </w:p>
    <w:bookmarkEnd w:id="2856"/>
    <w:bookmarkStart w:name="z3152" w:id="2857"/>
    <w:p>
      <w:pPr>
        <w:spacing w:after="0"/>
        <w:ind w:left="0"/>
        <w:jc w:val="both"/>
      </w:pPr>
      <w:r>
        <w:rPr>
          <w:rFonts w:ascii="Times New Roman"/>
          <w:b w:val="false"/>
          <w:i w:val="false"/>
          <w:color w:val="000000"/>
          <w:sz w:val="28"/>
        </w:rPr>
        <w:t>
      1) формированию и ведению государственного углеродного кадастра;</w:t>
      </w:r>
    </w:p>
    <w:bookmarkEnd w:id="2857"/>
    <w:bookmarkStart w:name="z3153" w:id="2858"/>
    <w:p>
      <w:pPr>
        <w:spacing w:after="0"/>
        <w:ind w:left="0"/>
        <w:jc w:val="both"/>
      </w:pPr>
      <w:r>
        <w:rPr>
          <w:rFonts w:ascii="Times New Roman"/>
          <w:b w:val="false"/>
          <w:i w:val="false"/>
          <w:color w:val="000000"/>
          <w:sz w:val="28"/>
        </w:rPr>
        <w:t>
      2) осуществлению государственной инвентаризации выбросов и поглощений парниковых газов;</w:t>
      </w:r>
    </w:p>
    <w:bookmarkEnd w:id="2858"/>
    <w:bookmarkStart w:name="z3154" w:id="2859"/>
    <w:p>
      <w:pPr>
        <w:spacing w:after="0"/>
        <w:ind w:left="0"/>
        <w:jc w:val="both"/>
      </w:pPr>
      <w:r>
        <w:rPr>
          <w:rFonts w:ascii="Times New Roman"/>
          <w:b w:val="false"/>
          <w:i w:val="false"/>
          <w:color w:val="000000"/>
          <w:sz w:val="28"/>
        </w:rPr>
        <w:t>
      3) формированию и ведению государственного реестра углеродных единиц;</w:t>
      </w:r>
    </w:p>
    <w:bookmarkEnd w:id="2859"/>
    <w:bookmarkStart w:name="z3155" w:id="2860"/>
    <w:p>
      <w:pPr>
        <w:spacing w:after="0"/>
        <w:ind w:left="0"/>
        <w:jc w:val="both"/>
      </w:pPr>
      <w:r>
        <w:rPr>
          <w:rFonts w:ascii="Times New Roman"/>
          <w:b w:val="false"/>
          <w:i w:val="false"/>
          <w:color w:val="000000"/>
          <w:sz w:val="28"/>
        </w:rPr>
        <w:t>
      4) сопровождению реализации системы торговли углеродными единицами в Республике Казахстан;</w:t>
      </w:r>
    </w:p>
    <w:bookmarkEnd w:id="2860"/>
    <w:bookmarkStart w:name="z3156" w:id="2861"/>
    <w:p>
      <w:pPr>
        <w:spacing w:after="0"/>
        <w:ind w:left="0"/>
        <w:jc w:val="both"/>
      </w:pPr>
      <w:r>
        <w:rPr>
          <w:rFonts w:ascii="Times New Roman"/>
          <w:b w:val="false"/>
          <w:i w:val="false"/>
          <w:color w:val="000000"/>
          <w:sz w:val="28"/>
        </w:rPr>
        <w:t>
      5) продаже и покупке углеродных единиц.</w:t>
      </w:r>
    </w:p>
    <w:bookmarkEnd w:id="2861"/>
    <w:p>
      <w:pPr>
        <w:spacing w:after="0"/>
        <w:ind w:left="0"/>
        <w:jc w:val="both"/>
      </w:pPr>
      <w:r>
        <w:rPr>
          <w:rFonts w:ascii="Times New Roman"/>
          <w:b/>
          <w:i w:val="false"/>
          <w:color w:val="000000"/>
          <w:sz w:val="28"/>
        </w:rPr>
        <w:t>Статья 289. Углеродное квотирование</w:t>
      </w:r>
    </w:p>
    <w:bookmarkStart w:name="z3158" w:id="2862"/>
    <w:p>
      <w:pPr>
        <w:spacing w:after="0"/>
        <w:ind w:left="0"/>
        <w:jc w:val="both"/>
      </w:pPr>
      <w:r>
        <w:rPr>
          <w:rFonts w:ascii="Times New Roman"/>
          <w:b w:val="false"/>
          <w:i w:val="false"/>
          <w:color w:val="000000"/>
          <w:sz w:val="28"/>
        </w:rPr>
        <w:t>
      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bookmarkEnd w:id="2862"/>
    <w:bookmarkStart w:name="z3159" w:id="2863"/>
    <w:p>
      <w:pPr>
        <w:spacing w:after="0"/>
        <w:ind w:left="0"/>
        <w:jc w:val="both"/>
      </w:pPr>
      <w:r>
        <w:rPr>
          <w:rFonts w:ascii="Times New Roman"/>
          <w:b w:val="false"/>
          <w:i w:val="false"/>
          <w:color w:val="000000"/>
          <w:sz w:val="28"/>
        </w:rPr>
        <w:t>
      Под квотируемыми выбросами парниковых газов понимаются выбросы диоксида углерода.</w:t>
      </w:r>
    </w:p>
    <w:bookmarkEnd w:id="2863"/>
    <w:bookmarkStart w:name="z3160" w:id="2864"/>
    <w:p>
      <w:pPr>
        <w:spacing w:after="0"/>
        <w:ind w:left="0"/>
        <w:jc w:val="both"/>
      </w:pPr>
      <w:r>
        <w:rPr>
          <w:rFonts w:ascii="Times New Roman"/>
          <w:b w:val="false"/>
          <w:i w:val="false"/>
          <w:color w:val="000000"/>
          <w:sz w:val="28"/>
        </w:rPr>
        <w:t>
      2.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bookmarkEnd w:id="2864"/>
    <w:bookmarkStart w:name="z3161" w:id="2865"/>
    <w:p>
      <w:pPr>
        <w:spacing w:after="0"/>
        <w:ind w:left="0"/>
        <w:jc w:val="both"/>
      </w:pPr>
      <w:r>
        <w:rPr>
          <w:rFonts w:ascii="Times New Roman"/>
          <w:b w:val="false"/>
          <w:i w:val="false"/>
          <w:color w:val="000000"/>
          <w:sz w:val="28"/>
        </w:rPr>
        <w:t>
      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bookmarkEnd w:id="2865"/>
    <w:bookmarkStart w:name="z3162" w:id="2866"/>
    <w:p>
      <w:pPr>
        <w:spacing w:after="0"/>
        <w:ind w:left="0"/>
        <w:jc w:val="both"/>
      </w:pPr>
      <w:r>
        <w:rPr>
          <w:rFonts w:ascii="Times New Roman"/>
          <w:b w:val="false"/>
          <w:i w:val="false"/>
          <w:color w:val="000000"/>
          <w:sz w:val="28"/>
        </w:rPr>
        <w:t>
      Субъектом квотирования признается оператор квотируемой установки.</w:t>
      </w:r>
    </w:p>
    <w:bookmarkEnd w:id="2866"/>
    <w:bookmarkStart w:name="z3163" w:id="2867"/>
    <w:p>
      <w:pPr>
        <w:spacing w:after="0"/>
        <w:ind w:left="0"/>
        <w:jc w:val="both"/>
      </w:pPr>
      <w:r>
        <w:rPr>
          <w:rFonts w:ascii="Times New Roman"/>
          <w:b w:val="false"/>
          <w:i w:val="false"/>
          <w:color w:val="000000"/>
          <w:sz w:val="28"/>
        </w:rPr>
        <w:t xml:space="preserve">
      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290 настоящего Кодекса и зачисленный на соответствующий счет оператора квотируемой установки в государственном реестре углеродных единиц.</w:t>
      </w:r>
    </w:p>
    <w:bookmarkEnd w:id="2867"/>
    <w:bookmarkStart w:name="z3164" w:id="2868"/>
    <w:p>
      <w:pPr>
        <w:spacing w:after="0"/>
        <w:ind w:left="0"/>
        <w:jc w:val="both"/>
      </w:pPr>
      <w:r>
        <w:rPr>
          <w:rFonts w:ascii="Times New Roman"/>
          <w:b w:val="false"/>
          <w:i w:val="false"/>
          <w:color w:val="000000"/>
          <w:sz w:val="28"/>
        </w:rPr>
        <w:t>
      Углеродная квота формируется путем распределения единиц углеродной квоты между субъектами квотирования, а также за счет приобретения ими углеродных единиц на углеродном рынке.</w:t>
      </w:r>
    </w:p>
    <w:bookmarkEnd w:id="2868"/>
    <w:bookmarkStart w:name="z3165" w:id="2869"/>
    <w:p>
      <w:pPr>
        <w:spacing w:after="0"/>
        <w:ind w:left="0"/>
        <w:jc w:val="both"/>
      </w:pPr>
      <w:r>
        <w:rPr>
          <w:rFonts w:ascii="Times New Roman"/>
          <w:b w:val="false"/>
          <w:i w:val="false"/>
          <w:color w:val="000000"/>
          <w:sz w:val="28"/>
        </w:rPr>
        <w:t>
      5. Под единицей углеродной квоты понимается углеродная единица, применяемая для исчисления объема углеродной квоты.</w:t>
      </w:r>
    </w:p>
    <w:bookmarkEnd w:id="2869"/>
    <w:bookmarkStart w:name="z3166" w:id="2870"/>
    <w:p>
      <w:pPr>
        <w:spacing w:after="0"/>
        <w:ind w:left="0"/>
        <w:jc w:val="both"/>
      </w:pPr>
      <w:r>
        <w:rPr>
          <w:rFonts w:ascii="Times New Roman"/>
          <w:b w:val="false"/>
          <w:i w:val="false"/>
          <w:color w:val="000000"/>
          <w:sz w:val="28"/>
        </w:rPr>
        <w:t>
      6. Запрещается эксплуатация квотируемой установки субъектом квотирования без получения углеродных квот.</w:t>
      </w:r>
    </w:p>
    <w:bookmarkEnd w:id="2870"/>
    <w:bookmarkStart w:name="z3167" w:id="2871"/>
    <w:p>
      <w:pPr>
        <w:spacing w:after="0"/>
        <w:ind w:left="0"/>
        <w:jc w:val="both"/>
      </w:pPr>
      <w:r>
        <w:rPr>
          <w:rFonts w:ascii="Times New Roman"/>
          <w:b w:val="false"/>
          <w:i w:val="false"/>
          <w:color w:val="000000"/>
          <w:sz w:val="28"/>
        </w:rPr>
        <w:t>
      7. Субъект квотирования вправе самостоятельно распределять имеющиеся у него единицы углеродной квоты между своими установками в пределах периода квотирования.</w:t>
      </w:r>
    </w:p>
    <w:bookmarkEnd w:id="2871"/>
    <w:bookmarkStart w:name="z3168" w:id="2872"/>
    <w:p>
      <w:pPr>
        <w:spacing w:after="0"/>
        <w:ind w:left="0"/>
        <w:jc w:val="both"/>
      </w:pPr>
      <w:r>
        <w:rPr>
          <w:rFonts w:ascii="Times New Roman"/>
          <w:b w:val="false"/>
          <w:i w:val="false"/>
          <w:color w:val="000000"/>
          <w:sz w:val="28"/>
        </w:rPr>
        <w:t>
      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bookmarkEnd w:id="2872"/>
    <w:bookmarkStart w:name="z3169" w:id="2873"/>
    <w:p>
      <w:pPr>
        <w:spacing w:after="0"/>
        <w:ind w:left="0"/>
        <w:jc w:val="both"/>
      </w:pPr>
      <w:r>
        <w:rPr>
          <w:rFonts w:ascii="Times New Roman"/>
          <w:b w:val="false"/>
          <w:i w:val="false"/>
          <w:color w:val="000000"/>
          <w:sz w:val="28"/>
        </w:rPr>
        <w:t xml:space="preserve">
      9. Субъект квотирования вправе продать или купить единицы углеродной квоты, за исключением единиц, полученных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295 настоящего Кодекса.</w:t>
      </w:r>
    </w:p>
    <w:bookmarkEnd w:id="2873"/>
    <w:bookmarkStart w:name="z3170" w:id="2874"/>
    <w:p>
      <w:pPr>
        <w:spacing w:after="0"/>
        <w:ind w:left="0"/>
        <w:jc w:val="both"/>
      </w:pPr>
      <w:r>
        <w:rPr>
          <w:rFonts w:ascii="Times New Roman"/>
          <w:b w:val="false"/>
          <w:i w:val="false"/>
          <w:color w:val="000000"/>
          <w:sz w:val="28"/>
        </w:rPr>
        <w:t>
      10. Углеродное квотирование осуществляется в соответствии с настоящим Кодексом и правилами государственного регулирования в сфере выбросов и поглощений парниковых газов.</w:t>
      </w:r>
    </w:p>
    <w:bookmarkEnd w:id="2874"/>
    <w:bookmarkStart w:name="z3171" w:id="2875"/>
    <w:p>
      <w:pPr>
        <w:spacing w:after="0"/>
        <w:ind w:left="0"/>
        <w:jc w:val="both"/>
      </w:pPr>
      <w:r>
        <w:rPr>
          <w:rFonts w:ascii="Times New Roman"/>
          <w:b w:val="false"/>
          <w:i w:val="false"/>
          <w:color w:val="000000"/>
          <w:sz w:val="28"/>
        </w:rPr>
        <w:t>
      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офсетными единицами.</w:t>
      </w:r>
    </w:p>
    <w:bookmarkEnd w:id="2875"/>
    <w:bookmarkStart w:name="z3172" w:id="2876"/>
    <w:p>
      <w:pPr>
        <w:spacing w:after="0"/>
        <w:ind w:left="0"/>
        <w:jc w:val="both"/>
      </w:pPr>
      <w:r>
        <w:rPr>
          <w:rFonts w:ascii="Times New Roman"/>
          <w:b w:val="false"/>
          <w:i w:val="false"/>
          <w:color w:val="000000"/>
          <w:sz w:val="28"/>
        </w:rPr>
        <w:t>
      Запрещается осуществление квотируемой установкой квотируемых выбросов парниковых газов в объеме, превышающем количество углеродных единиц, имеющихся на соответствующем счете оператора квотируемой установки в государственном реестре углеродных единиц.</w:t>
      </w:r>
    </w:p>
    <w:bookmarkEnd w:id="2876"/>
    <w:p>
      <w:pPr>
        <w:spacing w:after="0"/>
        <w:ind w:left="0"/>
        <w:jc w:val="both"/>
      </w:pPr>
      <w:r>
        <w:rPr>
          <w:rFonts w:ascii="Times New Roman"/>
          <w:b/>
          <w:i w:val="false"/>
          <w:color w:val="000000"/>
          <w:sz w:val="28"/>
        </w:rPr>
        <w:t>Статья 290. Национальный план углеродных квот</w:t>
      </w:r>
    </w:p>
    <w:bookmarkStart w:name="z3174" w:id="2877"/>
    <w:p>
      <w:pPr>
        <w:spacing w:after="0"/>
        <w:ind w:left="0"/>
        <w:jc w:val="both"/>
      </w:pPr>
      <w:r>
        <w:rPr>
          <w:rFonts w:ascii="Times New Roman"/>
          <w:b w:val="false"/>
          <w:i w:val="false"/>
          <w:color w:val="000000"/>
          <w:sz w:val="28"/>
        </w:rPr>
        <w:t>
      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секторам экономики, а также объем резерва единиц углеродной квоты.</w:t>
      </w:r>
    </w:p>
    <w:bookmarkEnd w:id="2877"/>
    <w:bookmarkStart w:name="z3175" w:id="2878"/>
    <w:p>
      <w:pPr>
        <w:spacing w:after="0"/>
        <w:ind w:left="0"/>
        <w:jc w:val="both"/>
      </w:pPr>
      <w:r>
        <w:rPr>
          <w:rFonts w:ascii="Times New Roman"/>
          <w:b w:val="false"/>
          <w:i w:val="false"/>
          <w:color w:val="000000"/>
          <w:sz w:val="28"/>
        </w:rPr>
        <w:t>
      2. Национальный план углеродных квот разрабатывается и утверждается уполномоченным органом в области охраны окружающей среды.</w:t>
      </w:r>
    </w:p>
    <w:bookmarkEnd w:id="2878"/>
    <w:bookmarkStart w:name="z3176" w:id="2879"/>
    <w:p>
      <w:pPr>
        <w:spacing w:after="0"/>
        <w:ind w:left="0"/>
        <w:jc w:val="both"/>
      </w:pPr>
      <w:r>
        <w:rPr>
          <w:rFonts w:ascii="Times New Roman"/>
          <w:b w:val="false"/>
          <w:i w:val="false"/>
          <w:color w:val="000000"/>
          <w:sz w:val="28"/>
        </w:rPr>
        <w:t>
      3. Период действия Национального плана углеродных квот должен соответствовать периоду углеродного бюджетирования.</w:t>
      </w:r>
    </w:p>
    <w:bookmarkEnd w:id="2879"/>
    <w:bookmarkStart w:name="z3177" w:id="2880"/>
    <w:p>
      <w:pPr>
        <w:spacing w:after="0"/>
        <w:ind w:left="0"/>
        <w:jc w:val="both"/>
      </w:pPr>
      <w:r>
        <w:rPr>
          <w:rFonts w:ascii="Times New Roman"/>
          <w:b w:val="false"/>
          <w:i w:val="false"/>
          <w:color w:val="000000"/>
          <w:sz w:val="28"/>
        </w:rPr>
        <w:t>
      Отчетным периодом Национального плана углеродных квот является один календарный год.</w:t>
      </w:r>
    </w:p>
    <w:bookmarkEnd w:id="2880"/>
    <w:bookmarkStart w:name="z3178" w:id="2881"/>
    <w:p>
      <w:pPr>
        <w:spacing w:after="0"/>
        <w:ind w:left="0"/>
        <w:jc w:val="both"/>
      </w:pPr>
      <w:r>
        <w:rPr>
          <w:rFonts w:ascii="Times New Roman"/>
          <w:b w:val="false"/>
          <w:i w:val="false"/>
          <w:color w:val="000000"/>
          <w:sz w:val="28"/>
        </w:rPr>
        <w:t>
      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bookmarkEnd w:id="2881"/>
    <w:bookmarkStart w:name="z3179" w:id="2882"/>
    <w:p>
      <w:pPr>
        <w:spacing w:after="0"/>
        <w:ind w:left="0"/>
        <w:jc w:val="both"/>
      </w:pPr>
      <w:r>
        <w:rPr>
          <w:rFonts w:ascii="Times New Roman"/>
          <w:b w:val="false"/>
          <w:i w:val="false"/>
          <w:color w:val="000000"/>
          <w:sz w:val="28"/>
        </w:rPr>
        <w:t>
      5. В категорию резерва Национального плана углеродных квот включаются углеродные единицы в целях:</w:t>
      </w:r>
    </w:p>
    <w:bookmarkEnd w:id="2882"/>
    <w:bookmarkStart w:name="z3180" w:id="2883"/>
    <w:p>
      <w:pPr>
        <w:spacing w:after="0"/>
        <w:ind w:left="0"/>
        <w:jc w:val="both"/>
      </w:pPr>
      <w:r>
        <w:rPr>
          <w:rFonts w:ascii="Times New Roman"/>
          <w:b w:val="false"/>
          <w:i w:val="false"/>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bookmarkEnd w:id="2883"/>
    <w:bookmarkStart w:name="z3181" w:id="2884"/>
    <w:p>
      <w:pPr>
        <w:spacing w:after="0"/>
        <w:ind w:left="0"/>
        <w:jc w:val="both"/>
      </w:pPr>
      <w:r>
        <w:rPr>
          <w:rFonts w:ascii="Times New Roman"/>
          <w:b w:val="false"/>
          <w:i w:val="false"/>
          <w:color w:val="000000"/>
          <w:sz w:val="28"/>
        </w:rPr>
        <w:t>
      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 углеродных квот;</w:t>
      </w:r>
    </w:p>
    <w:bookmarkEnd w:id="2884"/>
    <w:bookmarkStart w:name="z3182" w:id="2885"/>
    <w:p>
      <w:pPr>
        <w:spacing w:after="0"/>
        <w:ind w:left="0"/>
        <w:jc w:val="both"/>
      </w:pPr>
      <w:r>
        <w:rPr>
          <w:rFonts w:ascii="Times New Roman"/>
          <w:b w:val="false"/>
          <w:i w:val="false"/>
          <w:color w:val="000000"/>
          <w:sz w:val="28"/>
        </w:rPr>
        <w:t>
      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 углеродных квот;</w:t>
      </w:r>
    </w:p>
    <w:bookmarkEnd w:id="2885"/>
    <w:bookmarkStart w:name="z3183" w:id="2886"/>
    <w:p>
      <w:pPr>
        <w:spacing w:after="0"/>
        <w:ind w:left="0"/>
        <w:jc w:val="both"/>
      </w:pPr>
      <w:r>
        <w:rPr>
          <w:rFonts w:ascii="Times New Roman"/>
          <w:b w:val="false"/>
          <w:i w:val="false"/>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 углеродных квот;</w:t>
      </w:r>
    </w:p>
    <w:bookmarkEnd w:id="2886"/>
    <w:bookmarkStart w:name="z3184" w:id="2887"/>
    <w:p>
      <w:pPr>
        <w:spacing w:after="0"/>
        <w:ind w:left="0"/>
        <w:jc w:val="both"/>
      </w:pPr>
      <w:r>
        <w:rPr>
          <w:rFonts w:ascii="Times New Roman"/>
          <w:b w:val="false"/>
          <w:i w:val="false"/>
          <w:color w:val="000000"/>
          <w:sz w:val="28"/>
        </w:rPr>
        <w:t>
      5) продажи единиц углеродной квоты на условиях аукциона.</w:t>
      </w:r>
    </w:p>
    <w:bookmarkEnd w:id="2887"/>
    <w:bookmarkStart w:name="z3185" w:id="2888"/>
    <w:p>
      <w:pPr>
        <w:spacing w:after="0"/>
        <w:ind w:left="0"/>
        <w:jc w:val="both"/>
      </w:pPr>
      <w:r>
        <w:rPr>
          <w:rFonts w:ascii="Times New Roman"/>
          <w:b w:val="false"/>
          <w:i w:val="false"/>
          <w:color w:val="000000"/>
          <w:sz w:val="28"/>
        </w:rPr>
        <w:t>
      6. Объем резерва единиц углеродной квоты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w:t>
      </w:r>
    </w:p>
    <w:bookmarkEnd w:id="2888"/>
    <w:bookmarkStart w:name="z3186" w:id="2889"/>
    <w:p>
      <w:pPr>
        <w:spacing w:after="0"/>
        <w:ind w:left="0"/>
        <w:jc w:val="both"/>
      </w:pPr>
      <w:r>
        <w:rPr>
          <w:rFonts w:ascii="Times New Roman"/>
          <w:b w:val="false"/>
          <w:i w:val="false"/>
          <w:color w:val="000000"/>
          <w:sz w:val="28"/>
        </w:rPr>
        <w:t>
      7. Управление резервом Национального плана углеродных квот осуществляет уполномоченный орган в области охраны окружающей среды.</w:t>
      </w:r>
    </w:p>
    <w:bookmarkEnd w:id="2889"/>
    <w:bookmarkStart w:name="z3187" w:id="2890"/>
    <w:p>
      <w:pPr>
        <w:spacing w:after="0"/>
        <w:ind w:left="0"/>
        <w:jc w:val="both"/>
      </w:pPr>
      <w:r>
        <w:rPr>
          <w:rFonts w:ascii="Times New Roman"/>
          <w:b w:val="false"/>
          <w:i w:val="false"/>
          <w:color w:val="000000"/>
          <w:sz w:val="28"/>
        </w:rPr>
        <w:t>
      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тонн диоксида углерода в год.</w:t>
      </w:r>
    </w:p>
    <w:bookmarkEnd w:id="2890"/>
    <w:bookmarkStart w:name="z3188" w:id="2891"/>
    <w:p>
      <w:pPr>
        <w:spacing w:after="0"/>
        <w:ind w:left="0"/>
        <w:jc w:val="both"/>
      </w:pPr>
      <w:r>
        <w:rPr>
          <w:rFonts w:ascii="Times New Roman"/>
          <w:b w:val="false"/>
          <w:i w:val="false"/>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газов.</w:t>
      </w:r>
    </w:p>
    <w:bookmarkEnd w:id="2891"/>
    <w:bookmarkStart w:name="z3189" w:id="2892"/>
    <w:p>
      <w:pPr>
        <w:spacing w:after="0"/>
        <w:ind w:left="0"/>
        <w:jc w:val="both"/>
      </w:pPr>
      <w:r>
        <w:rPr>
          <w:rFonts w:ascii="Times New Roman"/>
          <w:b w:val="false"/>
          <w:i w:val="false"/>
          <w:color w:val="000000"/>
          <w:sz w:val="28"/>
        </w:rPr>
        <w:t>
      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bookmarkEnd w:id="2892"/>
    <w:bookmarkStart w:name="z3190" w:id="2893"/>
    <w:p>
      <w:pPr>
        <w:spacing w:after="0"/>
        <w:ind w:left="0"/>
        <w:jc w:val="both"/>
      </w:pPr>
      <w:r>
        <w:rPr>
          <w:rFonts w:ascii="Times New Roman"/>
          <w:b w:val="false"/>
          <w:i w:val="false"/>
          <w:color w:val="000000"/>
          <w:sz w:val="28"/>
        </w:rPr>
        <w:t>
      10. Углеродные единицы, включенные в категорию резерва, указанную в соответствии с 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bookmarkEnd w:id="2893"/>
    <w:bookmarkStart w:name="z3191" w:id="2894"/>
    <w:p>
      <w:pPr>
        <w:spacing w:after="0"/>
        <w:ind w:left="0"/>
        <w:jc w:val="both"/>
      </w:pPr>
      <w:r>
        <w:rPr>
          <w:rFonts w:ascii="Times New Roman"/>
          <w:b w:val="false"/>
          <w:i w:val="false"/>
          <w:color w:val="000000"/>
          <w:sz w:val="28"/>
        </w:rPr>
        <w:t>
      11. Средства от продажи углеродных единиц из резерва поступают на счет оператора системы торговли углеродными единицами для финансирования мероприятий, программ и проектов по регулированию выбросов и поглощений парниковых газов.</w:t>
      </w:r>
    </w:p>
    <w:bookmarkEnd w:id="2894"/>
    <w:p>
      <w:pPr>
        <w:spacing w:after="0"/>
        <w:ind w:left="0"/>
        <w:jc w:val="both"/>
      </w:pPr>
      <w:r>
        <w:rPr>
          <w:rFonts w:ascii="Times New Roman"/>
          <w:b/>
          <w:i w:val="false"/>
          <w:color w:val="000000"/>
          <w:sz w:val="28"/>
        </w:rPr>
        <w:t>Статья 291. Распределение единиц углеродной квоты</w:t>
      </w:r>
    </w:p>
    <w:bookmarkStart w:name="z3193" w:id="2895"/>
    <w:p>
      <w:pPr>
        <w:spacing w:after="0"/>
        <w:ind w:left="0"/>
        <w:jc w:val="both"/>
      </w:pPr>
      <w:r>
        <w:rPr>
          <w:rFonts w:ascii="Times New Roman"/>
          <w:b w:val="false"/>
          <w:i w:val="false"/>
          <w:color w:val="000000"/>
          <w:sz w:val="28"/>
        </w:rPr>
        <w:t>
      1.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w:t>
      </w:r>
    </w:p>
    <w:bookmarkEnd w:id="2895"/>
    <w:bookmarkStart w:name="z3194" w:id="2896"/>
    <w:p>
      <w:pPr>
        <w:spacing w:after="0"/>
        <w:ind w:left="0"/>
        <w:jc w:val="both"/>
      </w:pPr>
      <w:r>
        <w:rPr>
          <w:rFonts w:ascii="Times New Roman"/>
          <w:b w:val="false"/>
          <w:i w:val="false"/>
          <w:color w:val="000000"/>
          <w:sz w:val="28"/>
        </w:rPr>
        <w:t>
      2. 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bookmarkEnd w:id="2896"/>
    <w:bookmarkStart w:name="z3195" w:id="2897"/>
    <w:p>
      <w:pPr>
        <w:spacing w:after="0"/>
        <w:ind w:left="0"/>
        <w:jc w:val="both"/>
      </w:pPr>
      <w:r>
        <w:rPr>
          <w:rFonts w:ascii="Times New Roman"/>
          <w:b w:val="false"/>
          <w:i w:val="false"/>
          <w:color w:val="000000"/>
          <w:sz w:val="28"/>
        </w:rPr>
        <w:t>
      Под бенчмарком понимается удельный объем выбросов квотируемых парниковых газов на единицу продукции.</w:t>
      </w:r>
    </w:p>
    <w:bookmarkEnd w:id="2897"/>
    <w:bookmarkStart w:name="z3196" w:id="2898"/>
    <w:p>
      <w:pPr>
        <w:spacing w:after="0"/>
        <w:ind w:left="0"/>
        <w:jc w:val="both"/>
      </w:pPr>
      <w:r>
        <w:rPr>
          <w:rFonts w:ascii="Times New Roman"/>
          <w:b w:val="false"/>
          <w:i w:val="false"/>
          <w:color w:val="000000"/>
          <w:sz w:val="28"/>
        </w:rPr>
        <w:t>
      Перечень бенчмарков в регулируемых секторах экономики разрабатывается и утверждается уполномоченным органом в области охраны окружающей среды.</w:t>
      </w:r>
    </w:p>
    <w:bookmarkEnd w:id="2898"/>
    <w:bookmarkStart w:name="z3197" w:id="2899"/>
    <w:p>
      <w:pPr>
        <w:spacing w:after="0"/>
        <w:ind w:left="0"/>
        <w:jc w:val="both"/>
      </w:pPr>
      <w:r>
        <w:rPr>
          <w:rFonts w:ascii="Times New Roman"/>
          <w:b w:val="false"/>
          <w:i w:val="false"/>
          <w:color w:val="000000"/>
          <w:sz w:val="28"/>
        </w:rPr>
        <w:t xml:space="preserve">
      3. Распределение единиц углеродной квоты посредством их продажи на условиях аукциона осуществляется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w:t>
      </w:r>
    </w:p>
    <w:bookmarkEnd w:id="2899"/>
    <w:bookmarkStart w:name="z3198" w:id="2900"/>
    <w:p>
      <w:pPr>
        <w:spacing w:after="0"/>
        <w:ind w:left="0"/>
        <w:jc w:val="both"/>
      </w:pPr>
      <w:r>
        <w:rPr>
          <w:rFonts w:ascii="Times New Roman"/>
          <w:b w:val="false"/>
          <w:i w:val="false"/>
          <w:color w:val="000000"/>
          <w:sz w:val="28"/>
        </w:rPr>
        <w:t>
      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углеродных единиц, утвержденными уполномоченным органом в области охраны окружающей среды.</w:t>
      </w:r>
    </w:p>
    <w:bookmarkEnd w:id="2900"/>
    <w:bookmarkStart w:name="z3199" w:id="2901"/>
    <w:p>
      <w:pPr>
        <w:spacing w:after="0"/>
        <w:ind w:left="0"/>
        <w:jc w:val="both"/>
      </w:pPr>
      <w:r>
        <w:rPr>
          <w:rFonts w:ascii="Times New Roman"/>
          <w:b w:val="false"/>
          <w:i w:val="false"/>
          <w:color w:val="000000"/>
          <w:sz w:val="28"/>
        </w:rPr>
        <w:t>
      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 утверждения Национального плана углеродных квот.</w:t>
      </w:r>
    </w:p>
    <w:bookmarkEnd w:id="2901"/>
    <w:bookmarkStart w:name="z3200" w:id="2902"/>
    <w:p>
      <w:pPr>
        <w:spacing w:after="0"/>
        <w:ind w:left="0"/>
        <w:jc w:val="both"/>
      </w:pPr>
      <w:r>
        <w:rPr>
          <w:rFonts w:ascii="Times New Roman"/>
          <w:b w:val="false"/>
          <w:i w:val="false"/>
          <w:color w:val="000000"/>
          <w:sz w:val="28"/>
        </w:rPr>
        <w:t>
      6. Единицы углеродной квоты в пределах действия Национального плана углеродных квот могут переноситься с одного отчетного периода на другой.</w:t>
      </w:r>
    </w:p>
    <w:bookmarkEnd w:id="2902"/>
    <w:bookmarkStart w:name="z3201" w:id="2903"/>
    <w:p>
      <w:pPr>
        <w:spacing w:after="0"/>
        <w:ind w:left="0"/>
        <w:jc w:val="both"/>
      </w:pPr>
      <w:r>
        <w:rPr>
          <w:rFonts w:ascii="Times New Roman"/>
          <w:b w:val="false"/>
          <w:i w:val="false"/>
          <w:color w:val="000000"/>
          <w:sz w:val="28"/>
        </w:rPr>
        <w:t>
      7. Неиспользованные (непогашенные) единицы углеродной квоты не переносятся в следующий Национальный план углеродных квот.</w:t>
      </w:r>
    </w:p>
    <w:bookmarkEnd w:id="2903"/>
    <w:bookmarkStart w:name="z3202" w:id="2904"/>
    <w:p>
      <w:pPr>
        <w:spacing w:after="0"/>
        <w:ind w:left="0"/>
        <w:jc w:val="both"/>
      </w:pPr>
      <w:r>
        <w:rPr>
          <w:rFonts w:ascii="Times New Roman"/>
          <w:b w:val="false"/>
          <w:i w:val="false"/>
          <w:color w:val="000000"/>
          <w:sz w:val="28"/>
        </w:rPr>
        <w:t>
      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Национального плана углеродных квот, на основании которого они были распределены.</w:t>
      </w:r>
    </w:p>
    <w:bookmarkEnd w:id="2904"/>
    <w:p>
      <w:pPr>
        <w:spacing w:after="0"/>
        <w:ind w:left="0"/>
        <w:jc w:val="both"/>
      </w:pPr>
      <w:r>
        <w:rPr>
          <w:rFonts w:ascii="Times New Roman"/>
          <w:b/>
          <w:i w:val="false"/>
          <w:color w:val="000000"/>
          <w:sz w:val="28"/>
        </w:rPr>
        <w:t>Статья 292. Погашение углеродных единиц</w:t>
      </w:r>
    </w:p>
    <w:bookmarkStart w:name="z3204" w:id="2905"/>
    <w:p>
      <w:pPr>
        <w:spacing w:after="0"/>
        <w:ind w:left="0"/>
        <w:jc w:val="both"/>
      </w:pPr>
      <w:r>
        <w:rPr>
          <w:rFonts w:ascii="Times New Roman"/>
          <w:b w:val="false"/>
          <w:i w:val="false"/>
          <w:color w:val="000000"/>
          <w:sz w:val="28"/>
        </w:rPr>
        <w:t>
      1. Под погашением углеродных единиц понимается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w:t>
      </w:r>
    </w:p>
    <w:bookmarkEnd w:id="2905"/>
    <w:bookmarkStart w:name="z3205" w:id="2906"/>
    <w:p>
      <w:pPr>
        <w:spacing w:after="0"/>
        <w:ind w:left="0"/>
        <w:jc w:val="both"/>
      </w:pPr>
      <w:r>
        <w:rPr>
          <w:rFonts w:ascii="Times New Roman"/>
          <w:b w:val="false"/>
          <w:i w:val="false"/>
          <w:color w:val="000000"/>
          <w:sz w:val="28"/>
        </w:rPr>
        <w:t>
      2. Погашение углеродных единиц осуществляется ежегодно в размере, равном произведенным квотируемой установкой фактическим квотируемым выбросам парниковых газов, которые определяются согласно зарегистрированному верифицированному отчету об инвентаризации выбросов парниковых газов за отчетный год.</w:t>
      </w:r>
    </w:p>
    <w:bookmarkEnd w:id="2906"/>
    <w:bookmarkStart w:name="z3206" w:id="290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регистрации верифицированного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bookmarkEnd w:id="2907"/>
    <w:p>
      <w:pPr>
        <w:spacing w:after="0"/>
        <w:ind w:left="0"/>
        <w:jc w:val="both"/>
      </w:pPr>
      <w:r>
        <w:rPr>
          <w:rFonts w:ascii="Times New Roman"/>
          <w:b/>
          <w:i w:val="false"/>
          <w:color w:val="000000"/>
          <w:sz w:val="28"/>
        </w:rPr>
        <w:t>Статья 293. Мониторинг выбросов парниковых газов квотируемых установок</w:t>
      </w:r>
    </w:p>
    <w:bookmarkStart w:name="z3208" w:id="2908"/>
    <w:p>
      <w:pPr>
        <w:spacing w:after="0"/>
        <w:ind w:left="0"/>
        <w:jc w:val="both"/>
      </w:pPr>
      <w:r>
        <w:rPr>
          <w:rFonts w:ascii="Times New Roman"/>
          <w:b w:val="false"/>
          <w:i w:val="false"/>
          <w:color w:val="000000"/>
          <w:sz w:val="28"/>
        </w:rPr>
        <w:t>
      1. Субъект квотирования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bookmarkEnd w:id="2908"/>
    <w:bookmarkStart w:name="z3209" w:id="2909"/>
    <w:p>
      <w:pPr>
        <w:spacing w:after="0"/>
        <w:ind w:left="0"/>
        <w:jc w:val="both"/>
      </w:pPr>
      <w:r>
        <w:rPr>
          <w:rFonts w:ascii="Times New Roman"/>
          <w:b w:val="false"/>
          <w:i w:val="false"/>
          <w:color w:val="000000"/>
          <w:sz w:val="28"/>
        </w:rPr>
        <w:t xml:space="preserve">
      2. Субъект квотирования до первого апреля первого года действия Национального плана углеродных квот представляет валидированный план мониторинга в уполномоченный орган в области охраны окружающей среды. </w:t>
      </w:r>
    </w:p>
    <w:bookmarkEnd w:id="2909"/>
    <w:bookmarkStart w:name="z3210" w:id="2910"/>
    <w:p>
      <w:pPr>
        <w:spacing w:after="0"/>
        <w:ind w:left="0"/>
        <w:jc w:val="both"/>
      </w:pPr>
      <w:r>
        <w:rPr>
          <w:rFonts w:ascii="Times New Roman"/>
          <w:b w:val="false"/>
          <w:i w:val="false"/>
          <w:color w:val="000000"/>
          <w:sz w:val="28"/>
        </w:rPr>
        <w:t>
      В случае непредставления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bookmarkEnd w:id="2910"/>
    <w:bookmarkStart w:name="z3211" w:id="2911"/>
    <w:p>
      <w:pPr>
        <w:spacing w:after="0"/>
        <w:ind w:left="0"/>
        <w:jc w:val="both"/>
      </w:pPr>
      <w:r>
        <w:rPr>
          <w:rFonts w:ascii="Times New Roman"/>
          <w:b w:val="false"/>
          <w:i w:val="false"/>
          <w:color w:val="000000"/>
          <w:sz w:val="28"/>
        </w:rPr>
        <w:t>
      3. Мониторинг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bookmarkEnd w:id="2911"/>
    <w:bookmarkStart w:name="z3212" w:id="2912"/>
    <w:p>
      <w:pPr>
        <w:spacing w:after="0"/>
        <w:ind w:left="0"/>
        <w:jc w:val="both"/>
      </w:pPr>
      <w:r>
        <w:rPr>
          <w:rFonts w:ascii="Times New Roman"/>
          <w:b w:val="false"/>
          <w:i w:val="false"/>
          <w:color w:val="000000"/>
          <w:sz w:val="28"/>
        </w:rPr>
        <w:t>
      4. Форма плана мониторинга устанавливается правилами государственного регулирования в сфере выбросов и поглощений парниковых газов.</w:t>
      </w:r>
    </w:p>
    <w:bookmarkEnd w:id="2912"/>
    <w:p>
      <w:pPr>
        <w:spacing w:after="0"/>
        <w:ind w:left="0"/>
        <w:jc w:val="both"/>
      </w:pPr>
      <w:r>
        <w:rPr>
          <w:rFonts w:ascii="Times New Roman"/>
          <w:b/>
          <w:i w:val="false"/>
          <w:color w:val="000000"/>
          <w:sz w:val="28"/>
        </w:rPr>
        <w:t>Статья 294. Инвентаризация выбросов парниковых газов квотируемых установок</w:t>
      </w:r>
    </w:p>
    <w:bookmarkStart w:name="z3214" w:id="2913"/>
    <w:p>
      <w:pPr>
        <w:spacing w:after="0"/>
        <w:ind w:left="0"/>
        <w:jc w:val="both"/>
      </w:pPr>
      <w:r>
        <w:rPr>
          <w:rFonts w:ascii="Times New Roman"/>
          <w:b w:val="false"/>
          <w:i w:val="false"/>
          <w:color w:val="000000"/>
          <w:sz w:val="28"/>
        </w:rPr>
        <w:t>
      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bookmarkEnd w:id="2913"/>
    <w:bookmarkStart w:name="z3215" w:id="2914"/>
    <w:p>
      <w:pPr>
        <w:spacing w:after="0"/>
        <w:ind w:left="0"/>
        <w:jc w:val="both"/>
      </w:pPr>
      <w:r>
        <w:rPr>
          <w:rFonts w:ascii="Times New Roman"/>
          <w:b w:val="false"/>
          <w:i w:val="false"/>
          <w:color w:val="000000"/>
          <w:sz w:val="28"/>
        </w:rPr>
        <w:t>
      2. Субъект квотирования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bookmarkEnd w:id="2914"/>
    <w:bookmarkStart w:name="z3216" w:id="2915"/>
    <w:p>
      <w:pPr>
        <w:spacing w:after="0"/>
        <w:ind w:left="0"/>
        <w:jc w:val="both"/>
      </w:pPr>
      <w:r>
        <w:rPr>
          <w:rFonts w:ascii="Times New Roman"/>
          <w:b w:val="false"/>
          <w:i w:val="false"/>
          <w:color w:val="000000"/>
          <w:sz w:val="28"/>
        </w:rPr>
        <w:t>
      Форма отчета об инвентаризации выбросов парниковых газов устанавливается правилами государственного регулирования в сфере выбросов и поглощений парниковых газов.</w:t>
      </w:r>
    </w:p>
    <w:bookmarkEnd w:id="2915"/>
    <w:bookmarkStart w:name="z3217" w:id="2916"/>
    <w:p>
      <w:pPr>
        <w:spacing w:after="0"/>
        <w:ind w:left="0"/>
        <w:jc w:val="both"/>
      </w:pPr>
      <w:r>
        <w:rPr>
          <w:rFonts w:ascii="Times New Roman"/>
          <w:b w:val="false"/>
          <w:i w:val="false"/>
          <w:color w:val="000000"/>
          <w:sz w:val="28"/>
        </w:rPr>
        <w:t>
      3. Методики по расчету выбросов и поглощения парниковых газов разрабатываются и утверждаются уполномоченным органом в области охраны окружающей среды.</w:t>
      </w:r>
    </w:p>
    <w:bookmarkEnd w:id="2916"/>
    <w:bookmarkStart w:name="z3218" w:id="2917"/>
    <w:p>
      <w:pPr>
        <w:spacing w:after="0"/>
        <w:ind w:left="0"/>
        <w:jc w:val="both"/>
      </w:pPr>
      <w:r>
        <w:rPr>
          <w:rFonts w:ascii="Times New Roman"/>
          <w:b w:val="false"/>
          <w:i w:val="false"/>
          <w:color w:val="000000"/>
          <w:sz w:val="28"/>
        </w:rPr>
        <w:t>
      4. Субъект квотирования 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bookmarkEnd w:id="2917"/>
    <w:bookmarkStart w:name="z3219" w:id="2918"/>
    <w:p>
      <w:pPr>
        <w:spacing w:after="0"/>
        <w:ind w:left="0"/>
        <w:jc w:val="both"/>
      </w:pPr>
      <w:r>
        <w:rPr>
          <w:rFonts w:ascii="Times New Roman"/>
          <w:b w:val="false"/>
          <w:i w:val="false"/>
          <w:color w:val="000000"/>
          <w:sz w:val="28"/>
        </w:rPr>
        <w:t>
      5. Аккредитованный орган по валидации и верификации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валидации и верификации направляет его на доработку субъекту квотирования.</w:t>
      </w:r>
    </w:p>
    <w:bookmarkEnd w:id="2918"/>
    <w:bookmarkStart w:name="z3220" w:id="2919"/>
    <w:p>
      <w:pPr>
        <w:spacing w:after="0"/>
        <w:ind w:left="0"/>
        <w:jc w:val="both"/>
      </w:pPr>
      <w:r>
        <w:rPr>
          <w:rFonts w:ascii="Times New Roman"/>
          <w:b w:val="false"/>
          <w:i w:val="false"/>
          <w:color w:val="000000"/>
          <w:sz w:val="28"/>
        </w:rPr>
        <w:t>
      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bookmarkEnd w:id="2919"/>
    <w:bookmarkStart w:name="z3221" w:id="2920"/>
    <w:p>
      <w:pPr>
        <w:spacing w:after="0"/>
        <w:ind w:left="0"/>
        <w:jc w:val="both"/>
      </w:pPr>
      <w:r>
        <w:rPr>
          <w:rFonts w:ascii="Times New Roman"/>
          <w:b w:val="false"/>
          <w:i w:val="false"/>
          <w:color w:val="000000"/>
          <w:sz w:val="28"/>
        </w:rPr>
        <w:t>
      1) регистрирует отчет об инвентаризации выбросов парниковых газов в случае его соответствия требованиям абзаца первого настоящего пункта;</w:t>
      </w:r>
    </w:p>
    <w:bookmarkEnd w:id="2920"/>
    <w:bookmarkStart w:name="z3222" w:id="2921"/>
    <w:p>
      <w:pPr>
        <w:spacing w:after="0"/>
        <w:ind w:left="0"/>
        <w:jc w:val="both"/>
      </w:pPr>
      <w:r>
        <w:rPr>
          <w:rFonts w:ascii="Times New Roman"/>
          <w:b w:val="false"/>
          <w:i w:val="false"/>
          <w:color w:val="000000"/>
          <w:sz w:val="28"/>
        </w:rPr>
        <w:t>
      2) в случае несоответствия отчета об инвентаризации выбросов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bookmarkEnd w:id="2921"/>
    <w:bookmarkStart w:name="z3223" w:id="2922"/>
    <w:p>
      <w:pPr>
        <w:spacing w:after="0"/>
        <w:ind w:left="0"/>
        <w:jc w:val="both"/>
      </w:pPr>
      <w:r>
        <w:rPr>
          <w:rFonts w:ascii="Times New Roman"/>
          <w:b w:val="false"/>
          <w:i w:val="false"/>
          <w:color w:val="000000"/>
          <w:sz w:val="28"/>
        </w:rPr>
        <w:t>
      7. На основе зарегистрированных отчетов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среды предложения по совершенствованию законодательства Республики Казахстан в сфере регулирования выбросов парниковых газов.</w:t>
      </w:r>
    </w:p>
    <w:bookmarkEnd w:id="2922"/>
    <w:bookmarkStart w:name="z3224" w:id="2923"/>
    <w:p>
      <w:pPr>
        <w:spacing w:after="0"/>
        <w:ind w:left="0"/>
        <w:jc w:val="both"/>
      </w:pPr>
      <w:r>
        <w:rPr>
          <w:rFonts w:ascii="Times New Roman"/>
          <w:b w:val="false"/>
          <w:i w:val="false"/>
          <w:color w:val="000000"/>
          <w:sz w:val="28"/>
        </w:rPr>
        <w:t>
      8. Контроль инвентаризации выбросов парниковых газов осуществляется в соответствии с правилами государственного регулирования в сфере выбросов и поглощений парниковых газов.</w:t>
      </w:r>
    </w:p>
    <w:bookmarkEnd w:id="2923"/>
    <w:p>
      <w:pPr>
        <w:spacing w:after="0"/>
        <w:ind w:left="0"/>
        <w:jc w:val="both"/>
      </w:pPr>
      <w:r>
        <w:rPr>
          <w:rFonts w:ascii="Times New Roman"/>
          <w:b/>
          <w:i w:val="false"/>
          <w:color w:val="000000"/>
          <w:sz w:val="28"/>
        </w:rPr>
        <w:t>Статья 295. Изменение углеродной квоты</w:t>
      </w:r>
    </w:p>
    <w:bookmarkStart w:name="z3226" w:id="2924"/>
    <w:p>
      <w:pPr>
        <w:spacing w:after="0"/>
        <w:ind w:left="0"/>
        <w:jc w:val="both"/>
      </w:pPr>
      <w:r>
        <w:rPr>
          <w:rFonts w:ascii="Times New Roman"/>
          <w:b w:val="false"/>
          <w:i w:val="false"/>
          <w:color w:val="000000"/>
          <w:sz w:val="28"/>
        </w:rPr>
        <w:t>
      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недостаточности объема основной углеродной квоты в случае увеличения мощности квотируемой установки в период действия Национального плана углеродных квот.</w:t>
      </w:r>
    </w:p>
    <w:bookmarkEnd w:id="2924"/>
    <w:bookmarkStart w:name="z3227" w:id="2925"/>
    <w:p>
      <w:pPr>
        <w:spacing w:after="0"/>
        <w:ind w:left="0"/>
        <w:jc w:val="both"/>
      </w:pPr>
      <w:r>
        <w:rPr>
          <w:rFonts w:ascii="Times New Roman"/>
          <w:b w:val="false"/>
          <w:i w:val="false"/>
          <w:color w:val="000000"/>
          <w:sz w:val="28"/>
        </w:rPr>
        <w:t>
      Под увеличением мощности понимается увеличение годового объема добычи, производства, переработки и (или) транспортировки продукции.</w:t>
      </w:r>
    </w:p>
    <w:bookmarkEnd w:id="2925"/>
    <w:bookmarkStart w:name="z3228" w:id="2926"/>
    <w:p>
      <w:pPr>
        <w:spacing w:after="0"/>
        <w:ind w:left="0"/>
        <w:jc w:val="both"/>
      </w:pPr>
      <w:r>
        <w:rPr>
          <w:rFonts w:ascii="Times New Roman"/>
          <w:b w:val="false"/>
          <w:i w:val="false"/>
          <w:color w:val="000000"/>
          <w:sz w:val="28"/>
        </w:rPr>
        <w:t>
      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в электронной форме на изменение углеродной квоты и расчеты, обосновывающие изменение углеродной квоты.</w:t>
      </w:r>
    </w:p>
    <w:bookmarkEnd w:id="2926"/>
    <w:bookmarkStart w:name="z3229" w:id="2927"/>
    <w:p>
      <w:pPr>
        <w:spacing w:after="0"/>
        <w:ind w:left="0"/>
        <w:jc w:val="both"/>
      </w:pPr>
      <w:r>
        <w:rPr>
          <w:rFonts w:ascii="Times New Roman"/>
          <w:b w:val="false"/>
          <w:i w:val="false"/>
          <w:color w:val="000000"/>
          <w:sz w:val="28"/>
        </w:rPr>
        <w:t>
      В случае обращения за дополнительной углеродной квотой в период последнего года действия Национального плана углеродных квот субъект квотирования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bookmarkEnd w:id="2927"/>
    <w:bookmarkStart w:name="z3230" w:id="2928"/>
    <w:p>
      <w:pPr>
        <w:spacing w:after="0"/>
        <w:ind w:left="0"/>
        <w:jc w:val="both"/>
      </w:pPr>
      <w:r>
        <w:rPr>
          <w:rFonts w:ascii="Times New Roman"/>
          <w:b w:val="false"/>
          <w:i w:val="false"/>
          <w:color w:val="000000"/>
          <w:sz w:val="28"/>
        </w:rPr>
        <w:t>
      3. Дополнительная углеродная квота рассчитывается по следующей формуле:</w:t>
      </w:r>
    </w:p>
    <w:bookmarkEnd w:id="2928"/>
    <w:bookmarkStart w:name="z3231" w:id="2929"/>
    <w:p>
      <w:pPr>
        <w:spacing w:after="0"/>
        <w:ind w:left="0"/>
        <w:jc w:val="both"/>
      </w:pPr>
      <w:r>
        <w:rPr>
          <w:rFonts w:ascii="Times New Roman"/>
          <w:b w:val="false"/>
          <w:i w:val="false"/>
          <w:color w:val="000000"/>
          <w:sz w:val="28"/>
        </w:rPr>
        <w:t>
      М = (Х – У) × Z,</w:t>
      </w:r>
    </w:p>
    <w:bookmarkEnd w:id="2929"/>
    <w:bookmarkStart w:name="z3232" w:id="2930"/>
    <w:p>
      <w:pPr>
        <w:spacing w:after="0"/>
        <w:ind w:left="0"/>
        <w:jc w:val="both"/>
      </w:pPr>
      <w:r>
        <w:rPr>
          <w:rFonts w:ascii="Times New Roman"/>
          <w:b w:val="false"/>
          <w:i w:val="false"/>
          <w:color w:val="000000"/>
          <w:sz w:val="28"/>
        </w:rPr>
        <w:t>
      где:</w:t>
      </w:r>
    </w:p>
    <w:bookmarkEnd w:id="2930"/>
    <w:bookmarkStart w:name="z3233" w:id="2931"/>
    <w:p>
      <w:pPr>
        <w:spacing w:after="0"/>
        <w:ind w:left="0"/>
        <w:jc w:val="both"/>
      </w:pPr>
      <w:r>
        <w:rPr>
          <w:rFonts w:ascii="Times New Roman"/>
          <w:b w:val="false"/>
          <w:i w:val="false"/>
          <w:color w:val="000000"/>
          <w:sz w:val="28"/>
        </w:rPr>
        <w:t>
      М – запрашиваемая дополнительная углеродная квота;</w:t>
      </w:r>
    </w:p>
    <w:bookmarkEnd w:id="2931"/>
    <w:bookmarkStart w:name="z3234" w:id="2932"/>
    <w:p>
      <w:pPr>
        <w:spacing w:after="0"/>
        <w:ind w:left="0"/>
        <w:jc w:val="both"/>
      </w:pPr>
      <w:r>
        <w:rPr>
          <w:rFonts w:ascii="Times New Roman"/>
          <w:b w:val="false"/>
          <w:i w:val="false"/>
          <w:color w:val="000000"/>
          <w:sz w:val="28"/>
        </w:rPr>
        <w:t>
      Х – подтвержденный объем продукции, указанный в верифицированном отчете об инвентаризации выбросов парниковых газов за предыдущий отчетный год;</w:t>
      </w:r>
    </w:p>
    <w:bookmarkEnd w:id="2932"/>
    <w:bookmarkStart w:name="z3235" w:id="2933"/>
    <w:p>
      <w:pPr>
        <w:spacing w:after="0"/>
        <w:ind w:left="0"/>
        <w:jc w:val="both"/>
      </w:pPr>
      <w:r>
        <w:rPr>
          <w:rFonts w:ascii="Times New Roman"/>
          <w:b w:val="false"/>
          <w:i w:val="false"/>
          <w:color w:val="000000"/>
          <w:sz w:val="28"/>
        </w:rPr>
        <w:t>
      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bookmarkEnd w:id="2933"/>
    <w:bookmarkStart w:name="z3236" w:id="2934"/>
    <w:p>
      <w:pPr>
        <w:spacing w:after="0"/>
        <w:ind w:left="0"/>
        <w:jc w:val="both"/>
      </w:pPr>
      <w:r>
        <w:rPr>
          <w:rFonts w:ascii="Times New Roman"/>
          <w:b w:val="false"/>
          <w:i w:val="false"/>
          <w:color w:val="000000"/>
          <w:sz w:val="28"/>
        </w:rPr>
        <w:t>
      Z – бенчмарк.</w:t>
      </w:r>
    </w:p>
    <w:bookmarkEnd w:id="2934"/>
    <w:bookmarkStart w:name="z3237" w:id="2935"/>
    <w:p>
      <w:pPr>
        <w:spacing w:after="0"/>
        <w:ind w:left="0"/>
        <w:jc w:val="both"/>
      </w:pPr>
      <w:r>
        <w:rPr>
          <w:rFonts w:ascii="Times New Roman"/>
          <w:b w:val="false"/>
          <w:i w:val="false"/>
          <w:color w:val="000000"/>
          <w:sz w:val="28"/>
        </w:rPr>
        <w:t>
      4. Уполномоченный орган в области охраны окружающей среды рассматривает документы,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bookmarkEnd w:id="2935"/>
    <w:bookmarkStart w:name="z3238" w:id="2936"/>
    <w:p>
      <w:pPr>
        <w:spacing w:after="0"/>
        <w:ind w:left="0"/>
        <w:jc w:val="both"/>
      </w:pPr>
      <w:r>
        <w:rPr>
          <w:rFonts w:ascii="Times New Roman"/>
          <w:b w:val="false"/>
          <w:i w:val="false"/>
          <w:color w:val="000000"/>
          <w:sz w:val="28"/>
        </w:rPr>
        <w:t>
      5. 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дополнительной углеродной квоты.</w:t>
      </w:r>
    </w:p>
    <w:bookmarkEnd w:id="2936"/>
    <w:bookmarkStart w:name="z3239" w:id="2937"/>
    <w:p>
      <w:pPr>
        <w:spacing w:after="0"/>
        <w:ind w:left="0"/>
        <w:jc w:val="both"/>
      </w:pPr>
      <w:r>
        <w:rPr>
          <w:rFonts w:ascii="Times New Roman"/>
          <w:b w:val="false"/>
          <w:i w:val="false"/>
          <w:color w:val="000000"/>
          <w:sz w:val="28"/>
        </w:rPr>
        <w:t>
      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bookmarkEnd w:id="2937"/>
    <w:bookmarkStart w:name="z3240" w:id="2938"/>
    <w:p>
      <w:pPr>
        <w:spacing w:after="0"/>
        <w:ind w:left="0"/>
        <w:jc w:val="both"/>
      </w:pPr>
      <w:r>
        <w:rPr>
          <w:rFonts w:ascii="Times New Roman"/>
          <w:b w:val="false"/>
          <w:i w:val="false"/>
          <w:color w:val="000000"/>
          <w:sz w:val="28"/>
        </w:rPr>
        <w:t>
      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bookmarkEnd w:id="2938"/>
    <w:bookmarkStart w:name="z3241" w:id="2939"/>
    <w:p>
      <w:pPr>
        <w:spacing w:after="0"/>
        <w:ind w:left="0"/>
        <w:jc w:val="both"/>
      </w:pPr>
      <w:r>
        <w:rPr>
          <w:rFonts w:ascii="Times New Roman"/>
          <w:b w:val="false"/>
          <w:i w:val="false"/>
          <w:color w:val="000000"/>
          <w:sz w:val="28"/>
        </w:rPr>
        <w:t xml:space="preserve">
      7. Информация о выданной дополнительной углеродной квоте публикуется на официальном интернет-ресурсе оператора системы торговли углеродными единицами. </w:t>
      </w:r>
    </w:p>
    <w:bookmarkEnd w:id="2939"/>
    <w:bookmarkStart w:name="z3242" w:id="2940"/>
    <w:p>
      <w:pPr>
        <w:spacing w:after="0"/>
        <w:ind w:left="0"/>
        <w:jc w:val="both"/>
      </w:pPr>
      <w:r>
        <w:rPr>
          <w:rFonts w:ascii="Times New Roman"/>
          <w:b w:val="false"/>
          <w:i w:val="false"/>
          <w:color w:val="000000"/>
          <w:sz w:val="28"/>
        </w:rPr>
        <w:t>
      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порядке, установленном правилами государственного регулирования в сфере выбросов и поглощений парниковых газов.</w:t>
      </w:r>
    </w:p>
    <w:bookmarkEnd w:id="2940"/>
    <w:bookmarkStart w:name="z3243" w:id="2941"/>
    <w:p>
      <w:pPr>
        <w:spacing w:after="0"/>
        <w:ind w:left="0"/>
        <w:jc w:val="both"/>
      </w:pPr>
      <w:r>
        <w:rPr>
          <w:rFonts w:ascii="Times New Roman"/>
          <w:b w:val="false"/>
          <w:i w:val="false"/>
          <w:color w:val="000000"/>
          <w:sz w:val="28"/>
        </w:rPr>
        <w:t>
      Под снижением мощности понимается снижение годового объема добычи, производства, переработки и (или) транспортировки продукции.</w:t>
      </w:r>
    </w:p>
    <w:bookmarkEnd w:id="2941"/>
    <w:bookmarkStart w:name="z3244" w:id="2942"/>
    <w:p>
      <w:pPr>
        <w:spacing w:after="0"/>
        <w:ind w:left="0"/>
        <w:jc w:val="both"/>
      </w:pPr>
      <w:r>
        <w:rPr>
          <w:rFonts w:ascii="Times New Roman"/>
          <w:b w:val="false"/>
          <w:i w:val="false"/>
          <w:color w:val="000000"/>
          <w:sz w:val="28"/>
        </w:rPr>
        <w:t>
      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bookmarkEnd w:id="2942"/>
    <w:bookmarkStart w:name="z3245" w:id="2943"/>
    <w:p>
      <w:pPr>
        <w:spacing w:after="0"/>
        <w:ind w:left="0"/>
        <w:jc w:val="both"/>
      </w:pPr>
      <w:r>
        <w:rPr>
          <w:rFonts w:ascii="Times New Roman"/>
          <w:b w:val="false"/>
          <w:i w:val="false"/>
          <w:color w:val="000000"/>
          <w:sz w:val="28"/>
        </w:rPr>
        <w:t>
      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bookmarkEnd w:id="2943"/>
    <w:bookmarkStart w:name="z3246" w:id="2944"/>
    <w:p>
      <w:pPr>
        <w:spacing w:after="0"/>
        <w:ind w:left="0"/>
        <w:jc w:val="both"/>
      </w:pPr>
      <w:r>
        <w:rPr>
          <w:rFonts w:ascii="Times New Roman"/>
          <w:b w:val="false"/>
          <w:i w:val="false"/>
          <w:color w:val="000000"/>
          <w:sz w:val="28"/>
        </w:rPr>
        <w:t>
      10. Нераспределенные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Национального плана углеродных квот.</w:t>
      </w:r>
    </w:p>
    <w:bookmarkEnd w:id="2944"/>
    <w:p>
      <w:pPr>
        <w:spacing w:after="0"/>
        <w:ind w:left="0"/>
        <w:jc w:val="both"/>
      </w:pPr>
      <w:r>
        <w:rPr>
          <w:rFonts w:ascii="Times New Roman"/>
          <w:b/>
          <w:i w:val="false"/>
          <w:color w:val="000000"/>
          <w:sz w:val="28"/>
        </w:rPr>
        <w:t>Статья 296. Смена оператора квотируемой установки</w:t>
      </w:r>
    </w:p>
    <w:bookmarkStart w:name="z3248" w:id="2945"/>
    <w:p>
      <w:pPr>
        <w:spacing w:after="0"/>
        <w:ind w:left="0"/>
        <w:jc w:val="both"/>
      </w:pPr>
      <w:r>
        <w:rPr>
          <w:rFonts w:ascii="Times New Roman"/>
          <w:b w:val="false"/>
          <w:i w:val="false"/>
          <w:color w:val="000000"/>
          <w:sz w:val="28"/>
        </w:rPr>
        <w:t>
      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квотируемой установки.</w:t>
      </w:r>
    </w:p>
    <w:bookmarkEnd w:id="2945"/>
    <w:bookmarkStart w:name="z3249" w:id="2946"/>
    <w:p>
      <w:pPr>
        <w:spacing w:after="0"/>
        <w:ind w:left="0"/>
        <w:jc w:val="both"/>
      </w:pPr>
      <w:r>
        <w:rPr>
          <w:rFonts w:ascii="Times New Roman"/>
          <w:b w:val="false"/>
          <w:i w:val="false"/>
          <w:color w:val="000000"/>
          <w:sz w:val="28"/>
        </w:rPr>
        <w:t>
      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bookmarkEnd w:id="2946"/>
    <w:bookmarkStart w:name="z3250" w:id="294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вносит соответствующие изменения в государственный реестр углеродных единиц.</w:t>
      </w:r>
    </w:p>
    <w:bookmarkEnd w:id="2947"/>
    <w:p>
      <w:pPr>
        <w:spacing w:after="0"/>
        <w:ind w:left="0"/>
        <w:jc w:val="both"/>
      </w:pPr>
      <w:r>
        <w:rPr>
          <w:rFonts w:ascii="Times New Roman"/>
          <w:b/>
          <w:i w:val="false"/>
          <w:color w:val="000000"/>
          <w:sz w:val="28"/>
        </w:rPr>
        <w:t>Статья 297. Изменение наименования и (или) организационно-правовой формы оператора квотируемой установки</w:t>
      </w:r>
    </w:p>
    <w:bookmarkStart w:name="z3252" w:id="2948"/>
    <w:p>
      <w:pPr>
        <w:spacing w:after="0"/>
        <w:ind w:left="0"/>
        <w:jc w:val="both"/>
      </w:pPr>
      <w:r>
        <w:rPr>
          <w:rFonts w:ascii="Times New Roman"/>
          <w:b w:val="false"/>
          <w:i w:val="false"/>
          <w:color w:val="000000"/>
          <w:sz w:val="28"/>
        </w:rPr>
        <w:t>
      1. В случае изменения своего наименования и (или) организационно-правовой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bookmarkEnd w:id="2948"/>
    <w:bookmarkStart w:name="z3253" w:id="2949"/>
    <w:p>
      <w:pPr>
        <w:spacing w:after="0"/>
        <w:ind w:left="0"/>
        <w:jc w:val="both"/>
      </w:pPr>
      <w:r>
        <w:rPr>
          <w:rFonts w:ascii="Times New Roman"/>
          <w:b w:val="false"/>
          <w:i w:val="false"/>
          <w:color w:val="000000"/>
          <w:sz w:val="28"/>
        </w:rPr>
        <w:t>
      2. 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bookmarkEnd w:id="2949"/>
    <w:p>
      <w:pPr>
        <w:spacing w:after="0"/>
        <w:ind w:left="0"/>
        <w:jc w:val="both"/>
      </w:pPr>
      <w:r>
        <w:rPr>
          <w:rFonts w:ascii="Times New Roman"/>
          <w:b/>
          <w:i w:val="false"/>
          <w:color w:val="000000"/>
          <w:sz w:val="28"/>
        </w:rPr>
        <w:t>Статья 298. Углеродный офсет</w:t>
      </w:r>
    </w:p>
    <w:bookmarkStart w:name="z3255" w:id="2950"/>
    <w:p>
      <w:pPr>
        <w:spacing w:after="0"/>
        <w:ind w:left="0"/>
        <w:jc w:val="both"/>
      </w:pPr>
      <w:r>
        <w:rPr>
          <w:rFonts w:ascii="Times New Roman"/>
          <w:b w:val="false"/>
          <w:i w:val="false"/>
          <w:color w:val="000000"/>
          <w:sz w:val="28"/>
        </w:rPr>
        <w:t>
      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bookmarkEnd w:id="2950"/>
    <w:bookmarkStart w:name="z3256" w:id="2951"/>
    <w:p>
      <w:pPr>
        <w:spacing w:after="0"/>
        <w:ind w:left="0"/>
        <w:jc w:val="both"/>
      </w:pPr>
      <w:r>
        <w:rPr>
          <w:rFonts w:ascii="Times New Roman"/>
          <w:b w:val="false"/>
          <w:i w:val="false"/>
          <w:color w:val="000000"/>
          <w:sz w:val="28"/>
        </w:rPr>
        <w:t>
      Углеродным офсетом не может быть признано сокращение квотируемых выбросов парниковых газов квотируемой установки.</w:t>
      </w:r>
    </w:p>
    <w:bookmarkEnd w:id="2951"/>
    <w:bookmarkStart w:name="z3257" w:id="2952"/>
    <w:p>
      <w:pPr>
        <w:spacing w:after="0"/>
        <w:ind w:left="0"/>
        <w:jc w:val="both"/>
      </w:pPr>
      <w:r>
        <w:rPr>
          <w:rFonts w:ascii="Times New Roman"/>
          <w:b w:val="false"/>
          <w:i w:val="false"/>
          <w:color w:val="000000"/>
          <w:sz w:val="28"/>
        </w:rPr>
        <w:t>
      2. Физическое или юридическое лицо,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bookmarkEnd w:id="2952"/>
    <w:bookmarkStart w:name="z3258" w:id="2953"/>
    <w:p>
      <w:pPr>
        <w:spacing w:after="0"/>
        <w:ind w:left="0"/>
        <w:jc w:val="both"/>
      </w:pPr>
      <w:r>
        <w:rPr>
          <w:rFonts w:ascii="Times New Roman"/>
          <w:b w:val="false"/>
          <w:i w:val="false"/>
          <w:color w:val="000000"/>
          <w:sz w:val="28"/>
        </w:rPr>
        <w:t>
      3. Под офсетной единицей понимается углеродная единица, применяемая в целях исчисления углеродного офсета.</w:t>
      </w:r>
    </w:p>
    <w:bookmarkEnd w:id="2953"/>
    <w:bookmarkStart w:name="z3259" w:id="2954"/>
    <w:p>
      <w:pPr>
        <w:spacing w:after="0"/>
        <w:ind w:left="0"/>
        <w:jc w:val="both"/>
      </w:pPr>
      <w:r>
        <w:rPr>
          <w:rFonts w:ascii="Times New Roman"/>
          <w:b w:val="false"/>
          <w:i w:val="false"/>
          <w:color w:val="000000"/>
          <w:sz w:val="28"/>
        </w:rPr>
        <w:t>
      4. Одобрение углеродного офсета и предоставление офсетных единиц осуществляются в соответствии с правилами, разработанными и утвержденными уполномоченным органом в области охраны окружающей среды.</w:t>
      </w:r>
    </w:p>
    <w:bookmarkEnd w:id="2954"/>
    <w:bookmarkStart w:name="z3260" w:id="2955"/>
    <w:p>
      <w:pPr>
        <w:spacing w:after="0"/>
        <w:ind w:left="0"/>
        <w:jc w:val="both"/>
      </w:pPr>
      <w:r>
        <w:rPr>
          <w:rFonts w:ascii="Times New Roman"/>
          <w:b w:val="false"/>
          <w:i w:val="false"/>
          <w:color w:val="000000"/>
          <w:sz w:val="28"/>
        </w:rPr>
        <w:t>
      5. Введение в обращение офсетных единиц осуществляется оператором системы торговли углеродными единицами посредством их передачи на счет заявителя проекта в государственном реестре углеродных единиц.</w:t>
      </w:r>
    </w:p>
    <w:bookmarkEnd w:id="2955"/>
    <w:bookmarkStart w:name="z3261" w:id="2956"/>
    <w:p>
      <w:pPr>
        <w:spacing w:after="0"/>
        <w:ind w:left="0"/>
        <w:jc w:val="both"/>
      </w:pPr>
      <w:r>
        <w:rPr>
          <w:rFonts w:ascii="Times New Roman"/>
          <w:b w:val="false"/>
          <w:i w:val="false"/>
          <w:color w:val="000000"/>
          <w:sz w:val="28"/>
        </w:rPr>
        <w:t>
      6. Офсетные единицы являются бессрочными по сроку действия, за исключением случаев ограничения их срока действия на момент ввода в обращение.</w:t>
      </w:r>
    </w:p>
    <w:bookmarkEnd w:id="2956"/>
    <w:bookmarkStart w:name="z3262" w:id="2957"/>
    <w:p>
      <w:pPr>
        <w:spacing w:after="0"/>
        <w:ind w:left="0"/>
        <w:jc w:val="both"/>
      </w:pPr>
      <w:r>
        <w:rPr>
          <w:rFonts w:ascii="Times New Roman"/>
          <w:b w:val="false"/>
          <w:i w:val="false"/>
          <w:color w:val="000000"/>
          <w:sz w:val="28"/>
        </w:rPr>
        <w:t>
      7. Заявитель проекта имеет право продать офсетные единицы в порядке, определенном уполномоченным органом в области охраны окружающей среды.</w:t>
      </w:r>
    </w:p>
    <w:bookmarkEnd w:id="2957"/>
    <w:bookmarkStart w:name="z3263" w:id="2958"/>
    <w:p>
      <w:pPr>
        <w:spacing w:after="0"/>
        <w:ind w:left="0"/>
        <w:jc w:val="both"/>
      </w:pPr>
      <w:r>
        <w:rPr>
          <w:rFonts w:ascii="Times New Roman"/>
          <w:b w:val="false"/>
          <w:i w:val="false"/>
          <w:color w:val="000000"/>
          <w:sz w:val="28"/>
        </w:rPr>
        <w:t>
      8. Субъект квотирования вправе уменьшить объемы погашения единиц углеродной квоты на объем полученных (приобретенных) офсетных единиц.</w:t>
      </w:r>
    </w:p>
    <w:bookmarkEnd w:id="2958"/>
    <w:p>
      <w:pPr>
        <w:spacing w:after="0"/>
        <w:ind w:left="0"/>
        <w:jc w:val="both"/>
      </w:pPr>
      <w:r>
        <w:rPr>
          <w:rFonts w:ascii="Times New Roman"/>
          <w:b/>
          <w:i w:val="false"/>
          <w:color w:val="000000"/>
          <w:sz w:val="28"/>
        </w:rPr>
        <w:t>Статья 299. Углеродные единицы и углеродный рынок</w:t>
      </w:r>
    </w:p>
    <w:bookmarkStart w:name="z3265" w:id="2959"/>
    <w:p>
      <w:pPr>
        <w:spacing w:after="0"/>
        <w:ind w:left="0"/>
        <w:jc w:val="both"/>
      </w:pPr>
      <w:r>
        <w:rPr>
          <w:rFonts w:ascii="Times New Roman"/>
          <w:b w:val="false"/>
          <w:i w:val="false"/>
          <w:color w:val="000000"/>
          <w:sz w:val="28"/>
        </w:rPr>
        <w:t>
      1. Углеродная единица является учетной единицей углеродной квоты или углеродного офсета и равна одной тонне эквивалента диоксида углерода.</w:t>
      </w:r>
    </w:p>
    <w:bookmarkEnd w:id="2959"/>
    <w:bookmarkStart w:name="z3266" w:id="2960"/>
    <w:p>
      <w:pPr>
        <w:spacing w:after="0"/>
        <w:ind w:left="0"/>
        <w:jc w:val="both"/>
      </w:pPr>
      <w:r>
        <w:rPr>
          <w:rFonts w:ascii="Times New Roman"/>
          <w:b w:val="false"/>
          <w:i w:val="false"/>
          <w:color w:val="000000"/>
          <w:sz w:val="28"/>
        </w:rPr>
        <w:t>
      2. Углеродная единица (единица углеродной квоты, офсетная единица) является товаром, разрешенным для оборота между субъектами углеродного рынка в Республике Казахстан в соответствии с настоящим Кодексом.</w:t>
      </w:r>
    </w:p>
    <w:bookmarkEnd w:id="2960"/>
    <w:bookmarkStart w:name="z3267" w:id="2961"/>
    <w:p>
      <w:pPr>
        <w:spacing w:after="0"/>
        <w:ind w:left="0"/>
        <w:jc w:val="both"/>
      </w:pPr>
      <w:r>
        <w:rPr>
          <w:rFonts w:ascii="Times New Roman"/>
          <w:b w:val="false"/>
          <w:i w:val="false"/>
          <w:color w:val="000000"/>
          <w:sz w:val="28"/>
        </w:rPr>
        <w:t>
      3. Субъектами углеродного рынка являются:</w:t>
      </w:r>
    </w:p>
    <w:bookmarkEnd w:id="2961"/>
    <w:bookmarkStart w:name="z3268" w:id="2962"/>
    <w:p>
      <w:pPr>
        <w:spacing w:after="0"/>
        <w:ind w:left="0"/>
        <w:jc w:val="both"/>
      </w:pPr>
      <w:r>
        <w:rPr>
          <w:rFonts w:ascii="Times New Roman"/>
          <w:b w:val="false"/>
          <w:i w:val="false"/>
          <w:color w:val="000000"/>
          <w:sz w:val="28"/>
        </w:rPr>
        <w:t>
      1) субъекты квотирования;</w:t>
      </w:r>
    </w:p>
    <w:bookmarkEnd w:id="2962"/>
    <w:bookmarkStart w:name="z3269" w:id="2963"/>
    <w:p>
      <w:pPr>
        <w:spacing w:after="0"/>
        <w:ind w:left="0"/>
        <w:jc w:val="both"/>
      </w:pPr>
      <w:r>
        <w:rPr>
          <w:rFonts w:ascii="Times New Roman"/>
          <w:b w:val="false"/>
          <w:i w:val="false"/>
          <w:color w:val="000000"/>
          <w:sz w:val="28"/>
        </w:rPr>
        <w:t>
      2) физические и юридические лица, участвующие в реализации углеродных офсетов;</w:t>
      </w:r>
    </w:p>
    <w:bookmarkEnd w:id="2963"/>
    <w:bookmarkStart w:name="z3270" w:id="2964"/>
    <w:p>
      <w:pPr>
        <w:spacing w:after="0"/>
        <w:ind w:left="0"/>
        <w:jc w:val="both"/>
      </w:pPr>
      <w:r>
        <w:rPr>
          <w:rFonts w:ascii="Times New Roman"/>
          <w:b w:val="false"/>
          <w:i w:val="false"/>
          <w:color w:val="000000"/>
          <w:sz w:val="28"/>
        </w:rPr>
        <w:t>
      3) оператор системы торговли углеродными единицами.</w:t>
      </w:r>
    </w:p>
    <w:bookmarkEnd w:id="2964"/>
    <w:bookmarkStart w:name="z3271" w:id="2965"/>
    <w:p>
      <w:pPr>
        <w:spacing w:after="0"/>
        <w:ind w:left="0"/>
        <w:jc w:val="both"/>
      </w:pPr>
      <w:r>
        <w:rPr>
          <w:rFonts w:ascii="Times New Roman"/>
          <w:b w:val="false"/>
          <w:i w:val="false"/>
          <w:color w:val="000000"/>
          <w:sz w:val="28"/>
        </w:rPr>
        <w:t>
      4. Система торговли углеродными единицами в Республике Казахстан состоит из первичного и вторичного углеродных рынков.</w:t>
      </w:r>
    </w:p>
    <w:bookmarkEnd w:id="2965"/>
    <w:bookmarkStart w:name="z3272" w:id="2966"/>
    <w:p>
      <w:pPr>
        <w:spacing w:after="0"/>
        <w:ind w:left="0"/>
        <w:jc w:val="both"/>
      </w:pPr>
      <w:r>
        <w:rPr>
          <w:rFonts w:ascii="Times New Roman"/>
          <w:b w:val="false"/>
          <w:i w:val="false"/>
          <w:color w:val="000000"/>
          <w:sz w:val="28"/>
        </w:rPr>
        <w:t>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bookmarkEnd w:id="2966"/>
    <w:bookmarkStart w:name="z3273" w:id="2967"/>
    <w:p>
      <w:pPr>
        <w:spacing w:after="0"/>
        <w:ind w:left="0"/>
        <w:jc w:val="both"/>
      </w:pPr>
      <w:r>
        <w:rPr>
          <w:rFonts w:ascii="Times New Roman"/>
          <w:b w:val="false"/>
          <w:i w:val="false"/>
          <w:color w:val="000000"/>
          <w:sz w:val="28"/>
        </w:rPr>
        <w:t>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bookmarkEnd w:id="2967"/>
    <w:bookmarkStart w:name="z3274" w:id="2968"/>
    <w:p>
      <w:pPr>
        <w:spacing w:after="0"/>
        <w:ind w:left="0"/>
        <w:jc w:val="both"/>
      </w:pPr>
      <w:r>
        <w:rPr>
          <w:rFonts w:ascii="Times New Roman"/>
          <w:b w:val="false"/>
          <w:i w:val="false"/>
          <w:color w:val="000000"/>
          <w:sz w:val="28"/>
        </w:rPr>
        <w:t>
      5. Правила торговли углеродными единицами разрабатываются и утверждаются уполномоченным органом в области охраны окружающей среды.</w:t>
      </w:r>
    </w:p>
    <w:bookmarkEnd w:id="2968"/>
    <w:bookmarkStart w:name="z3275" w:id="2969"/>
    <w:p>
      <w:pPr>
        <w:spacing w:after="0"/>
        <w:ind w:left="0"/>
        <w:jc w:val="both"/>
      </w:pPr>
      <w:r>
        <w:rPr>
          <w:rFonts w:ascii="Times New Roman"/>
          <w:b w:val="false"/>
          <w:i w:val="false"/>
          <w:color w:val="000000"/>
          <w:sz w:val="28"/>
        </w:rPr>
        <w:t>
      6. Торговля углеродными единицами на товарной бирже организуется в соответствии с законодательством Республики Казахстан о товарных биржах.</w:t>
      </w:r>
    </w:p>
    <w:bookmarkEnd w:id="2969"/>
    <w:bookmarkStart w:name="z3276" w:id="2970"/>
    <w:p>
      <w:pPr>
        <w:spacing w:after="0"/>
        <w:ind w:left="0"/>
        <w:jc w:val="both"/>
      </w:pPr>
      <w:r>
        <w:rPr>
          <w:rFonts w:ascii="Times New Roman"/>
          <w:b w:val="false"/>
          <w:i w:val="false"/>
          <w:color w:val="000000"/>
          <w:sz w:val="28"/>
        </w:rPr>
        <w:t>
      7. Товарная биржа, на которой осуществляется торговля углеродными единицами, определяется уполномоченным органом в области охраны окружающей среды в соответствии с правилами торговли углеродными единицами.</w:t>
      </w:r>
    </w:p>
    <w:bookmarkEnd w:id="2970"/>
    <w:bookmarkStart w:name="z3277" w:id="2971"/>
    <w:p>
      <w:pPr>
        <w:spacing w:after="0"/>
        <w:ind w:left="0"/>
        <w:jc w:val="both"/>
      </w:pPr>
      <w:r>
        <w:rPr>
          <w:rFonts w:ascii="Times New Roman"/>
          <w:b w:val="false"/>
          <w:i w:val="false"/>
          <w:color w:val="000000"/>
          <w:sz w:val="28"/>
        </w:rPr>
        <w:t>
      8. Продажа и покупка углеродных единиц оператором системы торговли углеродными единицами осуществляются через товарную биржу.</w:t>
      </w:r>
    </w:p>
    <w:bookmarkEnd w:id="2971"/>
    <w:bookmarkStart w:name="z3278" w:id="2972"/>
    <w:p>
      <w:pPr>
        <w:spacing w:after="0"/>
        <w:ind w:left="0"/>
        <w:jc w:val="both"/>
      </w:pPr>
      <w:r>
        <w:rPr>
          <w:rFonts w:ascii="Times New Roman"/>
          <w:b w:val="false"/>
          <w:i w:val="false"/>
          <w:color w:val="000000"/>
          <w:sz w:val="28"/>
        </w:rPr>
        <w:t>
      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 день совершения сделки.</w:t>
      </w:r>
    </w:p>
    <w:bookmarkEnd w:id="2972"/>
    <w:bookmarkStart w:name="z3279" w:id="2973"/>
    <w:p>
      <w:pPr>
        <w:spacing w:after="0"/>
        <w:ind w:left="0"/>
        <w:jc w:val="both"/>
      </w:pPr>
      <w:r>
        <w:rPr>
          <w:rFonts w:ascii="Times New Roman"/>
          <w:b w:val="false"/>
          <w:i w:val="false"/>
          <w:color w:val="000000"/>
          <w:sz w:val="28"/>
        </w:rPr>
        <w:t>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bookmarkEnd w:id="2973"/>
    <w:bookmarkStart w:name="z3280" w:id="2974"/>
    <w:p>
      <w:pPr>
        <w:spacing w:after="0"/>
        <w:ind w:left="0"/>
        <w:jc w:val="both"/>
      </w:pPr>
      <w:r>
        <w:rPr>
          <w:rFonts w:ascii="Times New Roman"/>
          <w:b w:val="false"/>
          <w:i w:val="false"/>
          <w:color w:val="000000"/>
          <w:sz w:val="28"/>
        </w:rPr>
        <w:t>
      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bookmarkEnd w:id="2974"/>
    <w:bookmarkStart w:name="z3281" w:id="2975"/>
    <w:p>
      <w:pPr>
        <w:spacing w:after="0"/>
        <w:ind w:left="0"/>
        <w:jc w:val="both"/>
      </w:pPr>
      <w:r>
        <w:rPr>
          <w:rFonts w:ascii="Times New Roman"/>
          <w:b w:val="false"/>
          <w:i w:val="false"/>
          <w:color w:val="000000"/>
          <w:sz w:val="28"/>
        </w:rPr>
        <w:t>
      11. 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bookmarkEnd w:id="2975"/>
    <w:p>
      <w:pPr>
        <w:spacing w:after="0"/>
        <w:ind w:left="0"/>
        <w:jc w:val="both"/>
      </w:pPr>
      <w:r>
        <w:rPr>
          <w:rFonts w:ascii="Times New Roman"/>
          <w:b/>
          <w:i w:val="false"/>
          <w:color w:val="000000"/>
          <w:sz w:val="28"/>
        </w:rPr>
        <w:t>Статья 300. Государственный реестр углеродных единиц</w:t>
      </w:r>
    </w:p>
    <w:bookmarkStart w:name="z3283" w:id="2976"/>
    <w:p>
      <w:pPr>
        <w:spacing w:after="0"/>
        <w:ind w:left="0"/>
        <w:jc w:val="both"/>
      </w:pPr>
      <w:r>
        <w:rPr>
          <w:rFonts w:ascii="Times New Roman"/>
          <w:b w:val="false"/>
          <w:i w:val="false"/>
          <w:color w:val="000000"/>
          <w:sz w:val="28"/>
        </w:rPr>
        <w:t>
      1. Государственный реестр углеродных единиц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bookmarkEnd w:id="2976"/>
    <w:bookmarkStart w:name="z3284" w:id="2977"/>
    <w:p>
      <w:pPr>
        <w:spacing w:after="0"/>
        <w:ind w:left="0"/>
        <w:jc w:val="both"/>
      </w:pPr>
      <w:r>
        <w:rPr>
          <w:rFonts w:ascii="Times New Roman"/>
          <w:b w:val="false"/>
          <w:i w:val="false"/>
          <w:color w:val="000000"/>
          <w:sz w:val="28"/>
        </w:rPr>
        <w:t>
      2. В государственном реестре углеродных единиц открывается отдельный счет в отношении каждой квотируемой установки.</w:t>
      </w:r>
    </w:p>
    <w:bookmarkEnd w:id="2977"/>
    <w:bookmarkStart w:name="z3285" w:id="2978"/>
    <w:p>
      <w:pPr>
        <w:spacing w:after="0"/>
        <w:ind w:left="0"/>
        <w:jc w:val="both"/>
      </w:pPr>
      <w:r>
        <w:rPr>
          <w:rFonts w:ascii="Times New Roman"/>
          <w:b w:val="false"/>
          <w:i w:val="false"/>
          <w:color w:val="000000"/>
          <w:sz w:val="28"/>
        </w:rPr>
        <w:t>
      3. Разработка и ведение государственного реестра углеродных единиц организуются уполномоченным органом в области охраны окружающей среды.</w:t>
      </w:r>
    </w:p>
    <w:bookmarkEnd w:id="2978"/>
    <w:bookmarkStart w:name="z3286" w:id="2979"/>
    <w:p>
      <w:pPr>
        <w:spacing w:after="0"/>
        <w:ind w:left="0"/>
        <w:jc w:val="both"/>
      </w:pPr>
      <w:r>
        <w:rPr>
          <w:rFonts w:ascii="Times New Roman"/>
          <w:b w:val="false"/>
          <w:i w:val="false"/>
          <w:color w:val="000000"/>
          <w:sz w:val="28"/>
        </w:rPr>
        <w:t>
      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2979"/>
    <w:bookmarkStart w:name="z3287" w:id="2980"/>
    <w:p>
      <w:pPr>
        <w:spacing w:after="0"/>
        <w:ind w:left="0"/>
        <w:jc w:val="both"/>
      </w:pPr>
      <w:r>
        <w:rPr>
          <w:rFonts w:ascii="Times New Roman"/>
          <w:b w:val="false"/>
          <w:i w:val="false"/>
          <w:color w:val="000000"/>
          <w:sz w:val="28"/>
        </w:rPr>
        <w:t>
      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резервированы, блокированы, аннулированы, погашены, изъяты из обращения, а также обмен данными с другими национальными реестрами.</w:t>
      </w:r>
    </w:p>
    <w:bookmarkEnd w:id="2980"/>
    <w:p>
      <w:pPr>
        <w:spacing w:after="0"/>
        <w:ind w:left="0"/>
        <w:jc w:val="both"/>
      </w:pPr>
      <w:r>
        <w:rPr>
          <w:rFonts w:ascii="Times New Roman"/>
          <w:b/>
          <w:i w:val="false"/>
          <w:color w:val="000000"/>
          <w:sz w:val="28"/>
        </w:rPr>
        <w:t>Статья 301. Администрирование установок</w:t>
      </w:r>
    </w:p>
    <w:bookmarkStart w:name="z3289" w:id="2981"/>
    <w:p>
      <w:pPr>
        <w:spacing w:after="0"/>
        <w:ind w:left="0"/>
        <w:jc w:val="both"/>
      </w:pPr>
      <w:r>
        <w:rPr>
          <w:rFonts w:ascii="Times New Roman"/>
          <w:b w:val="false"/>
          <w:i w:val="false"/>
          <w:color w:val="000000"/>
          <w:sz w:val="28"/>
        </w:rPr>
        <w:t xml:space="preserve">
      1.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 </w:t>
      </w:r>
    </w:p>
    <w:bookmarkEnd w:id="2981"/>
    <w:bookmarkStart w:name="z3290" w:id="2982"/>
    <w:p>
      <w:pPr>
        <w:spacing w:after="0"/>
        <w:ind w:left="0"/>
        <w:jc w:val="both"/>
      </w:pPr>
      <w:r>
        <w:rPr>
          <w:rFonts w:ascii="Times New Roman"/>
          <w:b w:val="false"/>
          <w:i w:val="false"/>
          <w:color w:val="000000"/>
          <w:sz w:val="28"/>
        </w:rPr>
        <w:t>
      Субъектом администрирования признается оператор администрируемой установки.</w:t>
      </w:r>
    </w:p>
    <w:bookmarkEnd w:id="2982"/>
    <w:bookmarkStart w:name="z3291" w:id="2983"/>
    <w:p>
      <w:pPr>
        <w:spacing w:after="0"/>
        <w:ind w:left="0"/>
        <w:jc w:val="both"/>
      </w:pPr>
      <w:r>
        <w:rPr>
          <w:rFonts w:ascii="Times New Roman"/>
          <w:b w:val="false"/>
          <w:i w:val="false"/>
          <w:color w:val="000000"/>
          <w:sz w:val="28"/>
        </w:rPr>
        <w:t>
      2.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bookmarkEnd w:id="2983"/>
    <w:bookmarkStart w:name="z3292" w:id="2984"/>
    <w:p>
      <w:pPr>
        <w:spacing w:after="0"/>
        <w:ind w:left="0"/>
        <w:jc w:val="both"/>
      </w:pPr>
      <w:r>
        <w:rPr>
          <w:rFonts w:ascii="Times New Roman"/>
          <w:b w:val="false"/>
          <w:i w:val="false"/>
          <w:color w:val="000000"/>
          <w:sz w:val="28"/>
        </w:rPr>
        <w:t>
      3. Отчет об инвентаризации выбросов парниковых газов администрируемой установки не подлежит верификации.</w:t>
      </w:r>
    </w:p>
    <w:bookmarkEnd w:id="2984"/>
    <w:bookmarkStart w:name="z3293" w:id="2985"/>
    <w:p>
      <w:pPr>
        <w:spacing w:after="0"/>
        <w:ind w:left="0"/>
        <w:jc w:val="both"/>
      </w:pPr>
      <w:r>
        <w:rPr>
          <w:rFonts w:ascii="Times New Roman"/>
          <w:b w:val="false"/>
          <w:i w:val="false"/>
          <w:color w:val="000000"/>
          <w:sz w:val="28"/>
        </w:rPr>
        <w:t>
      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w:t>
      </w:r>
    </w:p>
    <w:bookmarkEnd w:id="2985"/>
    <w:bookmarkStart w:name="z3294" w:id="2986"/>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2986"/>
    <w:p>
      <w:pPr>
        <w:spacing w:after="0"/>
        <w:ind w:left="0"/>
        <w:jc w:val="both"/>
      </w:pPr>
      <w:r>
        <w:rPr>
          <w:rFonts w:ascii="Times New Roman"/>
          <w:b/>
          <w:i w:val="false"/>
          <w:color w:val="000000"/>
          <w:sz w:val="28"/>
        </w:rPr>
        <w:t>Статья 302. Государственная система инвентаризации выбросов и поглощений парниковых газов</w:t>
      </w:r>
    </w:p>
    <w:bookmarkStart w:name="z3296" w:id="2987"/>
    <w:p>
      <w:pPr>
        <w:spacing w:after="0"/>
        <w:ind w:left="0"/>
        <w:jc w:val="both"/>
      </w:pPr>
      <w:r>
        <w:rPr>
          <w:rFonts w:ascii="Times New Roman"/>
          <w:b w:val="false"/>
          <w:i w:val="false"/>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поглощений парниковых газов в Республике Казахстан за соответствующий период.</w:t>
      </w:r>
    </w:p>
    <w:bookmarkEnd w:id="2987"/>
    <w:bookmarkStart w:name="z3297" w:id="2988"/>
    <w:p>
      <w:pPr>
        <w:spacing w:after="0"/>
        <w:ind w:left="0"/>
        <w:jc w:val="both"/>
      </w:pPr>
      <w:r>
        <w:rPr>
          <w:rFonts w:ascii="Times New Roman"/>
          <w:b w:val="false"/>
          <w:i w:val="false"/>
          <w:color w:val="000000"/>
          <w:sz w:val="28"/>
        </w:rPr>
        <w:t>
      2. Сбор информации для государственной инвентаризации выбросов и поглощений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bookmarkEnd w:id="2988"/>
    <w:bookmarkStart w:name="z3298" w:id="2989"/>
    <w:p>
      <w:pPr>
        <w:spacing w:after="0"/>
        <w:ind w:left="0"/>
        <w:jc w:val="both"/>
      </w:pPr>
      <w:r>
        <w:rPr>
          <w:rFonts w:ascii="Times New Roman"/>
          <w:b w:val="false"/>
          <w:i w:val="false"/>
          <w:color w:val="000000"/>
          <w:sz w:val="28"/>
        </w:rPr>
        <w:t>
      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bookmarkEnd w:id="2989"/>
    <w:bookmarkStart w:name="z3299" w:id="2990"/>
    <w:p>
      <w:pPr>
        <w:spacing w:after="0"/>
        <w:ind w:left="0"/>
        <w:jc w:val="both"/>
      </w:pPr>
      <w:r>
        <w:rPr>
          <w:rFonts w:ascii="Times New Roman"/>
          <w:b w:val="false"/>
          <w:i w:val="false"/>
          <w:color w:val="000000"/>
          <w:sz w:val="28"/>
        </w:rPr>
        <w:t>
      4. Подготовку государственной инвентаризации выбросов и поглощений парниковых газов осуществляет оператор системы торговли углеродными единицами.</w:t>
      </w:r>
    </w:p>
    <w:bookmarkEnd w:id="2990"/>
    <w:bookmarkStart w:name="z3300" w:id="2991"/>
    <w:p>
      <w:pPr>
        <w:spacing w:after="0"/>
        <w:ind w:left="0"/>
        <w:jc w:val="both"/>
      </w:pPr>
      <w:r>
        <w:rPr>
          <w:rFonts w:ascii="Times New Roman"/>
          <w:b w:val="false"/>
          <w:i w:val="false"/>
          <w:color w:val="000000"/>
          <w:sz w:val="28"/>
        </w:rPr>
        <w:t>
      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 утвержденными уполномоченным органом в области охраны окружающей среды.</w:t>
      </w:r>
    </w:p>
    <w:bookmarkEnd w:id="2991"/>
    <w:p>
      <w:pPr>
        <w:spacing w:after="0"/>
        <w:ind w:left="0"/>
        <w:jc w:val="both"/>
      </w:pPr>
      <w:r>
        <w:rPr>
          <w:rFonts w:ascii="Times New Roman"/>
          <w:b/>
          <w:i w:val="false"/>
          <w:color w:val="000000"/>
          <w:sz w:val="28"/>
        </w:rPr>
        <w:t>Статья 303. Государственный углеродный кадастр</w:t>
      </w:r>
    </w:p>
    <w:bookmarkStart w:name="z3302" w:id="2992"/>
    <w:p>
      <w:pPr>
        <w:spacing w:after="0"/>
        <w:ind w:left="0"/>
        <w:jc w:val="both"/>
      </w:pPr>
      <w:r>
        <w:rPr>
          <w:rFonts w:ascii="Times New Roman"/>
          <w:b w:val="false"/>
          <w:i w:val="false"/>
          <w:color w:val="000000"/>
          <w:sz w:val="28"/>
        </w:rPr>
        <w:t>
      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 сокращения выбросов или увеличения поглощений парниковых газов в пределах границ, установленных для оператора установки.</w:t>
      </w:r>
    </w:p>
    <w:bookmarkEnd w:id="2992"/>
    <w:bookmarkStart w:name="z3303" w:id="2993"/>
    <w:p>
      <w:pPr>
        <w:spacing w:after="0"/>
        <w:ind w:left="0"/>
        <w:jc w:val="both"/>
      </w:pPr>
      <w:r>
        <w:rPr>
          <w:rFonts w:ascii="Times New Roman"/>
          <w:b w:val="false"/>
          <w:i w:val="false"/>
          <w:color w:val="000000"/>
          <w:sz w:val="28"/>
        </w:rPr>
        <w:t>
      2. Уполномоченный орган в области охраны окружающей среды организует разработку и ведение государственного углеродного кадастра.</w:t>
      </w:r>
    </w:p>
    <w:bookmarkEnd w:id="2993"/>
    <w:bookmarkStart w:name="z3304" w:id="2994"/>
    <w:p>
      <w:pPr>
        <w:spacing w:after="0"/>
        <w:ind w:left="0"/>
        <w:jc w:val="both"/>
      </w:pPr>
      <w:r>
        <w:rPr>
          <w:rFonts w:ascii="Times New Roman"/>
          <w:b w:val="false"/>
          <w:i w:val="false"/>
          <w:color w:val="000000"/>
          <w:sz w:val="28"/>
        </w:rPr>
        <w:t>
      3. Ведение государственного углеродного кадастра осуществляется оператором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2994"/>
    <w:bookmarkStart w:name="z3305" w:id="2995"/>
    <w:p>
      <w:pPr>
        <w:spacing w:after="0"/>
        <w:ind w:left="0"/>
        <w:jc w:val="both"/>
      </w:pPr>
      <w:r>
        <w:rPr>
          <w:rFonts w:ascii="Times New Roman"/>
          <w:b w:val="false"/>
          <w:i w:val="false"/>
          <w:color w:val="000000"/>
          <w:sz w:val="28"/>
        </w:rPr>
        <w:t>
      4. 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bookmarkEnd w:id="2995"/>
    <w:bookmarkStart w:name="z3306" w:id="2996"/>
    <w:p>
      <w:pPr>
        <w:spacing w:after="0"/>
        <w:ind w:left="0"/>
        <w:jc w:val="both"/>
      </w:pPr>
      <w:r>
        <w:rPr>
          <w:rFonts w:ascii="Times New Roman"/>
          <w:b w:val="false"/>
          <w:i w:val="false"/>
          <w:color w:val="000000"/>
          <w:sz w:val="28"/>
        </w:rPr>
        <w:t>
      5. 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2996"/>
    <w:p>
      <w:pPr>
        <w:spacing w:after="0"/>
        <w:ind w:left="0"/>
        <w:jc w:val="both"/>
      </w:pPr>
      <w:r>
        <w:rPr>
          <w:rFonts w:ascii="Times New Roman"/>
          <w:b/>
          <w:i w:val="false"/>
          <w:color w:val="000000"/>
          <w:sz w:val="28"/>
        </w:rPr>
        <w:t>Статья 304. Валидация и верификация</w:t>
      </w:r>
    </w:p>
    <w:bookmarkStart w:name="z3308" w:id="2997"/>
    <w:p>
      <w:pPr>
        <w:spacing w:after="0"/>
        <w:ind w:left="0"/>
        <w:jc w:val="both"/>
      </w:pPr>
      <w:r>
        <w:rPr>
          <w:rFonts w:ascii="Times New Roman"/>
          <w:b w:val="false"/>
          <w:i w:val="false"/>
          <w:color w:val="000000"/>
          <w:sz w:val="28"/>
        </w:rPr>
        <w:t>
      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bookmarkEnd w:id="2997"/>
    <w:bookmarkStart w:name="z3309" w:id="2998"/>
    <w:p>
      <w:pPr>
        <w:spacing w:after="0"/>
        <w:ind w:left="0"/>
        <w:jc w:val="both"/>
      </w:pPr>
      <w:r>
        <w:rPr>
          <w:rFonts w:ascii="Times New Roman"/>
          <w:b w:val="false"/>
          <w:i w:val="false"/>
          <w:color w:val="000000"/>
          <w:sz w:val="28"/>
        </w:rPr>
        <w:t>
      2.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парниковых газов.</w:t>
      </w:r>
    </w:p>
    <w:bookmarkEnd w:id="2998"/>
    <w:bookmarkStart w:name="z3310" w:id="2999"/>
    <w:p>
      <w:pPr>
        <w:spacing w:after="0"/>
        <w:ind w:left="0"/>
        <w:jc w:val="both"/>
      </w:pPr>
      <w:r>
        <w:rPr>
          <w:rFonts w:ascii="Times New Roman"/>
          <w:b w:val="false"/>
          <w:i w:val="false"/>
          <w:color w:val="000000"/>
          <w:sz w:val="28"/>
        </w:rPr>
        <w:t>
      3.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bookmarkEnd w:id="2999"/>
    <w:bookmarkStart w:name="z3311" w:id="3000"/>
    <w:p>
      <w:pPr>
        <w:spacing w:after="0"/>
        <w:ind w:left="0"/>
        <w:jc w:val="both"/>
      </w:pPr>
      <w:r>
        <w:rPr>
          <w:rFonts w:ascii="Times New Roman"/>
          <w:b w:val="false"/>
          <w:i w:val="false"/>
          <w:color w:val="000000"/>
          <w:sz w:val="28"/>
        </w:rPr>
        <w:t>
      4. Орган по валидации и верификации несет ответственность за достоверность валидации и верификации.</w:t>
      </w:r>
    </w:p>
    <w:bookmarkEnd w:id="3000"/>
    <w:bookmarkStart w:name="z3312" w:id="3001"/>
    <w:p>
      <w:pPr>
        <w:spacing w:after="0"/>
        <w:ind w:left="0"/>
        <w:jc w:val="both"/>
      </w:pPr>
      <w:r>
        <w:rPr>
          <w:rFonts w:ascii="Times New Roman"/>
          <w:b w:val="false"/>
          <w:i w:val="false"/>
          <w:color w:val="000000"/>
          <w:sz w:val="28"/>
        </w:rPr>
        <w:t>
      5. Валидация и верификация осуществляются за счет средств оператора установки.</w:t>
      </w:r>
    </w:p>
    <w:bookmarkEnd w:id="3001"/>
    <w:bookmarkStart w:name="z3313" w:id="3002"/>
    <w:p>
      <w:pPr>
        <w:spacing w:after="0"/>
        <w:ind w:left="0"/>
        <w:jc w:val="both"/>
      </w:pPr>
      <w:r>
        <w:rPr>
          <w:rFonts w:ascii="Times New Roman"/>
          <w:b w:val="false"/>
          <w:i w:val="false"/>
          <w:color w:val="000000"/>
          <w:sz w:val="28"/>
        </w:rPr>
        <w:t>
      6. Орган по валидации и верификации не может валидировать или верифицировать разработанный с его участием отчет об инвентаризации выбросов парниковых газов или план мониторинга.</w:t>
      </w:r>
    </w:p>
    <w:bookmarkEnd w:id="3002"/>
    <w:bookmarkStart w:name="z3314" w:id="3003"/>
    <w:p>
      <w:pPr>
        <w:spacing w:after="0"/>
        <w:ind w:left="0"/>
        <w:jc w:val="both"/>
      </w:pPr>
      <w:r>
        <w:rPr>
          <w:rFonts w:ascii="Times New Roman"/>
          <w:b w:val="false"/>
          <w:i w:val="false"/>
          <w:color w:val="000000"/>
          <w:sz w:val="28"/>
        </w:rPr>
        <w:t>
      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bookmarkEnd w:id="3003"/>
    <w:bookmarkStart w:name="z3315" w:id="3004"/>
    <w:p>
      <w:pPr>
        <w:spacing w:after="0"/>
        <w:ind w:left="0"/>
        <w:jc w:val="both"/>
      </w:pPr>
      <w:r>
        <w:rPr>
          <w:rFonts w:ascii="Times New Roman"/>
          <w:b w:val="false"/>
          <w:i w:val="false"/>
          <w:color w:val="000000"/>
          <w:sz w:val="28"/>
        </w:rPr>
        <w:t>
      8. Валидация и верификация осуществляются в соответствии с правилами проведения валидации и верификации, утвержденными уполномоченным органом в области охраны окружающей среды, и национальными стандартами,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bookmarkEnd w:id="3004"/>
    <w:bookmarkStart w:name="z3316" w:id="3005"/>
    <w:p>
      <w:pPr>
        <w:spacing w:after="0"/>
        <w:ind w:left="0"/>
        <w:jc w:val="left"/>
      </w:pPr>
      <w:r>
        <w:rPr>
          <w:rFonts w:ascii="Times New Roman"/>
          <w:b/>
          <w:i w:val="false"/>
          <w:color w:val="000000"/>
        </w:rPr>
        <w:t xml:space="preserve"> Глава 21. ОХРАНА ОЗОНОВОГО СЛОЯ АТМОСФЕРЫ</w:t>
      </w:r>
    </w:p>
    <w:bookmarkEnd w:id="3005"/>
    <w:p>
      <w:pPr>
        <w:spacing w:after="0"/>
        <w:ind w:left="0"/>
        <w:jc w:val="both"/>
      </w:pPr>
      <w:r>
        <w:rPr>
          <w:rFonts w:ascii="Times New Roman"/>
          <w:b/>
          <w:i w:val="false"/>
          <w:color w:val="000000"/>
          <w:sz w:val="28"/>
        </w:rPr>
        <w:t>Статья 305. Озоновый слой и его охрана</w:t>
      </w:r>
    </w:p>
    <w:bookmarkStart w:name="z3318" w:id="3006"/>
    <w:p>
      <w:pPr>
        <w:spacing w:after="0"/>
        <w:ind w:left="0"/>
        <w:jc w:val="both"/>
      </w:pPr>
      <w:r>
        <w:rPr>
          <w:rFonts w:ascii="Times New Roman"/>
          <w:b w:val="false"/>
          <w:i w:val="false"/>
          <w:color w:val="000000"/>
          <w:sz w:val="28"/>
        </w:rPr>
        <w:t>
      1. Озоновый слой означает слой атмосферного озона над пограничным слоем атмосферы планеты Земля.</w:t>
      </w:r>
    </w:p>
    <w:bookmarkEnd w:id="3006"/>
    <w:bookmarkStart w:name="z3319" w:id="3007"/>
    <w:p>
      <w:pPr>
        <w:spacing w:after="0"/>
        <w:ind w:left="0"/>
        <w:jc w:val="both"/>
      </w:pPr>
      <w:r>
        <w:rPr>
          <w:rFonts w:ascii="Times New Roman"/>
          <w:b w:val="false"/>
          <w:i w:val="false"/>
          <w:color w:val="000000"/>
          <w:sz w:val="28"/>
        </w:rPr>
        <w:t>
      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(или) здоровья людей и охраны окружающей среды от неблагоприятных последствий, вызванных разрушением озонового слоя.</w:t>
      </w:r>
    </w:p>
    <w:bookmarkEnd w:id="3007"/>
    <w:p>
      <w:pPr>
        <w:spacing w:after="0"/>
        <w:ind w:left="0"/>
        <w:jc w:val="both"/>
      </w:pPr>
      <w:r>
        <w:rPr>
          <w:rFonts w:ascii="Times New Roman"/>
          <w:b/>
          <w:i w:val="false"/>
          <w:color w:val="000000"/>
          <w:sz w:val="28"/>
        </w:rPr>
        <w:t>Статья 306. Озоноразрушающие вещества и обращение с ними</w:t>
      </w:r>
    </w:p>
    <w:bookmarkStart w:name="z3321" w:id="3008"/>
    <w:p>
      <w:pPr>
        <w:spacing w:after="0"/>
        <w:ind w:left="0"/>
        <w:jc w:val="both"/>
      </w:pPr>
      <w:r>
        <w:rPr>
          <w:rFonts w:ascii="Times New Roman"/>
          <w:b w:val="false"/>
          <w:i w:val="false"/>
          <w:color w:val="000000"/>
          <w:sz w:val="28"/>
        </w:rPr>
        <w:t>
      1. Под веществами, разрушающими озоновый слой (далее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bookmarkEnd w:id="3008"/>
    <w:bookmarkStart w:name="z3322" w:id="3009"/>
    <w:p>
      <w:pPr>
        <w:spacing w:after="0"/>
        <w:ind w:left="0"/>
        <w:jc w:val="both"/>
      </w:pPr>
      <w:r>
        <w:rPr>
          <w:rFonts w:ascii="Times New Roman"/>
          <w:b w:val="false"/>
          <w:i w:val="false"/>
          <w:color w:val="000000"/>
          <w:sz w:val="28"/>
        </w:rPr>
        <w:t>
      2. Химические вещества, не отнесенные в соответствии с настоящим Кодексом к озоноразрушающим, признаются озонобезопасными веществами.</w:t>
      </w:r>
    </w:p>
    <w:bookmarkEnd w:id="3009"/>
    <w:p>
      <w:pPr>
        <w:spacing w:after="0"/>
        <w:ind w:left="0"/>
        <w:jc w:val="both"/>
      </w:pPr>
      <w:r>
        <w:rPr>
          <w:rFonts w:ascii="Times New Roman"/>
          <w:b/>
          <w:i w:val="false"/>
          <w:color w:val="000000"/>
          <w:sz w:val="28"/>
        </w:rPr>
        <w:t>Статья 307. Государственное регулирование деятельности в области охраны озонового слоя</w:t>
      </w:r>
    </w:p>
    <w:bookmarkStart w:name="z3324" w:id="3010"/>
    <w:p>
      <w:pPr>
        <w:spacing w:after="0"/>
        <w:ind w:left="0"/>
        <w:jc w:val="both"/>
      </w:pPr>
      <w:r>
        <w:rPr>
          <w:rFonts w:ascii="Times New Roman"/>
          <w:b w:val="false"/>
          <w:i w:val="false"/>
          <w:color w:val="000000"/>
          <w:sz w:val="28"/>
        </w:rPr>
        <w:t xml:space="preserve">
      Государственное регулирование деятельности в области охраны озонового слоя осуществляется уполномоченным органом в области охраны окружающей среды и включает в себя: </w:t>
      </w:r>
    </w:p>
    <w:bookmarkEnd w:id="3010"/>
    <w:bookmarkStart w:name="z3325" w:id="3011"/>
    <w:p>
      <w:pPr>
        <w:spacing w:after="0"/>
        <w:ind w:left="0"/>
        <w:jc w:val="both"/>
      </w:pPr>
      <w:r>
        <w:rPr>
          <w:rFonts w:ascii="Times New Roman"/>
          <w:b w:val="false"/>
          <w:i w:val="false"/>
          <w:color w:val="000000"/>
          <w:sz w:val="28"/>
        </w:rPr>
        <w:t>
      1) регулирование потребления озоноразрушающих веществ;</w:t>
      </w:r>
    </w:p>
    <w:bookmarkEnd w:id="3011"/>
    <w:bookmarkStart w:name="z3326" w:id="3012"/>
    <w:p>
      <w:pPr>
        <w:spacing w:after="0"/>
        <w:ind w:left="0"/>
        <w:jc w:val="both"/>
      </w:pPr>
      <w:r>
        <w:rPr>
          <w:rFonts w:ascii="Times New Roman"/>
          <w:b w:val="false"/>
          <w:i w:val="false"/>
          <w:color w:val="000000"/>
          <w:sz w:val="28"/>
        </w:rPr>
        <w:t>
      2) регулирование обращения с озоноразрушающими веществами.</w:t>
      </w:r>
    </w:p>
    <w:bookmarkEnd w:id="3012"/>
    <w:p>
      <w:pPr>
        <w:spacing w:after="0"/>
        <w:ind w:left="0"/>
        <w:jc w:val="both"/>
      </w:pPr>
      <w:r>
        <w:rPr>
          <w:rFonts w:ascii="Times New Roman"/>
          <w:b/>
          <w:i w:val="false"/>
          <w:color w:val="000000"/>
          <w:sz w:val="28"/>
        </w:rPr>
        <w:t>Статья 308. Регулирование потребления озоноразрушающих веществ</w:t>
      </w:r>
    </w:p>
    <w:bookmarkStart w:name="z3328" w:id="3013"/>
    <w:p>
      <w:pPr>
        <w:spacing w:after="0"/>
        <w:ind w:left="0"/>
        <w:jc w:val="both"/>
      </w:pPr>
      <w:r>
        <w:rPr>
          <w:rFonts w:ascii="Times New Roman"/>
          <w:b w:val="false"/>
          <w:i w:val="false"/>
          <w:color w:val="000000"/>
          <w:sz w:val="28"/>
        </w:rPr>
        <w:t>
      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p>
    <w:bookmarkEnd w:id="3013"/>
    <w:bookmarkStart w:name="z3329" w:id="3014"/>
    <w:p>
      <w:pPr>
        <w:spacing w:after="0"/>
        <w:ind w:left="0"/>
        <w:jc w:val="both"/>
      </w:pPr>
      <w:r>
        <w:rPr>
          <w:rFonts w:ascii="Times New Roman"/>
          <w:b w:val="false"/>
          <w:i w:val="false"/>
          <w:color w:val="000000"/>
          <w:sz w:val="28"/>
        </w:rPr>
        <w:t>
      2. Регулирование потребления озоноразрушающих веществ осуществляется уполномоченным органом в области охраны окружающей среды посредством:</w:t>
      </w:r>
    </w:p>
    <w:bookmarkEnd w:id="3014"/>
    <w:bookmarkStart w:name="z3330" w:id="3015"/>
    <w:p>
      <w:pPr>
        <w:spacing w:after="0"/>
        <w:ind w:left="0"/>
        <w:jc w:val="both"/>
      </w:pPr>
      <w:r>
        <w:rPr>
          <w:rFonts w:ascii="Times New Roman"/>
          <w:b w:val="false"/>
          <w:i w:val="false"/>
          <w:color w:val="000000"/>
          <w:sz w:val="28"/>
        </w:rPr>
        <w:t>
      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bookmarkEnd w:id="3015"/>
    <w:bookmarkStart w:name="z3331" w:id="3016"/>
    <w:p>
      <w:pPr>
        <w:spacing w:after="0"/>
        <w:ind w:left="0"/>
        <w:jc w:val="both"/>
      </w:pPr>
      <w:r>
        <w:rPr>
          <w:rFonts w:ascii="Times New Roman"/>
          <w:b w:val="false"/>
          <w:i w:val="false"/>
          <w:color w:val="000000"/>
          <w:sz w:val="28"/>
        </w:rPr>
        <w:t>
      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bookmarkEnd w:id="3016"/>
    <w:bookmarkStart w:name="z3332" w:id="3017"/>
    <w:p>
      <w:pPr>
        <w:spacing w:after="0"/>
        <w:ind w:left="0"/>
        <w:jc w:val="both"/>
      </w:pPr>
      <w:r>
        <w:rPr>
          <w:rFonts w:ascii="Times New Roman"/>
          <w:b w:val="false"/>
          <w:i w:val="false"/>
          <w:color w:val="000000"/>
          <w:sz w:val="28"/>
        </w:rPr>
        <w:t>
      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bookmarkEnd w:id="3017"/>
    <w:bookmarkStart w:name="z3333" w:id="3018"/>
    <w:p>
      <w:pPr>
        <w:spacing w:after="0"/>
        <w:ind w:left="0"/>
        <w:jc w:val="both"/>
      </w:pPr>
      <w:r>
        <w:rPr>
          <w:rFonts w:ascii="Times New Roman"/>
          <w:b w:val="false"/>
          <w:i w:val="false"/>
          <w:color w:val="000000"/>
          <w:sz w:val="28"/>
        </w:rPr>
        <w:t>
      Правила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bookmarkEnd w:id="3018"/>
    <w:p>
      <w:pPr>
        <w:spacing w:after="0"/>
        <w:ind w:left="0"/>
        <w:jc w:val="both"/>
      </w:pPr>
      <w:r>
        <w:rPr>
          <w:rFonts w:ascii="Times New Roman"/>
          <w:b/>
          <w:i w:val="false"/>
          <w:color w:val="000000"/>
          <w:sz w:val="28"/>
        </w:rPr>
        <w:t>Статья 309. Регулирование обращения с озоноразрушающими веществами</w:t>
      </w:r>
    </w:p>
    <w:bookmarkStart w:name="z3335" w:id="3019"/>
    <w:p>
      <w:pPr>
        <w:spacing w:after="0"/>
        <w:ind w:left="0"/>
        <w:jc w:val="both"/>
      </w:pPr>
      <w:r>
        <w:rPr>
          <w:rFonts w:ascii="Times New Roman"/>
          <w:b w:val="false"/>
          <w:i w:val="false"/>
          <w:color w:val="000000"/>
          <w:sz w:val="28"/>
        </w:rPr>
        <w:t xml:space="preserve">
      1. Обращение с озоноразрушающими веществами включает в себя следующие операции: </w:t>
      </w:r>
    </w:p>
    <w:bookmarkEnd w:id="3019"/>
    <w:bookmarkStart w:name="z3336" w:id="3020"/>
    <w:p>
      <w:pPr>
        <w:spacing w:after="0"/>
        <w:ind w:left="0"/>
        <w:jc w:val="both"/>
      </w:pPr>
      <w:r>
        <w:rPr>
          <w:rFonts w:ascii="Times New Roman"/>
          <w:b w:val="false"/>
          <w:i w:val="false"/>
          <w:color w:val="000000"/>
          <w:sz w:val="28"/>
        </w:rPr>
        <w:t>
      1) 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 (далее – использование озоноразрушающих веществ);</w:t>
      </w:r>
    </w:p>
    <w:bookmarkEnd w:id="3020"/>
    <w:bookmarkStart w:name="z3337" w:id="3021"/>
    <w:p>
      <w:pPr>
        <w:spacing w:after="0"/>
        <w:ind w:left="0"/>
        <w:jc w:val="both"/>
      </w:pPr>
      <w:r>
        <w:rPr>
          <w:rFonts w:ascii="Times New Roman"/>
          <w:b w:val="false"/>
          <w:i w:val="false"/>
          <w:color w:val="000000"/>
          <w:sz w:val="28"/>
        </w:rPr>
        <w:t xml:space="preserve">
      2) транспортировку озоноразрушающих веществ; </w:t>
      </w:r>
    </w:p>
    <w:bookmarkEnd w:id="3021"/>
    <w:bookmarkStart w:name="z3338" w:id="3022"/>
    <w:p>
      <w:pPr>
        <w:spacing w:after="0"/>
        <w:ind w:left="0"/>
        <w:jc w:val="both"/>
      </w:pPr>
      <w:r>
        <w:rPr>
          <w:rFonts w:ascii="Times New Roman"/>
          <w:b w:val="false"/>
          <w:i w:val="false"/>
          <w:color w:val="000000"/>
          <w:sz w:val="28"/>
        </w:rPr>
        <w:t xml:space="preserve">
      3) хранение озоноразрушающих веществ; </w:t>
      </w:r>
    </w:p>
    <w:bookmarkEnd w:id="3022"/>
    <w:bookmarkStart w:name="z3339" w:id="3023"/>
    <w:p>
      <w:pPr>
        <w:spacing w:after="0"/>
        <w:ind w:left="0"/>
        <w:jc w:val="both"/>
      </w:pPr>
      <w:r>
        <w:rPr>
          <w:rFonts w:ascii="Times New Roman"/>
          <w:b w:val="false"/>
          <w:i w:val="false"/>
          <w:color w:val="000000"/>
          <w:sz w:val="28"/>
        </w:rPr>
        <w:t>
      4) рекуперацию 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bookmarkEnd w:id="3023"/>
    <w:bookmarkStart w:name="z3340" w:id="3024"/>
    <w:p>
      <w:pPr>
        <w:spacing w:after="0"/>
        <w:ind w:left="0"/>
        <w:jc w:val="both"/>
      </w:pPr>
      <w:r>
        <w:rPr>
          <w:rFonts w:ascii="Times New Roman"/>
          <w:b w:val="false"/>
          <w:i w:val="false"/>
          <w:color w:val="000000"/>
          <w:sz w:val="28"/>
        </w:rPr>
        <w:t>
      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bookmarkEnd w:id="3024"/>
    <w:bookmarkStart w:name="z3341" w:id="3025"/>
    <w:p>
      <w:pPr>
        <w:spacing w:after="0"/>
        <w:ind w:left="0"/>
        <w:jc w:val="both"/>
      </w:pPr>
      <w:r>
        <w:rPr>
          <w:rFonts w:ascii="Times New Roman"/>
          <w:b w:val="false"/>
          <w:i w:val="false"/>
          <w:color w:val="000000"/>
          <w:sz w:val="28"/>
        </w:rPr>
        <w:t>
      6) утилизацию озоноразрушающих веществ, под которой понимается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или обезвреживания озоноразрушающих веществ, не подлежащих восстановлению.</w:t>
      </w:r>
    </w:p>
    <w:bookmarkEnd w:id="3025"/>
    <w:bookmarkStart w:name="z3342" w:id="3026"/>
    <w:p>
      <w:pPr>
        <w:spacing w:after="0"/>
        <w:ind w:left="0"/>
        <w:jc w:val="both"/>
      </w:pPr>
      <w:r>
        <w:rPr>
          <w:rFonts w:ascii="Times New Roman"/>
          <w:b w:val="false"/>
          <w:i w:val="false"/>
          <w:color w:val="000000"/>
          <w:sz w:val="28"/>
        </w:rPr>
        <w:t>
      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bookmarkEnd w:id="3026"/>
    <w:bookmarkStart w:name="z3343" w:id="3027"/>
    <w:p>
      <w:pPr>
        <w:spacing w:after="0"/>
        <w:ind w:left="0"/>
        <w:jc w:val="both"/>
      </w:pPr>
      <w:r>
        <w:rPr>
          <w:rFonts w:ascii="Times New Roman"/>
          <w:b w:val="false"/>
          <w:i w:val="false"/>
          <w:color w:val="000000"/>
          <w:sz w:val="28"/>
        </w:rPr>
        <w:t>
      3.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bookmarkEnd w:id="3027"/>
    <w:bookmarkStart w:name="z3344" w:id="3028"/>
    <w:p>
      <w:pPr>
        <w:spacing w:after="0"/>
        <w:ind w:left="0"/>
        <w:jc w:val="both"/>
      </w:pPr>
      <w:r>
        <w:rPr>
          <w:rFonts w:ascii="Times New Roman"/>
          <w:b w:val="false"/>
          <w:i w:val="false"/>
          <w:color w:val="000000"/>
          <w:sz w:val="28"/>
        </w:rPr>
        <w:t>
      4.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bookmarkEnd w:id="3028"/>
    <w:bookmarkStart w:name="z3345" w:id="3029"/>
    <w:p>
      <w:pPr>
        <w:spacing w:after="0"/>
        <w:ind w:left="0"/>
        <w:jc w:val="both"/>
      </w:pPr>
      <w:r>
        <w:rPr>
          <w:rFonts w:ascii="Times New Roman"/>
          <w:b w:val="false"/>
          <w:i w:val="false"/>
          <w:color w:val="000000"/>
          <w:sz w:val="28"/>
        </w:rPr>
        <w:t>
      Правила выдачи разрешений на осуществление деятельности, указанной в части первой настоящего пункта, утверждаются уполномоченным органом в области охраны окружающей среды.</w:t>
      </w:r>
    </w:p>
    <w:bookmarkEnd w:id="3029"/>
    <w:p>
      <w:pPr>
        <w:spacing w:after="0"/>
        <w:ind w:left="0"/>
        <w:jc w:val="both"/>
      </w:pPr>
      <w:r>
        <w:rPr>
          <w:rFonts w:ascii="Times New Roman"/>
          <w:b/>
          <w:i w:val="false"/>
          <w:color w:val="000000"/>
          <w:sz w:val="28"/>
        </w:rPr>
        <w:t>Статья 310. Государственный кадастр и инвентаризация озоноразрушающих веществ</w:t>
      </w:r>
    </w:p>
    <w:bookmarkStart w:name="z3347" w:id="3030"/>
    <w:p>
      <w:pPr>
        <w:spacing w:after="0"/>
        <w:ind w:left="0"/>
        <w:jc w:val="both"/>
      </w:pPr>
      <w:r>
        <w:rPr>
          <w:rFonts w:ascii="Times New Roman"/>
          <w:b w:val="false"/>
          <w:i w:val="false"/>
          <w:color w:val="000000"/>
          <w:sz w:val="28"/>
        </w:rPr>
        <w:t>
      1. Государственный кадастр озоноразрушающих веществ представляет собой периодически пополняемую и уточняемую систему учета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bookmarkEnd w:id="3030"/>
    <w:bookmarkStart w:name="z3348" w:id="3031"/>
    <w:p>
      <w:pPr>
        <w:spacing w:after="0"/>
        <w:ind w:left="0"/>
        <w:jc w:val="both"/>
      </w:pPr>
      <w:r>
        <w:rPr>
          <w:rFonts w:ascii="Times New Roman"/>
          <w:b w:val="false"/>
          <w:i w:val="false"/>
          <w:color w:val="000000"/>
          <w:sz w:val="28"/>
        </w:rPr>
        <w:t>
      2. Все виды озоноразрушающих веществ подлежат учету в Государственном кадастре озоноразрушающих веществ.</w:t>
      </w:r>
    </w:p>
    <w:bookmarkEnd w:id="3031"/>
    <w:bookmarkStart w:name="z3349" w:id="3032"/>
    <w:p>
      <w:pPr>
        <w:spacing w:after="0"/>
        <w:ind w:left="0"/>
        <w:jc w:val="both"/>
      </w:pPr>
      <w:r>
        <w:rPr>
          <w:rFonts w:ascii="Times New Roman"/>
          <w:b w:val="false"/>
          <w:i w:val="false"/>
          <w:color w:val="000000"/>
          <w:sz w:val="28"/>
        </w:rPr>
        <w:t>
      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bookmarkEnd w:id="3032"/>
    <w:bookmarkStart w:name="z3350" w:id="3033"/>
    <w:p>
      <w:pPr>
        <w:spacing w:after="0"/>
        <w:ind w:left="0"/>
        <w:jc w:val="both"/>
      </w:pPr>
      <w:r>
        <w:rPr>
          <w:rFonts w:ascii="Times New Roman"/>
          <w:b w:val="false"/>
          <w:i w:val="false"/>
          <w:color w:val="000000"/>
          <w:sz w:val="28"/>
        </w:rPr>
        <w:t>
      4. Правила ведения государственного кадастра озоноразрушающих веществ утверждаются уполномоченным органом в области охраны окружающей среды.</w:t>
      </w:r>
    </w:p>
    <w:bookmarkEnd w:id="3033"/>
    <w:bookmarkStart w:name="z3351" w:id="3034"/>
    <w:p>
      <w:pPr>
        <w:spacing w:after="0"/>
        <w:ind w:left="0"/>
        <w:jc w:val="both"/>
      </w:pPr>
      <w:r>
        <w:rPr>
          <w:rFonts w:ascii="Times New Roman"/>
          <w:b w:val="false"/>
          <w:i w:val="false"/>
          <w:color w:val="000000"/>
          <w:sz w:val="28"/>
        </w:rPr>
        <w:t>
      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озоноразрушающих веществ в целях выполнения международных обязательств Республики Казахстан.</w:t>
      </w:r>
    </w:p>
    <w:bookmarkEnd w:id="3034"/>
    <w:bookmarkStart w:name="z3352" w:id="3035"/>
    <w:p>
      <w:pPr>
        <w:spacing w:after="0"/>
        <w:ind w:left="0"/>
        <w:jc w:val="both"/>
      </w:pPr>
      <w:r>
        <w:rPr>
          <w:rFonts w:ascii="Times New Roman"/>
          <w:b w:val="false"/>
          <w:i w:val="false"/>
          <w:color w:val="000000"/>
          <w:sz w:val="28"/>
        </w:rPr>
        <w:t>
      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Республикой Казахстан.</w:t>
      </w:r>
    </w:p>
    <w:bookmarkEnd w:id="3035"/>
    <w:bookmarkStart w:name="z3353" w:id="3036"/>
    <w:p>
      <w:pPr>
        <w:spacing w:after="0"/>
        <w:ind w:left="0"/>
        <w:jc w:val="both"/>
      </w:pPr>
      <w:r>
        <w:rPr>
          <w:rFonts w:ascii="Times New Roman"/>
          <w:b w:val="false"/>
          <w:i w:val="false"/>
          <w:color w:val="000000"/>
          <w:sz w:val="28"/>
        </w:rPr>
        <w:t>
      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окружающей среды.</w:t>
      </w:r>
    </w:p>
    <w:bookmarkEnd w:id="3036"/>
    <w:bookmarkStart w:name="z3354" w:id="3037"/>
    <w:p>
      <w:pPr>
        <w:spacing w:after="0"/>
        <w:ind w:left="0"/>
        <w:jc w:val="both"/>
      </w:pPr>
      <w:r>
        <w:rPr>
          <w:rFonts w:ascii="Times New Roman"/>
          <w:b w:val="false"/>
          <w:i w:val="false"/>
          <w:color w:val="000000"/>
          <w:sz w:val="28"/>
        </w:rPr>
        <w:t>
      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bookmarkEnd w:id="3037"/>
    <w:bookmarkStart w:name="z3355" w:id="3038"/>
    <w:p>
      <w:pPr>
        <w:spacing w:after="0"/>
        <w:ind w:left="0"/>
        <w:jc w:val="both"/>
      </w:pPr>
      <w:r>
        <w:rPr>
          <w:rFonts w:ascii="Times New Roman"/>
          <w:b w:val="false"/>
          <w:i w:val="false"/>
          <w:color w:val="000000"/>
          <w:sz w:val="28"/>
        </w:rPr>
        <w:t>
      Правила инвентаризации озоноразрушающих веществ утверждаются уполномоченным органом в области охраны окружающей среды.</w:t>
      </w:r>
    </w:p>
    <w:bookmarkEnd w:id="3038"/>
    <w:bookmarkStart w:name="z3356" w:id="3039"/>
    <w:p>
      <w:pPr>
        <w:spacing w:after="0"/>
        <w:ind w:left="0"/>
        <w:jc w:val="both"/>
      </w:pPr>
      <w:r>
        <w:rPr>
          <w:rFonts w:ascii="Times New Roman"/>
          <w:b w:val="false"/>
          <w:i w:val="false"/>
          <w:color w:val="000000"/>
          <w:sz w:val="28"/>
        </w:rPr>
        <w:t>
      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w:t>
      </w:r>
    </w:p>
    <w:bookmarkEnd w:id="3039"/>
    <w:bookmarkStart w:name="z3357" w:id="3040"/>
    <w:p>
      <w:pPr>
        <w:spacing w:after="0"/>
        <w:ind w:left="0"/>
        <w:jc w:val="both"/>
      </w:pPr>
      <w:r>
        <w:rPr>
          <w:rFonts w:ascii="Times New Roman"/>
          <w:b w:val="false"/>
          <w:i w:val="false"/>
          <w:color w:val="000000"/>
          <w:sz w:val="28"/>
        </w:rPr>
        <w:t>
      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bookmarkEnd w:id="3040"/>
    <w:bookmarkStart w:name="z3358" w:id="3041"/>
    <w:p>
      <w:pPr>
        <w:spacing w:after="0"/>
        <w:ind w:left="0"/>
        <w:jc w:val="both"/>
      </w:pPr>
      <w:r>
        <w:rPr>
          <w:rFonts w:ascii="Times New Roman"/>
          <w:b w:val="false"/>
          <w:i w:val="false"/>
          <w:color w:val="000000"/>
          <w:sz w:val="28"/>
        </w:rPr>
        <w:t>
      10. Сводные данные государственного кадастра озоноразрушающих веществ являются открытыми и доступными.</w:t>
      </w:r>
    </w:p>
    <w:bookmarkEnd w:id="3041"/>
    <w:bookmarkStart w:name="z3359" w:id="3042"/>
    <w:p>
      <w:pPr>
        <w:spacing w:after="0"/>
        <w:ind w:left="0"/>
        <w:jc w:val="both"/>
      </w:pPr>
      <w:r>
        <w:rPr>
          <w:rFonts w:ascii="Times New Roman"/>
          <w:b w:val="false"/>
          <w:i w:val="false"/>
          <w:color w:val="000000"/>
          <w:sz w:val="28"/>
        </w:rPr>
        <w:t>
      11. Государственный кадастр озоноразрушающих веществ размещается и актуализируется в информационной системе и на интернет-ресурсе уполномоченного органа в области охраны окружающей среды.</w:t>
      </w:r>
    </w:p>
    <w:bookmarkEnd w:id="3042"/>
    <w:p>
      <w:pPr>
        <w:spacing w:after="0"/>
        <w:ind w:left="0"/>
        <w:jc w:val="both"/>
      </w:pPr>
      <w:r>
        <w:rPr>
          <w:rFonts w:ascii="Times New Roman"/>
          <w:b/>
          <w:i w:val="false"/>
          <w:color w:val="000000"/>
          <w:sz w:val="28"/>
        </w:rPr>
        <w:t>Статья 311. Общие требования к деятельности по обращению и потреблению озоноразрушающих веществ</w:t>
      </w:r>
    </w:p>
    <w:bookmarkStart w:name="z3361" w:id="3043"/>
    <w:p>
      <w:pPr>
        <w:spacing w:after="0"/>
        <w:ind w:left="0"/>
        <w:jc w:val="both"/>
      </w:pPr>
      <w:r>
        <w:rPr>
          <w:rFonts w:ascii="Times New Roman"/>
          <w:b w:val="false"/>
          <w:i w:val="false"/>
          <w:color w:val="000000"/>
          <w:sz w:val="28"/>
        </w:rPr>
        <w:t>
      1. Юридические лица и индивидуальные предприниматели при обращении с озоноразрушающими веществами обязаны:</w:t>
      </w:r>
    </w:p>
    <w:bookmarkEnd w:id="3043"/>
    <w:bookmarkStart w:name="z3362" w:id="3044"/>
    <w:p>
      <w:pPr>
        <w:spacing w:after="0"/>
        <w:ind w:left="0"/>
        <w:jc w:val="both"/>
      </w:pPr>
      <w:r>
        <w:rPr>
          <w:rFonts w:ascii="Times New Roman"/>
          <w:b w:val="false"/>
          <w:i w:val="false"/>
          <w:color w:val="000000"/>
          <w:sz w:val="28"/>
        </w:rPr>
        <w:t xml:space="preserve">
      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 </w:t>
      </w:r>
    </w:p>
    <w:bookmarkEnd w:id="3044"/>
    <w:bookmarkStart w:name="z3363" w:id="3045"/>
    <w:p>
      <w:pPr>
        <w:spacing w:after="0"/>
        <w:ind w:left="0"/>
        <w:jc w:val="both"/>
      </w:pPr>
      <w:r>
        <w:rPr>
          <w:rFonts w:ascii="Times New Roman"/>
          <w:b w:val="false"/>
          <w:i w:val="false"/>
          <w:color w:val="000000"/>
          <w:sz w:val="28"/>
        </w:rPr>
        <w:t xml:space="preserve">
      2) соблюдать требования настоящего Кодекса и правил по обращению с озоноразрушающими веществами; </w:t>
      </w:r>
    </w:p>
    <w:bookmarkEnd w:id="3045"/>
    <w:bookmarkStart w:name="z3364" w:id="3046"/>
    <w:p>
      <w:pPr>
        <w:spacing w:after="0"/>
        <w:ind w:left="0"/>
        <w:jc w:val="both"/>
      </w:pPr>
      <w:r>
        <w:rPr>
          <w:rFonts w:ascii="Times New Roman"/>
          <w:b w:val="false"/>
          <w:i w:val="false"/>
          <w:color w:val="000000"/>
          <w:sz w:val="28"/>
        </w:rPr>
        <w:t>
      3) по требованию уполномоченного органа в области охраны окружающей 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bookmarkEnd w:id="3046"/>
    <w:bookmarkStart w:name="z3365" w:id="3047"/>
    <w:p>
      <w:pPr>
        <w:spacing w:after="0"/>
        <w:ind w:left="0"/>
        <w:jc w:val="both"/>
      </w:pPr>
      <w:r>
        <w:rPr>
          <w:rFonts w:ascii="Times New Roman"/>
          <w:b w:val="false"/>
          <w:i w:val="false"/>
          <w:color w:val="000000"/>
          <w:sz w:val="28"/>
        </w:rPr>
        <w:t>
      4) не превышать установленные лимиты потребления озоноразрушающих веществ;</w:t>
      </w:r>
    </w:p>
    <w:bookmarkEnd w:id="3047"/>
    <w:bookmarkStart w:name="z3366" w:id="3048"/>
    <w:p>
      <w:pPr>
        <w:spacing w:after="0"/>
        <w:ind w:left="0"/>
        <w:jc w:val="both"/>
      </w:pPr>
      <w:r>
        <w:rPr>
          <w:rFonts w:ascii="Times New Roman"/>
          <w:b w:val="false"/>
          <w:i w:val="false"/>
          <w:color w:val="000000"/>
          <w:sz w:val="28"/>
        </w:rPr>
        <w:t xml:space="preserve">
      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потребления озоноразрушающих веществ; </w:t>
      </w:r>
    </w:p>
    <w:bookmarkEnd w:id="3048"/>
    <w:bookmarkStart w:name="z3367" w:id="3049"/>
    <w:p>
      <w:pPr>
        <w:spacing w:after="0"/>
        <w:ind w:left="0"/>
        <w:jc w:val="both"/>
      </w:pPr>
      <w:r>
        <w:rPr>
          <w:rFonts w:ascii="Times New Roman"/>
          <w:b w:val="false"/>
          <w:i w:val="false"/>
          <w:color w:val="000000"/>
          <w:sz w:val="28"/>
        </w:rPr>
        <w:t>
      6) обеспечить их безопасное использование, хранение, транспортировку, рекуперацию, восстановление, утилизацию;</w:t>
      </w:r>
    </w:p>
    <w:bookmarkEnd w:id="3049"/>
    <w:bookmarkStart w:name="z3368" w:id="3050"/>
    <w:p>
      <w:pPr>
        <w:spacing w:after="0"/>
        <w:ind w:left="0"/>
        <w:jc w:val="both"/>
      </w:pPr>
      <w:r>
        <w:rPr>
          <w:rFonts w:ascii="Times New Roman"/>
          <w:b w:val="false"/>
          <w:i w:val="false"/>
          <w:color w:val="000000"/>
          <w:sz w:val="28"/>
        </w:rPr>
        <w:t>
      7) 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bookmarkEnd w:id="3050"/>
    <w:bookmarkStart w:name="z3369" w:id="3051"/>
    <w:p>
      <w:pPr>
        <w:spacing w:after="0"/>
        <w:ind w:left="0"/>
        <w:jc w:val="both"/>
      </w:pPr>
      <w:r>
        <w:rPr>
          <w:rFonts w:ascii="Times New Roman"/>
          <w:b w:val="false"/>
          <w:i w:val="false"/>
          <w:color w:val="000000"/>
          <w:sz w:val="28"/>
        </w:rPr>
        <w:t>
      2. Запрещаются:</w:t>
      </w:r>
    </w:p>
    <w:bookmarkEnd w:id="3051"/>
    <w:bookmarkStart w:name="z3370" w:id="3052"/>
    <w:p>
      <w:pPr>
        <w:spacing w:after="0"/>
        <w:ind w:left="0"/>
        <w:jc w:val="both"/>
      </w:pPr>
      <w:r>
        <w:rPr>
          <w:rFonts w:ascii="Times New Roman"/>
          <w:b w:val="false"/>
          <w:i w:val="false"/>
          <w:color w:val="000000"/>
          <w:sz w:val="28"/>
        </w:rPr>
        <w:t>
      1) перемещение озоноразрушающих веществ физическими лицами для личного пользования (в некоммерческих целях);</w:t>
      </w:r>
    </w:p>
    <w:bookmarkEnd w:id="3052"/>
    <w:bookmarkStart w:name="z3371" w:id="3053"/>
    <w:p>
      <w:pPr>
        <w:spacing w:after="0"/>
        <w:ind w:left="0"/>
        <w:jc w:val="both"/>
      </w:pPr>
      <w:r>
        <w:rPr>
          <w:rFonts w:ascii="Times New Roman"/>
          <w:b w:val="false"/>
          <w:i w:val="false"/>
          <w:color w:val="000000"/>
          <w:sz w:val="28"/>
        </w:rPr>
        <w:t>
      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53"/>
    <w:bookmarkStart w:name="z3372" w:id="3054"/>
    <w:p>
      <w:pPr>
        <w:spacing w:after="0"/>
        <w:ind w:left="0"/>
        <w:jc w:val="both"/>
      </w:pPr>
      <w:r>
        <w:rPr>
          <w:rFonts w:ascii="Times New Roman"/>
          <w:b w:val="false"/>
          <w:i w:val="false"/>
          <w:color w:val="000000"/>
          <w:sz w:val="28"/>
        </w:rPr>
        <w:t xml:space="preserve">
      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 </w:t>
      </w:r>
    </w:p>
    <w:bookmarkEnd w:id="3054"/>
    <w:bookmarkStart w:name="z3373" w:id="3055"/>
    <w:p>
      <w:pPr>
        <w:spacing w:after="0"/>
        <w:ind w:left="0"/>
        <w:jc w:val="both"/>
      </w:pPr>
      <w:r>
        <w:rPr>
          <w:rFonts w:ascii="Times New Roman"/>
          <w:b w:val="false"/>
          <w:i w:val="false"/>
          <w:color w:val="000000"/>
          <w:sz w:val="28"/>
        </w:rPr>
        <w:t>
      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55"/>
    <w:bookmarkStart w:name="z3374" w:id="3056"/>
    <w:p>
      <w:pPr>
        <w:spacing w:after="0"/>
        <w:ind w:left="0"/>
        <w:jc w:val="both"/>
      </w:pPr>
      <w:r>
        <w:rPr>
          <w:rFonts w:ascii="Times New Roman"/>
          <w:b w:val="false"/>
          <w:i w:val="false"/>
          <w:color w:val="000000"/>
          <w:sz w:val="28"/>
        </w:rPr>
        <w:t>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bookmarkEnd w:id="3056"/>
    <w:bookmarkStart w:name="z3375" w:id="3057"/>
    <w:p>
      <w:pPr>
        <w:spacing w:after="0"/>
        <w:ind w:left="0"/>
        <w:jc w:val="both"/>
      </w:pPr>
      <w:r>
        <w:rPr>
          <w:rFonts w:ascii="Times New Roman"/>
          <w:b w:val="false"/>
          <w:i w:val="false"/>
          <w:color w:val="000000"/>
          <w:sz w:val="28"/>
        </w:rPr>
        <w:t>
      3. Правила по обращению с озоноразрушающими веществами утверждаются уполномоченным органом в области охраны окружающей среды.</w:t>
      </w:r>
    </w:p>
    <w:bookmarkEnd w:id="3057"/>
    <w:bookmarkStart w:name="z3376" w:id="3058"/>
    <w:p>
      <w:pPr>
        <w:spacing w:after="0"/>
        <w:ind w:left="0"/>
        <w:jc w:val="left"/>
      </w:pPr>
      <w:r>
        <w:rPr>
          <w:rFonts w:ascii="Times New Roman"/>
          <w:b/>
          <w:i w:val="false"/>
          <w:color w:val="000000"/>
        </w:rPr>
        <w:t xml:space="preserve"> Глава 22. ГОСУДАРСТВЕННОЕ УПРАВЛЕНИЕ В СФЕРЕ АДАПТАЦИИ К ИЗМЕНЕНИЮ КЛИМАТА</w:t>
      </w:r>
    </w:p>
    <w:bookmarkEnd w:id="3058"/>
    <w:p>
      <w:pPr>
        <w:spacing w:after="0"/>
        <w:ind w:left="0"/>
        <w:jc w:val="both"/>
      </w:pPr>
      <w:r>
        <w:rPr>
          <w:rFonts w:ascii="Times New Roman"/>
          <w:b/>
          <w:i w:val="false"/>
          <w:color w:val="000000"/>
          <w:sz w:val="28"/>
        </w:rPr>
        <w:t>Статья 312. Изменение климата и адаптация к нему</w:t>
      </w:r>
    </w:p>
    <w:bookmarkStart w:name="z3378" w:id="3059"/>
    <w:p>
      <w:pPr>
        <w:spacing w:after="0"/>
        <w:ind w:left="0"/>
        <w:jc w:val="both"/>
      </w:pPr>
      <w:r>
        <w:rPr>
          <w:rFonts w:ascii="Times New Roman"/>
          <w:b w:val="false"/>
          <w:i w:val="false"/>
          <w:color w:val="000000"/>
          <w:sz w:val="28"/>
        </w:rPr>
        <w:t>
      1. Под изменением климата понимается статистически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bookmarkEnd w:id="3059"/>
    <w:bookmarkStart w:name="z3379" w:id="3060"/>
    <w:p>
      <w:pPr>
        <w:spacing w:after="0"/>
        <w:ind w:left="0"/>
        <w:jc w:val="both"/>
      </w:pPr>
      <w:r>
        <w:rPr>
          <w:rFonts w:ascii="Times New Roman"/>
          <w:b w:val="false"/>
          <w:i w:val="false"/>
          <w:color w:val="000000"/>
          <w:sz w:val="28"/>
        </w:rPr>
        <w:t>
      2. Адаптация к изменению климата осуществляется в соответствии с настоящим Кодексом и международными договорами Республики Казахстан в области изменения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bookmarkEnd w:id="3060"/>
    <w:bookmarkStart w:name="z3380" w:id="3061"/>
    <w:p>
      <w:pPr>
        <w:spacing w:after="0"/>
        <w:ind w:left="0"/>
        <w:jc w:val="both"/>
      </w:pPr>
      <w:r>
        <w:rPr>
          <w:rFonts w:ascii="Times New Roman"/>
          <w:b w:val="false"/>
          <w:i w:val="false"/>
          <w:color w:val="000000"/>
          <w:sz w:val="28"/>
        </w:rPr>
        <w:t>
      Под воздействиями изменения климата понимаются наблюдаемые и прогнозируемые 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bookmarkEnd w:id="3061"/>
    <w:bookmarkStart w:name="z3381" w:id="3062"/>
    <w:p>
      <w:pPr>
        <w:spacing w:after="0"/>
        <w:ind w:left="0"/>
        <w:jc w:val="both"/>
      </w:pPr>
      <w:r>
        <w:rPr>
          <w:rFonts w:ascii="Times New Roman"/>
          <w:b w:val="false"/>
          <w:i w:val="false"/>
          <w:color w:val="000000"/>
          <w:sz w:val="28"/>
        </w:rPr>
        <w:t>
      Под уязвимостью к изменению климата понимается подверженность экологических систем, общества и экономики неблагоприятным воздействиям изменения климата.</w:t>
      </w:r>
    </w:p>
    <w:bookmarkEnd w:id="3062"/>
    <w:p>
      <w:pPr>
        <w:spacing w:after="0"/>
        <w:ind w:left="0"/>
        <w:jc w:val="both"/>
      </w:pPr>
      <w:r>
        <w:rPr>
          <w:rFonts w:ascii="Times New Roman"/>
          <w:b/>
          <w:i w:val="false"/>
          <w:color w:val="000000"/>
          <w:sz w:val="28"/>
        </w:rPr>
        <w:t>Статья 313. Цели, приоритетные сферы государственного управления и основные принципы адаптации к изменению климата</w:t>
      </w:r>
    </w:p>
    <w:bookmarkStart w:name="z3383" w:id="3063"/>
    <w:p>
      <w:pPr>
        <w:spacing w:after="0"/>
        <w:ind w:left="0"/>
        <w:jc w:val="both"/>
      </w:pPr>
      <w:r>
        <w:rPr>
          <w:rFonts w:ascii="Times New Roman"/>
          <w:b w:val="false"/>
          <w:i w:val="false"/>
          <w:color w:val="000000"/>
          <w:sz w:val="28"/>
        </w:rPr>
        <w:t>
      1. Адаптация к изменению климата осуществляется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благоприятных возможностей, связанных с изменением климата.</w:t>
      </w:r>
    </w:p>
    <w:bookmarkEnd w:id="3063"/>
    <w:bookmarkStart w:name="z3384" w:id="3064"/>
    <w:p>
      <w:pPr>
        <w:spacing w:after="0"/>
        <w:ind w:left="0"/>
        <w:jc w:val="both"/>
      </w:pPr>
      <w:r>
        <w:rPr>
          <w:rFonts w:ascii="Times New Roman"/>
          <w:b w:val="false"/>
          <w:i w:val="false"/>
          <w:color w:val="000000"/>
          <w:sz w:val="28"/>
        </w:rPr>
        <w:t>
      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bookmarkEnd w:id="3064"/>
    <w:bookmarkStart w:name="z3385" w:id="3065"/>
    <w:p>
      <w:pPr>
        <w:spacing w:after="0"/>
        <w:ind w:left="0"/>
        <w:jc w:val="both"/>
      </w:pPr>
      <w:r>
        <w:rPr>
          <w:rFonts w:ascii="Times New Roman"/>
          <w:b w:val="false"/>
          <w:i w:val="false"/>
          <w:color w:val="000000"/>
          <w:sz w:val="28"/>
        </w:rPr>
        <w:t>
      3. Процесс адаптации к изменению климата основывается на следующих принципах:</w:t>
      </w:r>
    </w:p>
    <w:bookmarkEnd w:id="3065"/>
    <w:bookmarkStart w:name="z3386" w:id="3066"/>
    <w:p>
      <w:pPr>
        <w:spacing w:after="0"/>
        <w:ind w:left="0"/>
        <w:jc w:val="both"/>
      </w:pPr>
      <w:r>
        <w:rPr>
          <w:rFonts w:ascii="Times New Roman"/>
          <w:b w:val="false"/>
          <w:i w:val="false"/>
          <w:color w:val="000000"/>
          <w:sz w:val="28"/>
        </w:rPr>
        <w:t>
      1) обязательности учета воздействий изменения климата в среднесрочных и долгосрочных планах социально-экономического развития;</w:t>
      </w:r>
    </w:p>
    <w:bookmarkEnd w:id="3066"/>
    <w:bookmarkStart w:name="z3387" w:id="3067"/>
    <w:p>
      <w:pPr>
        <w:spacing w:after="0"/>
        <w:ind w:left="0"/>
        <w:jc w:val="both"/>
      </w:pPr>
      <w:r>
        <w:rPr>
          <w:rFonts w:ascii="Times New Roman"/>
          <w:b w:val="false"/>
          <w:i w:val="false"/>
          <w:color w:val="000000"/>
          <w:sz w:val="28"/>
        </w:rPr>
        <w:t>
      2) поэтапности реализации процесса адаптации к изменению климата, начиная с приоритетных сфер;</w:t>
      </w:r>
    </w:p>
    <w:bookmarkEnd w:id="3067"/>
    <w:bookmarkStart w:name="z3388" w:id="3068"/>
    <w:p>
      <w:pPr>
        <w:spacing w:after="0"/>
        <w:ind w:left="0"/>
        <w:jc w:val="both"/>
      </w:pPr>
      <w:r>
        <w:rPr>
          <w:rFonts w:ascii="Times New Roman"/>
          <w:b w:val="false"/>
          <w:i w:val="false"/>
          <w:color w:val="000000"/>
          <w:sz w:val="28"/>
        </w:rPr>
        <w:t>
      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bookmarkEnd w:id="3068"/>
    <w:bookmarkStart w:name="z3389" w:id="3069"/>
    <w:p>
      <w:pPr>
        <w:spacing w:after="0"/>
        <w:ind w:left="0"/>
        <w:jc w:val="both"/>
      </w:pPr>
      <w:r>
        <w:rPr>
          <w:rFonts w:ascii="Times New Roman"/>
          <w:b w:val="false"/>
          <w:i w:val="false"/>
          <w:color w:val="000000"/>
          <w:sz w:val="28"/>
        </w:rPr>
        <w:t>
      4) наличия связи между осуществляемыми мерами по адаптации к изменению климата и снижением неблагоприятных воздействий изменения климата.</w:t>
      </w:r>
    </w:p>
    <w:bookmarkEnd w:id="3069"/>
    <w:p>
      <w:pPr>
        <w:spacing w:after="0"/>
        <w:ind w:left="0"/>
        <w:jc w:val="both"/>
      </w:pPr>
      <w:r>
        <w:rPr>
          <w:rFonts w:ascii="Times New Roman"/>
          <w:b/>
          <w:i w:val="false"/>
          <w:color w:val="000000"/>
          <w:sz w:val="28"/>
        </w:rPr>
        <w:t>Статья 314. Общие требования к процессу адаптации к изменению климата</w:t>
      </w:r>
    </w:p>
    <w:bookmarkStart w:name="z3391" w:id="3070"/>
    <w:p>
      <w:pPr>
        <w:spacing w:after="0"/>
        <w:ind w:left="0"/>
        <w:jc w:val="both"/>
      </w:pPr>
      <w:r>
        <w:rPr>
          <w:rFonts w:ascii="Times New Roman"/>
          <w:b w:val="false"/>
          <w:i w:val="false"/>
          <w:color w:val="000000"/>
          <w:sz w:val="28"/>
        </w:rPr>
        <w:t>
      1. Процесс адаптации к изменению климата включает следующие стадии:</w:t>
      </w:r>
    </w:p>
    <w:bookmarkEnd w:id="3070"/>
    <w:bookmarkStart w:name="z3392" w:id="3071"/>
    <w:p>
      <w:pPr>
        <w:spacing w:after="0"/>
        <w:ind w:left="0"/>
        <w:jc w:val="both"/>
      </w:pPr>
      <w:r>
        <w:rPr>
          <w:rFonts w:ascii="Times New Roman"/>
          <w:b w:val="false"/>
          <w:i w:val="false"/>
          <w:color w:val="000000"/>
          <w:sz w:val="28"/>
        </w:rPr>
        <w:t>
      1) сбор информации и оценку уязвимости к изменению климата;</w:t>
      </w:r>
    </w:p>
    <w:bookmarkEnd w:id="3071"/>
    <w:bookmarkStart w:name="z3393" w:id="3072"/>
    <w:p>
      <w:pPr>
        <w:spacing w:after="0"/>
        <w:ind w:left="0"/>
        <w:jc w:val="both"/>
      </w:pPr>
      <w:r>
        <w:rPr>
          <w:rFonts w:ascii="Times New Roman"/>
          <w:b w:val="false"/>
          <w:i w:val="false"/>
          <w:color w:val="000000"/>
          <w:sz w:val="28"/>
        </w:rPr>
        <w:t>
      2) планирование адаптации к изменению климата;</w:t>
      </w:r>
    </w:p>
    <w:bookmarkEnd w:id="3072"/>
    <w:bookmarkStart w:name="z3394" w:id="3073"/>
    <w:p>
      <w:pPr>
        <w:spacing w:after="0"/>
        <w:ind w:left="0"/>
        <w:jc w:val="both"/>
      </w:pPr>
      <w:r>
        <w:rPr>
          <w:rFonts w:ascii="Times New Roman"/>
          <w:b w:val="false"/>
          <w:i w:val="false"/>
          <w:color w:val="000000"/>
          <w:sz w:val="28"/>
        </w:rPr>
        <w:t>
      3) разработку мер по адаптации к изменению климата;</w:t>
      </w:r>
    </w:p>
    <w:bookmarkEnd w:id="3073"/>
    <w:bookmarkStart w:name="z3395" w:id="3074"/>
    <w:p>
      <w:pPr>
        <w:spacing w:after="0"/>
        <w:ind w:left="0"/>
        <w:jc w:val="both"/>
      </w:pPr>
      <w:r>
        <w:rPr>
          <w:rFonts w:ascii="Times New Roman"/>
          <w:b w:val="false"/>
          <w:i w:val="false"/>
          <w:color w:val="000000"/>
          <w:sz w:val="28"/>
        </w:rPr>
        <w:t>
      4) осуществление мер по адаптации к изменению климата;</w:t>
      </w:r>
    </w:p>
    <w:bookmarkEnd w:id="3074"/>
    <w:bookmarkStart w:name="z3396" w:id="3075"/>
    <w:p>
      <w:pPr>
        <w:spacing w:after="0"/>
        <w:ind w:left="0"/>
        <w:jc w:val="both"/>
      </w:pPr>
      <w:r>
        <w:rPr>
          <w:rFonts w:ascii="Times New Roman"/>
          <w:b w:val="false"/>
          <w:i w:val="false"/>
          <w:color w:val="000000"/>
          <w:sz w:val="28"/>
        </w:rPr>
        <w:t>
      5) мониторинг и оценку эффективности мер по адаптации к изменению климата;</w:t>
      </w:r>
    </w:p>
    <w:bookmarkEnd w:id="3075"/>
    <w:bookmarkStart w:name="z3397" w:id="3076"/>
    <w:p>
      <w:pPr>
        <w:spacing w:after="0"/>
        <w:ind w:left="0"/>
        <w:jc w:val="both"/>
      </w:pPr>
      <w:r>
        <w:rPr>
          <w:rFonts w:ascii="Times New Roman"/>
          <w:b w:val="false"/>
          <w:i w:val="false"/>
          <w:color w:val="000000"/>
          <w:sz w:val="28"/>
        </w:rPr>
        <w:t>
      6) отчетность о воздействиях изменения климата и эффективности мер по адаптации к изменению климата;</w:t>
      </w:r>
    </w:p>
    <w:bookmarkEnd w:id="3076"/>
    <w:bookmarkStart w:name="z3398" w:id="3077"/>
    <w:p>
      <w:pPr>
        <w:spacing w:after="0"/>
        <w:ind w:left="0"/>
        <w:jc w:val="both"/>
      </w:pPr>
      <w:r>
        <w:rPr>
          <w:rFonts w:ascii="Times New Roman"/>
          <w:b w:val="false"/>
          <w:i w:val="false"/>
          <w:color w:val="000000"/>
          <w:sz w:val="28"/>
        </w:rPr>
        <w:t>
      7) корректировку мер по адаптации к изменению климата на основе результатов мониторинга и оценки.</w:t>
      </w:r>
    </w:p>
    <w:bookmarkEnd w:id="3077"/>
    <w:bookmarkStart w:name="z3399" w:id="3078"/>
    <w:p>
      <w:pPr>
        <w:spacing w:after="0"/>
        <w:ind w:left="0"/>
        <w:jc w:val="both"/>
      </w:pPr>
      <w:r>
        <w:rPr>
          <w:rFonts w:ascii="Times New Roman"/>
          <w:b w:val="false"/>
          <w:i w:val="false"/>
          <w:color w:val="000000"/>
          <w:sz w:val="28"/>
        </w:rPr>
        <w:t>
      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исполнительными органами областей, городов республиканского значения, столицы.</w:t>
      </w:r>
    </w:p>
    <w:bookmarkEnd w:id="3078"/>
    <w:bookmarkStart w:name="z3400" w:id="3079"/>
    <w:p>
      <w:pPr>
        <w:spacing w:after="0"/>
        <w:ind w:left="0"/>
        <w:jc w:val="both"/>
      </w:pPr>
      <w:r>
        <w:rPr>
          <w:rFonts w:ascii="Times New Roman"/>
          <w:b w:val="false"/>
          <w:i w:val="false"/>
          <w:color w:val="000000"/>
          <w:sz w:val="28"/>
        </w:rPr>
        <w:t xml:space="preserve">
      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bookmarkEnd w:id="3079"/>
    <w:bookmarkStart w:name="z3401" w:id="3080"/>
    <w:p>
      <w:pPr>
        <w:spacing w:after="0"/>
        <w:ind w:left="0"/>
        <w:jc w:val="both"/>
      </w:pPr>
      <w:r>
        <w:rPr>
          <w:rFonts w:ascii="Times New Roman"/>
          <w:b w:val="false"/>
          <w:i w:val="false"/>
          <w:color w:val="000000"/>
          <w:sz w:val="28"/>
        </w:rPr>
        <w:t>
      4. Требования по осуществлению стадий, указанных в пункте 1 настоящей статьи, реализуются в соответствии с правилами организации и реализации процесса адаптации к изменению климата, утвержденными уполномоченным органом в области охраны окружающей среды.</w:t>
      </w:r>
    </w:p>
    <w:bookmarkEnd w:id="3080"/>
    <w:bookmarkStart w:name="z3402" w:id="3081"/>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bookmarkEnd w:id="3081"/>
    <w:p>
      <w:pPr>
        <w:spacing w:after="0"/>
        <w:ind w:left="0"/>
        <w:jc w:val="both"/>
      </w:pPr>
      <w:r>
        <w:rPr>
          <w:rFonts w:ascii="Times New Roman"/>
          <w:b/>
          <w:i w:val="false"/>
          <w:color w:val="000000"/>
          <w:sz w:val="28"/>
        </w:rPr>
        <w:t>Статья 315. Требования по сбору информации и оценке уязвимости к изменению климата</w:t>
      </w:r>
    </w:p>
    <w:bookmarkStart w:name="z3404" w:id="3082"/>
    <w:p>
      <w:pPr>
        <w:spacing w:after="0"/>
        <w:ind w:left="0"/>
        <w:jc w:val="both"/>
      </w:pPr>
      <w:r>
        <w:rPr>
          <w:rFonts w:ascii="Times New Roman"/>
          <w:b w:val="false"/>
          <w:i w:val="false"/>
          <w:color w:val="000000"/>
          <w:sz w:val="28"/>
        </w:rPr>
        <w:t>
      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bookmarkEnd w:id="3082"/>
    <w:bookmarkStart w:name="z3405" w:id="3083"/>
    <w:p>
      <w:pPr>
        <w:spacing w:after="0"/>
        <w:ind w:left="0"/>
        <w:jc w:val="both"/>
      </w:pPr>
      <w:r>
        <w:rPr>
          <w:rFonts w:ascii="Times New Roman"/>
          <w:b w:val="false"/>
          <w:i w:val="false"/>
          <w:color w:val="000000"/>
          <w:sz w:val="28"/>
        </w:rPr>
        <w:t>
      2. Оценка уязвимости к изменению климата осуществляется на основе сбора информации и данных о:</w:t>
      </w:r>
    </w:p>
    <w:bookmarkEnd w:id="3083"/>
    <w:bookmarkStart w:name="z3406" w:id="3084"/>
    <w:p>
      <w:pPr>
        <w:spacing w:after="0"/>
        <w:ind w:left="0"/>
        <w:jc w:val="both"/>
      </w:pPr>
      <w:r>
        <w:rPr>
          <w:rFonts w:ascii="Times New Roman"/>
          <w:b w:val="false"/>
          <w:i w:val="false"/>
          <w:color w:val="000000"/>
          <w:sz w:val="28"/>
        </w:rPr>
        <w:t>
      1) текущих и прошлых климатических тенденциях и событиях;</w:t>
      </w:r>
    </w:p>
    <w:bookmarkEnd w:id="3084"/>
    <w:bookmarkStart w:name="z3407" w:id="3085"/>
    <w:p>
      <w:pPr>
        <w:spacing w:after="0"/>
        <w:ind w:left="0"/>
        <w:jc w:val="both"/>
      </w:pPr>
      <w:r>
        <w:rPr>
          <w:rFonts w:ascii="Times New Roman"/>
          <w:b w:val="false"/>
          <w:i w:val="false"/>
          <w:color w:val="000000"/>
          <w:sz w:val="28"/>
        </w:rPr>
        <w:t xml:space="preserve">
      2) прогнозе будущих изменений климата; </w:t>
      </w:r>
    </w:p>
    <w:bookmarkEnd w:id="3085"/>
    <w:bookmarkStart w:name="z3408" w:id="3086"/>
    <w:p>
      <w:pPr>
        <w:spacing w:after="0"/>
        <w:ind w:left="0"/>
        <w:jc w:val="both"/>
      </w:pPr>
      <w:r>
        <w:rPr>
          <w:rFonts w:ascii="Times New Roman"/>
          <w:b w:val="false"/>
          <w:i w:val="false"/>
          <w:color w:val="000000"/>
          <w:sz w:val="28"/>
        </w:rPr>
        <w:t>
      3) текущих и прошлых воздействиях климата;</w:t>
      </w:r>
    </w:p>
    <w:bookmarkEnd w:id="3086"/>
    <w:bookmarkStart w:name="z3409" w:id="3087"/>
    <w:p>
      <w:pPr>
        <w:spacing w:after="0"/>
        <w:ind w:left="0"/>
        <w:jc w:val="both"/>
      </w:pPr>
      <w:r>
        <w:rPr>
          <w:rFonts w:ascii="Times New Roman"/>
          <w:b w:val="false"/>
          <w:i w:val="false"/>
          <w:color w:val="000000"/>
          <w:sz w:val="28"/>
        </w:rPr>
        <w:t>
      4) прогнозируемых воздействиях изменения климата.</w:t>
      </w:r>
    </w:p>
    <w:bookmarkEnd w:id="3087"/>
    <w:bookmarkStart w:name="z3410" w:id="3088"/>
    <w:p>
      <w:pPr>
        <w:spacing w:after="0"/>
        <w:ind w:left="0"/>
        <w:jc w:val="both"/>
      </w:pPr>
      <w:r>
        <w:rPr>
          <w:rFonts w:ascii="Times New Roman"/>
          <w:b w:val="false"/>
          <w:i w:val="false"/>
          <w:color w:val="000000"/>
          <w:sz w:val="28"/>
        </w:rPr>
        <w:t>
      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bookmarkEnd w:id="3088"/>
    <w:bookmarkStart w:name="z3411" w:id="3089"/>
    <w:p>
      <w:pPr>
        <w:spacing w:after="0"/>
        <w:ind w:left="0"/>
        <w:jc w:val="both"/>
      </w:pPr>
      <w:r>
        <w:rPr>
          <w:rFonts w:ascii="Times New Roman"/>
          <w:b w:val="false"/>
          <w:i w:val="false"/>
          <w:color w:val="000000"/>
          <w:sz w:val="28"/>
        </w:rPr>
        <w:t>
      4. Оценка уязвимости к изменению климата на местном уровне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bookmarkEnd w:id="3089"/>
    <w:bookmarkStart w:name="z3412" w:id="3090"/>
    <w:p>
      <w:pPr>
        <w:spacing w:after="0"/>
        <w:ind w:left="0"/>
        <w:jc w:val="both"/>
      </w:pPr>
      <w:r>
        <w:rPr>
          <w:rFonts w:ascii="Times New Roman"/>
          <w:b w:val="false"/>
          <w:i w:val="false"/>
          <w:color w:val="000000"/>
          <w:sz w:val="28"/>
        </w:rPr>
        <w:t>
      5. Уполномоченный орган в области охраны окружающей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bookmarkEnd w:id="3090"/>
    <w:p>
      <w:pPr>
        <w:spacing w:after="0"/>
        <w:ind w:left="0"/>
        <w:jc w:val="both"/>
      </w:pPr>
      <w:r>
        <w:rPr>
          <w:rFonts w:ascii="Times New Roman"/>
          <w:b/>
          <w:i w:val="false"/>
          <w:color w:val="000000"/>
          <w:sz w:val="28"/>
        </w:rPr>
        <w:t>Статья 316. Планирование адаптации к изменению климата</w:t>
      </w:r>
    </w:p>
    <w:bookmarkStart w:name="z3414" w:id="3091"/>
    <w:p>
      <w:pPr>
        <w:spacing w:after="0"/>
        <w:ind w:left="0"/>
        <w:jc w:val="both"/>
      </w:pPr>
      <w:r>
        <w:rPr>
          <w:rFonts w:ascii="Times New Roman"/>
          <w:b w:val="false"/>
          <w:i w:val="false"/>
          <w:color w:val="000000"/>
          <w:sz w:val="28"/>
        </w:rPr>
        <w:t>
      1. 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bookmarkEnd w:id="3091"/>
    <w:bookmarkStart w:name="z3415" w:id="3092"/>
    <w:p>
      <w:pPr>
        <w:spacing w:after="0"/>
        <w:ind w:left="0"/>
        <w:jc w:val="both"/>
      </w:pPr>
      <w:r>
        <w:rPr>
          <w:rFonts w:ascii="Times New Roman"/>
          <w:b w:val="false"/>
          <w:i w:val="false"/>
          <w:color w:val="000000"/>
          <w:sz w:val="28"/>
        </w:rPr>
        <w:t xml:space="preserve">
      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w:t>
      </w:r>
    </w:p>
    <w:bookmarkEnd w:id="3092"/>
    <w:bookmarkStart w:name="z3416" w:id="3093"/>
    <w:p>
      <w:pPr>
        <w:spacing w:after="0"/>
        <w:ind w:left="0"/>
        <w:jc w:val="both"/>
      </w:pPr>
      <w:r>
        <w:rPr>
          <w:rFonts w:ascii="Times New Roman"/>
          <w:b w:val="false"/>
          <w:i w:val="false"/>
          <w:color w:val="000000"/>
          <w:sz w:val="28"/>
        </w:rPr>
        <w:t>
      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bookmarkEnd w:id="3093"/>
    <w:bookmarkStart w:name="z3417" w:id="3094"/>
    <w:p>
      <w:pPr>
        <w:spacing w:after="0"/>
        <w:ind w:left="0"/>
        <w:jc w:val="left"/>
      </w:pPr>
      <w:r>
        <w:rPr>
          <w:rFonts w:ascii="Times New Roman"/>
          <w:b/>
          <w:i w:val="false"/>
          <w:color w:val="000000"/>
        </w:rPr>
        <w:t xml:space="preserve"> РАЗДЕЛ 19. ОТХОДЫ</w:t>
      </w:r>
    </w:p>
    <w:bookmarkEnd w:id="3094"/>
    <w:bookmarkStart w:name="z3418" w:id="3095"/>
    <w:p>
      <w:pPr>
        <w:spacing w:after="0"/>
        <w:ind w:left="0"/>
        <w:jc w:val="left"/>
      </w:pPr>
      <w:r>
        <w:rPr>
          <w:rFonts w:ascii="Times New Roman"/>
          <w:b/>
          <w:i w:val="false"/>
          <w:color w:val="000000"/>
        </w:rPr>
        <w:t xml:space="preserve"> Глава 23. ОБЩИЕ ПОЛОЖЕНИЯ ОБ ОТХОДАХ</w:t>
      </w:r>
    </w:p>
    <w:bookmarkEnd w:id="3095"/>
    <w:p>
      <w:pPr>
        <w:spacing w:after="0"/>
        <w:ind w:left="0"/>
        <w:jc w:val="both"/>
      </w:pPr>
      <w:r>
        <w:rPr>
          <w:rFonts w:ascii="Times New Roman"/>
          <w:b/>
          <w:i w:val="false"/>
          <w:color w:val="000000"/>
          <w:sz w:val="28"/>
        </w:rPr>
        <w:t>Статья 317. Понятие отходов</w:t>
      </w:r>
    </w:p>
    <w:bookmarkStart w:name="z3420" w:id="3096"/>
    <w:p>
      <w:pPr>
        <w:spacing w:after="0"/>
        <w:ind w:left="0"/>
        <w:jc w:val="both"/>
      </w:pPr>
      <w:r>
        <w:rPr>
          <w:rFonts w:ascii="Times New Roman"/>
          <w:b w:val="false"/>
          <w:i w:val="false"/>
          <w:color w:val="000000"/>
          <w:sz w:val="28"/>
        </w:rPr>
        <w:t>
      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bookmarkEnd w:id="3096"/>
    <w:bookmarkStart w:name="z3421" w:id="3097"/>
    <w:p>
      <w:pPr>
        <w:spacing w:after="0"/>
        <w:ind w:left="0"/>
        <w:jc w:val="both"/>
      </w:pPr>
      <w:r>
        <w:rPr>
          <w:rFonts w:ascii="Times New Roman"/>
          <w:b w:val="false"/>
          <w:i w:val="false"/>
          <w:color w:val="000000"/>
          <w:sz w:val="28"/>
        </w:rPr>
        <w:t>
      2. К отходам не относятся:</w:t>
      </w:r>
    </w:p>
    <w:bookmarkEnd w:id="3097"/>
    <w:bookmarkStart w:name="z3422" w:id="3098"/>
    <w:p>
      <w:pPr>
        <w:spacing w:after="0"/>
        <w:ind w:left="0"/>
        <w:jc w:val="both"/>
      </w:pPr>
      <w:r>
        <w:rPr>
          <w:rFonts w:ascii="Times New Roman"/>
          <w:b w:val="false"/>
          <w:i w:val="false"/>
          <w:color w:val="000000"/>
          <w:sz w:val="28"/>
        </w:rPr>
        <w:t>
      1) вещества, выбрасываемые в атмосферу в составе отходящих газов (пылегазовоздушной смеси);</w:t>
      </w:r>
    </w:p>
    <w:bookmarkEnd w:id="3098"/>
    <w:bookmarkStart w:name="z3423" w:id="3099"/>
    <w:p>
      <w:pPr>
        <w:spacing w:after="0"/>
        <w:ind w:left="0"/>
        <w:jc w:val="both"/>
      </w:pPr>
      <w:r>
        <w:rPr>
          <w:rFonts w:ascii="Times New Roman"/>
          <w:b w:val="false"/>
          <w:i w:val="false"/>
          <w:color w:val="000000"/>
          <w:sz w:val="28"/>
        </w:rPr>
        <w:t>
      2) сточные воды;</w:t>
      </w:r>
    </w:p>
    <w:bookmarkEnd w:id="3099"/>
    <w:bookmarkStart w:name="z3424" w:id="3100"/>
    <w:p>
      <w:pPr>
        <w:spacing w:after="0"/>
        <w:ind w:left="0"/>
        <w:jc w:val="both"/>
      </w:pPr>
      <w:r>
        <w:rPr>
          <w:rFonts w:ascii="Times New Roman"/>
          <w:b w:val="false"/>
          <w:i w:val="false"/>
          <w:color w:val="000000"/>
          <w:sz w:val="28"/>
        </w:rPr>
        <w:t>
      3) загрязненные земли в их естественном залегании, включая неснятый загрязненный почвенный слой;</w:t>
      </w:r>
    </w:p>
    <w:bookmarkEnd w:id="3100"/>
    <w:bookmarkStart w:name="z3425" w:id="3101"/>
    <w:p>
      <w:pPr>
        <w:spacing w:after="0"/>
        <w:ind w:left="0"/>
        <w:jc w:val="both"/>
      </w:pPr>
      <w:r>
        <w:rPr>
          <w:rFonts w:ascii="Times New Roman"/>
          <w:b w:val="false"/>
          <w:i w:val="false"/>
          <w:color w:val="000000"/>
          <w:sz w:val="28"/>
        </w:rPr>
        <w:t>
      4) объекты недвижимости, прочно связанные с землей;</w:t>
      </w:r>
    </w:p>
    <w:bookmarkEnd w:id="3101"/>
    <w:bookmarkStart w:name="z3426" w:id="3102"/>
    <w:p>
      <w:pPr>
        <w:spacing w:after="0"/>
        <w:ind w:left="0"/>
        <w:jc w:val="both"/>
      </w:pPr>
      <w:r>
        <w:rPr>
          <w:rFonts w:ascii="Times New Roman"/>
          <w:b w:val="false"/>
          <w:i w:val="false"/>
          <w:color w:val="000000"/>
          <w:sz w:val="28"/>
        </w:rPr>
        <w:t>
      5) снятые незагрязненные почвы;</w:t>
      </w:r>
    </w:p>
    <w:bookmarkEnd w:id="3102"/>
    <w:bookmarkStart w:name="z3427" w:id="3103"/>
    <w:p>
      <w:pPr>
        <w:spacing w:after="0"/>
        <w:ind w:left="0"/>
        <w:jc w:val="both"/>
      </w:pPr>
      <w:r>
        <w:rPr>
          <w:rFonts w:ascii="Times New Roman"/>
          <w:b w:val="false"/>
          <w:i w:val="false"/>
          <w:color w:val="000000"/>
          <w:sz w:val="28"/>
        </w:rPr>
        <w:t>
      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bookmarkEnd w:id="3103"/>
    <w:bookmarkStart w:name="z3428" w:id="3104"/>
    <w:p>
      <w:pPr>
        <w:spacing w:after="0"/>
        <w:ind w:left="0"/>
        <w:jc w:val="both"/>
      </w:pPr>
      <w:r>
        <w:rPr>
          <w:rFonts w:ascii="Times New Roman"/>
          <w:b w:val="false"/>
          <w:i w:val="false"/>
          <w:color w:val="000000"/>
          <w:sz w:val="28"/>
        </w:rPr>
        <w:t>
      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bookmarkEnd w:id="3104"/>
    <w:p>
      <w:pPr>
        <w:spacing w:after="0"/>
        <w:ind w:left="0"/>
        <w:jc w:val="both"/>
      </w:pPr>
      <w:r>
        <w:rPr>
          <w:rFonts w:ascii="Times New Roman"/>
          <w:b/>
          <w:i w:val="false"/>
          <w:color w:val="000000"/>
          <w:sz w:val="28"/>
        </w:rPr>
        <w:t>Статья 318. Владельцы отходов</w:t>
      </w:r>
    </w:p>
    <w:bookmarkStart w:name="z3430" w:id="3105"/>
    <w:p>
      <w:pPr>
        <w:spacing w:after="0"/>
        <w:ind w:left="0"/>
        <w:jc w:val="both"/>
      </w:pPr>
      <w:r>
        <w:rPr>
          <w:rFonts w:ascii="Times New Roman"/>
          <w:b w:val="false"/>
          <w:i w:val="false"/>
          <w:color w:val="000000"/>
          <w:sz w:val="28"/>
        </w:rPr>
        <w:t>
      1. Под владельцем отходов понимается образователь отходов или любое лицо, в чьем законном владении находятся отходы.</w:t>
      </w:r>
    </w:p>
    <w:bookmarkEnd w:id="3105"/>
    <w:bookmarkStart w:name="z3431" w:id="3106"/>
    <w:p>
      <w:pPr>
        <w:spacing w:after="0"/>
        <w:ind w:left="0"/>
        <w:jc w:val="both"/>
      </w:pPr>
      <w:r>
        <w:rPr>
          <w:rFonts w:ascii="Times New Roman"/>
          <w:b w:val="false"/>
          <w:i w:val="false"/>
          <w:color w:val="000000"/>
          <w:sz w:val="28"/>
        </w:rPr>
        <w:t>
      2. 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смешивание или иные операции, приводящие к изменению свойств таких отходов или их состава (вторичный образователь отходов).</w:t>
      </w:r>
    </w:p>
    <w:bookmarkEnd w:id="3106"/>
    <w:p>
      <w:pPr>
        <w:spacing w:after="0"/>
        <w:ind w:left="0"/>
        <w:jc w:val="both"/>
      </w:pPr>
      <w:r>
        <w:rPr>
          <w:rFonts w:ascii="Times New Roman"/>
          <w:b/>
          <w:i w:val="false"/>
          <w:color w:val="000000"/>
          <w:sz w:val="28"/>
        </w:rPr>
        <w:t>Статья 319. Управление отходами</w:t>
      </w:r>
    </w:p>
    <w:bookmarkStart w:name="z3433" w:id="3107"/>
    <w:p>
      <w:pPr>
        <w:spacing w:after="0"/>
        <w:ind w:left="0"/>
        <w:jc w:val="both"/>
      </w:pPr>
      <w:r>
        <w:rPr>
          <w:rFonts w:ascii="Times New Roman"/>
          <w:b w:val="false"/>
          <w:i w:val="false"/>
          <w:color w:val="000000"/>
          <w:sz w:val="28"/>
        </w:rPr>
        <w:t>
      1. Под управлением отходами понимаются операции, осуществляемые в отношении отходов с момента их образования до окончательного удаления.</w:t>
      </w:r>
    </w:p>
    <w:bookmarkEnd w:id="3107"/>
    <w:bookmarkStart w:name="z3434" w:id="3108"/>
    <w:p>
      <w:pPr>
        <w:spacing w:after="0"/>
        <w:ind w:left="0"/>
        <w:jc w:val="both"/>
      </w:pPr>
      <w:r>
        <w:rPr>
          <w:rFonts w:ascii="Times New Roman"/>
          <w:b w:val="false"/>
          <w:i w:val="false"/>
          <w:color w:val="000000"/>
          <w:sz w:val="28"/>
        </w:rPr>
        <w:t xml:space="preserve">
      2. К операциям по управлению отходами относятся: </w:t>
      </w:r>
    </w:p>
    <w:bookmarkEnd w:id="3108"/>
    <w:bookmarkStart w:name="z3435" w:id="3109"/>
    <w:p>
      <w:pPr>
        <w:spacing w:after="0"/>
        <w:ind w:left="0"/>
        <w:jc w:val="both"/>
      </w:pPr>
      <w:r>
        <w:rPr>
          <w:rFonts w:ascii="Times New Roman"/>
          <w:b w:val="false"/>
          <w:i w:val="false"/>
          <w:color w:val="000000"/>
          <w:sz w:val="28"/>
        </w:rPr>
        <w:t xml:space="preserve">
      1) накопление отходов на месте их образования; </w:t>
      </w:r>
    </w:p>
    <w:bookmarkEnd w:id="3109"/>
    <w:bookmarkStart w:name="z3436" w:id="3110"/>
    <w:p>
      <w:pPr>
        <w:spacing w:after="0"/>
        <w:ind w:left="0"/>
        <w:jc w:val="both"/>
      </w:pPr>
      <w:r>
        <w:rPr>
          <w:rFonts w:ascii="Times New Roman"/>
          <w:b w:val="false"/>
          <w:i w:val="false"/>
          <w:color w:val="000000"/>
          <w:sz w:val="28"/>
        </w:rPr>
        <w:t>
      2) сбор отходов;</w:t>
      </w:r>
    </w:p>
    <w:bookmarkEnd w:id="3110"/>
    <w:bookmarkStart w:name="z3437" w:id="3111"/>
    <w:p>
      <w:pPr>
        <w:spacing w:after="0"/>
        <w:ind w:left="0"/>
        <w:jc w:val="both"/>
      </w:pPr>
      <w:r>
        <w:rPr>
          <w:rFonts w:ascii="Times New Roman"/>
          <w:b w:val="false"/>
          <w:i w:val="false"/>
          <w:color w:val="000000"/>
          <w:sz w:val="28"/>
        </w:rPr>
        <w:t xml:space="preserve">
      3) транспортировка отходов; </w:t>
      </w:r>
    </w:p>
    <w:bookmarkEnd w:id="3111"/>
    <w:bookmarkStart w:name="z3438" w:id="3112"/>
    <w:p>
      <w:pPr>
        <w:spacing w:after="0"/>
        <w:ind w:left="0"/>
        <w:jc w:val="both"/>
      </w:pPr>
      <w:r>
        <w:rPr>
          <w:rFonts w:ascii="Times New Roman"/>
          <w:b w:val="false"/>
          <w:i w:val="false"/>
          <w:color w:val="000000"/>
          <w:sz w:val="28"/>
        </w:rPr>
        <w:t xml:space="preserve">
      4) восстановление отходов; </w:t>
      </w:r>
    </w:p>
    <w:bookmarkEnd w:id="3112"/>
    <w:bookmarkStart w:name="z3439" w:id="3113"/>
    <w:p>
      <w:pPr>
        <w:spacing w:after="0"/>
        <w:ind w:left="0"/>
        <w:jc w:val="both"/>
      </w:pPr>
      <w:r>
        <w:rPr>
          <w:rFonts w:ascii="Times New Roman"/>
          <w:b w:val="false"/>
          <w:i w:val="false"/>
          <w:color w:val="000000"/>
          <w:sz w:val="28"/>
        </w:rPr>
        <w:t>
      5) удаление отходов;</w:t>
      </w:r>
    </w:p>
    <w:bookmarkEnd w:id="3113"/>
    <w:bookmarkStart w:name="z3440" w:id="3114"/>
    <w:p>
      <w:pPr>
        <w:spacing w:after="0"/>
        <w:ind w:left="0"/>
        <w:jc w:val="both"/>
      </w:pPr>
      <w:r>
        <w:rPr>
          <w:rFonts w:ascii="Times New Roman"/>
          <w:b w:val="false"/>
          <w:i w:val="false"/>
          <w:color w:val="000000"/>
          <w:sz w:val="28"/>
        </w:rPr>
        <w:t>
      6) вспомогательные операции, выполняемые в процессе осуществления операций, предусмотренных подпунктами 1), 2), 4) и 5) настоящего пункта;</w:t>
      </w:r>
    </w:p>
    <w:bookmarkEnd w:id="3114"/>
    <w:bookmarkStart w:name="z3441" w:id="3115"/>
    <w:p>
      <w:pPr>
        <w:spacing w:after="0"/>
        <w:ind w:left="0"/>
        <w:jc w:val="both"/>
      </w:pPr>
      <w:r>
        <w:rPr>
          <w:rFonts w:ascii="Times New Roman"/>
          <w:b w:val="false"/>
          <w:i w:val="false"/>
          <w:color w:val="000000"/>
          <w:sz w:val="28"/>
        </w:rPr>
        <w:t>
      7) проведение наблюдений за операциями по сбору, транспортировке, восстановлению и (или) удалению отходов;</w:t>
      </w:r>
    </w:p>
    <w:bookmarkEnd w:id="3115"/>
    <w:bookmarkStart w:name="z3442" w:id="3116"/>
    <w:p>
      <w:pPr>
        <w:spacing w:after="0"/>
        <w:ind w:left="0"/>
        <w:jc w:val="both"/>
      </w:pPr>
      <w:r>
        <w:rPr>
          <w:rFonts w:ascii="Times New Roman"/>
          <w:b w:val="false"/>
          <w:i w:val="false"/>
          <w:color w:val="000000"/>
          <w:sz w:val="28"/>
        </w:rPr>
        <w:t>
      8) деятельность по обслуживанию ликвидированных (закрытых, выведенных из эксплуатации) объектов удаления отходов.</w:t>
      </w:r>
    </w:p>
    <w:bookmarkEnd w:id="3116"/>
    <w:bookmarkStart w:name="z3443" w:id="3117"/>
    <w:p>
      <w:pPr>
        <w:spacing w:after="0"/>
        <w:ind w:left="0"/>
        <w:jc w:val="both"/>
      </w:pPr>
      <w:r>
        <w:rPr>
          <w:rFonts w:ascii="Times New Roman"/>
          <w:b w:val="false"/>
          <w:i w:val="false"/>
          <w:color w:val="000000"/>
          <w:sz w:val="28"/>
        </w:rPr>
        <w:t>
      3. Лица, осуществляющие операции по управлению отходами, за исключением домовых хозяйств,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установленную законами Республики Казахстан.</w:t>
      </w:r>
    </w:p>
    <w:bookmarkEnd w:id="3117"/>
    <w:bookmarkStart w:name="z3444" w:id="3118"/>
    <w:p>
      <w:pPr>
        <w:spacing w:after="0"/>
        <w:ind w:left="0"/>
        <w:jc w:val="both"/>
      </w:pPr>
      <w:r>
        <w:rPr>
          <w:rFonts w:ascii="Times New Roman"/>
          <w:b w:val="false"/>
          <w:i w:val="false"/>
          <w:color w:val="000000"/>
          <w:sz w:val="28"/>
        </w:rPr>
        <w:t>
      4. Лица, осуществляющие операции по управлению отходами, за исключением домашних хозяйств, обязаны представлять отчетность по управлению отходами в порядке, установленном уполномоченным органом в области охраны окружающей среды.</w:t>
      </w:r>
    </w:p>
    <w:bookmarkEnd w:id="3118"/>
    <w:p>
      <w:pPr>
        <w:spacing w:after="0"/>
        <w:ind w:left="0"/>
        <w:jc w:val="both"/>
      </w:pPr>
      <w:r>
        <w:rPr>
          <w:rFonts w:ascii="Times New Roman"/>
          <w:b/>
          <w:i w:val="false"/>
          <w:color w:val="000000"/>
          <w:sz w:val="28"/>
        </w:rPr>
        <w:t>Статья 320. Накопление отходов</w:t>
      </w:r>
    </w:p>
    <w:bookmarkStart w:name="z3446" w:id="3119"/>
    <w:p>
      <w:pPr>
        <w:spacing w:after="0"/>
        <w:ind w:left="0"/>
        <w:jc w:val="both"/>
      </w:pPr>
      <w:r>
        <w:rPr>
          <w:rFonts w:ascii="Times New Roman"/>
          <w:b w:val="false"/>
          <w:i w:val="false"/>
          <w:color w:val="000000"/>
          <w:sz w:val="28"/>
        </w:rPr>
        <w:t>
      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bookmarkEnd w:id="3119"/>
    <w:bookmarkStart w:name="z3447" w:id="3120"/>
    <w:p>
      <w:pPr>
        <w:spacing w:after="0"/>
        <w:ind w:left="0"/>
        <w:jc w:val="both"/>
      </w:pPr>
      <w:r>
        <w:rPr>
          <w:rFonts w:ascii="Times New Roman"/>
          <w:b w:val="false"/>
          <w:i w:val="false"/>
          <w:color w:val="000000"/>
          <w:sz w:val="28"/>
        </w:rPr>
        <w:t>
      2. Места накопления отходов предназначены для:</w:t>
      </w:r>
    </w:p>
    <w:bookmarkEnd w:id="3120"/>
    <w:bookmarkStart w:name="z3448" w:id="3121"/>
    <w:p>
      <w:pPr>
        <w:spacing w:after="0"/>
        <w:ind w:left="0"/>
        <w:jc w:val="both"/>
      </w:pPr>
      <w:r>
        <w:rPr>
          <w:rFonts w:ascii="Times New Roman"/>
          <w:b w:val="false"/>
          <w:i w:val="false"/>
          <w:color w:val="000000"/>
          <w:sz w:val="28"/>
        </w:rPr>
        <w:t>
      1)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bookmarkEnd w:id="3121"/>
    <w:bookmarkStart w:name="z3449" w:id="3122"/>
    <w:p>
      <w:pPr>
        <w:spacing w:after="0"/>
        <w:ind w:left="0"/>
        <w:jc w:val="both"/>
      </w:pPr>
      <w:r>
        <w:rPr>
          <w:rFonts w:ascii="Times New Roman"/>
          <w:b w:val="false"/>
          <w:i w:val="false"/>
          <w:color w:val="000000"/>
          <w:sz w:val="28"/>
        </w:rPr>
        <w:t>
      2) временного складирования неопасных отходов в процессе их сбора (в контейнерах,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подвергнуты операциям по восстановлению или удалению;</w:t>
      </w:r>
    </w:p>
    <w:bookmarkEnd w:id="3122"/>
    <w:bookmarkStart w:name="z3450" w:id="3123"/>
    <w:p>
      <w:pPr>
        <w:spacing w:after="0"/>
        <w:ind w:left="0"/>
        <w:jc w:val="both"/>
      </w:pPr>
      <w:r>
        <w:rPr>
          <w:rFonts w:ascii="Times New Roman"/>
          <w:b w:val="false"/>
          <w:i w:val="false"/>
          <w:color w:val="000000"/>
          <w:sz w:val="28"/>
        </w:rPr>
        <w:t>
      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bookmarkEnd w:id="3123"/>
    <w:bookmarkStart w:name="z3451" w:id="3124"/>
    <w:p>
      <w:pPr>
        <w:spacing w:after="0"/>
        <w:ind w:left="0"/>
        <w:jc w:val="both"/>
      </w:pPr>
      <w:r>
        <w:rPr>
          <w:rFonts w:ascii="Times New Roman"/>
          <w:b w:val="false"/>
          <w:i w:val="false"/>
          <w:color w:val="000000"/>
          <w:sz w:val="28"/>
        </w:rPr>
        <w:t>
      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bookmarkEnd w:id="3124"/>
    <w:bookmarkStart w:name="z3452" w:id="3125"/>
    <w:p>
      <w:pPr>
        <w:spacing w:after="0"/>
        <w:ind w:left="0"/>
        <w:jc w:val="both"/>
      </w:pPr>
      <w:r>
        <w:rPr>
          <w:rFonts w:ascii="Times New Roman"/>
          <w:b w:val="false"/>
          <w:i w:val="false"/>
          <w:color w:val="000000"/>
          <w:sz w:val="28"/>
        </w:rPr>
        <w:t>
      4) временного складирования отходов горнодобывающих и горноперерабатывающих производств, в том числе отходов металлургического и химико-металлургического производств, на месте их образования на срок не более двенадцати месяцев до даты их направления на восстановление или удаление.</w:t>
      </w:r>
    </w:p>
    <w:bookmarkEnd w:id="3125"/>
    <w:bookmarkStart w:name="z3453" w:id="3126"/>
    <w:p>
      <w:pPr>
        <w:spacing w:after="0"/>
        <w:ind w:left="0"/>
        <w:jc w:val="both"/>
      </w:pPr>
      <w:r>
        <w:rPr>
          <w:rFonts w:ascii="Times New Roman"/>
          <w:b w:val="false"/>
          <w:i w:val="false"/>
          <w:color w:val="000000"/>
          <w:sz w:val="28"/>
        </w:rPr>
        <w:t>
      3.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bookmarkEnd w:id="3126"/>
    <w:bookmarkStart w:name="z3454" w:id="3127"/>
    <w:p>
      <w:pPr>
        <w:spacing w:after="0"/>
        <w:ind w:left="0"/>
        <w:jc w:val="both"/>
      </w:pPr>
      <w:r>
        <w:rPr>
          <w:rFonts w:ascii="Times New Roman"/>
          <w:b w:val="false"/>
          <w:i w:val="false"/>
          <w:color w:val="000000"/>
          <w:sz w:val="28"/>
        </w:rPr>
        <w:t>
      4.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I и II категорий) или объемов накопления отходов, указанных в декларации о воздействии на окружающую среду (для объектов III категории).</w:t>
      </w:r>
    </w:p>
    <w:bookmarkEnd w:id="3127"/>
    <w:p>
      <w:pPr>
        <w:spacing w:after="0"/>
        <w:ind w:left="0"/>
        <w:jc w:val="both"/>
      </w:pPr>
      <w:r>
        <w:rPr>
          <w:rFonts w:ascii="Times New Roman"/>
          <w:b/>
          <w:i w:val="false"/>
          <w:color w:val="000000"/>
          <w:sz w:val="28"/>
        </w:rPr>
        <w:t>Статья 321. Cбор отходов</w:t>
      </w:r>
    </w:p>
    <w:bookmarkStart w:name="z3456" w:id="3128"/>
    <w:p>
      <w:pPr>
        <w:spacing w:after="0"/>
        <w:ind w:left="0"/>
        <w:jc w:val="both"/>
      </w:pPr>
      <w:r>
        <w:rPr>
          <w:rFonts w:ascii="Times New Roman"/>
          <w:b w:val="false"/>
          <w:i w:val="false"/>
          <w:color w:val="000000"/>
          <w:sz w:val="28"/>
        </w:rPr>
        <w:t>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3128"/>
    <w:bookmarkStart w:name="z3457" w:id="3129"/>
    <w:p>
      <w:pPr>
        <w:spacing w:after="0"/>
        <w:ind w:left="0"/>
        <w:jc w:val="both"/>
      </w:pPr>
      <w:r>
        <w:rPr>
          <w:rFonts w:ascii="Times New Roman"/>
          <w:b w:val="false"/>
          <w:i w:val="false"/>
          <w:color w:val="000000"/>
          <w:sz w:val="28"/>
        </w:rPr>
        <w:t>
      Операции по сбору отходов могут включать в себя вспомогательные операции по сортировке и накоплению отходов в процессе их сбора.</w:t>
      </w:r>
    </w:p>
    <w:bookmarkEnd w:id="3129"/>
    <w:bookmarkStart w:name="z3458" w:id="3130"/>
    <w:p>
      <w:pPr>
        <w:spacing w:after="0"/>
        <w:ind w:left="0"/>
        <w:jc w:val="both"/>
      </w:pPr>
      <w:r>
        <w:rPr>
          <w:rFonts w:ascii="Times New Roman"/>
          <w:b w:val="false"/>
          <w:i w:val="false"/>
          <w:color w:val="000000"/>
          <w:sz w:val="28"/>
        </w:rPr>
        <w:t>
      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восстановлению или удалению.</w:t>
      </w:r>
    </w:p>
    <w:bookmarkEnd w:id="3130"/>
    <w:bookmarkStart w:name="z3459" w:id="3131"/>
    <w:p>
      <w:pPr>
        <w:spacing w:after="0"/>
        <w:ind w:left="0"/>
        <w:jc w:val="both"/>
      </w:pPr>
      <w:r>
        <w:rPr>
          <w:rFonts w:ascii="Times New Roman"/>
          <w:b w:val="false"/>
          <w:i w:val="false"/>
          <w:color w:val="000000"/>
          <w:sz w:val="28"/>
        </w:rPr>
        <w:t>
      2. Лица, осуществляющие операции по сбору отходов, обязаны обеспечить раздельный сбор отходов в соответствии с требованиями настоящего Кодекса.</w:t>
      </w:r>
    </w:p>
    <w:bookmarkEnd w:id="3131"/>
    <w:bookmarkStart w:name="z3460" w:id="3132"/>
    <w:p>
      <w:pPr>
        <w:spacing w:after="0"/>
        <w:ind w:left="0"/>
        <w:jc w:val="both"/>
      </w:pPr>
      <w:r>
        <w:rPr>
          <w:rFonts w:ascii="Times New Roman"/>
          <w:b w:val="false"/>
          <w:i w:val="false"/>
          <w:color w:val="000000"/>
          <w:sz w:val="28"/>
        </w:rPr>
        <w:t>
      Под раздельным сбором отходов понимается сбор отходов раздельно по видам или группам в целях упрощения дальнейшего специализированного управления ими.</w:t>
      </w:r>
    </w:p>
    <w:bookmarkEnd w:id="3132"/>
    <w:bookmarkStart w:name="z3461" w:id="3133"/>
    <w:p>
      <w:pPr>
        <w:spacing w:after="0"/>
        <w:ind w:left="0"/>
        <w:jc w:val="both"/>
      </w:pPr>
      <w:r>
        <w:rPr>
          <w:rFonts w:ascii="Times New Roman"/>
          <w:b w:val="false"/>
          <w:i w:val="false"/>
          <w:color w:val="000000"/>
          <w:sz w:val="28"/>
        </w:rPr>
        <w:t>
      3. Требования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bookmarkEnd w:id="3133"/>
    <w:bookmarkStart w:name="z3462" w:id="3134"/>
    <w:p>
      <w:pPr>
        <w:spacing w:after="0"/>
        <w:ind w:left="0"/>
        <w:jc w:val="both"/>
      </w:pPr>
      <w:r>
        <w:rPr>
          <w:rFonts w:ascii="Times New Roman"/>
          <w:b w:val="false"/>
          <w:i w:val="false"/>
          <w:color w:val="000000"/>
          <w:sz w:val="28"/>
        </w:rPr>
        <w:t>
      4. Раздельный сбор осуществляется по следующим фракциям:</w:t>
      </w:r>
    </w:p>
    <w:bookmarkEnd w:id="3134"/>
    <w:bookmarkStart w:name="z3463" w:id="3135"/>
    <w:p>
      <w:pPr>
        <w:spacing w:after="0"/>
        <w:ind w:left="0"/>
        <w:jc w:val="both"/>
      </w:pPr>
      <w:r>
        <w:rPr>
          <w:rFonts w:ascii="Times New Roman"/>
          <w:b w:val="false"/>
          <w:i w:val="false"/>
          <w:color w:val="000000"/>
          <w:sz w:val="28"/>
        </w:rPr>
        <w:t xml:space="preserve">
      1) "сухая" (бумага, картон, металл, пластик и стекло); </w:t>
      </w:r>
    </w:p>
    <w:bookmarkEnd w:id="3135"/>
    <w:bookmarkStart w:name="z3464" w:id="3136"/>
    <w:p>
      <w:pPr>
        <w:spacing w:after="0"/>
        <w:ind w:left="0"/>
        <w:jc w:val="both"/>
      </w:pPr>
      <w:r>
        <w:rPr>
          <w:rFonts w:ascii="Times New Roman"/>
          <w:b w:val="false"/>
          <w:i w:val="false"/>
          <w:color w:val="000000"/>
          <w:sz w:val="28"/>
        </w:rPr>
        <w:t>
      2) "мокрая" (пищевые отходы, органика и иное).</w:t>
      </w:r>
    </w:p>
    <w:bookmarkEnd w:id="3136"/>
    <w:bookmarkStart w:name="z3465" w:id="3137"/>
    <w:p>
      <w:pPr>
        <w:spacing w:after="0"/>
        <w:ind w:left="0"/>
        <w:jc w:val="both"/>
      </w:pPr>
      <w:r>
        <w:rPr>
          <w:rFonts w:ascii="Times New Roman"/>
          <w:b w:val="false"/>
          <w:i w:val="false"/>
          <w:color w:val="000000"/>
          <w:sz w:val="28"/>
        </w:rPr>
        <w:t>
      5. Запрещается смешивание отходов, подвергнутых раздельному сбору, на всех дальнейших этапах управления отходами.</w:t>
      </w:r>
    </w:p>
    <w:bookmarkEnd w:id="3137"/>
    <w:p>
      <w:pPr>
        <w:spacing w:after="0"/>
        <w:ind w:left="0"/>
        <w:jc w:val="both"/>
      </w:pPr>
      <w:r>
        <w:rPr>
          <w:rFonts w:ascii="Times New Roman"/>
          <w:b/>
          <w:i w:val="false"/>
          <w:color w:val="000000"/>
          <w:sz w:val="28"/>
        </w:rPr>
        <w:t>Статья 322. Транспортировка отходов</w:t>
      </w:r>
    </w:p>
    <w:bookmarkStart w:name="z3467" w:id="3138"/>
    <w:p>
      <w:pPr>
        <w:spacing w:after="0"/>
        <w:ind w:left="0"/>
        <w:jc w:val="both"/>
      </w:pPr>
      <w:r>
        <w:rPr>
          <w:rFonts w:ascii="Times New Roman"/>
          <w:b w:val="false"/>
          <w:i w:val="false"/>
          <w:color w:val="000000"/>
          <w:sz w:val="28"/>
        </w:rPr>
        <w:t>
      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3138"/>
    <w:bookmarkStart w:name="z3468" w:id="3139"/>
    <w:p>
      <w:pPr>
        <w:spacing w:after="0"/>
        <w:ind w:left="0"/>
        <w:jc w:val="both"/>
      </w:pPr>
      <w:r>
        <w:rPr>
          <w:rFonts w:ascii="Times New Roman"/>
          <w:b w:val="false"/>
          <w:i w:val="false"/>
          <w:color w:val="000000"/>
          <w:sz w:val="28"/>
        </w:rPr>
        <w:t>
      2. Транспортировка отходов осуществляется с соблюдением требований настоящего Кодекса.</w:t>
      </w:r>
    </w:p>
    <w:bookmarkEnd w:id="3139"/>
    <w:p>
      <w:pPr>
        <w:spacing w:after="0"/>
        <w:ind w:left="0"/>
        <w:jc w:val="both"/>
      </w:pPr>
      <w:r>
        <w:rPr>
          <w:rFonts w:ascii="Times New Roman"/>
          <w:b/>
          <w:i w:val="false"/>
          <w:color w:val="000000"/>
          <w:sz w:val="28"/>
        </w:rPr>
        <w:t>Статья 323. Восстановление отходов</w:t>
      </w:r>
    </w:p>
    <w:bookmarkStart w:name="z3470" w:id="3140"/>
    <w:p>
      <w:pPr>
        <w:spacing w:after="0"/>
        <w:ind w:left="0"/>
        <w:jc w:val="both"/>
      </w:pPr>
      <w:r>
        <w:rPr>
          <w:rFonts w:ascii="Times New Roman"/>
          <w:b w:val="false"/>
          <w:i w:val="false"/>
          <w:color w:val="000000"/>
          <w:sz w:val="28"/>
        </w:rPr>
        <w:t>
      1. Восстановлением отходов признается любая операция, направленная на сокращение объемов отходов, 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bookmarkEnd w:id="3140"/>
    <w:bookmarkStart w:name="z3471" w:id="3141"/>
    <w:p>
      <w:pPr>
        <w:spacing w:after="0"/>
        <w:ind w:left="0"/>
        <w:jc w:val="both"/>
      </w:pPr>
      <w:r>
        <w:rPr>
          <w:rFonts w:ascii="Times New Roman"/>
          <w:b w:val="false"/>
          <w:i w:val="false"/>
          <w:color w:val="000000"/>
          <w:sz w:val="28"/>
        </w:rPr>
        <w:t>
      К операциям по восстановлению отходов относятся:</w:t>
      </w:r>
    </w:p>
    <w:bookmarkEnd w:id="3141"/>
    <w:bookmarkStart w:name="z3472" w:id="3142"/>
    <w:p>
      <w:pPr>
        <w:spacing w:after="0"/>
        <w:ind w:left="0"/>
        <w:jc w:val="both"/>
      </w:pPr>
      <w:r>
        <w:rPr>
          <w:rFonts w:ascii="Times New Roman"/>
          <w:b w:val="false"/>
          <w:i w:val="false"/>
          <w:color w:val="000000"/>
          <w:sz w:val="28"/>
        </w:rPr>
        <w:t>
      1) подготовка отходов к повторному использованию;</w:t>
      </w:r>
    </w:p>
    <w:bookmarkEnd w:id="3142"/>
    <w:bookmarkStart w:name="z3473" w:id="3143"/>
    <w:p>
      <w:pPr>
        <w:spacing w:after="0"/>
        <w:ind w:left="0"/>
        <w:jc w:val="both"/>
      </w:pPr>
      <w:r>
        <w:rPr>
          <w:rFonts w:ascii="Times New Roman"/>
          <w:b w:val="false"/>
          <w:i w:val="false"/>
          <w:color w:val="000000"/>
          <w:sz w:val="28"/>
        </w:rPr>
        <w:t>
      2) переработка отходов;</w:t>
      </w:r>
    </w:p>
    <w:bookmarkEnd w:id="3143"/>
    <w:bookmarkStart w:name="z3474" w:id="3144"/>
    <w:p>
      <w:pPr>
        <w:spacing w:after="0"/>
        <w:ind w:left="0"/>
        <w:jc w:val="both"/>
      </w:pPr>
      <w:r>
        <w:rPr>
          <w:rFonts w:ascii="Times New Roman"/>
          <w:b w:val="false"/>
          <w:i w:val="false"/>
          <w:color w:val="000000"/>
          <w:sz w:val="28"/>
        </w:rPr>
        <w:t>
      3) утилизация отходов.</w:t>
      </w:r>
    </w:p>
    <w:bookmarkEnd w:id="3144"/>
    <w:bookmarkStart w:name="z3475" w:id="3145"/>
    <w:p>
      <w:pPr>
        <w:spacing w:after="0"/>
        <w:ind w:left="0"/>
        <w:jc w:val="both"/>
      </w:pPr>
      <w:r>
        <w:rPr>
          <w:rFonts w:ascii="Times New Roman"/>
          <w:b w:val="false"/>
          <w:i w:val="false"/>
          <w:color w:val="000000"/>
          <w:sz w:val="28"/>
        </w:rPr>
        <w:t>
      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bookmarkEnd w:id="3145"/>
    <w:bookmarkStart w:name="z3476" w:id="3146"/>
    <w:p>
      <w:pPr>
        <w:spacing w:after="0"/>
        <w:ind w:left="0"/>
        <w:jc w:val="both"/>
      </w:pPr>
      <w:r>
        <w:rPr>
          <w:rFonts w:ascii="Times New Roman"/>
          <w:b w:val="false"/>
          <w:i w:val="false"/>
          <w:color w:val="000000"/>
          <w:sz w:val="28"/>
        </w:rPr>
        <w:t>
      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bookmarkEnd w:id="3146"/>
    <w:bookmarkStart w:name="z3477" w:id="3147"/>
    <w:p>
      <w:pPr>
        <w:spacing w:after="0"/>
        <w:ind w:left="0"/>
        <w:jc w:val="both"/>
      </w:pPr>
      <w:r>
        <w:rPr>
          <w:rFonts w:ascii="Times New Roman"/>
          <w:b w:val="false"/>
          <w:i w:val="false"/>
          <w:color w:val="000000"/>
          <w:sz w:val="28"/>
        </w:rPr>
        <w:t>
      4.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147"/>
    <w:p>
      <w:pPr>
        <w:spacing w:after="0"/>
        <w:ind w:left="0"/>
        <w:jc w:val="both"/>
      </w:pPr>
      <w:r>
        <w:rPr>
          <w:rFonts w:ascii="Times New Roman"/>
          <w:b/>
          <w:i w:val="false"/>
          <w:color w:val="000000"/>
          <w:sz w:val="28"/>
        </w:rPr>
        <w:t>Статья 324. Энергетическая утилизация отходов</w:t>
      </w:r>
    </w:p>
    <w:bookmarkStart w:name="z3479" w:id="3148"/>
    <w:p>
      <w:pPr>
        <w:spacing w:after="0"/>
        <w:ind w:left="0"/>
        <w:jc w:val="both"/>
      </w:pPr>
      <w:r>
        <w:rPr>
          <w:rFonts w:ascii="Times New Roman"/>
          <w:b w:val="false"/>
          <w:i w:val="false"/>
          <w:color w:val="000000"/>
          <w:sz w:val="28"/>
        </w:rPr>
        <w:t>
      1. Под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bookmarkEnd w:id="3148"/>
    <w:bookmarkStart w:name="z3480" w:id="3149"/>
    <w:p>
      <w:pPr>
        <w:spacing w:after="0"/>
        <w:ind w:left="0"/>
        <w:jc w:val="both"/>
      </w:pPr>
      <w:r>
        <w:rPr>
          <w:rFonts w:ascii="Times New Roman"/>
          <w:b w:val="false"/>
          <w:i w:val="false"/>
          <w:color w:val="000000"/>
          <w:sz w:val="28"/>
        </w:rPr>
        <w:t>
      2. Энергетической утилизации не подвергаются отходы по перечню, утверждаемому уполномоченным органом в области охраны окружающей среды.</w:t>
      </w:r>
    </w:p>
    <w:bookmarkEnd w:id="3149"/>
    <w:bookmarkStart w:name="z3481" w:id="3150"/>
    <w:p>
      <w:pPr>
        <w:spacing w:after="0"/>
        <w:ind w:left="0"/>
        <w:jc w:val="both"/>
      </w:pPr>
      <w:r>
        <w:rPr>
          <w:rFonts w:ascii="Times New Roman"/>
          <w:b w:val="false"/>
          <w:i w:val="false"/>
          <w:color w:val="000000"/>
          <w:sz w:val="28"/>
        </w:rPr>
        <w:t>
      3. Эксплуатация объектов по энергетической утилизации отходов осуществляется в соответствии с экологическими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bookmarkEnd w:id="3150"/>
    <w:bookmarkStart w:name="z3482" w:id="3151"/>
    <w:p>
      <w:pPr>
        <w:spacing w:after="0"/>
        <w:ind w:left="0"/>
        <w:jc w:val="both"/>
      </w:pPr>
      <w:r>
        <w:rPr>
          <w:rFonts w:ascii="Times New Roman"/>
          <w:b w:val="false"/>
          <w:i w:val="false"/>
          <w:color w:val="000000"/>
          <w:sz w:val="28"/>
        </w:rPr>
        <w:t>
      Экологические требования к эксплуатации объектов по энергетической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bookmarkEnd w:id="3151"/>
    <w:bookmarkStart w:name="z3483" w:id="3152"/>
    <w:p>
      <w:pPr>
        <w:spacing w:after="0"/>
        <w:ind w:left="0"/>
        <w:jc w:val="both"/>
      </w:pPr>
      <w:r>
        <w:rPr>
          <w:rFonts w:ascii="Times New Roman"/>
          <w:b w:val="false"/>
          <w:i w:val="false"/>
          <w:color w:val="000000"/>
          <w:sz w:val="28"/>
        </w:rPr>
        <w:t>
      К объектам по энергетической утилизации отходов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3152"/>
    <w:bookmarkStart w:name="z3484" w:id="3153"/>
    <w:p>
      <w:pPr>
        <w:spacing w:after="0"/>
        <w:ind w:left="0"/>
        <w:jc w:val="both"/>
      </w:pPr>
      <w:r>
        <w:rPr>
          <w:rFonts w:ascii="Times New Roman"/>
          <w:b w:val="false"/>
          <w:i w:val="false"/>
          <w:color w:val="000000"/>
          <w:sz w:val="28"/>
        </w:rPr>
        <w:t>
      4.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bookmarkEnd w:id="3153"/>
    <w:bookmarkStart w:name="z3485" w:id="3154"/>
    <w:p>
      <w:pPr>
        <w:spacing w:after="0"/>
        <w:ind w:left="0"/>
        <w:jc w:val="both"/>
      </w:pPr>
      <w:r>
        <w:rPr>
          <w:rFonts w:ascii="Times New Roman"/>
          <w:b w:val="false"/>
          <w:i w:val="false"/>
          <w:color w:val="000000"/>
          <w:sz w:val="28"/>
        </w:rPr>
        <w:t>
      5. Уполномоченный орган в области охраны окружающей среды утверждает предельные аукционные цены на электрическую энергию, произведенную путем энергетической утилизации отходов, в соответствии с правилами определения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bookmarkEnd w:id="3154"/>
    <w:bookmarkStart w:name="z3486" w:id="3155"/>
    <w:p>
      <w:pPr>
        <w:spacing w:after="0"/>
        <w:ind w:left="0"/>
        <w:jc w:val="both"/>
      </w:pPr>
      <w:r>
        <w:rPr>
          <w:rFonts w:ascii="Times New Roman"/>
          <w:b w:val="false"/>
          <w:i w:val="false"/>
          <w:color w:val="000000"/>
          <w:sz w:val="28"/>
        </w:rPr>
        <w:t>
      6. К аукционным торгам по отбору проектов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bookmarkEnd w:id="3155"/>
    <w:bookmarkStart w:name="z3487" w:id="3156"/>
    <w:p>
      <w:pPr>
        <w:spacing w:after="0"/>
        <w:ind w:left="0"/>
        <w:jc w:val="both"/>
      </w:pPr>
      <w:r>
        <w:rPr>
          <w:rFonts w:ascii="Times New Roman"/>
          <w:b w:val="false"/>
          <w:i w:val="false"/>
          <w:color w:val="000000"/>
          <w:sz w:val="28"/>
        </w:rPr>
        <w:t>
      Правила формирования перечня энергопроизводящих организаций, использующих энергетическую утилизацию отходов, утверждаются уполномоченным органом в области охраны окружающей среды.</w:t>
      </w:r>
    </w:p>
    <w:bookmarkEnd w:id="3156"/>
    <w:bookmarkStart w:name="z3488" w:id="3157"/>
    <w:p>
      <w:pPr>
        <w:spacing w:after="0"/>
        <w:ind w:left="0"/>
        <w:jc w:val="both"/>
      </w:pPr>
      <w:r>
        <w:rPr>
          <w:rFonts w:ascii="Times New Roman"/>
          <w:b w:val="false"/>
          <w:i w:val="false"/>
          <w:color w:val="000000"/>
          <w:sz w:val="28"/>
        </w:rPr>
        <w:t>
      7. Общественные отношения, возникающие в процессе производства электрической энергии объектами по энергетической утилизации отходов, ее передачи и потребления,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bookmarkEnd w:id="3157"/>
    <w:p>
      <w:pPr>
        <w:spacing w:after="0"/>
        <w:ind w:left="0"/>
        <w:jc w:val="both"/>
      </w:pPr>
      <w:r>
        <w:rPr>
          <w:rFonts w:ascii="Times New Roman"/>
          <w:b/>
          <w:i w:val="false"/>
          <w:color w:val="000000"/>
          <w:sz w:val="28"/>
        </w:rPr>
        <w:t>Статья 325. Удаление отходов</w:t>
      </w:r>
    </w:p>
    <w:bookmarkStart w:name="z3490" w:id="3158"/>
    <w:p>
      <w:pPr>
        <w:spacing w:after="0"/>
        <w:ind w:left="0"/>
        <w:jc w:val="both"/>
      </w:pPr>
      <w:r>
        <w:rPr>
          <w:rFonts w:ascii="Times New Roman"/>
          <w:b w:val="false"/>
          <w:i w:val="false"/>
          <w:color w:val="000000"/>
          <w:sz w:val="28"/>
        </w:rPr>
        <w:t>
      1. Удалением отходов признается любая, не являющаяся восстановлением операция по захоронению или уничтожению отходов, включая вспомогательные операции по подготовке отходов к захоронению или уничтожению (в том числе по их сортировке, обработке, обезвреживанию).</w:t>
      </w:r>
    </w:p>
    <w:bookmarkEnd w:id="3158"/>
    <w:bookmarkStart w:name="z3491" w:id="3159"/>
    <w:p>
      <w:pPr>
        <w:spacing w:after="0"/>
        <w:ind w:left="0"/>
        <w:jc w:val="both"/>
      </w:pPr>
      <w:r>
        <w:rPr>
          <w:rFonts w:ascii="Times New Roman"/>
          <w:b w:val="false"/>
          <w:i w:val="false"/>
          <w:color w:val="000000"/>
          <w:sz w:val="28"/>
        </w:rPr>
        <w:t>
      2.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3159"/>
    <w:bookmarkStart w:name="z3492" w:id="3160"/>
    <w:p>
      <w:pPr>
        <w:spacing w:after="0"/>
        <w:ind w:left="0"/>
        <w:jc w:val="both"/>
      </w:pPr>
      <w:r>
        <w:rPr>
          <w:rFonts w:ascii="Times New Roman"/>
          <w:b w:val="false"/>
          <w:i w:val="false"/>
          <w:color w:val="000000"/>
          <w:sz w:val="28"/>
        </w:rPr>
        <w:t>
      3. Уничтожение отходов – способ удаления отходов путем термических, химических или биологических процессов, в результате применения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bookmarkEnd w:id="3160"/>
    <w:p>
      <w:pPr>
        <w:spacing w:after="0"/>
        <w:ind w:left="0"/>
        <w:jc w:val="both"/>
      </w:pPr>
      <w:r>
        <w:rPr>
          <w:rFonts w:ascii="Times New Roman"/>
          <w:b/>
          <w:i w:val="false"/>
          <w:color w:val="000000"/>
          <w:sz w:val="28"/>
        </w:rPr>
        <w:t>Статья 326. Вспомогательные операции при управлении отходами</w:t>
      </w:r>
    </w:p>
    <w:bookmarkStart w:name="z3494" w:id="3161"/>
    <w:p>
      <w:pPr>
        <w:spacing w:after="0"/>
        <w:ind w:left="0"/>
        <w:jc w:val="both"/>
      </w:pPr>
      <w:r>
        <w:rPr>
          <w:rFonts w:ascii="Times New Roman"/>
          <w:b w:val="false"/>
          <w:i w:val="false"/>
          <w:color w:val="000000"/>
          <w:sz w:val="28"/>
        </w:rPr>
        <w:t>
      1. К вспомогательным операциям относятся сортировка и обработка отходов.</w:t>
      </w:r>
    </w:p>
    <w:bookmarkEnd w:id="3161"/>
    <w:bookmarkStart w:name="z3495" w:id="3162"/>
    <w:p>
      <w:pPr>
        <w:spacing w:after="0"/>
        <w:ind w:left="0"/>
        <w:jc w:val="both"/>
      </w:pPr>
      <w:r>
        <w:rPr>
          <w:rFonts w:ascii="Times New Roman"/>
          <w:b w:val="false"/>
          <w:i w:val="false"/>
          <w:color w:val="000000"/>
          <w:sz w:val="28"/>
        </w:rPr>
        <w:t>
      2. Под сортировкой отходов понимаются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62"/>
    <w:bookmarkStart w:name="z3496" w:id="3163"/>
    <w:p>
      <w:pPr>
        <w:spacing w:after="0"/>
        <w:ind w:left="0"/>
        <w:jc w:val="both"/>
      </w:pPr>
      <w:r>
        <w:rPr>
          <w:rFonts w:ascii="Times New Roman"/>
          <w:b w:val="false"/>
          <w:i w:val="false"/>
          <w:color w:val="000000"/>
          <w:sz w:val="28"/>
        </w:rPr>
        <w:t>
      3. Под обработкой отходов понимаются операции, в процессе которых отходы подвергаются физическим, термическим, химическим или биологическим 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63"/>
    <w:bookmarkStart w:name="z3497" w:id="3164"/>
    <w:p>
      <w:pPr>
        <w:spacing w:after="0"/>
        <w:ind w:left="0"/>
        <w:jc w:val="both"/>
      </w:pPr>
      <w:r>
        <w:rPr>
          <w:rFonts w:ascii="Times New Roman"/>
          <w:b w:val="false"/>
          <w:i w:val="false"/>
          <w:color w:val="000000"/>
          <w:sz w:val="28"/>
        </w:rPr>
        <w:t>
      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bookmarkEnd w:id="3164"/>
    <w:p>
      <w:pPr>
        <w:spacing w:after="0"/>
        <w:ind w:left="0"/>
        <w:jc w:val="both"/>
      </w:pPr>
      <w:r>
        <w:rPr>
          <w:rFonts w:ascii="Times New Roman"/>
          <w:b/>
          <w:i w:val="false"/>
          <w:color w:val="000000"/>
          <w:sz w:val="28"/>
        </w:rPr>
        <w:t>Статья 327. Основополагающее экологическое требование к операциям по управлению отходами</w:t>
      </w:r>
    </w:p>
    <w:bookmarkStart w:name="z3499" w:id="3165"/>
    <w:p>
      <w:pPr>
        <w:spacing w:after="0"/>
        <w:ind w:left="0"/>
        <w:jc w:val="both"/>
      </w:pPr>
      <w:r>
        <w:rPr>
          <w:rFonts w:ascii="Times New Roman"/>
          <w:b w:val="false"/>
          <w:i w:val="false"/>
          <w:color w:val="000000"/>
          <w:sz w:val="28"/>
        </w:rPr>
        <w:t>
      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bookmarkEnd w:id="3165"/>
    <w:bookmarkStart w:name="z3500" w:id="3166"/>
    <w:p>
      <w:pPr>
        <w:spacing w:after="0"/>
        <w:ind w:left="0"/>
        <w:jc w:val="both"/>
      </w:pPr>
      <w:r>
        <w:rPr>
          <w:rFonts w:ascii="Times New Roman"/>
          <w:b w:val="false"/>
          <w:i w:val="false"/>
          <w:color w:val="000000"/>
          <w:sz w:val="28"/>
        </w:rPr>
        <w:t xml:space="preserve">
      1) риска для вод, в том числе подземных, атмосферного воздуха, почв, животного и растительного мира; </w:t>
      </w:r>
    </w:p>
    <w:bookmarkEnd w:id="3166"/>
    <w:bookmarkStart w:name="z3501" w:id="3167"/>
    <w:p>
      <w:pPr>
        <w:spacing w:after="0"/>
        <w:ind w:left="0"/>
        <w:jc w:val="both"/>
      </w:pPr>
      <w:r>
        <w:rPr>
          <w:rFonts w:ascii="Times New Roman"/>
          <w:b w:val="false"/>
          <w:i w:val="false"/>
          <w:color w:val="000000"/>
          <w:sz w:val="28"/>
        </w:rPr>
        <w:t>
      2) отрицательного влияния на ландшафты и особо охраняемые природные территории.</w:t>
      </w:r>
    </w:p>
    <w:bookmarkEnd w:id="3167"/>
    <w:p>
      <w:pPr>
        <w:spacing w:after="0"/>
        <w:ind w:left="0"/>
        <w:jc w:val="both"/>
      </w:pPr>
      <w:r>
        <w:rPr>
          <w:rFonts w:ascii="Times New Roman"/>
          <w:b/>
          <w:i w:val="false"/>
          <w:color w:val="000000"/>
          <w:sz w:val="28"/>
        </w:rPr>
        <w:t>Статья 328. Принципы государственной экологической политики в области управления отходами</w:t>
      </w:r>
    </w:p>
    <w:bookmarkStart w:name="z3503" w:id="3168"/>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государственная экологическая политика в области управления отходами основывается на следующих специальных принципах:</w:t>
      </w:r>
    </w:p>
    <w:bookmarkEnd w:id="3168"/>
    <w:bookmarkStart w:name="z3504" w:id="3169"/>
    <w:p>
      <w:pPr>
        <w:spacing w:after="0"/>
        <w:ind w:left="0"/>
        <w:jc w:val="both"/>
      </w:pPr>
      <w:r>
        <w:rPr>
          <w:rFonts w:ascii="Times New Roman"/>
          <w:b w:val="false"/>
          <w:i w:val="false"/>
          <w:color w:val="000000"/>
          <w:sz w:val="28"/>
        </w:rPr>
        <w:t>
      1) иерархии;</w:t>
      </w:r>
    </w:p>
    <w:bookmarkEnd w:id="3169"/>
    <w:bookmarkStart w:name="z3505" w:id="3170"/>
    <w:p>
      <w:pPr>
        <w:spacing w:after="0"/>
        <w:ind w:left="0"/>
        <w:jc w:val="both"/>
      </w:pPr>
      <w:r>
        <w:rPr>
          <w:rFonts w:ascii="Times New Roman"/>
          <w:b w:val="false"/>
          <w:i w:val="false"/>
          <w:color w:val="000000"/>
          <w:sz w:val="28"/>
        </w:rPr>
        <w:t>
      2) близости к источнику;</w:t>
      </w:r>
    </w:p>
    <w:bookmarkEnd w:id="3170"/>
    <w:bookmarkStart w:name="z3506" w:id="3171"/>
    <w:p>
      <w:pPr>
        <w:spacing w:after="0"/>
        <w:ind w:left="0"/>
        <w:jc w:val="both"/>
      </w:pPr>
      <w:r>
        <w:rPr>
          <w:rFonts w:ascii="Times New Roman"/>
          <w:b w:val="false"/>
          <w:i w:val="false"/>
          <w:color w:val="000000"/>
          <w:sz w:val="28"/>
        </w:rPr>
        <w:t>
      3) ответственности образователя отходов;</w:t>
      </w:r>
    </w:p>
    <w:bookmarkEnd w:id="3171"/>
    <w:bookmarkStart w:name="z3507" w:id="3172"/>
    <w:p>
      <w:pPr>
        <w:spacing w:after="0"/>
        <w:ind w:left="0"/>
        <w:jc w:val="both"/>
      </w:pPr>
      <w:r>
        <w:rPr>
          <w:rFonts w:ascii="Times New Roman"/>
          <w:b w:val="false"/>
          <w:i w:val="false"/>
          <w:color w:val="000000"/>
          <w:sz w:val="28"/>
        </w:rPr>
        <w:t>
      4) расширенных обязательств производителей (импортеров).</w:t>
      </w:r>
    </w:p>
    <w:bookmarkEnd w:id="3172"/>
    <w:p>
      <w:pPr>
        <w:spacing w:after="0"/>
        <w:ind w:left="0"/>
        <w:jc w:val="both"/>
      </w:pPr>
      <w:r>
        <w:rPr>
          <w:rFonts w:ascii="Times New Roman"/>
          <w:b/>
          <w:i w:val="false"/>
          <w:color w:val="000000"/>
          <w:sz w:val="28"/>
        </w:rPr>
        <w:t>Статья 329. Принцип иерархии</w:t>
      </w:r>
    </w:p>
    <w:bookmarkStart w:name="z3509" w:id="3173"/>
    <w:p>
      <w:pPr>
        <w:spacing w:after="0"/>
        <w:ind w:left="0"/>
        <w:jc w:val="both"/>
      </w:pPr>
      <w:r>
        <w:rPr>
          <w:rFonts w:ascii="Times New Roman"/>
          <w:b w:val="false"/>
          <w:i w:val="false"/>
          <w:color w:val="000000"/>
          <w:sz w:val="28"/>
        </w:rPr>
        <w:t>
      1.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bookmarkEnd w:id="3173"/>
    <w:bookmarkStart w:name="z3510" w:id="3174"/>
    <w:p>
      <w:pPr>
        <w:spacing w:after="0"/>
        <w:ind w:left="0"/>
        <w:jc w:val="both"/>
      </w:pPr>
      <w:r>
        <w:rPr>
          <w:rFonts w:ascii="Times New Roman"/>
          <w:b w:val="false"/>
          <w:i w:val="false"/>
          <w:color w:val="000000"/>
          <w:sz w:val="28"/>
        </w:rPr>
        <w:t>
      1) предотвращение образования отходов;</w:t>
      </w:r>
    </w:p>
    <w:bookmarkEnd w:id="3174"/>
    <w:bookmarkStart w:name="z3511" w:id="3175"/>
    <w:p>
      <w:pPr>
        <w:spacing w:after="0"/>
        <w:ind w:left="0"/>
        <w:jc w:val="both"/>
      </w:pPr>
      <w:r>
        <w:rPr>
          <w:rFonts w:ascii="Times New Roman"/>
          <w:b w:val="false"/>
          <w:i w:val="false"/>
          <w:color w:val="000000"/>
          <w:sz w:val="28"/>
        </w:rPr>
        <w:t>
      2) подготовка отходов к повторному использованию;</w:t>
      </w:r>
    </w:p>
    <w:bookmarkEnd w:id="3175"/>
    <w:bookmarkStart w:name="z3512" w:id="3176"/>
    <w:p>
      <w:pPr>
        <w:spacing w:after="0"/>
        <w:ind w:left="0"/>
        <w:jc w:val="both"/>
      </w:pPr>
      <w:r>
        <w:rPr>
          <w:rFonts w:ascii="Times New Roman"/>
          <w:b w:val="false"/>
          <w:i w:val="false"/>
          <w:color w:val="000000"/>
          <w:sz w:val="28"/>
        </w:rPr>
        <w:t>
      3) переработка отходов;</w:t>
      </w:r>
    </w:p>
    <w:bookmarkEnd w:id="3176"/>
    <w:bookmarkStart w:name="z3513" w:id="3177"/>
    <w:p>
      <w:pPr>
        <w:spacing w:after="0"/>
        <w:ind w:left="0"/>
        <w:jc w:val="both"/>
      </w:pPr>
      <w:r>
        <w:rPr>
          <w:rFonts w:ascii="Times New Roman"/>
          <w:b w:val="false"/>
          <w:i w:val="false"/>
          <w:color w:val="000000"/>
          <w:sz w:val="28"/>
        </w:rPr>
        <w:t>
      4) утилизация отходов;</w:t>
      </w:r>
    </w:p>
    <w:bookmarkEnd w:id="3177"/>
    <w:bookmarkStart w:name="z3514" w:id="3178"/>
    <w:p>
      <w:pPr>
        <w:spacing w:after="0"/>
        <w:ind w:left="0"/>
        <w:jc w:val="both"/>
      </w:pPr>
      <w:r>
        <w:rPr>
          <w:rFonts w:ascii="Times New Roman"/>
          <w:b w:val="false"/>
          <w:i w:val="false"/>
          <w:color w:val="000000"/>
          <w:sz w:val="28"/>
        </w:rPr>
        <w:t>
      5) удаление отходов.</w:t>
      </w:r>
    </w:p>
    <w:bookmarkEnd w:id="3178"/>
    <w:bookmarkStart w:name="z3515" w:id="3179"/>
    <w:p>
      <w:pPr>
        <w:spacing w:after="0"/>
        <w:ind w:left="0"/>
        <w:jc w:val="both"/>
      </w:pPr>
      <w:r>
        <w:rPr>
          <w:rFonts w:ascii="Times New Roman"/>
          <w:b w:val="false"/>
          <w:i w:val="false"/>
          <w:color w:val="000000"/>
          <w:sz w:val="28"/>
        </w:rPr>
        <w:t>
      При осуществлении операций, предусмотренных подпунктами 2) – 5) части первой настоящего пункта, владельцы отходов вправе при необходимости выполнять вспомогательные операции по сортировке, обработке и накоплению.</w:t>
      </w:r>
    </w:p>
    <w:bookmarkEnd w:id="3179"/>
    <w:bookmarkStart w:name="z3516" w:id="3180"/>
    <w:p>
      <w:pPr>
        <w:spacing w:after="0"/>
        <w:ind w:left="0"/>
        <w:jc w:val="both"/>
      </w:pPr>
      <w:r>
        <w:rPr>
          <w:rFonts w:ascii="Times New Roman"/>
          <w:b w:val="false"/>
          <w:i w:val="false"/>
          <w:color w:val="000000"/>
          <w:sz w:val="28"/>
        </w:rPr>
        <w:t>
      2. Под предотвращением образования отходов понимаются меры, предпринимаемые до того, как вещество, материал или продукция становятся отходами, и направленные на:</w:t>
      </w:r>
    </w:p>
    <w:bookmarkEnd w:id="3180"/>
    <w:bookmarkStart w:name="z3517" w:id="3181"/>
    <w:p>
      <w:pPr>
        <w:spacing w:after="0"/>
        <w:ind w:left="0"/>
        <w:jc w:val="both"/>
      </w:pPr>
      <w:r>
        <w:rPr>
          <w:rFonts w:ascii="Times New Roman"/>
          <w:b w:val="false"/>
          <w:i w:val="false"/>
          <w:color w:val="000000"/>
          <w:sz w:val="28"/>
        </w:rPr>
        <w:t>
      1) сокращение количества образуемых отходов (в том числе путем повторного использования продукции или увеличения срока ее службы);</w:t>
      </w:r>
    </w:p>
    <w:bookmarkEnd w:id="3181"/>
    <w:bookmarkStart w:name="z3518" w:id="3182"/>
    <w:p>
      <w:pPr>
        <w:spacing w:after="0"/>
        <w:ind w:left="0"/>
        <w:jc w:val="both"/>
      </w:pPr>
      <w:r>
        <w:rPr>
          <w:rFonts w:ascii="Times New Roman"/>
          <w:b w:val="false"/>
          <w:i w:val="false"/>
          <w:color w:val="000000"/>
          <w:sz w:val="28"/>
        </w:rPr>
        <w:t>
      2) снижение уровня негативного воздействия образовавшихся отходов на окружающую среду и здоровье людей;</w:t>
      </w:r>
    </w:p>
    <w:bookmarkEnd w:id="3182"/>
    <w:bookmarkStart w:name="z3519" w:id="3183"/>
    <w:p>
      <w:pPr>
        <w:spacing w:after="0"/>
        <w:ind w:left="0"/>
        <w:jc w:val="both"/>
      </w:pPr>
      <w:r>
        <w:rPr>
          <w:rFonts w:ascii="Times New Roman"/>
          <w:b w:val="false"/>
          <w:i w:val="false"/>
          <w:color w:val="000000"/>
          <w:sz w:val="28"/>
        </w:rPr>
        <w:t>
      3) уменьшение содержания вредных веществ в материалах или продукции.</w:t>
      </w:r>
    </w:p>
    <w:bookmarkEnd w:id="3183"/>
    <w:bookmarkStart w:name="z3520" w:id="3184"/>
    <w:p>
      <w:pPr>
        <w:spacing w:after="0"/>
        <w:ind w:left="0"/>
        <w:jc w:val="both"/>
      </w:pPr>
      <w:r>
        <w:rPr>
          <w:rFonts w:ascii="Times New Roman"/>
          <w:b w:val="false"/>
          <w:i w:val="false"/>
          <w:color w:val="000000"/>
          <w:sz w:val="28"/>
        </w:rPr>
        <w:t>
      Под повторным использованием в подпункте 1) части первой настоящего пункта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ее компоненты были созданы.</w:t>
      </w:r>
    </w:p>
    <w:bookmarkEnd w:id="3184"/>
    <w:bookmarkStart w:name="z3521" w:id="3185"/>
    <w:p>
      <w:pPr>
        <w:spacing w:after="0"/>
        <w:ind w:left="0"/>
        <w:jc w:val="both"/>
      </w:pPr>
      <w:r>
        <w:rPr>
          <w:rFonts w:ascii="Times New Roman"/>
          <w:b w:val="false"/>
          <w:i w:val="false"/>
          <w:color w:val="000000"/>
          <w:sz w:val="28"/>
        </w:rPr>
        <w:t>
      3. При невозможности осуществления мер, предусмотренных пунктом 2 настоящей статьи, отходы подлежат восстановлению.</w:t>
      </w:r>
    </w:p>
    <w:bookmarkEnd w:id="3185"/>
    <w:bookmarkStart w:name="z3522" w:id="3186"/>
    <w:p>
      <w:pPr>
        <w:spacing w:after="0"/>
        <w:ind w:left="0"/>
        <w:jc w:val="both"/>
      </w:pPr>
      <w:r>
        <w:rPr>
          <w:rFonts w:ascii="Times New Roman"/>
          <w:b w:val="false"/>
          <w:i w:val="false"/>
          <w:color w:val="000000"/>
          <w:sz w:val="28"/>
        </w:rPr>
        <w:t xml:space="preserve">
      4. Отходы, которые не могут быть подвергнуты восстановлению, подлежат удалению безопасными методами, которые должны соответствовать требованиям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186"/>
    <w:bookmarkStart w:name="z3523" w:id="3187"/>
    <w:p>
      <w:pPr>
        <w:spacing w:after="0"/>
        <w:ind w:left="0"/>
        <w:jc w:val="both"/>
      </w:pPr>
      <w:r>
        <w:rPr>
          <w:rFonts w:ascii="Times New Roman"/>
          <w:b w:val="false"/>
          <w:i w:val="false"/>
          <w:color w:val="000000"/>
          <w:sz w:val="28"/>
        </w:rPr>
        <w:t>
      5. При применении принципа иерархии должны быть приняты во внимание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w:t>
      </w:r>
    </w:p>
    <w:bookmarkEnd w:id="3187"/>
    <w:p>
      <w:pPr>
        <w:spacing w:after="0"/>
        <w:ind w:left="0"/>
        <w:jc w:val="both"/>
      </w:pPr>
      <w:r>
        <w:rPr>
          <w:rFonts w:ascii="Times New Roman"/>
          <w:b/>
          <w:i w:val="false"/>
          <w:color w:val="000000"/>
          <w:sz w:val="28"/>
        </w:rPr>
        <w:t>Статья 330. Принцип близости к источнику</w:t>
      </w:r>
    </w:p>
    <w:bookmarkStart w:name="z3525" w:id="3188"/>
    <w:p>
      <w:pPr>
        <w:spacing w:after="0"/>
        <w:ind w:left="0"/>
        <w:jc w:val="both"/>
      </w:pPr>
      <w:r>
        <w:rPr>
          <w:rFonts w:ascii="Times New Roman"/>
          <w:b w:val="false"/>
          <w:i w:val="false"/>
          <w:color w:val="000000"/>
          <w:sz w:val="28"/>
        </w:rPr>
        <w:t>
      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bookmarkEnd w:id="3188"/>
    <w:p>
      <w:pPr>
        <w:spacing w:after="0"/>
        <w:ind w:left="0"/>
        <w:jc w:val="both"/>
      </w:pPr>
      <w:r>
        <w:rPr>
          <w:rFonts w:ascii="Times New Roman"/>
          <w:b/>
          <w:i w:val="false"/>
          <w:color w:val="000000"/>
          <w:sz w:val="28"/>
        </w:rPr>
        <w:t>Статья 331. Принцип ответственности образователя отходов</w:t>
      </w:r>
    </w:p>
    <w:bookmarkStart w:name="z3527" w:id="3189"/>
    <w:p>
      <w:pPr>
        <w:spacing w:after="0"/>
        <w:ind w:left="0"/>
        <w:jc w:val="both"/>
      </w:pPr>
      <w:r>
        <w:rPr>
          <w:rFonts w:ascii="Times New Roman"/>
          <w:b w:val="false"/>
          <w:i w:val="false"/>
          <w:color w:val="000000"/>
          <w:sz w:val="28"/>
        </w:rPr>
        <w:t xml:space="preserve">
      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339 настоящего Кодекса во владение лица, осуществляющего операции по восстановлению или удалению отходов на основании лицензии.</w:t>
      </w:r>
    </w:p>
    <w:bookmarkEnd w:id="3189"/>
    <w:p>
      <w:pPr>
        <w:spacing w:after="0"/>
        <w:ind w:left="0"/>
        <w:jc w:val="both"/>
      </w:pPr>
      <w:r>
        <w:rPr>
          <w:rFonts w:ascii="Times New Roman"/>
          <w:b/>
          <w:i w:val="false"/>
          <w:color w:val="000000"/>
          <w:sz w:val="28"/>
        </w:rPr>
        <w:t>Статья 332. Принцип расширенных обязательств производителей (импортеров)</w:t>
      </w:r>
    </w:p>
    <w:bookmarkStart w:name="z3529" w:id="3190"/>
    <w:p>
      <w:pPr>
        <w:spacing w:after="0"/>
        <w:ind w:left="0"/>
        <w:jc w:val="both"/>
      </w:pPr>
      <w:r>
        <w:rPr>
          <w:rFonts w:ascii="Times New Roman"/>
          <w:b w:val="false"/>
          <w:i w:val="false"/>
          <w:color w:val="000000"/>
          <w:sz w:val="28"/>
        </w:rPr>
        <w:t xml:space="preserve">
      Физические и юридические лица, которые осуществляют на территории Республики Казахстан производство отдельных видов товаров по перечню, утверждаемому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настоящего Кодекса, или ввоз таких товаров на территорию Республики Казахстан, несут расширенные обязательства в соответствии с настоящим Кодексом, в том числе в целях снижения негативного воздействия таких товаров на жизнь и (или) здоровье людей и окружающую среду.</w:t>
      </w:r>
    </w:p>
    <w:bookmarkEnd w:id="3190"/>
    <w:p>
      <w:pPr>
        <w:spacing w:after="0"/>
        <w:ind w:left="0"/>
        <w:jc w:val="both"/>
      </w:pPr>
      <w:r>
        <w:rPr>
          <w:rFonts w:ascii="Times New Roman"/>
          <w:b/>
          <w:i w:val="false"/>
          <w:color w:val="000000"/>
          <w:sz w:val="28"/>
        </w:rPr>
        <w:t>Статья 333. Прекращение статуса отходов</w:t>
      </w:r>
    </w:p>
    <w:bookmarkStart w:name="z3531" w:id="3191"/>
    <w:p>
      <w:pPr>
        <w:spacing w:after="0"/>
        <w:ind w:left="0"/>
        <w:jc w:val="both"/>
      </w:pPr>
      <w:r>
        <w:rPr>
          <w:rFonts w:ascii="Times New Roman"/>
          <w:b w:val="false"/>
          <w:i w:val="false"/>
          <w:color w:val="000000"/>
          <w:sz w:val="28"/>
        </w:rPr>
        <w:t>
      1. Отдельные виды отходов утрачивают статус отходов и переходят в категорию 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настоящим Кодексом критериям.</w:t>
      </w:r>
    </w:p>
    <w:bookmarkEnd w:id="3191"/>
    <w:bookmarkStart w:name="z3532" w:id="3192"/>
    <w:p>
      <w:pPr>
        <w:spacing w:after="0"/>
        <w:ind w:left="0"/>
        <w:jc w:val="both"/>
      </w:pPr>
      <w:r>
        <w:rPr>
          <w:rFonts w:ascii="Times New Roman"/>
          <w:b w:val="false"/>
          <w:i w:val="false"/>
          <w:color w:val="000000"/>
          <w:sz w:val="28"/>
        </w:rPr>
        <w:t>
      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bookmarkEnd w:id="3192"/>
    <w:bookmarkStart w:name="z3533" w:id="3193"/>
    <w:p>
      <w:pPr>
        <w:spacing w:after="0"/>
        <w:ind w:left="0"/>
        <w:jc w:val="both"/>
      </w:pPr>
      <w:r>
        <w:rPr>
          <w:rFonts w:ascii="Times New Roman"/>
          <w:b w:val="false"/>
          <w:i w:val="false"/>
          <w:color w:val="000000"/>
          <w:sz w:val="28"/>
        </w:rPr>
        <w:t>
      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bookmarkEnd w:id="3193"/>
    <w:bookmarkStart w:name="z3534" w:id="3194"/>
    <w:p>
      <w:pPr>
        <w:spacing w:after="0"/>
        <w:ind w:left="0"/>
        <w:jc w:val="both"/>
      </w:pPr>
      <w:r>
        <w:rPr>
          <w:rFonts w:ascii="Times New Roman"/>
          <w:b w:val="false"/>
          <w:i w:val="false"/>
          <w:color w:val="000000"/>
          <w:sz w:val="28"/>
        </w:rPr>
        <w:t>
      1) вещество или материалы могут быть использованы в производстве для определенных целей;</w:t>
      </w:r>
    </w:p>
    <w:bookmarkEnd w:id="3194"/>
    <w:bookmarkStart w:name="z3535" w:id="3195"/>
    <w:p>
      <w:pPr>
        <w:spacing w:after="0"/>
        <w:ind w:left="0"/>
        <w:jc w:val="both"/>
      </w:pPr>
      <w:r>
        <w:rPr>
          <w:rFonts w:ascii="Times New Roman"/>
          <w:b w:val="false"/>
          <w:i w:val="false"/>
          <w:color w:val="000000"/>
          <w:sz w:val="28"/>
        </w:rPr>
        <w:t>
      2) существует рынок или спрос для реализации вещества или материалов в Республике Казахстан или за ее пределами;</w:t>
      </w:r>
    </w:p>
    <w:bookmarkEnd w:id="3195"/>
    <w:bookmarkStart w:name="z3536" w:id="3196"/>
    <w:p>
      <w:pPr>
        <w:spacing w:after="0"/>
        <w:ind w:left="0"/>
        <w:jc w:val="both"/>
      </w:pPr>
      <w:r>
        <w:rPr>
          <w:rFonts w:ascii="Times New Roman"/>
          <w:b w:val="false"/>
          <w:i w:val="false"/>
          <w:color w:val="000000"/>
          <w:sz w:val="28"/>
        </w:rPr>
        <w:t>
      3) вещество или материалы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bookmarkEnd w:id="3196"/>
    <w:bookmarkStart w:name="z3537" w:id="3197"/>
    <w:p>
      <w:pPr>
        <w:spacing w:after="0"/>
        <w:ind w:left="0"/>
        <w:jc w:val="both"/>
      </w:pPr>
      <w:r>
        <w:rPr>
          <w:rFonts w:ascii="Times New Roman"/>
          <w:b w:val="false"/>
          <w:i w:val="false"/>
          <w:color w:val="000000"/>
          <w:sz w:val="28"/>
        </w:rPr>
        <w:t>
      4) использование вещества или материалов не приведет к вредному воздействию на окружающую среду или здоровье людей.</w:t>
      </w:r>
    </w:p>
    <w:bookmarkEnd w:id="3197"/>
    <w:bookmarkStart w:name="z3538" w:id="3198"/>
    <w:p>
      <w:pPr>
        <w:spacing w:after="0"/>
        <w:ind w:left="0"/>
        <w:jc w:val="both"/>
      </w:pPr>
      <w:r>
        <w:rPr>
          <w:rFonts w:ascii="Times New Roman"/>
          <w:b w:val="false"/>
          <w:i w:val="false"/>
          <w:color w:val="000000"/>
          <w:sz w:val="28"/>
        </w:rPr>
        <w:t>
      В качестве критерия прекращения статуса отходов законодательством Республики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bookmarkEnd w:id="3198"/>
    <w:p>
      <w:pPr>
        <w:spacing w:after="0"/>
        <w:ind w:left="0"/>
        <w:jc w:val="both"/>
      </w:pPr>
      <w:r>
        <w:rPr>
          <w:rFonts w:ascii="Times New Roman"/>
          <w:b/>
          <w:i w:val="false"/>
          <w:color w:val="000000"/>
          <w:sz w:val="28"/>
        </w:rPr>
        <w:t>Статья 334. Нормирование в области управления отходами</w:t>
      </w:r>
    </w:p>
    <w:bookmarkStart w:name="z3540" w:id="3199"/>
    <w:p>
      <w:pPr>
        <w:spacing w:after="0"/>
        <w:ind w:left="0"/>
        <w:jc w:val="both"/>
      </w:pPr>
      <w:r>
        <w:rPr>
          <w:rFonts w:ascii="Times New Roman"/>
          <w:b w:val="false"/>
          <w:i w:val="false"/>
          <w:color w:val="000000"/>
          <w:sz w:val="28"/>
        </w:rPr>
        <w:t>
      1. Лимиты накопления отходов и лимиты на их захоронение устанавливаются для объектов I и II категорий на основании соответствующего экологического разрешения.</w:t>
      </w:r>
    </w:p>
    <w:bookmarkEnd w:id="3199"/>
    <w:bookmarkStart w:name="z3541" w:id="3200"/>
    <w:p>
      <w:pPr>
        <w:spacing w:after="0"/>
        <w:ind w:left="0"/>
        <w:jc w:val="both"/>
      </w:pPr>
      <w:r>
        <w:rPr>
          <w:rFonts w:ascii="Times New Roman"/>
          <w:b w:val="false"/>
          <w:i w:val="false"/>
          <w:color w:val="000000"/>
          <w:sz w:val="28"/>
        </w:rPr>
        <w:t>
      2. Накопление и (или) захоронение отходов на объектах III и IV категорий не подлежат экологическому нормированию.</w:t>
      </w:r>
    </w:p>
    <w:bookmarkEnd w:id="3200"/>
    <w:bookmarkStart w:name="z3542" w:id="3201"/>
    <w:p>
      <w:pPr>
        <w:spacing w:after="0"/>
        <w:ind w:left="0"/>
        <w:jc w:val="both"/>
      </w:pPr>
      <w:r>
        <w:rPr>
          <w:rFonts w:ascii="Times New Roman"/>
          <w:b w:val="false"/>
          <w:i w:val="false"/>
          <w:color w:val="000000"/>
          <w:sz w:val="28"/>
        </w:rPr>
        <w:t>
      3. 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правилами, утвержденными уполномоченным органом в области охраны окружающей среды.</w:t>
      </w:r>
    </w:p>
    <w:bookmarkEnd w:id="3201"/>
    <w:p>
      <w:pPr>
        <w:spacing w:after="0"/>
        <w:ind w:left="0"/>
        <w:jc w:val="both"/>
      </w:pPr>
      <w:r>
        <w:rPr>
          <w:rFonts w:ascii="Times New Roman"/>
          <w:b/>
          <w:i w:val="false"/>
          <w:color w:val="000000"/>
          <w:sz w:val="28"/>
        </w:rPr>
        <w:t>Статья 335. Программа управления отходами</w:t>
      </w:r>
    </w:p>
    <w:bookmarkStart w:name="z3544" w:id="3202"/>
    <w:p>
      <w:pPr>
        <w:spacing w:after="0"/>
        <w:ind w:left="0"/>
        <w:jc w:val="both"/>
      </w:pPr>
      <w:r>
        <w:rPr>
          <w:rFonts w:ascii="Times New Roman"/>
          <w:b w:val="false"/>
          <w:i w:val="false"/>
          <w:color w:val="000000"/>
          <w:sz w:val="28"/>
        </w:rPr>
        <w:t>
      1.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bookmarkEnd w:id="3202"/>
    <w:bookmarkStart w:name="z3545" w:id="3203"/>
    <w:p>
      <w:pPr>
        <w:spacing w:after="0"/>
        <w:ind w:left="0"/>
        <w:jc w:val="both"/>
      </w:pPr>
      <w:r>
        <w:rPr>
          <w:rFonts w:ascii="Times New Roman"/>
          <w:b w:val="false"/>
          <w:i w:val="false"/>
          <w:color w:val="000000"/>
          <w:sz w:val="28"/>
        </w:rPr>
        <w:t>
      2. Программа управления отходами является неотъемлемой частью экологического разрешения.</w:t>
      </w:r>
    </w:p>
    <w:bookmarkEnd w:id="3203"/>
    <w:bookmarkStart w:name="z3546" w:id="3204"/>
    <w:p>
      <w:pPr>
        <w:spacing w:after="0"/>
        <w:ind w:left="0"/>
        <w:jc w:val="both"/>
      </w:pPr>
      <w:r>
        <w:rPr>
          <w:rFonts w:ascii="Times New Roman"/>
          <w:b w:val="false"/>
          <w:i w:val="false"/>
          <w:color w:val="000000"/>
          <w:sz w:val="28"/>
        </w:rPr>
        <w:t>
      3. Программа управления отходами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повторного использования, переработки и утилизации.</w:t>
      </w:r>
    </w:p>
    <w:bookmarkEnd w:id="3204"/>
    <w:bookmarkStart w:name="z3547" w:id="3205"/>
    <w:p>
      <w:pPr>
        <w:spacing w:after="0"/>
        <w:ind w:left="0"/>
        <w:jc w:val="both"/>
      </w:pPr>
      <w:r>
        <w:rPr>
          <w:rFonts w:ascii="Times New Roman"/>
          <w:b w:val="false"/>
          <w:i w:val="false"/>
          <w:color w:val="000000"/>
          <w:sz w:val="28"/>
        </w:rPr>
        <w:t>
      4. Программа управления отходами для объектов I категории разрабатывается с учетом необходимости использования наилучших доступных техник в соответствии с заключениями по наилучшим доступным техникам, разрабатываемыми и утверждаемыми в соответствии с настоящим Кодексом.</w:t>
      </w:r>
    </w:p>
    <w:bookmarkEnd w:id="3205"/>
    <w:p>
      <w:pPr>
        <w:spacing w:after="0"/>
        <w:ind w:left="0"/>
        <w:jc w:val="both"/>
      </w:pPr>
      <w:r>
        <w:rPr>
          <w:rFonts w:ascii="Times New Roman"/>
          <w:b/>
          <w:i w:val="false"/>
          <w:color w:val="000000"/>
          <w:sz w:val="28"/>
        </w:rPr>
        <w:t>Статья 336. Лицензирование деятельности в сфере восстановления и удаления опасных отходов</w:t>
      </w:r>
    </w:p>
    <w:bookmarkStart w:name="z3549" w:id="3206"/>
    <w:p>
      <w:pPr>
        <w:spacing w:after="0"/>
        <w:ind w:left="0"/>
        <w:jc w:val="both"/>
      </w:pPr>
      <w:r>
        <w:rPr>
          <w:rFonts w:ascii="Times New Roman"/>
          <w:b w:val="false"/>
          <w:i w:val="false"/>
          <w:color w:val="000000"/>
          <w:sz w:val="28"/>
        </w:rPr>
        <w:t xml:space="preserve">
      1.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3206"/>
    <w:bookmarkStart w:name="z3550" w:id="3207"/>
    <w:p>
      <w:pPr>
        <w:spacing w:after="0"/>
        <w:ind w:left="0"/>
        <w:jc w:val="both"/>
      </w:pPr>
      <w:r>
        <w:rPr>
          <w:rFonts w:ascii="Times New Roman"/>
          <w:b w:val="false"/>
          <w:i w:val="false"/>
          <w:color w:val="000000"/>
          <w:sz w:val="28"/>
        </w:rPr>
        <w:t>
      2. В лицензии для целей осуществления видов деятельности, предусмотренных пунктом 1 настоящей статьи, указываются:</w:t>
      </w:r>
    </w:p>
    <w:bookmarkEnd w:id="3207"/>
    <w:bookmarkStart w:name="z3551" w:id="3208"/>
    <w:p>
      <w:pPr>
        <w:spacing w:after="0"/>
        <w:ind w:left="0"/>
        <w:jc w:val="both"/>
      </w:pPr>
      <w:r>
        <w:rPr>
          <w:rFonts w:ascii="Times New Roman"/>
          <w:b w:val="false"/>
          <w:i w:val="false"/>
          <w:color w:val="000000"/>
          <w:sz w:val="28"/>
        </w:rPr>
        <w:t>
      1) тип и количество опасных отходов, в отношении которых лицо может осуществлять соответствующие операции;</w:t>
      </w:r>
    </w:p>
    <w:bookmarkEnd w:id="3208"/>
    <w:bookmarkStart w:name="z3552" w:id="3209"/>
    <w:p>
      <w:pPr>
        <w:spacing w:after="0"/>
        <w:ind w:left="0"/>
        <w:jc w:val="both"/>
      </w:pPr>
      <w:r>
        <w:rPr>
          <w:rFonts w:ascii="Times New Roman"/>
          <w:b w:val="false"/>
          <w:i w:val="false"/>
          <w:color w:val="000000"/>
          <w:sz w:val="28"/>
        </w:rPr>
        <w:t>
      2) виды операций с опасными отходами;</w:t>
      </w:r>
    </w:p>
    <w:bookmarkEnd w:id="3209"/>
    <w:bookmarkStart w:name="z3553" w:id="3210"/>
    <w:p>
      <w:pPr>
        <w:spacing w:after="0"/>
        <w:ind w:left="0"/>
        <w:jc w:val="both"/>
      </w:pPr>
      <w:r>
        <w:rPr>
          <w:rFonts w:ascii="Times New Roman"/>
          <w:b w:val="false"/>
          <w:i w:val="false"/>
          <w:color w:val="000000"/>
          <w:sz w:val="28"/>
        </w:rPr>
        <w:t>
      3) технические и иные требования к площадке для каждого вида операций;</w:t>
      </w:r>
    </w:p>
    <w:bookmarkEnd w:id="3210"/>
    <w:bookmarkStart w:name="z3554" w:id="3211"/>
    <w:p>
      <w:pPr>
        <w:spacing w:after="0"/>
        <w:ind w:left="0"/>
        <w:jc w:val="both"/>
      </w:pPr>
      <w:r>
        <w:rPr>
          <w:rFonts w:ascii="Times New Roman"/>
          <w:b w:val="false"/>
          <w:i w:val="false"/>
          <w:color w:val="000000"/>
          <w:sz w:val="28"/>
        </w:rPr>
        <w:t>
      4) метод, подлежащий применению для каждого вида операций.</w:t>
      </w:r>
    </w:p>
    <w:bookmarkEnd w:id="3211"/>
    <w:bookmarkStart w:name="z3555" w:id="3212"/>
    <w:p>
      <w:pPr>
        <w:spacing w:after="0"/>
        <w:ind w:left="0"/>
        <w:jc w:val="both"/>
      </w:pPr>
      <w:r>
        <w:rPr>
          <w:rFonts w:ascii="Times New Roman"/>
          <w:b w:val="false"/>
          <w:i w:val="false"/>
          <w:color w:val="000000"/>
          <w:sz w:val="28"/>
        </w:rPr>
        <w:t>
      3. Лицензия не требуется для осуществления операций по сбору отходов.</w:t>
      </w:r>
    </w:p>
    <w:bookmarkEnd w:id="3212"/>
    <w:bookmarkStart w:name="z3556" w:id="3213"/>
    <w:p>
      <w:pPr>
        <w:spacing w:after="0"/>
        <w:ind w:left="0"/>
        <w:jc w:val="both"/>
      </w:pPr>
      <w:r>
        <w:rPr>
          <w:rFonts w:ascii="Times New Roman"/>
          <w:b w:val="false"/>
          <w:i w:val="false"/>
          <w:color w:val="000000"/>
          <w:sz w:val="28"/>
        </w:rPr>
        <w:t>
      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обезвреживания и удаления собственных опасных отходов.</w:t>
      </w:r>
    </w:p>
    <w:bookmarkEnd w:id="3213"/>
    <w:bookmarkStart w:name="z3557" w:id="3214"/>
    <w:p>
      <w:pPr>
        <w:spacing w:after="0"/>
        <w:ind w:left="0"/>
        <w:jc w:val="both"/>
      </w:pPr>
      <w:r>
        <w:rPr>
          <w:rFonts w:ascii="Times New Roman"/>
          <w:b w:val="false"/>
          <w:i w:val="false"/>
          <w:color w:val="000000"/>
          <w:sz w:val="28"/>
        </w:rPr>
        <w:t>
      5. Требования настоящей статьи не распространяются на деятельность по обращению с радиоактивными отходами, подлежащую лицензированию в соответствии с законодательством Республики Казахстан в области использования атомной энергии.</w:t>
      </w:r>
    </w:p>
    <w:bookmarkEnd w:id="3214"/>
    <w:p>
      <w:pPr>
        <w:spacing w:after="0"/>
        <w:ind w:left="0"/>
        <w:jc w:val="both"/>
      </w:pPr>
      <w:r>
        <w:rPr>
          <w:rFonts w:ascii="Times New Roman"/>
          <w:b/>
          <w:i w:val="false"/>
          <w:color w:val="000000"/>
          <w:sz w:val="28"/>
        </w:rPr>
        <w:t>Статья 337. Уведомительный режим субъектов предпринимательства в сфере управления отходами</w:t>
      </w:r>
    </w:p>
    <w:bookmarkStart w:name="z3559" w:id="3215"/>
    <w:p>
      <w:pPr>
        <w:spacing w:after="0"/>
        <w:ind w:left="0"/>
        <w:jc w:val="both"/>
      </w:pPr>
      <w:r>
        <w:rPr>
          <w:rFonts w:ascii="Times New Roman"/>
          <w:b w:val="false"/>
          <w:i w:val="false"/>
          <w:color w:val="000000"/>
          <w:sz w:val="28"/>
        </w:rPr>
        <w:t xml:space="preserve">
      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15"/>
    <w:bookmarkStart w:name="z3560" w:id="3216"/>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осуществляет прием уведомлений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16"/>
    <w:bookmarkStart w:name="z3561" w:id="3217"/>
    <w:p>
      <w:pPr>
        <w:spacing w:after="0"/>
        <w:ind w:left="0"/>
        <w:jc w:val="both"/>
      </w:pPr>
      <w:r>
        <w:rPr>
          <w:rFonts w:ascii="Times New Roman"/>
          <w:b w:val="false"/>
          <w:i w:val="false"/>
          <w:color w:val="000000"/>
          <w:sz w:val="28"/>
        </w:rPr>
        <w:t>
      Порядок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bookmarkEnd w:id="3217"/>
    <w:bookmarkStart w:name="z3562" w:id="3218"/>
    <w:p>
      <w:pPr>
        <w:spacing w:after="0"/>
        <w:ind w:left="0"/>
        <w:jc w:val="both"/>
      </w:pPr>
      <w:r>
        <w:rPr>
          <w:rFonts w:ascii="Times New Roman"/>
          <w:b w:val="false"/>
          <w:i w:val="false"/>
          <w:color w:val="000000"/>
          <w:sz w:val="28"/>
        </w:rPr>
        <w:t>
      3. Осуществление предпринимательской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bookmarkEnd w:id="3218"/>
    <w:bookmarkStart w:name="z3563" w:id="3219"/>
    <w:p>
      <w:pPr>
        <w:spacing w:after="0"/>
        <w:ind w:left="0"/>
        <w:jc w:val="both"/>
      </w:pPr>
      <w:r>
        <w:rPr>
          <w:rFonts w:ascii="Times New Roman"/>
          <w:b w:val="false"/>
          <w:i w:val="false"/>
          <w:color w:val="000000"/>
          <w:sz w:val="28"/>
        </w:rPr>
        <w:t>
      4.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bookmarkEnd w:id="3219"/>
    <w:bookmarkStart w:name="z3564" w:id="3220"/>
    <w:p>
      <w:pPr>
        <w:spacing w:after="0"/>
        <w:ind w:left="0"/>
        <w:jc w:val="both"/>
      </w:pPr>
      <w:r>
        <w:rPr>
          <w:rFonts w:ascii="Times New Roman"/>
          <w:b w:val="false"/>
          <w:i w:val="false"/>
          <w:color w:val="000000"/>
          <w:sz w:val="28"/>
        </w:rPr>
        <w:t>
      1) ликвидации субъекта предпринимательства;</w:t>
      </w:r>
    </w:p>
    <w:bookmarkEnd w:id="3220"/>
    <w:bookmarkStart w:name="z3565" w:id="3221"/>
    <w:p>
      <w:pPr>
        <w:spacing w:after="0"/>
        <w:ind w:left="0"/>
        <w:jc w:val="both"/>
      </w:pPr>
      <w:r>
        <w:rPr>
          <w:rFonts w:ascii="Times New Roman"/>
          <w:b w:val="false"/>
          <w:i w:val="false"/>
          <w:color w:val="000000"/>
          <w:sz w:val="28"/>
        </w:rPr>
        <w:t>
      2) вступления в законную силу решения суда;</w:t>
      </w:r>
    </w:p>
    <w:bookmarkEnd w:id="3221"/>
    <w:bookmarkStart w:name="z3566" w:id="3222"/>
    <w:p>
      <w:pPr>
        <w:spacing w:after="0"/>
        <w:ind w:left="0"/>
        <w:jc w:val="both"/>
      </w:pPr>
      <w:r>
        <w:rPr>
          <w:rFonts w:ascii="Times New Roman"/>
          <w:b w:val="false"/>
          <w:i w:val="false"/>
          <w:color w:val="000000"/>
          <w:sz w:val="28"/>
        </w:rPr>
        <w:t xml:space="preserve">
      3) подачи заявления субъектом предпринимательства о добровольном прекращении своей деятельности. </w:t>
      </w:r>
    </w:p>
    <w:bookmarkEnd w:id="3222"/>
    <w:bookmarkStart w:name="z3567" w:id="3223"/>
    <w:p>
      <w:pPr>
        <w:spacing w:after="0"/>
        <w:ind w:left="0"/>
        <w:jc w:val="both"/>
      </w:pPr>
      <w:r>
        <w:rPr>
          <w:rFonts w:ascii="Times New Roman"/>
          <w:b w:val="false"/>
          <w:i w:val="false"/>
          <w:color w:val="000000"/>
          <w:sz w:val="28"/>
        </w:rPr>
        <w:t>
      При этом субъект предпринимательства до подачи заявления должен исполнить все свои обязательства.</w:t>
      </w:r>
    </w:p>
    <w:bookmarkEnd w:id="3223"/>
    <w:bookmarkStart w:name="z3568" w:id="3224"/>
    <w:p>
      <w:pPr>
        <w:spacing w:after="0"/>
        <w:ind w:left="0"/>
        <w:jc w:val="both"/>
      </w:pPr>
      <w:r>
        <w:rPr>
          <w:rFonts w:ascii="Times New Roman"/>
          <w:b w:val="false"/>
          <w:i w:val="false"/>
          <w:color w:val="000000"/>
          <w:sz w:val="28"/>
        </w:rPr>
        <w:t>
      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bookmarkEnd w:id="3224"/>
    <w:bookmarkStart w:name="z3569" w:id="3225"/>
    <w:p>
      <w:pPr>
        <w:spacing w:after="0"/>
        <w:ind w:left="0"/>
        <w:jc w:val="both"/>
      </w:pPr>
      <w:r>
        <w:rPr>
          <w:rFonts w:ascii="Times New Roman"/>
          <w:b w:val="false"/>
          <w:i w:val="false"/>
          <w:color w:val="000000"/>
          <w:sz w:val="28"/>
        </w:rPr>
        <w:t>
      1) осуществления деятельности с систематическим (более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bookmarkEnd w:id="3225"/>
    <w:bookmarkStart w:name="z3570" w:id="3226"/>
    <w:p>
      <w:pPr>
        <w:spacing w:after="0"/>
        <w:ind w:left="0"/>
        <w:jc w:val="both"/>
      </w:pPr>
      <w:r>
        <w:rPr>
          <w:rFonts w:ascii="Times New Roman"/>
          <w:b w:val="false"/>
          <w:i w:val="false"/>
          <w:color w:val="000000"/>
          <w:sz w:val="28"/>
        </w:rPr>
        <w:t>
      2)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w:t>
      </w:r>
    </w:p>
    <w:bookmarkEnd w:id="3226"/>
    <w:bookmarkStart w:name="z3571" w:id="3227"/>
    <w:p>
      <w:pPr>
        <w:spacing w:after="0"/>
        <w:ind w:left="0"/>
        <w:jc w:val="both"/>
      </w:pPr>
      <w:r>
        <w:rPr>
          <w:rFonts w:ascii="Times New Roman"/>
          <w:b w:val="false"/>
          <w:i w:val="false"/>
          <w:color w:val="000000"/>
          <w:sz w:val="28"/>
        </w:rPr>
        <w:t>
      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отходов на месте их образования до их сбора.</w:t>
      </w:r>
    </w:p>
    <w:bookmarkEnd w:id="3227"/>
    <w:p>
      <w:pPr>
        <w:spacing w:after="0"/>
        <w:ind w:left="0"/>
        <w:jc w:val="both"/>
      </w:pPr>
      <w:r>
        <w:rPr>
          <w:rFonts w:ascii="Times New Roman"/>
          <w:b/>
          <w:i w:val="false"/>
          <w:color w:val="000000"/>
          <w:sz w:val="28"/>
        </w:rPr>
        <w:t>Статья 338. Виды отходов и их классификация</w:t>
      </w:r>
    </w:p>
    <w:bookmarkStart w:name="z3573" w:id="3228"/>
    <w:p>
      <w:pPr>
        <w:spacing w:after="0"/>
        <w:ind w:left="0"/>
        <w:jc w:val="both"/>
      </w:pPr>
      <w:r>
        <w:rPr>
          <w:rFonts w:ascii="Times New Roman"/>
          <w:b w:val="false"/>
          <w:i w:val="false"/>
          <w:color w:val="000000"/>
          <w:sz w:val="28"/>
        </w:rPr>
        <w:t xml:space="preserve">
      1. Под видом отходов понимается совокупность отходов, имеющих общие признаки в соответствии с их происхождением, свойствами и технологией управления ими. </w:t>
      </w:r>
    </w:p>
    <w:bookmarkEnd w:id="3228"/>
    <w:bookmarkStart w:name="z3574" w:id="3229"/>
    <w:p>
      <w:pPr>
        <w:spacing w:after="0"/>
        <w:ind w:left="0"/>
        <w:jc w:val="both"/>
      </w:pPr>
      <w:r>
        <w:rPr>
          <w:rFonts w:ascii="Times New Roman"/>
          <w:b w:val="false"/>
          <w:i w:val="false"/>
          <w:color w:val="000000"/>
          <w:sz w:val="28"/>
        </w:rPr>
        <w:t>
      Виды отходов определяются на основании классификатора отходов, утвержденного уполномоченным органом в области охраны окружающей среды (далее – классификатор отходов).</w:t>
      </w:r>
    </w:p>
    <w:bookmarkEnd w:id="3229"/>
    <w:bookmarkStart w:name="z3575" w:id="3230"/>
    <w:p>
      <w:pPr>
        <w:spacing w:after="0"/>
        <w:ind w:left="0"/>
        <w:jc w:val="both"/>
      </w:pPr>
      <w:r>
        <w:rPr>
          <w:rFonts w:ascii="Times New Roman"/>
          <w:b w:val="false"/>
          <w:i w:val="false"/>
          <w:color w:val="000000"/>
          <w:sz w:val="28"/>
        </w:rPr>
        <w:t>
      2.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неопасным.</w:t>
      </w:r>
    </w:p>
    <w:bookmarkEnd w:id="3230"/>
    <w:bookmarkStart w:name="z3576" w:id="3231"/>
    <w:p>
      <w:pPr>
        <w:spacing w:after="0"/>
        <w:ind w:left="0"/>
        <w:jc w:val="both"/>
      </w:pPr>
      <w:r>
        <w:rPr>
          <w:rFonts w:ascii="Times New Roman"/>
          <w:b w:val="false"/>
          <w:i w:val="false"/>
          <w:color w:val="000000"/>
          <w:sz w:val="28"/>
        </w:rPr>
        <w:t>
      3. Каждый вид отходов в классификаторе отходов идентифицируется путем присвоения шестизначного кода.</w:t>
      </w:r>
    </w:p>
    <w:bookmarkEnd w:id="3231"/>
    <w:bookmarkStart w:name="z3577" w:id="3232"/>
    <w:p>
      <w:pPr>
        <w:spacing w:after="0"/>
        <w:ind w:left="0"/>
        <w:jc w:val="both"/>
      </w:pPr>
      <w:r>
        <w:rPr>
          <w:rFonts w:ascii="Times New Roman"/>
          <w:b w:val="false"/>
          <w:i w:val="false"/>
          <w:color w:val="000000"/>
          <w:sz w:val="28"/>
        </w:rPr>
        <w:t xml:space="preserve">
      4. Виды отходов относятся к опасным или неопасным в соответствии с классификатором отходов с учетом требований настоящего Кодекса. </w:t>
      </w:r>
    </w:p>
    <w:bookmarkEnd w:id="3232"/>
    <w:bookmarkStart w:name="z3578" w:id="3233"/>
    <w:p>
      <w:pPr>
        <w:spacing w:after="0"/>
        <w:ind w:left="0"/>
        <w:jc w:val="both"/>
      </w:pPr>
      <w:r>
        <w:rPr>
          <w:rFonts w:ascii="Times New Roman"/>
          <w:b w:val="false"/>
          <w:i w:val="false"/>
          <w:color w:val="000000"/>
          <w:sz w:val="28"/>
        </w:rPr>
        <w:t>
      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bookmarkEnd w:id="3233"/>
    <w:bookmarkStart w:name="z3579" w:id="3234"/>
    <w:p>
      <w:pPr>
        <w:spacing w:after="0"/>
        <w:ind w:left="0"/>
        <w:jc w:val="both"/>
      </w:pPr>
      <w:r>
        <w:rPr>
          <w:rFonts w:ascii="Times New Roman"/>
          <w:b w:val="false"/>
          <w:i w:val="false"/>
          <w:color w:val="000000"/>
          <w:sz w:val="28"/>
        </w:rPr>
        <w:t>
      5.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bookmarkEnd w:id="3234"/>
    <w:bookmarkStart w:name="z3580" w:id="3235"/>
    <w:p>
      <w:pPr>
        <w:spacing w:after="0"/>
        <w:ind w:left="0"/>
        <w:jc w:val="both"/>
      </w:pPr>
      <w:r>
        <w:rPr>
          <w:rFonts w:ascii="Times New Roman"/>
          <w:b w:val="false"/>
          <w:i w:val="false"/>
          <w:color w:val="000000"/>
          <w:sz w:val="28"/>
        </w:rPr>
        <w:t xml:space="preserve">
      6.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w:t>
      </w:r>
      <w:r>
        <w:rPr>
          <w:rFonts w:ascii="Times New Roman"/>
          <w:b w:val="false"/>
          <w:i w:val="false"/>
          <w:color w:val="000000"/>
          <w:sz w:val="28"/>
        </w:rPr>
        <w:t>статьи 317</w:t>
      </w:r>
      <w:r>
        <w:rPr>
          <w:rFonts w:ascii="Times New Roman"/>
          <w:b w:val="false"/>
          <w:i w:val="false"/>
          <w:color w:val="000000"/>
          <w:sz w:val="28"/>
        </w:rPr>
        <w:t xml:space="preserve"> настоящего Кодекса.</w:t>
      </w:r>
    </w:p>
    <w:bookmarkEnd w:id="3235"/>
    <w:p>
      <w:pPr>
        <w:spacing w:after="0"/>
        <w:ind w:left="0"/>
        <w:jc w:val="both"/>
      </w:pPr>
      <w:r>
        <w:rPr>
          <w:rFonts w:ascii="Times New Roman"/>
          <w:b/>
          <w:i w:val="false"/>
          <w:color w:val="000000"/>
          <w:sz w:val="28"/>
        </w:rPr>
        <w:t>Статья 339. Право собственности на отходы и ответственность за управление ими</w:t>
      </w:r>
    </w:p>
    <w:bookmarkStart w:name="z3582" w:id="3236"/>
    <w:p>
      <w:pPr>
        <w:spacing w:after="0"/>
        <w:ind w:left="0"/>
        <w:jc w:val="both"/>
      </w:pPr>
      <w:r>
        <w:rPr>
          <w:rFonts w:ascii="Times New Roman"/>
          <w:b w:val="false"/>
          <w:i w:val="false"/>
          <w:color w:val="000000"/>
          <w:sz w:val="28"/>
        </w:rPr>
        <w:t>
      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гражданским законодательством Республики Казахстан с учетом особенностей, предусмотренных настоящим Кодексом.</w:t>
      </w:r>
    </w:p>
    <w:bookmarkEnd w:id="3236"/>
    <w:bookmarkStart w:name="z3583" w:id="3237"/>
    <w:p>
      <w:pPr>
        <w:spacing w:after="0"/>
        <w:ind w:left="0"/>
        <w:jc w:val="both"/>
      </w:pPr>
      <w:r>
        <w:rPr>
          <w:rFonts w:ascii="Times New Roman"/>
          <w:b w:val="false"/>
          <w:i w:val="false"/>
          <w:color w:val="000000"/>
          <w:sz w:val="28"/>
        </w:rPr>
        <w:t>
      2. Образователи отходов являются собственниками произведенных ими отходов.</w:t>
      </w:r>
    </w:p>
    <w:bookmarkEnd w:id="3237"/>
    <w:bookmarkStart w:name="z3584" w:id="3238"/>
    <w:p>
      <w:pPr>
        <w:spacing w:after="0"/>
        <w:ind w:left="0"/>
        <w:jc w:val="both"/>
      </w:pPr>
      <w:r>
        <w:rPr>
          <w:rFonts w:ascii="Times New Roman"/>
          <w:b w:val="false"/>
          <w:i w:val="false"/>
          <w:color w:val="000000"/>
          <w:sz w:val="28"/>
        </w:rPr>
        <w:t xml:space="preserve">
      3. В соответствии с принципом "загрязнитель платит" образователь отходов,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38"/>
    <w:bookmarkStart w:name="z3585" w:id="3239"/>
    <w:p>
      <w:pPr>
        <w:spacing w:after="0"/>
        <w:ind w:left="0"/>
        <w:jc w:val="both"/>
      </w:pPr>
      <w:r>
        <w:rPr>
          <w:rFonts w:ascii="Times New Roman"/>
          <w:b w:val="false"/>
          <w:i w:val="false"/>
          <w:color w:val="000000"/>
          <w:sz w:val="28"/>
        </w:rPr>
        <w:t>
      Образователи коммунальных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 осуществляющим операции по сбору, восстановлению или удалению отходов.</w:t>
      </w:r>
    </w:p>
    <w:bookmarkEnd w:id="3239"/>
    <w:bookmarkStart w:name="z3586" w:id="3240"/>
    <w:p>
      <w:pPr>
        <w:spacing w:after="0"/>
        <w:ind w:left="0"/>
        <w:jc w:val="both"/>
      </w:pPr>
      <w:r>
        <w:rPr>
          <w:rFonts w:ascii="Times New Roman"/>
          <w:b w:val="false"/>
          <w:i w:val="false"/>
          <w:color w:val="000000"/>
          <w:sz w:val="28"/>
        </w:rPr>
        <w:t xml:space="preserve">
      Лица, осуществляющие операции по сбору отходов,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40"/>
    <w:bookmarkStart w:name="z3587" w:id="3241"/>
    <w:p>
      <w:pPr>
        <w:spacing w:after="0"/>
        <w:ind w:left="0"/>
        <w:jc w:val="both"/>
      </w:pPr>
      <w:r>
        <w:rPr>
          <w:rFonts w:ascii="Times New Roman"/>
          <w:b w:val="false"/>
          <w:i w:val="false"/>
          <w:color w:val="000000"/>
          <w:sz w:val="28"/>
        </w:rPr>
        <w:t xml:space="preserve">
      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управлению отходами в соответствии с принципом иерархии и требованиями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241"/>
    <w:bookmarkStart w:name="z3588" w:id="3242"/>
    <w:p>
      <w:pPr>
        <w:spacing w:after="0"/>
        <w:ind w:left="0"/>
        <w:jc w:val="both"/>
      </w:pPr>
      <w:r>
        <w:rPr>
          <w:rFonts w:ascii="Times New Roman"/>
          <w:b w:val="false"/>
          <w:i w:val="false"/>
          <w:color w:val="000000"/>
          <w:sz w:val="28"/>
        </w:rPr>
        <w:t>
      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bookmarkEnd w:id="3242"/>
    <w:bookmarkStart w:name="z3589" w:id="3243"/>
    <w:p>
      <w:pPr>
        <w:spacing w:after="0"/>
        <w:ind w:left="0"/>
        <w:jc w:val="both"/>
      </w:pPr>
      <w:r>
        <w:rPr>
          <w:rFonts w:ascii="Times New Roman"/>
          <w:b w:val="false"/>
          <w:i w:val="false"/>
          <w:color w:val="000000"/>
          <w:sz w:val="28"/>
        </w:rPr>
        <w:t>
      6. Если отходы оставлены их собственником на земельном участке, находящемся в собственности или землепользовании другого лица, с целью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иные действия, свидетельствующие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bookmarkEnd w:id="3243"/>
    <w:bookmarkStart w:name="z3590" w:id="3244"/>
    <w:p>
      <w:pPr>
        <w:spacing w:after="0"/>
        <w:ind w:left="0"/>
        <w:jc w:val="both"/>
      </w:pPr>
      <w:r>
        <w:rPr>
          <w:rFonts w:ascii="Times New Roman"/>
          <w:b w:val="false"/>
          <w:i w:val="false"/>
          <w:color w:val="000000"/>
          <w:sz w:val="28"/>
        </w:rPr>
        <w:t>
      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размещенные на территории контейнерных площадок, или в установленные места сбора отходов, если сторонами не заключено соглашение на иных условиях.</w:t>
      </w:r>
    </w:p>
    <w:bookmarkEnd w:id="3244"/>
    <w:bookmarkStart w:name="z3591" w:id="3245"/>
    <w:p>
      <w:pPr>
        <w:spacing w:after="0"/>
        <w:ind w:left="0"/>
        <w:jc w:val="both"/>
      </w:pPr>
      <w:r>
        <w:rPr>
          <w:rFonts w:ascii="Times New Roman"/>
          <w:b w:val="false"/>
          <w:i w:val="false"/>
          <w:color w:val="000000"/>
          <w:sz w:val="28"/>
        </w:rPr>
        <w:t>
      8. При изменении собственника земельного участка или землепользователя, на земельных участках которого расположены отходы, вопрос о праве собственности на отходы решается в соответствии с законодательством Республики Казахстан.</w:t>
      </w:r>
    </w:p>
    <w:bookmarkEnd w:id="3245"/>
    <w:bookmarkStart w:name="z3592" w:id="3246"/>
    <w:p>
      <w:pPr>
        <w:spacing w:after="0"/>
        <w:ind w:left="0"/>
        <w:jc w:val="both"/>
      </w:pPr>
      <w:r>
        <w:rPr>
          <w:rFonts w:ascii="Times New Roman"/>
          <w:b w:val="false"/>
          <w:i w:val="false"/>
          <w:color w:val="000000"/>
          <w:sz w:val="28"/>
        </w:rPr>
        <w:t xml:space="preserve">
      9. При приватизации объектов государственной собственности право собственности на отходы, а также обязанность по безопасному управлению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3246"/>
    <w:p>
      <w:pPr>
        <w:spacing w:after="0"/>
        <w:ind w:left="0"/>
        <w:jc w:val="both"/>
      </w:pPr>
      <w:r>
        <w:rPr>
          <w:rFonts w:ascii="Times New Roman"/>
          <w:b/>
          <w:i w:val="false"/>
          <w:color w:val="000000"/>
          <w:sz w:val="28"/>
        </w:rPr>
        <w:t>Статья 340. Управление бесхозяйными отходами</w:t>
      </w:r>
    </w:p>
    <w:bookmarkStart w:name="z3594" w:id="3247"/>
    <w:p>
      <w:pPr>
        <w:spacing w:after="0"/>
        <w:ind w:left="0"/>
        <w:jc w:val="both"/>
      </w:pPr>
      <w:r>
        <w:rPr>
          <w:rFonts w:ascii="Times New Roman"/>
          <w:b w:val="false"/>
          <w:i w:val="false"/>
          <w:color w:val="000000"/>
          <w:sz w:val="28"/>
        </w:rPr>
        <w:t>
      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bookmarkEnd w:id="3247"/>
    <w:bookmarkStart w:name="z3595" w:id="3248"/>
    <w:p>
      <w:pPr>
        <w:spacing w:after="0"/>
        <w:ind w:left="0"/>
        <w:jc w:val="both"/>
      </w:pPr>
      <w:r>
        <w:rPr>
          <w:rFonts w:ascii="Times New Roman"/>
          <w:b w:val="false"/>
          <w:i w:val="false"/>
          <w:color w:val="000000"/>
          <w:sz w:val="28"/>
        </w:rPr>
        <w:t>
      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bookmarkEnd w:id="3248"/>
    <w:bookmarkStart w:name="z3596" w:id="3249"/>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bookmarkEnd w:id="3249"/>
    <w:bookmarkStart w:name="z3597" w:id="3250"/>
    <w:p>
      <w:pPr>
        <w:spacing w:after="0"/>
        <w:ind w:left="0"/>
        <w:jc w:val="both"/>
      </w:pPr>
      <w:r>
        <w:rPr>
          <w:rFonts w:ascii="Times New Roman"/>
          <w:b w:val="false"/>
          <w:i w:val="false"/>
          <w:color w:val="000000"/>
          <w:sz w:val="28"/>
        </w:rPr>
        <w:t>
      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bookmarkEnd w:id="3250"/>
    <w:bookmarkStart w:name="z3598" w:id="3251"/>
    <w:p>
      <w:pPr>
        <w:spacing w:after="0"/>
        <w:ind w:left="0"/>
        <w:jc w:val="both"/>
      </w:pPr>
      <w:r>
        <w:rPr>
          <w:rFonts w:ascii="Times New Roman"/>
          <w:b w:val="false"/>
          <w:i w:val="false"/>
          <w:color w:val="000000"/>
          <w:sz w:val="28"/>
        </w:rPr>
        <w:t xml:space="preserve">
      4. Бесхозяйные опасные отходы поступают в республиканскую или коммунальную собственность по решению суда. </w:t>
      </w:r>
    </w:p>
    <w:bookmarkEnd w:id="3251"/>
    <w:bookmarkStart w:name="z3599" w:id="3252"/>
    <w:p>
      <w:pPr>
        <w:spacing w:after="0"/>
        <w:ind w:left="0"/>
        <w:jc w:val="both"/>
      </w:pPr>
      <w:r>
        <w:rPr>
          <w:rFonts w:ascii="Times New Roman"/>
          <w:b w:val="false"/>
          <w:i w:val="false"/>
          <w:color w:val="000000"/>
          <w:sz w:val="28"/>
        </w:rPr>
        <w:t>
      5.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w:t>
      </w:r>
    </w:p>
    <w:bookmarkEnd w:id="3252"/>
    <w:bookmarkStart w:name="z3600" w:id="3253"/>
    <w:p>
      <w:pPr>
        <w:spacing w:after="0"/>
        <w:ind w:left="0"/>
        <w:jc w:val="both"/>
      </w:pPr>
      <w:r>
        <w:rPr>
          <w:rFonts w:ascii="Times New Roman"/>
          <w:b w:val="false"/>
          <w:i w:val="false"/>
          <w:color w:val="000000"/>
          <w:sz w:val="28"/>
        </w:rPr>
        <w:t>
      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бесхозяйными отходами, утвержденными уполномоченным органом в области охраны окружающей среды.</w:t>
      </w:r>
    </w:p>
    <w:bookmarkEnd w:id="3253"/>
    <w:p>
      <w:pPr>
        <w:spacing w:after="0"/>
        <w:ind w:left="0"/>
        <w:jc w:val="both"/>
      </w:pPr>
      <w:r>
        <w:rPr>
          <w:rFonts w:ascii="Times New Roman"/>
          <w:b/>
          <w:i w:val="false"/>
          <w:color w:val="000000"/>
          <w:sz w:val="28"/>
        </w:rPr>
        <w:t>Статья 341. Стимулирование уменьшения объемов образования отходов и увеличения доли восстановления образуемых отходов</w:t>
      </w:r>
    </w:p>
    <w:bookmarkStart w:name="z3602" w:id="3254"/>
    <w:p>
      <w:pPr>
        <w:spacing w:after="0"/>
        <w:ind w:left="0"/>
        <w:jc w:val="both"/>
      </w:pPr>
      <w:r>
        <w:rPr>
          <w:rFonts w:ascii="Times New Roman"/>
          <w:b w:val="false"/>
          <w:i w:val="false"/>
          <w:color w:val="000000"/>
          <w:sz w:val="28"/>
        </w:rPr>
        <w:t>
      Местные исполнительные органы определяют и 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таких отходов, строительство соответствующих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bookmarkEnd w:id="3254"/>
    <w:bookmarkStart w:name="z3603" w:id="3255"/>
    <w:p>
      <w:pPr>
        <w:spacing w:after="0"/>
        <w:ind w:left="0"/>
        <w:jc w:val="left"/>
      </w:pPr>
      <w:r>
        <w:rPr>
          <w:rFonts w:ascii="Times New Roman"/>
          <w:b/>
          <w:i w:val="false"/>
          <w:color w:val="000000"/>
        </w:rPr>
        <w:t xml:space="preserve"> Глава 24. ОПАСНЫЕ ОТХОДЫ</w:t>
      </w:r>
    </w:p>
    <w:bookmarkEnd w:id="3255"/>
    <w:p>
      <w:pPr>
        <w:spacing w:after="0"/>
        <w:ind w:left="0"/>
        <w:jc w:val="both"/>
      </w:pPr>
      <w:r>
        <w:rPr>
          <w:rFonts w:ascii="Times New Roman"/>
          <w:b/>
          <w:i w:val="false"/>
          <w:color w:val="000000"/>
          <w:sz w:val="28"/>
        </w:rPr>
        <w:t>Статья 342. Общие положения об опасных отходах</w:t>
      </w:r>
    </w:p>
    <w:bookmarkStart w:name="z3605" w:id="3256"/>
    <w:p>
      <w:pPr>
        <w:spacing w:after="0"/>
        <w:ind w:left="0"/>
        <w:jc w:val="both"/>
      </w:pPr>
      <w:r>
        <w:rPr>
          <w:rFonts w:ascii="Times New Roman"/>
          <w:b w:val="false"/>
          <w:i w:val="false"/>
          <w:color w:val="000000"/>
          <w:sz w:val="28"/>
        </w:rPr>
        <w:t>
      1. Опасными признаются отходы, обладающие одним или несколькими из следующих свойств:</w:t>
      </w:r>
    </w:p>
    <w:bookmarkEnd w:id="3256"/>
    <w:bookmarkStart w:name="z3606" w:id="3257"/>
    <w:p>
      <w:pPr>
        <w:spacing w:after="0"/>
        <w:ind w:left="0"/>
        <w:jc w:val="both"/>
      </w:pPr>
      <w:r>
        <w:rPr>
          <w:rFonts w:ascii="Times New Roman"/>
          <w:b w:val="false"/>
          <w:i w:val="false"/>
          <w:color w:val="000000"/>
          <w:sz w:val="28"/>
        </w:rPr>
        <w:t xml:space="preserve">
      HP1 взрывоопасность; </w:t>
      </w:r>
    </w:p>
    <w:bookmarkEnd w:id="3257"/>
    <w:bookmarkStart w:name="z3607" w:id="3258"/>
    <w:p>
      <w:pPr>
        <w:spacing w:after="0"/>
        <w:ind w:left="0"/>
        <w:jc w:val="both"/>
      </w:pPr>
      <w:r>
        <w:rPr>
          <w:rFonts w:ascii="Times New Roman"/>
          <w:b w:val="false"/>
          <w:i w:val="false"/>
          <w:color w:val="000000"/>
          <w:sz w:val="28"/>
        </w:rPr>
        <w:t xml:space="preserve">
      HP2 окислительные свойства; </w:t>
      </w:r>
    </w:p>
    <w:bookmarkEnd w:id="3258"/>
    <w:bookmarkStart w:name="z3608" w:id="3259"/>
    <w:p>
      <w:pPr>
        <w:spacing w:after="0"/>
        <w:ind w:left="0"/>
        <w:jc w:val="both"/>
      </w:pPr>
      <w:r>
        <w:rPr>
          <w:rFonts w:ascii="Times New Roman"/>
          <w:b w:val="false"/>
          <w:i w:val="false"/>
          <w:color w:val="000000"/>
          <w:sz w:val="28"/>
        </w:rPr>
        <w:t>
      HP3 огнеопасность;</w:t>
      </w:r>
    </w:p>
    <w:bookmarkEnd w:id="3259"/>
    <w:bookmarkStart w:name="z3609" w:id="3260"/>
    <w:p>
      <w:pPr>
        <w:spacing w:after="0"/>
        <w:ind w:left="0"/>
        <w:jc w:val="both"/>
      </w:pPr>
      <w:r>
        <w:rPr>
          <w:rFonts w:ascii="Times New Roman"/>
          <w:b w:val="false"/>
          <w:i w:val="false"/>
          <w:color w:val="000000"/>
          <w:sz w:val="28"/>
        </w:rPr>
        <w:t>
      HP4 раздражающее действие;</w:t>
      </w:r>
    </w:p>
    <w:bookmarkEnd w:id="3260"/>
    <w:bookmarkStart w:name="z3610" w:id="3261"/>
    <w:p>
      <w:pPr>
        <w:spacing w:after="0"/>
        <w:ind w:left="0"/>
        <w:jc w:val="both"/>
      </w:pPr>
      <w:r>
        <w:rPr>
          <w:rFonts w:ascii="Times New Roman"/>
          <w:b w:val="false"/>
          <w:i w:val="false"/>
          <w:color w:val="000000"/>
          <w:sz w:val="28"/>
        </w:rPr>
        <w:t>
      НР5 специфическая системная токсичность (аспирационная токсичность на орган-мишень);</w:t>
      </w:r>
    </w:p>
    <w:bookmarkEnd w:id="3261"/>
    <w:bookmarkStart w:name="z3611" w:id="3262"/>
    <w:p>
      <w:pPr>
        <w:spacing w:after="0"/>
        <w:ind w:left="0"/>
        <w:jc w:val="both"/>
      </w:pPr>
      <w:r>
        <w:rPr>
          <w:rFonts w:ascii="Times New Roman"/>
          <w:b w:val="false"/>
          <w:i w:val="false"/>
          <w:color w:val="000000"/>
          <w:sz w:val="28"/>
        </w:rPr>
        <w:t>
      HP6 острая токсичность;</w:t>
      </w:r>
    </w:p>
    <w:bookmarkEnd w:id="3262"/>
    <w:bookmarkStart w:name="z3612" w:id="3263"/>
    <w:p>
      <w:pPr>
        <w:spacing w:after="0"/>
        <w:ind w:left="0"/>
        <w:jc w:val="both"/>
      </w:pPr>
      <w:r>
        <w:rPr>
          <w:rFonts w:ascii="Times New Roman"/>
          <w:b w:val="false"/>
          <w:i w:val="false"/>
          <w:color w:val="000000"/>
          <w:sz w:val="28"/>
        </w:rPr>
        <w:t>
      HP7 канцерогенность;</w:t>
      </w:r>
    </w:p>
    <w:bookmarkEnd w:id="3263"/>
    <w:bookmarkStart w:name="z3613" w:id="3264"/>
    <w:p>
      <w:pPr>
        <w:spacing w:after="0"/>
        <w:ind w:left="0"/>
        <w:jc w:val="both"/>
      </w:pPr>
      <w:r>
        <w:rPr>
          <w:rFonts w:ascii="Times New Roman"/>
          <w:b w:val="false"/>
          <w:i w:val="false"/>
          <w:color w:val="000000"/>
          <w:sz w:val="28"/>
        </w:rPr>
        <w:t>
      HP8 разъедающее действие;</w:t>
      </w:r>
    </w:p>
    <w:bookmarkEnd w:id="3264"/>
    <w:bookmarkStart w:name="z3614" w:id="3265"/>
    <w:p>
      <w:pPr>
        <w:spacing w:after="0"/>
        <w:ind w:left="0"/>
        <w:jc w:val="both"/>
      </w:pPr>
      <w:r>
        <w:rPr>
          <w:rFonts w:ascii="Times New Roman"/>
          <w:b w:val="false"/>
          <w:i w:val="false"/>
          <w:color w:val="000000"/>
          <w:sz w:val="28"/>
        </w:rPr>
        <w:t>
      НР9 инфекционные свойства;</w:t>
      </w:r>
    </w:p>
    <w:bookmarkEnd w:id="3265"/>
    <w:bookmarkStart w:name="z3615" w:id="3266"/>
    <w:p>
      <w:pPr>
        <w:spacing w:after="0"/>
        <w:ind w:left="0"/>
        <w:jc w:val="both"/>
      </w:pPr>
      <w:r>
        <w:rPr>
          <w:rFonts w:ascii="Times New Roman"/>
          <w:b w:val="false"/>
          <w:i w:val="false"/>
          <w:color w:val="000000"/>
          <w:sz w:val="28"/>
        </w:rPr>
        <w:t>
      НР10 токсичность для деторождения;</w:t>
      </w:r>
    </w:p>
    <w:bookmarkEnd w:id="3266"/>
    <w:bookmarkStart w:name="z3616" w:id="3267"/>
    <w:p>
      <w:pPr>
        <w:spacing w:after="0"/>
        <w:ind w:left="0"/>
        <w:jc w:val="both"/>
      </w:pPr>
      <w:r>
        <w:rPr>
          <w:rFonts w:ascii="Times New Roman"/>
          <w:b w:val="false"/>
          <w:i w:val="false"/>
          <w:color w:val="000000"/>
          <w:sz w:val="28"/>
        </w:rPr>
        <w:t>
      НР11 мутагенность;</w:t>
      </w:r>
    </w:p>
    <w:bookmarkEnd w:id="3267"/>
    <w:bookmarkStart w:name="z3617" w:id="3268"/>
    <w:p>
      <w:pPr>
        <w:spacing w:after="0"/>
        <w:ind w:left="0"/>
        <w:jc w:val="both"/>
      </w:pPr>
      <w:r>
        <w:rPr>
          <w:rFonts w:ascii="Times New Roman"/>
          <w:b w:val="false"/>
          <w:i w:val="false"/>
          <w:color w:val="000000"/>
          <w:sz w:val="28"/>
        </w:rPr>
        <w:t>
      НР12 образование токсичных газов при контакте с водой, воздухом или кислотой;</w:t>
      </w:r>
    </w:p>
    <w:bookmarkEnd w:id="3268"/>
    <w:bookmarkStart w:name="z3618" w:id="3269"/>
    <w:p>
      <w:pPr>
        <w:spacing w:after="0"/>
        <w:ind w:left="0"/>
        <w:jc w:val="both"/>
      </w:pPr>
      <w:r>
        <w:rPr>
          <w:rFonts w:ascii="Times New Roman"/>
          <w:b w:val="false"/>
          <w:i w:val="false"/>
          <w:color w:val="000000"/>
          <w:sz w:val="28"/>
        </w:rPr>
        <w:t>
      НР13 сенсибилизация;</w:t>
      </w:r>
    </w:p>
    <w:bookmarkEnd w:id="3269"/>
    <w:bookmarkStart w:name="z3619" w:id="3270"/>
    <w:p>
      <w:pPr>
        <w:spacing w:after="0"/>
        <w:ind w:left="0"/>
        <w:jc w:val="both"/>
      </w:pPr>
      <w:r>
        <w:rPr>
          <w:rFonts w:ascii="Times New Roman"/>
          <w:b w:val="false"/>
          <w:i w:val="false"/>
          <w:color w:val="000000"/>
          <w:sz w:val="28"/>
        </w:rPr>
        <w:t>
      НР14 экотоксичность;</w:t>
      </w:r>
    </w:p>
    <w:bookmarkEnd w:id="3270"/>
    <w:bookmarkStart w:name="z3620" w:id="3271"/>
    <w:p>
      <w:pPr>
        <w:spacing w:after="0"/>
        <w:ind w:left="0"/>
        <w:jc w:val="both"/>
      </w:pPr>
      <w:r>
        <w:rPr>
          <w:rFonts w:ascii="Times New Roman"/>
          <w:b w:val="false"/>
          <w:i w:val="false"/>
          <w:color w:val="000000"/>
          <w:sz w:val="28"/>
        </w:rPr>
        <w:t>
      НР15 способность проявлять опасные свойства, перечисленные выше, которые выделяются от первоначальных отходов косвенным образом;</w:t>
      </w:r>
    </w:p>
    <w:bookmarkEnd w:id="3271"/>
    <w:bookmarkStart w:name="z3621" w:id="3272"/>
    <w:p>
      <w:pPr>
        <w:spacing w:after="0"/>
        <w:ind w:left="0"/>
        <w:jc w:val="both"/>
      </w:pPr>
      <w:r>
        <w:rPr>
          <w:rFonts w:ascii="Times New Roman"/>
          <w:b w:val="false"/>
          <w:i w:val="false"/>
          <w:color w:val="000000"/>
          <w:sz w:val="28"/>
        </w:rPr>
        <w:t>
      C16 стойкие органические загрязнители (СОЗ).</w:t>
      </w:r>
    </w:p>
    <w:bookmarkEnd w:id="3272"/>
    <w:bookmarkStart w:name="z3622" w:id="3273"/>
    <w:p>
      <w:pPr>
        <w:spacing w:after="0"/>
        <w:ind w:left="0"/>
        <w:jc w:val="both"/>
      </w:pPr>
      <w:r>
        <w:rPr>
          <w:rFonts w:ascii="Times New Roman"/>
          <w:b w:val="false"/>
          <w:i w:val="false"/>
          <w:color w:val="000000"/>
          <w:sz w:val="28"/>
        </w:rPr>
        <w:t>
      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 для окружающей среды, жизни и (или) здоровья людей самостоятельно или в контакте с другими веществами, признаются неопасными отходами.</w:t>
      </w:r>
    </w:p>
    <w:bookmarkEnd w:id="3273"/>
    <w:bookmarkStart w:name="z3623" w:id="3274"/>
    <w:p>
      <w:pPr>
        <w:spacing w:after="0"/>
        <w:ind w:left="0"/>
        <w:jc w:val="both"/>
      </w:pPr>
      <w:r>
        <w:rPr>
          <w:rFonts w:ascii="Times New Roman"/>
          <w:b w:val="false"/>
          <w:i w:val="false"/>
          <w:color w:val="000000"/>
          <w:sz w:val="28"/>
        </w:rPr>
        <w:t>
      2.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bookmarkEnd w:id="3274"/>
    <w:bookmarkStart w:name="z3624" w:id="3275"/>
    <w:p>
      <w:pPr>
        <w:spacing w:after="0"/>
        <w:ind w:left="0"/>
        <w:jc w:val="both"/>
      </w:pPr>
      <w:r>
        <w:rPr>
          <w:rFonts w:ascii="Times New Roman"/>
          <w:b w:val="false"/>
          <w:i w:val="false"/>
          <w:color w:val="000000"/>
          <w:sz w:val="28"/>
        </w:rPr>
        <w:t>
      3. Образование и накопление опасных отходов должны быть сведены к минимуму.</w:t>
      </w:r>
    </w:p>
    <w:bookmarkEnd w:id="3275"/>
    <w:p>
      <w:pPr>
        <w:spacing w:after="0"/>
        <w:ind w:left="0"/>
        <w:jc w:val="both"/>
      </w:pPr>
      <w:r>
        <w:rPr>
          <w:rFonts w:ascii="Times New Roman"/>
          <w:b/>
          <w:i w:val="false"/>
          <w:color w:val="000000"/>
          <w:sz w:val="28"/>
        </w:rPr>
        <w:t>Статья 343. Паспорт опасных отходов</w:t>
      </w:r>
    </w:p>
    <w:bookmarkStart w:name="z3626" w:id="3276"/>
    <w:p>
      <w:pPr>
        <w:spacing w:after="0"/>
        <w:ind w:left="0"/>
        <w:jc w:val="both"/>
      </w:pPr>
      <w:r>
        <w:rPr>
          <w:rFonts w:ascii="Times New Roman"/>
          <w:b w:val="false"/>
          <w:i w:val="false"/>
          <w:color w:val="000000"/>
          <w:sz w:val="28"/>
        </w:rPr>
        <w:t>
      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bookmarkEnd w:id="3276"/>
    <w:bookmarkStart w:name="z3627" w:id="3277"/>
    <w:p>
      <w:pPr>
        <w:spacing w:after="0"/>
        <w:ind w:left="0"/>
        <w:jc w:val="both"/>
      </w:pPr>
      <w:r>
        <w:rPr>
          <w:rFonts w:ascii="Times New Roman"/>
          <w:b w:val="false"/>
          <w:i w:val="false"/>
          <w:color w:val="000000"/>
          <w:sz w:val="28"/>
        </w:rPr>
        <w:t>
      2. Паспорт опасных отходов должен включать следующие обязательные разделы:</w:t>
      </w:r>
    </w:p>
    <w:bookmarkEnd w:id="3277"/>
    <w:bookmarkStart w:name="z3628" w:id="3278"/>
    <w:p>
      <w:pPr>
        <w:spacing w:after="0"/>
        <w:ind w:left="0"/>
        <w:jc w:val="both"/>
      </w:pPr>
      <w:r>
        <w:rPr>
          <w:rFonts w:ascii="Times New Roman"/>
          <w:b w:val="false"/>
          <w:i w:val="false"/>
          <w:color w:val="000000"/>
          <w:sz w:val="28"/>
        </w:rPr>
        <w:t>
      1) наименование опасных отходов и их код в соответствии классификатором отходов;</w:t>
      </w:r>
    </w:p>
    <w:bookmarkEnd w:id="3278"/>
    <w:bookmarkStart w:name="z3629" w:id="3279"/>
    <w:p>
      <w:pPr>
        <w:spacing w:after="0"/>
        <w:ind w:left="0"/>
        <w:jc w:val="both"/>
      </w:pPr>
      <w:r>
        <w:rPr>
          <w:rFonts w:ascii="Times New Roman"/>
          <w:b w:val="false"/>
          <w:i w:val="false"/>
          <w:color w:val="000000"/>
          <w:sz w:val="28"/>
        </w:rPr>
        <w:t>
      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bookmarkEnd w:id="3279"/>
    <w:bookmarkStart w:name="z3630" w:id="3280"/>
    <w:p>
      <w:pPr>
        <w:spacing w:after="0"/>
        <w:ind w:left="0"/>
        <w:jc w:val="both"/>
      </w:pPr>
      <w:r>
        <w:rPr>
          <w:rFonts w:ascii="Times New Roman"/>
          <w:b w:val="false"/>
          <w:i w:val="false"/>
          <w:color w:val="000000"/>
          <w:sz w:val="28"/>
        </w:rPr>
        <w:t>
      3) место нахождения объекта, на котором образуются опасные отходы;</w:t>
      </w:r>
    </w:p>
    <w:bookmarkEnd w:id="3280"/>
    <w:bookmarkStart w:name="z3631" w:id="3281"/>
    <w:p>
      <w:pPr>
        <w:spacing w:after="0"/>
        <w:ind w:left="0"/>
        <w:jc w:val="both"/>
      </w:pPr>
      <w:r>
        <w:rPr>
          <w:rFonts w:ascii="Times New Roman"/>
          <w:b w:val="false"/>
          <w:i w:val="false"/>
          <w:color w:val="000000"/>
          <w:sz w:val="28"/>
        </w:rPr>
        <w:t>
      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наименованием исходного товара (продукции);</w:t>
      </w:r>
    </w:p>
    <w:bookmarkEnd w:id="3281"/>
    <w:bookmarkStart w:name="z3632" w:id="3282"/>
    <w:p>
      <w:pPr>
        <w:spacing w:after="0"/>
        <w:ind w:left="0"/>
        <w:jc w:val="both"/>
      </w:pPr>
      <w:r>
        <w:rPr>
          <w:rFonts w:ascii="Times New Roman"/>
          <w:b w:val="false"/>
          <w:i w:val="false"/>
          <w:color w:val="000000"/>
          <w:sz w:val="28"/>
        </w:rPr>
        <w:t>
      5) перечень опасных свойств отходов;</w:t>
      </w:r>
    </w:p>
    <w:bookmarkEnd w:id="3282"/>
    <w:bookmarkStart w:name="z3633" w:id="3283"/>
    <w:p>
      <w:pPr>
        <w:spacing w:after="0"/>
        <w:ind w:left="0"/>
        <w:jc w:val="both"/>
      </w:pPr>
      <w:r>
        <w:rPr>
          <w:rFonts w:ascii="Times New Roman"/>
          <w:b w:val="false"/>
          <w:i w:val="false"/>
          <w:color w:val="000000"/>
          <w:sz w:val="28"/>
        </w:rPr>
        <w:t>
      6) химический состав отходов и описание опасных свойств их компонентов;</w:t>
      </w:r>
    </w:p>
    <w:bookmarkEnd w:id="3283"/>
    <w:bookmarkStart w:name="z3634" w:id="3284"/>
    <w:p>
      <w:pPr>
        <w:spacing w:after="0"/>
        <w:ind w:left="0"/>
        <w:jc w:val="both"/>
      </w:pPr>
      <w:r>
        <w:rPr>
          <w:rFonts w:ascii="Times New Roman"/>
          <w:b w:val="false"/>
          <w:i w:val="false"/>
          <w:color w:val="000000"/>
          <w:sz w:val="28"/>
        </w:rPr>
        <w:t>
      7) рекомендуемые способы управления отходами;</w:t>
      </w:r>
    </w:p>
    <w:bookmarkEnd w:id="3284"/>
    <w:bookmarkStart w:name="z3635" w:id="3285"/>
    <w:p>
      <w:pPr>
        <w:spacing w:after="0"/>
        <w:ind w:left="0"/>
        <w:jc w:val="both"/>
      </w:pPr>
      <w:r>
        <w:rPr>
          <w:rFonts w:ascii="Times New Roman"/>
          <w:b w:val="false"/>
          <w:i w:val="false"/>
          <w:color w:val="000000"/>
          <w:sz w:val="28"/>
        </w:rPr>
        <w:t>
      8) необходимые меры предосторожности при управлении отходами;</w:t>
      </w:r>
    </w:p>
    <w:bookmarkEnd w:id="3285"/>
    <w:bookmarkStart w:name="z3636" w:id="3286"/>
    <w:p>
      <w:pPr>
        <w:spacing w:after="0"/>
        <w:ind w:left="0"/>
        <w:jc w:val="both"/>
      </w:pPr>
      <w:r>
        <w:rPr>
          <w:rFonts w:ascii="Times New Roman"/>
          <w:b w:val="false"/>
          <w:i w:val="false"/>
          <w:color w:val="000000"/>
          <w:sz w:val="28"/>
        </w:rPr>
        <w:t>
      9) требования к транспортировке отходов и проведению погрузочно-разгрузочных работ;</w:t>
      </w:r>
    </w:p>
    <w:bookmarkEnd w:id="3286"/>
    <w:bookmarkStart w:name="z3637" w:id="3287"/>
    <w:p>
      <w:pPr>
        <w:spacing w:after="0"/>
        <w:ind w:left="0"/>
        <w:jc w:val="both"/>
      </w:pPr>
      <w:r>
        <w:rPr>
          <w:rFonts w:ascii="Times New Roman"/>
          <w:b w:val="false"/>
          <w:i w:val="false"/>
          <w:color w:val="000000"/>
          <w:sz w:val="28"/>
        </w:rPr>
        <w:t>
      10) меры по предупреждению и ликвидации чрезвычайных ситуаций природного и техногенного характера и их последствий, связанных с опасными отходами, в том числе во время транспортировки и проведения погрузочно-разгрузочных работ;</w:t>
      </w:r>
    </w:p>
    <w:bookmarkEnd w:id="3287"/>
    <w:bookmarkStart w:name="z3638" w:id="3288"/>
    <w:p>
      <w:pPr>
        <w:spacing w:after="0"/>
        <w:ind w:left="0"/>
        <w:jc w:val="both"/>
      </w:pPr>
      <w:r>
        <w:rPr>
          <w:rFonts w:ascii="Times New Roman"/>
          <w:b w:val="false"/>
          <w:i w:val="false"/>
          <w:color w:val="000000"/>
          <w:sz w:val="28"/>
        </w:rPr>
        <w:t>
      11) дополнительную информацию (иную информацию, которую сообщает образователь отходов).</w:t>
      </w:r>
    </w:p>
    <w:bookmarkEnd w:id="3288"/>
    <w:bookmarkStart w:name="z3639" w:id="3289"/>
    <w:p>
      <w:pPr>
        <w:spacing w:after="0"/>
        <w:ind w:left="0"/>
        <w:jc w:val="both"/>
      </w:pPr>
      <w:r>
        <w:rPr>
          <w:rFonts w:ascii="Times New Roman"/>
          <w:b w:val="false"/>
          <w:i w:val="false"/>
          <w:color w:val="000000"/>
          <w:sz w:val="28"/>
        </w:rPr>
        <w:t xml:space="preserve">
      3. Форма паспорта опасных отходов утверждается уполномоченным органом в области охраны окружающей среды, заполняется отдельно на каждый вид опасных отходов и представляется в порядке, определяемом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в течение трех месяцев с момента образования отходов.</w:t>
      </w:r>
    </w:p>
    <w:bookmarkEnd w:id="3289"/>
    <w:bookmarkStart w:name="z3640" w:id="3290"/>
    <w:p>
      <w:pPr>
        <w:spacing w:after="0"/>
        <w:ind w:left="0"/>
        <w:jc w:val="both"/>
      </w:pPr>
      <w:r>
        <w:rPr>
          <w:rFonts w:ascii="Times New Roman"/>
          <w:b w:val="false"/>
          <w:i w:val="false"/>
          <w:color w:val="000000"/>
          <w:sz w:val="28"/>
        </w:rPr>
        <w:t>
      4. Паспорт опасных отходов является бессрочным документом.</w:t>
      </w:r>
    </w:p>
    <w:bookmarkEnd w:id="3290"/>
    <w:bookmarkStart w:name="z3641" w:id="3291"/>
    <w:p>
      <w:pPr>
        <w:spacing w:after="0"/>
        <w:ind w:left="0"/>
        <w:jc w:val="both"/>
      </w:pPr>
      <w:r>
        <w:rPr>
          <w:rFonts w:ascii="Times New Roman"/>
          <w:b w:val="false"/>
          <w:i w:val="false"/>
          <w:color w:val="000000"/>
          <w:sz w:val="28"/>
        </w:rPr>
        <w:t xml:space="preserve">
      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дополнительной информации паспорт опасных отходов подлежит пересмотру. </w:t>
      </w:r>
    </w:p>
    <w:bookmarkEnd w:id="3291"/>
    <w:bookmarkStart w:name="z3642" w:id="3292"/>
    <w:p>
      <w:pPr>
        <w:spacing w:after="0"/>
        <w:ind w:left="0"/>
        <w:jc w:val="both"/>
      </w:pPr>
      <w:r>
        <w:rPr>
          <w:rFonts w:ascii="Times New Roman"/>
          <w:b w:val="false"/>
          <w:i w:val="false"/>
          <w:color w:val="000000"/>
          <w:sz w:val="28"/>
        </w:rPr>
        <w:t>
      6. Обновленный паспорт опасных отходов в течение трех месяцев направляется в уполномоченный орган в области охраны окружающей среды.</w:t>
      </w:r>
    </w:p>
    <w:bookmarkEnd w:id="3292"/>
    <w:bookmarkStart w:name="z3643" w:id="3293"/>
    <w:p>
      <w:pPr>
        <w:spacing w:after="0"/>
        <w:ind w:left="0"/>
        <w:jc w:val="both"/>
      </w:pPr>
      <w:r>
        <w:rPr>
          <w:rFonts w:ascii="Times New Roman"/>
          <w:b w:val="false"/>
          <w:i w:val="false"/>
          <w:color w:val="000000"/>
          <w:sz w:val="28"/>
        </w:rPr>
        <w:t>
      7. Образователь отходов обязан представлять копии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bookmarkEnd w:id="3293"/>
    <w:bookmarkStart w:name="z3644" w:id="3294"/>
    <w:p>
      <w:pPr>
        <w:spacing w:after="0"/>
        <w:ind w:left="0"/>
        <w:jc w:val="both"/>
      </w:pPr>
      <w:r>
        <w:rPr>
          <w:rFonts w:ascii="Times New Roman"/>
          <w:b w:val="false"/>
          <w:i w:val="false"/>
          <w:color w:val="000000"/>
          <w:sz w:val="28"/>
        </w:rPr>
        <w:t>
      8. При переработке полученной партии опасных отходов, включая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bookmarkEnd w:id="3294"/>
    <w:bookmarkStart w:name="z3645" w:id="3295"/>
    <w:p>
      <w:pPr>
        <w:spacing w:after="0"/>
        <w:ind w:left="0"/>
        <w:jc w:val="both"/>
      </w:pPr>
      <w:r>
        <w:rPr>
          <w:rFonts w:ascii="Times New Roman"/>
          <w:b w:val="false"/>
          <w:i w:val="false"/>
          <w:color w:val="000000"/>
          <w:sz w:val="28"/>
        </w:rPr>
        <w:t>
      9. Химический и компонентный составы опасного отхода подтверждаются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исходного товара (продукции) согласно техническим условиям.</w:t>
      </w:r>
    </w:p>
    <w:bookmarkEnd w:id="3295"/>
    <w:p>
      <w:pPr>
        <w:spacing w:after="0"/>
        <w:ind w:left="0"/>
        <w:jc w:val="both"/>
      </w:pPr>
      <w:r>
        <w:rPr>
          <w:rFonts w:ascii="Times New Roman"/>
          <w:b/>
          <w:i w:val="false"/>
          <w:color w:val="000000"/>
          <w:sz w:val="28"/>
        </w:rPr>
        <w:t>Статья 344. Экологические требования при управлении опасными отходами</w:t>
      </w:r>
    </w:p>
    <w:bookmarkStart w:name="z3647" w:id="3296"/>
    <w:p>
      <w:pPr>
        <w:spacing w:after="0"/>
        <w:ind w:left="0"/>
        <w:jc w:val="both"/>
      </w:pPr>
      <w:r>
        <w:rPr>
          <w:rFonts w:ascii="Times New Roman"/>
          <w:b w:val="false"/>
          <w:i w:val="false"/>
          <w:color w:val="000000"/>
          <w:sz w:val="28"/>
        </w:rPr>
        <w:t xml:space="preserve">
      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 </w:t>
      </w:r>
    </w:p>
    <w:bookmarkEnd w:id="3296"/>
    <w:bookmarkStart w:name="z3648" w:id="3297"/>
    <w:p>
      <w:pPr>
        <w:spacing w:after="0"/>
        <w:ind w:left="0"/>
        <w:jc w:val="both"/>
      </w:pPr>
      <w:r>
        <w:rPr>
          <w:rFonts w:ascii="Times New Roman"/>
          <w:b w:val="false"/>
          <w:i w:val="false"/>
          <w:color w:val="000000"/>
          <w:sz w:val="28"/>
        </w:rPr>
        <w:t>
      Смешивание осуществляется в целях минимизации негативного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bookmarkEnd w:id="3297"/>
    <w:bookmarkStart w:name="z3649" w:id="3298"/>
    <w:p>
      <w:pPr>
        <w:spacing w:after="0"/>
        <w:ind w:left="0"/>
        <w:jc w:val="both"/>
      </w:pPr>
      <w:r>
        <w:rPr>
          <w:rFonts w:ascii="Times New Roman"/>
          <w:b w:val="false"/>
          <w:i w:val="false"/>
          <w:color w:val="000000"/>
          <w:sz w:val="28"/>
        </w:rPr>
        <w:t>
      2. Захоронение опасных отходов разрешается в 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–также согласования с уполномоченным органом в области недропользования.</w:t>
      </w:r>
    </w:p>
    <w:bookmarkEnd w:id="3298"/>
    <w:bookmarkStart w:name="z3650" w:id="3299"/>
    <w:p>
      <w:pPr>
        <w:spacing w:after="0"/>
        <w:ind w:left="0"/>
        <w:jc w:val="both"/>
      </w:pPr>
      <w:r>
        <w:rPr>
          <w:rFonts w:ascii="Times New Roman"/>
          <w:b w:val="false"/>
          <w:i w:val="false"/>
          <w:color w:val="000000"/>
          <w:sz w:val="28"/>
        </w:rPr>
        <w:t>
      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bookmarkEnd w:id="3299"/>
    <w:bookmarkStart w:name="z3651" w:id="3300"/>
    <w:p>
      <w:pPr>
        <w:spacing w:after="0"/>
        <w:ind w:left="0"/>
        <w:jc w:val="both"/>
      </w:pPr>
      <w:r>
        <w:rPr>
          <w:rFonts w:ascii="Times New Roman"/>
          <w:b w:val="false"/>
          <w:i w:val="false"/>
          <w:color w:val="000000"/>
          <w:sz w:val="28"/>
        </w:rPr>
        <w:t>
      3. Место захоронения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bookmarkEnd w:id="3300"/>
    <w:bookmarkStart w:name="z3652" w:id="3301"/>
    <w:p>
      <w:pPr>
        <w:spacing w:after="0"/>
        <w:ind w:left="0"/>
        <w:jc w:val="both"/>
      </w:pPr>
      <w:r>
        <w:rPr>
          <w:rFonts w:ascii="Times New Roman"/>
          <w:b w:val="false"/>
          <w:i w:val="false"/>
          <w:color w:val="000000"/>
          <w:sz w:val="28"/>
        </w:rPr>
        <w:t>
      4. Субъект предпринимательства, осуществляющий предпринимательскую деятельность по сбору, транспортировке, восстановлению и (или) удалению 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bookmarkEnd w:id="3301"/>
    <w:p>
      <w:pPr>
        <w:spacing w:after="0"/>
        <w:ind w:left="0"/>
        <w:jc w:val="both"/>
      </w:pPr>
      <w:r>
        <w:rPr>
          <w:rFonts w:ascii="Times New Roman"/>
          <w:b/>
          <w:i w:val="false"/>
          <w:color w:val="000000"/>
          <w:sz w:val="28"/>
        </w:rPr>
        <w:t>Статья 345. Экологические требования при транспортировке опасных отходов</w:t>
      </w:r>
    </w:p>
    <w:bookmarkStart w:name="z3654" w:id="3302"/>
    <w:p>
      <w:pPr>
        <w:spacing w:after="0"/>
        <w:ind w:left="0"/>
        <w:jc w:val="both"/>
      </w:pPr>
      <w:r>
        <w:rPr>
          <w:rFonts w:ascii="Times New Roman"/>
          <w:b w:val="false"/>
          <w:i w:val="false"/>
          <w:color w:val="000000"/>
          <w:sz w:val="28"/>
        </w:rPr>
        <w:t>
      1. Транспортировка опасных отходов должна быть сведена к минимуму.</w:t>
      </w:r>
    </w:p>
    <w:bookmarkEnd w:id="3302"/>
    <w:bookmarkStart w:name="z3655" w:id="3303"/>
    <w:p>
      <w:pPr>
        <w:spacing w:after="0"/>
        <w:ind w:left="0"/>
        <w:jc w:val="both"/>
      </w:pPr>
      <w:r>
        <w:rPr>
          <w:rFonts w:ascii="Times New Roman"/>
          <w:b w:val="false"/>
          <w:i w:val="false"/>
          <w:color w:val="000000"/>
          <w:sz w:val="28"/>
        </w:rPr>
        <w:t>
      2. Транспортировка опасных отходов допускается при следующих условиях:</w:t>
      </w:r>
    </w:p>
    <w:bookmarkEnd w:id="3303"/>
    <w:bookmarkStart w:name="z3656" w:id="3304"/>
    <w:p>
      <w:pPr>
        <w:spacing w:after="0"/>
        <w:ind w:left="0"/>
        <w:jc w:val="both"/>
      </w:pPr>
      <w:r>
        <w:rPr>
          <w:rFonts w:ascii="Times New Roman"/>
          <w:b w:val="false"/>
          <w:i w:val="false"/>
          <w:color w:val="000000"/>
          <w:sz w:val="28"/>
        </w:rPr>
        <w:t>
      1) наличие соответствующих упаковки и маркировки опасных отходов для целей транспортировки;</w:t>
      </w:r>
    </w:p>
    <w:bookmarkEnd w:id="3304"/>
    <w:bookmarkStart w:name="z3657" w:id="3305"/>
    <w:p>
      <w:pPr>
        <w:spacing w:after="0"/>
        <w:ind w:left="0"/>
        <w:jc w:val="both"/>
      </w:pPr>
      <w:r>
        <w:rPr>
          <w:rFonts w:ascii="Times New Roman"/>
          <w:b w:val="false"/>
          <w:i w:val="false"/>
          <w:color w:val="000000"/>
          <w:sz w:val="28"/>
        </w:rPr>
        <w:t>
      2) наличие специально оборудованных и снабженных специальными знаками транспортных средств;</w:t>
      </w:r>
    </w:p>
    <w:bookmarkEnd w:id="3305"/>
    <w:bookmarkStart w:name="z3658" w:id="3306"/>
    <w:p>
      <w:pPr>
        <w:spacing w:after="0"/>
        <w:ind w:left="0"/>
        <w:jc w:val="both"/>
      </w:pPr>
      <w:r>
        <w:rPr>
          <w:rFonts w:ascii="Times New Roman"/>
          <w:b w:val="false"/>
          <w:i w:val="false"/>
          <w:color w:val="000000"/>
          <w:sz w:val="28"/>
        </w:rPr>
        <w:t>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bookmarkEnd w:id="3306"/>
    <w:bookmarkStart w:name="z3659" w:id="3307"/>
    <w:p>
      <w:pPr>
        <w:spacing w:after="0"/>
        <w:ind w:left="0"/>
        <w:jc w:val="both"/>
      </w:pPr>
      <w:r>
        <w:rPr>
          <w:rFonts w:ascii="Times New Roman"/>
          <w:b w:val="false"/>
          <w:i w:val="false"/>
          <w:color w:val="000000"/>
          <w:sz w:val="28"/>
        </w:rPr>
        <w:t>
      4) соблюдение требований безопасности при транспортировке опасных отходов, а также к выполнению погрузочно-разгрузочным работ.</w:t>
      </w:r>
    </w:p>
    <w:bookmarkEnd w:id="3307"/>
    <w:bookmarkStart w:name="z3660" w:id="3308"/>
    <w:p>
      <w:pPr>
        <w:spacing w:after="0"/>
        <w:ind w:left="0"/>
        <w:jc w:val="both"/>
      </w:pPr>
      <w:r>
        <w:rPr>
          <w:rFonts w:ascii="Times New Roman"/>
          <w:b w:val="false"/>
          <w:i w:val="false"/>
          <w:color w:val="000000"/>
          <w:sz w:val="28"/>
        </w:rPr>
        <w:t>
      3. Порядок упаковки и маркировки опасных отходов для целей транспортировки устанавливается законодательством Республики Казахстан о транспорте.</w:t>
      </w:r>
    </w:p>
    <w:bookmarkEnd w:id="3308"/>
    <w:bookmarkStart w:name="z3661" w:id="3309"/>
    <w:p>
      <w:pPr>
        <w:spacing w:after="0"/>
        <w:ind w:left="0"/>
        <w:jc w:val="both"/>
      </w:pPr>
      <w:r>
        <w:rPr>
          <w:rFonts w:ascii="Times New Roman"/>
          <w:b w:val="false"/>
          <w:i w:val="false"/>
          <w:color w:val="000000"/>
          <w:sz w:val="28"/>
        </w:rPr>
        <w:t>
      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309"/>
    <w:bookmarkStart w:name="z3662" w:id="3310"/>
    <w:p>
      <w:pPr>
        <w:spacing w:after="0"/>
        <w:ind w:left="0"/>
        <w:jc w:val="both"/>
      </w:pPr>
      <w:r>
        <w:rPr>
          <w:rFonts w:ascii="Times New Roman"/>
          <w:b w:val="false"/>
          <w:i w:val="false"/>
          <w:color w:val="000000"/>
          <w:sz w:val="28"/>
        </w:rPr>
        <w:t>
      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bookmarkEnd w:id="3310"/>
    <w:p>
      <w:pPr>
        <w:spacing w:after="0"/>
        <w:ind w:left="0"/>
        <w:jc w:val="both"/>
      </w:pPr>
      <w:r>
        <w:rPr>
          <w:rFonts w:ascii="Times New Roman"/>
          <w:b/>
          <w:i w:val="false"/>
          <w:color w:val="000000"/>
          <w:sz w:val="28"/>
        </w:rPr>
        <w:t>Статья 346. Трансграничная перевозка опасных отходов</w:t>
      </w:r>
    </w:p>
    <w:bookmarkStart w:name="z3664" w:id="3311"/>
    <w:p>
      <w:pPr>
        <w:spacing w:after="0"/>
        <w:ind w:left="0"/>
        <w:jc w:val="both"/>
      </w:pPr>
      <w:r>
        <w:rPr>
          <w:rFonts w:ascii="Times New Roman"/>
          <w:b w:val="false"/>
          <w:i w:val="false"/>
          <w:color w:val="000000"/>
          <w:sz w:val="28"/>
        </w:rPr>
        <w:t>
      1. Для целей настоящей статьи опасными отходами считаются группы отходов, признаваемых опасными в соответствии с Базельской конвенцией о контроле за трансграничной перевозкой опасных отходов и их удалением (далее – Базельская конвенция) и (или) иными международными договорами, ратифицированными Республикой Казахстан.</w:t>
      </w:r>
    </w:p>
    <w:bookmarkEnd w:id="3311"/>
    <w:bookmarkStart w:name="z3665" w:id="3312"/>
    <w:p>
      <w:pPr>
        <w:spacing w:after="0"/>
        <w:ind w:left="0"/>
        <w:jc w:val="both"/>
      </w:pPr>
      <w:r>
        <w:rPr>
          <w:rFonts w:ascii="Times New Roman"/>
          <w:b w:val="false"/>
          <w:i w:val="false"/>
          <w:color w:val="000000"/>
          <w:sz w:val="28"/>
        </w:rPr>
        <w:t>
      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bookmarkEnd w:id="3312"/>
    <w:bookmarkStart w:name="z3666" w:id="3313"/>
    <w:p>
      <w:pPr>
        <w:spacing w:after="0"/>
        <w:ind w:left="0"/>
        <w:jc w:val="both"/>
      </w:pPr>
      <w:r>
        <w:rPr>
          <w:rFonts w:ascii="Times New Roman"/>
          <w:b w:val="false"/>
          <w:i w:val="false"/>
          <w:color w:val="000000"/>
          <w:sz w:val="28"/>
        </w:rPr>
        <w:t>
      3. Трансграничная перевозка опасных отходов по территории Республики Казахстан осуществляется на основании заключения уполномоченного органа в области охраны окружающей среды. Заключение выносится в порядке и по форме, которые утверждены уполномоченным органом в области охраны окружающей среды.</w:t>
      </w:r>
    </w:p>
    <w:bookmarkEnd w:id="3313"/>
    <w:bookmarkStart w:name="z3667" w:id="3314"/>
    <w:p>
      <w:pPr>
        <w:spacing w:after="0"/>
        <w:ind w:left="0"/>
        <w:jc w:val="both"/>
      </w:pPr>
      <w:r>
        <w:rPr>
          <w:rFonts w:ascii="Times New Roman"/>
          <w:b w:val="false"/>
          <w:i w:val="false"/>
          <w:color w:val="000000"/>
          <w:sz w:val="28"/>
        </w:rPr>
        <w:t>
      4. Запрещается экспорт с территории Республики Казахстан опасных отходов в государства – участники Базельской конвенции и развивающиеся страны, которые в рамках национального законодательства запретили импорт опасных отходов, а также если есть основания полагать, что использование таких 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bookmarkEnd w:id="3314"/>
    <w:bookmarkStart w:name="z3668" w:id="3315"/>
    <w:p>
      <w:pPr>
        <w:spacing w:after="0"/>
        <w:ind w:left="0"/>
        <w:jc w:val="both"/>
      </w:pPr>
      <w:r>
        <w:rPr>
          <w:rFonts w:ascii="Times New Roman"/>
          <w:b w:val="false"/>
          <w:i w:val="false"/>
          <w:color w:val="000000"/>
          <w:sz w:val="28"/>
        </w:rPr>
        <w:t>
      5. При трансграничной перевозке опасных отходов владельцы таких отходов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bookmarkEnd w:id="3315"/>
    <w:bookmarkStart w:name="z3669" w:id="3316"/>
    <w:p>
      <w:pPr>
        <w:spacing w:after="0"/>
        <w:ind w:left="0"/>
        <w:jc w:val="both"/>
      </w:pPr>
      <w:r>
        <w:rPr>
          <w:rFonts w:ascii="Times New Roman"/>
          <w:b w:val="false"/>
          <w:i w:val="false"/>
          <w:color w:val="000000"/>
          <w:sz w:val="28"/>
        </w:rPr>
        <w:t>
      6. При трансграничной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bookmarkEnd w:id="3316"/>
    <w:bookmarkStart w:name="z3670" w:id="3317"/>
    <w:p>
      <w:pPr>
        <w:spacing w:after="0"/>
        <w:ind w:left="0"/>
        <w:jc w:val="both"/>
      </w:pPr>
      <w:r>
        <w:rPr>
          <w:rFonts w:ascii="Times New Roman"/>
          <w:b w:val="false"/>
          <w:i w:val="false"/>
          <w:color w:val="000000"/>
          <w:sz w:val="28"/>
        </w:rPr>
        <w:t>
      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органом, определяемым Правительством Республики Казахстан.</w:t>
      </w:r>
    </w:p>
    <w:bookmarkEnd w:id="3317"/>
    <w:bookmarkStart w:name="z3671" w:id="3318"/>
    <w:p>
      <w:pPr>
        <w:spacing w:after="0"/>
        <w:ind w:left="0"/>
        <w:jc w:val="both"/>
      </w:pPr>
      <w:r>
        <w:rPr>
          <w:rFonts w:ascii="Times New Roman"/>
          <w:b w:val="false"/>
          <w:i w:val="false"/>
          <w:color w:val="000000"/>
          <w:sz w:val="28"/>
        </w:rPr>
        <w:t>
      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bookmarkEnd w:id="3318"/>
    <w:bookmarkStart w:name="z3672" w:id="3319"/>
    <w:p>
      <w:pPr>
        <w:spacing w:after="0"/>
        <w:ind w:left="0"/>
        <w:jc w:val="both"/>
      </w:pPr>
      <w:r>
        <w:rPr>
          <w:rFonts w:ascii="Times New Roman"/>
          <w:b w:val="false"/>
          <w:i w:val="false"/>
          <w:color w:val="000000"/>
          <w:sz w:val="28"/>
        </w:rPr>
        <w:t>
      9. Ввоз на территорию Республики Казахстан опасных отходов с целью их захоронения и обезвреживания запрещается.</w:t>
      </w:r>
    </w:p>
    <w:bookmarkEnd w:id="3319"/>
    <w:bookmarkStart w:name="z3673" w:id="3320"/>
    <w:p>
      <w:pPr>
        <w:spacing w:after="0"/>
        <w:ind w:left="0"/>
        <w:jc w:val="both"/>
      </w:pPr>
      <w:r>
        <w:rPr>
          <w:rFonts w:ascii="Times New Roman"/>
          <w:b w:val="false"/>
          <w:i w:val="false"/>
          <w:color w:val="000000"/>
          <w:sz w:val="28"/>
        </w:rPr>
        <w:t>
      10. Ввоз на территорию Республики Казахстан одноразовой продукции может быть ограничен или полностью запрещен по решению уполномоченного органа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bookmarkEnd w:id="3320"/>
    <w:bookmarkStart w:name="z3674" w:id="3321"/>
    <w:p>
      <w:pPr>
        <w:spacing w:after="0"/>
        <w:ind w:left="0"/>
        <w:jc w:val="both"/>
      </w:pPr>
      <w:r>
        <w:rPr>
          <w:rFonts w:ascii="Times New Roman"/>
          <w:b w:val="false"/>
          <w:i w:val="false"/>
          <w:color w:val="000000"/>
          <w:sz w:val="28"/>
        </w:rPr>
        <w:t>
      11. Запрещается ввоз на территорию Республики Казахстан продукции, в результате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bookmarkEnd w:id="3321"/>
    <w:bookmarkStart w:name="z3675" w:id="3322"/>
    <w:p>
      <w:pPr>
        <w:spacing w:after="0"/>
        <w:ind w:left="0"/>
        <w:jc w:val="both"/>
      </w:pPr>
      <w:r>
        <w:rPr>
          <w:rFonts w:ascii="Times New Roman"/>
          <w:b w:val="false"/>
          <w:i w:val="false"/>
          <w:color w:val="000000"/>
          <w:sz w:val="28"/>
        </w:rPr>
        <w:t>
      12. Запрещаются производство и ввоз на территорию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договорами Республики Казахстан о стойких органических загрязняющих веществах.</w:t>
      </w:r>
    </w:p>
    <w:bookmarkEnd w:id="3322"/>
    <w:p>
      <w:pPr>
        <w:spacing w:after="0"/>
        <w:ind w:left="0"/>
        <w:jc w:val="both"/>
      </w:pPr>
      <w:r>
        <w:rPr>
          <w:rFonts w:ascii="Times New Roman"/>
          <w:b/>
          <w:i w:val="false"/>
          <w:color w:val="000000"/>
          <w:sz w:val="28"/>
        </w:rPr>
        <w:t>Статья 347. Учет опасных отходов</w:t>
      </w:r>
    </w:p>
    <w:bookmarkStart w:name="z3677" w:id="3323"/>
    <w:p>
      <w:pPr>
        <w:spacing w:after="0"/>
        <w:ind w:left="0"/>
        <w:jc w:val="both"/>
      </w:pPr>
      <w:r>
        <w:rPr>
          <w:rFonts w:ascii="Times New Roman"/>
          <w:b w:val="false"/>
          <w:i w:val="false"/>
          <w:color w:val="000000"/>
          <w:sz w:val="28"/>
        </w:rPr>
        <w:t>
      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уполномоченный орган в области охраны окружающей среды в соответствии с пунктом 3 настоящей статьи.</w:t>
      </w:r>
    </w:p>
    <w:bookmarkEnd w:id="3323"/>
    <w:bookmarkStart w:name="z3678" w:id="3324"/>
    <w:p>
      <w:pPr>
        <w:spacing w:after="0"/>
        <w:ind w:left="0"/>
        <w:jc w:val="both"/>
      </w:pPr>
      <w:r>
        <w:rPr>
          <w:rFonts w:ascii="Times New Roman"/>
          <w:b w:val="false"/>
          <w:i w:val="false"/>
          <w:color w:val="000000"/>
          <w:sz w:val="28"/>
        </w:rPr>
        <w:t>
      2. Учетные записи по опасным отходам должны храниться не менее пяти лет, за исключением таких записей у субъектов предпринимательства, осуществляющих деятельность по транспортировке опасных отходов, которые должны храниться не менее двенадцати месяцев.</w:t>
      </w:r>
    </w:p>
    <w:bookmarkEnd w:id="3324"/>
    <w:bookmarkStart w:name="z3679" w:id="3325"/>
    <w:p>
      <w:pPr>
        <w:spacing w:after="0"/>
        <w:ind w:left="0"/>
        <w:jc w:val="both"/>
      </w:pPr>
      <w:r>
        <w:rPr>
          <w:rFonts w:ascii="Times New Roman"/>
          <w:b w:val="false"/>
          <w:i w:val="false"/>
          <w:color w:val="000000"/>
          <w:sz w:val="28"/>
        </w:rPr>
        <w:t>
      3. Лица, указанные в пункте 1 настоящей статьи, обязаны представлять отчет по инвентаризации опасных отходов ежегодно по состоянию на 1 января до 1 марта года, следующего за отчетным, в электронной форме.</w:t>
      </w:r>
    </w:p>
    <w:bookmarkEnd w:id="3325"/>
    <w:bookmarkStart w:name="z3680" w:id="3326"/>
    <w:p>
      <w:pPr>
        <w:spacing w:after="0"/>
        <w:ind w:left="0"/>
        <w:jc w:val="both"/>
      </w:pPr>
      <w:r>
        <w:rPr>
          <w:rFonts w:ascii="Times New Roman"/>
          <w:b w:val="false"/>
          <w:i w:val="false"/>
          <w:color w:val="000000"/>
          <w:sz w:val="28"/>
        </w:rPr>
        <w:t>
      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области охраны окружающей среды или прежнего владельца отходов.</w:t>
      </w:r>
    </w:p>
    <w:bookmarkEnd w:id="3326"/>
    <w:bookmarkStart w:name="z3681" w:id="3327"/>
    <w:p>
      <w:pPr>
        <w:spacing w:after="0"/>
        <w:ind w:left="0"/>
        <w:jc w:val="both"/>
      </w:pPr>
      <w:r>
        <w:rPr>
          <w:rFonts w:ascii="Times New Roman"/>
          <w:b w:val="false"/>
          <w:i w:val="false"/>
          <w:color w:val="000000"/>
          <w:sz w:val="28"/>
        </w:rPr>
        <w:t>
      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представляемой лицами, осуществляющими управление отходами, в порядке, определяемом статьей 384 настоящего Кодекса, и направляются в уполномоченный орган по статистике в соответствии с законодательством Республики Казахстан в области государственной статистики.</w:t>
      </w:r>
    </w:p>
    <w:bookmarkEnd w:id="3327"/>
    <w:bookmarkStart w:name="z3682" w:id="3328"/>
    <w:p>
      <w:pPr>
        <w:spacing w:after="0"/>
        <w:ind w:left="0"/>
        <w:jc w:val="left"/>
      </w:pPr>
      <w:r>
        <w:rPr>
          <w:rFonts w:ascii="Times New Roman"/>
          <w:b/>
          <w:i w:val="false"/>
          <w:color w:val="000000"/>
        </w:rPr>
        <w:t xml:space="preserve"> Глава 25. ПОЛИГОНЫ ЗАХОРОНЕНИЯ ОТХОДОВ</w:t>
      </w:r>
    </w:p>
    <w:bookmarkEnd w:id="3328"/>
    <w:p>
      <w:pPr>
        <w:spacing w:after="0"/>
        <w:ind w:left="0"/>
        <w:jc w:val="both"/>
      </w:pPr>
      <w:r>
        <w:rPr>
          <w:rFonts w:ascii="Times New Roman"/>
          <w:b/>
          <w:i w:val="false"/>
          <w:color w:val="000000"/>
          <w:sz w:val="28"/>
        </w:rPr>
        <w:t>Статья 348. Общие положения о полигонах захоронения отходов</w:t>
      </w:r>
    </w:p>
    <w:bookmarkStart w:name="z3684" w:id="3329"/>
    <w:p>
      <w:pPr>
        <w:spacing w:after="0"/>
        <w:ind w:left="0"/>
        <w:jc w:val="both"/>
      </w:pPr>
      <w:r>
        <w:rPr>
          <w:rFonts w:ascii="Times New Roman"/>
          <w:b w:val="false"/>
          <w:i w:val="false"/>
          <w:color w:val="000000"/>
          <w:sz w:val="28"/>
        </w:rPr>
        <w:t>
      Под полигоном захоронения отходов (далее – полигон) понимается специально оборудованное место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bookmarkEnd w:id="3329"/>
    <w:p>
      <w:pPr>
        <w:spacing w:after="0"/>
        <w:ind w:left="0"/>
        <w:jc w:val="both"/>
      </w:pPr>
      <w:r>
        <w:rPr>
          <w:rFonts w:ascii="Times New Roman"/>
          <w:b/>
          <w:i w:val="false"/>
          <w:color w:val="000000"/>
          <w:sz w:val="28"/>
        </w:rPr>
        <w:t>Статья 349. Классы полигонов</w:t>
      </w:r>
    </w:p>
    <w:bookmarkStart w:name="z3686" w:id="3330"/>
    <w:p>
      <w:pPr>
        <w:spacing w:after="0"/>
        <w:ind w:left="0"/>
        <w:jc w:val="both"/>
      </w:pPr>
      <w:r>
        <w:rPr>
          <w:rFonts w:ascii="Times New Roman"/>
          <w:b w:val="false"/>
          <w:i w:val="false"/>
          <w:color w:val="000000"/>
          <w:sz w:val="28"/>
        </w:rPr>
        <w:t>
      1. Каждый полигон должен быть отнесен к одному из следующих классов:</w:t>
      </w:r>
    </w:p>
    <w:bookmarkEnd w:id="3330"/>
    <w:bookmarkStart w:name="z3687" w:id="3331"/>
    <w:p>
      <w:pPr>
        <w:spacing w:after="0"/>
        <w:ind w:left="0"/>
        <w:jc w:val="both"/>
      </w:pPr>
      <w:r>
        <w:rPr>
          <w:rFonts w:ascii="Times New Roman"/>
          <w:b w:val="false"/>
          <w:i w:val="false"/>
          <w:color w:val="000000"/>
          <w:sz w:val="28"/>
        </w:rPr>
        <w:t>
      1 класс – полигон опасных отходов;</w:t>
      </w:r>
    </w:p>
    <w:bookmarkEnd w:id="3331"/>
    <w:bookmarkStart w:name="z3688" w:id="3332"/>
    <w:p>
      <w:pPr>
        <w:spacing w:after="0"/>
        <w:ind w:left="0"/>
        <w:jc w:val="both"/>
      </w:pPr>
      <w:r>
        <w:rPr>
          <w:rFonts w:ascii="Times New Roman"/>
          <w:b w:val="false"/>
          <w:i w:val="false"/>
          <w:color w:val="000000"/>
          <w:sz w:val="28"/>
        </w:rPr>
        <w:t>
      2 класс – полигон неопасных отходов;</w:t>
      </w:r>
    </w:p>
    <w:bookmarkEnd w:id="3332"/>
    <w:bookmarkStart w:name="z3689" w:id="3333"/>
    <w:p>
      <w:pPr>
        <w:spacing w:after="0"/>
        <w:ind w:left="0"/>
        <w:jc w:val="both"/>
      </w:pPr>
      <w:r>
        <w:rPr>
          <w:rFonts w:ascii="Times New Roman"/>
          <w:b w:val="false"/>
          <w:i w:val="false"/>
          <w:color w:val="000000"/>
          <w:sz w:val="28"/>
        </w:rPr>
        <w:t>
      3 класс – полигон твердых бытовых отходов.</w:t>
      </w:r>
    </w:p>
    <w:bookmarkEnd w:id="3333"/>
    <w:bookmarkStart w:name="z3690" w:id="3334"/>
    <w:p>
      <w:pPr>
        <w:spacing w:after="0"/>
        <w:ind w:left="0"/>
        <w:jc w:val="both"/>
      </w:pPr>
      <w:r>
        <w:rPr>
          <w:rFonts w:ascii="Times New Roman"/>
          <w:b w:val="false"/>
          <w:i w:val="false"/>
          <w:color w:val="000000"/>
          <w:sz w:val="28"/>
        </w:rPr>
        <w:t xml:space="preserve">
      2. Перечни видов отходов для захоронения на полигонах различных классов определяются уполномоченным органом в области охраны окружающей среды. </w:t>
      </w:r>
    </w:p>
    <w:bookmarkEnd w:id="3334"/>
    <w:bookmarkStart w:name="z3691" w:id="3335"/>
    <w:p>
      <w:pPr>
        <w:spacing w:after="0"/>
        <w:ind w:left="0"/>
        <w:jc w:val="both"/>
      </w:pPr>
      <w:r>
        <w:rPr>
          <w:rFonts w:ascii="Times New Roman"/>
          <w:b w:val="false"/>
          <w:i w:val="false"/>
          <w:color w:val="000000"/>
          <w:sz w:val="28"/>
        </w:rPr>
        <w:t>
      3. Запрещается захоронение опасных отходов на полигонах неопасных отходов.</w:t>
      </w:r>
    </w:p>
    <w:bookmarkEnd w:id="3335"/>
    <w:p>
      <w:pPr>
        <w:spacing w:after="0"/>
        <w:ind w:left="0"/>
        <w:jc w:val="both"/>
      </w:pPr>
      <w:r>
        <w:rPr>
          <w:rFonts w:ascii="Times New Roman"/>
          <w:b/>
          <w:i w:val="false"/>
          <w:color w:val="000000"/>
          <w:sz w:val="28"/>
        </w:rPr>
        <w:t>Статья 350. Экологические требования к полигонам</w:t>
      </w:r>
    </w:p>
    <w:bookmarkStart w:name="z3693" w:id="3336"/>
    <w:p>
      <w:pPr>
        <w:spacing w:after="0"/>
        <w:ind w:left="0"/>
        <w:jc w:val="both"/>
      </w:pPr>
      <w:r>
        <w:rPr>
          <w:rFonts w:ascii="Times New Roman"/>
          <w:b w:val="false"/>
          <w:i w:val="false"/>
          <w:color w:val="000000"/>
          <w:sz w:val="28"/>
        </w:rPr>
        <w:t>
      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bookmarkEnd w:id="3336"/>
    <w:bookmarkStart w:name="z3694" w:id="3337"/>
    <w:p>
      <w:pPr>
        <w:spacing w:after="0"/>
        <w:ind w:left="0"/>
        <w:jc w:val="both"/>
      </w:pPr>
      <w:r>
        <w:rPr>
          <w:rFonts w:ascii="Times New Roman"/>
          <w:b w:val="false"/>
          <w:i w:val="false"/>
          <w:color w:val="000000"/>
          <w:sz w:val="28"/>
        </w:rPr>
        <w:t>
      2.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bookmarkEnd w:id="3337"/>
    <w:bookmarkStart w:name="z3695" w:id="3338"/>
    <w:p>
      <w:pPr>
        <w:spacing w:after="0"/>
        <w:ind w:left="0"/>
        <w:jc w:val="both"/>
      </w:pPr>
      <w:r>
        <w:rPr>
          <w:rFonts w:ascii="Times New Roman"/>
          <w:b w:val="false"/>
          <w:i w:val="false"/>
          <w:color w:val="000000"/>
          <w:sz w:val="28"/>
        </w:rPr>
        <w:t>
      3. Захоронению без предварительной обработки могут подвергаться только неопасные отходы.</w:t>
      </w:r>
    </w:p>
    <w:bookmarkEnd w:id="3338"/>
    <w:bookmarkStart w:name="z3696" w:id="3339"/>
    <w:p>
      <w:pPr>
        <w:spacing w:after="0"/>
        <w:ind w:left="0"/>
        <w:jc w:val="both"/>
      </w:pPr>
      <w:r>
        <w:rPr>
          <w:rFonts w:ascii="Times New Roman"/>
          <w:b w:val="false"/>
          <w:i w:val="false"/>
          <w:color w:val="000000"/>
          <w:sz w:val="28"/>
        </w:rPr>
        <w:t>
      4. Опасные отходы до их захоронения должны подвергаться обезвреживанию, стабилизации и другим способам воздействия, снижающим или исключающим опасные свойства таких отходов.</w:t>
      </w:r>
    </w:p>
    <w:bookmarkEnd w:id="3339"/>
    <w:bookmarkStart w:name="z3697" w:id="3340"/>
    <w:p>
      <w:pPr>
        <w:spacing w:after="0"/>
        <w:ind w:left="0"/>
        <w:jc w:val="both"/>
      </w:pPr>
      <w:r>
        <w:rPr>
          <w:rFonts w:ascii="Times New Roman"/>
          <w:b w:val="false"/>
          <w:i w:val="false"/>
          <w:color w:val="000000"/>
          <w:sz w:val="28"/>
        </w:rPr>
        <w:t>
      5. Запрещается захоронение твердых бытовых отходов без их предварительной сортировки.</w:t>
      </w:r>
    </w:p>
    <w:bookmarkEnd w:id="3340"/>
    <w:bookmarkStart w:name="z3698" w:id="3341"/>
    <w:p>
      <w:pPr>
        <w:spacing w:after="0"/>
        <w:ind w:left="0"/>
        <w:jc w:val="both"/>
      </w:pPr>
      <w:r>
        <w:rPr>
          <w:rFonts w:ascii="Times New Roman"/>
          <w:b w:val="false"/>
          <w:i w:val="false"/>
          <w:color w:val="000000"/>
          <w:sz w:val="28"/>
        </w:rPr>
        <w:t>
      6. Критерии приема отходов для их захоронения на полигоне определенного класса включают следующие требования:</w:t>
      </w:r>
    </w:p>
    <w:bookmarkEnd w:id="3341"/>
    <w:bookmarkStart w:name="z3699" w:id="3342"/>
    <w:p>
      <w:pPr>
        <w:spacing w:after="0"/>
        <w:ind w:left="0"/>
        <w:jc w:val="both"/>
      </w:pPr>
      <w:r>
        <w:rPr>
          <w:rFonts w:ascii="Times New Roman"/>
          <w:b w:val="false"/>
          <w:i w:val="false"/>
          <w:color w:val="000000"/>
          <w:sz w:val="28"/>
        </w:rPr>
        <w:t>
      1) защиту окружающей среды (в особенности подземных и поверхностных вод) и здоровья людей;</w:t>
      </w:r>
    </w:p>
    <w:bookmarkEnd w:id="3342"/>
    <w:bookmarkStart w:name="z3700" w:id="3343"/>
    <w:p>
      <w:pPr>
        <w:spacing w:after="0"/>
        <w:ind w:left="0"/>
        <w:jc w:val="both"/>
      </w:pPr>
      <w:r>
        <w:rPr>
          <w:rFonts w:ascii="Times New Roman"/>
          <w:b w:val="false"/>
          <w:i w:val="false"/>
          <w:color w:val="000000"/>
          <w:sz w:val="28"/>
        </w:rPr>
        <w:t>
      2) обеспечение способов стабилизации отходов в пределах полигона;</w:t>
      </w:r>
    </w:p>
    <w:bookmarkEnd w:id="3343"/>
    <w:bookmarkStart w:name="z3701" w:id="3344"/>
    <w:p>
      <w:pPr>
        <w:spacing w:after="0"/>
        <w:ind w:left="0"/>
        <w:jc w:val="both"/>
      </w:pPr>
      <w:r>
        <w:rPr>
          <w:rFonts w:ascii="Times New Roman"/>
          <w:b w:val="false"/>
          <w:i w:val="false"/>
          <w:color w:val="000000"/>
          <w:sz w:val="28"/>
        </w:rPr>
        <w:t>
      3) обеспечение качественного состава принимаемых отходов;</w:t>
      </w:r>
    </w:p>
    <w:bookmarkEnd w:id="3344"/>
    <w:bookmarkStart w:name="z3702" w:id="3345"/>
    <w:p>
      <w:pPr>
        <w:spacing w:after="0"/>
        <w:ind w:left="0"/>
        <w:jc w:val="both"/>
      </w:pPr>
      <w:r>
        <w:rPr>
          <w:rFonts w:ascii="Times New Roman"/>
          <w:b w:val="false"/>
          <w:i w:val="false"/>
          <w:color w:val="000000"/>
          <w:sz w:val="28"/>
        </w:rPr>
        <w:t>
      4) ограничение по количеству принимаемых отходов и наличие способности их органических компонентов к биодеградации;</w:t>
      </w:r>
    </w:p>
    <w:bookmarkEnd w:id="3345"/>
    <w:bookmarkStart w:name="z3703" w:id="3346"/>
    <w:p>
      <w:pPr>
        <w:spacing w:after="0"/>
        <w:ind w:left="0"/>
        <w:jc w:val="both"/>
      </w:pPr>
      <w:r>
        <w:rPr>
          <w:rFonts w:ascii="Times New Roman"/>
          <w:b w:val="false"/>
          <w:i w:val="false"/>
          <w:color w:val="000000"/>
          <w:sz w:val="28"/>
        </w:rPr>
        <w:t>
      5) ограничение по количеству потенциально опасных компонентов в соответствии с критерием защиты;</w:t>
      </w:r>
    </w:p>
    <w:bookmarkEnd w:id="3346"/>
    <w:bookmarkStart w:name="z3704" w:id="3347"/>
    <w:p>
      <w:pPr>
        <w:spacing w:after="0"/>
        <w:ind w:left="0"/>
        <w:jc w:val="both"/>
      </w:pPr>
      <w:r>
        <w:rPr>
          <w:rFonts w:ascii="Times New Roman"/>
          <w:b w:val="false"/>
          <w:i w:val="false"/>
          <w:color w:val="000000"/>
          <w:sz w:val="28"/>
        </w:rPr>
        <w:t>
      6) снижение экотоксичных свойств отходов и образующегося фильтрата.</w:t>
      </w:r>
    </w:p>
    <w:bookmarkEnd w:id="3347"/>
    <w:bookmarkStart w:name="z3705" w:id="3348"/>
    <w:p>
      <w:pPr>
        <w:spacing w:after="0"/>
        <w:ind w:left="0"/>
        <w:jc w:val="both"/>
      </w:pPr>
      <w:r>
        <w:rPr>
          <w:rFonts w:ascii="Times New Roman"/>
          <w:b w:val="false"/>
          <w:i w:val="false"/>
          <w:color w:val="000000"/>
          <w:sz w:val="28"/>
        </w:rPr>
        <w:t>
      7. Запрещается складирование отходов вне специально установленных мест, предназначенных для их накопления или захоронения.</w:t>
      </w:r>
    </w:p>
    <w:bookmarkEnd w:id="3348"/>
    <w:bookmarkStart w:name="z3706" w:id="3349"/>
    <w:p>
      <w:pPr>
        <w:spacing w:after="0"/>
        <w:ind w:left="0"/>
        <w:jc w:val="both"/>
      </w:pPr>
      <w:r>
        <w:rPr>
          <w:rFonts w:ascii="Times New Roman"/>
          <w:b w:val="false"/>
          <w:i w:val="false"/>
          <w:color w:val="000000"/>
          <w:sz w:val="28"/>
        </w:rPr>
        <w:t>
      8. Каждый полигон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bookmarkEnd w:id="3349"/>
    <w:bookmarkStart w:name="z3707" w:id="3350"/>
    <w:p>
      <w:pPr>
        <w:spacing w:after="0"/>
        <w:ind w:left="0"/>
        <w:jc w:val="both"/>
      </w:pPr>
      <w:r>
        <w:rPr>
          <w:rFonts w:ascii="Times New Roman"/>
          <w:b w:val="false"/>
          <w:i w:val="false"/>
          <w:color w:val="000000"/>
          <w:sz w:val="28"/>
        </w:rPr>
        <w:t>
      Полигоны твердых бытовых отходов должны быть также оборудованы системой мониторинга выбросов (свалочного газа).</w:t>
      </w:r>
    </w:p>
    <w:bookmarkEnd w:id="3350"/>
    <w:bookmarkStart w:name="z3708" w:id="3351"/>
    <w:p>
      <w:pPr>
        <w:spacing w:after="0"/>
        <w:ind w:left="0"/>
        <w:jc w:val="both"/>
      </w:pPr>
      <w:r>
        <w:rPr>
          <w:rFonts w:ascii="Times New Roman"/>
          <w:b w:val="false"/>
          <w:i w:val="false"/>
          <w:color w:val="000000"/>
          <w:sz w:val="28"/>
        </w:rPr>
        <w:t>
      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bookmarkEnd w:id="3351"/>
    <w:bookmarkStart w:name="z3709" w:id="3352"/>
    <w:p>
      <w:pPr>
        <w:spacing w:after="0"/>
        <w:ind w:left="0"/>
        <w:jc w:val="both"/>
      </w:pPr>
      <w:r>
        <w:rPr>
          <w:rFonts w:ascii="Times New Roman"/>
          <w:b w:val="false"/>
          <w:i w:val="false"/>
          <w:color w:val="000000"/>
          <w:sz w:val="28"/>
        </w:rPr>
        <w:t>
      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градостроительства и строительства и обязательны для исполнения юридическими лицами и индивидуальными предпринимателями независимо от организационно-правовой формы.</w:t>
      </w:r>
    </w:p>
    <w:bookmarkEnd w:id="3352"/>
    <w:bookmarkStart w:name="z3710" w:id="3353"/>
    <w:p>
      <w:pPr>
        <w:spacing w:after="0"/>
        <w:ind w:left="0"/>
        <w:jc w:val="both"/>
      </w:pPr>
      <w:r>
        <w:rPr>
          <w:rFonts w:ascii="Times New Roman"/>
          <w:b w:val="false"/>
          <w:i w:val="false"/>
          <w:color w:val="000000"/>
          <w:sz w:val="28"/>
        </w:rPr>
        <w:t>
      11. Количество и опасные свойства отходов, предназначенных для захоронения на полигоне, должны быть уменьшены до их поступления на полигоны.</w:t>
      </w:r>
    </w:p>
    <w:bookmarkEnd w:id="3353"/>
    <w:bookmarkStart w:name="z3711" w:id="3354"/>
    <w:p>
      <w:pPr>
        <w:spacing w:after="0"/>
        <w:ind w:left="0"/>
        <w:jc w:val="both"/>
      </w:pPr>
      <w:r>
        <w:rPr>
          <w:rFonts w:ascii="Times New Roman"/>
          <w:b w:val="false"/>
          <w:i w:val="false"/>
          <w:color w:val="000000"/>
          <w:sz w:val="28"/>
        </w:rPr>
        <w:t>
      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bookmarkEnd w:id="3354"/>
    <w:bookmarkStart w:name="z3712" w:id="3355"/>
    <w:p>
      <w:pPr>
        <w:spacing w:after="0"/>
        <w:ind w:left="0"/>
        <w:jc w:val="both"/>
      </w:pPr>
      <w:r>
        <w:rPr>
          <w:rFonts w:ascii="Times New Roman"/>
          <w:b w:val="false"/>
          <w:i w:val="false"/>
          <w:color w:val="000000"/>
          <w:sz w:val="28"/>
        </w:rPr>
        <w:t>
      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bookmarkEnd w:id="3355"/>
    <w:bookmarkStart w:name="z3713" w:id="3356"/>
    <w:p>
      <w:pPr>
        <w:spacing w:after="0"/>
        <w:ind w:left="0"/>
        <w:jc w:val="both"/>
      </w:pPr>
      <w:r>
        <w:rPr>
          <w:rFonts w:ascii="Times New Roman"/>
          <w:b w:val="false"/>
          <w:i w:val="false"/>
          <w:color w:val="000000"/>
          <w:sz w:val="28"/>
        </w:rPr>
        <w:t>
      13. Оператор полигона должен разработать унифицированную процедуру приема отходов на основе их классификации.</w:t>
      </w:r>
    </w:p>
    <w:bookmarkEnd w:id="3356"/>
    <w:bookmarkStart w:name="z3714" w:id="3357"/>
    <w:p>
      <w:pPr>
        <w:spacing w:after="0"/>
        <w:ind w:left="0"/>
        <w:jc w:val="both"/>
      </w:pPr>
      <w:r>
        <w:rPr>
          <w:rFonts w:ascii="Times New Roman"/>
          <w:b w:val="false"/>
          <w:i w:val="false"/>
          <w:color w:val="000000"/>
          <w:sz w:val="28"/>
        </w:rPr>
        <w:t>
      14. Организация работ на полигоне определяется технологической схемой эксплуатации полигона, разрабатываемой в составе проекта строительства полигона, и должна обеспечивать охрану окружающей среды, максимальную производительность средств механизации и технику безопасности.</w:t>
      </w:r>
    </w:p>
    <w:bookmarkEnd w:id="3357"/>
    <w:bookmarkStart w:name="z3715" w:id="3358"/>
    <w:p>
      <w:pPr>
        <w:spacing w:after="0"/>
        <w:ind w:left="0"/>
        <w:jc w:val="both"/>
      </w:pPr>
      <w:r>
        <w:rPr>
          <w:rFonts w:ascii="Times New Roman"/>
          <w:b w:val="false"/>
          <w:i w:val="false"/>
          <w:color w:val="000000"/>
          <w:sz w:val="28"/>
        </w:rPr>
        <w:t>
      15. Основным документом планирования работ является график эксплуатации полигона, согласованный с уполномоченным органом в области охраны окружающей среды.</w:t>
      </w:r>
    </w:p>
    <w:bookmarkEnd w:id="3358"/>
    <w:bookmarkStart w:name="z3716" w:id="3359"/>
    <w:p>
      <w:pPr>
        <w:spacing w:after="0"/>
        <w:ind w:left="0"/>
        <w:jc w:val="both"/>
      </w:pPr>
      <w:r>
        <w:rPr>
          <w:rFonts w:ascii="Times New Roman"/>
          <w:b w:val="false"/>
          <w:i w:val="false"/>
          <w:color w:val="000000"/>
          <w:sz w:val="28"/>
        </w:rPr>
        <w:t>
      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закрытия полигона.</w:t>
      </w:r>
    </w:p>
    <w:bookmarkEnd w:id="3359"/>
    <w:bookmarkStart w:name="z3717" w:id="3360"/>
    <w:p>
      <w:pPr>
        <w:spacing w:after="0"/>
        <w:ind w:left="0"/>
        <w:jc w:val="both"/>
      </w:pPr>
      <w:r>
        <w:rPr>
          <w:rFonts w:ascii="Times New Roman"/>
          <w:b w:val="false"/>
          <w:i w:val="false"/>
          <w:color w:val="000000"/>
          <w:sz w:val="28"/>
        </w:rPr>
        <w:t>
      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bookmarkEnd w:id="3360"/>
    <w:bookmarkStart w:name="z3718" w:id="3361"/>
    <w:p>
      <w:pPr>
        <w:spacing w:after="0"/>
        <w:ind w:left="0"/>
        <w:jc w:val="both"/>
      </w:pPr>
      <w:r>
        <w:rPr>
          <w:rFonts w:ascii="Times New Roman"/>
          <w:b w:val="false"/>
          <w:i w:val="false"/>
          <w:color w:val="000000"/>
          <w:sz w:val="28"/>
        </w:rPr>
        <w:t>
      Запрещается эксплуатация полигона отходов без наличия ликвидационного фонда.</w:t>
      </w:r>
    </w:p>
    <w:bookmarkEnd w:id="3361"/>
    <w:bookmarkStart w:name="z3719" w:id="3362"/>
    <w:p>
      <w:pPr>
        <w:spacing w:after="0"/>
        <w:ind w:left="0"/>
        <w:jc w:val="both"/>
      </w:pPr>
      <w:r>
        <w:rPr>
          <w:rFonts w:ascii="Times New Roman"/>
          <w:b w:val="false"/>
          <w:i w:val="false"/>
          <w:color w:val="000000"/>
          <w:sz w:val="28"/>
        </w:rPr>
        <w:t>
      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3362"/>
    <w:p>
      <w:pPr>
        <w:spacing w:after="0"/>
        <w:ind w:left="0"/>
        <w:jc w:val="both"/>
      </w:pPr>
      <w:r>
        <w:rPr>
          <w:rFonts w:ascii="Times New Roman"/>
          <w:b/>
          <w:i w:val="false"/>
          <w:color w:val="000000"/>
          <w:sz w:val="28"/>
        </w:rPr>
        <w:t>Статья 351. Отходы, не приемлемые для полигонов</w:t>
      </w:r>
    </w:p>
    <w:bookmarkStart w:name="z3721" w:id="3363"/>
    <w:p>
      <w:pPr>
        <w:spacing w:after="0"/>
        <w:ind w:left="0"/>
        <w:jc w:val="both"/>
      </w:pPr>
      <w:r>
        <w:rPr>
          <w:rFonts w:ascii="Times New Roman"/>
          <w:b w:val="false"/>
          <w:i w:val="false"/>
          <w:color w:val="000000"/>
          <w:sz w:val="28"/>
        </w:rPr>
        <w:t>
      1. Запрещается принимать для захоронения на полигонах следующие отходы:</w:t>
      </w:r>
    </w:p>
    <w:bookmarkEnd w:id="3363"/>
    <w:bookmarkStart w:name="z3722" w:id="3364"/>
    <w:p>
      <w:pPr>
        <w:spacing w:after="0"/>
        <w:ind w:left="0"/>
        <w:jc w:val="both"/>
      </w:pPr>
      <w:r>
        <w:rPr>
          <w:rFonts w:ascii="Times New Roman"/>
          <w:b w:val="false"/>
          <w:i w:val="false"/>
          <w:color w:val="000000"/>
          <w:sz w:val="28"/>
        </w:rPr>
        <w:t>
      1) любые отходы в жидкой форме (жидкие отходы);</w:t>
      </w:r>
    </w:p>
    <w:bookmarkEnd w:id="3364"/>
    <w:bookmarkStart w:name="z3723" w:id="3365"/>
    <w:p>
      <w:pPr>
        <w:spacing w:after="0"/>
        <w:ind w:left="0"/>
        <w:jc w:val="both"/>
      </w:pPr>
      <w:r>
        <w:rPr>
          <w:rFonts w:ascii="Times New Roman"/>
          <w:b w:val="false"/>
          <w:i w:val="false"/>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bookmarkEnd w:id="3365"/>
    <w:bookmarkStart w:name="z3724" w:id="3366"/>
    <w:p>
      <w:pPr>
        <w:spacing w:after="0"/>
        <w:ind w:left="0"/>
        <w:jc w:val="both"/>
      </w:pPr>
      <w:r>
        <w:rPr>
          <w:rFonts w:ascii="Times New Roman"/>
          <w:b w:val="false"/>
          <w:i w:val="false"/>
          <w:color w:val="000000"/>
          <w:sz w:val="28"/>
        </w:rPr>
        <w:t>
      3) отходы, вступающие в реакцию с водой;</w:t>
      </w:r>
    </w:p>
    <w:bookmarkEnd w:id="3366"/>
    <w:bookmarkStart w:name="z3725" w:id="3367"/>
    <w:p>
      <w:pPr>
        <w:spacing w:after="0"/>
        <w:ind w:left="0"/>
        <w:jc w:val="both"/>
      </w:pPr>
      <w:r>
        <w:rPr>
          <w:rFonts w:ascii="Times New Roman"/>
          <w:b w:val="false"/>
          <w:i w:val="false"/>
          <w:color w:val="000000"/>
          <w:sz w:val="28"/>
        </w:rPr>
        <w:t xml:space="preserve">
      4) медицинские отходы; </w:t>
      </w:r>
    </w:p>
    <w:bookmarkEnd w:id="3367"/>
    <w:bookmarkStart w:name="z3726" w:id="3368"/>
    <w:p>
      <w:pPr>
        <w:spacing w:after="0"/>
        <w:ind w:left="0"/>
        <w:jc w:val="both"/>
      </w:pPr>
      <w:r>
        <w:rPr>
          <w:rFonts w:ascii="Times New Roman"/>
          <w:b w:val="false"/>
          <w:i w:val="false"/>
          <w:color w:val="000000"/>
          <w:sz w:val="28"/>
        </w:rPr>
        <w:t>
      5) биологические отходы, определенные в соответствии с законодательством Республики Казахстан в области ветеринарии;</w:t>
      </w:r>
    </w:p>
    <w:bookmarkEnd w:id="3368"/>
    <w:bookmarkStart w:name="z3727" w:id="3369"/>
    <w:p>
      <w:pPr>
        <w:spacing w:after="0"/>
        <w:ind w:left="0"/>
        <w:jc w:val="both"/>
      </w:pPr>
      <w:r>
        <w:rPr>
          <w:rFonts w:ascii="Times New Roman"/>
          <w:b w:val="false"/>
          <w:i w:val="false"/>
          <w:color w:val="000000"/>
          <w:sz w:val="28"/>
        </w:rPr>
        <w:t>
      6) целые использованные шины и их фрагменты, за исключением их применения в качестве стабилизирующего материала при рекультивации;</w:t>
      </w:r>
    </w:p>
    <w:bookmarkEnd w:id="3369"/>
    <w:bookmarkStart w:name="z3728" w:id="3370"/>
    <w:p>
      <w:pPr>
        <w:spacing w:after="0"/>
        <w:ind w:left="0"/>
        <w:jc w:val="both"/>
      </w:pPr>
      <w:r>
        <w:rPr>
          <w:rFonts w:ascii="Times New Roman"/>
          <w:b w:val="false"/>
          <w:i w:val="false"/>
          <w:color w:val="000000"/>
          <w:sz w:val="28"/>
        </w:rPr>
        <w:t>
      7) отходы, содержащие стойкие органические загрязнители;</w:t>
      </w:r>
    </w:p>
    <w:bookmarkEnd w:id="3370"/>
    <w:bookmarkStart w:name="z3729" w:id="3371"/>
    <w:p>
      <w:pPr>
        <w:spacing w:after="0"/>
        <w:ind w:left="0"/>
        <w:jc w:val="both"/>
      </w:pPr>
      <w:r>
        <w:rPr>
          <w:rFonts w:ascii="Times New Roman"/>
          <w:b w:val="false"/>
          <w:i w:val="false"/>
          <w:color w:val="000000"/>
          <w:sz w:val="28"/>
        </w:rPr>
        <w:t>
      8) пестициды;</w:t>
      </w:r>
    </w:p>
    <w:bookmarkEnd w:id="3371"/>
    <w:bookmarkStart w:name="z3730" w:id="3372"/>
    <w:p>
      <w:pPr>
        <w:spacing w:after="0"/>
        <w:ind w:left="0"/>
        <w:jc w:val="both"/>
      </w:pPr>
      <w:r>
        <w:rPr>
          <w:rFonts w:ascii="Times New Roman"/>
          <w:b w:val="false"/>
          <w:i w:val="false"/>
          <w:color w:val="000000"/>
          <w:sz w:val="28"/>
        </w:rPr>
        <w:t>
      9) отходы, которые не удовлетворяют критериям приема;</w:t>
      </w:r>
    </w:p>
    <w:bookmarkEnd w:id="3372"/>
    <w:bookmarkStart w:name="z3731" w:id="3373"/>
    <w:p>
      <w:pPr>
        <w:spacing w:after="0"/>
        <w:ind w:left="0"/>
        <w:jc w:val="both"/>
      </w:pPr>
      <w:r>
        <w:rPr>
          <w:rFonts w:ascii="Times New Roman"/>
          <w:b w:val="false"/>
          <w:i w:val="false"/>
          <w:color w:val="000000"/>
          <w:sz w:val="28"/>
        </w:rPr>
        <w:t>
      10) отходы пластмасс, пластика и полиэтилена, полиэтилентерефталатную упаковку;</w:t>
      </w:r>
    </w:p>
    <w:bookmarkEnd w:id="3373"/>
    <w:bookmarkStart w:name="z3732" w:id="3374"/>
    <w:p>
      <w:pPr>
        <w:spacing w:after="0"/>
        <w:ind w:left="0"/>
        <w:jc w:val="both"/>
      </w:pPr>
      <w:r>
        <w:rPr>
          <w:rFonts w:ascii="Times New Roman"/>
          <w:b w:val="false"/>
          <w:i w:val="false"/>
          <w:color w:val="000000"/>
          <w:sz w:val="28"/>
        </w:rPr>
        <w:t>
      11) макулатуру, картон и отходы бумаги;</w:t>
      </w:r>
    </w:p>
    <w:bookmarkEnd w:id="3374"/>
    <w:bookmarkStart w:name="z3733" w:id="3375"/>
    <w:p>
      <w:pPr>
        <w:spacing w:after="0"/>
        <w:ind w:left="0"/>
        <w:jc w:val="both"/>
      </w:pPr>
      <w:r>
        <w:rPr>
          <w:rFonts w:ascii="Times New Roman"/>
          <w:b w:val="false"/>
          <w:i w:val="false"/>
          <w:color w:val="000000"/>
          <w:sz w:val="28"/>
        </w:rPr>
        <w:t>
      12) ртутьсодержащие лампы и приборы;</w:t>
      </w:r>
    </w:p>
    <w:bookmarkEnd w:id="3375"/>
    <w:bookmarkStart w:name="z3734" w:id="3376"/>
    <w:p>
      <w:pPr>
        <w:spacing w:after="0"/>
        <w:ind w:left="0"/>
        <w:jc w:val="both"/>
      </w:pPr>
      <w:r>
        <w:rPr>
          <w:rFonts w:ascii="Times New Roman"/>
          <w:b w:val="false"/>
          <w:i w:val="false"/>
          <w:color w:val="000000"/>
          <w:sz w:val="28"/>
        </w:rPr>
        <w:t>
      13) стеклянную тару;</w:t>
      </w:r>
    </w:p>
    <w:bookmarkEnd w:id="3376"/>
    <w:bookmarkStart w:name="z3735" w:id="3377"/>
    <w:p>
      <w:pPr>
        <w:spacing w:after="0"/>
        <w:ind w:left="0"/>
        <w:jc w:val="both"/>
      </w:pPr>
      <w:r>
        <w:rPr>
          <w:rFonts w:ascii="Times New Roman"/>
          <w:b w:val="false"/>
          <w:i w:val="false"/>
          <w:color w:val="000000"/>
          <w:sz w:val="28"/>
        </w:rPr>
        <w:t>
      14) стеклобой;</w:t>
      </w:r>
    </w:p>
    <w:bookmarkEnd w:id="3377"/>
    <w:bookmarkStart w:name="z3736" w:id="3378"/>
    <w:p>
      <w:pPr>
        <w:spacing w:after="0"/>
        <w:ind w:left="0"/>
        <w:jc w:val="both"/>
      </w:pPr>
      <w:r>
        <w:rPr>
          <w:rFonts w:ascii="Times New Roman"/>
          <w:b w:val="false"/>
          <w:i w:val="false"/>
          <w:color w:val="000000"/>
          <w:sz w:val="28"/>
        </w:rPr>
        <w:t>
      15) лом цветных и черных металлов;</w:t>
      </w:r>
    </w:p>
    <w:bookmarkEnd w:id="3378"/>
    <w:bookmarkStart w:name="z3737" w:id="3379"/>
    <w:p>
      <w:pPr>
        <w:spacing w:after="0"/>
        <w:ind w:left="0"/>
        <w:jc w:val="both"/>
      </w:pPr>
      <w:r>
        <w:rPr>
          <w:rFonts w:ascii="Times New Roman"/>
          <w:b w:val="false"/>
          <w:i w:val="false"/>
          <w:color w:val="000000"/>
          <w:sz w:val="28"/>
        </w:rPr>
        <w:t>
      16) батареи литиевые, свинцово-кислотные;</w:t>
      </w:r>
    </w:p>
    <w:bookmarkEnd w:id="3379"/>
    <w:bookmarkStart w:name="z3738" w:id="3380"/>
    <w:p>
      <w:pPr>
        <w:spacing w:after="0"/>
        <w:ind w:left="0"/>
        <w:jc w:val="both"/>
      </w:pPr>
      <w:r>
        <w:rPr>
          <w:rFonts w:ascii="Times New Roman"/>
          <w:b w:val="false"/>
          <w:i w:val="false"/>
          <w:color w:val="000000"/>
          <w:sz w:val="28"/>
        </w:rPr>
        <w:t>
      17) электронное и электрическое оборудование;</w:t>
      </w:r>
    </w:p>
    <w:bookmarkEnd w:id="3380"/>
    <w:bookmarkStart w:name="z3739" w:id="3381"/>
    <w:p>
      <w:pPr>
        <w:spacing w:after="0"/>
        <w:ind w:left="0"/>
        <w:jc w:val="both"/>
      </w:pPr>
      <w:r>
        <w:rPr>
          <w:rFonts w:ascii="Times New Roman"/>
          <w:b w:val="false"/>
          <w:i w:val="false"/>
          <w:color w:val="000000"/>
          <w:sz w:val="28"/>
        </w:rPr>
        <w:t>
      18) вышедшие из эксплуатации транспортные средства;</w:t>
      </w:r>
    </w:p>
    <w:bookmarkEnd w:id="3381"/>
    <w:bookmarkStart w:name="z3740" w:id="3382"/>
    <w:p>
      <w:pPr>
        <w:spacing w:after="0"/>
        <w:ind w:left="0"/>
        <w:jc w:val="both"/>
      </w:pPr>
      <w:r>
        <w:rPr>
          <w:rFonts w:ascii="Times New Roman"/>
          <w:b w:val="false"/>
          <w:i w:val="false"/>
          <w:color w:val="000000"/>
          <w:sz w:val="28"/>
        </w:rPr>
        <w:t>
      19) строительные отходы;</w:t>
      </w:r>
    </w:p>
    <w:bookmarkEnd w:id="3382"/>
    <w:bookmarkStart w:name="z3741" w:id="3383"/>
    <w:p>
      <w:pPr>
        <w:spacing w:after="0"/>
        <w:ind w:left="0"/>
        <w:jc w:val="both"/>
      </w:pPr>
      <w:r>
        <w:rPr>
          <w:rFonts w:ascii="Times New Roman"/>
          <w:b w:val="false"/>
          <w:i w:val="false"/>
          <w:color w:val="000000"/>
          <w:sz w:val="28"/>
        </w:rPr>
        <w:t>
      20) пищевые отходы.</w:t>
      </w:r>
    </w:p>
    <w:bookmarkEnd w:id="3383"/>
    <w:bookmarkStart w:name="z3742" w:id="3384"/>
    <w:p>
      <w:pPr>
        <w:spacing w:after="0"/>
        <w:ind w:left="0"/>
        <w:jc w:val="both"/>
      </w:pPr>
      <w:r>
        <w:rPr>
          <w:rFonts w:ascii="Times New Roman"/>
          <w:b w:val="false"/>
          <w:i w:val="false"/>
          <w:color w:val="000000"/>
          <w:sz w:val="28"/>
        </w:rPr>
        <w:t>
      2. Запрещается смешивание отходов в целях выполнения критериев приема.</w:t>
      </w:r>
    </w:p>
    <w:bookmarkEnd w:id="3384"/>
    <w:bookmarkStart w:name="z3743" w:id="3385"/>
    <w:p>
      <w:pPr>
        <w:spacing w:after="0"/>
        <w:ind w:left="0"/>
        <w:jc w:val="both"/>
      </w:pPr>
      <w:r>
        <w:rPr>
          <w:rFonts w:ascii="Times New Roman"/>
          <w:b w:val="false"/>
          <w:i w:val="false"/>
          <w:color w:val="000000"/>
          <w:sz w:val="28"/>
        </w:rPr>
        <w:t>
      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bookmarkEnd w:id="3385"/>
    <w:bookmarkStart w:name="z3744" w:id="3386"/>
    <w:p>
      <w:pPr>
        <w:spacing w:after="0"/>
        <w:ind w:left="0"/>
        <w:jc w:val="both"/>
      </w:pPr>
      <w:r>
        <w:rPr>
          <w:rFonts w:ascii="Times New Roman"/>
          <w:b w:val="false"/>
          <w:i w:val="false"/>
          <w:color w:val="000000"/>
          <w:sz w:val="28"/>
        </w:rPr>
        <w:t>
      Эксплуатация полигона твердых бытовых отходов, на котором не обеспечивается выполнение требования, предусмотренного частью первой настоящего пункта, запрещается.</w:t>
      </w:r>
    </w:p>
    <w:bookmarkEnd w:id="3386"/>
    <w:bookmarkStart w:name="z3745" w:id="3387"/>
    <w:p>
      <w:pPr>
        <w:spacing w:after="0"/>
        <w:ind w:left="0"/>
        <w:jc w:val="both"/>
      </w:pPr>
      <w:r>
        <w:rPr>
          <w:rFonts w:ascii="Times New Roman"/>
          <w:b w:val="false"/>
          <w:i w:val="false"/>
          <w:color w:val="000000"/>
          <w:sz w:val="28"/>
        </w:rPr>
        <w:t>
      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(или) энергии.</w:t>
      </w:r>
    </w:p>
    <w:bookmarkEnd w:id="3387"/>
    <w:bookmarkStart w:name="z3746" w:id="3388"/>
    <w:p>
      <w:pPr>
        <w:spacing w:after="0"/>
        <w:ind w:left="0"/>
        <w:jc w:val="both"/>
      </w:pPr>
      <w:r>
        <w:rPr>
          <w:rFonts w:ascii="Times New Roman"/>
          <w:b w:val="false"/>
          <w:i w:val="false"/>
          <w:color w:val="000000"/>
          <w:sz w:val="28"/>
        </w:rPr>
        <w:t>
      Компостирование биоразлагаемых отходов осуществляется с соблюдением экологических и санитарно-гигиенических требований.</w:t>
      </w:r>
    </w:p>
    <w:bookmarkEnd w:id="3388"/>
    <w:p>
      <w:pPr>
        <w:spacing w:after="0"/>
        <w:ind w:left="0"/>
        <w:jc w:val="both"/>
      </w:pPr>
      <w:r>
        <w:rPr>
          <w:rFonts w:ascii="Times New Roman"/>
          <w:b/>
          <w:i w:val="false"/>
          <w:color w:val="000000"/>
          <w:sz w:val="28"/>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p>
    <w:bookmarkStart w:name="z3748" w:id="3389"/>
    <w:p>
      <w:pPr>
        <w:spacing w:after="0"/>
        <w:ind w:left="0"/>
        <w:jc w:val="both"/>
      </w:pPr>
      <w:r>
        <w:rPr>
          <w:rFonts w:ascii="Times New Roman"/>
          <w:b w:val="false"/>
          <w:i w:val="false"/>
          <w:color w:val="000000"/>
          <w:sz w:val="28"/>
        </w:rPr>
        <w:t>
      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bookmarkEnd w:id="3389"/>
    <w:bookmarkStart w:name="z3749" w:id="3390"/>
    <w:p>
      <w:pPr>
        <w:spacing w:after="0"/>
        <w:ind w:left="0"/>
        <w:jc w:val="both"/>
      </w:pPr>
      <w:r>
        <w:rPr>
          <w:rFonts w:ascii="Times New Roman"/>
          <w:b w:val="false"/>
          <w:i w:val="false"/>
          <w:color w:val="000000"/>
          <w:sz w:val="28"/>
        </w:rPr>
        <w:t>
      1) отходов химической промышленности по производству хлора:</w:t>
      </w:r>
    </w:p>
    <w:bookmarkEnd w:id="3390"/>
    <w:bookmarkStart w:name="z3750" w:id="3391"/>
    <w:p>
      <w:pPr>
        <w:spacing w:after="0"/>
        <w:ind w:left="0"/>
        <w:jc w:val="both"/>
      </w:pPr>
      <w:r>
        <w:rPr>
          <w:rFonts w:ascii="Times New Roman"/>
          <w:b w:val="false"/>
          <w:i w:val="false"/>
          <w:color w:val="000000"/>
          <w:sz w:val="28"/>
        </w:rPr>
        <w:t>
      графитовый шлам производства синтетического каучука, хлора, каустика, содержащий ртуть и ее соединения;</w:t>
      </w:r>
    </w:p>
    <w:bookmarkEnd w:id="3391"/>
    <w:bookmarkStart w:name="z3751" w:id="3392"/>
    <w:p>
      <w:pPr>
        <w:spacing w:after="0"/>
        <w:ind w:left="0"/>
        <w:jc w:val="both"/>
      </w:pPr>
      <w:r>
        <w:rPr>
          <w:rFonts w:ascii="Times New Roman"/>
          <w:b w:val="false"/>
          <w:i w:val="false"/>
          <w:color w:val="000000"/>
          <w:sz w:val="28"/>
        </w:rPr>
        <w:t>
      метанол, отходы производства оргстекла, содержащие метанол;</w:t>
      </w:r>
    </w:p>
    <w:bookmarkEnd w:id="3392"/>
    <w:bookmarkStart w:name="z3752" w:id="3393"/>
    <w:p>
      <w:pPr>
        <w:spacing w:after="0"/>
        <w:ind w:left="0"/>
        <w:jc w:val="both"/>
      </w:pPr>
      <w:r>
        <w:rPr>
          <w:rFonts w:ascii="Times New Roman"/>
          <w:b w:val="false"/>
          <w:i w:val="false"/>
          <w:color w:val="000000"/>
          <w:sz w:val="28"/>
        </w:rPr>
        <w:t>
      шламы производства солей монохлоруксусной кислоты, содержащие гексахлоран, метанол, трихлорбензол;</w:t>
      </w:r>
    </w:p>
    <w:bookmarkEnd w:id="3393"/>
    <w:bookmarkStart w:name="z3753" w:id="3394"/>
    <w:p>
      <w:pPr>
        <w:spacing w:after="0"/>
        <w:ind w:left="0"/>
        <w:jc w:val="both"/>
      </w:pPr>
      <w:r>
        <w:rPr>
          <w:rFonts w:ascii="Times New Roman"/>
          <w:b w:val="false"/>
          <w:i w:val="false"/>
          <w:color w:val="000000"/>
          <w:sz w:val="28"/>
        </w:rPr>
        <w:t>
      бумажные мешки, использовавшиеся для перевозки ДДТ, уротропина, цинеба, трихлорфенолята меди, тиурама-Д;</w:t>
      </w:r>
    </w:p>
    <w:bookmarkEnd w:id="3394"/>
    <w:bookmarkStart w:name="z3754" w:id="3395"/>
    <w:p>
      <w:pPr>
        <w:spacing w:after="0"/>
        <w:ind w:left="0"/>
        <w:jc w:val="both"/>
      </w:pPr>
      <w:r>
        <w:rPr>
          <w:rFonts w:ascii="Times New Roman"/>
          <w:b w:val="false"/>
          <w:i w:val="false"/>
          <w:color w:val="000000"/>
          <w:sz w:val="28"/>
        </w:rPr>
        <w:t>
      шламы производства трихлорфенолята меди, содержащие трихлорфенол;</w:t>
      </w:r>
    </w:p>
    <w:bookmarkEnd w:id="3395"/>
    <w:bookmarkStart w:name="z3755" w:id="3396"/>
    <w:p>
      <w:pPr>
        <w:spacing w:after="0"/>
        <w:ind w:left="0"/>
        <w:jc w:val="both"/>
      </w:pPr>
      <w:r>
        <w:rPr>
          <w:rFonts w:ascii="Times New Roman"/>
          <w:b w:val="false"/>
          <w:i w:val="false"/>
          <w:color w:val="000000"/>
          <w:sz w:val="28"/>
        </w:rPr>
        <w:t>
      отработанные катализаторы производства пластополимеров, содержащие бензол и дихлорэтан;</w:t>
      </w:r>
    </w:p>
    <w:bookmarkEnd w:id="3396"/>
    <w:bookmarkStart w:name="z3756" w:id="3397"/>
    <w:p>
      <w:pPr>
        <w:spacing w:after="0"/>
        <w:ind w:left="0"/>
        <w:jc w:val="both"/>
      </w:pPr>
      <w:r>
        <w:rPr>
          <w:rFonts w:ascii="Times New Roman"/>
          <w:b w:val="false"/>
          <w:i w:val="false"/>
          <w:color w:val="000000"/>
          <w:sz w:val="28"/>
        </w:rPr>
        <w:t>
      коагулюм и омега полимеры, содержащие хлоропрен;</w:t>
      </w:r>
    </w:p>
    <w:bookmarkEnd w:id="3397"/>
    <w:bookmarkStart w:name="z3757" w:id="3398"/>
    <w:p>
      <w:pPr>
        <w:spacing w:after="0"/>
        <w:ind w:left="0"/>
        <w:jc w:val="both"/>
      </w:pPr>
      <w:r>
        <w:rPr>
          <w:rFonts w:ascii="Times New Roman"/>
          <w:b w:val="false"/>
          <w:i w:val="false"/>
          <w:color w:val="000000"/>
          <w:sz w:val="28"/>
        </w:rPr>
        <w:t>
      отходы трихлорбензола, производства удобрений, содержащие гексахлоран, трихлорбензол;</w:t>
      </w:r>
    </w:p>
    <w:bookmarkEnd w:id="3398"/>
    <w:bookmarkStart w:name="z3758" w:id="3399"/>
    <w:p>
      <w:pPr>
        <w:spacing w:after="0"/>
        <w:ind w:left="0"/>
        <w:jc w:val="both"/>
      </w:pPr>
      <w:r>
        <w:rPr>
          <w:rFonts w:ascii="Times New Roman"/>
          <w:b w:val="false"/>
          <w:i w:val="false"/>
          <w:color w:val="000000"/>
          <w:sz w:val="28"/>
        </w:rPr>
        <w:t>
      2) отходов химической промышленности по производству хромовых соединений:</w:t>
      </w:r>
    </w:p>
    <w:bookmarkEnd w:id="3399"/>
    <w:bookmarkStart w:name="z3759" w:id="3400"/>
    <w:p>
      <w:pPr>
        <w:spacing w:after="0"/>
        <w:ind w:left="0"/>
        <w:jc w:val="both"/>
      </w:pPr>
      <w:r>
        <w:rPr>
          <w:rFonts w:ascii="Times New Roman"/>
          <w:b w:val="false"/>
          <w:i w:val="false"/>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bookmarkEnd w:id="3400"/>
    <w:bookmarkStart w:name="z3760" w:id="3401"/>
    <w:p>
      <w:pPr>
        <w:spacing w:after="0"/>
        <w:ind w:left="0"/>
        <w:jc w:val="both"/>
      </w:pPr>
      <w:r>
        <w:rPr>
          <w:rFonts w:ascii="Times New Roman"/>
          <w:b w:val="false"/>
          <w:i w:val="false"/>
          <w:color w:val="000000"/>
          <w:sz w:val="28"/>
        </w:rPr>
        <w:t>
      3) отходов цинковой изгари промышленности по производству соды, содержащих цинк;</w:t>
      </w:r>
    </w:p>
    <w:bookmarkEnd w:id="3401"/>
    <w:bookmarkStart w:name="z3761" w:id="3402"/>
    <w:p>
      <w:pPr>
        <w:spacing w:after="0"/>
        <w:ind w:left="0"/>
        <w:jc w:val="both"/>
      </w:pPr>
      <w:r>
        <w:rPr>
          <w:rFonts w:ascii="Times New Roman"/>
          <w:b w:val="false"/>
          <w:i w:val="false"/>
          <w:color w:val="000000"/>
          <w:sz w:val="28"/>
        </w:rPr>
        <w:t>
      4) отходов производства искусственного волокна:</w:t>
      </w:r>
    </w:p>
    <w:bookmarkEnd w:id="3402"/>
    <w:bookmarkStart w:name="z3762" w:id="3403"/>
    <w:p>
      <w:pPr>
        <w:spacing w:after="0"/>
        <w:ind w:left="0"/>
        <w:jc w:val="both"/>
      </w:pPr>
      <w:r>
        <w:rPr>
          <w:rFonts w:ascii="Times New Roman"/>
          <w:b w:val="false"/>
          <w:i w:val="false"/>
          <w:color w:val="000000"/>
          <w:sz w:val="28"/>
        </w:rPr>
        <w:t>
      шламы, содержащие диметилтерефталат, терефталевую кислоту, цинк, медь;</w:t>
      </w:r>
    </w:p>
    <w:bookmarkEnd w:id="3403"/>
    <w:bookmarkStart w:name="z3763" w:id="3404"/>
    <w:p>
      <w:pPr>
        <w:spacing w:after="0"/>
        <w:ind w:left="0"/>
        <w:jc w:val="both"/>
      </w:pPr>
      <w:r>
        <w:rPr>
          <w:rFonts w:ascii="Times New Roman"/>
          <w:b w:val="false"/>
          <w:i w:val="false"/>
          <w:color w:val="000000"/>
          <w:sz w:val="28"/>
        </w:rPr>
        <w:t>
      отходы от фильтрации капролактама, содержащие капролактам;</w:t>
      </w:r>
    </w:p>
    <w:bookmarkEnd w:id="3404"/>
    <w:bookmarkStart w:name="z3764" w:id="3405"/>
    <w:p>
      <w:pPr>
        <w:spacing w:after="0"/>
        <w:ind w:left="0"/>
        <w:jc w:val="both"/>
      </w:pPr>
      <w:r>
        <w:rPr>
          <w:rFonts w:ascii="Times New Roman"/>
          <w:b w:val="false"/>
          <w:i w:val="false"/>
          <w:color w:val="000000"/>
          <w:sz w:val="28"/>
        </w:rPr>
        <w:t>
      отходы установки метанолиза, содержащие метанол;</w:t>
      </w:r>
    </w:p>
    <w:bookmarkEnd w:id="3405"/>
    <w:bookmarkStart w:name="z3765" w:id="3406"/>
    <w:p>
      <w:pPr>
        <w:spacing w:after="0"/>
        <w:ind w:left="0"/>
        <w:jc w:val="both"/>
      </w:pPr>
      <w:r>
        <w:rPr>
          <w:rFonts w:ascii="Times New Roman"/>
          <w:b w:val="false"/>
          <w:i w:val="false"/>
          <w:color w:val="000000"/>
          <w:sz w:val="28"/>
        </w:rPr>
        <w:t>
      5) отходов лакокрасочной промышленности:</w:t>
      </w:r>
    </w:p>
    <w:bookmarkEnd w:id="3406"/>
    <w:bookmarkStart w:name="z3766" w:id="3407"/>
    <w:p>
      <w:pPr>
        <w:spacing w:after="0"/>
        <w:ind w:left="0"/>
        <w:jc w:val="both"/>
      </w:pPr>
      <w:r>
        <w:rPr>
          <w:rFonts w:ascii="Times New Roman"/>
          <w:b w:val="false"/>
          <w:i w:val="false"/>
          <w:color w:val="000000"/>
          <w:sz w:val="28"/>
        </w:rPr>
        <w:t>
      пленки лаков и эмалей, отходы при зачистке оборудования, содержащие цинк, хром, растворители, окислительные масла;</w:t>
      </w:r>
    </w:p>
    <w:bookmarkEnd w:id="3407"/>
    <w:bookmarkStart w:name="z3767" w:id="3408"/>
    <w:p>
      <w:pPr>
        <w:spacing w:after="0"/>
        <w:ind w:left="0"/>
        <w:jc w:val="both"/>
      </w:pPr>
      <w:r>
        <w:rPr>
          <w:rFonts w:ascii="Times New Roman"/>
          <w:b w:val="false"/>
          <w:i w:val="false"/>
          <w:color w:val="000000"/>
          <w:sz w:val="28"/>
        </w:rPr>
        <w:t>
      шламы, содержащие цинк и магний;</w:t>
      </w:r>
    </w:p>
    <w:bookmarkEnd w:id="3408"/>
    <w:bookmarkStart w:name="z3768" w:id="3409"/>
    <w:p>
      <w:pPr>
        <w:spacing w:after="0"/>
        <w:ind w:left="0"/>
        <w:jc w:val="both"/>
      </w:pPr>
      <w:r>
        <w:rPr>
          <w:rFonts w:ascii="Times New Roman"/>
          <w:b w:val="false"/>
          <w:i w:val="false"/>
          <w:color w:val="000000"/>
          <w:sz w:val="28"/>
        </w:rPr>
        <w:t>
      6) отходов химико-фотографической промышленности:</w:t>
      </w:r>
    </w:p>
    <w:bookmarkEnd w:id="3409"/>
    <w:bookmarkStart w:name="z3769" w:id="3410"/>
    <w:p>
      <w:pPr>
        <w:spacing w:after="0"/>
        <w:ind w:left="0"/>
        <w:jc w:val="both"/>
      </w:pPr>
      <w:r>
        <w:rPr>
          <w:rFonts w:ascii="Times New Roman"/>
          <w:b w:val="false"/>
          <w:i w:val="false"/>
          <w:color w:val="000000"/>
          <w:sz w:val="28"/>
        </w:rPr>
        <w:t>
      отходы производства гипосульфита и сульфита безводного, содержащие фенол;</w:t>
      </w:r>
    </w:p>
    <w:bookmarkEnd w:id="3410"/>
    <w:bookmarkStart w:name="z3770" w:id="3411"/>
    <w:p>
      <w:pPr>
        <w:spacing w:after="0"/>
        <w:ind w:left="0"/>
        <w:jc w:val="both"/>
      </w:pPr>
      <w:r>
        <w:rPr>
          <w:rFonts w:ascii="Times New Roman"/>
          <w:b w:val="false"/>
          <w:i w:val="false"/>
          <w:color w:val="000000"/>
          <w:sz w:val="28"/>
        </w:rPr>
        <w:t>
      отходы магнитного лака, коллодия, красок, содержащие бутилацетат, толуол, дихлорэтан, метанол;</w:t>
      </w:r>
    </w:p>
    <w:bookmarkEnd w:id="3411"/>
    <w:bookmarkStart w:name="z3771" w:id="3412"/>
    <w:p>
      <w:pPr>
        <w:spacing w:after="0"/>
        <w:ind w:left="0"/>
        <w:jc w:val="both"/>
      </w:pPr>
      <w:r>
        <w:rPr>
          <w:rFonts w:ascii="Times New Roman"/>
          <w:b w:val="false"/>
          <w:i w:val="false"/>
          <w:color w:val="000000"/>
          <w:sz w:val="28"/>
        </w:rPr>
        <w:t>
      7) отходов производства пластмасс, содержащих фенол;</w:t>
      </w:r>
    </w:p>
    <w:bookmarkEnd w:id="3412"/>
    <w:bookmarkStart w:name="z3772" w:id="3413"/>
    <w:p>
      <w:pPr>
        <w:spacing w:after="0"/>
        <w:ind w:left="0"/>
        <w:jc w:val="both"/>
      </w:pPr>
      <w:r>
        <w:rPr>
          <w:rFonts w:ascii="Times New Roman"/>
          <w:b w:val="false"/>
          <w:i w:val="false"/>
          <w:color w:val="000000"/>
          <w:sz w:val="28"/>
        </w:rPr>
        <w:t>
      8) отходов азотной промышленности:</w:t>
      </w:r>
    </w:p>
    <w:bookmarkEnd w:id="3413"/>
    <w:bookmarkStart w:name="z3773" w:id="3414"/>
    <w:p>
      <w:pPr>
        <w:spacing w:after="0"/>
        <w:ind w:left="0"/>
        <w:jc w:val="both"/>
      </w:pPr>
      <w:r>
        <w:rPr>
          <w:rFonts w:ascii="Times New Roman"/>
          <w:b w:val="false"/>
          <w:i w:val="false"/>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bookmarkEnd w:id="3414"/>
    <w:bookmarkStart w:name="z3774" w:id="3415"/>
    <w:p>
      <w:pPr>
        <w:spacing w:after="0"/>
        <w:ind w:left="0"/>
        <w:jc w:val="both"/>
      </w:pPr>
      <w:r>
        <w:rPr>
          <w:rFonts w:ascii="Times New Roman"/>
          <w:b w:val="false"/>
          <w:i w:val="false"/>
          <w:color w:val="000000"/>
          <w:sz w:val="28"/>
        </w:rPr>
        <w:t>
      кубовый остаток от разгонки моноэтаноламина, содержащий моноэтаноламин;</w:t>
      </w:r>
    </w:p>
    <w:bookmarkEnd w:id="3415"/>
    <w:bookmarkStart w:name="z3775" w:id="3416"/>
    <w:p>
      <w:pPr>
        <w:spacing w:after="0"/>
        <w:ind w:left="0"/>
        <w:jc w:val="both"/>
      </w:pPr>
      <w:r>
        <w:rPr>
          <w:rFonts w:ascii="Times New Roman"/>
          <w:b w:val="false"/>
          <w:i w:val="false"/>
          <w:color w:val="000000"/>
          <w:sz w:val="28"/>
        </w:rPr>
        <w:t>
      9) отходов нефтеперерабатывающей и нефтехимической промышленности:</w:t>
      </w:r>
    </w:p>
    <w:bookmarkEnd w:id="3416"/>
    <w:bookmarkStart w:name="z3776" w:id="3417"/>
    <w:p>
      <w:pPr>
        <w:spacing w:after="0"/>
        <w:ind w:left="0"/>
        <w:jc w:val="both"/>
      </w:pPr>
      <w:r>
        <w:rPr>
          <w:rFonts w:ascii="Times New Roman"/>
          <w:b w:val="false"/>
          <w:i w:val="false"/>
          <w:color w:val="000000"/>
          <w:sz w:val="28"/>
        </w:rPr>
        <w:t>
      алюмосиликатный адсорбент от очистки масел, парафина, содержащий хром и кобальт;</w:t>
      </w:r>
    </w:p>
    <w:bookmarkEnd w:id="3417"/>
    <w:bookmarkStart w:name="z3777" w:id="3418"/>
    <w:p>
      <w:pPr>
        <w:spacing w:after="0"/>
        <w:ind w:left="0"/>
        <w:jc w:val="both"/>
      </w:pPr>
      <w:r>
        <w:rPr>
          <w:rFonts w:ascii="Times New Roman"/>
          <w:b w:val="false"/>
          <w:i w:val="false"/>
          <w:color w:val="000000"/>
          <w:sz w:val="28"/>
        </w:rPr>
        <w:t>
      кислые гудроны с содержанием серной кислоты свыше тридцати процентов;</w:t>
      </w:r>
    </w:p>
    <w:bookmarkEnd w:id="3418"/>
    <w:bookmarkStart w:name="z3778" w:id="3419"/>
    <w:p>
      <w:pPr>
        <w:spacing w:after="0"/>
        <w:ind w:left="0"/>
        <w:jc w:val="both"/>
      </w:pPr>
      <w:r>
        <w:rPr>
          <w:rFonts w:ascii="Times New Roman"/>
          <w:b w:val="false"/>
          <w:i w:val="false"/>
          <w:color w:val="000000"/>
          <w:sz w:val="28"/>
        </w:rPr>
        <w:t>
      фусы и фусосмоляные остатки получения кокса и газификации полукокса, содержащие фенол;</w:t>
      </w:r>
    </w:p>
    <w:bookmarkEnd w:id="3419"/>
    <w:bookmarkStart w:name="z3779" w:id="3420"/>
    <w:p>
      <w:pPr>
        <w:spacing w:after="0"/>
        <w:ind w:left="0"/>
        <w:jc w:val="both"/>
      </w:pPr>
      <w:r>
        <w:rPr>
          <w:rFonts w:ascii="Times New Roman"/>
          <w:b w:val="false"/>
          <w:i w:val="false"/>
          <w:color w:val="000000"/>
          <w:sz w:val="28"/>
        </w:rPr>
        <w:t>
      отработанные катализаторы, содержащие хром;</w:t>
      </w:r>
    </w:p>
    <w:bookmarkEnd w:id="3420"/>
    <w:bookmarkStart w:name="z3780" w:id="3421"/>
    <w:p>
      <w:pPr>
        <w:spacing w:after="0"/>
        <w:ind w:left="0"/>
        <w:jc w:val="both"/>
      </w:pPr>
      <w:r>
        <w:rPr>
          <w:rFonts w:ascii="Times New Roman"/>
          <w:b w:val="false"/>
          <w:i w:val="false"/>
          <w:color w:val="000000"/>
          <w:sz w:val="28"/>
        </w:rPr>
        <w:t>
      отработанная глина, содержащая масла;</w:t>
      </w:r>
    </w:p>
    <w:bookmarkEnd w:id="3421"/>
    <w:bookmarkStart w:name="z3781" w:id="3422"/>
    <w:p>
      <w:pPr>
        <w:spacing w:after="0"/>
        <w:ind w:left="0"/>
        <w:jc w:val="both"/>
      </w:pPr>
      <w:r>
        <w:rPr>
          <w:rFonts w:ascii="Times New Roman"/>
          <w:b w:val="false"/>
          <w:i w:val="false"/>
          <w:color w:val="000000"/>
          <w:sz w:val="28"/>
        </w:rPr>
        <w:t>
      отходы процесса фильтрации с установок алкилфенольных присадок, содержащие цинк;</w:t>
      </w:r>
    </w:p>
    <w:bookmarkEnd w:id="3422"/>
    <w:bookmarkStart w:name="z3782" w:id="3423"/>
    <w:p>
      <w:pPr>
        <w:spacing w:after="0"/>
        <w:ind w:left="0"/>
        <w:jc w:val="both"/>
      </w:pPr>
      <w:r>
        <w:rPr>
          <w:rFonts w:ascii="Times New Roman"/>
          <w:b w:val="false"/>
          <w:i w:val="false"/>
          <w:color w:val="000000"/>
          <w:sz w:val="28"/>
        </w:rPr>
        <w:t>
      10) отходов машиностроения:</w:t>
      </w:r>
    </w:p>
    <w:bookmarkEnd w:id="3423"/>
    <w:bookmarkStart w:name="z3783" w:id="3424"/>
    <w:p>
      <w:pPr>
        <w:spacing w:after="0"/>
        <w:ind w:left="0"/>
        <w:jc w:val="both"/>
      </w:pPr>
      <w:r>
        <w:rPr>
          <w:rFonts w:ascii="Times New Roman"/>
          <w:b w:val="false"/>
          <w:i w:val="false"/>
          <w:color w:val="000000"/>
          <w:sz w:val="28"/>
        </w:rPr>
        <w:t>
      осадок хромсодержащих стоков, содержащий хром;</w:t>
      </w:r>
    </w:p>
    <w:bookmarkEnd w:id="3424"/>
    <w:bookmarkStart w:name="z3784" w:id="3425"/>
    <w:p>
      <w:pPr>
        <w:spacing w:after="0"/>
        <w:ind w:left="0"/>
        <w:jc w:val="both"/>
      </w:pPr>
      <w:r>
        <w:rPr>
          <w:rFonts w:ascii="Times New Roman"/>
          <w:b w:val="false"/>
          <w:i w:val="false"/>
          <w:color w:val="000000"/>
          <w:sz w:val="28"/>
        </w:rPr>
        <w:t>
      осадок цианистых стоков, содержащий циан;</w:t>
      </w:r>
    </w:p>
    <w:bookmarkEnd w:id="3425"/>
    <w:bookmarkStart w:name="z3785" w:id="3426"/>
    <w:p>
      <w:pPr>
        <w:spacing w:after="0"/>
        <w:ind w:left="0"/>
        <w:jc w:val="both"/>
      </w:pPr>
      <w:r>
        <w:rPr>
          <w:rFonts w:ascii="Times New Roman"/>
          <w:b w:val="false"/>
          <w:i w:val="false"/>
          <w:color w:val="000000"/>
          <w:sz w:val="28"/>
        </w:rPr>
        <w:t>
      стержневые смеси на органическом связующем, содержащие хром;</w:t>
      </w:r>
    </w:p>
    <w:bookmarkEnd w:id="3426"/>
    <w:bookmarkStart w:name="z3786" w:id="3427"/>
    <w:p>
      <w:pPr>
        <w:spacing w:after="0"/>
        <w:ind w:left="0"/>
        <w:jc w:val="both"/>
      </w:pPr>
      <w:r>
        <w:rPr>
          <w:rFonts w:ascii="Times New Roman"/>
          <w:b w:val="false"/>
          <w:i w:val="false"/>
          <w:color w:val="000000"/>
          <w:sz w:val="28"/>
        </w:rPr>
        <w:t>
      осадок после вакуум-фильтров, станций нейтрализации гальванических цехов, содержащий цинк, хром, никель, кадмий, свинец, медь, хлорофос, тиокол;</w:t>
      </w:r>
    </w:p>
    <w:bookmarkEnd w:id="3427"/>
    <w:bookmarkStart w:name="z3787" w:id="3428"/>
    <w:p>
      <w:pPr>
        <w:spacing w:after="0"/>
        <w:ind w:left="0"/>
        <w:jc w:val="both"/>
      </w:pPr>
      <w:r>
        <w:rPr>
          <w:rFonts w:ascii="Times New Roman"/>
          <w:b w:val="false"/>
          <w:i w:val="false"/>
          <w:color w:val="000000"/>
          <w:sz w:val="28"/>
        </w:rPr>
        <w:t xml:space="preserve">
      11) отходов фармацевтической промышленности: </w:t>
      </w:r>
    </w:p>
    <w:bookmarkEnd w:id="3428"/>
    <w:bookmarkStart w:name="z3788" w:id="3429"/>
    <w:p>
      <w:pPr>
        <w:spacing w:after="0"/>
        <w:ind w:left="0"/>
        <w:jc w:val="both"/>
      </w:pPr>
      <w:r>
        <w:rPr>
          <w:rFonts w:ascii="Times New Roman"/>
          <w:b w:val="false"/>
          <w:i w:val="false"/>
          <w:color w:val="000000"/>
          <w:sz w:val="28"/>
        </w:rPr>
        <w:t>
      отходы производства синтомицина, содержащие бром, дихлорэтан, метанол;</w:t>
      </w:r>
    </w:p>
    <w:bookmarkEnd w:id="3429"/>
    <w:bookmarkStart w:name="z3789" w:id="3430"/>
    <w:p>
      <w:pPr>
        <w:spacing w:after="0"/>
        <w:ind w:left="0"/>
        <w:jc w:val="both"/>
      </w:pPr>
      <w:r>
        <w:rPr>
          <w:rFonts w:ascii="Times New Roman"/>
          <w:b w:val="false"/>
          <w:i w:val="false"/>
          <w:color w:val="000000"/>
          <w:sz w:val="28"/>
        </w:rPr>
        <w:t>
      12) отходов обогащения и шламов, содержащих соли тяжелых металлов.</w:t>
      </w:r>
    </w:p>
    <w:bookmarkEnd w:id="3430"/>
    <w:p>
      <w:pPr>
        <w:spacing w:after="0"/>
        <w:ind w:left="0"/>
        <w:jc w:val="both"/>
      </w:pPr>
      <w:r>
        <w:rPr>
          <w:rFonts w:ascii="Times New Roman"/>
          <w:b/>
          <w:i w:val="false"/>
          <w:color w:val="000000"/>
          <w:sz w:val="28"/>
        </w:rPr>
        <w:t>Статья 353. Общие требования для полигонов опасных отходов</w:t>
      </w:r>
    </w:p>
    <w:bookmarkStart w:name="z3791" w:id="3431"/>
    <w:p>
      <w:pPr>
        <w:spacing w:after="0"/>
        <w:ind w:left="0"/>
        <w:jc w:val="both"/>
      </w:pPr>
      <w:r>
        <w:rPr>
          <w:rFonts w:ascii="Times New Roman"/>
          <w:b w:val="false"/>
          <w:i w:val="false"/>
          <w:color w:val="000000"/>
          <w:sz w:val="28"/>
        </w:rPr>
        <w:t>
      1. Местоположение полигона, предназначенного для захоронения опасных отходов, должно соответствовать требованиям, касающимся:</w:t>
      </w:r>
    </w:p>
    <w:bookmarkEnd w:id="3431"/>
    <w:bookmarkStart w:name="z3792" w:id="3432"/>
    <w:p>
      <w:pPr>
        <w:spacing w:after="0"/>
        <w:ind w:left="0"/>
        <w:jc w:val="both"/>
      </w:pPr>
      <w:r>
        <w:rPr>
          <w:rFonts w:ascii="Times New Roman"/>
          <w:b w:val="false"/>
          <w:i w:val="false"/>
          <w:color w:val="000000"/>
          <w:sz w:val="28"/>
        </w:rPr>
        <w:t>
      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bookmarkEnd w:id="3432"/>
    <w:bookmarkStart w:name="z3793" w:id="3433"/>
    <w:p>
      <w:pPr>
        <w:spacing w:after="0"/>
        <w:ind w:left="0"/>
        <w:jc w:val="both"/>
      </w:pPr>
      <w:r>
        <w:rPr>
          <w:rFonts w:ascii="Times New Roman"/>
          <w:b w:val="false"/>
          <w:i w:val="false"/>
          <w:color w:val="000000"/>
          <w:sz w:val="28"/>
        </w:rPr>
        <w:t>
      2) наличия подземных, поверхностных вод и их водоохранных зон и полос или особо охраняемых природных территорий;</w:t>
      </w:r>
    </w:p>
    <w:bookmarkEnd w:id="3433"/>
    <w:bookmarkStart w:name="z3794" w:id="3434"/>
    <w:p>
      <w:pPr>
        <w:spacing w:after="0"/>
        <w:ind w:left="0"/>
        <w:jc w:val="both"/>
      </w:pPr>
      <w:r>
        <w:rPr>
          <w:rFonts w:ascii="Times New Roman"/>
          <w:b w:val="false"/>
          <w:i w:val="false"/>
          <w:color w:val="000000"/>
          <w:sz w:val="28"/>
        </w:rPr>
        <w:t>
      3) геологических и гидрогеологических условий;</w:t>
      </w:r>
    </w:p>
    <w:bookmarkEnd w:id="3434"/>
    <w:bookmarkStart w:name="z3795" w:id="3435"/>
    <w:p>
      <w:pPr>
        <w:spacing w:after="0"/>
        <w:ind w:left="0"/>
        <w:jc w:val="both"/>
      </w:pPr>
      <w:r>
        <w:rPr>
          <w:rFonts w:ascii="Times New Roman"/>
          <w:b w:val="false"/>
          <w:i w:val="false"/>
          <w:color w:val="000000"/>
          <w:sz w:val="28"/>
        </w:rPr>
        <w:t>
      4) риска наводнения, понижения, оползней или лавин на участке;</w:t>
      </w:r>
    </w:p>
    <w:bookmarkEnd w:id="3435"/>
    <w:bookmarkStart w:name="z3796" w:id="3436"/>
    <w:p>
      <w:pPr>
        <w:spacing w:after="0"/>
        <w:ind w:left="0"/>
        <w:jc w:val="both"/>
      </w:pPr>
      <w:r>
        <w:rPr>
          <w:rFonts w:ascii="Times New Roman"/>
          <w:b w:val="false"/>
          <w:i w:val="false"/>
          <w:color w:val="000000"/>
          <w:sz w:val="28"/>
        </w:rPr>
        <w:t>
      5) защиты объектов государственного природно-заповедного фонда.</w:t>
      </w:r>
    </w:p>
    <w:bookmarkEnd w:id="3436"/>
    <w:bookmarkStart w:name="z3797" w:id="3437"/>
    <w:p>
      <w:pPr>
        <w:spacing w:after="0"/>
        <w:ind w:left="0"/>
        <w:jc w:val="both"/>
      </w:pPr>
      <w:r>
        <w:rPr>
          <w:rFonts w:ascii="Times New Roman"/>
          <w:b w:val="false"/>
          <w:i w:val="false"/>
          <w:color w:val="000000"/>
          <w:sz w:val="28"/>
        </w:rPr>
        <w:t>
      2. В зависимости от характеристик полигона опасных отходов и метеорологических условий должны быть предусмотрены:</w:t>
      </w:r>
    </w:p>
    <w:bookmarkEnd w:id="3437"/>
    <w:bookmarkStart w:name="z3798" w:id="3438"/>
    <w:p>
      <w:pPr>
        <w:spacing w:after="0"/>
        <w:ind w:left="0"/>
        <w:jc w:val="both"/>
      </w:pPr>
      <w:r>
        <w:rPr>
          <w:rFonts w:ascii="Times New Roman"/>
          <w:b w:val="false"/>
          <w:i w:val="false"/>
          <w:color w:val="000000"/>
          <w:sz w:val="28"/>
        </w:rPr>
        <w:t>
      1) контроль внезапного поступления воды в тело полигона;</w:t>
      </w:r>
    </w:p>
    <w:bookmarkEnd w:id="3438"/>
    <w:bookmarkStart w:name="z3799" w:id="3439"/>
    <w:p>
      <w:pPr>
        <w:spacing w:after="0"/>
        <w:ind w:left="0"/>
        <w:jc w:val="both"/>
      </w:pPr>
      <w:r>
        <w:rPr>
          <w:rFonts w:ascii="Times New Roman"/>
          <w:b w:val="false"/>
          <w:i w:val="false"/>
          <w:color w:val="000000"/>
          <w:sz w:val="28"/>
        </w:rPr>
        <w:t>
      2) предотвращение поступления поверхностных и (или) подземных вод в место захоронения отходов;</w:t>
      </w:r>
    </w:p>
    <w:bookmarkEnd w:id="3439"/>
    <w:bookmarkStart w:name="z3800" w:id="3440"/>
    <w:p>
      <w:pPr>
        <w:spacing w:after="0"/>
        <w:ind w:left="0"/>
        <w:jc w:val="both"/>
      </w:pPr>
      <w:r>
        <w:rPr>
          <w:rFonts w:ascii="Times New Roman"/>
          <w:b w:val="false"/>
          <w:i w:val="false"/>
          <w:color w:val="000000"/>
          <w:sz w:val="28"/>
        </w:rPr>
        <w:t>
      3) сбор и очистка загрязненной воды и фильтрата до нормативов допустимого сброса, устанавливаемых для сточных вод.</w:t>
      </w:r>
    </w:p>
    <w:bookmarkEnd w:id="3440"/>
    <w:bookmarkStart w:name="z3801" w:id="3441"/>
    <w:p>
      <w:pPr>
        <w:spacing w:after="0"/>
        <w:ind w:left="0"/>
        <w:jc w:val="both"/>
      </w:pPr>
      <w:r>
        <w:rPr>
          <w:rFonts w:ascii="Times New Roman"/>
          <w:b w:val="false"/>
          <w:i w:val="false"/>
          <w:color w:val="000000"/>
          <w:sz w:val="28"/>
        </w:rPr>
        <w:t>
      3. Сбор, очистка и использование свалочного газа должны производиться способом, который минимизирует ущерб или ухудшение состояния окружающей среды и риск для здоровья людей.</w:t>
      </w:r>
    </w:p>
    <w:bookmarkEnd w:id="3441"/>
    <w:bookmarkStart w:name="z3802" w:id="3442"/>
    <w:p>
      <w:pPr>
        <w:spacing w:after="0"/>
        <w:ind w:left="0"/>
        <w:jc w:val="both"/>
      </w:pPr>
      <w:r>
        <w:rPr>
          <w:rFonts w:ascii="Times New Roman"/>
          <w:b w:val="false"/>
          <w:i w:val="false"/>
          <w:color w:val="000000"/>
          <w:sz w:val="28"/>
        </w:rPr>
        <w:t>
      4. Оператором полигона должны быть приняты меры для минимизации:</w:t>
      </w:r>
    </w:p>
    <w:bookmarkEnd w:id="3442"/>
    <w:bookmarkStart w:name="z3803" w:id="3443"/>
    <w:p>
      <w:pPr>
        <w:spacing w:after="0"/>
        <w:ind w:left="0"/>
        <w:jc w:val="both"/>
      </w:pPr>
      <w:r>
        <w:rPr>
          <w:rFonts w:ascii="Times New Roman"/>
          <w:b w:val="false"/>
          <w:i w:val="false"/>
          <w:color w:val="000000"/>
          <w:sz w:val="28"/>
        </w:rPr>
        <w:t>
      1) распространения запахов и пыли;</w:t>
      </w:r>
    </w:p>
    <w:bookmarkEnd w:id="3443"/>
    <w:bookmarkStart w:name="z3804" w:id="3444"/>
    <w:p>
      <w:pPr>
        <w:spacing w:after="0"/>
        <w:ind w:left="0"/>
        <w:jc w:val="both"/>
      </w:pPr>
      <w:r>
        <w:rPr>
          <w:rFonts w:ascii="Times New Roman"/>
          <w:b w:val="false"/>
          <w:i w:val="false"/>
          <w:color w:val="000000"/>
          <w:sz w:val="28"/>
        </w:rPr>
        <w:t>
      2) разносимых ветром материалов, соединений и аэрозолей;</w:t>
      </w:r>
    </w:p>
    <w:bookmarkEnd w:id="3444"/>
    <w:bookmarkStart w:name="z3805" w:id="3445"/>
    <w:p>
      <w:pPr>
        <w:spacing w:after="0"/>
        <w:ind w:left="0"/>
        <w:jc w:val="both"/>
      </w:pPr>
      <w:r>
        <w:rPr>
          <w:rFonts w:ascii="Times New Roman"/>
          <w:b w:val="false"/>
          <w:i w:val="false"/>
          <w:color w:val="000000"/>
          <w:sz w:val="28"/>
        </w:rPr>
        <w:t>
      3) шума и движения;</w:t>
      </w:r>
    </w:p>
    <w:bookmarkEnd w:id="3445"/>
    <w:bookmarkStart w:name="z3806" w:id="3446"/>
    <w:p>
      <w:pPr>
        <w:spacing w:after="0"/>
        <w:ind w:left="0"/>
        <w:jc w:val="both"/>
      </w:pPr>
      <w:r>
        <w:rPr>
          <w:rFonts w:ascii="Times New Roman"/>
          <w:b w:val="false"/>
          <w:i w:val="false"/>
          <w:color w:val="000000"/>
          <w:sz w:val="28"/>
        </w:rPr>
        <w:t>
      4) птиц, паразитов и насекомых;</w:t>
      </w:r>
    </w:p>
    <w:bookmarkEnd w:id="3446"/>
    <w:bookmarkStart w:name="z3807" w:id="3447"/>
    <w:p>
      <w:pPr>
        <w:spacing w:after="0"/>
        <w:ind w:left="0"/>
        <w:jc w:val="both"/>
      </w:pPr>
      <w:r>
        <w:rPr>
          <w:rFonts w:ascii="Times New Roman"/>
          <w:b w:val="false"/>
          <w:i w:val="false"/>
          <w:color w:val="000000"/>
          <w:sz w:val="28"/>
        </w:rPr>
        <w:t>
      5) пожаров.</w:t>
      </w:r>
    </w:p>
    <w:bookmarkEnd w:id="3447"/>
    <w:bookmarkStart w:name="z3808" w:id="3448"/>
    <w:p>
      <w:pPr>
        <w:spacing w:after="0"/>
        <w:ind w:left="0"/>
        <w:jc w:val="both"/>
      </w:pPr>
      <w:r>
        <w:rPr>
          <w:rFonts w:ascii="Times New Roman"/>
          <w:b w:val="false"/>
          <w:i w:val="false"/>
          <w:color w:val="000000"/>
          <w:sz w:val="28"/>
        </w:rPr>
        <w:t>
      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bookmarkEnd w:id="3448"/>
    <w:bookmarkStart w:name="z3809" w:id="3449"/>
    <w:p>
      <w:pPr>
        <w:spacing w:after="0"/>
        <w:ind w:left="0"/>
        <w:jc w:val="both"/>
      </w:pPr>
      <w:r>
        <w:rPr>
          <w:rFonts w:ascii="Times New Roman"/>
          <w:b w:val="false"/>
          <w:i w:val="false"/>
          <w:color w:val="000000"/>
          <w:sz w:val="28"/>
        </w:rPr>
        <w:t>
      6. Полигон должен быть защищен от свободного доступа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bookmarkEnd w:id="3449"/>
    <w:bookmarkStart w:name="z3810" w:id="3450"/>
    <w:p>
      <w:pPr>
        <w:spacing w:after="0"/>
        <w:ind w:left="0"/>
        <w:jc w:val="both"/>
      </w:pPr>
      <w:r>
        <w:rPr>
          <w:rFonts w:ascii="Times New Roman"/>
          <w:b w:val="false"/>
          <w:i w:val="false"/>
          <w:color w:val="000000"/>
          <w:sz w:val="28"/>
        </w:rPr>
        <w:t>
      7. Управление полигоном опасных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bookmarkEnd w:id="3450"/>
    <w:bookmarkStart w:name="z3811" w:id="3451"/>
    <w:p>
      <w:pPr>
        <w:spacing w:after="0"/>
        <w:ind w:left="0"/>
        <w:jc w:val="both"/>
      </w:pPr>
      <w:r>
        <w:rPr>
          <w:rFonts w:ascii="Times New Roman"/>
          <w:b w:val="false"/>
          <w:i w:val="false"/>
          <w:color w:val="000000"/>
          <w:sz w:val="28"/>
        </w:rPr>
        <w:t>
      8. Уровень допустимых воздействий должен быть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bookmarkEnd w:id="3451"/>
    <w:bookmarkStart w:name="z3812" w:id="3452"/>
    <w:p>
      <w:pPr>
        <w:spacing w:after="0"/>
        <w:ind w:left="0"/>
        <w:jc w:val="both"/>
      </w:pPr>
      <w:r>
        <w:rPr>
          <w:rFonts w:ascii="Times New Roman"/>
          <w:b w:val="false"/>
          <w:i w:val="false"/>
          <w:color w:val="000000"/>
          <w:sz w:val="28"/>
        </w:rPr>
        <w:t>
      9. Полигону присваивается индивидуальный регистрационный номер, включенный в государственный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bookmarkEnd w:id="3452"/>
    <w:p>
      <w:pPr>
        <w:spacing w:after="0"/>
        <w:ind w:left="0"/>
        <w:jc w:val="both"/>
      </w:pPr>
      <w:r>
        <w:rPr>
          <w:rFonts w:ascii="Times New Roman"/>
          <w:b/>
          <w:i w:val="false"/>
          <w:color w:val="000000"/>
          <w:sz w:val="28"/>
        </w:rPr>
        <w:t>Статья 354. Процедуры приема отходов</w:t>
      </w:r>
    </w:p>
    <w:bookmarkStart w:name="z3814" w:id="3453"/>
    <w:p>
      <w:pPr>
        <w:spacing w:after="0"/>
        <w:ind w:left="0"/>
        <w:jc w:val="both"/>
      </w:pPr>
      <w:r>
        <w:rPr>
          <w:rFonts w:ascii="Times New Roman"/>
          <w:b w:val="false"/>
          <w:i w:val="false"/>
          <w:color w:val="000000"/>
          <w:sz w:val="28"/>
        </w:rPr>
        <w:t>
      1. Собственники отходов, сдающие отходы на полигон, обязаны предоставить оператору полигона достоверную информацию об их качественных и количественных характеристиках, подтверждающую отнесение отходов к определенному виду, а в отношении опасных отходов – дополнительно копию паспорта опасных отходов.</w:t>
      </w:r>
    </w:p>
    <w:bookmarkEnd w:id="3453"/>
    <w:bookmarkStart w:name="z3815" w:id="3454"/>
    <w:p>
      <w:pPr>
        <w:spacing w:after="0"/>
        <w:ind w:left="0"/>
        <w:jc w:val="both"/>
      </w:pPr>
      <w:r>
        <w:rPr>
          <w:rFonts w:ascii="Times New Roman"/>
          <w:b w:val="false"/>
          <w:i w:val="false"/>
          <w:color w:val="000000"/>
          <w:sz w:val="28"/>
        </w:rPr>
        <w:t>
      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bookmarkEnd w:id="3454"/>
    <w:bookmarkStart w:name="z3816" w:id="3455"/>
    <w:p>
      <w:pPr>
        <w:spacing w:after="0"/>
        <w:ind w:left="0"/>
        <w:jc w:val="both"/>
      </w:pPr>
      <w:r>
        <w:rPr>
          <w:rFonts w:ascii="Times New Roman"/>
          <w:b w:val="false"/>
          <w:i w:val="false"/>
          <w:color w:val="000000"/>
          <w:sz w:val="28"/>
        </w:rPr>
        <w:t>
      3. Оператор полигона обязан при приеме отходов осуществлять:</w:t>
      </w:r>
    </w:p>
    <w:bookmarkEnd w:id="3455"/>
    <w:bookmarkStart w:name="z3817" w:id="3456"/>
    <w:p>
      <w:pPr>
        <w:spacing w:after="0"/>
        <w:ind w:left="0"/>
        <w:jc w:val="both"/>
      </w:pPr>
      <w:r>
        <w:rPr>
          <w:rFonts w:ascii="Times New Roman"/>
          <w:b w:val="false"/>
          <w:i w:val="false"/>
          <w:color w:val="000000"/>
          <w:sz w:val="28"/>
        </w:rPr>
        <w:t>
      1) проверку документации на отходы, включая паспорт опасных отходов;</w:t>
      </w:r>
    </w:p>
    <w:bookmarkEnd w:id="3456"/>
    <w:bookmarkStart w:name="z3818" w:id="3457"/>
    <w:p>
      <w:pPr>
        <w:spacing w:after="0"/>
        <w:ind w:left="0"/>
        <w:jc w:val="both"/>
      </w:pPr>
      <w:r>
        <w:rPr>
          <w:rFonts w:ascii="Times New Roman"/>
          <w:b w:val="false"/>
          <w:i w:val="false"/>
          <w:color w:val="000000"/>
          <w:sz w:val="28"/>
        </w:rPr>
        <w:t>
      2) визуальный осмотр отходов при их поступлении;</w:t>
      </w:r>
    </w:p>
    <w:bookmarkEnd w:id="3457"/>
    <w:bookmarkStart w:name="z3819" w:id="3458"/>
    <w:p>
      <w:pPr>
        <w:spacing w:after="0"/>
        <w:ind w:left="0"/>
        <w:jc w:val="both"/>
      </w:pPr>
      <w:r>
        <w:rPr>
          <w:rFonts w:ascii="Times New Roman"/>
          <w:b w:val="false"/>
          <w:i w:val="false"/>
          <w:color w:val="000000"/>
          <w:sz w:val="28"/>
        </w:rPr>
        <w:t>
      3) сверку принимаемых отходов с описанием в документации, представленной собственником отходов;</w:t>
      </w:r>
    </w:p>
    <w:bookmarkEnd w:id="3458"/>
    <w:bookmarkStart w:name="z3820" w:id="3459"/>
    <w:p>
      <w:pPr>
        <w:spacing w:after="0"/>
        <w:ind w:left="0"/>
        <w:jc w:val="both"/>
      </w:pPr>
      <w:r>
        <w:rPr>
          <w:rFonts w:ascii="Times New Roman"/>
          <w:b w:val="false"/>
          <w:i w:val="false"/>
          <w:color w:val="000000"/>
          <w:sz w:val="28"/>
        </w:rPr>
        <w:t>
      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осуществляющего сбор отходов, а при наличии опасных отходов – точного места их размещения на полигоне;</w:t>
      </w:r>
    </w:p>
    <w:bookmarkEnd w:id="3459"/>
    <w:bookmarkStart w:name="z3821" w:id="3460"/>
    <w:p>
      <w:pPr>
        <w:spacing w:after="0"/>
        <w:ind w:left="0"/>
        <w:jc w:val="both"/>
      </w:pPr>
      <w:r>
        <w:rPr>
          <w:rFonts w:ascii="Times New Roman"/>
          <w:b w:val="false"/>
          <w:i w:val="false"/>
          <w:color w:val="000000"/>
          <w:sz w:val="28"/>
        </w:rPr>
        <w:t>
      5) дозиметрический контроль каждой партии принимаемых на полигон отходов для исключения попадания на полигон радиоактивных веществ.</w:t>
      </w:r>
    </w:p>
    <w:bookmarkEnd w:id="3460"/>
    <w:bookmarkStart w:name="z3822" w:id="3461"/>
    <w:p>
      <w:pPr>
        <w:spacing w:after="0"/>
        <w:ind w:left="0"/>
        <w:jc w:val="both"/>
      </w:pPr>
      <w:r>
        <w:rPr>
          <w:rFonts w:ascii="Times New Roman"/>
          <w:b w:val="false"/>
          <w:i w:val="false"/>
          <w:color w:val="000000"/>
          <w:sz w:val="28"/>
        </w:rPr>
        <w:t>
      4. Оператор полигона обязан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bookmarkEnd w:id="3461"/>
    <w:bookmarkStart w:name="z3823" w:id="3462"/>
    <w:p>
      <w:pPr>
        <w:spacing w:after="0"/>
        <w:ind w:left="0"/>
        <w:jc w:val="both"/>
      </w:pPr>
      <w:r>
        <w:rPr>
          <w:rFonts w:ascii="Times New Roman"/>
          <w:b w:val="false"/>
          <w:i w:val="false"/>
          <w:color w:val="000000"/>
          <w:sz w:val="28"/>
        </w:rPr>
        <w:t>
      5. Для определения массы поступающих отходов на пунктах приема должно быть установлено весовое оборудование.</w:t>
      </w:r>
    </w:p>
    <w:bookmarkEnd w:id="3462"/>
    <w:p>
      <w:pPr>
        <w:spacing w:after="0"/>
        <w:ind w:left="0"/>
        <w:jc w:val="both"/>
      </w:pPr>
      <w:r>
        <w:rPr>
          <w:rFonts w:ascii="Times New Roman"/>
          <w:b/>
          <w:i w:val="false"/>
          <w:color w:val="000000"/>
          <w:sz w:val="28"/>
        </w:rPr>
        <w:t>Статья 355. Контроль и мониторинг на стадии эксплуатации полигона</w:t>
      </w:r>
    </w:p>
    <w:bookmarkStart w:name="z3825" w:id="3463"/>
    <w:p>
      <w:pPr>
        <w:spacing w:after="0"/>
        <w:ind w:left="0"/>
        <w:jc w:val="both"/>
      </w:pPr>
      <w:r>
        <w:rPr>
          <w:rFonts w:ascii="Times New Roman"/>
          <w:b w:val="false"/>
          <w:i w:val="false"/>
          <w:color w:val="000000"/>
          <w:sz w:val="28"/>
        </w:rPr>
        <w:t>
      1. Ежегодно оператор полигона представляет отчет о проведении мониторинга воздействия на окружающую среду в уполномоченный орган в области охраны окружающей среды.</w:t>
      </w:r>
    </w:p>
    <w:bookmarkEnd w:id="3463"/>
    <w:bookmarkStart w:name="z3826" w:id="3464"/>
    <w:p>
      <w:pPr>
        <w:spacing w:after="0"/>
        <w:ind w:left="0"/>
        <w:jc w:val="both"/>
      </w:pPr>
      <w:r>
        <w:rPr>
          <w:rFonts w:ascii="Times New Roman"/>
          <w:b w:val="false"/>
          <w:i w:val="false"/>
          <w:color w:val="000000"/>
          <w:sz w:val="28"/>
        </w:rPr>
        <w:t>
      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bookmarkEnd w:id="3464"/>
    <w:bookmarkStart w:name="z3827" w:id="3465"/>
    <w:p>
      <w:pPr>
        <w:spacing w:after="0"/>
        <w:ind w:left="0"/>
        <w:jc w:val="both"/>
      </w:pPr>
      <w:r>
        <w:rPr>
          <w:rFonts w:ascii="Times New Roman"/>
          <w:b w:val="false"/>
          <w:i w:val="false"/>
          <w:color w:val="000000"/>
          <w:sz w:val="28"/>
        </w:rPr>
        <w:t>
      3. Контроль, мониторинг и (или) проведение анализов должны выполняться аккредитованными лабораториями.</w:t>
      </w:r>
    </w:p>
    <w:bookmarkEnd w:id="3465"/>
    <w:bookmarkStart w:name="z3828" w:id="3466"/>
    <w:p>
      <w:pPr>
        <w:spacing w:after="0"/>
        <w:ind w:left="0"/>
        <w:jc w:val="both"/>
      </w:pPr>
      <w:r>
        <w:rPr>
          <w:rFonts w:ascii="Times New Roman"/>
          <w:b w:val="false"/>
          <w:i w:val="false"/>
          <w:color w:val="000000"/>
          <w:sz w:val="28"/>
        </w:rPr>
        <w:t>
      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где образуется фильтрат.</w:t>
      </w:r>
    </w:p>
    <w:bookmarkEnd w:id="3466"/>
    <w:bookmarkStart w:name="z3829" w:id="3467"/>
    <w:p>
      <w:pPr>
        <w:spacing w:after="0"/>
        <w:ind w:left="0"/>
        <w:jc w:val="both"/>
      </w:pPr>
      <w:r>
        <w:rPr>
          <w:rFonts w:ascii="Times New Roman"/>
          <w:b w:val="false"/>
          <w:i w:val="false"/>
          <w:color w:val="000000"/>
          <w:sz w:val="28"/>
        </w:rPr>
        <w:t>
      5. Газовый мониторинг проводится для каждой секции полигона твердых бытовых отходов в соответствии с методикой, утвержденной уполномоченным органом в области охраны окружающей среды.</w:t>
      </w:r>
    </w:p>
    <w:bookmarkEnd w:id="3467"/>
    <w:bookmarkStart w:name="z3830" w:id="3468"/>
    <w:p>
      <w:pPr>
        <w:spacing w:after="0"/>
        <w:ind w:left="0"/>
        <w:jc w:val="both"/>
      </w:pPr>
      <w:r>
        <w:rPr>
          <w:rFonts w:ascii="Times New Roman"/>
          <w:b w:val="false"/>
          <w:i w:val="false"/>
          <w:color w:val="000000"/>
          <w:sz w:val="28"/>
        </w:rPr>
        <w:t>
      6. Частота осуществления отбора и анализа обосновывается в программе мониторинга, прилагаемой к экологическому разрешению на воздействие.</w:t>
      </w:r>
    </w:p>
    <w:bookmarkEnd w:id="3468"/>
    <w:bookmarkStart w:name="z3831" w:id="3469"/>
    <w:p>
      <w:pPr>
        <w:spacing w:after="0"/>
        <w:ind w:left="0"/>
        <w:jc w:val="both"/>
      </w:pPr>
      <w:r>
        <w:rPr>
          <w:rFonts w:ascii="Times New Roman"/>
          <w:b w:val="false"/>
          <w:i w:val="false"/>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bookmarkEnd w:id="3469"/>
    <w:bookmarkStart w:name="z3832" w:id="3470"/>
    <w:p>
      <w:pPr>
        <w:spacing w:after="0"/>
        <w:ind w:left="0"/>
        <w:jc w:val="both"/>
      </w:pPr>
      <w:r>
        <w:rPr>
          <w:rFonts w:ascii="Times New Roman"/>
          <w:b w:val="false"/>
          <w:i w:val="false"/>
          <w:color w:val="000000"/>
          <w:sz w:val="28"/>
        </w:rPr>
        <w:t>
      8. Параметры, которые будут анализироваться по пробам, взятым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bookmarkEnd w:id="3470"/>
    <w:p>
      <w:pPr>
        <w:spacing w:after="0"/>
        <w:ind w:left="0"/>
        <w:jc w:val="both"/>
      </w:pPr>
      <w:r>
        <w:rPr>
          <w:rFonts w:ascii="Times New Roman"/>
          <w:b/>
          <w:i w:val="false"/>
          <w:color w:val="000000"/>
          <w:sz w:val="28"/>
        </w:rPr>
        <w:t>Статья 356. Процедуры закрытия, рекультивации и мониторинга полигона (части полигона)</w:t>
      </w:r>
    </w:p>
    <w:bookmarkStart w:name="z3834" w:id="3471"/>
    <w:p>
      <w:pPr>
        <w:spacing w:after="0"/>
        <w:ind w:left="0"/>
        <w:jc w:val="both"/>
      </w:pPr>
      <w:r>
        <w:rPr>
          <w:rFonts w:ascii="Times New Roman"/>
          <w:b w:val="false"/>
          <w:i w:val="false"/>
          <w:color w:val="000000"/>
          <w:sz w:val="28"/>
        </w:rPr>
        <w:t>
      1. Закрытие полигона (части полигона) по захоронению отходов допускается только после получения экологического разрешения.</w:t>
      </w:r>
    </w:p>
    <w:bookmarkEnd w:id="3471"/>
    <w:bookmarkStart w:name="z3835" w:id="3472"/>
    <w:p>
      <w:pPr>
        <w:spacing w:after="0"/>
        <w:ind w:left="0"/>
        <w:jc w:val="both"/>
      </w:pPr>
      <w:r>
        <w:rPr>
          <w:rFonts w:ascii="Times New Roman"/>
          <w:b w:val="false"/>
          <w:i w:val="false"/>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освобождается от выполнения условий экологического разрешения.</w:t>
      </w:r>
    </w:p>
    <w:bookmarkEnd w:id="3472"/>
    <w:bookmarkStart w:name="z3836" w:id="3473"/>
    <w:p>
      <w:pPr>
        <w:spacing w:after="0"/>
        <w:ind w:left="0"/>
        <w:jc w:val="both"/>
      </w:pPr>
      <w:r>
        <w:rPr>
          <w:rFonts w:ascii="Times New Roman"/>
          <w:b w:val="false"/>
          <w:i w:val="false"/>
          <w:color w:val="000000"/>
          <w:sz w:val="28"/>
        </w:rPr>
        <w:t>
      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bookmarkEnd w:id="3473"/>
    <w:bookmarkStart w:name="z3837" w:id="3474"/>
    <w:p>
      <w:pPr>
        <w:spacing w:after="0"/>
        <w:ind w:left="0"/>
        <w:jc w:val="both"/>
      </w:pPr>
      <w:r>
        <w:rPr>
          <w:rFonts w:ascii="Times New Roman"/>
          <w:b w:val="false"/>
          <w:i w:val="false"/>
          <w:color w:val="000000"/>
          <w:sz w:val="28"/>
        </w:rPr>
        <w:t>
      4.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государственными нормативами в области архитектуры, градостроительства и строительства.</w:t>
      </w:r>
    </w:p>
    <w:bookmarkEnd w:id="3474"/>
    <w:bookmarkStart w:name="z3838" w:id="3475"/>
    <w:p>
      <w:pPr>
        <w:spacing w:after="0"/>
        <w:ind w:left="0"/>
        <w:jc w:val="both"/>
      </w:pPr>
      <w:r>
        <w:rPr>
          <w:rFonts w:ascii="Times New Roman"/>
          <w:b w:val="false"/>
          <w:i w:val="false"/>
          <w:color w:val="000000"/>
          <w:sz w:val="28"/>
        </w:rPr>
        <w:t>
      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оператор полигона прекращает ведение мониторинга окружающей среды.</w:t>
      </w:r>
    </w:p>
    <w:bookmarkEnd w:id="3475"/>
    <w:bookmarkStart w:name="z3839" w:id="3476"/>
    <w:p>
      <w:pPr>
        <w:spacing w:after="0"/>
        <w:ind w:left="0"/>
        <w:jc w:val="left"/>
      </w:pPr>
      <w:r>
        <w:rPr>
          <w:rFonts w:ascii="Times New Roman"/>
          <w:b/>
          <w:i w:val="false"/>
          <w:color w:val="000000"/>
        </w:rPr>
        <w:t xml:space="preserve"> Глава 26. ОСОБЕННОСТИ УПРАВЛЕНИЯ ОТХОДАМИ ГОРНОДОБЫВАЮЩЕЙ ПРОМЫШЛЕННОСТИ</w:t>
      </w:r>
    </w:p>
    <w:bookmarkEnd w:id="3476"/>
    <w:p>
      <w:pPr>
        <w:spacing w:after="0"/>
        <w:ind w:left="0"/>
        <w:jc w:val="both"/>
      </w:pPr>
      <w:r>
        <w:rPr>
          <w:rFonts w:ascii="Times New Roman"/>
          <w:b/>
          <w:i w:val="false"/>
          <w:color w:val="000000"/>
          <w:sz w:val="28"/>
        </w:rPr>
        <w:t>Статья 357. Понятие отходов горнодобывающей промышленности</w:t>
      </w:r>
    </w:p>
    <w:bookmarkStart w:name="z3841" w:id="3477"/>
    <w:p>
      <w:pPr>
        <w:spacing w:after="0"/>
        <w:ind w:left="0"/>
        <w:jc w:val="both"/>
      </w:pPr>
      <w:r>
        <w:rPr>
          <w:rFonts w:ascii="Times New Roman"/>
          <w:b w:val="false"/>
          <w:i w:val="false"/>
          <w:color w:val="000000"/>
          <w:sz w:val="28"/>
        </w:rPr>
        <w:t>
      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bookmarkEnd w:id="3477"/>
    <w:bookmarkStart w:name="z3842" w:id="3478"/>
    <w:p>
      <w:pPr>
        <w:spacing w:after="0"/>
        <w:ind w:left="0"/>
        <w:jc w:val="both"/>
      </w:pPr>
      <w:r>
        <w:rPr>
          <w:rFonts w:ascii="Times New Roman"/>
          <w:b w:val="false"/>
          <w:i w:val="false"/>
          <w:color w:val="000000"/>
          <w:sz w:val="28"/>
        </w:rPr>
        <w:t>
      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bookmarkEnd w:id="3478"/>
    <w:bookmarkStart w:name="z3843" w:id="3479"/>
    <w:p>
      <w:pPr>
        <w:spacing w:after="0"/>
        <w:ind w:left="0"/>
        <w:jc w:val="both"/>
      </w:pPr>
      <w:r>
        <w:rPr>
          <w:rFonts w:ascii="Times New Roman"/>
          <w:b w:val="false"/>
          <w:i w:val="false"/>
          <w:color w:val="000000"/>
          <w:sz w:val="28"/>
        </w:rPr>
        <w:t>
      2. Отходы энергетических производств (зола и золошлаки) не признаются отходами горнодобывающей промышленности для целей настоящего Кодекса.</w:t>
      </w:r>
    </w:p>
    <w:bookmarkEnd w:id="3479"/>
    <w:bookmarkStart w:name="z3844" w:id="3480"/>
    <w:p>
      <w:pPr>
        <w:spacing w:after="0"/>
        <w:ind w:left="0"/>
        <w:jc w:val="both"/>
      </w:pPr>
      <w:r>
        <w:rPr>
          <w:rFonts w:ascii="Times New Roman"/>
          <w:b w:val="false"/>
          <w:i w:val="false"/>
          <w:color w:val="000000"/>
          <w:sz w:val="28"/>
        </w:rPr>
        <w:t xml:space="preserve">
      3. К отношениям по управлению отходами горнодобывающей промышленности положения </w:t>
      </w:r>
      <w:r>
        <w:rPr>
          <w:rFonts w:ascii="Times New Roman"/>
          <w:b w:val="false"/>
          <w:i w:val="false"/>
          <w:color w:val="000000"/>
          <w:sz w:val="28"/>
        </w:rPr>
        <w:t>глав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Кодекса применяются в части, не противоречащей положениям настоящей главы. Требования </w:t>
      </w:r>
      <w:r>
        <w:rPr>
          <w:rFonts w:ascii="Times New Roman"/>
          <w:b w:val="false"/>
          <w:i w:val="false"/>
          <w:color w:val="000000"/>
          <w:sz w:val="28"/>
        </w:rPr>
        <w:t>главы 25</w:t>
      </w:r>
      <w:r>
        <w:rPr>
          <w:rFonts w:ascii="Times New Roman"/>
          <w:b w:val="false"/>
          <w:i w:val="false"/>
          <w:color w:val="000000"/>
          <w:sz w:val="28"/>
        </w:rPr>
        <w:t xml:space="preserve"> настоящего Кодекса не применяются к объектам долгосрочного или постоянного хранения отходов горнодобывающей промышленности.</w:t>
      </w:r>
    </w:p>
    <w:bookmarkEnd w:id="3480"/>
    <w:bookmarkStart w:name="z3845" w:id="3481"/>
    <w:p>
      <w:pPr>
        <w:spacing w:after="0"/>
        <w:ind w:left="0"/>
        <w:jc w:val="both"/>
      </w:pPr>
      <w:r>
        <w:rPr>
          <w:rFonts w:ascii="Times New Roman"/>
          <w:b w:val="false"/>
          <w:i w:val="false"/>
          <w:color w:val="000000"/>
          <w:sz w:val="28"/>
        </w:rPr>
        <w:t>
      4. Требования настоящей главы не распространяются на отходы, образующиеся при проведении разведки, добычи, обработке и хранении твердых полезных ископаемых, не являющиеся прямым результатом таких операций.</w:t>
      </w:r>
    </w:p>
    <w:bookmarkEnd w:id="3481"/>
    <w:p>
      <w:pPr>
        <w:spacing w:after="0"/>
        <w:ind w:left="0"/>
        <w:jc w:val="both"/>
      </w:pPr>
      <w:r>
        <w:rPr>
          <w:rFonts w:ascii="Times New Roman"/>
          <w:b/>
          <w:i w:val="false"/>
          <w:color w:val="000000"/>
          <w:sz w:val="28"/>
        </w:rPr>
        <w:t>Статья 358. Управление отходами горнодобывающей промышленности</w:t>
      </w:r>
    </w:p>
    <w:bookmarkStart w:name="z3847" w:id="3482"/>
    <w:p>
      <w:pPr>
        <w:spacing w:after="0"/>
        <w:ind w:left="0"/>
        <w:jc w:val="both"/>
      </w:pPr>
      <w:r>
        <w:rPr>
          <w:rFonts w:ascii="Times New Roman"/>
          <w:b w:val="false"/>
          <w:i w:val="false"/>
          <w:color w:val="000000"/>
          <w:sz w:val="28"/>
        </w:rPr>
        <w:t xml:space="preserve">
      1. Управление отходами горнодобывающей промышленности осуществляется в соответствии с принципом иерархии, установленным </w:t>
      </w:r>
      <w:r>
        <w:rPr>
          <w:rFonts w:ascii="Times New Roman"/>
          <w:b w:val="false"/>
          <w:i w:val="false"/>
          <w:color w:val="000000"/>
          <w:sz w:val="28"/>
        </w:rPr>
        <w:t>статьей 329</w:t>
      </w:r>
      <w:r>
        <w:rPr>
          <w:rFonts w:ascii="Times New Roman"/>
          <w:b w:val="false"/>
          <w:i w:val="false"/>
          <w:color w:val="000000"/>
          <w:sz w:val="28"/>
        </w:rPr>
        <w:t xml:space="preserve"> настоящего Кодекса.</w:t>
      </w:r>
    </w:p>
    <w:bookmarkEnd w:id="3482"/>
    <w:bookmarkStart w:name="z3848" w:id="3483"/>
    <w:p>
      <w:pPr>
        <w:spacing w:after="0"/>
        <w:ind w:left="0"/>
        <w:jc w:val="both"/>
      </w:pPr>
      <w:r>
        <w:rPr>
          <w:rFonts w:ascii="Times New Roman"/>
          <w:b w:val="false"/>
          <w:i w:val="false"/>
          <w:color w:val="000000"/>
          <w:sz w:val="28"/>
        </w:rPr>
        <w:t>
      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законодательством Республики Казахстан, и соответствующих условиям экологического разрешения.</w:t>
      </w:r>
    </w:p>
    <w:bookmarkEnd w:id="3483"/>
    <w:bookmarkStart w:name="z3849" w:id="3484"/>
    <w:p>
      <w:pPr>
        <w:spacing w:after="0"/>
        <w:ind w:left="0"/>
        <w:jc w:val="both"/>
      </w:pPr>
      <w:r>
        <w:rPr>
          <w:rFonts w:ascii="Times New Roman"/>
          <w:b w:val="false"/>
          <w:i w:val="false"/>
          <w:color w:val="000000"/>
          <w:sz w:val="28"/>
        </w:rPr>
        <w:t>
      3. Запрещается складирование отходов горнодобывающей промышленности вне специально установленных мест.</w:t>
      </w:r>
    </w:p>
    <w:bookmarkEnd w:id="3484"/>
    <w:bookmarkStart w:name="z3850" w:id="3485"/>
    <w:p>
      <w:pPr>
        <w:spacing w:after="0"/>
        <w:ind w:left="0"/>
        <w:jc w:val="both"/>
      </w:pPr>
      <w:r>
        <w:rPr>
          <w:rFonts w:ascii="Times New Roman"/>
          <w:b w:val="false"/>
          <w:i w:val="false"/>
          <w:color w:val="000000"/>
          <w:sz w:val="28"/>
        </w:rPr>
        <w:t>
      4. Запрещаются смешивание или совместное складирование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предусмотрено условиями экологического разрешения.</w:t>
      </w:r>
    </w:p>
    <w:bookmarkEnd w:id="3485"/>
    <w:bookmarkStart w:name="z3851" w:id="3486"/>
    <w:p>
      <w:pPr>
        <w:spacing w:after="0"/>
        <w:ind w:left="0"/>
        <w:jc w:val="both"/>
      </w:pPr>
      <w:r>
        <w:rPr>
          <w:rFonts w:ascii="Times New Roman"/>
          <w:b w:val="false"/>
          <w:i w:val="false"/>
          <w:color w:val="000000"/>
          <w:sz w:val="28"/>
        </w:rPr>
        <w:t>
      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опасности исходных отходов.</w:t>
      </w:r>
    </w:p>
    <w:bookmarkEnd w:id="3486"/>
    <w:bookmarkStart w:name="z3852" w:id="3487"/>
    <w:p>
      <w:pPr>
        <w:spacing w:after="0"/>
        <w:ind w:left="0"/>
        <w:jc w:val="both"/>
      </w:pPr>
      <w:r>
        <w:rPr>
          <w:rFonts w:ascii="Times New Roman"/>
          <w:b w:val="false"/>
          <w:i w:val="false"/>
          <w:color w:val="000000"/>
          <w:sz w:val="28"/>
        </w:rPr>
        <w:t>
      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санитарно-эпидемиологических норм.</w:t>
      </w:r>
    </w:p>
    <w:bookmarkEnd w:id="3487"/>
    <w:p>
      <w:pPr>
        <w:spacing w:after="0"/>
        <w:ind w:left="0"/>
        <w:jc w:val="both"/>
      </w:pPr>
      <w:r>
        <w:rPr>
          <w:rFonts w:ascii="Times New Roman"/>
          <w:b/>
          <w:i w:val="false"/>
          <w:color w:val="000000"/>
          <w:sz w:val="28"/>
        </w:rPr>
        <w:t>Статья 359. Требования к проектированию, строительству и эксплуатации объектов складирования отходов</w:t>
      </w:r>
    </w:p>
    <w:bookmarkStart w:name="z3854" w:id="3488"/>
    <w:p>
      <w:pPr>
        <w:spacing w:after="0"/>
        <w:ind w:left="0"/>
        <w:jc w:val="both"/>
      </w:pPr>
      <w:r>
        <w:rPr>
          <w:rFonts w:ascii="Times New Roman"/>
          <w:b w:val="false"/>
          <w:i w:val="false"/>
          <w:color w:val="000000"/>
          <w:sz w:val="28"/>
        </w:rPr>
        <w:t>
      1. Под объектом складирования отходов понимается специально установленное место, предназначенное для складирования и долгосрочного хранения на срок свыше двенадцати месяцев отходов горнодобывающей промышленности в твердой или жидкой форме либо в виде раствора или суспензии.</w:t>
      </w:r>
    </w:p>
    <w:bookmarkEnd w:id="3488"/>
    <w:bookmarkStart w:name="z3855" w:id="3489"/>
    <w:p>
      <w:pPr>
        <w:spacing w:after="0"/>
        <w:ind w:left="0"/>
        <w:jc w:val="both"/>
      </w:pPr>
      <w:r>
        <w:rPr>
          <w:rFonts w:ascii="Times New Roman"/>
          <w:b w:val="false"/>
          <w:i w:val="false"/>
          <w:color w:val="000000"/>
          <w:sz w:val="28"/>
        </w:rPr>
        <w:t>
      Складирование и долгосрочное хранение отходов горнодобывающей промышленности для целей применения платы за негативное воздействие на окружающую среду приравниваются к захоронению отходов.</w:t>
      </w:r>
    </w:p>
    <w:bookmarkEnd w:id="3489"/>
    <w:bookmarkStart w:name="z3856" w:id="3490"/>
    <w:p>
      <w:pPr>
        <w:spacing w:after="0"/>
        <w:ind w:left="0"/>
        <w:jc w:val="both"/>
      </w:pPr>
      <w:r>
        <w:rPr>
          <w:rFonts w:ascii="Times New Roman"/>
          <w:b w:val="false"/>
          <w:i w:val="false"/>
          <w:color w:val="000000"/>
          <w:sz w:val="28"/>
        </w:rPr>
        <w:t>
      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bookmarkEnd w:id="3490"/>
    <w:bookmarkStart w:name="z3857" w:id="3491"/>
    <w:p>
      <w:pPr>
        <w:spacing w:after="0"/>
        <w:ind w:left="0"/>
        <w:jc w:val="both"/>
      </w:pPr>
      <w:r>
        <w:rPr>
          <w:rFonts w:ascii="Times New Roman"/>
          <w:b w:val="false"/>
          <w:i w:val="false"/>
          <w:color w:val="000000"/>
          <w:sz w:val="28"/>
        </w:rPr>
        <w:t xml:space="preserve">
      1) при выборе места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 </w:t>
      </w:r>
    </w:p>
    <w:bookmarkEnd w:id="3491"/>
    <w:bookmarkStart w:name="z3858" w:id="3492"/>
    <w:p>
      <w:pPr>
        <w:spacing w:after="0"/>
        <w:ind w:left="0"/>
        <w:jc w:val="both"/>
      </w:pPr>
      <w:r>
        <w:rPr>
          <w:rFonts w:ascii="Times New Roman"/>
          <w:b w:val="false"/>
          <w:i w:val="false"/>
          <w:color w:val="000000"/>
          <w:sz w:val="28"/>
        </w:rPr>
        <w:t>
      2) в краткосрочной и долгосрочной перспективах:</w:t>
      </w:r>
    </w:p>
    <w:bookmarkEnd w:id="3492"/>
    <w:bookmarkStart w:name="z3859" w:id="3493"/>
    <w:p>
      <w:pPr>
        <w:spacing w:after="0"/>
        <w:ind w:left="0"/>
        <w:jc w:val="both"/>
      </w:pPr>
      <w:r>
        <w:rPr>
          <w:rFonts w:ascii="Times New Roman"/>
          <w:b w:val="false"/>
          <w:i w:val="false"/>
          <w:color w:val="000000"/>
          <w:sz w:val="28"/>
        </w:rPr>
        <w:t>
      обеспечение предотвращения загрязнения почвы, атмосферного воздуха, грунтовых и (или) поверхностных вод, эффективного сбора загрязненной воды и фильтрата;</w:t>
      </w:r>
    </w:p>
    <w:bookmarkEnd w:id="3493"/>
    <w:bookmarkStart w:name="z3860" w:id="3494"/>
    <w:p>
      <w:pPr>
        <w:spacing w:after="0"/>
        <w:ind w:left="0"/>
        <w:jc w:val="both"/>
      </w:pPr>
      <w:r>
        <w:rPr>
          <w:rFonts w:ascii="Times New Roman"/>
          <w:b w:val="false"/>
          <w:i w:val="false"/>
          <w:color w:val="000000"/>
          <w:sz w:val="28"/>
        </w:rPr>
        <w:t>
      обеспечение уменьшения эрозии, вызванной водой или ветром;</w:t>
      </w:r>
    </w:p>
    <w:bookmarkEnd w:id="3494"/>
    <w:bookmarkStart w:name="z3861" w:id="3495"/>
    <w:p>
      <w:pPr>
        <w:spacing w:after="0"/>
        <w:ind w:left="0"/>
        <w:jc w:val="both"/>
      </w:pPr>
      <w:r>
        <w:rPr>
          <w:rFonts w:ascii="Times New Roman"/>
          <w:b w:val="false"/>
          <w:i w:val="false"/>
          <w:color w:val="000000"/>
          <w:sz w:val="28"/>
        </w:rPr>
        <w:t>
      обеспечение физической стабильности объекта складирования отходов;</w:t>
      </w:r>
    </w:p>
    <w:bookmarkEnd w:id="3495"/>
    <w:bookmarkStart w:name="z3862" w:id="3496"/>
    <w:p>
      <w:pPr>
        <w:spacing w:after="0"/>
        <w:ind w:left="0"/>
        <w:jc w:val="both"/>
      </w:pPr>
      <w:r>
        <w:rPr>
          <w:rFonts w:ascii="Times New Roman"/>
          <w:b w:val="false"/>
          <w:i w:val="false"/>
          <w:color w:val="000000"/>
          <w:sz w:val="28"/>
        </w:rPr>
        <w:t>
      3) обеспечение минимального ущерба ландшафту;</w:t>
      </w:r>
    </w:p>
    <w:bookmarkEnd w:id="3496"/>
    <w:bookmarkStart w:name="z3863" w:id="3497"/>
    <w:p>
      <w:pPr>
        <w:spacing w:after="0"/>
        <w:ind w:left="0"/>
        <w:jc w:val="both"/>
      </w:pPr>
      <w:r>
        <w:rPr>
          <w:rFonts w:ascii="Times New Roman"/>
          <w:b w:val="false"/>
          <w:i w:val="false"/>
          <w:color w:val="000000"/>
          <w:sz w:val="28"/>
        </w:rPr>
        <w:t>
      4) принятие мер для закрытия (ликвидации) объекта складирования отходов и рекультивации почвенного слоя;</w:t>
      </w:r>
    </w:p>
    <w:bookmarkEnd w:id="3497"/>
    <w:bookmarkStart w:name="z3864" w:id="3498"/>
    <w:p>
      <w:pPr>
        <w:spacing w:after="0"/>
        <w:ind w:left="0"/>
        <w:jc w:val="both"/>
      </w:pPr>
      <w:r>
        <w:rPr>
          <w:rFonts w:ascii="Times New Roman"/>
          <w:b w:val="false"/>
          <w:i w:val="false"/>
          <w:color w:val="000000"/>
          <w:sz w:val="28"/>
        </w:rPr>
        <w:t>
      5) должны быть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bookmarkEnd w:id="3498"/>
    <w:bookmarkStart w:name="z3865" w:id="3499"/>
    <w:p>
      <w:pPr>
        <w:spacing w:after="0"/>
        <w:ind w:left="0"/>
        <w:jc w:val="both"/>
      </w:pPr>
      <w:r>
        <w:rPr>
          <w:rFonts w:ascii="Times New Roman"/>
          <w:b w:val="false"/>
          <w:i w:val="false"/>
          <w:color w:val="000000"/>
          <w:sz w:val="28"/>
        </w:rPr>
        <w:t>
      6) должны быть предусмотрены мероприятия на период мониторинга окружающей среды после закрытия объекта складирования отходов.</w:t>
      </w:r>
    </w:p>
    <w:bookmarkEnd w:id="3499"/>
    <w:bookmarkStart w:name="z3866" w:id="3500"/>
    <w:p>
      <w:pPr>
        <w:spacing w:after="0"/>
        <w:ind w:left="0"/>
        <w:jc w:val="both"/>
      </w:pPr>
      <w:r>
        <w:rPr>
          <w:rFonts w:ascii="Times New Roman"/>
          <w:b w:val="false"/>
          <w:i w:val="false"/>
          <w:color w:val="000000"/>
          <w:sz w:val="28"/>
        </w:rPr>
        <w:t>
      Сведения и документы в отношении мониторинга, указанного в подпункте 6) настоящего пункта, должны храниться вместе с разрешительной документацией.</w:t>
      </w:r>
    </w:p>
    <w:bookmarkEnd w:id="3500"/>
    <w:bookmarkStart w:name="z3867" w:id="3501"/>
    <w:p>
      <w:pPr>
        <w:spacing w:after="0"/>
        <w:ind w:left="0"/>
        <w:jc w:val="both"/>
      </w:pPr>
      <w:r>
        <w:rPr>
          <w:rFonts w:ascii="Times New Roman"/>
          <w:b w:val="false"/>
          <w:i w:val="false"/>
          <w:color w:val="000000"/>
          <w:sz w:val="28"/>
        </w:rPr>
        <w:t>
      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bookmarkEnd w:id="3501"/>
    <w:bookmarkStart w:name="z3868" w:id="3502"/>
    <w:p>
      <w:pPr>
        <w:spacing w:after="0"/>
        <w:ind w:left="0"/>
        <w:jc w:val="both"/>
      </w:pPr>
      <w:r>
        <w:rPr>
          <w:rFonts w:ascii="Times New Roman"/>
          <w:b w:val="false"/>
          <w:i w:val="false"/>
          <w:color w:val="000000"/>
          <w:sz w:val="28"/>
        </w:rPr>
        <w:t>
      4. Оператор объекта складирования отходов обязан в течение сорока восьми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bookmarkEnd w:id="3502"/>
    <w:bookmarkStart w:name="z3869" w:id="3503"/>
    <w:p>
      <w:pPr>
        <w:spacing w:after="0"/>
        <w:ind w:left="0"/>
        <w:jc w:val="both"/>
      </w:pPr>
      <w:r>
        <w:rPr>
          <w:rFonts w:ascii="Times New Roman"/>
          <w:b w:val="false"/>
          <w:i w:val="false"/>
          <w:color w:val="000000"/>
          <w:sz w:val="28"/>
        </w:rPr>
        <w:t>
      Обязательства, предусмотренные настоящим пунктом, распространяются на период мониторинга после закрытия объекта складирования отходов.</w:t>
      </w:r>
    </w:p>
    <w:bookmarkEnd w:id="3503"/>
    <w:bookmarkStart w:name="z3870" w:id="3504"/>
    <w:p>
      <w:pPr>
        <w:spacing w:after="0"/>
        <w:ind w:left="0"/>
        <w:jc w:val="both"/>
      </w:pPr>
      <w:r>
        <w:rPr>
          <w:rFonts w:ascii="Times New Roman"/>
          <w:b w:val="false"/>
          <w:i w:val="false"/>
          <w:color w:val="000000"/>
          <w:sz w:val="28"/>
        </w:rPr>
        <w:t>
      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bookmarkEnd w:id="3504"/>
    <w:bookmarkStart w:name="z3871" w:id="3505"/>
    <w:p>
      <w:pPr>
        <w:spacing w:after="0"/>
        <w:ind w:left="0"/>
        <w:jc w:val="both"/>
      </w:pPr>
      <w:r>
        <w:rPr>
          <w:rFonts w:ascii="Times New Roman"/>
          <w:b w:val="false"/>
          <w:i w:val="false"/>
          <w:color w:val="000000"/>
          <w:sz w:val="28"/>
        </w:rPr>
        <w:t>
      1) обеспечение физической стабильности объекта складирования отходов;</w:t>
      </w:r>
    </w:p>
    <w:bookmarkEnd w:id="3505"/>
    <w:bookmarkStart w:name="z3872" w:id="3506"/>
    <w:p>
      <w:pPr>
        <w:spacing w:after="0"/>
        <w:ind w:left="0"/>
        <w:jc w:val="both"/>
      </w:pPr>
      <w:r>
        <w:rPr>
          <w:rFonts w:ascii="Times New Roman"/>
          <w:b w:val="false"/>
          <w:i w:val="false"/>
          <w:color w:val="000000"/>
          <w:sz w:val="28"/>
        </w:rPr>
        <w:t>
      2) предотвращение загрязнения почвы, поверхностных и подземных вод в соответствии с требованиями настоящего Кодекса;</w:t>
      </w:r>
    </w:p>
    <w:bookmarkEnd w:id="3506"/>
    <w:bookmarkStart w:name="z3873" w:id="3507"/>
    <w:p>
      <w:pPr>
        <w:spacing w:after="0"/>
        <w:ind w:left="0"/>
        <w:jc w:val="both"/>
      </w:pPr>
      <w:r>
        <w:rPr>
          <w:rFonts w:ascii="Times New Roman"/>
          <w:b w:val="false"/>
          <w:i w:val="false"/>
          <w:color w:val="000000"/>
          <w:sz w:val="28"/>
        </w:rPr>
        <w:t>
      3) проведение мониторинга в соответствии с требованиями настоящей главы.</w:t>
      </w:r>
    </w:p>
    <w:bookmarkEnd w:id="3507"/>
    <w:p>
      <w:pPr>
        <w:spacing w:after="0"/>
        <w:ind w:left="0"/>
        <w:jc w:val="both"/>
      </w:pPr>
      <w:r>
        <w:rPr>
          <w:rFonts w:ascii="Times New Roman"/>
          <w:b/>
          <w:i w:val="false"/>
          <w:color w:val="000000"/>
          <w:sz w:val="28"/>
        </w:rPr>
        <w:t>Статья 360. Программа управления отходами горнодобывающей промышленности</w:t>
      </w:r>
    </w:p>
    <w:bookmarkStart w:name="z3875" w:id="3508"/>
    <w:p>
      <w:pPr>
        <w:spacing w:after="0"/>
        <w:ind w:left="0"/>
        <w:jc w:val="both"/>
      </w:pPr>
      <w:r>
        <w:rPr>
          <w:rFonts w:ascii="Times New Roman"/>
          <w:b w:val="false"/>
          <w:i w:val="false"/>
          <w:color w:val="000000"/>
          <w:sz w:val="28"/>
        </w:rPr>
        <w:t>
      1. 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bookmarkEnd w:id="3508"/>
    <w:bookmarkStart w:name="z3876" w:id="3509"/>
    <w:p>
      <w:pPr>
        <w:spacing w:after="0"/>
        <w:ind w:left="0"/>
        <w:jc w:val="both"/>
      </w:pPr>
      <w:r>
        <w:rPr>
          <w:rFonts w:ascii="Times New Roman"/>
          <w:b w:val="false"/>
          <w:i w:val="false"/>
          <w:color w:val="000000"/>
          <w:sz w:val="28"/>
        </w:rPr>
        <w:t>
      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разрабатываемыми и утверждаемыми в соответствии с настоящим Кодексом.</w:t>
      </w:r>
    </w:p>
    <w:bookmarkEnd w:id="3509"/>
    <w:bookmarkStart w:name="z3877" w:id="3510"/>
    <w:p>
      <w:pPr>
        <w:spacing w:after="0"/>
        <w:ind w:left="0"/>
        <w:jc w:val="both"/>
      </w:pPr>
      <w:r>
        <w:rPr>
          <w:rFonts w:ascii="Times New Roman"/>
          <w:b w:val="false"/>
          <w:i w:val="false"/>
          <w:color w:val="000000"/>
          <w:sz w:val="28"/>
        </w:rPr>
        <w:t>
      3. Целями программы управления отходами горнодобывающей промышленности являются:</w:t>
      </w:r>
    </w:p>
    <w:bookmarkEnd w:id="3510"/>
    <w:bookmarkStart w:name="z3878" w:id="3511"/>
    <w:p>
      <w:pPr>
        <w:spacing w:after="0"/>
        <w:ind w:left="0"/>
        <w:jc w:val="both"/>
      </w:pPr>
      <w:r>
        <w:rPr>
          <w:rFonts w:ascii="Times New Roman"/>
          <w:b w:val="false"/>
          <w:i w:val="false"/>
          <w:color w:val="000000"/>
          <w:sz w:val="28"/>
        </w:rPr>
        <w:t>
      1) предотвращение или снижение образования отходов и их опасности;</w:t>
      </w:r>
    </w:p>
    <w:bookmarkEnd w:id="3511"/>
    <w:bookmarkStart w:name="z3879" w:id="3512"/>
    <w:p>
      <w:pPr>
        <w:spacing w:after="0"/>
        <w:ind w:left="0"/>
        <w:jc w:val="both"/>
      </w:pPr>
      <w:r>
        <w:rPr>
          <w:rFonts w:ascii="Times New Roman"/>
          <w:b w:val="false"/>
          <w:i w:val="false"/>
          <w:color w:val="000000"/>
          <w:sz w:val="28"/>
        </w:rPr>
        <w:t>
      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bookmarkEnd w:id="3512"/>
    <w:bookmarkStart w:name="z3880" w:id="3513"/>
    <w:p>
      <w:pPr>
        <w:spacing w:after="0"/>
        <w:ind w:left="0"/>
        <w:jc w:val="both"/>
      </w:pPr>
      <w:r>
        <w:rPr>
          <w:rFonts w:ascii="Times New Roman"/>
          <w:b w:val="false"/>
          <w:i w:val="false"/>
          <w:color w:val="000000"/>
          <w:sz w:val="28"/>
        </w:rPr>
        <w:t>
      3) обеспечение безопасного в краткосрочной и долгосрочной перспективах удаления отходов, в частности путем выбора соответствующего варианта проектирования, который:</w:t>
      </w:r>
    </w:p>
    <w:bookmarkEnd w:id="3513"/>
    <w:bookmarkStart w:name="z3881" w:id="3514"/>
    <w:p>
      <w:pPr>
        <w:spacing w:after="0"/>
        <w:ind w:left="0"/>
        <w:jc w:val="both"/>
      </w:pPr>
      <w:r>
        <w:rPr>
          <w:rFonts w:ascii="Times New Roman"/>
          <w:b w:val="false"/>
          <w:i w:val="false"/>
          <w:color w:val="000000"/>
          <w:sz w:val="28"/>
        </w:rPr>
        <w:t>
      предполагает минимальный уровень или отсутствие необходимости мониторинга, контроля закрытого объекта складирования отходов и управления им;</w:t>
      </w:r>
    </w:p>
    <w:bookmarkEnd w:id="3514"/>
    <w:bookmarkStart w:name="z3882" w:id="3515"/>
    <w:p>
      <w:pPr>
        <w:spacing w:after="0"/>
        <w:ind w:left="0"/>
        <w:jc w:val="both"/>
      </w:pPr>
      <w:r>
        <w:rPr>
          <w:rFonts w:ascii="Times New Roman"/>
          <w:b w:val="false"/>
          <w:i w:val="false"/>
          <w:color w:val="000000"/>
          <w:sz w:val="28"/>
        </w:rPr>
        <w:t>
      направлен на предотвращение или снижение долгосрочных негативных последствий от захоронения отходов;</w:t>
      </w:r>
    </w:p>
    <w:bookmarkEnd w:id="3515"/>
    <w:bookmarkStart w:name="z3883" w:id="3516"/>
    <w:p>
      <w:pPr>
        <w:spacing w:after="0"/>
        <w:ind w:left="0"/>
        <w:jc w:val="both"/>
      </w:pPr>
      <w:r>
        <w:rPr>
          <w:rFonts w:ascii="Times New Roman"/>
          <w:b w:val="false"/>
          <w:i w:val="false"/>
          <w:color w:val="000000"/>
          <w:sz w:val="28"/>
        </w:rPr>
        <w:t>
      обеспечивает долгосрочную геотехническую стабильность дамб и отвалов, выступающих над земной поверхностью.</w:t>
      </w:r>
    </w:p>
    <w:bookmarkEnd w:id="3516"/>
    <w:bookmarkStart w:name="z3884" w:id="3517"/>
    <w:p>
      <w:pPr>
        <w:spacing w:after="0"/>
        <w:ind w:left="0"/>
        <w:jc w:val="both"/>
      </w:pPr>
      <w:r>
        <w:rPr>
          <w:rFonts w:ascii="Times New Roman"/>
          <w:b w:val="false"/>
          <w:i w:val="false"/>
          <w:color w:val="000000"/>
          <w:sz w:val="28"/>
        </w:rPr>
        <w:t>
      4.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характере складируемых отходов. Изменения подлежат утверждению уполномоченным органом в области охраны окружающей среды.</w:t>
      </w:r>
    </w:p>
    <w:bookmarkEnd w:id="3517"/>
    <w:bookmarkStart w:name="z3885" w:id="3518"/>
    <w:p>
      <w:pPr>
        <w:spacing w:after="0"/>
        <w:ind w:left="0"/>
        <w:jc w:val="both"/>
      </w:pPr>
      <w:r>
        <w:rPr>
          <w:rFonts w:ascii="Times New Roman"/>
          <w:b w:val="false"/>
          <w:i w:val="false"/>
          <w:color w:val="000000"/>
          <w:sz w:val="28"/>
        </w:rPr>
        <w:t>
      5. 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переработки и утилизации.</w:t>
      </w:r>
    </w:p>
    <w:bookmarkEnd w:id="3518"/>
    <w:p>
      <w:pPr>
        <w:spacing w:after="0"/>
        <w:ind w:left="0"/>
        <w:jc w:val="both"/>
      </w:pPr>
      <w:r>
        <w:rPr>
          <w:rFonts w:ascii="Times New Roman"/>
          <w:b/>
          <w:i w:val="false"/>
          <w:color w:val="000000"/>
          <w:sz w:val="28"/>
        </w:rPr>
        <w:t>Статья 361. Предотвращение ухудшения состояния воды, загрязнения воздуха и почвы</w:t>
      </w:r>
    </w:p>
    <w:bookmarkStart w:name="z3887" w:id="3519"/>
    <w:p>
      <w:pPr>
        <w:spacing w:after="0"/>
        <w:ind w:left="0"/>
        <w:jc w:val="both"/>
      </w:pPr>
      <w:r>
        <w:rPr>
          <w:rFonts w:ascii="Times New Roman"/>
          <w:b w:val="false"/>
          <w:i w:val="false"/>
          <w:color w:val="000000"/>
          <w:sz w:val="28"/>
        </w:rPr>
        <w:t>
      1. При обращении с отходами горнодобывающей промышленности обязательно соблюдение экологических требований, установленных настоящим Кодексом для предотвращения загрязнения воды путем:</w:t>
      </w:r>
    </w:p>
    <w:bookmarkEnd w:id="3519"/>
    <w:bookmarkStart w:name="z3888" w:id="3520"/>
    <w:p>
      <w:pPr>
        <w:spacing w:after="0"/>
        <w:ind w:left="0"/>
        <w:jc w:val="both"/>
      </w:pPr>
      <w:r>
        <w:rPr>
          <w:rFonts w:ascii="Times New Roman"/>
          <w:b w:val="false"/>
          <w:i w:val="false"/>
          <w:color w:val="000000"/>
          <w:sz w:val="28"/>
        </w:rPr>
        <w:t>
      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определения водного баланса объекта складирования отходов;</w:t>
      </w:r>
    </w:p>
    <w:bookmarkEnd w:id="3520"/>
    <w:bookmarkStart w:name="z3889" w:id="3521"/>
    <w:p>
      <w:pPr>
        <w:spacing w:after="0"/>
        <w:ind w:left="0"/>
        <w:jc w:val="both"/>
      </w:pPr>
      <w:r>
        <w:rPr>
          <w:rFonts w:ascii="Times New Roman"/>
          <w:b w:val="false"/>
          <w:i w:val="false"/>
          <w:color w:val="000000"/>
          <w:sz w:val="28"/>
        </w:rPr>
        <w:t>
      2) предотвращения или минимизации образования фильтрата и загрязнения поверхностных или подземных вод и почвы;</w:t>
      </w:r>
    </w:p>
    <w:bookmarkEnd w:id="3521"/>
    <w:bookmarkStart w:name="z3890" w:id="3522"/>
    <w:p>
      <w:pPr>
        <w:spacing w:after="0"/>
        <w:ind w:left="0"/>
        <w:jc w:val="both"/>
      </w:pPr>
      <w:r>
        <w:rPr>
          <w:rFonts w:ascii="Times New Roman"/>
          <w:b w:val="false"/>
          <w:i w:val="false"/>
          <w:color w:val="000000"/>
          <w:sz w:val="28"/>
        </w:rPr>
        <w:t>
      3) сбора и очистки загрязненной воды и фильтрата до уровня, необходимого для их сброса.</w:t>
      </w:r>
    </w:p>
    <w:bookmarkEnd w:id="3522"/>
    <w:bookmarkStart w:name="z3891" w:id="3523"/>
    <w:p>
      <w:pPr>
        <w:spacing w:after="0"/>
        <w:ind w:left="0"/>
        <w:jc w:val="both"/>
      </w:pPr>
      <w:r>
        <w:rPr>
          <w:rFonts w:ascii="Times New Roman"/>
          <w:b w:val="false"/>
          <w:i w:val="false"/>
          <w:color w:val="000000"/>
          <w:sz w:val="28"/>
        </w:rPr>
        <w:t>
      2. Оператор объекта складирования отходов обязан принимать меры для предотвращения или уменьшения выбросов пыли и газа.</w:t>
      </w:r>
    </w:p>
    <w:bookmarkEnd w:id="3523"/>
    <w:bookmarkStart w:name="z3892" w:id="3524"/>
    <w:p>
      <w:pPr>
        <w:spacing w:after="0"/>
        <w:ind w:left="0"/>
        <w:jc w:val="both"/>
      </w:pPr>
      <w:r>
        <w:rPr>
          <w:rFonts w:ascii="Times New Roman"/>
          <w:b w:val="false"/>
          <w:i w:val="false"/>
          <w:color w:val="000000"/>
          <w:sz w:val="28"/>
        </w:rPr>
        <w:t>
      3. При размещении отходов горнодобывающей промышленности обратно в открытые или подземные горные выработки, подверженные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bookmarkEnd w:id="3524"/>
    <w:bookmarkStart w:name="z3893" w:id="3525"/>
    <w:p>
      <w:pPr>
        <w:spacing w:after="0"/>
        <w:ind w:left="0"/>
        <w:jc w:val="both"/>
      </w:pPr>
      <w:r>
        <w:rPr>
          <w:rFonts w:ascii="Times New Roman"/>
          <w:b w:val="false"/>
          <w:i w:val="false"/>
          <w:color w:val="000000"/>
          <w:sz w:val="28"/>
        </w:rPr>
        <w:t>
      4. Если в пруде-накопителе присутствует цианид, оператор должен обеспечить, чтобы концентрация цианида в жидких отходах была снижена до минимально возможного уровня с использованием наилучших доступных техник.</w:t>
      </w:r>
    </w:p>
    <w:bookmarkEnd w:id="3525"/>
    <w:p>
      <w:pPr>
        <w:spacing w:after="0"/>
        <w:ind w:left="0"/>
        <w:jc w:val="both"/>
      </w:pPr>
      <w:r>
        <w:rPr>
          <w:rFonts w:ascii="Times New Roman"/>
          <w:b/>
          <w:i w:val="false"/>
          <w:color w:val="000000"/>
          <w:sz w:val="28"/>
        </w:rPr>
        <w:t>Статья 362. Предотвращение крупных экологических происшествий</w:t>
      </w:r>
    </w:p>
    <w:bookmarkStart w:name="z3895" w:id="3526"/>
    <w:p>
      <w:pPr>
        <w:spacing w:after="0"/>
        <w:ind w:left="0"/>
        <w:jc w:val="both"/>
      </w:pPr>
      <w:r>
        <w:rPr>
          <w:rFonts w:ascii="Times New Roman"/>
          <w:b w:val="false"/>
          <w:i w:val="false"/>
          <w:color w:val="000000"/>
          <w:sz w:val="28"/>
        </w:rPr>
        <w:t>
      1. Перед началом деятельности по накоплению отходов 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соответствии с правилами, утвержденными уполномоченным органом в области охраны окружающей среды совместно с уполномоченным органом в области промышленной безопасности.</w:t>
      </w:r>
    </w:p>
    <w:bookmarkEnd w:id="3526"/>
    <w:bookmarkStart w:name="z3896" w:id="3527"/>
    <w:p>
      <w:pPr>
        <w:spacing w:after="0"/>
        <w:ind w:left="0"/>
        <w:jc w:val="both"/>
      </w:pPr>
      <w:r>
        <w:rPr>
          <w:rFonts w:ascii="Times New Roman"/>
          <w:b w:val="false"/>
          <w:i w:val="false"/>
          <w:color w:val="000000"/>
          <w:sz w:val="28"/>
        </w:rPr>
        <w:t>
      2. В целях внедрения и контроля за реализацией такой программы оператор объекта складирования отходов назначает ответственного работника.</w:t>
      </w:r>
    </w:p>
    <w:bookmarkEnd w:id="3527"/>
    <w:bookmarkStart w:name="z3897" w:id="3528"/>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возникновения 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bookmarkEnd w:id="3528"/>
    <w:bookmarkStart w:name="z3898" w:id="3529"/>
    <w:p>
      <w:pPr>
        <w:spacing w:after="0"/>
        <w:ind w:left="0"/>
        <w:jc w:val="both"/>
      </w:pPr>
      <w:r>
        <w:rPr>
          <w:rFonts w:ascii="Times New Roman"/>
          <w:b w:val="false"/>
          <w:i w:val="false"/>
          <w:color w:val="000000"/>
          <w:sz w:val="28"/>
        </w:rPr>
        <w:t>
      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bookmarkEnd w:id="3529"/>
    <w:p>
      <w:pPr>
        <w:spacing w:after="0"/>
        <w:ind w:left="0"/>
        <w:jc w:val="both"/>
      </w:pPr>
      <w:r>
        <w:rPr>
          <w:rFonts w:ascii="Times New Roman"/>
          <w:b/>
          <w:i w:val="false"/>
          <w:color w:val="000000"/>
          <w:sz w:val="28"/>
        </w:rPr>
        <w:t>Статья 363. Закрытие объекта складирования отходов и мониторинг в период после закрытия</w:t>
      </w:r>
    </w:p>
    <w:bookmarkStart w:name="z3900" w:id="3530"/>
    <w:p>
      <w:pPr>
        <w:spacing w:after="0"/>
        <w:ind w:left="0"/>
        <w:jc w:val="both"/>
      </w:pPr>
      <w:r>
        <w:rPr>
          <w:rFonts w:ascii="Times New Roman"/>
          <w:b w:val="false"/>
          <w:i w:val="false"/>
          <w:color w:val="000000"/>
          <w:sz w:val="28"/>
        </w:rPr>
        <w:t xml:space="preserve">
      1. При закрытии объекта складирования отходов горнодобывающей промышленности или его части применяются положения </w:t>
      </w:r>
      <w:r>
        <w:rPr>
          <w:rFonts w:ascii="Times New Roman"/>
          <w:b w:val="false"/>
          <w:i w:val="false"/>
          <w:color w:val="000000"/>
          <w:sz w:val="28"/>
        </w:rPr>
        <w:t>статьи 356</w:t>
      </w:r>
      <w:r>
        <w:rPr>
          <w:rFonts w:ascii="Times New Roman"/>
          <w:b w:val="false"/>
          <w:i w:val="false"/>
          <w:color w:val="000000"/>
          <w:sz w:val="28"/>
        </w:rPr>
        <w:t xml:space="preserve"> настоящего Кодекса с учетом того, что обязательства по проведению мониторинга в период после закрытия такого объекта не ограничиваются сроком.</w:t>
      </w:r>
    </w:p>
    <w:bookmarkEnd w:id="3530"/>
    <w:bookmarkStart w:name="z3901" w:id="3531"/>
    <w:p>
      <w:pPr>
        <w:spacing w:after="0"/>
        <w:ind w:left="0"/>
        <w:jc w:val="both"/>
      </w:pPr>
      <w:r>
        <w:rPr>
          <w:rFonts w:ascii="Times New Roman"/>
          <w:b w:val="false"/>
          <w:i w:val="false"/>
          <w:color w:val="000000"/>
          <w:sz w:val="28"/>
        </w:rPr>
        <w:t>
      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Кодексом Республики Казахстан "О недрах и недропользовании".</w:t>
      </w:r>
    </w:p>
    <w:bookmarkEnd w:id="3531"/>
    <w:p>
      <w:pPr>
        <w:spacing w:after="0"/>
        <w:ind w:left="0"/>
        <w:jc w:val="both"/>
      </w:pPr>
      <w:r>
        <w:rPr>
          <w:rFonts w:ascii="Times New Roman"/>
          <w:b/>
          <w:i w:val="false"/>
          <w:color w:val="000000"/>
          <w:sz w:val="28"/>
        </w:rPr>
        <w:t>Статья 364. Инвентаризация объектов складирования отходов горнодобывающей промышленности</w:t>
      </w:r>
    </w:p>
    <w:bookmarkStart w:name="z3903" w:id="3532"/>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bookmarkEnd w:id="3532"/>
    <w:bookmarkStart w:name="z3904" w:id="3533"/>
    <w:p>
      <w:pPr>
        <w:spacing w:after="0"/>
        <w:ind w:left="0"/>
        <w:jc w:val="both"/>
      </w:pPr>
      <w:r>
        <w:rPr>
          <w:rFonts w:ascii="Times New Roman"/>
          <w:b w:val="false"/>
          <w:i w:val="false"/>
          <w:color w:val="000000"/>
          <w:sz w:val="28"/>
        </w:rPr>
        <w:t xml:space="preserve">
      2. Реестр подлежит периодическому обновлению на основании данных, представляемых местными исполнительными органами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 но не реже одного раза в год.</w:t>
      </w:r>
    </w:p>
    <w:bookmarkEnd w:id="3533"/>
    <w:bookmarkStart w:name="z3905" w:id="3534"/>
    <w:p>
      <w:pPr>
        <w:spacing w:after="0"/>
        <w:ind w:left="0"/>
        <w:jc w:val="both"/>
      </w:pPr>
      <w:r>
        <w:rPr>
          <w:rFonts w:ascii="Times New Roman"/>
          <w:b w:val="false"/>
          <w:i w:val="false"/>
          <w:color w:val="000000"/>
          <w:sz w:val="28"/>
        </w:rPr>
        <w:t>
      3. Указанный реестр размещается в открытом доступе на официальных сайтах лица, ответственного за его ведение, а также уполномоченного органа в области охраны окружающей среды.</w:t>
      </w:r>
    </w:p>
    <w:bookmarkEnd w:id="3534"/>
    <w:bookmarkStart w:name="z3906" w:id="3535"/>
    <w:p>
      <w:pPr>
        <w:spacing w:after="0"/>
        <w:ind w:left="0"/>
        <w:jc w:val="left"/>
      </w:pPr>
      <w:r>
        <w:rPr>
          <w:rFonts w:ascii="Times New Roman"/>
          <w:b/>
          <w:i w:val="false"/>
          <w:color w:val="000000"/>
        </w:rPr>
        <w:t xml:space="preserve"> Глава 27. ОСОБЕННОСТИ УПРАВЛЕНИЯ КОММУНАЛЬНЫМИ ОТХОДАМИ</w:t>
      </w:r>
    </w:p>
    <w:bookmarkEnd w:id="3535"/>
    <w:p>
      <w:pPr>
        <w:spacing w:after="0"/>
        <w:ind w:left="0"/>
        <w:jc w:val="both"/>
      </w:pPr>
      <w:r>
        <w:rPr>
          <w:rFonts w:ascii="Times New Roman"/>
          <w:b/>
          <w:i w:val="false"/>
          <w:color w:val="000000"/>
          <w:sz w:val="28"/>
        </w:rPr>
        <w:t>Статья 365. Экологические требования в области управления коммунальными отходами</w:t>
      </w:r>
    </w:p>
    <w:bookmarkStart w:name="z3908" w:id="3536"/>
    <w:p>
      <w:pPr>
        <w:spacing w:after="0"/>
        <w:ind w:left="0"/>
        <w:jc w:val="both"/>
      </w:pPr>
      <w:r>
        <w:rPr>
          <w:rFonts w:ascii="Times New Roman"/>
          <w:b w:val="false"/>
          <w:i w:val="false"/>
          <w:color w:val="000000"/>
          <w:sz w:val="28"/>
        </w:rPr>
        <w:t>
      1. Под коммунальными отходами понимаются следующие отходы потребления:</w:t>
      </w:r>
    </w:p>
    <w:bookmarkEnd w:id="3536"/>
    <w:bookmarkStart w:name="z3909" w:id="353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3537"/>
    <w:bookmarkStart w:name="z3910" w:id="3538"/>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3538"/>
    <w:bookmarkStart w:name="z3911" w:id="3539"/>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3539"/>
    <w:bookmarkStart w:name="z3912" w:id="3540"/>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3540"/>
    <w:bookmarkStart w:name="z3913" w:id="3541"/>
    <w:p>
      <w:pPr>
        <w:spacing w:after="0"/>
        <w:ind w:left="0"/>
        <w:jc w:val="both"/>
      </w:pPr>
      <w:r>
        <w:rPr>
          <w:rFonts w:ascii="Times New Roman"/>
          <w:b w:val="false"/>
          <w:i w:val="false"/>
          <w:color w:val="000000"/>
          <w:sz w:val="28"/>
        </w:rPr>
        <w:t>
      2. Уполномоченный орган в области охраны окружающей среды реализует государственную политику в области управления коммунальными отходами посредством:</w:t>
      </w:r>
    </w:p>
    <w:bookmarkEnd w:id="3541"/>
    <w:bookmarkStart w:name="z3914" w:id="3542"/>
    <w:p>
      <w:pPr>
        <w:spacing w:after="0"/>
        <w:ind w:left="0"/>
        <w:jc w:val="both"/>
      </w:pPr>
      <w:r>
        <w:rPr>
          <w:rFonts w:ascii="Times New Roman"/>
          <w:b w:val="false"/>
          <w:i w:val="false"/>
          <w:color w:val="000000"/>
          <w:sz w:val="28"/>
        </w:rPr>
        <w:t>
      1) утверждения правил управления коммунальными отходами;</w:t>
      </w:r>
    </w:p>
    <w:bookmarkEnd w:id="3542"/>
    <w:bookmarkStart w:name="z3915" w:id="3543"/>
    <w:p>
      <w:pPr>
        <w:spacing w:after="0"/>
        <w:ind w:left="0"/>
        <w:jc w:val="both"/>
      </w:pPr>
      <w:r>
        <w:rPr>
          <w:rFonts w:ascii="Times New Roman"/>
          <w:b w:val="false"/>
          <w:i w:val="false"/>
          <w:color w:val="000000"/>
          <w:sz w:val="28"/>
        </w:rPr>
        <w:t>
      2) утверждения типовых правил расчета норм образования и накопления коммунальных отходов;</w:t>
      </w:r>
    </w:p>
    <w:bookmarkEnd w:id="3543"/>
    <w:bookmarkStart w:name="z3916" w:id="3544"/>
    <w:p>
      <w:pPr>
        <w:spacing w:after="0"/>
        <w:ind w:left="0"/>
        <w:jc w:val="both"/>
      </w:pPr>
      <w:r>
        <w:rPr>
          <w:rFonts w:ascii="Times New Roman"/>
          <w:b w:val="false"/>
          <w:i w:val="false"/>
          <w:color w:val="000000"/>
          <w:sz w:val="28"/>
        </w:rPr>
        <w:t>
      3) организации методического обеспечения местных исполнительных органов по вопросам управления коммунальными отходами.</w:t>
      </w:r>
    </w:p>
    <w:bookmarkEnd w:id="3544"/>
    <w:bookmarkStart w:name="z3917" w:id="3545"/>
    <w:p>
      <w:pPr>
        <w:spacing w:after="0"/>
        <w:ind w:left="0"/>
        <w:jc w:val="both"/>
      </w:pPr>
      <w:r>
        <w:rPr>
          <w:rFonts w:ascii="Times New Roman"/>
          <w:b w:val="false"/>
          <w:i w:val="false"/>
          <w:color w:val="000000"/>
          <w:sz w:val="28"/>
        </w:rPr>
        <w:t xml:space="preserve">
      3.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bookmarkEnd w:id="3545"/>
    <w:bookmarkStart w:name="z3918" w:id="3546"/>
    <w:p>
      <w:pPr>
        <w:spacing w:after="0"/>
        <w:ind w:left="0"/>
        <w:jc w:val="both"/>
      </w:pPr>
      <w:r>
        <w:rPr>
          <w:rFonts w:ascii="Times New Roman"/>
          <w:b w:val="false"/>
          <w:i w:val="false"/>
          <w:color w:val="000000"/>
          <w:sz w:val="28"/>
        </w:rPr>
        <w:t>
      1) утверждения в пределах своей компетенции программы по управлению коммунальными отходами;</w:t>
      </w:r>
    </w:p>
    <w:bookmarkEnd w:id="3546"/>
    <w:bookmarkStart w:name="z3919" w:id="3547"/>
    <w:p>
      <w:pPr>
        <w:spacing w:after="0"/>
        <w:ind w:left="0"/>
        <w:jc w:val="both"/>
      </w:pPr>
      <w:r>
        <w:rPr>
          <w:rFonts w:ascii="Times New Roman"/>
          <w:b w:val="false"/>
          <w:i w:val="false"/>
          <w:color w:val="000000"/>
          <w:sz w:val="28"/>
        </w:rPr>
        <w:t>
      2) утверждения норм образования и накопления коммунальных отходов;</w:t>
      </w:r>
    </w:p>
    <w:bookmarkEnd w:id="3547"/>
    <w:bookmarkStart w:name="z3920" w:id="3548"/>
    <w:p>
      <w:pPr>
        <w:spacing w:after="0"/>
        <w:ind w:left="0"/>
        <w:jc w:val="both"/>
      </w:pPr>
      <w:r>
        <w:rPr>
          <w:rFonts w:ascii="Times New Roman"/>
          <w:b w:val="false"/>
          <w:i w:val="false"/>
          <w:color w:val="000000"/>
          <w:sz w:val="28"/>
        </w:rPr>
        <w:t>
      3) утверждения тарифов для населения на сбор, транспортировку, сортировку и захоронение твердых бытовых отходов.</w:t>
      </w:r>
    </w:p>
    <w:bookmarkEnd w:id="3548"/>
    <w:bookmarkStart w:name="z3921" w:id="3549"/>
    <w:p>
      <w:pPr>
        <w:spacing w:after="0"/>
        <w:ind w:left="0"/>
        <w:jc w:val="both"/>
      </w:pPr>
      <w:r>
        <w:rPr>
          <w:rFonts w:ascii="Times New Roman"/>
          <w:b w:val="false"/>
          <w:i w:val="false"/>
          <w:color w:val="000000"/>
          <w:sz w:val="28"/>
        </w:rPr>
        <w:t>
      4. Местные исполнительные органы районов, городов районного и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bookmarkEnd w:id="3549"/>
    <w:bookmarkStart w:name="z3922" w:id="3550"/>
    <w:p>
      <w:pPr>
        <w:spacing w:after="0"/>
        <w:ind w:left="0"/>
        <w:jc w:val="both"/>
      </w:pPr>
      <w:r>
        <w:rPr>
          <w:rFonts w:ascii="Times New Roman"/>
          <w:b w:val="false"/>
          <w:i w:val="false"/>
          <w:color w:val="000000"/>
          <w:sz w:val="28"/>
        </w:rPr>
        <w:t>
      1) организации разработки программ по управлению коммунальными отходами и обеспечения их выполнения;</w:t>
      </w:r>
    </w:p>
    <w:bookmarkEnd w:id="3550"/>
    <w:bookmarkStart w:name="z3923" w:id="3551"/>
    <w:p>
      <w:pPr>
        <w:spacing w:after="0"/>
        <w:ind w:left="0"/>
        <w:jc w:val="both"/>
      </w:pPr>
      <w:r>
        <w:rPr>
          <w:rFonts w:ascii="Times New Roman"/>
          <w:b w:val="false"/>
          <w:i w:val="false"/>
          <w:color w:val="000000"/>
          <w:sz w:val="28"/>
        </w:rPr>
        <w:t>
      2) разработки и представления на утверждение соответствующим местным представительным органам норм образования и накопления коммунальных отходов;</w:t>
      </w:r>
    </w:p>
    <w:bookmarkEnd w:id="3551"/>
    <w:bookmarkStart w:name="z3924" w:id="3552"/>
    <w:p>
      <w:pPr>
        <w:spacing w:after="0"/>
        <w:ind w:left="0"/>
        <w:jc w:val="both"/>
      </w:pPr>
      <w:r>
        <w:rPr>
          <w:rFonts w:ascii="Times New Roman"/>
          <w:b w:val="false"/>
          <w:i w:val="false"/>
          <w:color w:val="000000"/>
          <w:sz w:val="28"/>
        </w:rPr>
        <w:t>
      3) выделения земельных участков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w:t>
      </w:r>
    </w:p>
    <w:bookmarkEnd w:id="3552"/>
    <w:bookmarkStart w:name="z3925" w:id="3553"/>
    <w:p>
      <w:pPr>
        <w:spacing w:after="0"/>
        <w:ind w:left="0"/>
        <w:jc w:val="both"/>
      </w:pPr>
      <w:r>
        <w:rPr>
          <w:rFonts w:ascii="Times New Roman"/>
          <w:b w:val="false"/>
          <w:i w:val="false"/>
          <w:color w:val="000000"/>
          <w:sz w:val="28"/>
        </w:rPr>
        <w:t>
      4) обеспечения строительства объектов по удалению и захоронению коммунальных отходов;</w:t>
      </w:r>
    </w:p>
    <w:bookmarkEnd w:id="3553"/>
    <w:bookmarkStart w:name="z3926" w:id="3554"/>
    <w:p>
      <w:pPr>
        <w:spacing w:after="0"/>
        <w:ind w:left="0"/>
        <w:jc w:val="both"/>
      </w:pPr>
      <w:r>
        <w:rPr>
          <w:rFonts w:ascii="Times New Roman"/>
          <w:b w:val="false"/>
          <w:i w:val="false"/>
          <w:color w:val="000000"/>
          <w:sz w:val="28"/>
        </w:rPr>
        <w:t>
      5) осуществления контроля за обращением коммунальных отходов в соответствии 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bookmarkEnd w:id="3554"/>
    <w:bookmarkStart w:name="z3927" w:id="3555"/>
    <w:p>
      <w:pPr>
        <w:spacing w:after="0"/>
        <w:ind w:left="0"/>
        <w:jc w:val="both"/>
      </w:pPr>
      <w:r>
        <w:rPr>
          <w:rFonts w:ascii="Times New Roman"/>
          <w:b w:val="false"/>
          <w:i w:val="false"/>
          <w:color w:val="000000"/>
          <w:sz w:val="28"/>
        </w:rPr>
        <w:t>
      6) утверждения правил расчета норм образования и накопления коммунальных отходов;</w:t>
      </w:r>
    </w:p>
    <w:bookmarkEnd w:id="3555"/>
    <w:bookmarkStart w:name="z3928" w:id="3556"/>
    <w:p>
      <w:pPr>
        <w:spacing w:after="0"/>
        <w:ind w:left="0"/>
        <w:jc w:val="both"/>
      </w:pPr>
      <w:r>
        <w:rPr>
          <w:rFonts w:ascii="Times New Roman"/>
          <w:b w:val="false"/>
          <w:i w:val="false"/>
          <w:color w:val="000000"/>
          <w:sz w:val="28"/>
        </w:rPr>
        <w:t>
      7) разработки и представления на утверждение соответствующим местным представительным органам тарифов для населения на сбор, транспортировку, сортировку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bookmarkEnd w:id="3556"/>
    <w:bookmarkStart w:name="z3929" w:id="3557"/>
    <w:p>
      <w:pPr>
        <w:spacing w:after="0"/>
        <w:ind w:left="0"/>
        <w:jc w:val="both"/>
      </w:pPr>
      <w:r>
        <w:rPr>
          <w:rFonts w:ascii="Times New Roman"/>
          <w:b w:val="false"/>
          <w:i w:val="false"/>
          <w:color w:val="000000"/>
          <w:sz w:val="28"/>
        </w:rPr>
        <w:t>
      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bookmarkEnd w:id="3557"/>
    <w:bookmarkStart w:name="z3930" w:id="3558"/>
    <w:p>
      <w:pPr>
        <w:spacing w:after="0"/>
        <w:ind w:left="0"/>
        <w:jc w:val="both"/>
      </w:pPr>
      <w:r>
        <w:rPr>
          <w:rFonts w:ascii="Times New Roman"/>
          <w:b w:val="false"/>
          <w:i w:val="false"/>
          <w:color w:val="000000"/>
          <w:sz w:val="28"/>
        </w:rPr>
        <w:t>
      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bookmarkEnd w:id="3558"/>
    <w:bookmarkStart w:name="z3931" w:id="3559"/>
    <w:p>
      <w:pPr>
        <w:spacing w:after="0"/>
        <w:ind w:left="0"/>
        <w:jc w:val="both"/>
      </w:pPr>
      <w:r>
        <w:rPr>
          <w:rFonts w:ascii="Times New Roman"/>
          <w:b w:val="false"/>
          <w:i w:val="false"/>
          <w:color w:val="000000"/>
          <w:sz w:val="28"/>
        </w:rPr>
        <w:t>
      10) обеспечения создания и функционирования необходимой инфраструктуры для субъектов предпринимательства, осуществляющих деятельность по сбору, транспортировке, сортировке, восстановлению и удалению коммунальных отходов, в том числе посредством государственно-частного партнерства;</w:t>
      </w:r>
    </w:p>
    <w:bookmarkEnd w:id="3559"/>
    <w:bookmarkStart w:name="z3932" w:id="3560"/>
    <w:p>
      <w:pPr>
        <w:spacing w:after="0"/>
        <w:ind w:left="0"/>
        <w:jc w:val="both"/>
      </w:pPr>
      <w:r>
        <w:rPr>
          <w:rFonts w:ascii="Times New Roman"/>
          <w:b w:val="false"/>
          <w:i w:val="false"/>
          <w:color w:val="000000"/>
          <w:sz w:val="28"/>
        </w:rPr>
        <w:t>
      11) обеспечения достижения целевых показателей качества окружающей среды при управлении коммунальными отходами;</w:t>
      </w:r>
    </w:p>
    <w:bookmarkEnd w:id="3560"/>
    <w:bookmarkStart w:name="z3933" w:id="3561"/>
    <w:p>
      <w:pPr>
        <w:spacing w:after="0"/>
        <w:ind w:left="0"/>
        <w:jc w:val="both"/>
      </w:pPr>
      <w:r>
        <w:rPr>
          <w:rFonts w:ascii="Times New Roman"/>
          <w:b w:val="false"/>
          <w:i w:val="false"/>
          <w:color w:val="000000"/>
          <w:sz w:val="28"/>
        </w:rPr>
        <w:t>
      12) стимулирования раздельного сбора органических коммунальных отходов и их восстановления, в том числе путем компостирования;</w:t>
      </w:r>
    </w:p>
    <w:bookmarkEnd w:id="3561"/>
    <w:bookmarkStart w:name="z3934" w:id="3562"/>
    <w:p>
      <w:pPr>
        <w:spacing w:after="0"/>
        <w:ind w:left="0"/>
        <w:jc w:val="both"/>
      </w:pPr>
      <w:r>
        <w:rPr>
          <w:rFonts w:ascii="Times New Roman"/>
          <w:b w:val="false"/>
          <w:i w:val="false"/>
          <w:color w:val="000000"/>
          <w:sz w:val="28"/>
        </w:rPr>
        <w:t>
      13)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bookmarkEnd w:id="3562"/>
    <w:bookmarkStart w:name="z3935" w:id="3563"/>
    <w:p>
      <w:pPr>
        <w:spacing w:after="0"/>
        <w:ind w:left="0"/>
        <w:jc w:val="both"/>
      </w:pPr>
      <w:r>
        <w:rPr>
          <w:rFonts w:ascii="Times New Roman"/>
          <w:b w:val="false"/>
          <w:i w:val="false"/>
          <w:color w:val="000000"/>
          <w:sz w:val="28"/>
        </w:rPr>
        <w:t>
      14) информирования населения о рациональной системе сбора, утилизации и переработки твердых бытовых отходов, включая раздельный сбор;</w:t>
      </w:r>
    </w:p>
    <w:bookmarkEnd w:id="3563"/>
    <w:bookmarkStart w:name="z3936" w:id="3564"/>
    <w:p>
      <w:pPr>
        <w:spacing w:after="0"/>
        <w:ind w:left="0"/>
        <w:jc w:val="both"/>
      </w:pPr>
      <w:r>
        <w:rPr>
          <w:rFonts w:ascii="Times New Roman"/>
          <w:b w:val="false"/>
          <w:i w:val="false"/>
          <w:color w:val="000000"/>
          <w:sz w:val="28"/>
        </w:rPr>
        <w:t>
      15) организации работы по вывозу отходов для владельцев объектов по энергетической утилизации отходов.</w:t>
      </w:r>
    </w:p>
    <w:bookmarkEnd w:id="3564"/>
    <w:bookmarkStart w:name="z3937" w:id="3565"/>
    <w:p>
      <w:pPr>
        <w:spacing w:after="0"/>
        <w:ind w:left="0"/>
        <w:jc w:val="both"/>
      </w:pPr>
      <w:r>
        <w:rPr>
          <w:rFonts w:ascii="Times New Roman"/>
          <w:b w:val="false"/>
          <w:i w:val="false"/>
          <w:color w:val="000000"/>
          <w:sz w:val="28"/>
        </w:rPr>
        <w:t>
      5. Местные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bookmarkEnd w:id="3565"/>
    <w:bookmarkStart w:name="z3938" w:id="3566"/>
    <w:p>
      <w:pPr>
        <w:spacing w:after="0"/>
        <w:ind w:left="0"/>
        <w:jc w:val="both"/>
      </w:pPr>
      <w:r>
        <w:rPr>
          <w:rFonts w:ascii="Times New Roman"/>
          <w:b w:val="false"/>
          <w:i w:val="false"/>
          <w:color w:val="000000"/>
          <w:sz w:val="28"/>
        </w:rPr>
        <w:t>
      1) стимулирования раздельного сбора органических коммунальных отходов и их восстановления, в том числе путем компостирования;</w:t>
      </w:r>
    </w:p>
    <w:bookmarkEnd w:id="3566"/>
    <w:bookmarkStart w:name="z3939" w:id="3567"/>
    <w:p>
      <w:pPr>
        <w:spacing w:after="0"/>
        <w:ind w:left="0"/>
        <w:jc w:val="both"/>
      </w:pPr>
      <w:r>
        <w:rPr>
          <w:rFonts w:ascii="Times New Roman"/>
          <w:b w:val="false"/>
          <w:i w:val="false"/>
          <w:color w:val="000000"/>
          <w:sz w:val="28"/>
        </w:rPr>
        <w:t>
      2) организации регулярного вывоза коммунальных отходов;</w:t>
      </w:r>
    </w:p>
    <w:bookmarkEnd w:id="3567"/>
    <w:bookmarkStart w:name="z3940" w:id="3568"/>
    <w:p>
      <w:pPr>
        <w:spacing w:after="0"/>
        <w:ind w:left="0"/>
        <w:jc w:val="both"/>
      </w:pPr>
      <w:r>
        <w:rPr>
          <w:rFonts w:ascii="Times New Roman"/>
          <w:b w:val="false"/>
          <w:i w:val="false"/>
          <w:color w:val="000000"/>
          <w:sz w:val="28"/>
        </w:rPr>
        <w:t>
      3) обеспечения соблюдения экологических требований при управлении коммунальными отходами;</w:t>
      </w:r>
    </w:p>
    <w:bookmarkEnd w:id="3568"/>
    <w:bookmarkStart w:name="z3941" w:id="3569"/>
    <w:p>
      <w:pPr>
        <w:spacing w:after="0"/>
        <w:ind w:left="0"/>
        <w:jc w:val="both"/>
      </w:pPr>
      <w:r>
        <w:rPr>
          <w:rFonts w:ascii="Times New Roman"/>
          <w:b w:val="false"/>
          <w:i w:val="false"/>
          <w:color w:val="000000"/>
          <w:sz w:val="28"/>
        </w:rPr>
        <w:t>
      4) предотвращения и пресечения несанкционированного сжигания коммунальных отходов.</w:t>
      </w:r>
    </w:p>
    <w:bookmarkEnd w:id="3569"/>
    <w:bookmarkStart w:name="z3942" w:id="3570"/>
    <w:p>
      <w:pPr>
        <w:spacing w:after="0"/>
        <w:ind w:left="0"/>
        <w:jc w:val="both"/>
      </w:pPr>
      <w:r>
        <w:rPr>
          <w:rFonts w:ascii="Times New Roman"/>
          <w:b w:val="false"/>
          <w:i w:val="false"/>
          <w:color w:val="000000"/>
          <w:sz w:val="28"/>
        </w:rPr>
        <w:t>
      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3570"/>
    <w:p>
      <w:pPr>
        <w:spacing w:after="0"/>
        <w:ind w:left="0"/>
        <w:jc w:val="both"/>
      </w:pPr>
      <w:r>
        <w:rPr>
          <w:rFonts w:ascii="Times New Roman"/>
          <w:b/>
          <w:i w:val="false"/>
          <w:color w:val="000000"/>
          <w:sz w:val="28"/>
        </w:rPr>
        <w:t>Статья 366. Государственно-частное партнерство в области управления твердыми бытовыми отходами</w:t>
      </w:r>
    </w:p>
    <w:bookmarkStart w:name="z3944" w:id="3571"/>
    <w:p>
      <w:pPr>
        <w:spacing w:after="0"/>
        <w:ind w:left="0"/>
        <w:jc w:val="both"/>
      </w:pPr>
      <w:r>
        <w:rPr>
          <w:rFonts w:ascii="Times New Roman"/>
          <w:b w:val="false"/>
          <w:i w:val="false"/>
          <w:color w:val="000000"/>
          <w:sz w:val="28"/>
        </w:rPr>
        <w:t>
      1. Проектирование, строительство, создание, реконструкция, модернизация и эксплуатация инфраструктуры и осуществление деятельности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 законодательством Республики Казахстан в области государственно-частного партнерства.</w:t>
      </w:r>
    </w:p>
    <w:bookmarkEnd w:id="3571"/>
    <w:bookmarkStart w:name="z3945" w:id="3572"/>
    <w:p>
      <w:pPr>
        <w:spacing w:after="0"/>
        <w:ind w:left="0"/>
        <w:jc w:val="both"/>
      </w:pPr>
      <w:r>
        <w:rPr>
          <w:rFonts w:ascii="Times New Roman"/>
          <w:b w:val="false"/>
          <w:i w:val="false"/>
          <w:color w:val="000000"/>
          <w:sz w:val="28"/>
        </w:rPr>
        <w:t>
      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накопления или захоронения, специализированным организациям для сортировки, обезвреживания, переработки, утилизации или захоронения.</w:t>
      </w:r>
    </w:p>
    <w:bookmarkEnd w:id="3572"/>
    <w:bookmarkStart w:name="z3946" w:id="3573"/>
    <w:p>
      <w:pPr>
        <w:spacing w:after="0"/>
        <w:ind w:left="0"/>
        <w:jc w:val="both"/>
      </w:pPr>
      <w:r>
        <w:rPr>
          <w:rFonts w:ascii="Times New Roman"/>
          <w:b w:val="false"/>
          <w:i w:val="false"/>
          <w:color w:val="000000"/>
          <w:sz w:val="28"/>
        </w:rPr>
        <w:t>
      2. Использование средств утилизационного платежа для реализации проектов государственно-частного партнерства по управлению твердыми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транспортировку, сортировку и захоронение твердых бытовых отходов.</w:t>
      </w:r>
    </w:p>
    <w:bookmarkEnd w:id="3573"/>
    <w:bookmarkStart w:name="z3947" w:id="3574"/>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бытовыми отходами, включающие в себя:</w:t>
      </w:r>
    </w:p>
    <w:bookmarkEnd w:id="3574"/>
    <w:bookmarkStart w:name="z3948" w:id="3575"/>
    <w:p>
      <w:pPr>
        <w:spacing w:after="0"/>
        <w:ind w:left="0"/>
        <w:jc w:val="both"/>
      </w:pPr>
      <w:r>
        <w:rPr>
          <w:rFonts w:ascii="Times New Roman"/>
          <w:b w:val="false"/>
          <w:i w:val="false"/>
          <w:color w:val="000000"/>
          <w:sz w:val="28"/>
        </w:rPr>
        <w:t>
      1) порядок и условия проведения конкурса по определению частного партнера;</w:t>
      </w:r>
    </w:p>
    <w:bookmarkEnd w:id="3575"/>
    <w:bookmarkStart w:name="z3949" w:id="3576"/>
    <w:p>
      <w:pPr>
        <w:spacing w:after="0"/>
        <w:ind w:left="0"/>
        <w:jc w:val="both"/>
      </w:pPr>
      <w:r>
        <w:rPr>
          <w:rFonts w:ascii="Times New Roman"/>
          <w:b w:val="false"/>
          <w:i w:val="false"/>
          <w:color w:val="000000"/>
          <w:sz w:val="28"/>
        </w:rPr>
        <w:t>
      2) типовую конкурсную документацию проекта государственно-частного партнерства и типовые договоры;</w:t>
      </w:r>
    </w:p>
    <w:bookmarkEnd w:id="3576"/>
    <w:bookmarkStart w:name="z3950" w:id="3577"/>
    <w:p>
      <w:pPr>
        <w:spacing w:after="0"/>
        <w:ind w:left="0"/>
        <w:jc w:val="both"/>
      </w:pPr>
      <w:r>
        <w:rPr>
          <w:rFonts w:ascii="Times New Roman"/>
          <w:b w:val="false"/>
          <w:i w:val="false"/>
          <w:color w:val="000000"/>
          <w:sz w:val="28"/>
        </w:rPr>
        <w:t>
      3) порядок, условия и пределы возмещения затрат частного партнера;</w:t>
      </w:r>
    </w:p>
    <w:bookmarkEnd w:id="3577"/>
    <w:bookmarkStart w:name="z3951" w:id="3578"/>
    <w:p>
      <w:pPr>
        <w:spacing w:after="0"/>
        <w:ind w:left="0"/>
        <w:jc w:val="both"/>
      </w:pPr>
      <w:r>
        <w:rPr>
          <w:rFonts w:ascii="Times New Roman"/>
          <w:b w:val="false"/>
          <w:i w:val="false"/>
          <w:color w:val="000000"/>
          <w:sz w:val="28"/>
        </w:rPr>
        <w:t>
      4) порядок разработки и утверждения предельного тарифа для населения на сбор, транспортировку, сортировку и захоронение твердых бытовых отходов.</w:t>
      </w:r>
    </w:p>
    <w:bookmarkEnd w:id="3578"/>
    <w:bookmarkStart w:name="z3952" w:id="3579"/>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уполномоченным органом в области охраны окружающей среды.</w:t>
      </w:r>
    </w:p>
    <w:bookmarkEnd w:id="3579"/>
    <w:bookmarkStart w:name="z3953" w:id="3580"/>
    <w:p>
      <w:pPr>
        <w:spacing w:after="0"/>
        <w:ind w:left="0"/>
        <w:jc w:val="both"/>
      </w:pPr>
      <w:r>
        <w:rPr>
          <w:rFonts w:ascii="Times New Roman"/>
          <w:b w:val="false"/>
          <w:i w:val="false"/>
          <w:color w:val="000000"/>
          <w:sz w:val="28"/>
        </w:rPr>
        <w:t>
      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bookmarkEnd w:id="3580"/>
    <w:bookmarkStart w:name="z3954" w:id="3581"/>
    <w:p>
      <w:pPr>
        <w:spacing w:after="0"/>
        <w:ind w:left="0"/>
        <w:jc w:val="both"/>
      </w:pPr>
      <w:r>
        <w:rPr>
          <w:rFonts w:ascii="Times New Roman"/>
          <w:b w:val="false"/>
          <w:i w:val="false"/>
          <w:color w:val="000000"/>
          <w:sz w:val="28"/>
        </w:rPr>
        <w:t>
      6. Оператор расширенных обязательств производителей (импортеров) в соответствии с подпунктом 3) пункта 3 настоящей статьи возмещает в рамках проекта государственно-частного партнерства разницу между предельным тарифом и текущим тарифом для населения на сбор, транспортировку, сортировку и захоронение твердых бытовых отходов.</w:t>
      </w:r>
    </w:p>
    <w:bookmarkEnd w:id="3581"/>
    <w:bookmarkStart w:name="z3955" w:id="3582"/>
    <w:p>
      <w:pPr>
        <w:spacing w:after="0"/>
        <w:ind w:left="0"/>
        <w:jc w:val="both"/>
      </w:pPr>
      <w:r>
        <w:rPr>
          <w:rFonts w:ascii="Times New Roman"/>
          <w:b w:val="false"/>
          <w:i w:val="false"/>
          <w:color w:val="000000"/>
          <w:sz w:val="28"/>
        </w:rPr>
        <w:t>
      7.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 районе.</w:t>
      </w:r>
    </w:p>
    <w:bookmarkEnd w:id="3582"/>
    <w:p>
      <w:pPr>
        <w:spacing w:after="0"/>
        <w:ind w:left="0"/>
        <w:jc w:val="both"/>
      </w:pPr>
      <w:r>
        <w:rPr>
          <w:rFonts w:ascii="Times New Roman"/>
          <w:b/>
          <w:i w:val="false"/>
          <w:color w:val="000000"/>
          <w:sz w:val="28"/>
        </w:rPr>
        <w:t>Статья 367. Централизованная система сбора твердых бытовых отходов</w:t>
      </w:r>
    </w:p>
    <w:bookmarkStart w:name="z3957" w:id="3583"/>
    <w:p>
      <w:pPr>
        <w:spacing w:after="0"/>
        <w:ind w:left="0"/>
        <w:jc w:val="both"/>
      </w:pPr>
      <w:r>
        <w:rPr>
          <w:rFonts w:ascii="Times New Roman"/>
          <w:b w:val="false"/>
          <w:i w:val="false"/>
          <w:color w:val="000000"/>
          <w:sz w:val="28"/>
        </w:rPr>
        <w:t>
      1. Под твердыми бытовыми отходами понимаются коммунальные отходы в твердой форме.</w:t>
      </w:r>
    </w:p>
    <w:bookmarkEnd w:id="3583"/>
    <w:bookmarkStart w:name="z3958" w:id="3584"/>
    <w:p>
      <w:pPr>
        <w:spacing w:after="0"/>
        <w:ind w:left="0"/>
        <w:jc w:val="both"/>
      </w:pPr>
      <w:r>
        <w:rPr>
          <w:rFonts w:ascii="Times New Roman"/>
          <w:b w:val="false"/>
          <w:i w:val="false"/>
          <w:color w:val="000000"/>
          <w:sz w:val="28"/>
        </w:rPr>
        <w:t>
      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bookmarkEnd w:id="3584"/>
    <w:bookmarkStart w:name="z3959" w:id="3585"/>
    <w:p>
      <w:pPr>
        <w:spacing w:after="0"/>
        <w:ind w:left="0"/>
        <w:jc w:val="both"/>
      </w:pPr>
      <w:r>
        <w:rPr>
          <w:rFonts w:ascii="Times New Roman"/>
          <w:b w:val="false"/>
          <w:i w:val="false"/>
          <w:color w:val="000000"/>
          <w:sz w:val="28"/>
        </w:rPr>
        <w:t>
      3. Физические лица, проживающие в жилых домах,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bookmarkEnd w:id="3585"/>
    <w:bookmarkStart w:name="z3960" w:id="3586"/>
    <w:p>
      <w:pPr>
        <w:spacing w:after="0"/>
        <w:ind w:left="0"/>
        <w:jc w:val="both"/>
      </w:pPr>
      <w:r>
        <w:rPr>
          <w:rFonts w:ascii="Times New Roman"/>
          <w:b w:val="false"/>
          <w:i w:val="false"/>
          <w:color w:val="000000"/>
          <w:sz w:val="28"/>
        </w:rPr>
        <w:t>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bookmarkEnd w:id="3586"/>
    <w:bookmarkStart w:name="z3961" w:id="3587"/>
    <w:p>
      <w:pPr>
        <w:spacing w:after="0"/>
        <w:ind w:left="0"/>
        <w:jc w:val="both"/>
      </w:pPr>
      <w:r>
        <w:rPr>
          <w:rFonts w:ascii="Times New Roman"/>
          <w:b w:val="false"/>
          <w:i w:val="false"/>
          <w:color w:val="000000"/>
          <w:sz w:val="28"/>
        </w:rPr>
        <w:t xml:space="preserve">
      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587"/>
    <w:bookmarkStart w:name="z3962" w:id="3588"/>
    <w:p>
      <w:pPr>
        <w:spacing w:after="0"/>
        <w:ind w:left="0"/>
        <w:jc w:val="both"/>
      </w:pPr>
      <w:r>
        <w:rPr>
          <w:rFonts w:ascii="Times New Roman"/>
          <w:b w:val="false"/>
          <w:i w:val="false"/>
          <w:color w:val="000000"/>
          <w:sz w:val="28"/>
        </w:rPr>
        <w:t>
      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bookmarkEnd w:id="3588"/>
    <w:bookmarkStart w:name="z3963" w:id="3589"/>
    <w:p>
      <w:pPr>
        <w:spacing w:after="0"/>
        <w:ind w:left="0"/>
        <w:jc w:val="both"/>
      </w:pPr>
      <w:r>
        <w:rPr>
          <w:rFonts w:ascii="Times New Roman"/>
          <w:b w:val="false"/>
          <w:i w:val="false"/>
          <w:color w:val="000000"/>
          <w:sz w:val="28"/>
        </w:rPr>
        <w:t>
      5. Субъекты предпринимательства, осуществляющие сбор и транспортировку твердых бытовых отходов, обязаны использовать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видов отходов, за исключением случаев, когда иное предусмотрено такими правилами.</w:t>
      </w:r>
    </w:p>
    <w:bookmarkEnd w:id="3589"/>
    <w:bookmarkStart w:name="z3964" w:id="3590"/>
    <w:p>
      <w:pPr>
        <w:spacing w:after="0"/>
        <w:ind w:left="0"/>
        <w:jc w:val="both"/>
      </w:pPr>
      <w:r>
        <w:rPr>
          <w:rFonts w:ascii="Times New Roman"/>
          <w:b w:val="false"/>
          <w:i w:val="false"/>
          <w:color w:val="000000"/>
          <w:sz w:val="28"/>
        </w:rPr>
        <w:t>
      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bookmarkEnd w:id="3590"/>
    <w:bookmarkStart w:name="z3965" w:id="3591"/>
    <w:p>
      <w:pPr>
        <w:spacing w:after="0"/>
        <w:ind w:left="0"/>
        <w:jc w:val="both"/>
      </w:pPr>
      <w:r>
        <w:rPr>
          <w:rFonts w:ascii="Times New Roman"/>
          <w:b w:val="false"/>
          <w:i w:val="false"/>
          <w:color w:val="000000"/>
          <w:sz w:val="28"/>
        </w:rPr>
        <w:t xml:space="preserve">
      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отходов субъектам предпринимательства, осуществляющим восстановление твердых бытовых отходов. </w:t>
      </w:r>
    </w:p>
    <w:bookmarkEnd w:id="3591"/>
    <w:bookmarkStart w:name="z3966" w:id="3592"/>
    <w:p>
      <w:pPr>
        <w:spacing w:after="0"/>
        <w:ind w:left="0"/>
        <w:jc w:val="both"/>
      </w:pPr>
      <w:r>
        <w:rPr>
          <w:rFonts w:ascii="Times New Roman"/>
          <w:b w:val="false"/>
          <w:i w:val="false"/>
          <w:color w:val="000000"/>
          <w:sz w:val="28"/>
        </w:rPr>
        <w:t>
      8. Вывоз отходов непосредственно на полигон захоронения твердых бытовых отходов производится в случае отсутствия субъектов предпринимательства, 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статье 351 настоящего Кодекса.</w:t>
      </w:r>
    </w:p>
    <w:bookmarkEnd w:id="3592"/>
    <w:p>
      <w:pPr>
        <w:spacing w:after="0"/>
        <w:ind w:left="0"/>
        <w:jc w:val="both"/>
      </w:pPr>
      <w:r>
        <w:rPr>
          <w:rFonts w:ascii="Times New Roman"/>
          <w:b/>
          <w:i w:val="false"/>
          <w:color w:val="000000"/>
          <w:sz w:val="28"/>
        </w:rPr>
        <w:t>Статья 368. Требования к транспортировке твердых бытовых отходов</w:t>
      </w:r>
    </w:p>
    <w:bookmarkStart w:name="z3968" w:id="3593"/>
    <w:p>
      <w:pPr>
        <w:spacing w:after="0"/>
        <w:ind w:left="0"/>
        <w:jc w:val="both"/>
      </w:pPr>
      <w:r>
        <w:rPr>
          <w:rFonts w:ascii="Times New Roman"/>
          <w:b w:val="false"/>
          <w:i w:val="false"/>
          <w:color w:val="000000"/>
          <w:sz w:val="28"/>
        </w:rPr>
        <w:t>
      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bookmarkEnd w:id="3593"/>
    <w:bookmarkStart w:name="z3969" w:id="3594"/>
    <w:p>
      <w:pPr>
        <w:spacing w:after="0"/>
        <w:ind w:left="0"/>
        <w:jc w:val="both"/>
      </w:pPr>
      <w:r>
        <w:rPr>
          <w:rFonts w:ascii="Times New Roman"/>
          <w:b w:val="false"/>
          <w:i w:val="false"/>
          <w:color w:val="000000"/>
          <w:sz w:val="28"/>
        </w:rPr>
        <w:t>
      2. Субъекты предпринимательства, осуществляющие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bookmarkEnd w:id="3594"/>
    <w:bookmarkStart w:name="z3970" w:id="3595"/>
    <w:p>
      <w:pPr>
        <w:spacing w:after="0"/>
        <w:ind w:left="0"/>
        <w:jc w:val="both"/>
      </w:pPr>
      <w:r>
        <w:rPr>
          <w:rFonts w:ascii="Times New Roman"/>
          <w:b w:val="false"/>
          <w:i w:val="false"/>
          <w:color w:val="000000"/>
          <w:sz w:val="28"/>
        </w:rPr>
        <w:t>
      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организуются уполномоченным органом в области охраны окружающей среды.</w:t>
      </w:r>
    </w:p>
    <w:bookmarkEnd w:id="3595"/>
    <w:bookmarkStart w:name="z3971" w:id="3596"/>
    <w:p>
      <w:pPr>
        <w:spacing w:after="0"/>
        <w:ind w:left="0"/>
        <w:jc w:val="both"/>
      </w:pPr>
      <w:r>
        <w:rPr>
          <w:rFonts w:ascii="Times New Roman"/>
          <w:b w:val="false"/>
          <w:i w:val="false"/>
          <w:color w:val="000000"/>
          <w:sz w:val="28"/>
        </w:rPr>
        <w:t>
      4. Субъекты предпринимательства, осуществляющие деятельность по транспортировке твердых бытовых отходов, при оказании соответствующих услуг должны соблюдать следующие требования:</w:t>
      </w:r>
    </w:p>
    <w:bookmarkEnd w:id="3596"/>
    <w:bookmarkStart w:name="z3972" w:id="3597"/>
    <w:p>
      <w:pPr>
        <w:spacing w:after="0"/>
        <w:ind w:left="0"/>
        <w:jc w:val="both"/>
      </w:pPr>
      <w:r>
        <w:rPr>
          <w:rFonts w:ascii="Times New Roman"/>
          <w:b w:val="false"/>
          <w:i w:val="false"/>
          <w:color w:val="000000"/>
          <w:sz w:val="28"/>
        </w:rPr>
        <w:t>
      1) использовать специально оборудованные транспортные средства, предназначенные для транспортировки твердых бытовых отходов;</w:t>
      </w:r>
    </w:p>
    <w:bookmarkEnd w:id="3597"/>
    <w:bookmarkStart w:name="z3973" w:id="3598"/>
    <w:p>
      <w:pPr>
        <w:spacing w:after="0"/>
        <w:ind w:left="0"/>
        <w:jc w:val="both"/>
      </w:pPr>
      <w:r>
        <w:rPr>
          <w:rFonts w:ascii="Times New Roman"/>
          <w:b w:val="false"/>
          <w:i w:val="false"/>
          <w:color w:val="000000"/>
          <w:sz w:val="28"/>
        </w:rPr>
        <w:t>
      2)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3598"/>
    <w:bookmarkStart w:name="z3974" w:id="3599"/>
    <w:p>
      <w:pPr>
        <w:spacing w:after="0"/>
        <w:ind w:left="0"/>
        <w:jc w:val="both"/>
      </w:pPr>
      <w:r>
        <w:rPr>
          <w:rFonts w:ascii="Times New Roman"/>
          <w:b w:val="false"/>
          <w:i w:val="false"/>
          <w:color w:val="000000"/>
          <w:sz w:val="28"/>
        </w:rPr>
        <w:t>
      3) заключать договоры с собственниками твердых бытовых отходов по типовой форме, установленной правилами обращения с твердыми бытовыми отходами;</w:t>
      </w:r>
    </w:p>
    <w:bookmarkEnd w:id="3599"/>
    <w:bookmarkStart w:name="z3975" w:id="3600"/>
    <w:p>
      <w:pPr>
        <w:spacing w:after="0"/>
        <w:ind w:left="0"/>
        <w:jc w:val="both"/>
      </w:pPr>
      <w:r>
        <w:rPr>
          <w:rFonts w:ascii="Times New Roman"/>
          <w:b w:val="false"/>
          <w:i w:val="false"/>
          <w:color w:val="000000"/>
          <w:sz w:val="28"/>
        </w:rPr>
        <w:t>
      4) соблюдать требования действующего законодательства Республики Казахстан.</w:t>
      </w:r>
    </w:p>
    <w:bookmarkEnd w:id="3600"/>
    <w:bookmarkStart w:name="z3976" w:id="3601"/>
    <w:p>
      <w:pPr>
        <w:spacing w:after="0"/>
        <w:ind w:left="0"/>
        <w:jc w:val="both"/>
      </w:pPr>
      <w:r>
        <w:rPr>
          <w:rFonts w:ascii="Times New Roman"/>
          <w:b w:val="false"/>
          <w:i w:val="false"/>
          <w:color w:val="000000"/>
          <w:sz w:val="28"/>
        </w:rPr>
        <w:t>
      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bookmarkEnd w:id="3601"/>
    <w:bookmarkStart w:name="z3977" w:id="3602"/>
    <w:p>
      <w:pPr>
        <w:spacing w:after="0"/>
        <w:ind w:left="0"/>
        <w:jc w:val="left"/>
      </w:pPr>
      <w:r>
        <w:rPr>
          <w:rFonts w:ascii="Times New Roman"/>
          <w:b/>
          <w:i w:val="false"/>
          <w:color w:val="000000"/>
        </w:rPr>
        <w:t xml:space="preserve"> Глава 28. ОСОБЕННОСТИ УПРАВЛЕНИЯ РАДИОАКТИВНЫМИ ОТХОДАМИ</w:t>
      </w:r>
    </w:p>
    <w:bookmarkEnd w:id="3602"/>
    <w:p>
      <w:pPr>
        <w:spacing w:after="0"/>
        <w:ind w:left="0"/>
        <w:jc w:val="both"/>
      </w:pPr>
      <w:r>
        <w:rPr>
          <w:rFonts w:ascii="Times New Roman"/>
          <w:b/>
          <w:i w:val="false"/>
          <w:color w:val="000000"/>
          <w:sz w:val="28"/>
        </w:rPr>
        <w:t>Статья 369. Радиоактивные отходы и их классификация</w:t>
      </w:r>
    </w:p>
    <w:bookmarkStart w:name="z3979" w:id="3603"/>
    <w:p>
      <w:pPr>
        <w:spacing w:after="0"/>
        <w:ind w:left="0"/>
        <w:jc w:val="both"/>
      </w:pPr>
      <w:r>
        <w:rPr>
          <w:rFonts w:ascii="Times New Roman"/>
          <w:b w:val="false"/>
          <w:i w:val="false"/>
          <w:color w:val="000000"/>
          <w:sz w:val="28"/>
        </w:rPr>
        <w:t>
      1. К радиоактивным отходам относятся не подлежащие дальнейшему использованию следующие вещества в любом агрегатном состоянии:</w:t>
      </w:r>
    </w:p>
    <w:bookmarkEnd w:id="3603"/>
    <w:bookmarkStart w:name="z3980" w:id="3604"/>
    <w:p>
      <w:pPr>
        <w:spacing w:after="0"/>
        <w:ind w:left="0"/>
        <w:jc w:val="both"/>
      </w:pPr>
      <w:r>
        <w:rPr>
          <w:rFonts w:ascii="Times New Roman"/>
          <w:b w:val="false"/>
          <w:i w:val="false"/>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bookmarkEnd w:id="3604"/>
    <w:bookmarkStart w:name="z3981" w:id="3605"/>
    <w:p>
      <w:pPr>
        <w:spacing w:after="0"/>
        <w:ind w:left="0"/>
        <w:jc w:val="both"/>
      </w:pPr>
      <w:r>
        <w:rPr>
          <w:rFonts w:ascii="Times New Roman"/>
          <w:b w:val="false"/>
          <w:i w:val="false"/>
          <w:color w:val="000000"/>
          <w:sz w:val="28"/>
        </w:rPr>
        <w:t>
      2) не подлежащее переработке отработанное ядерное топливо;</w:t>
      </w:r>
    </w:p>
    <w:bookmarkEnd w:id="3605"/>
    <w:bookmarkStart w:name="z3982" w:id="3606"/>
    <w:p>
      <w:pPr>
        <w:spacing w:after="0"/>
        <w:ind w:left="0"/>
        <w:jc w:val="both"/>
      </w:pPr>
      <w:r>
        <w:rPr>
          <w:rFonts w:ascii="Times New Roman"/>
          <w:b w:val="false"/>
          <w:i w:val="false"/>
          <w:color w:val="000000"/>
          <w:sz w:val="28"/>
        </w:rPr>
        <w:t>
      3) отработавшие свой ресурс или поврежденные радионуклидные источники;</w:t>
      </w:r>
    </w:p>
    <w:bookmarkEnd w:id="3606"/>
    <w:bookmarkStart w:name="z3983" w:id="3607"/>
    <w:p>
      <w:pPr>
        <w:spacing w:after="0"/>
        <w:ind w:left="0"/>
        <w:jc w:val="both"/>
      </w:pPr>
      <w:r>
        <w:rPr>
          <w:rFonts w:ascii="Times New Roman"/>
          <w:b w:val="false"/>
          <w:i w:val="false"/>
          <w:color w:val="000000"/>
          <w:sz w:val="28"/>
        </w:rPr>
        <w:t>
      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bookmarkEnd w:id="3607"/>
    <w:bookmarkStart w:name="z3984" w:id="3608"/>
    <w:p>
      <w:pPr>
        <w:spacing w:after="0"/>
        <w:ind w:left="0"/>
        <w:jc w:val="both"/>
      </w:pPr>
      <w:r>
        <w:rPr>
          <w:rFonts w:ascii="Times New Roman"/>
          <w:b w:val="false"/>
          <w:i w:val="false"/>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bookmarkEnd w:id="3608"/>
    <w:bookmarkStart w:name="z3985" w:id="3609"/>
    <w:p>
      <w:pPr>
        <w:spacing w:after="0"/>
        <w:ind w:left="0"/>
        <w:jc w:val="both"/>
      </w:pPr>
      <w:r>
        <w:rPr>
          <w:rFonts w:ascii="Times New Roman"/>
          <w:b w:val="false"/>
          <w:i w:val="false"/>
          <w:color w:val="000000"/>
          <w:sz w:val="28"/>
        </w:rPr>
        <w:t>
      3. По агрегатному состоянию радиоактивные отходы подразделяются на жидкие и твердые.</w:t>
      </w:r>
    </w:p>
    <w:bookmarkEnd w:id="3609"/>
    <w:bookmarkStart w:name="z3986" w:id="3610"/>
    <w:p>
      <w:pPr>
        <w:spacing w:after="0"/>
        <w:ind w:left="0"/>
        <w:jc w:val="both"/>
      </w:pPr>
      <w:r>
        <w:rPr>
          <w:rFonts w:ascii="Times New Roman"/>
          <w:b w:val="false"/>
          <w:i w:val="false"/>
          <w:color w:val="000000"/>
          <w:sz w:val="28"/>
        </w:rPr>
        <w:t>
      К жидким радиоактивным отходам относятся растворы неорганических веществ, пульпы фильтроматериалов, органические жидкости.</w:t>
      </w:r>
    </w:p>
    <w:bookmarkEnd w:id="3610"/>
    <w:bookmarkStart w:name="z3987" w:id="3611"/>
    <w:p>
      <w:pPr>
        <w:spacing w:after="0"/>
        <w:ind w:left="0"/>
        <w:jc w:val="both"/>
      </w:pPr>
      <w:r>
        <w:rPr>
          <w:rFonts w:ascii="Times New Roman"/>
          <w:b w:val="false"/>
          <w:i w:val="false"/>
          <w:color w:val="000000"/>
          <w:sz w:val="28"/>
        </w:rPr>
        <w:t>
      К твердым радиоактивным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bookmarkEnd w:id="3611"/>
    <w:bookmarkStart w:name="z3988" w:id="3612"/>
    <w:p>
      <w:pPr>
        <w:spacing w:after="0"/>
        <w:ind w:left="0"/>
        <w:jc w:val="both"/>
      </w:pPr>
      <w:r>
        <w:rPr>
          <w:rFonts w:ascii="Times New Roman"/>
          <w:b w:val="false"/>
          <w:i w:val="false"/>
          <w:color w:val="000000"/>
          <w:sz w:val="28"/>
        </w:rPr>
        <w:t>
      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bookmarkEnd w:id="3612"/>
    <w:bookmarkStart w:name="z3989" w:id="3613"/>
    <w:p>
      <w:pPr>
        <w:spacing w:after="0"/>
        <w:ind w:left="0"/>
        <w:jc w:val="both"/>
      </w:pPr>
      <w:r>
        <w:rPr>
          <w:rFonts w:ascii="Times New Roman"/>
          <w:b w:val="false"/>
          <w:i w:val="false"/>
          <w:color w:val="000000"/>
          <w:sz w:val="28"/>
        </w:rPr>
        <w:t>
      1) ста килобеккерелей на килограмм – для бета-излучающих радионуклидов;</w:t>
      </w:r>
    </w:p>
    <w:bookmarkEnd w:id="3613"/>
    <w:bookmarkStart w:name="z3990" w:id="3614"/>
    <w:p>
      <w:pPr>
        <w:spacing w:after="0"/>
        <w:ind w:left="0"/>
        <w:jc w:val="both"/>
      </w:pPr>
      <w:r>
        <w:rPr>
          <w:rFonts w:ascii="Times New Roman"/>
          <w:b w:val="false"/>
          <w:i w:val="false"/>
          <w:color w:val="000000"/>
          <w:sz w:val="28"/>
        </w:rPr>
        <w:t>
      2) десяти килобеккерелей на килограмм – для альфа-излучающих радионуклидов (исключая трансурановые);</w:t>
      </w:r>
    </w:p>
    <w:bookmarkEnd w:id="3614"/>
    <w:bookmarkStart w:name="z3991" w:id="3615"/>
    <w:p>
      <w:pPr>
        <w:spacing w:after="0"/>
        <w:ind w:left="0"/>
        <w:jc w:val="both"/>
      </w:pPr>
      <w:r>
        <w:rPr>
          <w:rFonts w:ascii="Times New Roman"/>
          <w:b w:val="false"/>
          <w:i w:val="false"/>
          <w:color w:val="000000"/>
          <w:sz w:val="28"/>
        </w:rPr>
        <w:t>
      3) одного килобеккереля на килограмм – для трансурановых радионуклидов.</w:t>
      </w:r>
    </w:p>
    <w:bookmarkEnd w:id="3615"/>
    <w:bookmarkStart w:name="z3992" w:id="3616"/>
    <w:p>
      <w:pPr>
        <w:spacing w:after="0"/>
        <w:ind w:left="0"/>
        <w:jc w:val="both"/>
      </w:pPr>
      <w:r>
        <w:rPr>
          <w:rFonts w:ascii="Times New Roman"/>
          <w:b w:val="false"/>
          <w:i w:val="false"/>
          <w:color w:val="000000"/>
          <w:sz w:val="28"/>
        </w:rPr>
        <w:t>
      5. По источникам образования радиоактивные отходы классифицируются следующим образом:</w:t>
      </w:r>
    </w:p>
    <w:bookmarkEnd w:id="3616"/>
    <w:bookmarkStart w:name="z3993" w:id="3617"/>
    <w:p>
      <w:pPr>
        <w:spacing w:after="0"/>
        <w:ind w:left="0"/>
        <w:jc w:val="both"/>
      </w:pPr>
      <w:r>
        <w:rPr>
          <w:rFonts w:ascii="Times New Roman"/>
          <w:b w:val="false"/>
          <w:i w:val="false"/>
          <w:color w:val="000000"/>
          <w:sz w:val="28"/>
        </w:rPr>
        <w:t>
      1) отходы горнорудной промышленности;</w:t>
      </w:r>
    </w:p>
    <w:bookmarkEnd w:id="3617"/>
    <w:bookmarkStart w:name="z3994" w:id="3618"/>
    <w:p>
      <w:pPr>
        <w:spacing w:after="0"/>
        <w:ind w:left="0"/>
        <w:jc w:val="both"/>
      </w:pPr>
      <w:r>
        <w:rPr>
          <w:rFonts w:ascii="Times New Roman"/>
          <w:b w:val="false"/>
          <w:i w:val="false"/>
          <w:color w:val="000000"/>
          <w:sz w:val="28"/>
        </w:rPr>
        <w:t>
      2) отходы исследовательских и энергетических ядерных установок;</w:t>
      </w:r>
    </w:p>
    <w:bookmarkEnd w:id="3618"/>
    <w:bookmarkStart w:name="z3995" w:id="3619"/>
    <w:p>
      <w:pPr>
        <w:spacing w:after="0"/>
        <w:ind w:left="0"/>
        <w:jc w:val="both"/>
      </w:pPr>
      <w:r>
        <w:rPr>
          <w:rFonts w:ascii="Times New Roman"/>
          <w:b w:val="false"/>
          <w:i w:val="false"/>
          <w:color w:val="000000"/>
          <w:sz w:val="28"/>
        </w:rPr>
        <w:t>
      3) отходы ядерных взрывов;</w:t>
      </w:r>
    </w:p>
    <w:bookmarkEnd w:id="3619"/>
    <w:bookmarkStart w:name="z3996" w:id="3620"/>
    <w:p>
      <w:pPr>
        <w:spacing w:after="0"/>
        <w:ind w:left="0"/>
        <w:jc w:val="both"/>
      </w:pPr>
      <w:r>
        <w:rPr>
          <w:rFonts w:ascii="Times New Roman"/>
          <w:b w:val="false"/>
          <w:i w:val="false"/>
          <w:color w:val="000000"/>
          <w:sz w:val="28"/>
        </w:rPr>
        <w:t>
      4) неиспользуемые радиоактивные источники излучения и источники с истекшим сроком службы.</w:t>
      </w:r>
    </w:p>
    <w:bookmarkEnd w:id="3620"/>
    <w:bookmarkStart w:name="z3997" w:id="3621"/>
    <w:p>
      <w:pPr>
        <w:spacing w:after="0"/>
        <w:ind w:left="0"/>
        <w:jc w:val="both"/>
      </w:pPr>
      <w:r>
        <w:rPr>
          <w:rFonts w:ascii="Times New Roman"/>
          <w:b w:val="false"/>
          <w:i w:val="false"/>
          <w:color w:val="000000"/>
          <w:sz w:val="28"/>
        </w:rPr>
        <w:t>
      6. По уровню радиоактивности твердые радиоактивные отходы классифицируются следующим образом:</w:t>
      </w:r>
    </w:p>
    <w:bookmarkEnd w:id="3621"/>
    <w:bookmarkStart w:name="z3998" w:id="3622"/>
    <w:p>
      <w:pPr>
        <w:spacing w:after="0"/>
        <w:ind w:left="0"/>
        <w:jc w:val="both"/>
      </w:pPr>
      <w:r>
        <w:rPr>
          <w:rFonts w:ascii="Times New Roman"/>
          <w:b w:val="false"/>
          <w:i w:val="false"/>
          <w:color w:val="000000"/>
          <w:sz w:val="28"/>
        </w:rPr>
        <w:t>
      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bookmarkEnd w:id="3622"/>
    <w:bookmarkStart w:name="z3999" w:id="3623"/>
    <w:p>
      <w:pPr>
        <w:spacing w:after="0"/>
        <w:ind w:left="0"/>
        <w:jc w:val="both"/>
      </w:pPr>
      <w:r>
        <w:rPr>
          <w:rFonts w:ascii="Times New Roman"/>
          <w:b w:val="false"/>
          <w:i w:val="false"/>
          <w:color w:val="000000"/>
          <w:sz w:val="28"/>
        </w:rPr>
        <w:t>
      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bookmarkEnd w:id="3623"/>
    <w:bookmarkStart w:name="z4000" w:id="3624"/>
    <w:p>
      <w:pPr>
        <w:spacing w:after="0"/>
        <w:ind w:left="0"/>
        <w:jc w:val="both"/>
      </w:pPr>
      <w:r>
        <w:rPr>
          <w:rFonts w:ascii="Times New Roman"/>
          <w:b w:val="false"/>
          <w:i w:val="false"/>
          <w:color w:val="000000"/>
          <w:sz w:val="28"/>
        </w:rPr>
        <w:t>
      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bookmarkEnd w:id="3624"/>
    <w:bookmarkStart w:name="z4001" w:id="3625"/>
    <w:p>
      <w:pPr>
        <w:spacing w:after="0"/>
        <w:ind w:left="0"/>
        <w:jc w:val="both"/>
      </w:pPr>
      <w:r>
        <w:rPr>
          <w:rFonts w:ascii="Times New Roman"/>
          <w:b w:val="false"/>
          <w:i w:val="false"/>
          <w:color w:val="000000"/>
          <w:sz w:val="28"/>
        </w:rPr>
        <w:t>
      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bookmarkEnd w:id="3625"/>
    <w:p>
      <w:pPr>
        <w:spacing w:after="0"/>
        <w:ind w:left="0"/>
        <w:jc w:val="both"/>
      </w:pPr>
      <w:r>
        <w:rPr>
          <w:rFonts w:ascii="Times New Roman"/>
          <w:b/>
          <w:i w:val="false"/>
          <w:color w:val="000000"/>
          <w:sz w:val="28"/>
        </w:rPr>
        <w:t>Статья 370. Экологические требования в области управления радиоактивными отходами</w:t>
      </w:r>
    </w:p>
    <w:bookmarkStart w:name="z4003" w:id="3626"/>
    <w:p>
      <w:pPr>
        <w:spacing w:after="0"/>
        <w:ind w:left="0"/>
        <w:jc w:val="both"/>
      </w:pPr>
      <w:r>
        <w:rPr>
          <w:rFonts w:ascii="Times New Roman"/>
          <w:b w:val="false"/>
          <w:i w:val="false"/>
          <w:color w:val="000000"/>
          <w:sz w:val="28"/>
        </w:rPr>
        <w:t>
      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bookmarkEnd w:id="3626"/>
    <w:bookmarkStart w:name="z4004" w:id="3627"/>
    <w:p>
      <w:pPr>
        <w:spacing w:after="0"/>
        <w:ind w:left="0"/>
        <w:jc w:val="both"/>
      </w:pPr>
      <w:r>
        <w:rPr>
          <w:rFonts w:ascii="Times New Roman"/>
          <w:b w:val="false"/>
          <w:i w:val="false"/>
          <w:color w:val="000000"/>
          <w:sz w:val="28"/>
        </w:rPr>
        <w:t>
      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bookmarkEnd w:id="3627"/>
    <w:bookmarkStart w:name="z4005" w:id="3628"/>
    <w:p>
      <w:pPr>
        <w:spacing w:after="0"/>
        <w:ind w:left="0"/>
        <w:jc w:val="both"/>
      </w:pPr>
      <w:r>
        <w:rPr>
          <w:rFonts w:ascii="Times New Roman"/>
          <w:b w:val="false"/>
          <w:i w:val="false"/>
          <w:color w:val="000000"/>
          <w:sz w:val="28"/>
        </w:rPr>
        <w:t>
      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bookmarkEnd w:id="3628"/>
    <w:p>
      <w:pPr>
        <w:spacing w:after="0"/>
        <w:ind w:left="0"/>
        <w:jc w:val="both"/>
      </w:pPr>
      <w:r>
        <w:rPr>
          <w:rFonts w:ascii="Times New Roman"/>
          <w:b/>
          <w:i w:val="false"/>
          <w:color w:val="000000"/>
          <w:sz w:val="28"/>
        </w:rPr>
        <w:t>Статья 371. Классификация пунктов хранения и (или) захоронения радиоактивных отходов</w:t>
      </w:r>
    </w:p>
    <w:bookmarkStart w:name="z4007" w:id="3629"/>
    <w:p>
      <w:pPr>
        <w:spacing w:after="0"/>
        <w:ind w:left="0"/>
        <w:jc w:val="both"/>
      </w:pPr>
      <w:r>
        <w:rPr>
          <w:rFonts w:ascii="Times New Roman"/>
          <w:b w:val="false"/>
          <w:i w:val="false"/>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bookmarkEnd w:id="3629"/>
    <w:bookmarkStart w:name="z4008" w:id="3630"/>
    <w:p>
      <w:pPr>
        <w:spacing w:after="0"/>
        <w:ind w:left="0"/>
        <w:jc w:val="both"/>
      </w:pPr>
      <w:r>
        <w:rPr>
          <w:rFonts w:ascii="Times New Roman"/>
          <w:b w:val="false"/>
          <w:i w:val="false"/>
          <w:color w:val="000000"/>
          <w:sz w:val="28"/>
        </w:rPr>
        <w:t>
      2. К пунктам захоронения радиоактивных отходов относятся пункты, в которые такие отходы помещаются без намерения последующего их изъятия.</w:t>
      </w:r>
    </w:p>
    <w:bookmarkEnd w:id="3630"/>
    <w:bookmarkStart w:name="z4009" w:id="3631"/>
    <w:p>
      <w:pPr>
        <w:spacing w:after="0"/>
        <w:ind w:left="0"/>
        <w:jc w:val="both"/>
      </w:pPr>
      <w:r>
        <w:rPr>
          <w:rFonts w:ascii="Times New Roman"/>
          <w:b w:val="false"/>
          <w:i w:val="false"/>
          <w:color w:val="000000"/>
          <w:sz w:val="28"/>
        </w:rPr>
        <w:t>
      3. Пункты хранения радиоактивных отходов подразделяются по принятию радиоактивных отходов:</w:t>
      </w:r>
    </w:p>
    <w:bookmarkEnd w:id="3631"/>
    <w:bookmarkStart w:name="z4010" w:id="3632"/>
    <w:p>
      <w:pPr>
        <w:spacing w:after="0"/>
        <w:ind w:left="0"/>
        <w:jc w:val="both"/>
      </w:pPr>
      <w:r>
        <w:rPr>
          <w:rFonts w:ascii="Times New Roman"/>
          <w:b w:val="false"/>
          <w:i w:val="false"/>
          <w:color w:val="000000"/>
          <w:sz w:val="28"/>
        </w:rPr>
        <w:t>
      1) в результате геологоразведочной, горнодобывающей и горноперерабатывающей деятельности, содержащих преимущественно естественные радионуклиды;</w:t>
      </w:r>
    </w:p>
    <w:bookmarkEnd w:id="3632"/>
    <w:bookmarkStart w:name="z4011" w:id="3633"/>
    <w:p>
      <w:pPr>
        <w:spacing w:after="0"/>
        <w:ind w:left="0"/>
        <w:jc w:val="both"/>
      </w:pPr>
      <w:r>
        <w:rPr>
          <w:rFonts w:ascii="Times New Roman"/>
          <w:b w:val="false"/>
          <w:i w:val="false"/>
          <w:color w:val="000000"/>
          <w:sz w:val="28"/>
        </w:rPr>
        <w:t>
      2) от объектов ядерной энергетики, в результате ядерных взрывов и производства радиоизотопной продукции, содержащих преимущественно искусственные радионуклиды.</w:t>
      </w:r>
    </w:p>
    <w:bookmarkEnd w:id="3633"/>
    <w:bookmarkStart w:name="z4012" w:id="3634"/>
    <w:p>
      <w:pPr>
        <w:spacing w:after="0"/>
        <w:ind w:left="0"/>
        <w:jc w:val="both"/>
      </w:pPr>
      <w:r>
        <w:rPr>
          <w:rFonts w:ascii="Times New Roman"/>
          <w:b w:val="false"/>
          <w:i w:val="false"/>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3634"/>
    <w:p>
      <w:pPr>
        <w:spacing w:after="0"/>
        <w:ind w:left="0"/>
        <w:jc w:val="both"/>
      </w:pPr>
      <w:r>
        <w:rPr>
          <w:rFonts w:ascii="Times New Roman"/>
          <w:b/>
          <w:i w:val="false"/>
          <w:color w:val="000000"/>
          <w:sz w:val="28"/>
        </w:rPr>
        <w:t>Статья 372. Экологические требования при хранении и захоронении радиоактивных отходов</w:t>
      </w:r>
    </w:p>
    <w:bookmarkStart w:name="z4014" w:id="3635"/>
    <w:p>
      <w:pPr>
        <w:spacing w:after="0"/>
        <w:ind w:left="0"/>
        <w:jc w:val="both"/>
      </w:pPr>
      <w:r>
        <w:rPr>
          <w:rFonts w:ascii="Times New Roman"/>
          <w:b w:val="false"/>
          <w:i w:val="false"/>
          <w:color w:val="000000"/>
          <w:sz w:val="28"/>
        </w:rPr>
        <w:t>
      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bookmarkEnd w:id="3635"/>
    <w:bookmarkStart w:name="z4015" w:id="3636"/>
    <w:p>
      <w:pPr>
        <w:spacing w:after="0"/>
        <w:ind w:left="0"/>
        <w:jc w:val="both"/>
      </w:pPr>
      <w:r>
        <w:rPr>
          <w:rFonts w:ascii="Times New Roman"/>
          <w:b w:val="false"/>
          <w:i w:val="false"/>
          <w:color w:val="000000"/>
          <w:sz w:val="28"/>
        </w:rPr>
        <w:t xml:space="preserve">
      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экологических разрешений. Нормативы на радиоактивные отходы устанавливаются уполномоченным органом в области использования атомной энергии. </w:t>
      </w:r>
    </w:p>
    <w:bookmarkEnd w:id="3636"/>
    <w:bookmarkStart w:name="z4016" w:id="3637"/>
    <w:p>
      <w:pPr>
        <w:spacing w:after="0"/>
        <w:ind w:left="0"/>
        <w:jc w:val="both"/>
      </w:pPr>
      <w:r>
        <w:rPr>
          <w:rFonts w:ascii="Times New Roman"/>
          <w:b w:val="false"/>
          <w:i w:val="false"/>
          <w:color w:val="000000"/>
          <w:sz w:val="28"/>
        </w:rPr>
        <w:t>
      3.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bookmarkEnd w:id="3637"/>
    <w:bookmarkStart w:name="z4017" w:id="3638"/>
    <w:p>
      <w:pPr>
        <w:spacing w:after="0"/>
        <w:ind w:left="0"/>
        <w:jc w:val="both"/>
      </w:pPr>
      <w:r>
        <w:rPr>
          <w:rFonts w:ascii="Times New Roman"/>
          <w:b w:val="false"/>
          <w:i w:val="false"/>
          <w:color w:val="000000"/>
          <w:sz w:val="28"/>
        </w:rPr>
        <w:t>
      4. При хранении и захоронении радиоактивных отходов операторы должны:</w:t>
      </w:r>
    </w:p>
    <w:bookmarkEnd w:id="3638"/>
    <w:bookmarkStart w:name="z4018" w:id="3639"/>
    <w:p>
      <w:pPr>
        <w:spacing w:after="0"/>
        <w:ind w:left="0"/>
        <w:jc w:val="both"/>
      </w:pPr>
      <w:r>
        <w:rPr>
          <w:rFonts w:ascii="Times New Roman"/>
          <w:b w:val="false"/>
          <w:i w:val="false"/>
          <w:color w:val="000000"/>
          <w:sz w:val="28"/>
        </w:rPr>
        <w:t>
      1) исключить возможность самопроизвольных цепных ядерных реакций и обеспечить защиту от избыточного тепловыделения;</w:t>
      </w:r>
    </w:p>
    <w:bookmarkEnd w:id="3639"/>
    <w:bookmarkStart w:name="z4019" w:id="3640"/>
    <w:p>
      <w:pPr>
        <w:spacing w:after="0"/>
        <w:ind w:left="0"/>
        <w:jc w:val="both"/>
      </w:pPr>
      <w:r>
        <w:rPr>
          <w:rFonts w:ascii="Times New Roman"/>
          <w:b w:val="false"/>
          <w:i w:val="false"/>
          <w:color w:val="000000"/>
          <w:sz w:val="28"/>
        </w:rPr>
        <w:t>
      2)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bookmarkEnd w:id="3640"/>
    <w:bookmarkStart w:name="z4020" w:id="3641"/>
    <w:p>
      <w:pPr>
        <w:spacing w:after="0"/>
        <w:ind w:left="0"/>
        <w:jc w:val="both"/>
      </w:pPr>
      <w:r>
        <w:rPr>
          <w:rFonts w:ascii="Times New Roman"/>
          <w:b w:val="false"/>
          <w:i w:val="false"/>
          <w:color w:val="000000"/>
          <w:sz w:val="28"/>
        </w:rPr>
        <w:t>
      3) вести учет биологических, химических и других рисков, которые могут быть связаны с хранением радиоактивных отходов;</w:t>
      </w:r>
    </w:p>
    <w:bookmarkEnd w:id="3641"/>
    <w:bookmarkStart w:name="z4021" w:id="3642"/>
    <w:p>
      <w:pPr>
        <w:spacing w:after="0"/>
        <w:ind w:left="0"/>
        <w:jc w:val="both"/>
      </w:pPr>
      <w:r>
        <w:rPr>
          <w:rFonts w:ascii="Times New Roman"/>
          <w:b w:val="false"/>
          <w:i w:val="false"/>
          <w:color w:val="000000"/>
          <w:sz w:val="28"/>
        </w:rPr>
        <w:t>
      4) сохранять учетные документы, касающиеся места нахождения, конструкции и содержимого объекта захоронения;</w:t>
      </w:r>
    </w:p>
    <w:bookmarkEnd w:id="3642"/>
    <w:bookmarkStart w:name="z4022" w:id="3643"/>
    <w:p>
      <w:pPr>
        <w:spacing w:after="0"/>
        <w:ind w:left="0"/>
        <w:jc w:val="both"/>
      </w:pPr>
      <w:r>
        <w:rPr>
          <w:rFonts w:ascii="Times New Roman"/>
          <w:b w:val="false"/>
          <w:i w:val="false"/>
          <w:color w:val="000000"/>
          <w:sz w:val="28"/>
        </w:rPr>
        <w:t>
      5) осуществлять контроль и исключить возможность несанкционированного доступа к радиоактивным материалам и незапланированного выброса радиоактивных веществ в окружающую среду.</w:t>
      </w:r>
    </w:p>
    <w:bookmarkEnd w:id="3643"/>
    <w:p>
      <w:pPr>
        <w:spacing w:after="0"/>
        <w:ind w:left="0"/>
        <w:jc w:val="both"/>
      </w:pPr>
      <w:r>
        <w:rPr>
          <w:rFonts w:ascii="Times New Roman"/>
          <w:b/>
          <w:i w:val="false"/>
          <w:color w:val="000000"/>
          <w:sz w:val="28"/>
        </w:rPr>
        <w:t>Статья 373. Экологические требования к пунктам хранения и (или) захоронения радиоактивных отходов</w:t>
      </w:r>
    </w:p>
    <w:bookmarkStart w:name="z4024" w:id="3644"/>
    <w:p>
      <w:pPr>
        <w:spacing w:after="0"/>
        <w:ind w:left="0"/>
        <w:jc w:val="both"/>
      </w:pPr>
      <w:r>
        <w:rPr>
          <w:rFonts w:ascii="Times New Roman"/>
          <w:b w:val="false"/>
          <w:i w:val="false"/>
          <w:color w:val="000000"/>
          <w:sz w:val="28"/>
        </w:rPr>
        <w:t>
      1. Все проекты по созданию и организации работы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согласно строительным нормам и правилам, утвержденным в соответствии с законодательством Республики Казахстан.</w:t>
      </w:r>
    </w:p>
    <w:bookmarkEnd w:id="3644"/>
    <w:bookmarkStart w:name="z4025" w:id="3645"/>
    <w:p>
      <w:pPr>
        <w:spacing w:after="0"/>
        <w:ind w:left="0"/>
        <w:jc w:val="both"/>
      </w:pPr>
      <w:r>
        <w:rPr>
          <w:rFonts w:ascii="Times New Roman"/>
          <w:b w:val="false"/>
          <w:i w:val="false"/>
          <w:color w:val="000000"/>
          <w:sz w:val="28"/>
        </w:rPr>
        <w:t>
      2. В проекте должны быть указаны:</w:t>
      </w:r>
    </w:p>
    <w:bookmarkEnd w:id="3645"/>
    <w:bookmarkStart w:name="z4026" w:id="3646"/>
    <w:p>
      <w:pPr>
        <w:spacing w:after="0"/>
        <w:ind w:left="0"/>
        <w:jc w:val="both"/>
      </w:pPr>
      <w:r>
        <w:rPr>
          <w:rFonts w:ascii="Times New Roman"/>
          <w:b w:val="false"/>
          <w:i w:val="false"/>
          <w:color w:val="000000"/>
          <w:sz w:val="28"/>
        </w:rPr>
        <w:t>
      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bookmarkEnd w:id="3646"/>
    <w:bookmarkStart w:name="z4027" w:id="3647"/>
    <w:p>
      <w:pPr>
        <w:spacing w:after="0"/>
        <w:ind w:left="0"/>
        <w:jc w:val="both"/>
      </w:pPr>
      <w:r>
        <w:rPr>
          <w:rFonts w:ascii="Times New Roman"/>
          <w:b w:val="false"/>
          <w:i w:val="false"/>
          <w:color w:val="000000"/>
          <w:sz w:val="28"/>
        </w:rPr>
        <w:t>
      2) организационная структура пунктов хранения и (или) захоронения радиоактивных отходов, объем и порядок проведения производственного радиационного контроля;</w:t>
      </w:r>
    </w:p>
    <w:bookmarkEnd w:id="3647"/>
    <w:bookmarkStart w:name="z4028" w:id="3648"/>
    <w:p>
      <w:pPr>
        <w:spacing w:after="0"/>
        <w:ind w:left="0"/>
        <w:jc w:val="both"/>
      </w:pPr>
      <w:r>
        <w:rPr>
          <w:rFonts w:ascii="Times New Roman"/>
          <w:b w:val="false"/>
          <w:i w:val="false"/>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население.</w:t>
      </w:r>
    </w:p>
    <w:bookmarkEnd w:id="3648"/>
    <w:bookmarkStart w:name="z4029" w:id="3649"/>
    <w:p>
      <w:pPr>
        <w:spacing w:after="0"/>
        <w:ind w:left="0"/>
        <w:jc w:val="both"/>
      </w:pPr>
      <w:r>
        <w:rPr>
          <w:rFonts w:ascii="Times New Roman"/>
          <w:b w:val="false"/>
          <w:i w:val="false"/>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bookmarkEnd w:id="3649"/>
    <w:bookmarkStart w:name="z4030" w:id="3650"/>
    <w:p>
      <w:pPr>
        <w:spacing w:after="0"/>
        <w:ind w:left="0"/>
        <w:jc w:val="both"/>
      </w:pPr>
      <w:r>
        <w:rPr>
          <w:rFonts w:ascii="Times New Roman"/>
          <w:b w:val="false"/>
          <w:i w:val="false"/>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обоснование:</w:t>
      </w:r>
    </w:p>
    <w:bookmarkEnd w:id="3650"/>
    <w:bookmarkStart w:name="z4031" w:id="3651"/>
    <w:p>
      <w:pPr>
        <w:spacing w:after="0"/>
        <w:ind w:left="0"/>
        <w:jc w:val="both"/>
      </w:pPr>
      <w:r>
        <w:rPr>
          <w:rFonts w:ascii="Times New Roman"/>
          <w:b w:val="false"/>
          <w:i w:val="false"/>
          <w:color w:val="000000"/>
          <w:sz w:val="28"/>
        </w:rPr>
        <w:t>
      1) выбора места строительства и размещения пункта хранения и (или) захоронения радиоактивных отходов и его инженерной защиты от неблагоприятных воздействий природных и техногенных факторов;</w:t>
      </w:r>
    </w:p>
    <w:bookmarkEnd w:id="3651"/>
    <w:bookmarkStart w:name="z4032" w:id="3652"/>
    <w:p>
      <w:pPr>
        <w:spacing w:after="0"/>
        <w:ind w:left="0"/>
        <w:jc w:val="both"/>
      </w:pPr>
      <w:r>
        <w:rPr>
          <w:rFonts w:ascii="Times New Roman"/>
          <w:b w:val="false"/>
          <w:i w:val="false"/>
          <w:color w:val="000000"/>
          <w:sz w:val="28"/>
        </w:rPr>
        <w:t>
      2) мероприятий по охране окружающей среды.</w:t>
      </w:r>
    </w:p>
    <w:bookmarkEnd w:id="3652"/>
    <w:bookmarkStart w:name="z4033" w:id="3653"/>
    <w:p>
      <w:pPr>
        <w:spacing w:after="0"/>
        <w:ind w:left="0"/>
        <w:jc w:val="both"/>
      </w:pPr>
      <w:r>
        <w:rPr>
          <w:rFonts w:ascii="Times New Roman"/>
          <w:b w:val="false"/>
          <w:i w:val="false"/>
          <w:color w:val="000000"/>
          <w:sz w:val="28"/>
        </w:rPr>
        <w:t>
      5. В проектах по созданию и организации работы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bookmarkEnd w:id="3653"/>
    <w:bookmarkStart w:name="z4034" w:id="3654"/>
    <w:p>
      <w:pPr>
        <w:spacing w:after="0"/>
        <w:ind w:left="0"/>
        <w:jc w:val="both"/>
      </w:pPr>
      <w:r>
        <w:rPr>
          <w:rFonts w:ascii="Times New Roman"/>
          <w:b w:val="false"/>
          <w:i w:val="false"/>
          <w:color w:val="000000"/>
          <w:sz w:val="28"/>
        </w:rPr>
        <w:t>
      6. Вокруг пунктов захоронения радиоактивных отходов устанавливается санитарно-защитная зона с границами, определенными в соответствии с законодательством Республики Казахстан о санитарно-эпидемиологическом благополучии населения.</w:t>
      </w:r>
    </w:p>
    <w:bookmarkEnd w:id="3654"/>
    <w:bookmarkStart w:name="z4035" w:id="3655"/>
    <w:p>
      <w:pPr>
        <w:spacing w:after="0"/>
        <w:ind w:left="0"/>
        <w:jc w:val="both"/>
      </w:pPr>
      <w:r>
        <w:rPr>
          <w:rFonts w:ascii="Times New Roman"/>
          <w:b w:val="false"/>
          <w:i w:val="false"/>
          <w:color w:val="000000"/>
          <w:sz w:val="28"/>
        </w:rPr>
        <w:t>
      7. Размещение пунктов захоронения радиоактивных отходов не допускается:</w:t>
      </w:r>
    </w:p>
    <w:bookmarkEnd w:id="3655"/>
    <w:bookmarkStart w:name="z4036" w:id="3656"/>
    <w:p>
      <w:pPr>
        <w:spacing w:after="0"/>
        <w:ind w:left="0"/>
        <w:jc w:val="both"/>
      </w:pPr>
      <w:r>
        <w:rPr>
          <w:rFonts w:ascii="Times New Roman"/>
          <w:b w:val="false"/>
          <w:i w:val="false"/>
          <w:color w:val="000000"/>
          <w:sz w:val="28"/>
        </w:rPr>
        <w:t>
      1) на территориях жилой застройки;</w:t>
      </w:r>
    </w:p>
    <w:bookmarkEnd w:id="3656"/>
    <w:bookmarkStart w:name="z4037" w:id="3657"/>
    <w:p>
      <w:pPr>
        <w:spacing w:after="0"/>
        <w:ind w:left="0"/>
        <w:jc w:val="both"/>
      </w:pPr>
      <w:r>
        <w:rPr>
          <w:rFonts w:ascii="Times New Roman"/>
          <w:b w:val="false"/>
          <w:i w:val="false"/>
          <w:color w:val="000000"/>
          <w:sz w:val="28"/>
        </w:rPr>
        <w:t>
      2) на площади залегания полезных ископаемых – без согласования с уполномоченным государственным органом по изучению недр;</w:t>
      </w:r>
    </w:p>
    <w:bookmarkEnd w:id="3657"/>
    <w:bookmarkStart w:name="z4038" w:id="3658"/>
    <w:p>
      <w:pPr>
        <w:spacing w:after="0"/>
        <w:ind w:left="0"/>
        <w:jc w:val="both"/>
      </w:pPr>
      <w:r>
        <w:rPr>
          <w:rFonts w:ascii="Times New Roman"/>
          <w:b w:val="false"/>
          <w:i w:val="false"/>
          <w:color w:val="000000"/>
          <w:sz w:val="28"/>
        </w:rPr>
        <w:t>
      3) в зонах активного карста;</w:t>
      </w:r>
    </w:p>
    <w:bookmarkEnd w:id="3658"/>
    <w:bookmarkStart w:name="z4039" w:id="3659"/>
    <w:p>
      <w:pPr>
        <w:spacing w:after="0"/>
        <w:ind w:left="0"/>
        <w:jc w:val="both"/>
      </w:pPr>
      <w:r>
        <w:rPr>
          <w:rFonts w:ascii="Times New Roman"/>
          <w:b w:val="false"/>
          <w:i w:val="false"/>
          <w:color w:val="000000"/>
          <w:sz w:val="28"/>
        </w:rPr>
        <w:t>
      4) в зонах оползней, селевых потоков, снежных лавин и других опасных геологических процессов;</w:t>
      </w:r>
    </w:p>
    <w:bookmarkEnd w:id="3659"/>
    <w:bookmarkStart w:name="z4040" w:id="3660"/>
    <w:p>
      <w:pPr>
        <w:spacing w:after="0"/>
        <w:ind w:left="0"/>
        <w:jc w:val="both"/>
      </w:pPr>
      <w:r>
        <w:rPr>
          <w:rFonts w:ascii="Times New Roman"/>
          <w:b w:val="false"/>
          <w:i w:val="false"/>
          <w:color w:val="000000"/>
          <w:sz w:val="28"/>
        </w:rPr>
        <w:t>
      5) в заболоченных местах;</w:t>
      </w:r>
    </w:p>
    <w:bookmarkEnd w:id="3660"/>
    <w:bookmarkStart w:name="z4041" w:id="3661"/>
    <w:p>
      <w:pPr>
        <w:spacing w:after="0"/>
        <w:ind w:left="0"/>
        <w:jc w:val="both"/>
      </w:pPr>
      <w:r>
        <w:rPr>
          <w:rFonts w:ascii="Times New Roman"/>
          <w:b w:val="false"/>
          <w:i w:val="false"/>
          <w:color w:val="000000"/>
          <w:sz w:val="28"/>
        </w:rPr>
        <w:t>
      6) в зонах питания подземных источников питьевой воды;</w:t>
      </w:r>
    </w:p>
    <w:bookmarkEnd w:id="3661"/>
    <w:bookmarkStart w:name="z4042" w:id="3662"/>
    <w:p>
      <w:pPr>
        <w:spacing w:after="0"/>
        <w:ind w:left="0"/>
        <w:jc w:val="both"/>
      </w:pPr>
      <w:r>
        <w:rPr>
          <w:rFonts w:ascii="Times New Roman"/>
          <w:b w:val="false"/>
          <w:i w:val="false"/>
          <w:color w:val="000000"/>
          <w:sz w:val="28"/>
        </w:rPr>
        <w:t>
      7) в зонах санитарной охраны курортов;</w:t>
      </w:r>
    </w:p>
    <w:bookmarkEnd w:id="3662"/>
    <w:bookmarkStart w:name="z4043" w:id="3663"/>
    <w:p>
      <w:pPr>
        <w:spacing w:after="0"/>
        <w:ind w:left="0"/>
        <w:jc w:val="both"/>
      </w:pPr>
      <w:r>
        <w:rPr>
          <w:rFonts w:ascii="Times New Roman"/>
          <w:b w:val="false"/>
          <w:i w:val="false"/>
          <w:color w:val="000000"/>
          <w:sz w:val="28"/>
        </w:rPr>
        <w:t>
      8) на территориях зеленых зон городов;</w:t>
      </w:r>
    </w:p>
    <w:bookmarkEnd w:id="3663"/>
    <w:bookmarkStart w:name="z4044" w:id="3664"/>
    <w:p>
      <w:pPr>
        <w:spacing w:after="0"/>
        <w:ind w:left="0"/>
        <w:jc w:val="both"/>
      </w:pPr>
      <w:r>
        <w:rPr>
          <w:rFonts w:ascii="Times New Roman"/>
          <w:b w:val="false"/>
          <w:i w:val="false"/>
          <w:color w:val="000000"/>
          <w:sz w:val="28"/>
        </w:rPr>
        <w:t>
      9) на особо охраняемых природных территориях;</w:t>
      </w:r>
    </w:p>
    <w:bookmarkEnd w:id="3664"/>
    <w:bookmarkStart w:name="z4045" w:id="3665"/>
    <w:p>
      <w:pPr>
        <w:spacing w:after="0"/>
        <w:ind w:left="0"/>
        <w:jc w:val="both"/>
      </w:pPr>
      <w:r>
        <w:rPr>
          <w:rFonts w:ascii="Times New Roman"/>
          <w:b w:val="false"/>
          <w:i w:val="false"/>
          <w:color w:val="000000"/>
          <w:sz w:val="28"/>
        </w:rPr>
        <w:t>
      10) на территориях I, II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bookmarkEnd w:id="3665"/>
    <w:bookmarkStart w:name="z4046" w:id="3666"/>
    <w:p>
      <w:pPr>
        <w:spacing w:after="0"/>
        <w:ind w:left="0"/>
        <w:jc w:val="both"/>
      </w:pPr>
      <w:r>
        <w:rPr>
          <w:rFonts w:ascii="Times New Roman"/>
          <w:b w:val="false"/>
          <w:i w:val="false"/>
          <w:color w:val="000000"/>
          <w:sz w:val="28"/>
        </w:rPr>
        <w:t>
      11) на территориях водоразделов;</w:t>
      </w:r>
    </w:p>
    <w:bookmarkEnd w:id="3666"/>
    <w:bookmarkStart w:name="z4047" w:id="3667"/>
    <w:p>
      <w:pPr>
        <w:spacing w:after="0"/>
        <w:ind w:left="0"/>
        <w:jc w:val="both"/>
      </w:pPr>
      <w:r>
        <w:rPr>
          <w:rFonts w:ascii="Times New Roman"/>
          <w:b w:val="false"/>
          <w:i w:val="false"/>
          <w:color w:val="000000"/>
          <w:sz w:val="28"/>
        </w:rPr>
        <w:t>
      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bookmarkEnd w:id="3667"/>
    <w:bookmarkStart w:name="z4048" w:id="3668"/>
    <w:p>
      <w:pPr>
        <w:spacing w:after="0"/>
        <w:ind w:left="0"/>
        <w:jc w:val="both"/>
      </w:pPr>
      <w:r>
        <w:rPr>
          <w:rFonts w:ascii="Times New Roman"/>
          <w:b w:val="false"/>
          <w:i w:val="false"/>
          <w:color w:val="000000"/>
          <w:sz w:val="28"/>
        </w:rPr>
        <w:t>
      8. При выборе земельного участка под строительство пункта хранения и (или) захоронения радиоактивных отходов должны быть соблюдены следующие условия:</w:t>
      </w:r>
    </w:p>
    <w:bookmarkEnd w:id="3668"/>
    <w:bookmarkStart w:name="z4049" w:id="3669"/>
    <w:p>
      <w:pPr>
        <w:spacing w:after="0"/>
        <w:ind w:left="0"/>
        <w:jc w:val="both"/>
      </w:pPr>
      <w:r>
        <w:rPr>
          <w:rFonts w:ascii="Times New Roman"/>
          <w:b w:val="false"/>
          <w:i w:val="false"/>
          <w:color w:val="000000"/>
          <w:sz w:val="28"/>
        </w:rPr>
        <w:t>
      1) отсутствие грунтовых вод, пригодных для питьевых, бальнеологических и технических нужд;</w:t>
      </w:r>
    </w:p>
    <w:bookmarkEnd w:id="3669"/>
    <w:bookmarkStart w:name="z4050" w:id="3670"/>
    <w:p>
      <w:pPr>
        <w:spacing w:after="0"/>
        <w:ind w:left="0"/>
        <w:jc w:val="both"/>
      </w:pPr>
      <w:r>
        <w:rPr>
          <w:rFonts w:ascii="Times New Roman"/>
          <w:b w:val="false"/>
          <w:i w:val="false"/>
          <w:color w:val="000000"/>
          <w:sz w:val="28"/>
        </w:rPr>
        <w:t>
      2) высокие сорбционно-емкостные свойства вмещающих пород;</w:t>
      </w:r>
    </w:p>
    <w:bookmarkEnd w:id="3670"/>
    <w:bookmarkStart w:name="z4051" w:id="3671"/>
    <w:p>
      <w:pPr>
        <w:spacing w:after="0"/>
        <w:ind w:left="0"/>
        <w:jc w:val="both"/>
      </w:pPr>
      <w:r>
        <w:rPr>
          <w:rFonts w:ascii="Times New Roman"/>
          <w:b w:val="false"/>
          <w:i w:val="false"/>
          <w:color w:val="000000"/>
          <w:sz w:val="28"/>
        </w:rPr>
        <w:t>
      3) значительная глубина залегания подземных вод (шестьдесят и более метров);</w:t>
      </w:r>
    </w:p>
    <w:bookmarkEnd w:id="3671"/>
    <w:bookmarkStart w:name="z4052" w:id="3672"/>
    <w:p>
      <w:pPr>
        <w:spacing w:after="0"/>
        <w:ind w:left="0"/>
        <w:jc w:val="both"/>
      </w:pPr>
      <w:r>
        <w:rPr>
          <w:rFonts w:ascii="Times New Roman"/>
          <w:b w:val="false"/>
          <w:i w:val="false"/>
          <w:color w:val="000000"/>
          <w:sz w:val="28"/>
        </w:rPr>
        <w:t>
      4) уровень грунтовых вод не ближе четырех метров от дна пункта хранения и (или) захоронения радиоактивных отходов;</w:t>
      </w:r>
    </w:p>
    <w:bookmarkEnd w:id="3672"/>
    <w:bookmarkStart w:name="z4053" w:id="3673"/>
    <w:p>
      <w:pPr>
        <w:spacing w:after="0"/>
        <w:ind w:left="0"/>
        <w:jc w:val="both"/>
      </w:pPr>
      <w:r>
        <w:rPr>
          <w:rFonts w:ascii="Times New Roman"/>
          <w:b w:val="false"/>
          <w:i w:val="false"/>
          <w:color w:val="000000"/>
          <w:sz w:val="28"/>
        </w:rPr>
        <w:t>
      5) геологические слои, не являющиеся водоносными горизонтами и не имеющие гидравлической связи с нижележащими водоносными горизонтами;</w:t>
      </w:r>
    </w:p>
    <w:bookmarkEnd w:id="3673"/>
    <w:bookmarkStart w:name="z4054" w:id="3674"/>
    <w:p>
      <w:pPr>
        <w:spacing w:after="0"/>
        <w:ind w:left="0"/>
        <w:jc w:val="both"/>
      </w:pPr>
      <w:r>
        <w:rPr>
          <w:rFonts w:ascii="Times New Roman"/>
          <w:b w:val="false"/>
          <w:i w:val="false"/>
          <w:color w:val="000000"/>
          <w:sz w:val="28"/>
        </w:rPr>
        <w:t>
      6) отсутствие разломной тектоники и интенсивной трещиноватости, расстояние до сейсмоопасного разлома должно быть более сорока километров;</w:t>
      </w:r>
    </w:p>
    <w:bookmarkEnd w:id="3674"/>
    <w:bookmarkStart w:name="z4055" w:id="3675"/>
    <w:p>
      <w:pPr>
        <w:spacing w:after="0"/>
        <w:ind w:left="0"/>
        <w:jc w:val="both"/>
      </w:pPr>
      <w:r>
        <w:rPr>
          <w:rFonts w:ascii="Times New Roman"/>
          <w:b w:val="false"/>
          <w:i w:val="false"/>
          <w:color w:val="000000"/>
          <w:sz w:val="28"/>
        </w:rPr>
        <w:t>
      7) очень низкая чувствительность к сбросообразованию, проседанию, провалам;</w:t>
      </w:r>
    </w:p>
    <w:bookmarkEnd w:id="3675"/>
    <w:bookmarkStart w:name="z4056" w:id="3676"/>
    <w:p>
      <w:pPr>
        <w:spacing w:after="0"/>
        <w:ind w:left="0"/>
        <w:jc w:val="both"/>
      </w:pPr>
      <w:r>
        <w:rPr>
          <w:rFonts w:ascii="Times New Roman"/>
          <w:b w:val="false"/>
          <w:i w:val="false"/>
          <w:color w:val="000000"/>
          <w:sz w:val="28"/>
        </w:rPr>
        <w:t>
      8) отсутствие эрозии;</w:t>
      </w:r>
    </w:p>
    <w:bookmarkEnd w:id="3676"/>
    <w:bookmarkStart w:name="z4057" w:id="3677"/>
    <w:p>
      <w:pPr>
        <w:spacing w:after="0"/>
        <w:ind w:left="0"/>
        <w:jc w:val="both"/>
      </w:pPr>
      <w:r>
        <w:rPr>
          <w:rFonts w:ascii="Times New Roman"/>
          <w:b w:val="false"/>
          <w:i w:val="false"/>
          <w:color w:val="000000"/>
          <w:sz w:val="28"/>
        </w:rPr>
        <w:t>
      9) геоморфологическая стабильность;</w:t>
      </w:r>
    </w:p>
    <w:bookmarkEnd w:id="3677"/>
    <w:bookmarkStart w:name="z4058" w:id="3678"/>
    <w:p>
      <w:pPr>
        <w:spacing w:after="0"/>
        <w:ind w:left="0"/>
        <w:jc w:val="both"/>
      </w:pPr>
      <w:r>
        <w:rPr>
          <w:rFonts w:ascii="Times New Roman"/>
          <w:b w:val="false"/>
          <w:i w:val="false"/>
          <w:color w:val="000000"/>
          <w:sz w:val="28"/>
        </w:rPr>
        <w:t>
      10) наличие твердых и очень плотных почв и пород фундамента;</w:t>
      </w:r>
    </w:p>
    <w:bookmarkEnd w:id="3678"/>
    <w:bookmarkStart w:name="z4059" w:id="3679"/>
    <w:p>
      <w:pPr>
        <w:spacing w:after="0"/>
        <w:ind w:left="0"/>
        <w:jc w:val="both"/>
      </w:pPr>
      <w:r>
        <w:rPr>
          <w:rFonts w:ascii="Times New Roman"/>
          <w:b w:val="false"/>
          <w:i w:val="false"/>
          <w:color w:val="000000"/>
          <w:sz w:val="28"/>
        </w:rPr>
        <w:t>
      11) наличие непроницаемых пород фундамента мощностью более десяти метров;</w:t>
      </w:r>
    </w:p>
    <w:bookmarkEnd w:id="3679"/>
    <w:bookmarkStart w:name="z4060" w:id="3680"/>
    <w:p>
      <w:pPr>
        <w:spacing w:after="0"/>
        <w:ind w:left="0"/>
        <w:jc w:val="both"/>
      </w:pPr>
      <w:r>
        <w:rPr>
          <w:rFonts w:ascii="Times New Roman"/>
          <w:b w:val="false"/>
          <w:i w:val="false"/>
          <w:color w:val="000000"/>
          <w:sz w:val="28"/>
        </w:rPr>
        <w:t>
      12) слабохолмистая местность со склонами не более пяти процентов;</w:t>
      </w:r>
    </w:p>
    <w:bookmarkEnd w:id="3680"/>
    <w:bookmarkStart w:name="z4061" w:id="3681"/>
    <w:p>
      <w:pPr>
        <w:spacing w:after="0"/>
        <w:ind w:left="0"/>
        <w:jc w:val="both"/>
      </w:pPr>
      <w:r>
        <w:rPr>
          <w:rFonts w:ascii="Times New Roman"/>
          <w:b w:val="false"/>
          <w:i w:val="false"/>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bookmarkEnd w:id="3681"/>
    <w:bookmarkStart w:name="z4062" w:id="3682"/>
    <w:p>
      <w:pPr>
        <w:spacing w:after="0"/>
        <w:ind w:left="0"/>
        <w:jc w:val="both"/>
      </w:pPr>
      <w:r>
        <w:rPr>
          <w:rFonts w:ascii="Times New Roman"/>
          <w:b w:val="false"/>
          <w:i w:val="false"/>
          <w:color w:val="000000"/>
          <w:sz w:val="28"/>
        </w:rPr>
        <w:t>
      14) фактическое использование земли не дает значительного экономического эффекта и потенциальное ее использование также не имеет признанной оценки;</w:t>
      </w:r>
    </w:p>
    <w:bookmarkEnd w:id="3682"/>
    <w:bookmarkStart w:name="z4063" w:id="3683"/>
    <w:p>
      <w:pPr>
        <w:spacing w:after="0"/>
        <w:ind w:left="0"/>
        <w:jc w:val="both"/>
      </w:pPr>
      <w:r>
        <w:rPr>
          <w:rFonts w:ascii="Times New Roman"/>
          <w:b w:val="false"/>
          <w:i w:val="false"/>
          <w:color w:val="000000"/>
          <w:sz w:val="28"/>
        </w:rPr>
        <w:t>
      15) культурные и национально значимые ценности отсутствуют на расстоянии четырех километров;</w:t>
      </w:r>
    </w:p>
    <w:bookmarkEnd w:id="3683"/>
    <w:bookmarkStart w:name="z4064" w:id="3684"/>
    <w:p>
      <w:pPr>
        <w:spacing w:after="0"/>
        <w:ind w:left="0"/>
        <w:jc w:val="both"/>
      </w:pPr>
      <w:r>
        <w:rPr>
          <w:rFonts w:ascii="Times New Roman"/>
          <w:b w:val="false"/>
          <w:i w:val="false"/>
          <w:color w:val="000000"/>
          <w:sz w:val="28"/>
        </w:rPr>
        <w:t>
      16) местность не представляет туристской ценности и редко посещается жителями близлежащих населенных пунктов.</w:t>
      </w:r>
    </w:p>
    <w:bookmarkEnd w:id="3684"/>
    <w:bookmarkStart w:name="z4065" w:id="3685"/>
    <w:p>
      <w:pPr>
        <w:spacing w:after="0"/>
        <w:ind w:left="0"/>
        <w:jc w:val="both"/>
      </w:pPr>
      <w:r>
        <w:rPr>
          <w:rFonts w:ascii="Times New Roman"/>
          <w:b w:val="false"/>
          <w:i w:val="false"/>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bookmarkEnd w:id="3685"/>
    <w:bookmarkStart w:name="z4066" w:id="3686"/>
    <w:p>
      <w:pPr>
        <w:spacing w:after="0"/>
        <w:ind w:left="0"/>
        <w:jc w:val="both"/>
      </w:pPr>
      <w:r>
        <w:rPr>
          <w:rFonts w:ascii="Times New Roman"/>
          <w:b w:val="false"/>
          <w:i w:val="false"/>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bookmarkEnd w:id="3686"/>
    <w:bookmarkStart w:name="z4067" w:id="3687"/>
    <w:p>
      <w:pPr>
        <w:spacing w:after="0"/>
        <w:ind w:left="0"/>
        <w:jc w:val="both"/>
      </w:pPr>
      <w:r>
        <w:rPr>
          <w:rFonts w:ascii="Times New Roman"/>
          <w:b w:val="false"/>
          <w:i w:val="false"/>
          <w:color w:val="000000"/>
          <w:sz w:val="28"/>
        </w:rPr>
        <w:t>
      2) создания дренажных систем, обеспечивающих пропуск поверхностных, грунтовых и подземных вод в обход таких пунктов.</w:t>
      </w:r>
    </w:p>
    <w:bookmarkEnd w:id="3687"/>
    <w:bookmarkStart w:name="z4068" w:id="3688"/>
    <w:p>
      <w:pPr>
        <w:spacing w:after="0"/>
        <w:ind w:left="0"/>
        <w:jc w:val="both"/>
      </w:pPr>
      <w:r>
        <w:rPr>
          <w:rFonts w:ascii="Times New Roman"/>
          <w:b w:val="false"/>
          <w:i w:val="false"/>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bookmarkEnd w:id="3688"/>
    <w:bookmarkStart w:name="z4069" w:id="3689"/>
    <w:p>
      <w:pPr>
        <w:spacing w:after="0"/>
        <w:ind w:left="0"/>
        <w:jc w:val="both"/>
      </w:pPr>
      <w:r>
        <w:rPr>
          <w:rFonts w:ascii="Times New Roman"/>
          <w:b w:val="false"/>
          <w:i w:val="false"/>
          <w:color w:val="000000"/>
          <w:sz w:val="28"/>
        </w:rPr>
        <w:t>
      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 цеолита и других сорбирующих радионуклиды материалов.</w:t>
      </w:r>
    </w:p>
    <w:bookmarkEnd w:id="3689"/>
    <w:bookmarkStart w:name="z4070" w:id="3690"/>
    <w:p>
      <w:pPr>
        <w:spacing w:after="0"/>
        <w:ind w:left="0"/>
        <w:jc w:val="both"/>
      </w:pPr>
      <w:r>
        <w:rPr>
          <w:rFonts w:ascii="Times New Roman"/>
          <w:b w:val="false"/>
          <w:i w:val="false"/>
          <w:color w:val="000000"/>
          <w:sz w:val="28"/>
        </w:rPr>
        <w:t>
      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bookmarkEnd w:id="3690"/>
    <w:bookmarkStart w:name="z4071" w:id="3691"/>
    <w:p>
      <w:pPr>
        <w:spacing w:after="0"/>
        <w:ind w:left="0"/>
        <w:jc w:val="both"/>
      </w:pPr>
      <w:r>
        <w:rPr>
          <w:rFonts w:ascii="Times New Roman"/>
          <w:b w:val="false"/>
          <w:i w:val="false"/>
          <w:color w:val="000000"/>
          <w:sz w:val="28"/>
        </w:rPr>
        <w:t>
      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bookmarkEnd w:id="3691"/>
    <w:bookmarkStart w:name="z4072" w:id="3692"/>
    <w:p>
      <w:pPr>
        <w:spacing w:after="0"/>
        <w:ind w:left="0"/>
        <w:jc w:val="both"/>
      </w:pPr>
      <w:r>
        <w:rPr>
          <w:rFonts w:ascii="Times New Roman"/>
          <w:b w:val="false"/>
          <w:i w:val="false"/>
          <w:color w:val="000000"/>
          <w:sz w:val="28"/>
        </w:rPr>
        <w:t>
      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bookmarkEnd w:id="3692"/>
    <w:bookmarkStart w:name="z4073" w:id="3693"/>
    <w:p>
      <w:pPr>
        <w:spacing w:after="0"/>
        <w:ind w:left="0"/>
        <w:jc w:val="both"/>
      </w:pPr>
      <w:r>
        <w:rPr>
          <w:rFonts w:ascii="Times New Roman"/>
          <w:b w:val="false"/>
          <w:i w:val="false"/>
          <w:color w:val="000000"/>
          <w:sz w:val="28"/>
        </w:rPr>
        <w:t>
      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bookmarkEnd w:id="3693"/>
    <w:bookmarkStart w:name="z4074" w:id="3694"/>
    <w:p>
      <w:pPr>
        <w:spacing w:after="0"/>
        <w:ind w:left="0"/>
        <w:jc w:val="both"/>
      </w:pPr>
      <w:r>
        <w:rPr>
          <w:rFonts w:ascii="Times New Roman"/>
          <w:b w:val="false"/>
          <w:i w:val="false"/>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bookmarkEnd w:id="3694"/>
    <w:bookmarkStart w:name="z4075" w:id="3695"/>
    <w:p>
      <w:pPr>
        <w:spacing w:after="0"/>
        <w:ind w:left="0"/>
        <w:jc w:val="both"/>
      </w:pPr>
      <w:r>
        <w:rPr>
          <w:rFonts w:ascii="Times New Roman"/>
          <w:b w:val="false"/>
          <w:i w:val="false"/>
          <w:color w:val="000000"/>
          <w:sz w:val="28"/>
        </w:rPr>
        <w:t>
      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 проведению рекультивационных работ.</w:t>
      </w:r>
    </w:p>
    <w:bookmarkEnd w:id="3695"/>
    <w:p>
      <w:pPr>
        <w:spacing w:after="0"/>
        <w:ind w:left="0"/>
        <w:jc w:val="both"/>
      </w:pPr>
      <w:r>
        <w:rPr>
          <w:rFonts w:ascii="Times New Roman"/>
          <w:b/>
          <w:i w:val="false"/>
          <w:color w:val="000000"/>
          <w:sz w:val="28"/>
        </w:rPr>
        <w:t>Статья 374. Трансграничное перемещение радиоактивных отходов</w:t>
      </w:r>
    </w:p>
    <w:bookmarkStart w:name="z4077" w:id="3696"/>
    <w:p>
      <w:pPr>
        <w:spacing w:after="0"/>
        <w:ind w:left="0"/>
        <w:jc w:val="both"/>
      </w:pPr>
      <w:r>
        <w:rPr>
          <w:rFonts w:ascii="Times New Roman"/>
          <w:b w:val="false"/>
          <w:i w:val="false"/>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веществ в окружающую среду.</w:t>
      </w:r>
    </w:p>
    <w:bookmarkEnd w:id="3696"/>
    <w:bookmarkStart w:name="z4078" w:id="3697"/>
    <w:p>
      <w:pPr>
        <w:spacing w:after="0"/>
        <w:ind w:left="0"/>
        <w:jc w:val="both"/>
      </w:pPr>
      <w:r>
        <w:rPr>
          <w:rFonts w:ascii="Times New Roman"/>
          <w:b w:val="false"/>
          <w:i w:val="false"/>
          <w:color w:val="000000"/>
          <w:sz w:val="28"/>
        </w:rPr>
        <w:t>
      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p>
    <w:bookmarkEnd w:id="3697"/>
    <w:bookmarkStart w:name="z4079" w:id="3698"/>
    <w:p>
      <w:pPr>
        <w:spacing w:after="0"/>
        <w:ind w:left="0"/>
        <w:jc w:val="both"/>
      </w:pPr>
      <w:r>
        <w:rPr>
          <w:rFonts w:ascii="Times New Roman"/>
          <w:b w:val="false"/>
          <w:i w:val="false"/>
          <w:color w:val="000000"/>
          <w:sz w:val="28"/>
        </w:rPr>
        <w:t>
      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bookmarkEnd w:id="3698"/>
    <w:bookmarkStart w:name="z4080" w:id="3699"/>
    <w:p>
      <w:pPr>
        <w:spacing w:after="0"/>
        <w:ind w:left="0"/>
        <w:jc w:val="both"/>
      </w:pPr>
      <w:r>
        <w:rPr>
          <w:rFonts w:ascii="Times New Roman"/>
          <w:b w:val="false"/>
          <w:i w:val="false"/>
          <w:color w:val="000000"/>
          <w:sz w:val="28"/>
        </w:rPr>
        <w:t>
      1) оператор обязан принять меры по обеспечению перемещения по разрешению и предварительному уведомлению, а также с согласия государства назначения;</w:t>
      </w:r>
    </w:p>
    <w:bookmarkEnd w:id="3699"/>
    <w:bookmarkStart w:name="z4081" w:id="3700"/>
    <w:p>
      <w:pPr>
        <w:spacing w:after="0"/>
        <w:ind w:left="0"/>
        <w:jc w:val="both"/>
      </w:pPr>
      <w:r>
        <w:rPr>
          <w:rFonts w:ascii="Times New Roman"/>
          <w:b w:val="false"/>
          <w:i w:val="false"/>
          <w:color w:val="000000"/>
          <w:sz w:val="28"/>
        </w:rPr>
        <w:t>
      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конкретным используемым видам транспорта;</w:t>
      </w:r>
    </w:p>
    <w:bookmarkEnd w:id="3700"/>
    <w:bookmarkStart w:name="z4082" w:id="3701"/>
    <w:p>
      <w:pPr>
        <w:spacing w:after="0"/>
        <w:ind w:left="0"/>
        <w:jc w:val="both"/>
      </w:pPr>
      <w:r>
        <w:rPr>
          <w:rFonts w:ascii="Times New Roman"/>
          <w:b w:val="false"/>
          <w:i w:val="false"/>
          <w:color w:val="000000"/>
          <w:sz w:val="28"/>
        </w:rPr>
        <w:t>
      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bookmarkEnd w:id="3701"/>
    <w:p>
      <w:pPr>
        <w:spacing w:after="0"/>
        <w:ind w:left="0"/>
        <w:jc w:val="both"/>
      </w:pPr>
      <w:r>
        <w:rPr>
          <w:rFonts w:ascii="Times New Roman"/>
          <w:b/>
          <w:i w:val="false"/>
          <w:color w:val="000000"/>
          <w:sz w:val="28"/>
        </w:rPr>
        <w:t>Статья 375. Экологические требования при транспортировке радиоактивных отходов</w:t>
      </w:r>
    </w:p>
    <w:bookmarkStart w:name="z4084" w:id="3702"/>
    <w:p>
      <w:pPr>
        <w:spacing w:after="0"/>
        <w:ind w:left="0"/>
        <w:jc w:val="both"/>
      </w:pPr>
      <w:r>
        <w:rPr>
          <w:rFonts w:ascii="Times New Roman"/>
          <w:b w:val="false"/>
          <w:i w:val="false"/>
          <w:color w:val="000000"/>
          <w:sz w:val="28"/>
        </w:rPr>
        <w:t>
      1. Транспортировка радиоактивных отходов осуществляется в соответствии с правилами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Республикой Казахстан.</w:t>
      </w:r>
    </w:p>
    <w:bookmarkEnd w:id="3702"/>
    <w:bookmarkStart w:name="z4085" w:id="3703"/>
    <w:p>
      <w:pPr>
        <w:spacing w:after="0"/>
        <w:ind w:left="0"/>
        <w:jc w:val="both"/>
      </w:pPr>
      <w:r>
        <w:rPr>
          <w:rFonts w:ascii="Times New Roman"/>
          <w:b w:val="false"/>
          <w:i w:val="false"/>
          <w:color w:val="000000"/>
          <w:sz w:val="28"/>
        </w:rPr>
        <w:t>
      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мероприятиям по локализации последствий возможных аварий.</w:t>
      </w:r>
    </w:p>
    <w:bookmarkEnd w:id="3703"/>
    <w:bookmarkStart w:name="z4086" w:id="3704"/>
    <w:p>
      <w:pPr>
        <w:spacing w:after="0"/>
        <w:ind w:left="0"/>
        <w:jc w:val="left"/>
      </w:pPr>
      <w:r>
        <w:rPr>
          <w:rFonts w:ascii="Times New Roman"/>
          <w:b/>
          <w:i w:val="false"/>
          <w:color w:val="000000"/>
        </w:rPr>
        <w:t xml:space="preserve"> Глава 29. ОСОБЕННОСТИ УПРАВЛЕНИЯ ОТДЕЛЬНЫМИ ВИДАМИ ОТХОДОВ</w:t>
      </w:r>
    </w:p>
    <w:bookmarkEnd w:id="3704"/>
    <w:p>
      <w:pPr>
        <w:spacing w:after="0"/>
        <w:ind w:left="0"/>
        <w:jc w:val="both"/>
      </w:pPr>
      <w:r>
        <w:rPr>
          <w:rFonts w:ascii="Times New Roman"/>
          <w:b/>
          <w:i w:val="false"/>
          <w:color w:val="000000"/>
          <w:sz w:val="28"/>
        </w:rPr>
        <w:t>Статья 376. Экологические требования в области управления строительными отходами</w:t>
      </w:r>
    </w:p>
    <w:bookmarkStart w:name="z4088" w:id="3705"/>
    <w:p>
      <w:pPr>
        <w:spacing w:after="0"/>
        <w:ind w:left="0"/>
        <w:jc w:val="both"/>
      </w:pPr>
      <w:r>
        <w:rPr>
          <w:rFonts w:ascii="Times New Roman"/>
          <w:b w:val="false"/>
          <w:i w:val="false"/>
          <w:color w:val="000000"/>
          <w:sz w:val="28"/>
        </w:rPr>
        <w:t>
      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bookmarkEnd w:id="3705"/>
    <w:bookmarkStart w:name="z4089" w:id="3706"/>
    <w:p>
      <w:pPr>
        <w:spacing w:after="0"/>
        <w:ind w:left="0"/>
        <w:jc w:val="both"/>
      </w:pPr>
      <w:r>
        <w:rPr>
          <w:rFonts w:ascii="Times New Roman"/>
          <w:b w:val="false"/>
          <w:i w:val="false"/>
          <w:color w:val="000000"/>
          <w:sz w:val="28"/>
        </w:rPr>
        <w:t>
      2. Строительные отходы подлежат обязательному отделению от других видов отходов непосредственно на строительной площадке или в специальном месте.</w:t>
      </w:r>
    </w:p>
    <w:bookmarkEnd w:id="3706"/>
    <w:bookmarkStart w:name="z4090" w:id="3707"/>
    <w:p>
      <w:pPr>
        <w:spacing w:after="0"/>
        <w:ind w:left="0"/>
        <w:jc w:val="both"/>
      </w:pPr>
      <w:r>
        <w:rPr>
          <w:rFonts w:ascii="Times New Roman"/>
          <w:b w:val="false"/>
          <w:i w:val="false"/>
          <w:color w:val="000000"/>
          <w:sz w:val="28"/>
        </w:rPr>
        <w:t>
      3. Смешивание строительных отходов с другими видами отходов запрещается, кроме случаев восстановления строительных отходов в соответствии с утвержденными проектными решениями.</w:t>
      </w:r>
    </w:p>
    <w:bookmarkEnd w:id="3707"/>
    <w:bookmarkStart w:name="z4091" w:id="3708"/>
    <w:p>
      <w:pPr>
        <w:spacing w:after="0"/>
        <w:ind w:left="0"/>
        <w:jc w:val="both"/>
      </w:pPr>
      <w:r>
        <w:rPr>
          <w:rFonts w:ascii="Times New Roman"/>
          <w:b w:val="false"/>
          <w:i w:val="false"/>
          <w:color w:val="000000"/>
          <w:sz w:val="28"/>
        </w:rPr>
        <w:t>
      4. Запрещается накопление строительных отходов вне специально установленных мест.</w:t>
      </w:r>
    </w:p>
    <w:bookmarkEnd w:id="3708"/>
    <w:p>
      <w:pPr>
        <w:spacing w:after="0"/>
        <w:ind w:left="0"/>
        <w:jc w:val="both"/>
      </w:pPr>
      <w:r>
        <w:rPr>
          <w:rFonts w:ascii="Times New Roman"/>
          <w:b/>
          <w:i w:val="false"/>
          <w:color w:val="000000"/>
          <w:sz w:val="28"/>
        </w:rPr>
        <w:t>Статья 377. Экологические требования в области управления медицинскими отходами</w:t>
      </w:r>
    </w:p>
    <w:bookmarkStart w:name="z4093" w:id="3709"/>
    <w:p>
      <w:pPr>
        <w:spacing w:after="0"/>
        <w:ind w:left="0"/>
        <w:jc w:val="both"/>
      </w:pPr>
      <w:r>
        <w:rPr>
          <w:rFonts w:ascii="Times New Roman"/>
          <w:b w:val="false"/>
          <w:i w:val="false"/>
          <w:color w:val="000000"/>
          <w:sz w:val="28"/>
        </w:rPr>
        <w:t>
      1. Медицинские отходы – отходы, образующиеся в процессе оказания медицинских услуг и проведения медицинских манипуляций.</w:t>
      </w:r>
    </w:p>
    <w:bookmarkEnd w:id="3709"/>
    <w:bookmarkStart w:name="z4094" w:id="3710"/>
    <w:p>
      <w:pPr>
        <w:spacing w:after="0"/>
        <w:ind w:left="0"/>
        <w:jc w:val="both"/>
      </w:pPr>
      <w:r>
        <w:rPr>
          <w:rFonts w:ascii="Times New Roman"/>
          <w:b w:val="false"/>
          <w:i w:val="false"/>
          <w:color w:val="000000"/>
          <w:sz w:val="28"/>
        </w:rPr>
        <w:t>
      2. Порядок обращения с медицинскими отходами определяется уполномоченным органом в области здравоохранения.</w:t>
      </w:r>
    </w:p>
    <w:bookmarkEnd w:id="3710"/>
    <w:bookmarkStart w:name="z4095" w:id="3711"/>
    <w:p>
      <w:pPr>
        <w:spacing w:after="0"/>
        <w:ind w:left="0"/>
        <w:jc w:val="both"/>
      </w:pPr>
      <w:r>
        <w:rPr>
          <w:rFonts w:ascii="Times New Roman"/>
          <w:b w:val="false"/>
          <w:i w:val="false"/>
          <w:color w:val="000000"/>
          <w:sz w:val="28"/>
        </w:rPr>
        <w:t>
      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bookmarkEnd w:id="3711"/>
    <w:p>
      <w:pPr>
        <w:spacing w:after="0"/>
        <w:ind w:left="0"/>
        <w:jc w:val="both"/>
      </w:pPr>
      <w:r>
        <w:rPr>
          <w:rFonts w:ascii="Times New Roman"/>
          <w:b/>
          <w:i w:val="false"/>
          <w:color w:val="000000"/>
          <w:sz w:val="28"/>
        </w:rPr>
        <w:t>Статья 378. Экологические требования в области управления биологическими отходами</w:t>
      </w:r>
    </w:p>
    <w:bookmarkStart w:name="z4097" w:id="3712"/>
    <w:p>
      <w:pPr>
        <w:spacing w:after="0"/>
        <w:ind w:left="0"/>
        <w:jc w:val="both"/>
      </w:pPr>
      <w:r>
        <w:rPr>
          <w:rFonts w:ascii="Times New Roman"/>
          <w:b w:val="false"/>
          <w:i w:val="false"/>
          <w:color w:val="000000"/>
          <w:sz w:val="28"/>
        </w:rPr>
        <w:t>
      1. Биологические отходы определяются в соответствии с законодательством Республики Казахстан в области ветеринарии.</w:t>
      </w:r>
    </w:p>
    <w:bookmarkEnd w:id="3712"/>
    <w:bookmarkStart w:name="z4098" w:id="3713"/>
    <w:p>
      <w:pPr>
        <w:spacing w:after="0"/>
        <w:ind w:left="0"/>
        <w:jc w:val="both"/>
      </w:pPr>
      <w:r>
        <w:rPr>
          <w:rFonts w:ascii="Times New Roman"/>
          <w:b w:val="false"/>
          <w:i w:val="false"/>
          <w:color w:val="000000"/>
          <w:sz w:val="28"/>
        </w:rPr>
        <w:t>
      2. Порядок обращения с биологическими отходами определяется уполномоченным органом в области ветеринарии.</w:t>
      </w:r>
    </w:p>
    <w:bookmarkEnd w:id="3713"/>
    <w:bookmarkStart w:name="z4099" w:id="3714"/>
    <w:p>
      <w:pPr>
        <w:spacing w:after="0"/>
        <w:ind w:left="0"/>
        <w:jc w:val="both"/>
      </w:pPr>
      <w:r>
        <w:rPr>
          <w:rFonts w:ascii="Times New Roman"/>
          <w:b w:val="false"/>
          <w:i w:val="false"/>
          <w:color w:val="000000"/>
          <w:sz w:val="28"/>
        </w:rPr>
        <w:t>
      3. Обработка и удаление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bookmarkEnd w:id="3714"/>
    <w:p>
      <w:pPr>
        <w:spacing w:after="0"/>
        <w:ind w:left="0"/>
        <w:jc w:val="both"/>
      </w:pPr>
      <w:r>
        <w:rPr>
          <w:rFonts w:ascii="Times New Roman"/>
          <w:b/>
          <w:i w:val="false"/>
          <w:color w:val="000000"/>
          <w:sz w:val="28"/>
        </w:rPr>
        <w:t>Статья 379. Экологические требования в области управления отходами, содержащими стойкие органические загрязнители</w:t>
      </w:r>
    </w:p>
    <w:bookmarkStart w:name="z4101" w:id="3715"/>
    <w:p>
      <w:pPr>
        <w:spacing w:after="0"/>
        <w:ind w:left="0"/>
        <w:jc w:val="both"/>
      </w:pPr>
      <w:r>
        <w:rPr>
          <w:rFonts w:ascii="Times New Roman"/>
          <w:b w:val="false"/>
          <w:i w:val="false"/>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bookmarkEnd w:id="3715"/>
    <w:bookmarkStart w:name="z4102" w:id="3716"/>
    <w:p>
      <w:pPr>
        <w:spacing w:after="0"/>
        <w:ind w:left="0"/>
        <w:jc w:val="both"/>
      </w:pPr>
      <w:r>
        <w:rPr>
          <w:rFonts w:ascii="Times New Roman"/>
          <w:b w:val="false"/>
          <w:i w:val="false"/>
          <w:color w:val="000000"/>
          <w:sz w:val="28"/>
        </w:rPr>
        <w:t>
      2. Учет отходов, содержащих стойкие органические загрязнители, проводится в журналах строгой отчетности.</w:t>
      </w:r>
    </w:p>
    <w:bookmarkEnd w:id="3716"/>
    <w:bookmarkStart w:name="z4103" w:id="3717"/>
    <w:p>
      <w:pPr>
        <w:spacing w:after="0"/>
        <w:ind w:left="0"/>
        <w:jc w:val="both"/>
      </w:pPr>
      <w:r>
        <w:rPr>
          <w:rFonts w:ascii="Times New Roman"/>
          <w:b w:val="false"/>
          <w:i w:val="false"/>
          <w:color w:val="000000"/>
          <w:sz w:val="28"/>
        </w:rPr>
        <w:t>
      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охраны окружающей среды.</w:t>
      </w:r>
    </w:p>
    <w:bookmarkEnd w:id="3717"/>
    <w:bookmarkStart w:name="z4104" w:id="3718"/>
    <w:p>
      <w:pPr>
        <w:spacing w:after="0"/>
        <w:ind w:left="0"/>
        <w:jc w:val="both"/>
      </w:pPr>
      <w:r>
        <w:rPr>
          <w:rFonts w:ascii="Times New Roman"/>
          <w:b w:val="false"/>
          <w:i w:val="false"/>
          <w:color w:val="000000"/>
          <w:sz w:val="28"/>
        </w:rPr>
        <w:t>
      4. Кадастр отходов, содержащих стойкие органические загрязнители, ведется отдельным разделом в рамках государственного кадастра отходов.</w:t>
      </w:r>
    </w:p>
    <w:bookmarkEnd w:id="3718"/>
    <w:bookmarkStart w:name="z4105" w:id="3719"/>
    <w:p>
      <w:pPr>
        <w:spacing w:after="0"/>
        <w:ind w:left="0"/>
        <w:jc w:val="both"/>
      </w:pPr>
      <w:r>
        <w:rPr>
          <w:rFonts w:ascii="Times New Roman"/>
          <w:b w:val="false"/>
          <w:i w:val="false"/>
          <w:color w:val="000000"/>
          <w:sz w:val="28"/>
        </w:rPr>
        <w:t>
      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3719"/>
    <w:p>
      <w:pPr>
        <w:spacing w:after="0"/>
        <w:ind w:left="0"/>
        <w:jc w:val="both"/>
      </w:pPr>
      <w:r>
        <w:rPr>
          <w:rFonts w:ascii="Times New Roman"/>
          <w:b/>
          <w:i w:val="false"/>
          <w:color w:val="000000"/>
          <w:sz w:val="28"/>
        </w:rPr>
        <w:t>Статья 380. Экологические требования в области управления отдельными видами отходов и процессами их жизненного цикла</w:t>
      </w:r>
    </w:p>
    <w:bookmarkStart w:name="z4107" w:id="3720"/>
    <w:p>
      <w:pPr>
        <w:spacing w:after="0"/>
        <w:ind w:left="0"/>
        <w:jc w:val="both"/>
      </w:pPr>
      <w:r>
        <w:rPr>
          <w:rFonts w:ascii="Times New Roman"/>
          <w:b w:val="false"/>
          <w:i w:val="false"/>
          <w:color w:val="000000"/>
          <w:sz w:val="28"/>
        </w:rPr>
        <w:t>
      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включенных в перечень, утвержденный уполномоченным органом в области охраны окружающей среды, национальных стандартов в области управления отдельными видами отходов.</w:t>
      </w:r>
    </w:p>
    <w:bookmarkEnd w:id="3720"/>
    <w:bookmarkStart w:name="z4108" w:id="3721"/>
    <w:p>
      <w:pPr>
        <w:spacing w:after="0"/>
        <w:ind w:left="0"/>
        <w:jc w:val="both"/>
      </w:pPr>
      <w:r>
        <w:rPr>
          <w:rFonts w:ascii="Times New Roman"/>
          <w:b w:val="false"/>
          <w:i w:val="false"/>
          <w:color w:val="000000"/>
          <w:sz w:val="28"/>
        </w:rPr>
        <w:t>
      2. Специальные экологические требования по управлению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национальными стандартами в области управления отдельными видами отходов.</w:t>
      </w:r>
    </w:p>
    <w:bookmarkEnd w:id="3721"/>
    <w:p>
      <w:pPr>
        <w:spacing w:after="0"/>
        <w:ind w:left="0"/>
        <w:jc w:val="both"/>
      </w:pPr>
      <w:r>
        <w:rPr>
          <w:rFonts w:ascii="Times New Roman"/>
          <w:b/>
          <w:i w:val="false"/>
          <w:color w:val="000000"/>
          <w:sz w:val="28"/>
        </w:rPr>
        <w:t>Статья 381. Экологические требования в области управления отходами при проектировании зданий, строений, сооружений и иных объектов</w:t>
      </w:r>
    </w:p>
    <w:bookmarkStart w:name="z4110" w:id="3722"/>
    <w:p>
      <w:pPr>
        <w:spacing w:after="0"/>
        <w:ind w:left="0"/>
        <w:jc w:val="both"/>
      </w:pPr>
      <w:r>
        <w:rPr>
          <w:rFonts w:ascii="Times New Roman"/>
          <w:b w:val="false"/>
          <w:i w:val="false"/>
          <w:color w:val="000000"/>
          <w:sz w:val="28"/>
        </w:rPr>
        <w:t>
      При проектировании зданий, строений, сооружений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3722"/>
    <w:bookmarkStart w:name="z4111" w:id="3723"/>
    <w:p>
      <w:pPr>
        <w:spacing w:after="0"/>
        <w:ind w:left="0"/>
        <w:jc w:val="left"/>
      </w:pPr>
      <w:r>
        <w:rPr>
          <w:rFonts w:ascii="Times New Roman"/>
          <w:b/>
          <w:i w:val="false"/>
          <w:color w:val="000000"/>
        </w:rPr>
        <w:t xml:space="preserve"> Глава 30. ГОСУДАРСТВЕННЫЙ КАДАСТР ОТХОДОВ</w:t>
      </w:r>
    </w:p>
    <w:bookmarkEnd w:id="3723"/>
    <w:p>
      <w:pPr>
        <w:spacing w:after="0"/>
        <w:ind w:left="0"/>
        <w:jc w:val="both"/>
      </w:pPr>
      <w:r>
        <w:rPr>
          <w:rFonts w:ascii="Times New Roman"/>
          <w:b/>
          <w:i w:val="false"/>
          <w:color w:val="000000"/>
          <w:sz w:val="28"/>
        </w:rPr>
        <w:t>Статья 382. Государственный кадастр отходов</w:t>
      </w:r>
    </w:p>
    <w:bookmarkStart w:name="z4113" w:id="3724"/>
    <w:p>
      <w:pPr>
        <w:spacing w:after="0"/>
        <w:ind w:left="0"/>
        <w:jc w:val="both"/>
      </w:pPr>
      <w:r>
        <w:rPr>
          <w:rFonts w:ascii="Times New Roman"/>
          <w:b w:val="false"/>
          <w:i w:val="false"/>
          <w:color w:val="000000"/>
          <w:sz w:val="28"/>
        </w:rPr>
        <w:t>
      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хранения, захоронения и сброса, технологиям их использования и обезвреживания.</w:t>
      </w:r>
    </w:p>
    <w:bookmarkEnd w:id="3724"/>
    <w:bookmarkStart w:name="z4114" w:id="3725"/>
    <w:p>
      <w:pPr>
        <w:spacing w:after="0"/>
        <w:ind w:left="0"/>
        <w:jc w:val="both"/>
      </w:pPr>
      <w:r>
        <w:rPr>
          <w:rFonts w:ascii="Times New Roman"/>
          <w:b w:val="false"/>
          <w:i w:val="false"/>
          <w:color w:val="000000"/>
          <w:sz w:val="28"/>
        </w:rPr>
        <w:t>
      2. Все виды отходов и объекты размещения отходов подлежат учету в государственном кадастре отходов.</w:t>
      </w:r>
    </w:p>
    <w:bookmarkEnd w:id="3725"/>
    <w:bookmarkStart w:name="z4115" w:id="3726"/>
    <w:p>
      <w:pPr>
        <w:spacing w:after="0"/>
        <w:ind w:left="0"/>
        <w:jc w:val="both"/>
      </w:pPr>
      <w:r>
        <w:rPr>
          <w:rFonts w:ascii="Times New Roman"/>
          <w:b w:val="false"/>
          <w:i w:val="false"/>
          <w:color w:val="000000"/>
          <w:sz w:val="28"/>
        </w:rPr>
        <w:t>
      Организация ведения государственного кадастра отходов осуществляется уполномоченным органом в области охраны окружающей среды.</w:t>
      </w:r>
    </w:p>
    <w:bookmarkEnd w:id="3726"/>
    <w:bookmarkStart w:name="z4116" w:id="3727"/>
    <w:p>
      <w:pPr>
        <w:spacing w:after="0"/>
        <w:ind w:left="0"/>
        <w:jc w:val="both"/>
      </w:pPr>
      <w:r>
        <w:rPr>
          <w:rFonts w:ascii="Times New Roman"/>
          <w:b w:val="false"/>
          <w:i w:val="false"/>
          <w:color w:val="000000"/>
          <w:sz w:val="28"/>
        </w:rPr>
        <w:t>
      Ведение государственного кадастра отходов осуществляет подведомственная организация уполномоченного органа в области охраны окружающей среды.</w:t>
      </w:r>
    </w:p>
    <w:bookmarkEnd w:id="3727"/>
    <w:p>
      <w:pPr>
        <w:spacing w:after="0"/>
        <w:ind w:left="0"/>
        <w:jc w:val="both"/>
      </w:pPr>
      <w:r>
        <w:rPr>
          <w:rFonts w:ascii="Times New Roman"/>
          <w:b/>
          <w:i w:val="false"/>
          <w:color w:val="000000"/>
          <w:sz w:val="28"/>
        </w:rPr>
        <w:t>Статья 383. Цели и задачи государственного кадастра отходов</w:t>
      </w:r>
    </w:p>
    <w:bookmarkStart w:name="z4118" w:id="3728"/>
    <w:p>
      <w:pPr>
        <w:spacing w:after="0"/>
        <w:ind w:left="0"/>
        <w:jc w:val="both"/>
      </w:pPr>
      <w:r>
        <w:rPr>
          <w:rFonts w:ascii="Times New Roman"/>
          <w:b w:val="false"/>
          <w:i w:val="false"/>
          <w:color w:val="000000"/>
          <w:sz w:val="28"/>
        </w:rPr>
        <w:t>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bookmarkEnd w:id="3728"/>
    <w:bookmarkStart w:name="z4119" w:id="3729"/>
    <w:p>
      <w:pPr>
        <w:spacing w:after="0"/>
        <w:ind w:left="0"/>
        <w:jc w:val="both"/>
      </w:pPr>
      <w:r>
        <w:rPr>
          <w:rFonts w:ascii="Times New Roman"/>
          <w:b w:val="false"/>
          <w:i w:val="false"/>
          <w:color w:val="000000"/>
          <w:sz w:val="28"/>
        </w:rPr>
        <w:t>
      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bookmarkEnd w:id="3729"/>
    <w:p>
      <w:pPr>
        <w:spacing w:after="0"/>
        <w:ind w:left="0"/>
        <w:jc w:val="both"/>
      </w:pPr>
      <w:r>
        <w:rPr>
          <w:rFonts w:ascii="Times New Roman"/>
          <w:b/>
          <w:i w:val="false"/>
          <w:color w:val="000000"/>
          <w:sz w:val="28"/>
        </w:rPr>
        <w:t>Статья 384. Ведение государственного кадастра отходов</w:t>
      </w:r>
    </w:p>
    <w:bookmarkStart w:name="z4121" w:id="3730"/>
    <w:p>
      <w:pPr>
        <w:spacing w:after="0"/>
        <w:ind w:left="0"/>
        <w:jc w:val="both"/>
      </w:pPr>
      <w:r>
        <w:rPr>
          <w:rFonts w:ascii="Times New Roman"/>
          <w:b w:val="false"/>
          <w:i w:val="false"/>
          <w:color w:val="000000"/>
          <w:sz w:val="28"/>
        </w:rPr>
        <w:t>
      1. Операторы объектов представляют в уполномоченный орган в области охраны окружающей среды следующую документацию:</w:t>
      </w:r>
    </w:p>
    <w:bookmarkEnd w:id="3730"/>
    <w:bookmarkStart w:name="z4122" w:id="3731"/>
    <w:p>
      <w:pPr>
        <w:spacing w:after="0"/>
        <w:ind w:left="0"/>
        <w:jc w:val="both"/>
      </w:pPr>
      <w:r>
        <w:rPr>
          <w:rFonts w:ascii="Times New Roman"/>
          <w:b w:val="false"/>
          <w:i w:val="false"/>
          <w:color w:val="000000"/>
          <w:sz w:val="28"/>
        </w:rPr>
        <w:t>
      1) паспорт опасных отходов;</w:t>
      </w:r>
    </w:p>
    <w:bookmarkEnd w:id="3731"/>
    <w:bookmarkStart w:name="z4123" w:id="3732"/>
    <w:p>
      <w:pPr>
        <w:spacing w:after="0"/>
        <w:ind w:left="0"/>
        <w:jc w:val="both"/>
      </w:pPr>
      <w:r>
        <w:rPr>
          <w:rFonts w:ascii="Times New Roman"/>
          <w:b w:val="false"/>
          <w:i w:val="false"/>
          <w:color w:val="000000"/>
          <w:sz w:val="28"/>
        </w:rPr>
        <w:t>
      2) отчет по инвентаризации отходов;</w:t>
      </w:r>
    </w:p>
    <w:bookmarkEnd w:id="3732"/>
    <w:bookmarkStart w:name="z4124" w:id="3733"/>
    <w:p>
      <w:pPr>
        <w:spacing w:after="0"/>
        <w:ind w:left="0"/>
        <w:jc w:val="both"/>
      </w:pPr>
      <w:r>
        <w:rPr>
          <w:rFonts w:ascii="Times New Roman"/>
          <w:b w:val="false"/>
          <w:i w:val="false"/>
          <w:color w:val="000000"/>
          <w:sz w:val="28"/>
        </w:rPr>
        <w:t>
      3) кадастровое дело по объекту размещения отходов, включающее:</w:t>
      </w:r>
    </w:p>
    <w:bookmarkEnd w:id="3733"/>
    <w:bookmarkStart w:name="z4125" w:id="3734"/>
    <w:p>
      <w:pPr>
        <w:spacing w:after="0"/>
        <w:ind w:left="0"/>
        <w:jc w:val="both"/>
      </w:pPr>
      <w:r>
        <w:rPr>
          <w:rFonts w:ascii="Times New Roman"/>
          <w:b w:val="false"/>
          <w:i w:val="false"/>
          <w:color w:val="000000"/>
          <w:sz w:val="28"/>
        </w:rPr>
        <w:t>
      решение местного исполнительного органа соответствующей административной территориальной единицы об отводе земельного участка для складирования и удаления отходов;</w:t>
      </w:r>
    </w:p>
    <w:bookmarkEnd w:id="3734"/>
    <w:bookmarkStart w:name="z4126" w:id="3735"/>
    <w:p>
      <w:pPr>
        <w:spacing w:after="0"/>
        <w:ind w:left="0"/>
        <w:jc w:val="both"/>
      </w:pPr>
      <w:r>
        <w:rPr>
          <w:rFonts w:ascii="Times New Roman"/>
          <w:b w:val="false"/>
          <w:i w:val="false"/>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соответствующей административно-территориальной единицы в пределах его компетенции, по месту нахождения земельного участка;</w:t>
      </w:r>
    </w:p>
    <w:bookmarkEnd w:id="3735"/>
    <w:bookmarkStart w:name="z4127" w:id="3736"/>
    <w:p>
      <w:pPr>
        <w:spacing w:after="0"/>
        <w:ind w:left="0"/>
        <w:jc w:val="both"/>
      </w:pPr>
      <w:r>
        <w:rPr>
          <w:rFonts w:ascii="Times New Roman"/>
          <w:b w:val="false"/>
          <w:i w:val="false"/>
          <w:color w:val="000000"/>
          <w:sz w:val="28"/>
        </w:rPr>
        <w:t>
      технико-экономическое обоснование создания объектов размещения отходов;</w:t>
      </w:r>
    </w:p>
    <w:bookmarkEnd w:id="3736"/>
    <w:bookmarkStart w:name="z4128" w:id="3737"/>
    <w:p>
      <w:pPr>
        <w:spacing w:after="0"/>
        <w:ind w:left="0"/>
        <w:jc w:val="both"/>
      </w:pPr>
      <w:r>
        <w:rPr>
          <w:rFonts w:ascii="Times New Roman"/>
          <w:b w:val="false"/>
          <w:i w:val="false"/>
          <w:color w:val="000000"/>
          <w:sz w:val="28"/>
        </w:rPr>
        <w:t>
      положительное заключение санитарно-эпидемиологической экспертизы на проект создания объектов размещения отходов.</w:t>
      </w:r>
    </w:p>
    <w:bookmarkEnd w:id="3737"/>
    <w:bookmarkStart w:name="z4129" w:id="3738"/>
    <w:p>
      <w:pPr>
        <w:spacing w:after="0"/>
        <w:ind w:left="0"/>
        <w:jc w:val="both"/>
      </w:pPr>
      <w:r>
        <w:rPr>
          <w:rFonts w:ascii="Times New Roman"/>
          <w:b w:val="false"/>
          <w:i w:val="false"/>
          <w:color w:val="000000"/>
          <w:sz w:val="28"/>
        </w:rPr>
        <w:t>
      2. Формы документов, указанных в пункте 1 настоящей статьи, инструкции по их заполнению утверждаются уполномоченным органом в области охраны окружающей среды.</w:t>
      </w:r>
    </w:p>
    <w:bookmarkEnd w:id="3738"/>
    <w:bookmarkStart w:name="z4130" w:id="3739"/>
    <w:p>
      <w:pPr>
        <w:spacing w:after="0"/>
        <w:ind w:left="0"/>
        <w:jc w:val="both"/>
      </w:pPr>
      <w:r>
        <w:rPr>
          <w:rFonts w:ascii="Times New Roman"/>
          <w:b w:val="false"/>
          <w:i w:val="false"/>
          <w:color w:val="000000"/>
          <w:sz w:val="28"/>
        </w:rPr>
        <w:t>
      3. Документация, указанная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bookmarkEnd w:id="3739"/>
    <w:bookmarkStart w:name="z4131" w:id="3740"/>
    <w:p>
      <w:pPr>
        <w:spacing w:after="0"/>
        <w:ind w:left="0"/>
        <w:jc w:val="both"/>
      </w:pPr>
      <w:r>
        <w:rPr>
          <w:rFonts w:ascii="Times New Roman"/>
          <w:b w:val="false"/>
          <w:i w:val="false"/>
          <w:color w:val="000000"/>
          <w:sz w:val="28"/>
        </w:rPr>
        <w:t>
      4. Документация, указанная в подпунктах 1) и 3) пункта 1 настоящей статьи, представляется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случае ее изменения.</w:t>
      </w:r>
    </w:p>
    <w:bookmarkEnd w:id="3740"/>
    <w:p>
      <w:pPr>
        <w:spacing w:after="0"/>
        <w:ind w:left="0"/>
        <w:jc w:val="both"/>
      </w:pPr>
      <w:r>
        <w:rPr>
          <w:rFonts w:ascii="Times New Roman"/>
          <w:b/>
          <w:i w:val="false"/>
          <w:color w:val="000000"/>
          <w:sz w:val="28"/>
        </w:rPr>
        <w:t>Статья 385. Информация о результатах ведения государственного кадастра отходов</w:t>
      </w:r>
    </w:p>
    <w:bookmarkStart w:name="z4133" w:id="3741"/>
    <w:p>
      <w:pPr>
        <w:spacing w:after="0"/>
        <w:ind w:left="0"/>
        <w:jc w:val="both"/>
      </w:pPr>
      <w:r>
        <w:rPr>
          <w:rFonts w:ascii="Times New Roman"/>
          <w:b w:val="false"/>
          <w:i w:val="false"/>
          <w:color w:val="000000"/>
          <w:sz w:val="28"/>
        </w:rPr>
        <w:t>
      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bookmarkEnd w:id="3741"/>
    <w:bookmarkStart w:name="z4134" w:id="3742"/>
    <w:p>
      <w:pPr>
        <w:spacing w:after="0"/>
        <w:ind w:left="0"/>
        <w:jc w:val="both"/>
      </w:pPr>
      <w:r>
        <w:rPr>
          <w:rFonts w:ascii="Times New Roman"/>
          <w:b w:val="false"/>
          <w:i w:val="false"/>
          <w:color w:val="000000"/>
          <w:sz w:val="28"/>
        </w:rPr>
        <w:t>
      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bookmarkEnd w:id="3742"/>
    <w:bookmarkStart w:name="z4135" w:id="3743"/>
    <w:p>
      <w:pPr>
        <w:spacing w:after="0"/>
        <w:ind w:left="0"/>
        <w:jc w:val="left"/>
      </w:pPr>
      <w:r>
        <w:rPr>
          <w:rFonts w:ascii="Times New Roman"/>
          <w:b/>
          <w:i w:val="false"/>
          <w:color w:val="000000"/>
        </w:rPr>
        <w:t xml:space="preserve"> Глава 31. РАСШИРЕННЫЕ ОБЯЗАТЕЛЬСТВА ПРОИЗВОДИТЕЛЕЙ (ИМПОРТЕРОВ)</w:t>
      </w:r>
    </w:p>
    <w:bookmarkEnd w:id="3743"/>
    <w:p>
      <w:pPr>
        <w:spacing w:after="0"/>
        <w:ind w:left="0"/>
        <w:jc w:val="both"/>
      </w:pPr>
      <w:r>
        <w:rPr>
          <w:rFonts w:ascii="Times New Roman"/>
          <w:b/>
          <w:i w:val="false"/>
          <w:color w:val="000000"/>
          <w:sz w:val="28"/>
        </w:rPr>
        <w:t>Статья 386. Требования к исполнению расширенных обязательств производителей (импортеров)</w:t>
      </w:r>
    </w:p>
    <w:bookmarkStart w:name="z4137" w:id="3744"/>
    <w:p>
      <w:pPr>
        <w:spacing w:after="0"/>
        <w:ind w:left="0"/>
        <w:jc w:val="both"/>
      </w:pPr>
      <w:r>
        <w:rPr>
          <w:rFonts w:ascii="Times New Roman"/>
          <w:b w:val="false"/>
          <w:i w:val="false"/>
          <w:color w:val="000000"/>
          <w:sz w:val="28"/>
        </w:rPr>
        <w:t>
      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bookmarkEnd w:id="3744"/>
    <w:bookmarkStart w:name="z4138" w:id="3745"/>
    <w:p>
      <w:pPr>
        <w:spacing w:after="0"/>
        <w:ind w:left="0"/>
        <w:jc w:val="both"/>
      </w:pPr>
      <w:r>
        <w:rPr>
          <w:rFonts w:ascii="Times New Roman"/>
          <w:b w:val="false"/>
          <w:i w:val="false"/>
          <w:color w:val="000000"/>
          <w:sz w:val="28"/>
        </w:rPr>
        <w:t>
      2. Производители и импортеры, указанные в пункте 1 настоящей статьи, исполняют расширенные обязательства производителей (импортеров) одним из следующих способов:</w:t>
      </w:r>
    </w:p>
    <w:bookmarkEnd w:id="3745"/>
    <w:bookmarkStart w:name="z4139" w:id="3746"/>
    <w:p>
      <w:pPr>
        <w:spacing w:after="0"/>
        <w:ind w:left="0"/>
        <w:jc w:val="both"/>
      </w:pPr>
      <w:r>
        <w:rPr>
          <w:rFonts w:ascii="Times New Roman"/>
          <w:b w:val="false"/>
          <w:i w:val="false"/>
          <w:color w:val="000000"/>
          <w:sz w:val="28"/>
        </w:rPr>
        <w:t>
      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bookmarkEnd w:id="3746"/>
    <w:bookmarkStart w:name="z4140" w:id="3747"/>
    <w:p>
      <w:pPr>
        <w:spacing w:after="0"/>
        <w:ind w:left="0"/>
        <w:jc w:val="both"/>
      </w:pPr>
      <w:r>
        <w:rPr>
          <w:rFonts w:ascii="Times New Roman"/>
          <w:b w:val="false"/>
          <w:i w:val="false"/>
          <w:color w:val="000000"/>
          <w:sz w:val="28"/>
        </w:rPr>
        <w:t>
      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утилизационного платежа.</w:t>
      </w:r>
    </w:p>
    <w:bookmarkEnd w:id="3747"/>
    <w:bookmarkStart w:name="z4141" w:id="3748"/>
    <w:p>
      <w:pPr>
        <w:spacing w:after="0"/>
        <w:ind w:left="0"/>
        <w:jc w:val="both"/>
      </w:pPr>
      <w:r>
        <w:rPr>
          <w:rFonts w:ascii="Times New Roman"/>
          <w:b w:val="false"/>
          <w:i w:val="false"/>
          <w:color w:val="000000"/>
          <w:sz w:val="28"/>
        </w:rPr>
        <w:t>
      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48"/>
    <w:bookmarkStart w:name="z4142" w:id="3749"/>
    <w:p>
      <w:pPr>
        <w:spacing w:after="0"/>
        <w:ind w:left="0"/>
        <w:jc w:val="both"/>
      </w:pPr>
      <w:r>
        <w:rPr>
          <w:rFonts w:ascii="Times New Roman"/>
          <w:b w:val="false"/>
          <w:i w:val="false"/>
          <w:color w:val="000000"/>
          <w:sz w:val="28"/>
        </w:rPr>
        <w:t>
      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49"/>
    <w:bookmarkStart w:name="z4143" w:id="3750"/>
    <w:p>
      <w:pPr>
        <w:spacing w:after="0"/>
        <w:ind w:left="0"/>
        <w:jc w:val="both"/>
      </w:pPr>
      <w:r>
        <w:rPr>
          <w:rFonts w:ascii="Times New Roman"/>
          <w:b w:val="false"/>
          <w:i w:val="false"/>
          <w:color w:val="000000"/>
          <w:sz w:val="28"/>
        </w:rPr>
        <w:t>
      3. 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 кабельно-проводниковой продукции.</w:t>
      </w:r>
    </w:p>
    <w:bookmarkEnd w:id="3750"/>
    <w:bookmarkStart w:name="z4144" w:id="3751"/>
    <w:p>
      <w:pPr>
        <w:spacing w:after="0"/>
        <w:ind w:left="0"/>
        <w:jc w:val="both"/>
      </w:pPr>
      <w:r>
        <w:rPr>
          <w:rFonts w:ascii="Times New Roman"/>
          <w:b w:val="false"/>
          <w:i w:val="false"/>
          <w:color w:val="000000"/>
          <w:sz w:val="28"/>
        </w:rPr>
        <w:t>
      4.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bookmarkEnd w:id="3751"/>
    <w:bookmarkStart w:name="z4145" w:id="3752"/>
    <w:p>
      <w:pPr>
        <w:spacing w:after="0"/>
        <w:ind w:left="0"/>
        <w:jc w:val="both"/>
      </w:pPr>
      <w:r>
        <w:rPr>
          <w:rFonts w:ascii="Times New Roman"/>
          <w:b w:val="false"/>
          <w:i w:val="false"/>
          <w:color w:val="000000"/>
          <w:sz w:val="28"/>
        </w:rPr>
        <w:t>
      5. В случае использования способа, предусмотренного подпунктом 2) пункта 2 настоящей статьи, производитель или импортер подает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расширенных обязательств производителей (импортеров) утилизационный платеж. Методика расчета утилизационного платежа утверждается уполномоченным органом в области охраны окружающей среды.</w:t>
      </w:r>
    </w:p>
    <w:bookmarkEnd w:id="3752"/>
    <w:bookmarkStart w:name="z4146" w:id="3753"/>
    <w:p>
      <w:pPr>
        <w:spacing w:after="0"/>
        <w:ind w:left="0"/>
        <w:jc w:val="both"/>
      </w:pPr>
      <w:r>
        <w:rPr>
          <w:rFonts w:ascii="Times New Roman"/>
          <w:b w:val="false"/>
          <w:i w:val="false"/>
          <w:color w:val="000000"/>
          <w:sz w:val="28"/>
        </w:rPr>
        <w:t>
      6. Расширенные обязательства производителей (импортеров) не распространяются на:</w:t>
      </w:r>
    </w:p>
    <w:bookmarkEnd w:id="3753"/>
    <w:bookmarkStart w:name="z4147" w:id="3754"/>
    <w:p>
      <w:pPr>
        <w:spacing w:after="0"/>
        <w:ind w:left="0"/>
        <w:jc w:val="both"/>
      </w:pPr>
      <w:r>
        <w:rPr>
          <w:rFonts w:ascii="Times New Roman"/>
          <w:b w:val="false"/>
          <w:i w:val="false"/>
          <w:color w:val="000000"/>
          <w:sz w:val="28"/>
        </w:rPr>
        <w:t>
      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bookmarkEnd w:id="3754"/>
    <w:bookmarkStart w:name="z4148" w:id="3755"/>
    <w:p>
      <w:pPr>
        <w:spacing w:after="0"/>
        <w:ind w:left="0"/>
        <w:jc w:val="both"/>
      </w:pPr>
      <w:r>
        <w:rPr>
          <w:rFonts w:ascii="Times New Roman"/>
          <w:b w:val="false"/>
          <w:i w:val="false"/>
          <w:color w:val="000000"/>
          <w:sz w:val="28"/>
        </w:rPr>
        <w:t>
      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реализованной (реализованных) за ее пределами;</w:t>
      </w:r>
    </w:p>
    <w:bookmarkEnd w:id="3755"/>
    <w:bookmarkStart w:name="z4149" w:id="3756"/>
    <w:p>
      <w:pPr>
        <w:spacing w:after="0"/>
        <w:ind w:left="0"/>
        <w:jc w:val="both"/>
      </w:pPr>
      <w:r>
        <w:rPr>
          <w:rFonts w:ascii="Times New Roman"/>
          <w:b w:val="false"/>
          <w:i w:val="false"/>
          <w:color w:val="000000"/>
          <w:sz w:val="28"/>
        </w:rPr>
        <w:t>
      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bookmarkEnd w:id="3756"/>
    <w:bookmarkStart w:name="z4150" w:id="3757"/>
    <w:p>
      <w:pPr>
        <w:spacing w:after="0"/>
        <w:ind w:left="0"/>
        <w:jc w:val="both"/>
      </w:pPr>
      <w:r>
        <w:rPr>
          <w:rFonts w:ascii="Times New Roman"/>
          <w:b w:val="false"/>
          <w:i w:val="false"/>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bookmarkEnd w:id="3757"/>
    <w:bookmarkStart w:name="z4151" w:id="3758"/>
    <w:p>
      <w:pPr>
        <w:spacing w:after="0"/>
        <w:ind w:left="0"/>
        <w:jc w:val="both"/>
      </w:pPr>
      <w:r>
        <w:rPr>
          <w:rFonts w:ascii="Times New Roman"/>
          <w:b w:val="false"/>
          <w:i w:val="false"/>
          <w:color w:val="000000"/>
          <w:sz w:val="28"/>
        </w:rPr>
        <w:t>
      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bookmarkEnd w:id="3758"/>
    <w:bookmarkStart w:name="z4152" w:id="3759"/>
    <w:p>
      <w:pPr>
        <w:spacing w:after="0"/>
        <w:ind w:left="0"/>
        <w:jc w:val="both"/>
      </w:pPr>
      <w:r>
        <w:rPr>
          <w:rFonts w:ascii="Times New Roman"/>
          <w:b w:val="false"/>
          <w:i w:val="false"/>
          <w:color w:val="000000"/>
          <w:sz w:val="28"/>
        </w:rPr>
        <w:t>
      6) производителей в части произведенной полимерной упаковки из преформ, за которые внесен утилизационный платеж;</w:t>
      </w:r>
    </w:p>
    <w:bookmarkEnd w:id="3759"/>
    <w:bookmarkStart w:name="z4153" w:id="3760"/>
    <w:p>
      <w:pPr>
        <w:spacing w:after="0"/>
        <w:ind w:left="0"/>
        <w:jc w:val="both"/>
      </w:pPr>
      <w:r>
        <w:rPr>
          <w:rFonts w:ascii="Times New Roman"/>
          <w:b w:val="false"/>
          <w:i w:val="false"/>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предназначенные) для реализации;</w:t>
      </w:r>
    </w:p>
    <w:bookmarkEnd w:id="3760"/>
    <w:bookmarkStart w:name="z4154" w:id="3761"/>
    <w:p>
      <w:pPr>
        <w:spacing w:after="0"/>
        <w:ind w:left="0"/>
        <w:jc w:val="both"/>
      </w:pPr>
      <w:r>
        <w:rPr>
          <w:rFonts w:ascii="Times New Roman"/>
          <w:b w:val="false"/>
          <w:i w:val="false"/>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bookmarkEnd w:id="3761"/>
    <w:bookmarkStart w:name="z4155" w:id="3762"/>
    <w:p>
      <w:pPr>
        <w:spacing w:after="0"/>
        <w:ind w:left="0"/>
        <w:jc w:val="both"/>
      </w:pPr>
      <w:r>
        <w:rPr>
          <w:rFonts w:ascii="Times New Roman"/>
          <w:b w:val="false"/>
          <w:i w:val="false"/>
          <w:color w:val="000000"/>
          <w:sz w:val="28"/>
        </w:rPr>
        <w:t>
      7. Правила реализации расширенных обязательств производителей (импортеров), предусматривающие требования по исполнению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bookmarkEnd w:id="3762"/>
    <w:p>
      <w:pPr>
        <w:spacing w:after="0"/>
        <w:ind w:left="0"/>
        <w:jc w:val="both"/>
      </w:pPr>
      <w:r>
        <w:rPr>
          <w:rFonts w:ascii="Times New Roman"/>
          <w:b/>
          <w:i w:val="false"/>
          <w:color w:val="000000"/>
          <w:sz w:val="28"/>
        </w:rPr>
        <w:t>Статья 387. Правовое положение оператора расширенных обязательств производителей (импортеров)</w:t>
      </w:r>
    </w:p>
    <w:bookmarkStart w:name="z4157" w:id="3763"/>
    <w:p>
      <w:pPr>
        <w:spacing w:after="0"/>
        <w:ind w:left="0"/>
        <w:jc w:val="both"/>
      </w:pPr>
      <w:r>
        <w:rPr>
          <w:rFonts w:ascii="Times New Roman"/>
          <w:b w:val="false"/>
          <w:i w:val="false"/>
          <w:color w:val="000000"/>
          <w:sz w:val="28"/>
        </w:rPr>
        <w:t>
      1. Оператор расширенных обязательств производителей (импортеров) является юридическим лицом, определенным решением Правительства Республики Казахстан для целей реализации принципа расширенных обязательств производителей (импортеров).</w:t>
      </w:r>
    </w:p>
    <w:bookmarkEnd w:id="3763"/>
    <w:bookmarkStart w:name="z4158" w:id="3764"/>
    <w:p>
      <w:pPr>
        <w:spacing w:after="0"/>
        <w:ind w:left="0"/>
        <w:jc w:val="both"/>
      </w:pPr>
      <w:r>
        <w:rPr>
          <w:rFonts w:ascii="Times New Roman"/>
          <w:b w:val="false"/>
          <w:i w:val="false"/>
          <w:color w:val="000000"/>
          <w:sz w:val="28"/>
        </w:rPr>
        <w:t>
      2. Оператор расширенных обязательств производителей (импортеров) обладает исключительным правом в отношении сбора утилизационного платежа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3764"/>
    <w:bookmarkStart w:name="z4159" w:id="3765"/>
    <w:p>
      <w:pPr>
        <w:spacing w:after="0"/>
        <w:ind w:left="0"/>
        <w:jc w:val="both"/>
      </w:pPr>
      <w:r>
        <w:rPr>
          <w:rFonts w:ascii="Times New Roman"/>
          <w:b w:val="false"/>
          <w:i w:val="false"/>
          <w:color w:val="000000"/>
          <w:sz w:val="28"/>
        </w:rPr>
        <w:t>
      3. Правительство Республики Казахстан вправе участвовать в создании оператора расширенных обязательств производителей (импортеров) в качестве акционера (участника, учредителя) и (или) выкупать акции (доли участия в уставном капитале) оператора расширенных обязательств производителей (импортеров).</w:t>
      </w:r>
    </w:p>
    <w:bookmarkEnd w:id="3765"/>
    <w:p>
      <w:pPr>
        <w:spacing w:after="0"/>
        <w:ind w:left="0"/>
        <w:jc w:val="both"/>
      </w:pPr>
      <w:r>
        <w:rPr>
          <w:rFonts w:ascii="Times New Roman"/>
          <w:b/>
          <w:i w:val="false"/>
          <w:color w:val="000000"/>
          <w:sz w:val="28"/>
        </w:rPr>
        <w:t>Статья 388. Направления деятельности оператора расширенных обязательств производителей (импортеров)</w:t>
      </w:r>
    </w:p>
    <w:bookmarkStart w:name="z4161" w:id="3766"/>
    <w:p>
      <w:pPr>
        <w:spacing w:after="0"/>
        <w:ind w:left="0"/>
        <w:jc w:val="both"/>
      </w:pPr>
      <w:r>
        <w:rPr>
          <w:rFonts w:ascii="Times New Roman"/>
          <w:b w:val="false"/>
          <w:i w:val="false"/>
          <w:color w:val="000000"/>
          <w:sz w:val="28"/>
        </w:rPr>
        <w:t>
      1. 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bookmarkEnd w:id="3766"/>
    <w:bookmarkStart w:name="z4162" w:id="3767"/>
    <w:p>
      <w:pPr>
        <w:spacing w:after="0"/>
        <w:ind w:left="0"/>
        <w:jc w:val="both"/>
      </w:pPr>
      <w:r>
        <w:rPr>
          <w:rFonts w:ascii="Times New Roman"/>
          <w:b w:val="false"/>
          <w:i w:val="false"/>
          <w:color w:val="000000"/>
          <w:sz w:val="28"/>
        </w:rPr>
        <w:t>
      1) возмещение в соответствии со статьей 366 настоящего Кодекса затрат субъектов, осуществляющих сбор, транспортировку, сортировку, захоронение твердых бытовых отходов, ликвидацию стихийных свалок;</w:t>
      </w:r>
    </w:p>
    <w:bookmarkEnd w:id="3767"/>
    <w:bookmarkStart w:name="z4163" w:id="3768"/>
    <w:p>
      <w:pPr>
        <w:spacing w:after="0"/>
        <w:ind w:left="0"/>
        <w:jc w:val="both"/>
      </w:pPr>
      <w:r>
        <w:rPr>
          <w:rFonts w:ascii="Times New Roman"/>
          <w:b w:val="false"/>
          <w:i w:val="false"/>
          <w:color w:val="000000"/>
          <w:sz w:val="28"/>
        </w:rPr>
        <w:t>
      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правилами, утвержденными уполномоченным органом в области охраны окружающей среды;</w:t>
      </w:r>
    </w:p>
    <w:bookmarkEnd w:id="3768"/>
    <w:bookmarkStart w:name="z4164" w:id="3769"/>
    <w:p>
      <w:pPr>
        <w:spacing w:after="0"/>
        <w:ind w:left="0"/>
        <w:jc w:val="both"/>
      </w:pPr>
      <w:r>
        <w:rPr>
          <w:rFonts w:ascii="Times New Roman"/>
          <w:b w:val="false"/>
          <w:i w:val="false"/>
          <w:color w:val="000000"/>
          <w:sz w:val="28"/>
        </w:rPr>
        <w:t>
      3)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bookmarkEnd w:id="3769"/>
    <w:bookmarkStart w:name="z4165" w:id="3770"/>
    <w:p>
      <w:pPr>
        <w:spacing w:after="0"/>
        <w:ind w:left="0"/>
        <w:jc w:val="both"/>
      </w:pPr>
      <w:r>
        <w:rPr>
          <w:rFonts w:ascii="Times New Roman"/>
          <w:b w:val="false"/>
          <w:i w:val="false"/>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3770"/>
    <w:bookmarkStart w:name="z4166" w:id="3771"/>
    <w:p>
      <w:pPr>
        <w:spacing w:after="0"/>
        <w:ind w:left="0"/>
        <w:jc w:val="both"/>
      </w:pPr>
      <w:r>
        <w:rPr>
          <w:rFonts w:ascii="Times New Roman"/>
          <w:b w:val="false"/>
          <w:i w:val="false"/>
          <w:color w:val="000000"/>
          <w:sz w:val="28"/>
        </w:rPr>
        <w:t>
      финансирования скидки, предоставленной производителем физическим и юридическим лицам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771"/>
    <w:bookmarkStart w:name="z4167" w:id="3772"/>
    <w:p>
      <w:pPr>
        <w:spacing w:after="0"/>
        <w:ind w:left="0"/>
        <w:jc w:val="both"/>
      </w:pPr>
      <w:r>
        <w:rPr>
          <w:rFonts w:ascii="Times New Roman"/>
          <w:b w:val="false"/>
          <w:i w:val="false"/>
          <w:color w:val="000000"/>
          <w:sz w:val="28"/>
        </w:rPr>
        <w:t>
      4) 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ее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bookmarkEnd w:id="3772"/>
    <w:bookmarkStart w:name="z4168" w:id="3773"/>
    <w:p>
      <w:pPr>
        <w:spacing w:after="0"/>
        <w:ind w:left="0"/>
        <w:jc w:val="both"/>
      </w:pPr>
      <w:r>
        <w:rPr>
          <w:rFonts w:ascii="Times New Roman"/>
          <w:b w:val="false"/>
          <w:i w:val="false"/>
          <w:color w:val="000000"/>
          <w:sz w:val="28"/>
        </w:rPr>
        <w:t>
      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773"/>
    <w:bookmarkStart w:name="z4169" w:id="3774"/>
    <w:p>
      <w:pPr>
        <w:spacing w:after="0"/>
        <w:ind w:left="0"/>
        <w:jc w:val="both"/>
      </w:pPr>
      <w:r>
        <w:rPr>
          <w:rFonts w:ascii="Times New Roman"/>
          <w:b w:val="false"/>
          <w:i w:val="false"/>
          <w:color w:val="000000"/>
          <w:sz w:val="28"/>
        </w:rPr>
        <w:t>
      6)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w:t>
      </w:r>
    </w:p>
    <w:bookmarkEnd w:id="3774"/>
    <w:bookmarkStart w:name="z4170" w:id="3775"/>
    <w:p>
      <w:pPr>
        <w:spacing w:after="0"/>
        <w:ind w:left="0"/>
        <w:jc w:val="both"/>
      </w:pPr>
      <w:r>
        <w:rPr>
          <w:rFonts w:ascii="Times New Roman"/>
          <w:b w:val="false"/>
          <w:i w:val="false"/>
          <w:color w:val="000000"/>
          <w:sz w:val="28"/>
        </w:rPr>
        <w:t>
      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bookmarkEnd w:id="3775"/>
    <w:bookmarkStart w:name="z4171" w:id="3776"/>
    <w:p>
      <w:pPr>
        <w:spacing w:after="0"/>
        <w:ind w:left="0"/>
        <w:jc w:val="both"/>
      </w:pPr>
      <w:r>
        <w:rPr>
          <w:rFonts w:ascii="Times New Roman"/>
          <w:b w:val="false"/>
          <w:i w:val="false"/>
          <w:color w:val="000000"/>
          <w:sz w:val="28"/>
        </w:rPr>
        <w:t>
      8)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bookmarkEnd w:id="3776"/>
    <w:bookmarkStart w:name="z4172" w:id="3777"/>
    <w:p>
      <w:pPr>
        <w:spacing w:after="0"/>
        <w:ind w:left="0"/>
        <w:jc w:val="both"/>
      </w:pPr>
      <w:r>
        <w:rPr>
          <w:rFonts w:ascii="Times New Roman"/>
          <w:b w:val="false"/>
          <w:i w:val="false"/>
          <w:color w:val="000000"/>
          <w:sz w:val="28"/>
        </w:rPr>
        <w:t>
      9) финансирование экспериментальных, опытных, проектных, научно-исследовательских работ в сфере сбора, транспортировки, подготовки к повторному использованию, сортировки, обработки, переработки, обезвреживания и (или) утилизации отходов;</w:t>
      </w:r>
    </w:p>
    <w:bookmarkEnd w:id="3777"/>
    <w:bookmarkStart w:name="z4173" w:id="3778"/>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778"/>
    <w:bookmarkStart w:name="z4174" w:id="3779"/>
    <w:p>
      <w:pPr>
        <w:spacing w:after="0"/>
        <w:ind w:left="0"/>
        <w:jc w:val="both"/>
      </w:pPr>
      <w:r>
        <w:rPr>
          <w:rFonts w:ascii="Times New Roman"/>
          <w:b w:val="false"/>
          <w:i w:val="false"/>
          <w:color w:val="000000"/>
          <w:sz w:val="28"/>
        </w:rPr>
        <w:t>
      11) создание и развитие сети электрозаправочных станций, в том числе путем приобретения, размещения и организации деятельности электрозаправочных станций;</w:t>
      </w:r>
    </w:p>
    <w:bookmarkEnd w:id="3779"/>
    <w:bookmarkStart w:name="z4175" w:id="3780"/>
    <w:p>
      <w:pPr>
        <w:spacing w:after="0"/>
        <w:ind w:left="0"/>
        <w:jc w:val="both"/>
      </w:pPr>
      <w:r>
        <w:rPr>
          <w:rFonts w:ascii="Times New Roman"/>
          <w:b w:val="false"/>
          <w:i w:val="false"/>
          <w:color w:val="000000"/>
          <w:sz w:val="28"/>
        </w:rPr>
        <w:t>
      12) финансирование деятельности, связанной с осуществлением оператором расширенных обязательств производителей (импортеров) своих функций;</w:t>
      </w:r>
    </w:p>
    <w:bookmarkEnd w:id="3780"/>
    <w:bookmarkStart w:name="z4176" w:id="3781"/>
    <w:p>
      <w:pPr>
        <w:spacing w:after="0"/>
        <w:ind w:left="0"/>
        <w:jc w:val="both"/>
      </w:pPr>
      <w:r>
        <w:rPr>
          <w:rFonts w:ascii="Times New Roman"/>
          <w:b w:val="false"/>
          <w:i w:val="false"/>
          <w:color w:val="000000"/>
          <w:sz w:val="28"/>
        </w:rPr>
        <w:t>
      13) финансирование либо софинансирование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bookmarkEnd w:id="3781"/>
    <w:bookmarkStart w:name="z4177" w:id="3782"/>
    <w:p>
      <w:pPr>
        <w:spacing w:after="0"/>
        <w:ind w:left="0"/>
        <w:jc w:val="both"/>
      </w:pPr>
      <w:r>
        <w:rPr>
          <w:rFonts w:ascii="Times New Roman"/>
          <w:b w:val="false"/>
          <w:i w:val="false"/>
          <w:color w:val="000000"/>
          <w:sz w:val="28"/>
        </w:rPr>
        <w:t>
      14) организацию сбора,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bookmarkEnd w:id="3782"/>
    <w:bookmarkStart w:name="z4178" w:id="3783"/>
    <w:p>
      <w:pPr>
        <w:spacing w:after="0"/>
        <w:ind w:left="0"/>
        <w:jc w:val="both"/>
      </w:pPr>
      <w:r>
        <w:rPr>
          <w:rFonts w:ascii="Times New Roman"/>
          <w:b w:val="false"/>
          <w:i w:val="false"/>
          <w:color w:val="000000"/>
          <w:sz w:val="28"/>
        </w:rPr>
        <w:t>
      15) 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направленных на улучшение состояния окружающей среды, в порядке и на условиях, определяемых Правительством Республики Казахстан.</w:t>
      </w:r>
    </w:p>
    <w:bookmarkEnd w:id="3783"/>
    <w:bookmarkStart w:name="z4179" w:id="3784"/>
    <w:p>
      <w:pPr>
        <w:spacing w:after="0"/>
        <w:ind w:left="0"/>
        <w:jc w:val="both"/>
      </w:pPr>
      <w:r>
        <w:rPr>
          <w:rFonts w:ascii="Times New Roman"/>
          <w:b w:val="false"/>
          <w:i w:val="false"/>
          <w:color w:val="000000"/>
          <w:sz w:val="28"/>
        </w:rPr>
        <w:t>
      2.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w:t>
      </w:r>
    </w:p>
    <w:bookmarkEnd w:id="3784"/>
    <w:bookmarkStart w:name="z4180" w:id="3785"/>
    <w:p>
      <w:pPr>
        <w:spacing w:after="0"/>
        <w:ind w:left="0"/>
        <w:jc w:val="both"/>
      </w:pPr>
      <w:r>
        <w:rPr>
          <w:rFonts w:ascii="Times New Roman"/>
          <w:b w:val="false"/>
          <w:i w:val="false"/>
          <w:color w:val="000000"/>
          <w:sz w:val="28"/>
        </w:rPr>
        <w:t>
      1) форму типового договора между производителями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производителей (импортеров) с указанием сроков и объемов финансирования;</w:t>
      </w:r>
    </w:p>
    <w:bookmarkEnd w:id="3785"/>
    <w:bookmarkStart w:name="z4181" w:id="3786"/>
    <w:p>
      <w:pPr>
        <w:spacing w:after="0"/>
        <w:ind w:left="0"/>
        <w:jc w:val="both"/>
      </w:pPr>
      <w:r>
        <w:rPr>
          <w:rFonts w:ascii="Times New Roman"/>
          <w:b w:val="false"/>
          <w:i w:val="false"/>
          <w:color w:val="000000"/>
          <w:sz w:val="28"/>
        </w:rPr>
        <w:t>
      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bookmarkEnd w:id="3786"/>
    <w:bookmarkStart w:name="z4182" w:id="3787"/>
    <w:p>
      <w:pPr>
        <w:spacing w:after="0"/>
        <w:ind w:left="0"/>
        <w:jc w:val="both"/>
      </w:pPr>
      <w:r>
        <w:rPr>
          <w:rFonts w:ascii="Times New Roman"/>
          <w:b w:val="false"/>
          <w:i w:val="false"/>
          <w:color w:val="000000"/>
          <w:sz w:val="28"/>
        </w:rPr>
        <w:t>
      3) форму отчетности о производстве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bookmarkEnd w:id="3787"/>
    <w:bookmarkStart w:name="z4183" w:id="3788"/>
    <w:p>
      <w:pPr>
        <w:spacing w:after="0"/>
        <w:ind w:left="0"/>
        <w:jc w:val="both"/>
      </w:pPr>
      <w:r>
        <w:rPr>
          <w:rFonts w:ascii="Times New Roman"/>
          <w:b w:val="false"/>
          <w:i w:val="false"/>
          <w:color w:val="000000"/>
          <w:sz w:val="28"/>
        </w:rPr>
        <w:t>
      4)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(импортеров);</w:t>
      </w:r>
    </w:p>
    <w:bookmarkEnd w:id="3788"/>
    <w:bookmarkStart w:name="z4184" w:id="3789"/>
    <w:p>
      <w:pPr>
        <w:spacing w:after="0"/>
        <w:ind w:left="0"/>
        <w:jc w:val="both"/>
      </w:pPr>
      <w:r>
        <w:rPr>
          <w:rFonts w:ascii="Times New Roman"/>
          <w:b w:val="false"/>
          <w:i w:val="false"/>
          <w:color w:val="000000"/>
          <w:sz w:val="28"/>
        </w:rPr>
        <w:t>
      5) требования к производителям экологически чистых автомобильных транспортных средств и (или) их компонентов;</w:t>
      </w:r>
    </w:p>
    <w:bookmarkEnd w:id="3789"/>
    <w:bookmarkStart w:name="z4185" w:id="3790"/>
    <w:p>
      <w:pPr>
        <w:spacing w:after="0"/>
        <w:ind w:left="0"/>
        <w:jc w:val="both"/>
      </w:pPr>
      <w:r>
        <w:rPr>
          <w:rFonts w:ascii="Times New Roman"/>
          <w:b w:val="false"/>
          <w:i w:val="false"/>
          <w:color w:val="000000"/>
          <w:sz w:val="28"/>
        </w:rPr>
        <w:t>
      6) требования к производителям самоходной сельскохозяйственной техники;</w:t>
      </w:r>
    </w:p>
    <w:bookmarkEnd w:id="3790"/>
    <w:bookmarkStart w:name="z4186" w:id="3791"/>
    <w:p>
      <w:pPr>
        <w:spacing w:after="0"/>
        <w:ind w:left="0"/>
        <w:jc w:val="both"/>
      </w:pPr>
      <w:r>
        <w:rPr>
          <w:rFonts w:ascii="Times New Roman"/>
          <w:b w:val="false"/>
          <w:i w:val="false"/>
          <w:color w:val="000000"/>
          <w:sz w:val="28"/>
        </w:rPr>
        <w:t>
      7) условия и порядок финансирования, в том числе порядок определения размера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791"/>
    <w:bookmarkStart w:name="z4187" w:id="3792"/>
    <w:p>
      <w:pPr>
        <w:spacing w:after="0"/>
        <w:ind w:left="0"/>
        <w:jc w:val="both"/>
      </w:pPr>
      <w:r>
        <w:rPr>
          <w:rFonts w:ascii="Times New Roman"/>
          <w:b w:val="false"/>
          <w:i w:val="false"/>
          <w:color w:val="000000"/>
          <w:sz w:val="28"/>
        </w:rPr>
        <w:t>
      3.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w:t>
      </w:r>
    </w:p>
    <w:bookmarkEnd w:id="3792"/>
    <w:bookmarkStart w:name="z4188" w:id="3793"/>
    <w:p>
      <w:pPr>
        <w:spacing w:after="0"/>
        <w:ind w:left="0"/>
        <w:jc w:val="both"/>
      </w:pPr>
      <w:r>
        <w:rPr>
          <w:rFonts w:ascii="Times New Roman"/>
          <w:b w:val="false"/>
          <w:i w:val="false"/>
          <w:color w:val="000000"/>
          <w:sz w:val="28"/>
        </w:rPr>
        <w:t>
      1) форму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bookmarkEnd w:id="3793"/>
    <w:bookmarkStart w:name="z4189" w:id="3794"/>
    <w:p>
      <w:pPr>
        <w:spacing w:after="0"/>
        <w:ind w:left="0"/>
        <w:jc w:val="both"/>
      </w:pPr>
      <w:r>
        <w:rPr>
          <w:rFonts w:ascii="Times New Roman"/>
          <w:b w:val="false"/>
          <w:i w:val="false"/>
          <w:color w:val="000000"/>
          <w:sz w:val="28"/>
        </w:rPr>
        <w:t>
      2) форму отчетности о производстве кабельно-проводниковой продукции и сроки ее представления оператору расширенных обязательств производителей (импортеров);</w:t>
      </w:r>
    </w:p>
    <w:bookmarkEnd w:id="3794"/>
    <w:bookmarkStart w:name="z4190" w:id="3795"/>
    <w:p>
      <w:pPr>
        <w:spacing w:after="0"/>
        <w:ind w:left="0"/>
        <w:jc w:val="both"/>
      </w:pPr>
      <w:r>
        <w:rPr>
          <w:rFonts w:ascii="Times New Roman"/>
          <w:b w:val="false"/>
          <w:i w:val="false"/>
          <w:color w:val="000000"/>
          <w:sz w:val="28"/>
        </w:rPr>
        <w:t>
      3) требования к производителям кабельно-проводниковой продукции и порядок подтверждения их соблюдения;</w:t>
      </w:r>
    </w:p>
    <w:bookmarkEnd w:id="3795"/>
    <w:bookmarkStart w:name="z4191" w:id="3796"/>
    <w:p>
      <w:pPr>
        <w:spacing w:after="0"/>
        <w:ind w:left="0"/>
        <w:jc w:val="both"/>
      </w:pPr>
      <w:r>
        <w:rPr>
          <w:rFonts w:ascii="Times New Roman"/>
          <w:b w:val="false"/>
          <w:i w:val="false"/>
          <w:color w:val="000000"/>
          <w:sz w:val="28"/>
        </w:rPr>
        <w:t>
      4) требования к продукции и технологическим процессам и порядок подтверждения их соблюдения;</w:t>
      </w:r>
    </w:p>
    <w:bookmarkEnd w:id="3796"/>
    <w:bookmarkStart w:name="z4192" w:id="3797"/>
    <w:p>
      <w:pPr>
        <w:spacing w:after="0"/>
        <w:ind w:left="0"/>
        <w:jc w:val="both"/>
      </w:pPr>
      <w:r>
        <w:rPr>
          <w:rFonts w:ascii="Times New Roman"/>
          <w:b w:val="false"/>
          <w:i w:val="false"/>
          <w:color w:val="000000"/>
          <w:sz w:val="28"/>
        </w:rPr>
        <w:t>
      5) условия и порядок финансирования.</w:t>
      </w:r>
    </w:p>
    <w:bookmarkEnd w:id="3797"/>
    <w:bookmarkStart w:name="z4193" w:id="3798"/>
    <w:p>
      <w:pPr>
        <w:spacing w:after="0"/>
        <w:ind w:left="0"/>
        <w:jc w:val="both"/>
      </w:pPr>
      <w:r>
        <w:rPr>
          <w:rFonts w:ascii="Times New Roman"/>
          <w:b w:val="false"/>
          <w:i w:val="false"/>
          <w:color w:val="000000"/>
          <w:sz w:val="28"/>
        </w:rPr>
        <w:t>
      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техническими регламентами.</w:t>
      </w:r>
    </w:p>
    <w:bookmarkEnd w:id="3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389. Полномочия оператора расширенных обязательств производителей (импортеров)</w:t>
      </w:r>
    </w:p>
    <w:bookmarkStart w:name="z4195" w:id="3799"/>
    <w:p>
      <w:pPr>
        <w:spacing w:after="0"/>
        <w:ind w:left="0"/>
        <w:jc w:val="both"/>
      </w:pPr>
      <w:r>
        <w:rPr>
          <w:rFonts w:ascii="Times New Roman"/>
          <w:b w:val="false"/>
          <w:i w:val="false"/>
          <w:color w:val="000000"/>
          <w:sz w:val="28"/>
        </w:rPr>
        <w:t>
      1. К полномочиям оператора расширенных обязательств производителей (импортеров) относятся:</w:t>
      </w:r>
    </w:p>
    <w:bookmarkEnd w:id="3799"/>
    <w:bookmarkStart w:name="z4196" w:id="3800"/>
    <w:p>
      <w:pPr>
        <w:spacing w:after="0"/>
        <w:ind w:left="0"/>
        <w:jc w:val="both"/>
      </w:pPr>
      <w:r>
        <w:rPr>
          <w:rFonts w:ascii="Times New Roman"/>
          <w:b w:val="false"/>
          <w:i w:val="false"/>
          <w:color w:val="000000"/>
          <w:sz w:val="28"/>
        </w:rPr>
        <w:t>
      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00"/>
    <w:bookmarkStart w:name="z4197" w:id="3801"/>
    <w:p>
      <w:pPr>
        <w:spacing w:after="0"/>
        <w:ind w:left="0"/>
        <w:jc w:val="both"/>
      </w:pPr>
      <w:r>
        <w:rPr>
          <w:rFonts w:ascii="Times New Roman"/>
          <w:b w:val="false"/>
          <w:i w:val="false"/>
          <w:color w:val="000000"/>
          <w:sz w:val="28"/>
        </w:rPr>
        <w:t>
      2) сбор утилизационного платежа, перечисляемого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01"/>
    <w:bookmarkStart w:name="z4198" w:id="3802"/>
    <w:p>
      <w:pPr>
        <w:spacing w:after="0"/>
        <w:ind w:left="0"/>
        <w:jc w:val="both"/>
      </w:pPr>
      <w:r>
        <w:rPr>
          <w:rFonts w:ascii="Times New Roman"/>
          <w:b w:val="false"/>
          <w:i w:val="false"/>
          <w:color w:val="000000"/>
          <w:sz w:val="28"/>
        </w:rPr>
        <w:t>
      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bookmarkEnd w:id="3802"/>
    <w:bookmarkStart w:name="z4199" w:id="3803"/>
    <w:p>
      <w:pPr>
        <w:spacing w:after="0"/>
        <w:ind w:left="0"/>
        <w:jc w:val="both"/>
      </w:pPr>
      <w:r>
        <w:rPr>
          <w:rFonts w:ascii="Times New Roman"/>
          <w:b w:val="false"/>
          <w:i w:val="false"/>
          <w:color w:val="000000"/>
          <w:sz w:val="28"/>
        </w:rPr>
        <w:t>
      4)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чем за тридцать календарных дней до срока представления оператором расширенных обязательств производителей (импортеров) декларации по корпоративному подоходному налогу, предусмотренного налоговым законодательством Республики Казахстан, за отчетный период, в течение которого внесен утилизационный платеж;</w:t>
      </w:r>
    </w:p>
    <w:bookmarkEnd w:id="3803"/>
    <w:bookmarkStart w:name="z4200" w:id="3804"/>
    <w:p>
      <w:pPr>
        <w:spacing w:after="0"/>
        <w:ind w:left="0"/>
        <w:jc w:val="both"/>
      </w:pPr>
      <w:r>
        <w:rPr>
          <w:rFonts w:ascii="Times New Roman"/>
          <w:b w:val="false"/>
          <w:i w:val="false"/>
          <w:color w:val="000000"/>
          <w:sz w:val="28"/>
        </w:rPr>
        <w:t>
      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3804"/>
    <w:bookmarkStart w:name="z4201" w:id="3805"/>
    <w:p>
      <w:pPr>
        <w:spacing w:after="0"/>
        <w:ind w:left="0"/>
        <w:jc w:val="both"/>
      </w:pPr>
      <w:r>
        <w:rPr>
          <w:rFonts w:ascii="Times New Roman"/>
          <w:b w:val="false"/>
          <w:i w:val="false"/>
          <w:color w:val="000000"/>
          <w:sz w:val="28"/>
        </w:rPr>
        <w:t>
      6) представление отчета в уполномоченный орган в области охраны окружающей среды о ходе реализации расширенных обязательств производителей (импортеров);</w:t>
      </w:r>
    </w:p>
    <w:bookmarkEnd w:id="3805"/>
    <w:bookmarkStart w:name="z4202" w:id="3806"/>
    <w:p>
      <w:pPr>
        <w:spacing w:after="0"/>
        <w:ind w:left="0"/>
        <w:jc w:val="both"/>
      </w:pPr>
      <w:r>
        <w:rPr>
          <w:rFonts w:ascii="Times New Roman"/>
          <w:b w:val="false"/>
          <w:i w:val="false"/>
          <w:color w:val="000000"/>
          <w:sz w:val="28"/>
        </w:rPr>
        <w:t>
      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06"/>
    <w:bookmarkStart w:name="z4203" w:id="3807"/>
    <w:p>
      <w:pPr>
        <w:spacing w:after="0"/>
        <w:ind w:left="0"/>
        <w:jc w:val="both"/>
      </w:pPr>
      <w:r>
        <w:rPr>
          <w:rFonts w:ascii="Times New Roman"/>
          <w:b w:val="false"/>
          <w:i w:val="false"/>
          <w:color w:val="000000"/>
          <w:sz w:val="28"/>
        </w:rPr>
        <w:t>
      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07"/>
    <w:bookmarkStart w:name="z4204" w:id="3808"/>
    <w:p>
      <w:pPr>
        <w:spacing w:after="0"/>
        <w:ind w:left="0"/>
        <w:jc w:val="both"/>
      </w:pPr>
      <w:r>
        <w:rPr>
          <w:rFonts w:ascii="Times New Roman"/>
          <w:b w:val="false"/>
          <w:i w:val="false"/>
          <w:color w:val="000000"/>
          <w:sz w:val="28"/>
        </w:rPr>
        <w:t>
      9) 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bookmarkEnd w:id="3808"/>
    <w:bookmarkStart w:name="z4205" w:id="3809"/>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809"/>
    <w:bookmarkStart w:name="z4206" w:id="3810"/>
    <w:p>
      <w:pPr>
        <w:spacing w:after="0"/>
        <w:ind w:left="0"/>
        <w:jc w:val="both"/>
      </w:pPr>
      <w:r>
        <w:rPr>
          <w:rFonts w:ascii="Times New Roman"/>
          <w:b w:val="false"/>
          <w:i w:val="false"/>
          <w:color w:val="000000"/>
          <w:sz w:val="28"/>
        </w:rPr>
        <w:t>
      11) при выявлении деяний, содержащих признаки административных правонарушений, производство по которым отнесено в соответствии с Кодексом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bookmarkEnd w:id="3810"/>
    <w:bookmarkStart w:name="z4207" w:id="3811"/>
    <w:p>
      <w:pPr>
        <w:spacing w:after="0"/>
        <w:ind w:left="0"/>
        <w:jc w:val="both"/>
      </w:pPr>
      <w:r>
        <w:rPr>
          <w:rFonts w:ascii="Times New Roman"/>
          <w:b w:val="false"/>
          <w:i w:val="false"/>
          <w:color w:val="000000"/>
          <w:sz w:val="28"/>
        </w:rPr>
        <w:t>
      12)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bookmarkEnd w:id="3811"/>
    <w:bookmarkStart w:name="z4208" w:id="3812"/>
    <w:p>
      <w:pPr>
        <w:spacing w:after="0"/>
        <w:ind w:left="0"/>
        <w:jc w:val="both"/>
      </w:pPr>
      <w:r>
        <w:rPr>
          <w:rFonts w:ascii="Times New Roman"/>
          <w:b w:val="false"/>
          <w:i w:val="false"/>
          <w:color w:val="000000"/>
          <w:sz w:val="28"/>
        </w:rPr>
        <w:t>
      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12"/>
    <w:bookmarkStart w:name="z4209" w:id="3813"/>
    <w:p>
      <w:pPr>
        <w:spacing w:after="0"/>
        <w:ind w:left="0"/>
        <w:jc w:val="both"/>
      </w:pPr>
      <w:r>
        <w:rPr>
          <w:rFonts w:ascii="Times New Roman"/>
          <w:b w:val="false"/>
          <w:i w:val="false"/>
          <w:color w:val="000000"/>
          <w:sz w:val="28"/>
        </w:rPr>
        <w:t>
      14) разработка и утверждение правил и условий выдачи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13"/>
    <w:bookmarkStart w:name="z4210" w:id="3814"/>
    <w:p>
      <w:pPr>
        <w:spacing w:after="0"/>
        <w:ind w:left="0"/>
        <w:jc w:val="both"/>
      </w:pPr>
      <w:r>
        <w:rPr>
          <w:rFonts w:ascii="Times New Roman"/>
          <w:b w:val="false"/>
          <w:i w:val="false"/>
          <w:color w:val="000000"/>
          <w:sz w:val="28"/>
        </w:rPr>
        <w:t xml:space="preserve">
      15) направление денег, поступивших на его банковский счет в виде утилизационного платежа, в соответствии с направлениями, предусмотренными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w:t>
      </w:r>
    </w:p>
    <w:bookmarkEnd w:id="3814"/>
    <w:bookmarkStart w:name="z4211" w:id="3815"/>
    <w:p>
      <w:pPr>
        <w:spacing w:after="0"/>
        <w:ind w:left="0"/>
        <w:jc w:val="both"/>
      </w:pPr>
      <w:r>
        <w:rPr>
          <w:rFonts w:ascii="Times New Roman"/>
          <w:b w:val="false"/>
          <w:i w:val="false"/>
          <w:color w:val="000000"/>
          <w:sz w:val="28"/>
        </w:rPr>
        <w:t>
      16) разработка и утверждение формы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815"/>
    <w:bookmarkStart w:name="z4212" w:id="3816"/>
    <w:p>
      <w:pPr>
        <w:spacing w:after="0"/>
        <w:ind w:left="0"/>
        <w:jc w:val="both"/>
      </w:pPr>
      <w:r>
        <w:rPr>
          <w:rFonts w:ascii="Times New Roman"/>
          <w:b w:val="false"/>
          <w:i w:val="false"/>
          <w:color w:val="000000"/>
          <w:sz w:val="28"/>
        </w:rPr>
        <w:t xml:space="preserve">
      2. Оператор расширенных обязательств производителей (импортеров) производит расходование утилизационного платежа в соответствии со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окупаемые за счет средств, уплачиваемых физическими и юридическими лицами по тарифам на сбор, траспортировку, сортировку и захоронение твердых бытовых отходов в населенных пунктах.</w:t>
      </w:r>
    </w:p>
    <w:bookmarkEnd w:id="3816"/>
    <w:p>
      <w:pPr>
        <w:spacing w:after="0"/>
        <w:ind w:left="0"/>
        <w:jc w:val="both"/>
      </w:pPr>
      <w:r>
        <w:rPr>
          <w:rFonts w:ascii="Times New Roman"/>
          <w:b/>
          <w:i w:val="false"/>
          <w:color w:val="000000"/>
          <w:sz w:val="28"/>
        </w:rPr>
        <w:t>Статья 390. Ответственность участников расширенных обязательств производителей (импортеров)</w:t>
      </w:r>
    </w:p>
    <w:bookmarkStart w:name="z4214" w:id="3817"/>
    <w:p>
      <w:pPr>
        <w:spacing w:after="0"/>
        <w:ind w:left="0"/>
        <w:jc w:val="both"/>
      </w:pPr>
      <w:r>
        <w:rPr>
          <w:rFonts w:ascii="Times New Roman"/>
          <w:b w:val="false"/>
          <w:i w:val="false"/>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деньги в виде утилизационного платежа, несут ответственность, установленную законами Республики Казахстан.</w:t>
      </w:r>
    </w:p>
    <w:bookmarkEnd w:id="3817"/>
    <w:bookmarkStart w:name="z4215" w:id="3818"/>
    <w:p>
      <w:pPr>
        <w:spacing w:after="0"/>
        <w:ind w:left="0"/>
        <w:jc w:val="both"/>
      </w:pPr>
      <w:r>
        <w:rPr>
          <w:rFonts w:ascii="Times New Roman"/>
          <w:b w:val="false"/>
          <w:i w:val="false"/>
          <w:color w:val="000000"/>
          <w:sz w:val="28"/>
        </w:rPr>
        <w:t>
      2. Требования пункта 1 настоящей статьи в части исчисления утилизационного платежа не распространяются на производителей (импортеров), имеющих собственную систему сбора, переработки и утилизации отходов.</w:t>
      </w:r>
    </w:p>
    <w:bookmarkEnd w:id="3818"/>
    <w:bookmarkStart w:name="z4216" w:id="3819"/>
    <w:p>
      <w:pPr>
        <w:spacing w:after="0"/>
        <w:ind w:left="0"/>
        <w:jc w:val="both"/>
      </w:pPr>
      <w:r>
        <w:rPr>
          <w:rFonts w:ascii="Times New Roman"/>
          <w:b w:val="false"/>
          <w:i w:val="false"/>
          <w:color w:val="000000"/>
          <w:sz w:val="28"/>
        </w:rPr>
        <w:t>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bookmarkEnd w:id="3819"/>
    <w:bookmarkStart w:name="z4217" w:id="3820"/>
    <w:p>
      <w:pPr>
        <w:spacing w:after="0"/>
        <w:ind w:left="0"/>
        <w:jc w:val="both"/>
      </w:pPr>
      <w:r>
        <w:rPr>
          <w:rFonts w:ascii="Times New Roman"/>
          <w:b w:val="false"/>
          <w:i w:val="false"/>
          <w:color w:val="000000"/>
          <w:sz w:val="28"/>
        </w:rPr>
        <w:t>
      3. Оператор расширенных обязательств производителей (импортеров) за нецелевое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bookmarkEnd w:id="3820"/>
    <w:p>
      <w:pPr>
        <w:spacing w:after="0"/>
        <w:ind w:left="0"/>
        <w:jc w:val="both"/>
      </w:pPr>
      <w:r>
        <w:rPr>
          <w:rFonts w:ascii="Times New Roman"/>
          <w:b/>
          <w:i w:val="false"/>
          <w:color w:val="000000"/>
          <w:sz w:val="28"/>
        </w:rPr>
        <w:t>Статья 391. Обеспечение прозрачности деятельности оператора расширенных обязательств производителей (импортеров)</w:t>
      </w:r>
    </w:p>
    <w:bookmarkStart w:name="z4219" w:id="3821"/>
    <w:p>
      <w:pPr>
        <w:spacing w:after="0"/>
        <w:ind w:left="0"/>
        <w:jc w:val="both"/>
      </w:pPr>
      <w:r>
        <w:rPr>
          <w:rFonts w:ascii="Times New Roman"/>
          <w:b w:val="false"/>
          <w:i w:val="false"/>
          <w:color w:val="000000"/>
          <w:sz w:val="28"/>
        </w:rPr>
        <w:t>
      Оператор расширенных обязательств производителей (импортеров):</w:t>
      </w:r>
    </w:p>
    <w:bookmarkEnd w:id="3821"/>
    <w:bookmarkStart w:name="z4220" w:id="3822"/>
    <w:p>
      <w:pPr>
        <w:spacing w:after="0"/>
        <w:ind w:left="0"/>
        <w:jc w:val="both"/>
      </w:pPr>
      <w:r>
        <w:rPr>
          <w:rFonts w:ascii="Times New Roman"/>
          <w:b w:val="false"/>
          <w:i w:val="false"/>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окружающей среды;</w:t>
      </w:r>
    </w:p>
    <w:bookmarkEnd w:id="3822"/>
    <w:bookmarkStart w:name="z4221" w:id="3823"/>
    <w:p>
      <w:pPr>
        <w:spacing w:after="0"/>
        <w:ind w:left="0"/>
        <w:jc w:val="both"/>
      </w:pPr>
      <w:r>
        <w:rPr>
          <w:rFonts w:ascii="Times New Roman"/>
          <w:b w:val="false"/>
          <w:i w:val="false"/>
          <w:color w:val="000000"/>
          <w:sz w:val="28"/>
        </w:rPr>
        <w:t>
      2) согласовывает критерии и требования к банкам второго уровня для аккумулирования денег, поступающих в виде утилизационного платежа, с центральным уполномоченным органом по государственному планированию;</w:t>
      </w:r>
    </w:p>
    <w:bookmarkEnd w:id="3823"/>
    <w:bookmarkStart w:name="z4222" w:id="3824"/>
    <w:p>
      <w:pPr>
        <w:spacing w:after="0"/>
        <w:ind w:left="0"/>
        <w:jc w:val="both"/>
      </w:pPr>
      <w:r>
        <w:rPr>
          <w:rFonts w:ascii="Times New Roman"/>
          <w:b w:val="false"/>
          <w:i w:val="false"/>
          <w:color w:val="000000"/>
          <w:sz w:val="28"/>
        </w:rPr>
        <w:t>
      3) направляет в уполномоченный орган в области охраны окружающей среды ежегодный отчет о ходе реализации расширенных обязательств производителей (импортеров).</w:t>
      </w:r>
    </w:p>
    <w:bookmarkEnd w:id="3824"/>
    <w:p>
      <w:pPr>
        <w:spacing w:after="0"/>
        <w:ind w:left="0"/>
        <w:jc w:val="both"/>
      </w:pPr>
      <w:r>
        <w:rPr>
          <w:rFonts w:ascii="Times New Roman"/>
          <w:b/>
          <w:i w:val="false"/>
          <w:color w:val="000000"/>
          <w:sz w:val="28"/>
        </w:rPr>
        <w:t>Статья 392. Исполнение расширенных обязательств производителей (импортеров)</w:t>
      </w:r>
    </w:p>
    <w:bookmarkStart w:name="z4224" w:id="3825"/>
    <w:p>
      <w:pPr>
        <w:spacing w:after="0"/>
        <w:ind w:left="0"/>
        <w:jc w:val="both"/>
      </w:pPr>
      <w:r>
        <w:rPr>
          <w:rFonts w:ascii="Times New Roman"/>
          <w:b w:val="false"/>
          <w:i w:val="false"/>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соответствии с настоящим Кодексом.</w:t>
      </w:r>
    </w:p>
    <w:bookmarkEnd w:id="3825"/>
    <w:bookmarkStart w:name="z4225" w:id="3826"/>
    <w:p>
      <w:pPr>
        <w:spacing w:after="0"/>
        <w:ind w:left="0"/>
        <w:jc w:val="both"/>
      </w:pPr>
      <w:r>
        <w:rPr>
          <w:rFonts w:ascii="Times New Roman"/>
          <w:b w:val="false"/>
          <w:i w:val="false"/>
          <w:color w:val="000000"/>
          <w:sz w:val="28"/>
        </w:rPr>
        <w:t>
      Договор считается заключенным при условии его подписания оператором расширенных обязательств 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bookmarkEnd w:id="3826"/>
    <w:bookmarkStart w:name="z4226" w:id="3827"/>
    <w:p>
      <w:pPr>
        <w:spacing w:after="0"/>
        <w:ind w:left="0"/>
        <w:jc w:val="both"/>
      </w:pPr>
      <w:r>
        <w:rPr>
          <w:rFonts w:ascii="Times New Roman"/>
          <w:b w:val="false"/>
          <w:i w:val="false"/>
          <w:color w:val="000000"/>
          <w:sz w:val="28"/>
        </w:rPr>
        <w:t>
      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27"/>
    <w:bookmarkStart w:name="z4227" w:id="3828"/>
    <w:p>
      <w:pPr>
        <w:spacing w:after="0"/>
        <w:ind w:left="0"/>
        <w:jc w:val="left"/>
      </w:pPr>
      <w:r>
        <w:rPr>
          <w:rFonts w:ascii="Times New Roman"/>
          <w:b/>
          <w:i w:val="false"/>
          <w:color w:val="000000"/>
        </w:rPr>
        <w:t xml:space="preserve"> РАЗДЕЛ 20. ОСОБЫЕ ЭКОЛОГИЧЕСКИЕ ТРЕБОВАНИЯ ПО ОТДЕЛЬНЫМ ВИДАМ ДЕЯТЕЛЬНОСТИ</w:t>
      </w:r>
    </w:p>
    <w:bookmarkEnd w:id="3828"/>
    <w:p>
      <w:pPr>
        <w:spacing w:after="0"/>
        <w:ind w:left="0"/>
        <w:jc w:val="both"/>
      </w:pPr>
      <w:r>
        <w:rPr>
          <w:rFonts w:ascii="Times New Roman"/>
          <w:b/>
          <w:i w:val="false"/>
          <w:color w:val="000000"/>
          <w:sz w:val="28"/>
        </w:rPr>
        <w:t>Статья 393. Общие экологические требования при проектировании зданий, сооружений и их комплексов</w:t>
      </w:r>
    </w:p>
    <w:bookmarkStart w:name="z4229" w:id="3829"/>
    <w:p>
      <w:pPr>
        <w:spacing w:after="0"/>
        <w:ind w:left="0"/>
        <w:jc w:val="both"/>
      </w:pPr>
      <w:r>
        <w:rPr>
          <w:rFonts w:ascii="Times New Roman"/>
          <w:b w:val="false"/>
          <w:i w:val="false"/>
          <w:color w:val="000000"/>
          <w:sz w:val="28"/>
        </w:rPr>
        <w:t>
      1. 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bookmarkEnd w:id="3829"/>
    <w:bookmarkStart w:name="z4230" w:id="3830"/>
    <w:p>
      <w:pPr>
        <w:spacing w:after="0"/>
        <w:ind w:left="0"/>
        <w:jc w:val="both"/>
      </w:pPr>
      <w:r>
        <w:rPr>
          <w:rFonts w:ascii="Times New Roman"/>
          <w:b w:val="false"/>
          <w:i w:val="false"/>
          <w:color w:val="000000"/>
          <w:sz w:val="28"/>
        </w:rPr>
        <w:t>
      2. 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bookmarkEnd w:id="3830"/>
    <w:p>
      <w:pPr>
        <w:spacing w:after="0"/>
        <w:ind w:left="0"/>
        <w:jc w:val="both"/>
      </w:pPr>
      <w:r>
        <w:rPr>
          <w:rFonts w:ascii="Times New Roman"/>
          <w:b/>
          <w:i w:val="false"/>
          <w:color w:val="000000"/>
          <w:sz w:val="28"/>
        </w:rPr>
        <w:t>Статья 394. Общие экологические требования при вводе в эксплуатацию и эксплуатации зданий, сооружений и их комплексов</w:t>
      </w:r>
    </w:p>
    <w:bookmarkStart w:name="z4232" w:id="3831"/>
    <w:p>
      <w:pPr>
        <w:spacing w:after="0"/>
        <w:ind w:left="0"/>
        <w:jc w:val="both"/>
      </w:pPr>
      <w:r>
        <w:rPr>
          <w:rFonts w:ascii="Times New Roman"/>
          <w:b w:val="false"/>
          <w:i w:val="false"/>
          <w:color w:val="000000"/>
          <w:sz w:val="28"/>
        </w:rPr>
        <w:t>
      1. Ввод в эксплуатацию зданий, сооружений и их комплексов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831"/>
    <w:bookmarkStart w:name="z4233" w:id="3832"/>
    <w:p>
      <w:pPr>
        <w:spacing w:after="0"/>
        <w:ind w:left="0"/>
        <w:jc w:val="both"/>
      </w:pPr>
      <w:r>
        <w:rPr>
          <w:rFonts w:ascii="Times New Roman"/>
          <w:b w:val="false"/>
          <w:i w:val="false"/>
          <w:color w:val="000000"/>
          <w:sz w:val="28"/>
        </w:rPr>
        <w:t>
      2. Не допускается ввод в эксплуатацию зданий, сооружений и их комплексов, относящихся к объектам I и II категорий, если на момент ввода в эксплуатацию не обеспечивается соблюдение на таких объектах соответствующих нормативов допустимого антропогенного воздействия на окружающую среду, установленных экологическим разрешением.</w:t>
      </w:r>
    </w:p>
    <w:bookmarkEnd w:id="3832"/>
    <w:bookmarkStart w:name="z4234" w:id="3833"/>
    <w:p>
      <w:pPr>
        <w:spacing w:after="0"/>
        <w:ind w:left="0"/>
        <w:jc w:val="both"/>
      </w:pPr>
      <w:r>
        <w:rPr>
          <w:rFonts w:ascii="Times New Roman"/>
          <w:b w:val="false"/>
          <w:i w:val="false"/>
          <w:color w:val="000000"/>
          <w:sz w:val="28"/>
        </w:rPr>
        <w:t>
      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bookmarkEnd w:id="3833"/>
    <w:p>
      <w:pPr>
        <w:spacing w:after="0"/>
        <w:ind w:left="0"/>
        <w:jc w:val="both"/>
      </w:pPr>
      <w:r>
        <w:rPr>
          <w:rFonts w:ascii="Times New Roman"/>
          <w:b/>
          <w:i w:val="false"/>
          <w:color w:val="000000"/>
          <w:sz w:val="28"/>
        </w:rPr>
        <w:t>Статья 395. Общие экологические требования при авариях</w:t>
      </w:r>
    </w:p>
    <w:bookmarkStart w:name="z4236" w:id="3834"/>
    <w:p>
      <w:pPr>
        <w:spacing w:after="0"/>
        <w:ind w:left="0"/>
        <w:jc w:val="both"/>
      </w:pPr>
      <w:r>
        <w:rPr>
          <w:rFonts w:ascii="Times New Roman"/>
          <w:b w:val="false"/>
          <w:i w:val="false"/>
          <w:color w:val="000000"/>
          <w:sz w:val="28"/>
        </w:rPr>
        <w:t>
      1. При ухудшении качества окружающей среды, которое вызвано 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3834"/>
    <w:bookmarkStart w:name="z4237" w:id="3835"/>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3835"/>
    <w:p>
      <w:pPr>
        <w:spacing w:after="0"/>
        <w:ind w:left="0"/>
        <w:jc w:val="both"/>
      </w:pPr>
      <w:r>
        <w:rPr>
          <w:rFonts w:ascii="Times New Roman"/>
          <w:b/>
          <w:i w:val="false"/>
          <w:color w:val="000000"/>
          <w:sz w:val="28"/>
        </w:rPr>
        <w:t>Статья 396. Экологические требования к военным и оборонным объектам, военной деятельности</w:t>
      </w:r>
    </w:p>
    <w:bookmarkStart w:name="z4239" w:id="3836"/>
    <w:p>
      <w:pPr>
        <w:spacing w:after="0"/>
        <w:ind w:left="0"/>
        <w:jc w:val="both"/>
      </w:pPr>
      <w:r>
        <w:rPr>
          <w:rFonts w:ascii="Times New Roman"/>
          <w:b w:val="false"/>
          <w:i w:val="false"/>
          <w:color w:val="000000"/>
          <w:sz w:val="28"/>
        </w:rPr>
        <w:t>
      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End w:id="3836"/>
    <w:p>
      <w:pPr>
        <w:spacing w:after="0"/>
        <w:ind w:left="0"/>
        <w:jc w:val="both"/>
      </w:pPr>
      <w:r>
        <w:rPr>
          <w:rFonts w:ascii="Times New Roman"/>
          <w:b/>
          <w:i w:val="false"/>
          <w:color w:val="000000"/>
          <w:sz w:val="28"/>
        </w:rPr>
        <w:t>Статья 397. Экологические требования при проведении операций по недропользованию</w:t>
      </w:r>
    </w:p>
    <w:bookmarkStart w:name="z4241" w:id="3837"/>
    <w:p>
      <w:pPr>
        <w:spacing w:after="0"/>
        <w:ind w:left="0"/>
        <w:jc w:val="both"/>
      </w:pPr>
      <w:r>
        <w:rPr>
          <w:rFonts w:ascii="Times New Roman"/>
          <w:b w:val="false"/>
          <w:i w:val="false"/>
          <w:color w:val="000000"/>
          <w:sz w:val="28"/>
        </w:rPr>
        <w:t>
      1. Проектные документы для проведения операций по недропользованию должны предусматривать следующие меры, направленные на охрану окружающей среды:</w:t>
      </w:r>
    </w:p>
    <w:bookmarkEnd w:id="3837"/>
    <w:bookmarkStart w:name="z4242" w:id="3838"/>
    <w:p>
      <w:pPr>
        <w:spacing w:after="0"/>
        <w:ind w:left="0"/>
        <w:jc w:val="both"/>
      </w:pPr>
      <w:r>
        <w:rPr>
          <w:rFonts w:ascii="Times New Roman"/>
          <w:b w:val="false"/>
          <w:i w:val="false"/>
          <w:color w:val="000000"/>
          <w:sz w:val="28"/>
        </w:rPr>
        <w:t>
      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bookmarkEnd w:id="3838"/>
    <w:bookmarkStart w:name="z4243" w:id="3839"/>
    <w:p>
      <w:pPr>
        <w:spacing w:after="0"/>
        <w:ind w:left="0"/>
        <w:jc w:val="both"/>
      </w:pPr>
      <w:r>
        <w:rPr>
          <w:rFonts w:ascii="Times New Roman"/>
          <w:b w:val="false"/>
          <w:i w:val="false"/>
          <w:color w:val="000000"/>
          <w:sz w:val="28"/>
        </w:rPr>
        <w:t>
      2) по предотвращению техногенного опустынивания земель в результате проведения операций по недропользованию;</w:t>
      </w:r>
    </w:p>
    <w:bookmarkEnd w:id="3839"/>
    <w:bookmarkStart w:name="z4244" w:id="3840"/>
    <w:p>
      <w:pPr>
        <w:spacing w:after="0"/>
        <w:ind w:left="0"/>
        <w:jc w:val="both"/>
      </w:pPr>
      <w:r>
        <w:rPr>
          <w:rFonts w:ascii="Times New Roman"/>
          <w:b w:val="false"/>
          <w:i w:val="false"/>
          <w:color w:val="000000"/>
          <w:sz w:val="28"/>
        </w:rPr>
        <w:t>
      3) по предотвращению загрязнения недр, в том числе при использовании пространства недр;</w:t>
      </w:r>
    </w:p>
    <w:bookmarkEnd w:id="3840"/>
    <w:bookmarkStart w:name="z4245" w:id="3841"/>
    <w:p>
      <w:pPr>
        <w:spacing w:after="0"/>
        <w:ind w:left="0"/>
        <w:jc w:val="both"/>
      </w:pPr>
      <w:r>
        <w:rPr>
          <w:rFonts w:ascii="Times New Roman"/>
          <w:b w:val="false"/>
          <w:i w:val="false"/>
          <w:color w:val="000000"/>
          <w:sz w:val="28"/>
        </w:rPr>
        <w:t xml:space="preserve">
      4)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3841"/>
    <w:bookmarkStart w:name="z4246" w:id="3842"/>
    <w:p>
      <w:pPr>
        <w:spacing w:after="0"/>
        <w:ind w:left="0"/>
        <w:jc w:val="both"/>
      </w:pPr>
      <w:r>
        <w:rPr>
          <w:rFonts w:ascii="Times New Roman"/>
          <w:b w:val="false"/>
          <w:i w:val="false"/>
          <w:color w:val="000000"/>
          <w:sz w:val="28"/>
        </w:rPr>
        <w:t>
      5) по предотвращению ветровой эрозии почвы, отвалов вскрышных и вмещающих пород, отходов производства, их окисления и самовозгорания;</w:t>
      </w:r>
    </w:p>
    <w:bookmarkEnd w:id="3842"/>
    <w:bookmarkStart w:name="z4247" w:id="3843"/>
    <w:p>
      <w:pPr>
        <w:spacing w:after="0"/>
        <w:ind w:left="0"/>
        <w:jc w:val="both"/>
      </w:pPr>
      <w:r>
        <w:rPr>
          <w:rFonts w:ascii="Times New Roman"/>
          <w:b w:val="false"/>
          <w:i w:val="false"/>
          <w:color w:val="000000"/>
          <w:sz w:val="28"/>
        </w:rPr>
        <w:t>
      6) по изоляции поглощающих и пресноводных горизонтов для исключения их загрязнения;</w:t>
      </w:r>
    </w:p>
    <w:bookmarkEnd w:id="3843"/>
    <w:bookmarkStart w:name="z4248" w:id="3844"/>
    <w:p>
      <w:pPr>
        <w:spacing w:after="0"/>
        <w:ind w:left="0"/>
        <w:jc w:val="both"/>
      </w:pPr>
      <w:r>
        <w:rPr>
          <w:rFonts w:ascii="Times New Roman"/>
          <w:b w:val="false"/>
          <w:i w:val="false"/>
          <w:color w:val="000000"/>
          <w:sz w:val="28"/>
        </w:rPr>
        <w:t>
      7) по предотвращению истощения и загрязнения подземных вод, в том числе применение нетоксичных реагентов при приготовлении промывочных жидкостей;</w:t>
      </w:r>
    </w:p>
    <w:bookmarkEnd w:id="3844"/>
    <w:bookmarkStart w:name="z4249" w:id="3845"/>
    <w:p>
      <w:pPr>
        <w:spacing w:after="0"/>
        <w:ind w:left="0"/>
        <w:jc w:val="both"/>
      </w:pPr>
      <w:r>
        <w:rPr>
          <w:rFonts w:ascii="Times New Roman"/>
          <w:b w:val="false"/>
          <w:i w:val="false"/>
          <w:color w:val="000000"/>
          <w:sz w:val="28"/>
        </w:rPr>
        <w:t>
      8) по очистке и повторному использованию буровых растворов;</w:t>
      </w:r>
    </w:p>
    <w:bookmarkEnd w:id="3845"/>
    <w:bookmarkStart w:name="z4250" w:id="3846"/>
    <w:p>
      <w:pPr>
        <w:spacing w:after="0"/>
        <w:ind w:left="0"/>
        <w:jc w:val="both"/>
      </w:pPr>
      <w:r>
        <w:rPr>
          <w:rFonts w:ascii="Times New Roman"/>
          <w:b w:val="false"/>
          <w:i w:val="false"/>
          <w:color w:val="000000"/>
          <w:sz w:val="28"/>
        </w:rPr>
        <w:t>
      9) по ликвидации остатков буровых и горюче-смазочных материалов экологически безопасным способом;</w:t>
      </w:r>
    </w:p>
    <w:bookmarkEnd w:id="3846"/>
    <w:bookmarkStart w:name="z4251" w:id="3847"/>
    <w:p>
      <w:pPr>
        <w:spacing w:after="0"/>
        <w:ind w:left="0"/>
        <w:jc w:val="both"/>
      </w:pPr>
      <w:r>
        <w:rPr>
          <w:rFonts w:ascii="Times New Roman"/>
          <w:b w:val="false"/>
          <w:i w:val="false"/>
          <w:color w:val="000000"/>
          <w:sz w:val="28"/>
        </w:rPr>
        <w:t>
      10) по очистке и повторному использованию нефтепромысловых стоков в системе поддержания внутрипластового давления месторождений углеводородов.</w:t>
      </w:r>
    </w:p>
    <w:bookmarkEnd w:id="3847"/>
    <w:bookmarkStart w:name="z4252" w:id="3848"/>
    <w:p>
      <w:pPr>
        <w:spacing w:after="0"/>
        <w:ind w:left="0"/>
        <w:jc w:val="both"/>
      </w:pPr>
      <w:r>
        <w:rPr>
          <w:rFonts w:ascii="Times New Roman"/>
          <w:b w:val="false"/>
          <w:i w:val="false"/>
          <w:color w:val="000000"/>
          <w:sz w:val="28"/>
        </w:rPr>
        <w:t>
      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p>
    <w:bookmarkEnd w:id="3848"/>
    <w:bookmarkStart w:name="z4253" w:id="3849"/>
    <w:p>
      <w:pPr>
        <w:spacing w:after="0"/>
        <w:ind w:left="0"/>
        <w:jc w:val="both"/>
      </w:pPr>
      <w:r>
        <w:rPr>
          <w:rFonts w:ascii="Times New Roman"/>
          <w:b w:val="false"/>
          <w:i w:val="false"/>
          <w:color w:val="000000"/>
          <w:sz w:val="28"/>
        </w:rPr>
        <w:t>
      1) конструкции скважин и горных выработок должны обеспечивать выполнение требований по охране недр и окружающей среды;</w:t>
      </w:r>
    </w:p>
    <w:bookmarkEnd w:id="3849"/>
    <w:bookmarkStart w:name="z4254" w:id="3850"/>
    <w:p>
      <w:pPr>
        <w:spacing w:after="0"/>
        <w:ind w:left="0"/>
        <w:jc w:val="both"/>
      </w:pPr>
      <w:r>
        <w:rPr>
          <w:rFonts w:ascii="Times New Roman"/>
          <w:b w:val="false"/>
          <w:i w:val="false"/>
          <w:color w:val="000000"/>
          <w:sz w:val="28"/>
        </w:rPr>
        <w:t>
      2) 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bookmarkEnd w:id="3850"/>
    <w:bookmarkStart w:name="z4255" w:id="3851"/>
    <w:p>
      <w:pPr>
        <w:spacing w:after="0"/>
        <w:ind w:left="0"/>
        <w:jc w:val="both"/>
      </w:pPr>
      <w:r>
        <w:rPr>
          <w:rFonts w:ascii="Times New Roman"/>
          <w:b w:val="false"/>
          <w:i w:val="false"/>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bookmarkEnd w:id="3851"/>
    <w:bookmarkStart w:name="z4256" w:id="3852"/>
    <w:p>
      <w:pPr>
        <w:spacing w:after="0"/>
        <w:ind w:left="0"/>
        <w:jc w:val="both"/>
      </w:pPr>
      <w:r>
        <w:rPr>
          <w:rFonts w:ascii="Times New Roman"/>
          <w:b w:val="false"/>
          <w:i w:val="false"/>
          <w:color w:val="000000"/>
          <w:sz w:val="28"/>
        </w:rPr>
        <w:t>
      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bookmarkEnd w:id="3852"/>
    <w:bookmarkStart w:name="z4257" w:id="3853"/>
    <w:p>
      <w:pPr>
        <w:spacing w:after="0"/>
        <w:ind w:left="0"/>
        <w:jc w:val="both"/>
      </w:pP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p>
    <w:bookmarkEnd w:id="3853"/>
    <w:bookmarkStart w:name="z4258" w:id="3854"/>
    <w:p>
      <w:pPr>
        <w:spacing w:after="0"/>
        <w:ind w:left="0"/>
        <w:jc w:val="both"/>
      </w:pPr>
      <w:r>
        <w:rPr>
          <w:rFonts w:ascii="Times New Roman"/>
          <w:b w:val="false"/>
          <w:i w:val="false"/>
          <w:color w:val="000000"/>
          <w:sz w:val="28"/>
        </w:rPr>
        <w:t>
      6) при проведении операций по разведке и (или) добыче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w:t>
      </w:r>
    </w:p>
    <w:bookmarkEnd w:id="3854"/>
    <w:bookmarkStart w:name="z4259" w:id="3855"/>
    <w:p>
      <w:pPr>
        <w:spacing w:after="0"/>
        <w:ind w:left="0"/>
        <w:jc w:val="both"/>
      </w:pPr>
      <w:r>
        <w:rPr>
          <w:rFonts w:ascii="Times New Roman"/>
          <w:b w:val="false"/>
          <w:i w:val="false"/>
          <w:color w:val="000000"/>
          <w:sz w:val="28"/>
        </w:rPr>
        <w:t>
      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bookmarkEnd w:id="3855"/>
    <w:bookmarkStart w:name="z4260" w:id="3856"/>
    <w:p>
      <w:pPr>
        <w:spacing w:after="0"/>
        <w:ind w:left="0"/>
        <w:jc w:val="both"/>
      </w:pPr>
      <w:r>
        <w:rPr>
          <w:rFonts w:ascii="Times New Roman"/>
          <w:b w:val="false"/>
          <w:i w:val="false"/>
          <w:color w:val="000000"/>
          <w:sz w:val="28"/>
        </w:rPr>
        <w:t>
      8)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bookmarkEnd w:id="3856"/>
    <w:bookmarkStart w:name="z4261" w:id="3857"/>
    <w:p>
      <w:pPr>
        <w:spacing w:after="0"/>
        <w:ind w:left="0"/>
        <w:jc w:val="both"/>
      </w:pPr>
      <w:r>
        <w:rPr>
          <w:rFonts w:ascii="Times New Roman"/>
          <w:b w:val="false"/>
          <w:i w:val="false"/>
          <w:color w:val="000000"/>
          <w:sz w:val="28"/>
        </w:rPr>
        <w:t>
      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в сфере санитарно-эпидемиологического благополучия населения и местными исполнительными органами;</w:t>
      </w:r>
    </w:p>
    <w:bookmarkEnd w:id="3857"/>
    <w:bookmarkStart w:name="z4262" w:id="3858"/>
    <w:p>
      <w:pPr>
        <w:spacing w:after="0"/>
        <w:ind w:left="0"/>
        <w:jc w:val="both"/>
      </w:pPr>
      <w:r>
        <w:rPr>
          <w:rFonts w:ascii="Times New Roman"/>
          <w:b w:val="false"/>
          <w:i w:val="false"/>
          <w:color w:val="000000"/>
          <w:sz w:val="28"/>
        </w:rPr>
        <w:t>
      10)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bookmarkEnd w:id="3858"/>
    <w:bookmarkStart w:name="z4263" w:id="3859"/>
    <w:p>
      <w:pPr>
        <w:spacing w:after="0"/>
        <w:ind w:left="0"/>
        <w:jc w:val="both"/>
      </w:pPr>
      <w:r>
        <w:rPr>
          <w:rFonts w:ascii="Times New Roman"/>
          <w:b w:val="false"/>
          <w:i w:val="false"/>
          <w:color w:val="000000"/>
          <w:sz w:val="28"/>
        </w:rPr>
        <w:t>
      11) после окончания операций по недропользованию и демонтажа оборудования проводятся работы по восстановлению (рекультивации) земель в соответствии с проектными решениями, предусмотренными планом (проектом) ликвидации;</w:t>
      </w:r>
    </w:p>
    <w:bookmarkEnd w:id="3859"/>
    <w:bookmarkStart w:name="z4264" w:id="3860"/>
    <w:p>
      <w:pPr>
        <w:spacing w:after="0"/>
        <w:ind w:left="0"/>
        <w:jc w:val="both"/>
      </w:pPr>
      <w:r>
        <w:rPr>
          <w:rFonts w:ascii="Times New Roman"/>
          <w:b w:val="false"/>
          <w:i w:val="false"/>
          <w:color w:val="000000"/>
          <w:sz w:val="28"/>
        </w:rPr>
        <w:t>
      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bookmarkEnd w:id="3860"/>
    <w:bookmarkStart w:name="z4265" w:id="3861"/>
    <w:p>
      <w:pPr>
        <w:spacing w:after="0"/>
        <w:ind w:left="0"/>
        <w:jc w:val="both"/>
      </w:pPr>
      <w:r>
        <w:rPr>
          <w:rFonts w:ascii="Times New Roman"/>
          <w:b w:val="false"/>
          <w:i w:val="false"/>
          <w:color w:val="000000"/>
          <w:sz w:val="28"/>
        </w:rPr>
        <w:t>
      13)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этих скважин;</w:t>
      </w:r>
    </w:p>
    <w:bookmarkEnd w:id="3861"/>
    <w:bookmarkStart w:name="z4266" w:id="3862"/>
    <w:p>
      <w:pPr>
        <w:spacing w:after="0"/>
        <w:ind w:left="0"/>
        <w:jc w:val="both"/>
      </w:pPr>
      <w:r>
        <w:rPr>
          <w:rFonts w:ascii="Times New Roman"/>
          <w:b w:val="false"/>
          <w:i w:val="false"/>
          <w:color w:val="000000"/>
          <w:sz w:val="28"/>
        </w:rPr>
        <w:t>
      14)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bookmarkEnd w:id="3862"/>
    <w:bookmarkStart w:name="z4267" w:id="3863"/>
    <w:p>
      <w:pPr>
        <w:spacing w:after="0"/>
        <w:ind w:left="0"/>
        <w:jc w:val="both"/>
      </w:pPr>
      <w:r>
        <w:rPr>
          <w:rFonts w:ascii="Times New Roman"/>
          <w:b w:val="false"/>
          <w:i w:val="false"/>
          <w:color w:val="000000"/>
          <w:sz w:val="28"/>
        </w:rPr>
        <w:t>
      3. Запрещаются:</w:t>
      </w:r>
    </w:p>
    <w:bookmarkEnd w:id="3863"/>
    <w:bookmarkStart w:name="z4268" w:id="3864"/>
    <w:p>
      <w:pPr>
        <w:spacing w:after="0"/>
        <w:ind w:left="0"/>
        <w:jc w:val="both"/>
      </w:pPr>
      <w:r>
        <w:rPr>
          <w:rFonts w:ascii="Times New Roman"/>
          <w:b w:val="false"/>
          <w:i w:val="false"/>
          <w:color w:val="000000"/>
          <w:sz w:val="28"/>
        </w:rPr>
        <w:t>
      1) допуск буровых растворов и материалов в пласты, содержащие хозяйственно-питьевые воды;</w:t>
      </w:r>
    </w:p>
    <w:bookmarkEnd w:id="3864"/>
    <w:bookmarkStart w:name="z4269" w:id="3865"/>
    <w:p>
      <w:pPr>
        <w:spacing w:after="0"/>
        <w:ind w:left="0"/>
        <w:jc w:val="both"/>
      </w:pPr>
      <w:r>
        <w:rPr>
          <w:rFonts w:ascii="Times New Roman"/>
          <w:b w:val="false"/>
          <w:i w:val="false"/>
          <w:color w:val="000000"/>
          <w:sz w:val="28"/>
        </w:rPr>
        <w:t>
      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bookmarkEnd w:id="3865"/>
    <w:bookmarkStart w:name="z4270" w:id="3866"/>
    <w:p>
      <w:pPr>
        <w:spacing w:after="0"/>
        <w:ind w:left="0"/>
        <w:jc w:val="both"/>
      </w:pPr>
      <w:r>
        <w:rPr>
          <w:rFonts w:ascii="Times New Roman"/>
          <w:b w:val="false"/>
          <w:i w:val="false"/>
          <w:color w:val="000000"/>
          <w:sz w:val="28"/>
        </w:rPr>
        <w:t>
      3) устройство поглощающих скважин и колодцев в зонах санитарной охраны источников водоснабжения;</w:t>
      </w:r>
    </w:p>
    <w:bookmarkEnd w:id="3866"/>
    <w:bookmarkStart w:name="z4271" w:id="3867"/>
    <w:p>
      <w:pPr>
        <w:spacing w:after="0"/>
        <w:ind w:left="0"/>
        <w:jc w:val="both"/>
      </w:pPr>
      <w:r>
        <w:rPr>
          <w:rFonts w:ascii="Times New Roman"/>
          <w:b w:val="false"/>
          <w:i w:val="false"/>
          <w:color w:val="000000"/>
          <w:sz w:val="28"/>
        </w:rPr>
        <w:t>
      4) сброс в поглощающие скважины и колодцы отработанных вод, содержащих радиоактивные вещества.</w:t>
      </w:r>
    </w:p>
    <w:bookmarkEnd w:id="3867"/>
    <w:p>
      <w:pPr>
        <w:spacing w:after="0"/>
        <w:ind w:left="0"/>
        <w:jc w:val="both"/>
      </w:pPr>
      <w:r>
        <w:rPr>
          <w:rFonts w:ascii="Times New Roman"/>
          <w:b/>
          <w:i w:val="false"/>
          <w:color w:val="000000"/>
          <w:sz w:val="28"/>
        </w:rPr>
        <w:t>Статья 398. Экологические требования при разведке и добыче на море, внутренних водоемах и в предохранительной зоне Республики Казахстан</w:t>
      </w:r>
    </w:p>
    <w:bookmarkStart w:name="z4273" w:id="3868"/>
    <w:p>
      <w:pPr>
        <w:spacing w:after="0"/>
        <w:ind w:left="0"/>
        <w:jc w:val="both"/>
      </w:pPr>
      <w:r>
        <w:rPr>
          <w:rFonts w:ascii="Times New Roman"/>
          <w:b w:val="false"/>
          <w:i w:val="false"/>
          <w:color w:val="000000"/>
          <w:sz w:val="28"/>
        </w:rPr>
        <w:t>
      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bookmarkEnd w:id="3868"/>
    <w:bookmarkStart w:name="z4274" w:id="3869"/>
    <w:p>
      <w:pPr>
        <w:spacing w:after="0"/>
        <w:ind w:left="0"/>
        <w:jc w:val="both"/>
      </w:pPr>
      <w:r>
        <w:rPr>
          <w:rFonts w:ascii="Times New Roman"/>
          <w:b w:val="false"/>
          <w:i w:val="false"/>
          <w:color w:val="000000"/>
          <w:sz w:val="28"/>
        </w:rPr>
        <w:t>
      2.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bookmarkEnd w:id="3869"/>
    <w:bookmarkStart w:name="z4275" w:id="3870"/>
    <w:p>
      <w:pPr>
        <w:spacing w:after="0"/>
        <w:ind w:left="0"/>
        <w:jc w:val="both"/>
      </w:pPr>
      <w:r>
        <w:rPr>
          <w:rFonts w:ascii="Times New Roman"/>
          <w:b w:val="false"/>
          <w:i w:val="false"/>
          <w:color w:val="000000"/>
          <w:sz w:val="28"/>
        </w:rPr>
        <w:t>
      3. Проведение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скважин с искусственных островов.</w:t>
      </w:r>
    </w:p>
    <w:bookmarkEnd w:id="3870"/>
    <w:bookmarkStart w:name="z4276" w:id="3871"/>
    <w:p>
      <w:pPr>
        <w:spacing w:after="0"/>
        <w:ind w:left="0"/>
        <w:jc w:val="both"/>
      </w:pPr>
      <w:r>
        <w:rPr>
          <w:rFonts w:ascii="Times New Roman"/>
          <w:b w:val="false"/>
          <w:i w:val="false"/>
          <w:color w:val="000000"/>
          <w:sz w:val="28"/>
        </w:rPr>
        <w:t>
      4. Запрещается в тяжелых ледовых условиях на 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w:t>
      </w:r>
    </w:p>
    <w:bookmarkEnd w:id="3871"/>
    <w:bookmarkStart w:name="z4277" w:id="3872"/>
    <w:p>
      <w:pPr>
        <w:spacing w:after="0"/>
        <w:ind w:left="0"/>
        <w:jc w:val="both"/>
      </w:pPr>
      <w:r>
        <w:rPr>
          <w:rFonts w:ascii="Times New Roman"/>
          <w:b w:val="false"/>
          <w:i w:val="false"/>
          <w:color w:val="000000"/>
          <w:sz w:val="28"/>
        </w:rPr>
        <w:t>
      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bookmarkEnd w:id="3872"/>
    <w:bookmarkStart w:name="z4278" w:id="3873"/>
    <w:p>
      <w:pPr>
        <w:spacing w:after="0"/>
        <w:ind w:left="0"/>
        <w:jc w:val="both"/>
      </w:pPr>
      <w:r>
        <w:rPr>
          <w:rFonts w:ascii="Times New Roman"/>
          <w:b w:val="false"/>
          <w:i w:val="false"/>
          <w:color w:val="000000"/>
          <w:sz w:val="28"/>
        </w:rPr>
        <w:t>
      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недропользователь должен обеспечить мероприятия по предупреждению, локализации и ликвидации аварийных разливов.</w:t>
      </w:r>
    </w:p>
    <w:bookmarkEnd w:id="3873"/>
    <w:bookmarkStart w:name="z4279" w:id="3874"/>
    <w:p>
      <w:pPr>
        <w:spacing w:after="0"/>
        <w:ind w:left="0"/>
        <w:jc w:val="both"/>
      </w:pPr>
      <w:r>
        <w:rPr>
          <w:rFonts w:ascii="Times New Roman"/>
          <w:b w:val="false"/>
          <w:i w:val="false"/>
          <w:color w:val="000000"/>
          <w:sz w:val="28"/>
        </w:rPr>
        <w:t>
      7. При возникновении аварийных разливов нефти на море, внутренних водоемах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w:t>
      </w:r>
    </w:p>
    <w:bookmarkEnd w:id="3874"/>
    <w:bookmarkStart w:name="z4280" w:id="3875"/>
    <w:p>
      <w:pPr>
        <w:spacing w:after="0"/>
        <w:ind w:left="0"/>
        <w:jc w:val="both"/>
      </w:pPr>
      <w:r>
        <w:rPr>
          <w:rFonts w:ascii="Times New Roman"/>
          <w:b w:val="false"/>
          <w:i w:val="false"/>
          <w:color w:val="000000"/>
          <w:sz w:val="28"/>
        </w:rPr>
        <w:t>
      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охрану окружающей среды.</w:t>
      </w:r>
    </w:p>
    <w:bookmarkEnd w:id="3875"/>
    <w:bookmarkStart w:name="z4281" w:id="3876"/>
    <w:p>
      <w:pPr>
        <w:spacing w:after="0"/>
        <w:ind w:left="0"/>
        <w:jc w:val="both"/>
      </w:pPr>
      <w:r>
        <w:rPr>
          <w:rFonts w:ascii="Times New Roman"/>
          <w:b w:val="false"/>
          <w:i w:val="false"/>
          <w:color w:val="000000"/>
          <w:sz w:val="28"/>
        </w:rPr>
        <w:t>
      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bookmarkEnd w:id="3876"/>
    <w:bookmarkStart w:name="z4282" w:id="3877"/>
    <w:p>
      <w:pPr>
        <w:spacing w:after="0"/>
        <w:ind w:left="0"/>
        <w:jc w:val="both"/>
      </w:pPr>
      <w:r>
        <w:rPr>
          <w:rFonts w:ascii="Times New Roman"/>
          <w:b w:val="false"/>
          <w:i w:val="false"/>
          <w:color w:val="000000"/>
          <w:sz w:val="28"/>
        </w:rPr>
        <w:t>
      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 требуется только для:</w:t>
      </w:r>
    </w:p>
    <w:bookmarkEnd w:id="3877"/>
    <w:bookmarkStart w:name="z4283" w:id="3878"/>
    <w:p>
      <w:pPr>
        <w:spacing w:after="0"/>
        <w:ind w:left="0"/>
        <w:jc w:val="both"/>
      </w:pPr>
      <w:r>
        <w:rPr>
          <w:rFonts w:ascii="Times New Roman"/>
          <w:b w:val="false"/>
          <w:i w:val="false"/>
          <w:color w:val="000000"/>
          <w:sz w:val="28"/>
        </w:rPr>
        <w:t>
      1) сжигания нефтяного пятна при отдаленности от населенного пункта не более пяти километров;</w:t>
      </w:r>
    </w:p>
    <w:bookmarkEnd w:id="3878"/>
    <w:bookmarkStart w:name="z4284" w:id="3879"/>
    <w:p>
      <w:pPr>
        <w:spacing w:after="0"/>
        <w:ind w:left="0"/>
        <w:jc w:val="both"/>
      </w:pPr>
      <w:r>
        <w:rPr>
          <w:rFonts w:ascii="Times New Roman"/>
          <w:b w:val="false"/>
          <w:i w:val="false"/>
          <w:color w:val="000000"/>
          <w:sz w:val="28"/>
        </w:rPr>
        <w:t xml:space="preserve">
      2) применения хердеров в целях локализации нефтяного пятна, подлежащего сжиганию; </w:t>
      </w:r>
    </w:p>
    <w:bookmarkEnd w:id="3879"/>
    <w:bookmarkStart w:name="z4285" w:id="3880"/>
    <w:p>
      <w:pPr>
        <w:spacing w:after="0"/>
        <w:ind w:left="0"/>
        <w:jc w:val="both"/>
      </w:pPr>
      <w:r>
        <w:rPr>
          <w:rFonts w:ascii="Times New Roman"/>
          <w:b w:val="false"/>
          <w:i w:val="false"/>
          <w:color w:val="000000"/>
          <w:sz w:val="28"/>
        </w:rPr>
        <w:t>
      3) применения диспергентов при глубине воды менее десяти метров и расстоянии от берега менее одного километра.</w:t>
      </w:r>
    </w:p>
    <w:bookmarkEnd w:id="3880"/>
    <w:bookmarkStart w:name="z4286" w:id="3881"/>
    <w:p>
      <w:pPr>
        <w:spacing w:after="0"/>
        <w:ind w:left="0"/>
        <w:jc w:val="both"/>
      </w:pPr>
      <w:r>
        <w:rPr>
          <w:rFonts w:ascii="Times New Roman"/>
          <w:b w:val="false"/>
          <w:i w:val="false"/>
          <w:color w:val="000000"/>
          <w:sz w:val="28"/>
        </w:rPr>
        <w:t>
      В иных случаях отбор оптимальных методов ликвидации разливов нефти осуществляется по согласованию с уполномоченным органом в области охраны окружающей среды.</w:t>
      </w:r>
    </w:p>
    <w:bookmarkEnd w:id="3881"/>
    <w:bookmarkStart w:name="z4287" w:id="3882"/>
    <w:p>
      <w:pPr>
        <w:spacing w:after="0"/>
        <w:ind w:left="0"/>
        <w:jc w:val="both"/>
      </w:pPr>
      <w:r>
        <w:rPr>
          <w:rFonts w:ascii="Times New Roman"/>
          <w:b w:val="false"/>
          <w:i w:val="false"/>
          <w:color w:val="000000"/>
          <w:sz w:val="28"/>
        </w:rPr>
        <w:t>
      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bookmarkEnd w:id="3882"/>
    <w:bookmarkStart w:name="z4288" w:id="3883"/>
    <w:p>
      <w:pPr>
        <w:spacing w:after="0"/>
        <w:ind w:left="0"/>
        <w:jc w:val="both"/>
      </w:pPr>
      <w:r>
        <w:rPr>
          <w:rFonts w:ascii="Times New Roman"/>
          <w:b w:val="false"/>
          <w:i w:val="false"/>
          <w:color w:val="000000"/>
          <w:sz w:val="28"/>
        </w:rPr>
        <w:t>
      Правила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bookmarkEnd w:id="3883"/>
    <w:bookmarkStart w:name="z4289" w:id="3884"/>
    <w:p>
      <w:pPr>
        <w:spacing w:after="0"/>
        <w:ind w:left="0"/>
        <w:jc w:val="both"/>
      </w:pPr>
      <w:r>
        <w:rPr>
          <w:rFonts w:ascii="Times New Roman"/>
          <w:b w:val="false"/>
          <w:i w:val="false"/>
          <w:color w:val="000000"/>
          <w:sz w:val="28"/>
        </w:rPr>
        <w:t>
      8. Уполномоченный орган в области охраны окружающей среды:</w:t>
      </w:r>
    </w:p>
    <w:bookmarkEnd w:id="3884"/>
    <w:bookmarkStart w:name="z4290" w:id="3885"/>
    <w:p>
      <w:pPr>
        <w:spacing w:after="0"/>
        <w:ind w:left="0"/>
        <w:jc w:val="both"/>
      </w:pPr>
      <w:r>
        <w:rPr>
          <w:rFonts w:ascii="Times New Roman"/>
          <w:b w:val="false"/>
          <w:i w:val="false"/>
          <w:color w:val="000000"/>
          <w:sz w:val="28"/>
        </w:rPr>
        <w:t>
      1) согласовывает оптимальные методы ликвидации разливов нефти на основе предварительного и оперативного анализа суммарной экологической пользы;</w:t>
      </w:r>
    </w:p>
    <w:bookmarkEnd w:id="3885"/>
    <w:bookmarkStart w:name="z4291" w:id="3886"/>
    <w:p>
      <w:pPr>
        <w:spacing w:after="0"/>
        <w:ind w:left="0"/>
        <w:jc w:val="both"/>
      </w:pPr>
      <w:r>
        <w:rPr>
          <w:rFonts w:ascii="Times New Roman"/>
          <w:b w:val="false"/>
          <w:i w:val="false"/>
          <w:color w:val="000000"/>
          <w:sz w:val="28"/>
        </w:rPr>
        <w:t>
      2) разрабатывает и утверждает методику проведения анализа суммарной экологической пользы;</w:t>
      </w:r>
    </w:p>
    <w:bookmarkEnd w:id="3886"/>
    <w:bookmarkStart w:name="z4292" w:id="3887"/>
    <w:p>
      <w:pPr>
        <w:spacing w:after="0"/>
        <w:ind w:left="0"/>
        <w:jc w:val="both"/>
      </w:pPr>
      <w:r>
        <w:rPr>
          <w:rFonts w:ascii="Times New Roman"/>
          <w:b w:val="false"/>
          <w:i w:val="false"/>
          <w:color w:val="000000"/>
          <w:sz w:val="28"/>
        </w:rPr>
        <w:t>
      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bookmarkEnd w:id="3887"/>
    <w:bookmarkStart w:name="z4293" w:id="3888"/>
    <w:p>
      <w:pPr>
        <w:spacing w:after="0"/>
        <w:ind w:left="0"/>
        <w:jc w:val="both"/>
      </w:pPr>
      <w:r>
        <w:rPr>
          <w:rFonts w:ascii="Times New Roman"/>
          <w:b w:val="false"/>
          <w:i w:val="false"/>
          <w:color w:val="000000"/>
          <w:sz w:val="28"/>
        </w:rPr>
        <w:t>
      9. Уполномоченные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w:t>
      </w:r>
    </w:p>
    <w:bookmarkEnd w:id="3888"/>
    <w:bookmarkStart w:name="z4294" w:id="3889"/>
    <w:p>
      <w:pPr>
        <w:spacing w:after="0"/>
        <w:ind w:left="0"/>
        <w:jc w:val="both"/>
      </w:pPr>
      <w:r>
        <w:rPr>
          <w:rFonts w:ascii="Times New Roman"/>
          <w:b w:val="false"/>
          <w:i w:val="false"/>
          <w:color w:val="000000"/>
          <w:sz w:val="28"/>
        </w:rPr>
        <w:t>
      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среды.</w:t>
      </w:r>
    </w:p>
    <w:bookmarkEnd w:id="3889"/>
    <w:bookmarkStart w:name="z4295" w:id="3890"/>
    <w:p>
      <w:pPr>
        <w:spacing w:after="0"/>
        <w:ind w:left="0"/>
        <w:jc w:val="both"/>
      </w:pPr>
      <w:r>
        <w:rPr>
          <w:rFonts w:ascii="Times New Roman"/>
          <w:b w:val="false"/>
          <w:i w:val="false"/>
          <w:color w:val="000000"/>
          <w:sz w:val="28"/>
        </w:rPr>
        <w:t>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порядок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bookmarkEnd w:id="3890"/>
    <w:bookmarkStart w:name="z4296" w:id="3891"/>
    <w:p>
      <w:pPr>
        <w:spacing w:after="0"/>
        <w:ind w:left="0"/>
        <w:jc w:val="both"/>
      </w:pPr>
      <w:r>
        <w:rPr>
          <w:rFonts w:ascii="Times New Roman"/>
          <w:b w:val="false"/>
          <w:i w:val="false"/>
          <w:color w:val="000000"/>
          <w:sz w:val="28"/>
        </w:rPr>
        <w:t>
      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bookmarkEnd w:id="3891"/>
    <w:bookmarkStart w:name="z4297" w:id="3892"/>
    <w:p>
      <w:pPr>
        <w:spacing w:after="0"/>
        <w:ind w:left="0"/>
        <w:jc w:val="both"/>
      </w:pPr>
      <w:r>
        <w:rPr>
          <w:rFonts w:ascii="Times New Roman"/>
          <w:b w:val="false"/>
          <w:i w:val="false"/>
          <w:color w:val="000000"/>
          <w:sz w:val="28"/>
        </w:rPr>
        <w:t>
      Методику по определению диспергентов для включения их в перечень диспергентов для ликвидации аварийных разливов нефти на море, внутренних водоемах и в предохранительной зоне Республики Казахстан утверждает уполномоченный орган в области охраны окружающей среды.</w:t>
      </w:r>
    </w:p>
    <w:bookmarkEnd w:id="3892"/>
    <w:bookmarkStart w:name="z4298" w:id="3893"/>
    <w:p>
      <w:pPr>
        <w:spacing w:after="0"/>
        <w:ind w:left="0"/>
        <w:jc w:val="both"/>
      </w:pPr>
      <w:r>
        <w:rPr>
          <w:rFonts w:ascii="Times New Roman"/>
          <w:b w:val="false"/>
          <w:i w:val="false"/>
          <w:color w:val="000000"/>
          <w:sz w:val="28"/>
        </w:rPr>
        <w:t>
      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bookmarkEnd w:id="3893"/>
    <w:bookmarkStart w:name="z4299" w:id="3894"/>
    <w:p>
      <w:pPr>
        <w:spacing w:after="0"/>
        <w:ind w:left="0"/>
        <w:jc w:val="both"/>
      </w:pPr>
      <w:r>
        <w:rPr>
          <w:rFonts w:ascii="Times New Roman"/>
          <w:b w:val="false"/>
          <w:i w:val="false"/>
          <w:color w:val="000000"/>
          <w:sz w:val="28"/>
        </w:rPr>
        <w:t xml:space="preserve">
      11. Разработка карт экологической чувствительности 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сбору, хранению, обработке (учету и систематизации), анализу. </w:t>
      </w:r>
    </w:p>
    <w:bookmarkEnd w:id="3894"/>
    <w:bookmarkStart w:name="z4300" w:id="3895"/>
    <w:p>
      <w:pPr>
        <w:spacing w:after="0"/>
        <w:ind w:left="0"/>
        <w:jc w:val="both"/>
      </w:pPr>
      <w:r>
        <w:rPr>
          <w:rFonts w:ascii="Times New Roman"/>
          <w:b w:val="false"/>
          <w:i w:val="false"/>
          <w:color w:val="000000"/>
          <w:sz w:val="28"/>
        </w:rPr>
        <w:t>
      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 на море.</w:t>
      </w:r>
    </w:p>
    <w:bookmarkEnd w:id="3895"/>
    <w:bookmarkStart w:name="z4301" w:id="3896"/>
    <w:p>
      <w:pPr>
        <w:spacing w:after="0"/>
        <w:ind w:left="0"/>
        <w:jc w:val="both"/>
      </w:pPr>
      <w:r>
        <w:rPr>
          <w:rFonts w:ascii="Times New Roman"/>
          <w:b w:val="false"/>
          <w:i w:val="false"/>
          <w:color w:val="000000"/>
          <w:sz w:val="28"/>
        </w:rPr>
        <w:t>
      Карта экологической чувствительности формируется на программном обеспечении, дополняется и обновляется периодически не реже одного раза в год.</w:t>
      </w:r>
    </w:p>
    <w:bookmarkEnd w:id="3896"/>
    <w:bookmarkStart w:name="z4302" w:id="3897"/>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утверждает: </w:t>
      </w:r>
    </w:p>
    <w:bookmarkEnd w:id="3897"/>
    <w:bookmarkStart w:name="z4303" w:id="3898"/>
    <w:p>
      <w:pPr>
        <w:spacing w:after="0"/>
        <w:ind w:left="0"/>
        <w:jc w:val="both"/>
      </w:pPr>
      <w:r>
        <w:rPr>
          <w:rFonts w:ascii="Times New Roman"/>
          <w:b w:val="false"/>
          <w:i w:val="false"/>
          <w:color w:val="000000"/>
          <w:sz w:val="28"/>
        </w:rPr>
        <w:t>
      1) правила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водоемах и в предохранительной зоне Республики Казахстан;</w:t>
      </w:r>
    </w:p>
    <w:bookmarkEnd w:id="3898"/>
    <w:bookmarkStart w:name="z4304" w:id="3899"/>
    <w:p>
      <w:pPr>
        <w:spacing w:after="0"/>
        <w:ind w:left="0"/>
        <w:jc w:val="both"/>
      </w:pPr>
      <w:r>
        <w:rPr>
          <w:rFonts w:ascii="Times New Roman"/>
          <w:b w:val="false"/>
          <w:i w:val="false"/>
          <w:color w:val="000000"/>
          <w:sz w:val="28"/>
        </w:rPr>
        <w:t>
      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bookmarkEnd w:id="3899"/>
    <w:bookmarkStart w:name="z4305" w:id="3900"/>
    <w:p>
      <w:pPr>
        <w:spacing w:after="0"/>
        <w:ind w:left="0"/>
        <w:jc w:val="both"/>
      </w:pPr>
      <w:r>
        <w:rPr>
          <w:rFonts w:ascii="Times New Roman"/>
          <w:b w:val="false"/>
          <w:i w:val="false"/>
          <w:color w:val="000000"/>
          <w:sz w:val="28"/>
        </w:rPr>
        <w:t>
      3) методологию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3900"/>
    <w:p>
      <w:pPr>
        <w:spacing w:after="0"/>
        <w:ind w:left="0"/>
        <w:jc w:val="both"/>
      </w:pPr>
      <w:r>
        <w:rPr>
          <w:rFonts w:ascii="Times New Roman"/>
          <w:b/>
          <w:i w:val="false"/>
          <w:color w:val="000000"/>
          <w:sz w:val="28"/>
        </w:rPr>
        <w:t>Статья 399. Экологические требования при проведении операций по недропользованию в пределах предохранительной зоны Республики Казахстан</w:t>
      </w:r>
    </w:p>
    <w:bookmarkStart w:name="z4307" w:id="3901"/>
    <w:p>
      <w:pPr>
        <w:spacing w:after="0"/>
        <w:ind w:left="0"/>
        <w:jc w:val="both"/>
      </w:pPr>
      <w:r>
        <w:rPr>
          <w:rFonts w:ascii="Times New Roman"/>
          <w:b w:val="false"/>
          <w:i w:val="false"/>
          <w:color w:val="000000"/>
          <w:sz w:val="28"/>
        </w:rPr>
        <w:t>
      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загрязнение моря в случае подъема уровня вод.</w:t>
      </w:r>
    </w:p>
    <w:bookmarkEnd w:id="3901"/>
    <w:bookmarkStart w:name="z4308" w:id="3902"/>
    <w:p>
      <w:pPr>
        <w:spacing w:after="0"/>
        <w:ind w:left="0"/>
        <w:jc w:val="both"/>
      </w:pPr>
      <w:r>
        <w:rPr>
          <w:rFonts w:ascii="Times New Roman"/>
          <w:b w:val="false"/>
          <w:i w:val="false"/>
          <w:color w:val="000000"/>
          <w:sz w:val="28"/>
        </w:rPr>
        <w:t>
      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bookmarkEnd w:id="3902"/>
    <w:p>
      <w:pPr>
        <w:spacing w:after="0"/>
        <w:ind w:left="0"/>
        <w:jc w:val="both"/>
      </w:pPr>
      <w:r>
        <w:rPr>
          <w:rFonts w:ascii="Times New Roman"/>
          <w:b/>
          <w:i w:val="false"/>
          <w:color w:val="000000"/>
          <w:sz w:val="28"/>
        </w:rPr>
        <w:t>Статья 400. Экологические требования при обращении с серой, образующейся при проведении операций по разведке и (или) добыче углеводородов</w:t>
      </w:r>
    </w:p>
    <w:bookmarkStart w:name="z4310" w:id="3903"/>
    <w:p>
      <w:pPr>
        <w:spacing w:after="0"/>
        <w:ind w:left="0"/>
        <w:jc w:val="both"/>
      </w:pPr>
      <w:r>
        <w:rPr>
          <w:rFonts w:ascii="Times New Roman"/>
          <w:b w:val="false"/>
          <w:i w:val="false"/>
          <w:color w:val="000000"/>
          <w:sz w:val="28"/>
        </w:rPr>
        <w:t>
      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санитарно-эпидемиологическими требованиями, а также требованиями пожарной и промышленной безопасности.</w:t>
      </w:r>
    </w:p>
    <w:bookmarkEnd w:id="3903"/>
    <w:bookmarkStart w:name="z4311" w:id="3904"/>
    <w:p>
      <w:pPr>
        <w:spacing w:after="0"/>
        <w:ind w:left="0"/>
        <w:jc w:val="both"/>
      </w:pPr>
      <w:r>
        <w:rPr>
          <w:rFonts w:ascii="Times New Roman"/>
          <w:b w:val="false"/>
          <w:i w:val="false"/>
          <w:color w:val="000000"/>
          <w:sz w:val="28"/>
        </w:rPr>
        <w:t>
      2. При обращении с серой технической газовой должно быть обеспечено соблюдение экологических требований, предусмотренных правилами, утвержденными уполномоченным органом в области охраны окружающей среды.</w:t>
      </w:r>
    </w:p>
    <w:bookmarkEnd w:id="3904"/>
    <w:p>
      <w:pPr>
        <w:spacing w:after="0"/>
        <w:ind w:left="0"/>
        <w:jc w:val="both"/>
      </w:pPr>
      <w:r>
        <w:rPr>
          <w:rFonts w:ascii="Times New Roman"/>
          <w:b/>
          <w:i w:val="false"/>
          <w:color w:val="000000"/>
          <w:sz w:val="28"/>
        </w:rPr>
        <w:t>Статья 401. Экологические требования при проектировании, прокладке и эксплуатации подводных трубопроводов и кабелей</w:t>
      </w:r>
    </w:p>
    <w:bookmarkStart w:name="z4313" w:id="3905"/>
    <w:p>
      <w:pPr>
        <w:spacing w:after="0"/>
        <w:ind w:left="0"/>
        <w:jc w:val="both"/>
      </w:pPr>
      <w:r>
        <w:rPr>
          <w:rFonts w:ascii="Times New Roman"/>
          <w:b w:val="false"/>
          <w:i w:val="false"/>
          <w:color w:val="000000"/>
          <w:sz w:val="28"/>
        </w:rPr>
        <w:t>
      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bookmarkEnd w:id="3905"/>
    <w:bookmarkStart w:name="z4314" w:id="3906"/>
    <w:p>
      <w:pPr>
        <w:spacing w:after="0"/>
        <w:ind w:left="0"/>
        <w:jc w:val="both"/>
      </w:pPr>
      <w:r>
        <w:rPr>
          <w:rFonts w:ascii="Times New Roman"/>
          <w:b w:val="false"/>
          <w:i w:val="false"/>
          <w:color w:val="000000"/>
          <w:sz w:val="28"/>
        </w:rPr>
        <w:t>
      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bookmarkEnd w:id="3906"/>
    <w:bookmarkStart w:name="z4315" w:id="3907"/>
    <w:p>
      <w:pPr>
        <w:spacing w:after="0"/>
        <w:ind w:left="0"/>
        <w:jc w:val="both"/>
      </w:pPr>
      <w:r>
        <w:rPr>
          <w:rFonts w:ascii="Times New Roman"/>
          <w:b w:val="false"/>
          <w:i w:val="false"/>
          <w:color w:val="000000"/>
          <w:sz w:val="28"/>
        </w:rPr>
        <w:t>
      3. Запрещаются буксировка сейсмических кос и траление рыболовецкими судами с пересечением трасс подводных трубопроводов и кабелей.</w:t>
      </w:r>
    </w:p>
    <w:bookmarkEnd w:id="3907"/>
    <w:bookmarkStart w:name="z4316" w:id="3908"/>
    <w:p>
      <w:pPr>
        <w:spacing w:after="0"/>
        <w:ind w:left="0"/>
        <w:jc w:val="both"/>
      </w:pPr>
      <w:r>
        <w:rPr>
          <w:rFonts w:ascii="Times New Roman"/>
          <w:b w:val="false"/>
          <w:i w:val="false"/>
          <w:color w:val="000000"/>
          <w:sz w:val="28"/>
        </w:rPr>
        <w:t>
      4. Проектирование подлежащих строительству трубопроводов и сопутствующих инженерных сооружений должно обеспечить:</w:t>
      </w:r>
    </w:p>
    <w:bookmarkEnd w:id="3908"/>
    <w:bookmarkStart w:name="z4317" w:id="3909"/>
    <w:p>
      <w:pPr>
        <w:spacing w:after="0"/>
        <w:ind w:left="0"/>
        <w:jc w:val="both"/>
      </w:pPr>
      <w:r>
        <w:rPr>
          <w:rFonts w:ascii="Times New Roman"/>
          <w:b w:val="false"/>
          <w:i w:val="false"/>
          <w:color w:val="000000"/>
          <w:sz w:val="28"/>
        </w:rPr>
        <w:t>
      высокую степень их надежности, безопасности, защиты и контроля за их техническим состоянием;</w:t>
      </w:r>
    </w:p>
    <w:bookmarkEnd w:id="3909"/>
    <w:bookmarkStart w:name="z4318" w:id="3910"/>
    <w:p>
      <w:pPr>
        <w:spacing w:after="0"/>
        <w:ind w:left="0"/>
        <w:jc w:val="both"/>
      </w:pPr>
      <w:r>
        <w:rPr>
          <w:rFonts w:ascii="Times New Roman"/>
          <w:b w:val="false"/>
          <w:i w:val="false"/>
          <w:color w:val="000000"/>
          <w:sz w:val="28"/>
        </w:rPr>
        <w:t>
      возможность оперативного реагирования на непредвиденные ситуации;</w:t>
      </w:r>
    </w:p>
    <w:bookmarkEnd w:id="3910"/>
    <w:bookmarkStart w:name="z4319" w:id="3911"/>
    <w:p>
      <w:pPr>
        <w:spacing w:after="0"/>
        <w:ind w:left="0"/>
        <w:jc w:val="both"/>
      </w:pPr>
      <w:r>
        <w:rPr>
          <w:rFonts w:ascii="Times New Roman"/>
          <w:b w:val="false"/>
          <w:i w:val="false"/>
          <w:color w:val="000000"/>
          <w:sz w:val="28"/>
        </w:rPr>
        <w:t>
      оперативность и качество ремонтно-восстановительных работ;</w:t>
      </w:r>
    </w:p>
    <w:bookmarkEnd w:id="3911"/>
    <w:bookmarkStart w:name="z4320" w:id="3912"/>
    <w:p>
      <w:pPr>
        <w:spacing w:after="0"/>
        <w:ind w:left="0"/>
        <w:jc w:val="both"/>
      </w:pPr>
      <w:r>
        <w:rPr>
          <w:rFonts w:ascii="Times New Roman"/>
          <w:b w:val="false"/>
          <w:i w:val="false"/>
          <w:color w:val="000000"/>
          <w:sz w:val="28"/>
        </w:rPr>
        <w:t>
      минимальное негативное воздействие на окружающую среду.</w:t>
      </w:r>
    </w:p>
    <w:bookmarkEnd w:id="3912"/>
    <w:bookmarkStart w:name="z4321" w:id="3913"/>
    <w:p>
      <w:pPr>
        <w:spacing w:after="0"/>
        <w:ind w:left="0"/>
        <w:jc w:val="both"/>
      </w:pPr>
      <w:r>
        <w:rPr>
          <w:rFonts w:ascii="Times New Roman"/>
          <w:b w:val="false"/>
          <w:i w:val="false"/>
          <w:color w:val="000000"/>
          <w:sz w:val="28"/>
        </w:rPr>
        <w:t>
      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bookmarkEnd w:id="3913"/>
    <w:bookmarkStart w:name="z4322" w:id="3914"/>
    <w:p>
      <w:pPr>
        <w:spacing w:after="0"/>
        <w:ind w:left="0"/>
        <w:jc w:val="both"/>
      </w:pPr>
      <w:r>
        <w:rPr>
          <w:rFonts w:ascii="Times New Roman"/>
          <w:b w:val="false"/>
          <w:i w:val="false"/>
          <w:color w:val="000000"/>
          <w:sz w:val="28"/>
        </w:rPr>
        <w:t>
      6. Ответственность за полноту и достоверность проектно-сметной документации несут заказчик и разработчик проекта.</w:t>
      </w:r>
    </w:p>
    <w:bookmarkEnd w:id="3914"/>
    <w:bookmarkStart w:name="z4323" w:id="3915"/>
    <w:p>
      <w:pPr>
        <w:spacing w:after="0"/>
        <w:ind w:left="0"/>
        <w:jc w:val="both"/>
      </w:pPr>
      <w:r>
        <w:rPr>
          <w:rFonts w:ascii="Times New Roman"/>
          <w:b w:val="false"/>
          <w:i w:val="false"/>
          <w:color w:val="000000"/>
          <w:sz w:val="28"/>
        </w:rPr>
        <w:t>
      7.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bookmarkEnd w:id="3915"/>
    <w:bookmarkStart w:name="z4324" w:id="3916"/>
    <w:p>
      <w:pPr>
        <w:spacing w:after="0"/>
        <w:ind w:left="0"/>
        <w:jc w:val="both"/>
      </w:pPr>
      <w:r>
        <w:rPr>
          <w:rFonts w:ascii="Times New Roman"/>
          <w:b w:val="false"/>
          <w:i w:val="false"/>
          <w:color w:val="000000"/>
          <w:sz w:val="28"/>
        </w:rPr>
        <w:t>
      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bookmarkEnd w:id="3916"/>
    <w:bookmarkStart w:name="z4325" w:id="3917"/>
    <w:p>
      <w:pPr>
        <w:spacing w:after="0"/>
        <w:ind w:left="0"/>
        <w:jc w:val="both"/>
      </w:pPr>
      <w:r>
        <w:rPr>
          <w:rFonts w:ascii="Times New Roman"/>
          <w:b w:val="false"/>
          <w:i w:val="false"/>
          <w:color w:val="000000"/>
          <w:sz w:val="28"/>
        </w:rPr>
        <w:t>
      9. Для исключения возможности повреждения трубопроводов при любом виде их прокладки устанавливаются охранные зоны:</w:t>
      </w:r>
    </w:p>
    <w:bookmarkEnd w:id="3917"/>
    <w:bookmarkStart w:name="z4326" w:id="3918"/>
    <w:p>
      <w:pPr>
        <w:spacing w:after="0"/>
        <w:ind w:left="0"/>
        <w:jc w:val="both"/>
      </w:pPr>
      <w:r>
        <w:rPr>
          <w:rFonts w:ascii="Times New Roman"/>
          <w:b w:val="false"/>
          <w:i w:val="false"/>
          <w:color w:val="000000"/>
          <w:sz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bookmarkEnd w:id="3918"/>
    <w:bookmarkStart w:name="z4327" w:id="3919"/>
    <w:p>
      <w:pPr>
        <w:spacing w:after="0"/>
        <w:ind w:left="0"/>
        <w:jc w:val="both"/>
      </w:pPr>
      <w:r>
        <w:rPr>
          <w:rFonts w:ascii="Times New Roman"/>
          <w:b w:val="false"/>
          <w:i w:val="false"/>
          <w:color w:val="000000"/>
          <w:sz w:val="28"/>
        </w:rPr>
        <w:t>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bookmarkEnd w:id="3919"/>
    <w:bookmarkStart w:name="z4328" w:id="3920"/>
    <w:p>
      <w:pPr>
        <w:spacing w:after="0"/>
        <w:ind w:left="0"/>
        <w:jc w:val="both"/>
      </w:pPr>
      <w:r>
        <w:rPr>
          <w:rFonts w:ascii="Times New Roman"/>
          <w:b w:val="false"/>
          <w:i w:val="false"/>
          <w:color w:val="000000"/>
          <w:sz w:val="28"/>
        </w:rPr>
        <w:t>
      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исполнительные органы и Государственную корпорацию "Правительство для граждан" для внесения их в государственный земельный кадастр.</w:t>
      </w:r>
    </w:p>
    <w:bookmarkEnd w:id="3920"/>
    <w:bookmarkStart w:name="z4329" w:id="3921"/>
    <w:p>
      <w:pPr>
        <w:spacing w:after="0"/>
        <w:ind w:left="0"/>
        <w:jc w:val="both"/>
      </w:pPr>
      <w:r>
        <w:rPr>
          <w:rFonts w:ascii="Times New Roman"/>
          <w:b w:val="false"/>
          <w:i w:val="false"/>
          <w:color w:val="000000"/>
          <w:sz w:val="28"/>
        </w:rPr>
        <w:t>
      11. В охранных зонах трубопроводов запрещается производить действия, которые могут нарушить нормальную их эксплуатацию либо привести к повреждению:</w:t>
      </w:r>
    </w:p>
    <w:bookmarkEnd w:id="3921"/>
    <w:bookmarkStart w:name="z4330" w:id="3922"/>
    <w:p>
      <w:pPr>
        <w:spacing w:after="0"/>
        <w:ind w:left="0"/>
        <w:jc w:val="both"/>
      </w:pPr>
      <w:r>
        <w:rPr>
          <w:rFonts w:ascii="Times New Roman"/>
          <w:b w:val="false"/>
          <w:i w:val="false"/>
          <w:color w:val="000000"/>
          <w:sz w:val="28"/>
        </w:rPr>
        <w:t>
      перемещать, засыпать и ломать опознавательные навигационные знаки, контрольно-измерительные пункты;</w:t>
      </w:r>
    </w:p>
    <w:bookmarkEnd w:id="3922"/>
    <w:bookmarkStart w:name="z4331" w:id="3923"/>
    <w:p>
      <w:pPr>
        <w:spacing w:after="0"/>
        <w:ind w:left="0"/>
        <w:jc w:val="both"/>
      </w:pPr>
      <w:r>
        <w:rPr>
          <w:rFonts w:ascii="Times New Roman"/>
          <w:b w:val="false"/>
          <w:i w:val="false"/>
          <w:color w:val="000000"/>
          <w:sz w:val="28"/>
        </w:rPr>
        <w:t>
      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bookmarkEnd w:id="3923"/>
    <w:bookmarkStart w:name="z4332" w:id="3924"/>
    <w:p>
      <w:pPr>
        <w:spacing w:after="0"/>
        <w:ind w:left="0"/>
        <w:jc w:val="both"/>
      </w:pPr>
      <w:r>
        <w:rPr>
          <w:rFonts w:ascii="Times New Roman"/>
          <w:b w:val="false"/>
          <w:i w:val="false"/>
          <w:color w:val="000000"/>
          <w:sz w:val="28"/>
        </w:rPr>
        <w:t>
      устраивать свалки, выливать растворы кислот, солей и щелочей;</w:t>
      </w:r>
    </w:p>
    <w:bookmarkEnd w:id="3924"/>
    <w:bookmarkStart w:name="z4333" w:id="3925"/>
    <w:p>
      <w:pPr>
        <w:spacing w:after="0"/>
        <w:ind w:left="0"/>
        <w:jc w:val="both"/>
      </w:pPr>
      <w:r>
        <w:rPr>
          <w:rFonts w:ascii="Times New Roman"/>
          <w:b w:val="false"/>
          <w:i w:val="false"/>
          <w:color w:val="000000"/>
          <w:sz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bookmarkEnd w:id="3925"/>
    <w:bookmarkStart w:name="z4334" w:id="3926"/>
    <w:p>
      <w:pPr>
        <w:spacing w:after="0"/>
        <w:ind w:left="0"/>
        <w:jc w:val="both"/>
      </w:pPr>
      <w:r>
        <w:rPr>
          <w:rFonts w:ascii="Times New Roman"/>
          <w:b w:val="false"/>
          <w:i w:val="false"/>
          <w:color w:val="000000"/>
          <w:sz w:val="28"/>
        </w:rPr>
        <w:t>
      бросать якоря, проходить с отданными якорями, цепями, лотами, волокушами и тралами, производить дноуглубительные и землечерпальные работы;</w:t>
      </w:r>
    </w:p>
    <w:bookmarkEnd w:id="3926"/>
    <w:bookmarkStart w:name="z4335" w:id="3927"/>
    <w:p>
      <w:pPr>
        <w:spacing w:after="0"/>
        <w:ind w:left="0"/>
        <w:jc w:val="both"/>
      </w:pPr>
      <w:r>
        <w:rPr>
          <w:rFonts w:ascii="Times New Roman"/>
          <w:b w:val="false"/>
          <w:i w:val="false"/>
          <w:color w:val="000000"/>
          <w:sz w:val="28"/>
        </w:rPr>
        <w:t>
      разводить огонь или размещать открытые или закрытые источники огня.</w:t>
      </w:r>
    </w:p>
    <w:bookmarkEnd w:id="3927"/>
    <w:bookmarkStart w:name="z4336" w:id="3928"/>
    <w:p>
      <w:pPr>
        <w:spacing w:after="0"/>
        <w:ind w:left="0"/>
        <w:jc w:val="both"/>
      </w:pPr>
      <w:r>
        <w:rPr>
          <w:rFonts w:ascii="Times New Roman"/>
          <w:b w:val="false"/>
          <w:i w:val="false"/>
          <w:color w:val="000000"/>
          <w:sz w:val="28"/>
        </w:rPr>
        <w:t>
      12.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правилами обеспечения промышленной безопасности для опасных производственных объектов.</w:t>
      </w:r>
    </w:p>
    <w:bookmarkEnd w:id="3928"/>
    <w:bookmarkStart w:name="z4337" w:id="3929"/>
    <w:p>
      <w:pPr>
        <w:spacing w:after="0"/>
        <w:ind w:left="0"/>
        <w:jc w:val="both"/>
      </w:pPr>
      <w:r>
        <w:rPr>
          <w:rFonts w:ascii="Times New Roman"/>
          <w:b w:val="false"/>
          <w:i w:val="false"/>
          <w:color w:val="000000"/>
          <w:sz w:val="28"/>
        </w:rPr>
        <w:t>
      13. При аварийных разливах нефти и воды, содержащих сероводород, их следует немедленно после достижения безопасного для персонала, осуществляющего соответствующие работы, уровня содержания сероводорода собрать и на месте нейтрализовать или вывезти для захоронения.</w:t>
      </w:r>
    </w:p>
    <w:bookmarkEnd w:id="3929"/>
    <w:bookmarkStart w:name="z4338" w:id="3930"/>
    <w:p>
      <w:pPr>
        <w:spacing w:after="0"/>
        <w:ind w:left="0"/>
        <w:jc w:val="both"/>
      </w:pPr>
      <w:r>
        <w:rPr>
          <w:rFonts w:ascii="Times New Roman"/>
          <w:b w:val="false"/>
          <w:i w:val="false"/>
          <w:color w:val="000000"/>
          <w:sz w:val="28"/>
        </w:rPr>
        <w:t>
      14.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 сливов, разливов.</w:t>
      </w:r>
    </w:p>
    <w:bookmarkEnd w:id="3930"/>
    <w:p>
      <w:pPr>
        <w:spacing w:after="0"/>
        <w:ind w:left="0"/>
        <w:jc w:val="both"/>
      </w:pPr>
      <w:r>
        <w:rPr>
          <w:rFonts w:ascii="Times New Roman"/>
          <w:b/>
          <w:i w:val="false"/>
          <w:color w:val="000000"/>
          <w:sz w:val="28"/>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bookmarkStart w:name="z4340" w:id="3931"/>
    <w:p>
      <w:pPr>
        <w:spacing w:after="0"/>
        <w:ind w:left="0"/>
        <w:jc w:val="both"/>
      </w:pPr>
      <w:r>
        <w:rPr>
          <w:rFonts w:ascii="Times New Roman"/>
          <w:b w:val="false"/>
          <w:i w:val="false"/>
          <w:color w:val="000000"/>
          <w:sz w:val="28"/>
        </w:rPr>
        <w:t>
      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bookmarkEnd w:id="3931"/>
    <w:bookmarkStart w:name="z4341" w:id="3932"/>
    <w:p>
      <w:pPr>
        <w:spacing w:after="0"/>
        <w:ind w:left="0"/>
        <w:jc w:val="both"/>
      </w:pPr>
      <w:r>
        <w:rPr>
          <w:rFonts w:ascii="Times New Roman"/>
          <w:b w:val="false"/>
          <w:i w:val="false"/>
          <w:color w:val="000000"/>
          <w:sz w:val="28"/>
        </w:rPr>
        <w:t>
      2. Стойкие органические загрязнители подлежат уничтожению экологически безопасным способом.</w:t>
      </w:r>
    </w:p>
    <w:bookmarkEnd w:id="3932"/>
    <w:bookmarkStart w:name="z4342" w:id="3933"/>
    <w:p>
      <w:pPr>
        <w:spacing w:after="0"/>
        <w:ind w:left="0"/>
        <w:jc w:val="both"/>
      </w:pPr>
      <w:r>
        <w:rPr>
          <w:rFonts w:ascii="Times New Roman"/>
          <w:b w:val="false"/>
          <w:i w:val="false"/>
          <w:color w:val="000000"/>
          <w:sz w:val="28"/>
        </w:rPr>
        <w:t>
      3.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bookmarkEnd w:id="3933"/>
    <w:bookmarkStart w:name="z4343" w:id="3934"/>
    <w:p>
      <w:pPr>
        <w:spacing w:after="0"/>
        <w:ind w:left="0"/>
        <w:jc w:val="both"/>
      </w:pP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bookmarkEnd w:id="3934"/>
    <w:bookmarkStart w:name="z4344" w:id="3935"/>
    <w:p>
      <w:pPr>
        <w:spacing w:after="0"/>
        <w:ind w:left="0"/>
        <w:jc w:val="both"/>
      </w:pPr>
      <w:r>
        <w:rPr>
          <w:rFonts w:ascii="Times New Roman"/>
          <w:b w:val="false"/>
          <w:i w:val="false"/>
          <w:color w:val="000000"/>
          <w:sz w:val="28"/>
        </w:rPr>
        <w:t>
      5.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bookmarkEnd w:id="3935"/>
    <w:bookmarkStart w:name="z4345" w:id="3936"/>
    <w:p>
      <w:pPr>
        <w:spacing w:after="0"/>
        <w:ind w:left="0"/>
        <w:jc w:val="both"/>
      </w:pPr>
      <w:r>
        <w:rPr>
          <w:rFonts w:ascii="Times New Roman"/>
          <w:b w:val="false"/>
          <w:i w:val="false"/>
          <w:color w:val="000000"/>
          <w:sz w:val="28"/>
        </w:rPr>
        <w:t>
      6.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bookmarkEnd w:id="3936"/>
    <w:bookmarkStart w:name="z4346" w:id="3937"/>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p>
    <w:bookmarkEnd w:id="3937"/>
    <w:p>
      <w:pPr>
        <w:spacing w:after="0"/>
        <w:ind w:left="0"/>
        <w:jc w:val="both"/>
      </w:pPr>
      <w:r>
        <w:rPr>
          <w:rFonts w:ascii="Times New Roman"/>
          <w:b/>
          <w:i w:val="false"/>
          <w:color w:val="000000"/>
          <w:sz w:val="28"/>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bookmarkStart w:name="z4348" w:id="3938"/>
    <w:p>
      <w:pPr>
        <w:spacing w:after="0"/>
        <w:ind w:left="0"/>
        <w:jc w:val="both"/>
      </w:pPr>
      <w:r>
        <w:rPr>
          <w:rFonts w:ascii="Times New Roman"/>
          <w:b w:val="false"/>
          <w:i w:val="false"/>
          <w:color w:val="000000"/>
          <w:sz w:val="28"/>
        </w:rPr>
        <w:t>
      1. Под генетически модифицированным организмом понимается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bookmarkEnd w:id="3938"/>
    <w:bookmarkStart w:name="z4349" w:id="3939"/>
    <w:p>
      <w:pPr>
        <w:spacing w:after="0"/>
        <w:ind w:left="0"/>
        <w:jc w:val="both"/>
      </w:pPr>
      <w:r>
        <w:rPr>
          <w:rFonts w:ascii="Times New Roman"/>
          <w:b w:val="false"/>
          <w:i w:val="false"/>
          <w:color w:val="000000"/>
          <w:sz w:val="28"/>
        </w:rPr>
        <w:t>
      2. Под современной биотехнологией понимается применение:</w:t>
      </w:r>
    </w:p>
    <w:bookmarkEnd w:id="3939"/>
    <w:bookmarkStart w:name="z4350" w:id="3940"/>
    <w:p>
      <w:pPr>
        <w:spacing w:after="0"/>
        <w:ind w:left="0"/>
        <w:jc w:val="both"/>
      </w:pPr>
      <w:r>
        <w:rPr>
          <w:rFonts w:ascii="Times New Roman"/>
          <w:b w:val="false"/>
          <w:i w:val="false"/>
          <w:color w:val="000000"/>
          <w:sz w:val="28"/>
        </w:rPr>
        <w:t>
      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bookmarkEnd w:id="3940"/>
    <w:bookmarkStart w:name="z4351" w:id="3941"/>
    <w:p>
      <w:pPr>
        <w:spacing w:after="0"/>
        <w:ind w:left="0"/>
        <w:jc w:val="both"/>
      </w:pPr>
      <w:r>
        <w:rPr>
          <w:rFonts w:ascii="Times New Roman"/>
          <w:b w:val="false"/>
          <w:i w:val="false"/>
          <w:color w:val="000000"/>
          <w:sz w:val="28"/>
        </w:rPr>
        <w:t>
      2)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bookmarkEnd w:id="3941"/>
    <w:bookmarkStart w:name="z4352" w:id="3942"/>
    <w:p>
      <w:pPr>
        <w:spacing w:after="0"/>
        <w:ind w:left="0"/>
        <w:jc w:val="both"/>
      </w:pPr>
      <w:r>
        <w:rPr>
          <w:rFonts w:ascii="Times New Roman"/>
          <w:b w:val="false"/>
          <w:i w:val="false"/>
          <w:color w:val="000000"/>
          <w:sz w:val="28"/>
        </w:rPr>
        <w:t>
      3. Под микроорганизмом понимается любое 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bookmarkEnd w:id="3942"/>
    <w:bookmarkStart w:name="z4353" w:id="3943"/>
    <w:p>
      <w:pPr>
        <w:spacing w:after="0"/>
        <w:ind w:left="0"/>
        <w:jc w:val="both"/>
      </w:pPr>
      <w:r>
        <w:rPr>
          <w:rFonts w:ascii="Times New Roman"/>
          <w:b w:val="false"/>
          <w:i w:val="false"/>
          <w:color w:val="000000"/>
          <w:sz w:val="28"/>
        </w:rPr>
        <w:t>
      4. Под преднамеренным высвобождением генетически модифицированных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специальные меры изоляции (сдерживания)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bookmarkEnd w:id="3943"/>
    <w:bookmarkStart w:name="z4354" w:id="3944"/>
    <w:p>
      <w:pPr>
        <w:spacing w:after="0"/>
        <w:ind w:left="0"/>
        <w:jc w:val="both"/>
      </w:pPr>
      <w:r>
        <w:rPr>
          <w:rFonts w:ascii="Times New Roman"/>
          <w:b w:val="false"/>
          <w:i w:val="false"/>
          <w:color w:val="000000"/>
          <w:sz w:val="28"/>
        </w:rPr>
        <w:t>
      При преднамеренном высвобождении генетически модифицированных организмов в окружающую среду должны соблюдаться следующие требования:</w:t>
      </w:r>
    </w:p>
    <w:bookmarkEnd w:id="3944"/>
    <w:bookmarkStart w:name="z4355" w:id="3945"/>
    <w:p>
      <w:pPr>
        <w:spacing w:after="0"/>
        <w:ind w:left="0"/>
        <w:jc w:val="both"/>
      </w:pPr>
      <w:r>
        <w:rPr>
          <w:rFonts w:ascii="Times New Roman"/>
          <w:b w:val="false"/>
          <w:i w:val="false"/>
          <w:color w:val="000000"/>
          <w:sz w:val="28"/>
        </w:rPr>
        <w:t>
      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bookmarkEnd w:id="3945"/>
    <w:bookmarkStart w:name="z4356" w:id="3946"/>
    <w:p>
      <w:pPr>
        <w:spacing w:after="0"/>
        <w:ind w:left="0"/>
        <w:jc w:val="both"/>
      </w:pPr>
      <w:r>
        <w:rPr>
          <w:rFonts w:ascii="Times New Roman"/>
          <w:b w:val="false"/>
          <w:i w:val="false"/>
          <w:color w:val="000000"/>
          <w:sz w:val="28"/>
        </w:rPr>
        <w:t>
      2) в процессе принятия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преднамеренное высвобождение генетически модифицированных организмов в 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генетически модифицированных организмов в окружающую среду, и его обоснование;</w:t>
      </w:r>
    </w:p>
    <w:bookmarkEnd w:id="3946"/>
    <w:bookmarkStart w:name="z4357" w:id="3947"/>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47"/>
    <w:bookmarkStart w:name="z4358" w:id="3948"/>
    <w:p>
      <w:pPr>
        <w:spacing w:after="0"/>
        <w:ind w:left="0"/>
        <w:jc w:val="both"/>
      </w:pPr>
      <w:r>
        <w:rPr>
          <w:rFonts w:ascii="Times New Roman"/>
          <w:b w:val="false"/>
          <w:i w:val="false"/>
          <w:color w:val="000000"/>
          <w:sz w:val="28"/>
        </w:rPr>
        <w:t>
      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bookmarkEnd w:id="3948"/>
    <w:bookmarkStart w:name="z4359" w:id="3949"/>
    <w:p>
      <w:pPr>
        <w:spacing w:after="0"/>
        <w:ind w:left="0"/>
        <w:jc w:val="both"/>
      </w:pPr>
      <w:r>
        <w:rPr>
          <w:rFonts w:ascii="Times New Roman"/>
          <w:b w:val="false"/>
          <w:i w:val="false"/>
          <w:color w:val="000000"/>
          <w:sz w:val="28"/>
        </w:rPr>
        <w:t>
      При первичной реализации (размещении) генетически модифицированных организмов на рынке должны соблюдаться следующие требования:</w:t>
      </w:r>
    </w:p>
    <w:bookmarkEnd w:id="3949"/>
    <w:bookmarkStart w:name="z4360" w:id="3950"/>
    <w:p>
      <w:pPr>
        <w:spacing w:after="0"/>
        <w:ind w:left="0"/>
        <w:jc w:val="both"/>
      </w:pPr>
      <w:r>
        <w:rPr>
          <w:rFonts w:ascii="Times New Roman"/>
          <w:b w:val="false"/>
          <w:i w:val="false"/>
          <w:color w:val="000000"/>
          <w:sz w:val="28"/>
        </w:rPr>
        <w:t>
      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реестр (перечень) генетически модифицированных организмов и продуктов;</w:t>
      </w:r>
    </w:p>
    <w:bookmarkEnd w:id="3950"/>
    <w:bookmarkStart w:name="z4361" w:id="3951"/>
    <w:p>
      <w:pPr>
        <w:spacing w:after="0"/>
        <w:ind w:left="0"/>
        <w:jc w:val="both"/>
      </w:pPr>
      <w:r>
        <w:rPr>
          <w:rFonts w:ascii="Times New Roman"/>
          <w:b w:val="false"/>
          <w:i w:val="false"/>
          <w:color w:val="000000"/>
          <w:sz w:val="28"/>
        </w:rPr>
        <w:t>
      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bookmarkEnd w:id="3951"/>
    <w:bookmarkStart w:name="z4362" w:id="3952"/>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52"/>
    <w:bookmarkStart w:name="z4363" w:id="3953"/>
    <w:p>
      <w:pPr>
        <w:spacing w:after="0"/>
        <w:ind w:left="0"/>
        <w:jc w:val="both"/>
      </w:pPr>
      <w:r>
        <w:rPr>
          <w:rFonts w:ascii="Times New Roman"/>
          <w:b w:val="false"/>
          <w:i w:val="false"/>
          <w:color w:val="000000"/>
          <w:sz w:val="28"/>
        </w:rPr>
        <w:t>
      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bookmarkEnd w:id="3953"/>
    <w:bookmarkStart w:name="z4364" w:id="3954"/>
    <w:p>
      <w:pPr>
        <w:spacing w:after="0"/>
        <w:ind w:left="0"/>
        <w:jc w:val="both"/>
      </w:pPr>
      <w:r>
        <w:rPr>
          <w:rFonts w:ascii="Times New Roman"/>
          <w:b w:val="false"/>
          <w:i w:val="false"/>
          <w:color w:val="000000"/>
          <w:sz w:val="28"/>
        </w:rPr>
        <w:t>
      При использовании генетически модифицированных организмов в замкнутых системах должны соблюдаться следующие требования:</w:t>
      </w:r>
    </w:p>
    <w:bookmarkEnd w:id="3954"/>
    <w:bookmarkStart w:name="z4365" w:id="3955"/>
    <w:p>
      <w:pPr>
        <w:spacing w:after="0"/>
        <w:ind w:left="0"/>
        <w:jc w:val="both"/>
      </w:pPr>
      <w:r>
        <w:rPr>
          <w:rFonts w:ascii="Times New Roman"/>
          <w:b w:val="false"/>
          <w:i w:val="false"/>
          <w:color w:val="000000"/>
          <w:sz w:val="28"/>
        </w:rPr>
        <w:t xml:space="preserve">
      1) создание новых штаммов микроорганизмов и выведение генетически модифицированных организмов осуществляются при наличии положительного заключения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bookmarkEnd w:id="3955"/>
    <w:bookmarkStart w:name="z4366" w:id="3956"/>
    <w:p>
      <w:pPr>
        <w:spacing w:after="0"/>
        <w:ind w:left="0"/>
        <w:jc w:val="both"/>
      </w:pPr>
      <w:r>
        <w:rPr>
          <w:rFonts w:ascii="Times New Roman"/>
          <w:b w:val="false"/>
          <w:i w:val="false"/>
          <w:color w:val="000000"/>
          <w:sz w:val="28"/>
        </w:rPr>
        <w:t>
      2)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санкционирующего использование генетически модифицированных организмов в замкнутых системах, и его обоснование;</w:t>
      </w:r>
    </w:p>
    <w:bookmarkEnd w:id="3956"/>
    <w:bookmarkStart w:name="z4367" w:id="3957"/>
    <w:p>
      <w:pPr>
        <w:spacing w:after="0"/>
        <w:ind w:left="0"/>
        <w:jc w:val="both"/>
      </w:pPr>
      <w:r>
        <w:rPr>
          <w:rFonts w:ascii="Times New Roman"/>
          <w:b w:val="false"/>
          <w:i w:val="false"/>
          <w:color w:val="000000"/>
          <w:sz w:val="28"/>
        </w:rPr>
        <w:t>
      3) должны быть обеспечены меры по недопущению непреднамеренного высвобождения генетически модифицированных организмов в окружающую среду;</w:t>
      </w:r>
    </w:p>
    <w:bookmarkEnd w:id="3957"/>
    <w:bookmarkStart w:name="z4368" w:id="3958"/>
    <w:p>
      <w:pPr>
        <w:spacing w:after="0"/>
        <w:ind w:left="0"/>
        <w:jc w:val="both"/>
      </w:pPr>
      <w:r>
        <w:rPr>
          <w:rFonts w:ascii="Times New Roman"/>
          <w:b w:val="false"/>
          <w:i w:val="false"/>
          <w:color w:val="000000"/>
          <w:sz w:val="28"/>
        </w:rPr>
        <w:t>
      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w:t>
      </w:r>
    </w:p>
    <w:bookmarkEnd w:id="3958"/>
    <w:bookmarkStart w:name="z4369" w:id="3959"/>
    <w:p>
      <w:pPr>
        <w:spacing w:after="0"/>
        <w:ind w:left="0"/>
        <w:jc w:val="both"/>
      </w:pPr>
      <w:r>
        <w:rPr>
          <w:rFonts w:ascii="Times New Roman"/>
          <w:b w:val="false"/>
          <w:i w:val="false"/>
          <w:color w:val="000000"/>
          <w:sz w:val="28"/>
        </w:rPr>
        <w:t>
      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заинтересованной общественности необходимую информацию, которая может предоставить ей возможность принять меры или уменьшить ущерб от такой угрозы.</w:t>
      </w:r>
    </w:p>
    <w:bookmarkEnd w:id="3959"/>
    <w:bookmarkStart w:name="z4370" w:id="3960"/>
    <w:p>
      <w:pPr>
        <w:spacing w:after="0"/>
        <w:ind w:left="0"/>
        <w:jc w:val="both"/>
      </w:pPr>
      <w:r>
        <w:rPr>
          <w:rFonts w:ascii="Times New Roman"/>
          <w:b w:val="false"/>
          <w:i w:val="false"/>
          <w:color w:val="000000"/>
          <w:sz w:val="28"/>
        </w:rPr>
        <w:t>
      8. Под генетически модифицированными продуктами понимаются продукты, в том числе сельскохозяйственная 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bookmarkEnd w:id="3960"/>
    <w:bookmarkStart w:name="z4371" w:id="3961"/>
    <w:p>
      <w:pPr>
        <w:spacing w:after="0"/>
        <w:ind w:left="0"/>
        <w:jc w:val="both"/>
      </w:pPr>
      <w:r>
        <w:rPr>
          <w:rFonts w:ascii="Times New Roman"/>
          <w:b w:val="false"/>
          <w:i w:val="false"/>
          <w:color w:val="000000"/>
          <w:sz w:val="28"/>
        </w:rPr>
        <w:t>
      Использование в Республике Казахстан генетически модифицированных продуктов допускается только 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961"/>
    <w:bookmarkStart w:name="z4372" w:id="3962"/>
    <w:p>
      <w:pPr>
        <w:spacing w:after="0"/>
        <w:ind w:left="0"/>
        <w:jc w:val="both"/>
      </w:pPr>
      <w:r>
        <w:rPr>
          <w:rFonts w:ascii="Times New Roman"/>
          <w:b w:val="false"/>
          <w:i w:val="false"/>
          <w:color w:val="000000"/>
          <w:sz w:val="28"/>
        </w:rPr>
        <w:t>
      9. Генетически модифицированные продукты вносятся в реестр (перечень) генетически модифицированных организмов и продуктов.</w:t>
      </w:r>
    </w:p>
    <w:bookmarkEnd w:id="3962"/>
    <w:bookmarkStart w:name="z4373" w:id="3963"/>
    <w:p>
      <w:pPr>
        <w:spacing w:after="0"/>
        <w:ind w:left="0"/>
        <w:jc w:val="both"/>
      </w:pPr>
      <w:r>
        <w:rPr>
          <w:rFonts w:ascii="Times New Roman"/>
          <w:b w:val="false"/>
          <w:i w:val="false"/>
          <w:color w:val="000000"/>
          <w:sz w:val="28"/>
        </w:rPr>
        <w:t>
      10. Маркировке в соответствии с техническими регламентами подлежат все пищевые продукты, корма и кормовые добавки, содержащие или состоящие, или полученные из генетически модифицированных организмов.</w:t>
      </w:r>
    </w:p>
    <w:bookmarkEnd w:id="3963"/>
    <w:bookmarkStart w:name="z4374" w:id="3964"/>
    <w:p>
      <w:pPr>
        <w:spacing w:after="0"/>
        <w:ind w:left="0"/>
        <w:jc w:val="both"/>
      </w:pPr>
      <w:r>
        <w:rPr>
          <w:rFonts w:ascii="Times New Roman"/>
          <w:b w:val="false"/>
          <w:i w:val="false"/>
          <w:color w:val="000000"/>
          <w:sz w:val="28"/>
        </w:rPr>
        <w:t>
      Целью маркировки является информирование потребителей о фактических свойствах продукта, корма или кормовой добавки.</w:t>
      </w:r>
    </w:p>
    <w:bookmarkEnd w:id="3964"/>
    <w:bookmarkStart w:name="z4375" w:id="3965"/>
    <w:p>
      <w:pPr>
        <w:spacing w:after="0"/>
        <w:ind w:left="0"/>
        <w:jc w:val="both"/>
      </w:pPr>
      <w:r>
        <w:rPr>
          <w:rFonts w:ascii="Times New Roman"/>
          <w:b w:val="false"/>
          <w:i w:val="false"/>
          <w:color w:val="000000"/>
          <w:sz w:val="28"/>
        </w:rPr>
        <w:t>
      Если маркировка невозможна или не требуется в соответствии с техническими регламентами, то информация о фактических свойствах генетически модифицированного продукта указывается в сопроводительных документах.</w:t>
      </w:r>
    </w:p>
    <w:bookmarkEnd w:id="3965"/>
    <w:bookmarkStart w:name="z4376" w:id="3966"/>
    <w:p>
      <w:pPr>
        <w:spacing w:after="0"/>
        <w:ind w:left="0"/>
        <w:jc w:val="both"/>
      </w:pPr>
      <w:r>
        <w:rPr>
          <w:rFonts w:ascii="Times New Roman"/>
          <w:b w:val="false"/>
          <w:i w:val="false"/>
          <w:color w:val="000000"/>
          <w:sz w:val="28"/>
        </w:rPr>
        <w:t xml:space="preserve">
      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продукт, и вести реестр покупателей, которым они поставляют свою продукцию. </w:t>
      </w:r>
    </w:p>
    <w:bookmarkEnd w:id="3966"/>
    <w:bookmarkStart w:name="z4377" w:id="3967"/>
    <w:p>
      <w:pPr>
        <w:spacing w:after="0"/>
        <w:ind w:left="0"/>
        <w:jc w:val="both"/>
      </w:pPr>
      <w:r>
        <w:rPr>
          <w:rFonts w:ascii="Times New Roman"/>
          <w:b w:val="false"/>
          <w:i w:val="false"/>
          <w:color w:val="000000"/>
          <w:sz w:val="28"/>
        </w:rPr>
        <w:t>
      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w:t>
      </w:r>
    </w:p>
    <w:bookmarkEnd w:id="3967"/>
    <w:bookmarkStart w:name="z4378" w:id="3968"/>
    <w:p>
      <w:pPr>
        <w:spacing w:after="0"/>
        <w:ind w:left="0"/>
        <w:jc w:val="both"/>
      </w:pPr>
      <w:r>
        <w:rPr>
          <w:rFonts w:ascii="Times New Roman"/>
          <w:b w:val="false"/>
          <w:i w:val="false"/>
          <w:color w:val="000000"/>
          <w:sz w:val="28"/>
        </w:rPr>
        <w:t>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bookmarkEnd w:id="3968"/>
    <w:bookmarkStart w:name="z4379" w:id="3969"/>
    <w:p>
      <w:pPr>
        <w:spacing w:after="0"/>
        <w:ind w:left="0"/>
        <w:jc w:val="both"/>
      </w:pPr>
      <w:r>
        <w:rPr>
          <w:rFonts w:ascii="Times New Roman"/>
          <w:b w:val="false"/>
          <w:i w:val="false"/>
          <w:color w:val="000000"/>
          <w:sz w:val="28"/>
        </w:rPr>
        <w:t>
      13. Лицо, осуществляющее деятельность по производству и использованию генетических модифицированных продуктов и организмов, обязано:</w:t>
      </w:r>
    </w:p>
    <w:bookmarkEnd w:id="3969"/>
    <w:bookmarkStart w:name="z4380" w:id="3970"/>
    <w:p>
      <w:pPr>
        <w:spacing w:after="0"/>
        <w:ind w:left="0"/>
        <w:jc w:val="both"/>
      </w:pPr>
      <w:r>
        <w:rPr>
          <w:rFonts w:ascii="Times New Roman"/>
          <w:b w:val="false"/>
          <w:i w:val="false"/>
          <w:color w:val="000000"/>
          <w:sz w:val="28"/>
        </w:rPr>
        <w:t>
      1) пользоваться системами и процедурами определения откуда и куда поступают генетически модифицированные продукты;</w:t>
      </w:r>
    </w:p>
    <w:bookmarkEnd w:id="3970"/>
    <w:bookmarkStart w:name="z4381" w:id="3971"/>
    <w:p>
      <w:pPr>
        <w:spacing w:after="0"/>
        <w:ind w:left="0"/>
        <w:jc w:val="both"/>
      </w:pPr>
      <w:r>
        <w:rPr>
          <w:rFonts w:ascii="Times New Roman"/>
          <w:b w:val="false"/>
          <w:i w:val="false"/>
          <w:color w:val="000000"/>
          <w:sz w:val="28"/>
        </w:rPr>
        <w:t>
      2) по генетически модифицированным организмам, 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bookmarkEnd w:id="3971"/>
    <w:bookmarkStart w:name="z4382" w:id="3972"/>
    <w:p>
      <w:pPr>
        <w:spacing w:after="0"/>
        <w:ind w:left="0"/>
        <w:jc w:val="both"/>
      </w:pPr>
      <w:r>
        <w:rPr>
          <w:rFonts w:ascii="Times New Roman"/>
          <w:b w:val="false"/>
          <w:i w:val="false"/>
          <w:color w:val="000000"/>
          <w:sz w:val="28"/>
        </w:rPr>
        <w:t>
      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p>
    <w:bookmarkEnd w:id="3972"/>
    <w:bookmarkStart w:name="z4383" w:id="3973"/>
    <w:p>
      <w:pPr>
        <w:spacing w:after="0"/>
        <w:ind w:left="0"/>
        <w:jc w:val="both"/>
      </w:pPr>
      <w:r>
        <w:rPr>
          <w:rFonts w:ascii="Times New Roman"/>
          <w:b w:val="false"/>
          <w:i w:val="false"/>
          <w:color w:val="000000"/>
          <w:sz w:val="28"/>
        </w:rPr>
        <w:t>
      4) в отношении пищевых продуктов и кормов, получаемых из генетически модифицированных организмов, информировать покупателей путем маркировки о том, что продукт получен из генетически модифицированных организмов;</w:t>
      </w:r>
    </w:p>
    <w:bookmarkEnd w:id="3973"/>
    <w:bookmarkStart w:name="z4384" w:id="3974"/>
    <w:p>
      <w:pPr>
        <w:spacing w:after="0"/>
        <w:ind w:left="0"/>
        <w:jc w:val="both"/>
      </w:pPr>
      <w:r>
        <w:rPr>
          <w:rFonts w:ascii="Times New Roman"/>
          <w:b w:val="false"/>
          <w:i w:val="false"/>
          <w:color w:val="000000"/>
          <w:sz w:val="28"/>
        </w:rPr>
        <w:t>
      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требованию.</w:t>
      </w:r>
    </w:p>
    <w:bookmarkEnd w:id="3974"/>
    <w:bookmarkStart w:name="z4385" w:id="3975"/>
    <w:p>
      <w:pPr>
        <w:spacing w:after="0"/>
        <w:ind w:left="0"/>
        <w:jc w:val="left"/>
      </w:pPr>
      <w:r>
        <w:rPr>
          <w:rFonts w:ascii="Times New Roman"/>
          <w:b/>
          <w:i w:val="false"/>
          <w:color w:val="000000"/>
        </w:rPr>
        <w:t xml:space="preserve"> РАЗДЕЛ 21. ЗОНЫ ЧРЕЗВЫЧАЙНОЙ ЭКОЛОГИЧЕСКОЙ СИТУАЦИИ И ЗОНЫ ЭКОЛОГИЧЕСКОГО БЕДСТВИЯ</w:t>
      </w:r>
    </w:p>
    <w:bookmarkEnd w:id="3975"/>
    <w:p>
      <w:pPr>
        <w:spacing w:after="0"/>
        <w:ind w:left="0"/>
        <w:jc w:val="both"/>
      </w:pPr>
      <w:r>
        <w:rPr>
          <w:rFonts w:ascii="Times New Roman"/>
          <w:b/>
          <w:i w:val="false"/>
          <w:color w:val="000000"/>
          <w:sz w:val="28"/>
        </w:rPr>
        <w:t>Статья 404. Чрезвычайная экологическая ситуация и экологическое бедствие</w:t>
      </w:r>
    </w:p>
    <w:bookmarkStart w:name="z4387" w:id="3976"/>
    <w:p>
      <w:pPr>
        <w:spacing w:after="0"/>
        <w:ind w:left="0"/>
        <w:jc w:val="both"/>
      </w:pPr>
      <w:r>
        <w:rPr>
          <w:rFonts w:ascii="Times New Roman"/>
          <w:b w:val="false"/>
          <w:i w:val="false"/>
          <w:color w:val="000000"/>
          <w:sz w:val="28"/>
        </w:rPr>
        <w:t>
      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bookmarkEnd w:id="3976"/>
    <w:bookmarkStart w:name="z4388" w:id="3977"/>
    <w:p>
      <w:pPr>
        <w:spacing w:after="0"/>
        <w:ind w:left="0"/>
        <w:jc w:val="both"/>
      </w:pPr>
      <w:r>
        <w:rPr>
          <w:rFonts w:ascii="Times New Roman"/>
          <w:b w:val="false"/>
          <w:i w:val="false"/>
          <w:color w:val="000000"/>
          <w:sz w:val="28"/>
        </w:rPr>
        <w:t>
      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bookmarkEnd w:id="3977"/>
    <w:bookmarkStart w:name="z4389" w:id="3978"/>
    <w:p>
      <w:pPr>
        <w:spacing w:after="0"/>
        <w:ind w:left="0"/>
        <w:jc w:val="both"/>
      </w:pPr>
      <w:r>
        <w:rPr>
          <w:rFonts w:ascii="Times New Roman"/>
          <w:b w:val="false"/>
          <w:i w:val="false"/>
          <w:color w:val="000000"/>
          <w:sz w:val="28"/>
        </w:rPr>
        <w:t>
      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bookmarkEnd w:id="3978"/>
    <w:bookmarkStart w:name="z4390" w:id="3979"/>
    <w:p>
      <w:pPr>
        <w:spacing w:after="0"/>
        <w:ind w:left="0"/>
        <w:jc w:val="both"/>
      </w:pPr>
      <w:r>
        <w:rPr>
          <w:rFonts w:ascii="Times New Roman"/>
          <w:b w:val="false"/>
          <w:i w:val="false"/>
          <w:color w:val="000000"/>
          <w:sz w:val="28"/>
        </w:rPr>
        <w:t>
      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bookmarkEnd w:id="3979"/>
    <w:bookmarkStart w:name="z4391" w:id="3980"/>
    <w:p>
      <w:pPr>
        <w:spacing w:after="0"/>
        <w:ind w:left="0"/>
        <w:jc w:val="both"/>
      </w:pPr>
      <w:r>
        <w:rPr>
          <w:rFonts w:ascii="Times New Roman"/>
          <w:b w:val="false"/>
          <w:i w:val="false"/>
          <w:color w:val="000000"/>
          <w:sz w:val="28"/>
        </w:rPr>
        <w:t>
      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негативных последствий для жизни и (или) здоровья населения.</w:t>
      </w:r>
    </w:p>
    <w:bookmarkEnd w:id="3980"/>
    <w:p>
      <w:pPr>
        <w:spacing w:after="0"/>
        <w:ind w:left="0"/>
        <w:jc w:val="both"/>
      </w:pPr>
      <w:r>
        <w:rPr>
          <w:rFonts w:ascii="Times New Roman"/>
          <w:b/>
          <w:i w:val="false"/>
          <w:color w:val="000000"/>
          <w:sz w:val="28"/>
        </w:rPr>
        <w:t>Статья 405. Порядок объявления отдельных территорий (акваторий) зоной чрезвычайной экологической ситуации или зоной экологического бедствия</w:t>
      </w:r>
    </w:p>
    <w:bookmarkStart w:name="z4393" w:id="3981"/>
    <w:p>
      <w:pPr>
        <w:spacing w:after="0"/>
        <w:ind w:left="0"/>
        <w:jc w:val="both"/>
      </w:pPr>
      <w:r>
        <w:rPr>
          <w:rFonts w:ascii="Times New Roman"/>
          <w:b w:val="false"/>
          <w:i w:val="false"/>
          <w:color w:val="000000"/>
          <w:sz w:val="28"/>
        </w:rPr>
        <w:t>
      1. В целях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bookmarkEnd w:id="3981"/>
    <w:bookmarkStart w:name="z4394" w:id="3982"/>
    <w:p>
      <w:pPr>
        <w:spacing w:after="0"/>
        <w:ind w:left="0"/>
        <w:jc w:val="both"/>
      </w:pPr>
      <w:r>
        <w:rPr>
          <w:rFonts w:ascii="Times New Roman"/>
          <w:b w:val="false"/>
          <w:i w:val="false"/>
          <w:color w:val="000000"/>
          <w:sz w:val="28"/>
        </w:rPr>
        <w:t>
      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bookmarkEnd w:id="3982"/>
    <w:bookmarkStart w:name="z4395" w:id="3983"/>
    <w:p>
      <w:pPr>
        <w:spacing w:after="0"/>
        <w:ind w:left="0"/>
        <w:jc w:val="both"/>
      </w:pPr>
      <w:r>
        <w:rPr>
          <w:rFonts w:ascii="Times New Roman"/>
          <w:b w:val="false"/>
          <w:i w:val="false"/>
          <w:color w:val="000000"/>
          <w:sz w:val="28"/>
        </w:rPr>
        <w:t>
      1) жителей, проживающих на территории с предполагаемой неблагополучной экологической обстановкой;</w:t>
      </w:r>
    </w:p>
    <w:bookmarkEnd w:id="3983"/>
    <w:bookmarkStart w:name="z4396" w:id="3984"/>
    <w:p>
      <w:pPr>
        <w:spacing w:after="0"/>
        <w:ind w:left="0"/>
        <w:jc w:val="both"/>
      </w:pPr>
      <w:r>
        <w:rPr>
          <w:rFonts w:ascii="Times New Roman"/>
          <w:b w:val="false"/>
          <w:i w:val="false"/>
          <w:color w:val="000000"/>
          <w:sz w:val="28"/>
        </w:rPr>
        <w:t>
      2) депутатов Парламента Республики Казахстан и местных представительных органов;</w:t>
      </w:r>
    </w:p>
    <w:bookmarkEnd w:id="3984"/>
    <w:bookmarkStart w:name="z4397" w:id="3985"/>
    <w:p>
      <w:pPr>
        <w:spacing w:after="0"/>
        <w:ind w:left="0"/>
        <w:jc w:val="both"/>
      </w:pPr>
      <w:r>
        <w:rPr>
          <w:rFonts w:ascii="Times New Roman"/>
          <w:b w:val="false"/>
          <w:i w:val="false"/>
          <w:color w:val="000000"/>
          <w:sz w:val="28"/>
        </w:rPr>
        <w:t>
      3) некоммерческих организаций.</w:t>
      </w:r>
    </w:p>
    <w:bookmarkEnd w:id="3985"/>
    <w:bookmarkStart w:name="z4398" w:id="3986"/>
    <w:p>
      <w:pPr>
        <w:spacing w:after="0"/>
        <w:ind w:left="0"/>
        <w:jc w:val="both"/>
      </w:pPr>
      <w:r>
        <w:rPr>
          <w:rFonts w:ascii="Times New Roman"/>
          <w:b w:val="false"/>
          <w:i w:val="false"/>
          <w:color w:val="000000"/>
          <w:sz w:val="28"/>
        </w:rPr>
        <w:t>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индустрии, торговли,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bookmarkEnd w:id="3986"/>
    <w:bookmarkStart w:name="z4399" w:id="3987"/>
    <w:p>
      <w:pPr>
        <w:spacing w:after="0"/>
        <w:ind w:left="0"/>
        <w:jc w:val="both"/>
      </w:pPr>
      <w:r>
        <w:rPr>
          <w:rFonts w:ascii="Times New Roman"/>
          <w:b w:val="false"/>
          <w:i w:val="false"/>
          <w:color w:val="000000"/>
          <w:sz w:val="28"/>
        </w:rPr>
        <w:t>
      4. Комиссия осуществляет сбор и анализ материалов в целях определения:</w:t>
      </w:r>
    </w:p>
    <w:bookmarkEnd w:id="3987"/>
    <w:bookmarkStart w:name="z4400" w:id="3988"/>
    <w:p>
      <w:pPr>
        <w:spacing w:after="0"/>
        <w:ind w:left="0"/>
        <w:jc w:val="both"/>
      </w:pPr>
      <w:r>
        <w:rPr>
          <w:rFonts w:ascii="Times New Roman"/>
          <w:b w:val="false"/>
          <w:i w:val="false"/>
          <w:color w:val="000000"/>
          <w:sz w:val="28"/>
        </w:rPr>
        <w:t>
      1) экологического состояния территории;</w:t>
      </w:r>
    </w:p>
    <w:bookmarkEnd w:id="3988"/>
    <w:bookmarkStart w:name="z4401" w:id="3989"/>
    <w:p>
      <w:pPr>
        <w:spacing w:after="0"/>
        <w:ind w:left="0"/>
        <w:jc w:val="both"/>
      </w:pPr>
      <w:r>
        <w:rPr>
          <w:rFonts w:ascii="Times New Roman"/>
          <w:b w:val="false"/>
          <w:i w:val="false"/>
          <w:color w:val="000000"/>
          <w:sz w:val="28"/>
        </w:rPr>
        <w:t>
      2) причин возникновения неблагополучной экологической ситуации;</w:t>
      </w:r>
    </w:p>
    <w:bookmarkEnd w:id="3989"/>
    <w:bookmarkStart w:name="z4402" w:id="3990"/>
    <w:p>
      <w:pPr>
        <w:spacing w:after="0"/>
        <w:ind w:left="0"/>
        <w:jc w:val="both"/>
      </w:pPr>
      <w:r>
        <w:rPr>
          <w:rFonts w:ascii="Times New Roman"/>
          <w:b w:val="false"/>
          <w:i w:val="false"/>
          <w:color w:val="000000"/>
          <w:sz w:val="28"/>
        </w:rPr>
        <w:t>
      3) границ территории, подвергшейся той или иной степени деградации;</w:t>
      </w:r>
    </w:p>
    <w:bookmarkEnd w:id="3990"/>
    <w:bookmarkStart w:name="z4403" w:id="3991"/>
    <w:p>
      <w:pPr>
        <w:spacing w:after="0"/>
        <w:ind w:left="0"/>
        <w:jc w:val="both"/>
      </w:pPr>
      <w:r>
        <w:rPr>
          <w:rFonts w:ascii="Times New Roman"/>
          <w:b w:val="false"/>
          <w:i w:val="false"/>
          <w:color w:val="000000"/>
          <w:sz w:val="28"/>
        </w:rPr>
        <w:t>
      4) ущерба, возможности ухудшения предполагаемой неблагополучной экологической ситуации;</w:t>
      </w:r>
    </w:p>
    <w:bookmarkEnd w:id="3991"/>
    <w:bookmarkStart w:name="z4404" w:id="3992"/>
    <w:p>
      <w:pPr>
        <w:spacing w:after="0"/>
        <w:ind w:left="0"/>
        <w:jc w:val="both"/>
      </w:pPr>
      <w:r>
        <w:rPr>
          <w:rFonts w:ascii="Times New Roman"/>
          <w:b w:val="false"/>
          <w:i w:val="false"/>
          <w:color w:val="000000"/>
          <w:sz w:val="28"/>
        </w:rPr>
        <w:t>
      5) необходимых мер по устранению причин предполагаемой неблагополучной экологической ситуации;</w:t>
      </w:r>
    </w:p>
    <w:bookmarkEnd w:id="3992"/>
    <w:bookmarkStart w:name="z4405" w:id="3993"/>
    <w:p>
      <w:pPr>
        <w:spacing w:after="0"/>
        <w:ind w:left="0"/>
        <w:jc w:val="both"/>
      </w:pPr>
      <w:r>
        <w:rPr>
          <w:rFonts w:ascii="Times New Roman"/>
          <w:b w:val="false"/>
          <w:i w:val="false"/>
          <w:color w:val="000000"/>
          <w:sz w:val="28"/>
        </w:rPr>
        <w:t>
      6) средств, необходимых для ликвидации последствий неблагополучной экологической ситуации в целях устранения факторов, обусловивших ее возникновение;</w:t>
      </w:r>
    </w:p>
    <w:bookmarkEnd w:id="3993"/>
    <w:bookmarkStart w:name="z4406" w:id="3994"/>
    <w:p>
      <w:pPr>
        <w:spacing w:after="0"/>
        <w:ind w:left="0"/>
        <w:jc w:val="both"/>
      </w:pPr>
      <w:r>
        <w:rPr>
          <w:rFonts w:ascii="Times New Roman"/>
          <w:b w:val="false"/>
          <w:i w:val="false"/>
          <w:color w:val="000000"/>
          <w:sz w:val="28"/>
        </w:rPr>
        <w:t>
      7) видов антропогенной деятельности, обусловивших возникновение неблагополучной экологической ситуации.</w:t>
      </w:r>
    </w:p>
    <w:bookmarkEnd w:id="3994"/>
    <w:bookmarkStart w:name="z4407" w:id="3995"/>
    <w:p>
      <w:pPr>
        <w:spacing w:after="0"/>
        <w:ind w:left="0"/>
        <w:jc w:val="both"/>
      </w:pPr>
      <w:r>
        <w:rPr>
          <w:rFonts w:ascii="Times New Roman"/>
          <w:b w:val="false"/>
          <w:i w:val="false"/>
          <w:color w:val="000000"/>
          <w:sz w:val="28"/>
        </w:rPr>
        <w:t>
      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bookmarkEnd w:id="3995"/>
    <w:bookmarkStart w:name="z4408" w:id="3996"/>
    <w:p>
      <w:pPr>
        <w:spacing w:after="0"/>
        <w:ind w:left="0"/>
        <w:jc w:val="both"/>
      </w:pPr>
      <w:r>
        <w:rPr>
          <w:rFonts w:ascii="Times New Roman"/>
          <w:b w:val="false"/>
          <w:i w:val="false"/>
          <w:color w:val="000000"/>
          <w:sz w:val="28"/>
        </w:rPr>
        <w:t>
      6. Материалы обследования территории с заключением уполномоченных органов в области здравоохранения, 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bookmarkEnd w:id="3996"/>
    <w:bookmarkStart w:name="z4409" w:id="3997"/>
    <w:p>
      <w:pPr>
        <w:spacing w:after="0"/>
        <w:ind w:left="0"/>
        <w:jc w:val="both"/>
      </w:pPr>
      <w:r>
        <w:rPr>
          <w:rFonts w:ascii="Times New Roman"/>
          <w:b w:val="false"/>
          <w:i w:val="false"/>
          <w:color w:val="000000"/>
          <w:sz w:val="28"/>
        </w:rPr>
        <w:t>
      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w:t>
      </w:r>
    </w:p>
    <w:bookmarkEnd w:id="3997"/>
    <w:bookmarkStart w:name="z4410" w:id="3998"/>
    <w:p>
      <w:pPr>
        <w:spacing w:after="0"/>
        <w:ind w:left="0"/>
        <w:jc w:val="both"/>
      </w:pPr>
      <w:r>
        <w:rPr>
          <w:rFonts w:ascii="Times New Roman"/>
          <w:b w:val="false"/>
          <w:i w:val="false"/>
          <w:color w:val="000000"/>
          <w:sz w:val="28"/>
        </w:rPr>
        <w:t>
      8. На основании положительного заключения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образования и науки территория объявляется:</w:t>
      </w:r>
    </w:p>
    <w:bookmarkEnd w:id="3998"/>
    <w:bookmarkStart w:name="z4411" w:id="3999"/>
    <w:p>
      <w:pPr>
        <w:spacing w:after="0"/>
        <w:ind w:left="0"/>
        <w:jc w:val="both"/>
      </w:pPr>
      <w:r>
        <w:rPr>
          <w:rFonts w:ascii="Times New Roman"/>
          <w:b w:val="false"/>
          <w:i w:val="false"/>
          <w:color w:val="000000"/>
          <w:sz w:val="28"/>
        </w:rPr>
        <w:t>
      1) зоной чрезвычайной экологической ситуации – постановлением Правительства Республики Казахстан;</w:t>
      </w:r>
    </w:p>
    <w:bookmarkEnd w:id="3999"/>
    <w:bookmarkStart w:name="z4412" w:id="4000"/>
    <w:p>
      <w:pPr>
        <w:spacing w:after="0"/>
        <w:ind w:left="0"/>
        <w:jc w:val="both"/>
      </w:pPr>
      <w:r>
        <w:rPr>
          <w:rFonts w:ascii="Times New Roman"/>
          <w:b w:val="false"/>
          <w:i w:val="false"/>
          <w:color w:val="000000"/>
          <w:sz w:val="28"/>
        </w:rPr>
        <w:t>
      2) зоной экологического бедствия – законом Республики Казахстан.</w:t>
      </w:r>
    </w:p>
    <w:bookmarkEnd w:id="4000"/>
    <w:bookmarkStart w:name="z4413" w:id="4001"/>
    <w:p>
      <w:pPr>
        <w:spacing w:after="0"/>
        <w:ind w:left="0"/>
        <w:jc w:val="both"/>
      </w:pPr>
      <w:r>
        <w:rPr>
          <w:rFonts w:ascii="Times New Roman"/>
          <w:b w:val="false"/>
          <w:i w:val="false"/>
          <w:color w:val="000000"/>
          <w:sz w:val="28"/>
        </w:rPr>
        <w:t>
      9. В нормативных правовых актах, перечисленных в пункте 8 настоящей статьи, указываются:</w:t>
      </w:r>
    </w:p>
    <w:bookmarkEnd w:id="4001"/>
    <w:bookmarkStart w:name="z4414" w:id="4002"/>
    <w:p>
      <w:pPr>
        <w:spacing w:after="0"/>
        <w:ind w:left="0"/>
        <w:jc w:val="both"/>
      </w:pPr>
      <w:r>
        <w:rPr>
          <w:rFonts w:ascii="Times New Roman"/>
          <w:b w:val="false"/>
          <w:i w:val="false"/>
          <w:color w:val="000000"/>
          <w:sz w:val="28"/>
        </w:rPr>
        <w:t>
      1) границы зоны чрезвычайной экологической ситуации или зоны экологического бедствия;</w:t>
      </w:r>
    </w:p>
    <w:bookmarkEnd w:id="4002"/>
    <w:bookmarkStart w:name="z4415" w:id="4003"/>
    <w:p>
      <w:pPr>
        <w:spacing w:after="0"/>
        <w:ind w:left="0"/>
        <w:jc w:val="both"/>
      </w:pPr>
      <w:r>
        <w:rPr>
          <w:rFonts w:ascii="Times New Roman"/>
          <w:b w:val="false"/>
          <w:i w:val="false"/>
          <w:color w:val="000000"/>
          <w:sz w:val="28"/>
        </w:rPr>
        <w:t>
      2) сроки объявления зоны чрезвычайной экологической ситуации или зоны экологического бедствия;</w:t>
      </w:r>
    </w:p>
    <w:bookmarkEnd w:id="4003"/>
    <w:bookmarkStart w:name="z4416" w:id="4004"/>
    <w:p>
      <w:pPr>
        <w:spacing w:after="0"/>
        <w:ind w:left="0"/>
        <w:jc w:val="both"/>
      </w:pPr>
      <w:r>
        <w:rPr>
          <w:rFonts w:ascii="Times New Roman"/>
          <w:b w:val="false"/>
          <w:i w:val="false"/>
          <w:color w:val="000000"/>
          <w:sz w:val="28"/>
        </w:rPr>
        <w:t>
      3) правовой режим зоны чрезвычайной экологической ситуации или зоны экологического бедствия;</w:t>
      </w:r>
    </w:p>
    <w:bookmarkEnd w:id="4004"/>
    <w:bookmarkStart w:name="z4417" w:id="4005"/>
    <w:p>
      <w:pPr>
        <w:spacing w:after="0"/>
        <w:ind w:left="0"/>
        <w:jc w:val="both"/>
      </w:pPr>
      <w:r>
        <w:rPr>
          <w:rFonts w:ascii="Times New Roman"/>
          <w:b w:val="false"/>
          <w:i w:val="false"/>
          <w:color w:val="000000"/>
          <w:sz w:val="28"/>
        </w:rPr>
        <w:t>
      4)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w:t>
      </w:r>
    </w:p>
    <w:bookmarkEnd w:id="4005"/>
    <w:bookmarkStart w:name="z4418" w:id="4006"/>
    <w:p>
      <w:pPr>
        <w:spacing w:after="0"/>
        <w:ind w:left="0"/>
        <w:jc w:val="both"/>
      </w:pPr>
      <w:r>
        <w:rPr>
          <w:rFonts w:ascii="Times New Roman"/>
          <w:b w:val="false"/>
          <w:i w:val="false"/>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bookmarkEnd w:id="4006"/>
    <w:bookmarkStart w:name="z4419" w:id="4007"/>
    <w:p>
      <w:pPr>
        <w:spacing w:after="0"/>
        <w:ind w:left="0"/>
        <w:jc w:val="both"/>
      </w:pPr>
      <w:r>
        <w:rPr>
          <w:rFonts w:ascii="Times New Roman"/>
          <w:b w:val="false"/>
          <w:i w:val="false"/>
          <w:color w:val="000000"/>
          <w:sz w:val="28"/>
        </w:rPr>
        <w:t>
      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bookmarkEnd w:id="4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 Оценка экологической обстановки территорий</w:t>
      </w:r>
    </w:p>
    <w:bookmarkStart w:name="z4421" w:id="4008"/>
    <w:p>
      <w:pPr>
        <w:spacing w:after="0"/>
        <w:ind w:left="0"/>
        <w:jc w:val="both"/>
      </w:pPr>
      <w:r>
        <w:rPr>
          <w:rFonts w:ascii="Times New Roman"/>
          <w:b w:val="false"/>
          <w:i w:val="false"/>
          <w:color w:val="000000"/>
          <w:sz w:val="28"/>
        </w:rPr>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bookmarkEnd w:id="4008"/>
    <w:bookmarkStart w:name="z4422" w:id="4009"/>
    <w:p>
      <w:pPr>
        <w:spacing w:after="0"/>
        <w:ind w:left="0"/>
        <w:jc w:val="both"/>
      </w:pPr>
      <w:r>
        <w:rPr>
          <w:rFonts w:ascii="Times New Roman"/>
          <w:b w:val="false"/>
          <w:i w:val="false"/>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bookmarkEnd w:id="4009"/>
    <w:bookmarkStart w:name="z4423" w:id="4010"/>
    <w:p>
      <w:pPr>
        <w:spacing w:after="0"/>
        <w:ind w:left="0"/>
        <w:jc w:val="both"/>
      </w:pPr>
      <w:r>
        <w:rPr>
          <w:rFonts w:ascii="Times New Roman"/>
          <w:b w:val="false"/>
          <w:i w:val="false"/>
          <w:color w:val="000000"/>
          <w:sz w:val="28"/>
        </w:rPr>
        <w:t>
      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bookmarkEnd w:id="4010"/>
    <w:bookmarkStart w:name="z4424" w:id="4011"/>
    <w:p>
      <w:pPr>
        <w:spacing w:after="0"/>
        <w:ind w:left="0"/>
        <w:jc w:val="both"/>
      </w:pPr>
      <w:r>
        <w:rPr>
          <w:rFonts w:ascii="Times New Roman"/>
          <w:b w:val="false"/>
          <w:i w:val="false"/>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End w:id="4011"/>
    <w:p>
      <w:pPr>
        <w:spacing w:after="0"/>
        <w:ind w:left="0"/>
        <w:jc w:val="both"/>
      </w:pPr>
      <w:r>
        <w:rPr>
          <w:rFonts w:ascii="Times New Roman"/>
          <w:b/>
          <w:i w:val="false"/>
          <w:color w:val="000000"/>
          <w:sz w:val="28"/>
        </w:rPr>
        <w:t>Статья 407. Правовой режим зоны чрезвычайной экологической ситуации или зоны экологического бедствия</w:t>
      </w:r>
    </w:p>
    <w:bookmarkStart w:name="z4426" w:id="4012"/>
    <w:p>
      <w:pPr>
        <w:spacing w:after="0"/>
        <w:ind w:left="0"/>
        <w:jc w:val="both"/>
      </w:pPr>
      <w:r>
        <w:rPr>
          <w:rFonts w:ascii="Times New Roman"/>
          <w:b w:val="false"/>
          <w:i w:val="false"/>
          <w:color w:val="000000"/>
          <w:sz w:val="28"/>
        </w:rPr>
        <w:t>
      1. В случае установления на определенной территории правового режима зоны чрезвычайной экологической ситуации или зоны экологического бедствия могут вводиться следующие меры:</w:t>
      </w:r>
    </w:p>
    <w:bookmarkEnd w:id="4012"/>
    <w:bookmarkStart w:name="z4427" w:id="4013"/>
    <w:p>
      <w:pPr>
        <w:spacing w:after="0"/>
        <w:ind w:left="0"/>
        <w:jc w:val="both"/>
      </w:pPr>
      <w:r>
        <w:rPr>
          <w:rFonts w:ascii="Times New Roman"/>
          <w:b w:val="false"/>
          <w:i w:val="false"/>
          <w:color w:val="000000"/>
          <w:sz w:val="28"/>
        </w:rPr>
        <w:t>
      1) прекращение либо ограничение деятельности объектов, послужившей причиной возникновения неблагополучной экологической обстановки;</w:t>
      </w:r>
    </w:p>
    <w:bookmarkEnd w:id="4013"/>
    <w:bookmarkStart w:name="z4428" w:id="4014"/>
    <w:p>
      <w:pPr>
        <w:spacing w:after="0"/>
        <w:ind w:left="0"/>
        <w:jc w:val="both"/>
      </w:pPr>
      <w:r>
        <w:rPr>
          <w:rFonts w:ascii="Times New Roman"/>
          <w:b w:val="false"/>
          <w:i w:val="false"/>
          <w:color w:val="000000"/>
          <w:sz w:val="28"/>
        </w:rPr>
        <w:t>
      2) принятие оперативных мер по восстановлению (воспроизводству) компонентов природной среды, улучшению качества окружающей среды;</w:t>
      </w:r>
    </w:p>
    <w:bookmarkEnd w:id="4014"/>
    <w:bookmarkStart w:name="z4429" w:id="4015"/>
    <w:p>
      <w:pPr>
        <w:spacing w:after="0"/>
        <w:ind w:left="0"/>
        <w:jc w:val="both"/>
      </w:pPr>
      <w:r>
        <w:rPr>
          <w:rFonts w:ascii="Times New Roman"/>
          <w:b w:val="false"/>
          <w:i w:val="false"/>
          <w:color w:val="000000"/>
          <w:sz w:val="28"/>
        </w:rPr>
        <w:t>
      3) отселение населения из мест, опасных для проживания людей, с обязательным предоставлением им помещений для постоянного или временного проживания;</w:t>
      </w:r>
    </w:p>
    <w:bookmarkEnd w:id="4015"/>
    <w:bookmarkStart w:name="z4430" w:id="4016"/>
    <w:p>
      <w:pPr>
        <w:spacing w:after="0"/>
        <w:ind w:left="0"/>
        <w:jc w:val="both"/>
      </w:pPr>
      <w:r>
        <w:rPr>
          <w:rFonts w:ascii="Times New Roman"/>
          <w:b w:val="false"/>
          <w:i w:val="false"/>
          <w:color w:val="000000"/>
          <w:sz w:val="28"/>
        </w:rPr>
        <w:t>
      4) установление карантина и осуществление других обязательных санитарно-противоэпидемических мероприятий;</w:t>
      </w:r>
    </w:p>
    <w:bookmarkEnd w:id="4016"/>
    <w:bookmarkStart w:name="z4431" w:id="4017"/>
    <w:p>
      <w:pPr>
        <w:spacing w:after="0"/>
        <w:ind w:left="0"/>
        <w:jc w:val="both"/>
      </w:pPr>
      <w:r>
        <w:rPr>
          <w:rFonts w:ascii="Times New Roman"/>
          <w:b w:val="false"/>
          <w:i w:val="false"/>
          <w:color w:val="000000"/>
          <w:sz w:val="28"/>
        </w:rPr>
        <w:t>
      5) совершение необходимых действий по оказанию помощи животным в случае их заболевания, угрозы их гибели;</w:t>
      </w:r>
    </w:p>
    <w:bookmarkEnd w:id="4017"/>
    <w:bookmarkStart w:name="z4432" w:id="4018"/>
    <w:p>
      <w:pPr>
        <w:spacing w:after="0"/>
        <w:ind w:left="0"/>
        <w:jc w:val="both"/>
      </w:pPr>
      <w:r>
        <w:rPr>
          <w:rFonts w:ascii="Times New Roman"/>
          <w:b w:val="false"/>
          <w:i w:val="false"/>
          <w:color w:val="000000"/>
          <w:sz w:val="28"/>
        </w:rPr>
        <w:t>
      6) установление особого режима въезда и выезда, ограничение движения транспортных средств;</w:t>
      </w:r>
    </w:p>
    <w:bookmarkEnd w:id="4018"/>
    <w:bookmarkStart w:name="z4433" w:id="4019"/>
    <w:p>
      <w:pPr>
        <w:spacing w:after="0"/>
        <w:ind w:left="0"/>
        <w:jc w:val="both"/>
      </w:pPr>
      <w:r>
        <w:rPr>
          <w:rFonts w:ascii="Times New Roman"/>
          <w:b w:val="false"/>
          <w:i w:val="false"/>
          <w:color w:val="000000"/>
          <w:sz w:val="28"/>
        </w:rPr>
        <w:t>
      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bookmarkEnd w:id="4019"/>
    <w:bookmarkStart w:name="z4434" w:id="4020"/>
    <w:p>
      <w:pPr>
        <w:spacing w:after="0"/>
        <w:ind w:left="0"/>
        <w:jc w:val="both"/>
      </w:pPr>
      <w:r>
        <w:rPr>
          <w:rFonts w:ascii="Times New Roman"/>
          <w:b w:val="false"/>
          <w:i w:val="false"/>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bookmarkEnd w:id="4020"/>
    <w:bookmarkStart w:name="z4435" w:id="4021"/>
    <w:p>
      <w:pPr>
        <w:spacing w:after="0"/>
        <w:ind w:left="0"/>
        <w:jc w:val="both"/>
      </w:pPr>
      <w:r>
        <w:rPr>
          <w:rFonts w:ascii="Times New Roman"/>
          <w:b w:val="false"/>
          <w:i w:val="false"/>
          <w:color w:val="000000"/>
          <w:sz w:val="28"/>
        </w:rPr>
        <w:t>
      9) запрет строительства и функционирования объектов, которые признаны представляющими повышенную экологическую опасность;</w:t>
      </w:r>
    </w:p>
    <w:bookmarkEnd w:id="4021"/>
    <w:bookmarkStart w:name="z4436" w:id="4022"/>
    <w:p>
      <w:pPr>
        <w:spacing w:after="0"/>
        <w:ind w:left="0"/>
        <w:jc w:val="both"/>
      </w:pPr>
      <w:r>
        <w:rPr>
          <w:rFonts w:ascii="Times New Roman"/>
          <w:b w:val="false"/>
          <w:i w:val="false"/>
          <w:color w:val="000000"/>
          <w:sz w:val="28"/>
        </w:rPr>
        <w:t>
      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(или) особенности состояния которых могут ухудшить экологическую ситуацию в такой зоне;</w:t>
      </w:r>
    </w:p>
    <w:bookmarkEnd w:id="4022"/>
    <w:bookmarkStart w:name="z4437" w:id="4023"/>
    <w:p>
      <w:pPr>
        <w:spacing w:after="0"/>
        <w:ind w:left="0"/>
        <w:jc w:val="both"/>
      </w:pPr>
      <w:r>
        <w:rPr>
          <w:rFonts w:ascii="Times New Roman"/>
          <w:b w:val="false"/>
          <w:i w:val="false"/>
          <w:color w:val="000000"/>
          <w:sz w:val="28"/>
        </w:rPr>
        <w:t>
      11) запрет на функционирование объектов оздоровительного, курортного назначения;</w:t>
      </w:r>
    </w:p>
    <w:bookmarkEnd w:id="4023"/>
    <w:bookmarkStart w:name="z4438" w:id="4024"/>
    <w:p>
      <w:pPr>
        <w:spacing w:after="0"/>
        <w:ind w:left="0"/>
        <w:jc w:val="both"/>
      </w:pPr>
      <w:r>
        <w:rPr>
          <w:rFonts w:ascii="Times New Roman"/>
          <w:b w:val="false"/>
          <w:i w:val="false"/>
          <w:color w:val="000000"/>
          <w:sz w:val="28"/>
        </w:rPr>
        <w:t>
      12) запрет или ограничение осуществления любой другой деятельности, которая представляет повышенную экологическую опасность для людей, растительного, животного мира и других природных объектов.</w:t>
      </w:r>
    </w:p>
    <w:bookmarkEnd w:id="4024"/>
    <w:bookmarkStart w:name="z4439" w:id="4025"/>
    <w:p>
      <w:pPr>
        <w:spacing w:after="0"/>
        <w:ind w:left="0"/>
        <w:jc w:val="both"/>
      </w:pPr>
      <w:r>
        <w:rPr>
          <w:rFonts w:ascii="Times New Roman"/>
          <w:b w:val="false"/>
          <w:i w:val="false"/>
          <w:color w:val="000000"/>
          <w:sz w:val="28"/>
        </w:rPr>
        <w:t>
      2. Государственные органы и местные исполнительные органы в пределах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Системы государственного планирования в Республике Казахстан.</w:t>
      </w:r>
    </w:p>
    <w:bookmarkEnd w:id="4025"/>
    <w:p>
      <w:pPr>
        <w:spacing w:after="0"/>
        <w:ind w:left="0"/>
        <w:jc w:val="both"/>
      </w:pPr>
      <w:r>
        <w:rPr>
          <w:rFonts w:ascii="Times New Roman"/>
          <w:b/>
          <w:i w:val="false"/>
          <w:color w:val="000000"/>
          <w:sz w:val="28"/>
        </w:rPr>
        <w:t>Статья 408. Возмещение вреда лицам, пострадавшим вследствие чрезвычайной экологической ситуации или экологического бедствия</w:t>
      </w:r>
    </w:p>
    <w:bookmarkStart w:name="z4441" w:id="4026"/>
    <w:p>
      <w:pPr>
        <w:spacing w:after="0"/>
        <w:ind w:left="0"/>
        <w:jc w:val="both"/>
      </w:pPr>
      <w:r>
        <w:rPr>
          <w:rFonts w:ascii="Times New Roman"/>
          <w:b w:val="false"/>
          <w:i w:val="false"/>
          <w:color w:val="000000"/>
          <w:sz w:val="28"/>
        </w:rPr>
        <w:t>
      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End w:id="4026"/>
    <w:p>
      <w:pPr>
        <w:spacing w:after="0"/>
        <w:ind w:left="0"/>
        <w:jc w:val="both"/>
      </w:pPr>
      <w:r>
        <w:rPr>
          <w:rFonts w:ascii="Times New Roman"/>
          <w:b/>
          <w:i w:val="false"/>
          <w:color w:val="000000"/>
          <w:sz w:val="28"/>
        </w:rPr>
        <w:t>Статья 409. Мониторинг экологической обстановки в зоне чрезвычайной экологической ситуации и зоне экологического бедствия</w:t>
      </w:r>
    </w:p>
    <w:bookmarkStart w:name="z4443" w:id="4027"/>
    <w:p>
      <w:pPr>
        <w:spacing w:after="0"/>
        <w:ind w:left="0"/>
        <w:jc w:val="both"/>
      </w:pPr>
      <w:r>
        <w:rPr>
          <w:rFonts w:ascii="Times New Roman"/>
          <w:b w:val="false"/>
          <w:i w:val="false"/>
          <w:color w:val="000000"/>
          <w:sz w:val="28"/>
        </w:rPr>
        <w:t>
      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исследования.</w:t>
      </w:r>
    </w:p>
    <w:bookmarkEnd w:id="4027"/>
    <w:bookmarkStart w:name="z4444" w:id="4028"/>
    <w:p>
      <w:pPr>
        <w:spacing w:after="0"/>
        <w:ind w:left="0"/>
        <w:jc w:val="both"/>
      </w:pPr>
      <w:r>
        <w:rPr>
          <w:rFonts w:ascii="Times New Roman"/>
          <w:b w:val="false"/>
          <w:i w:val="false"/>
          <w:color w:val="000000"/>
          <w:sz w:val="28"/>
        </w:rPr>
        <w:t>
      2. Объектами мониторинга экологической обстановки в зоне чрезвычайной экологической ситуации и зоне экологического бедствия являются:</w:t>
      </w:r>
    </w:p>
    <w:bookmarkEnd w:id="4028"/>
    <w:bookmarkStart w:name="z4445" w:id="4029"/>
    <w:p>
      <w:pPr>
        <w:spacing w:after="0"/>
        <w:ind w:left="0"/>
        <w:jc w:val="both"/>
      </w:pPr>
      <w:r>
        <w:rPr>
          <w:rFonts w:ascii="Times New Roman"/>
          <w:b w:val="false"/>
          <w:i w:val="false"/>
          <w:color w:val="000000"/>
          <w:sz w:val="28"/>
        </w:rPr>
        <w:t>
      1) факторы, приведшие к возникновению чрезвычайной экологической ситуации или экологического бедствия;</w:t>
      </w:r>
    </w:p>
    <w:bookmarkEnd w:id="4029"/>
    <w:bookmarkStart w:name="z4446" w:id="4030"/>
    <w:p>
      <w:pPr>
        <w:spacing w:after="0"/>
        <w:ind w:left="0"/>
        <w:jc w:val="both"/>
      </w:pPr>
      <w:r>
        <w:rPr>
          <w:rFonts w:ascii="Times New Roman"/>
          <w:b w:val="false"/>
          <w:i w:val="false"/>
          <w:color w:val="000000"/>
          <w:sz w:val="28"/>
        </w:rPr>
        <w:t>
      2)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 а также на прилегающих к ним территориях, включая качество атмосферного воздуха, поверхностных и подземных вод, почв, радиологические показатели, а также биоразнообразие.</w:t>
      </w:r>
    </w:p>
    <w:bookmarkEnd w:id="4030"/>
    <w:p>
      <w:pPr>
        <w:spacing w:after="0"/>
        <w:ind w:left="0"/>
        <w:jc w:val="both"/>
      </w:pPr>
      <w:r>
        <w:rPr>
          <w:rFonts w:ascii="Times New Roman"/>
          <w:b/>
          <w:i w:val="false"/>
          <w:color w:val="000000"/>
          <w:sz w:val="28"/>
        </w:rPr>
        <w:t>Статья 410. Прекращение действия правового режима зоны чрезвычайной экологической ситуации или зоны экологического бедствия</w:t>
      </w:r>
    </w:p>
    <w:bookmarkStart w:name="z4448" w:id="4031"/>
    <w:p>
      <w:pPr>
        <w:spacing w:after="0"/>
        <w:ind w:left="0"/>
        <w:jc w:val="both"/>
      </w:pPr>
      <w:r>
        <w:rPr>
          <w:rFonts w:ascii="Times New Roman"/>
          <w:b w:val="false"/>
          <w:i w:val="false"/>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bookmarkEnd w:id="4031"/>
    <w:p>
      <w:pPr>
        <w:spacing w:after="0"/>
        <w:ind w:left="0"/>
        <w:jc w:val="both"/>
      </w:pPr>
      <w:r>
        <w:rPr>
          <w:rFonts w:ascii="Times New Roman"/>
          <w:b/>
          <w:i w:val="false"/>
          <w:color w:val="000000"/>
          <w:sz w:val="28"/>
        </w:rPr>
        <w:t>Статья 411. Ответственность за нарушение правового режима зоны чрезвычайной экологической ситуации или зоны экологического бедствия</w:t>
      </w:r>
    </w:p>
    <w:bookmarkStart w:name="z4450" w:id="4032"/>
    <w:p>
      <w:pPr>
        <w:spacing w:after="0"/>
        <w:ind w:left="0"/>
        <w:jc w:val="both"/>
      </w:pPr>
      <w:r>
        <w:rPr>
          <w:rFonts w:ascii="Times New Roman"/>
          <w:b w:val="false"/>
          <w:i w:val="false"/>
          <w:color w:val="000000"/>
          <w:sz w:val="28"/>
        </w:rPr>
        <w:t>
      Физические и юридические лица, государственные органы и должностные лица, 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bookmarkEnd w:id="4032"/>
    <w:bookmarkStart w:name="z4451" w:id="4033"/>
    <w:p>
      <w:pPr>
        <w:spacing w:after="0"/>
        <w:ind w:left="0"/>
        <w:jc w:val="left"/>
      </w:pPr>
      <w:r>
        <w:rPr>
          <w:rFonts w:ascii="Times New Roman"/>
          <w:b/>
          <w:i w:val="false"/>
          <w:color w:val="000000"/>
        </w:rPr>
        <w:t xml:space="preserve"> СПЕЦИАЛЬНАЯ ЧАСТЬ</w:t>
      </w:r>
    </w:p>
    <w:bookmarkEnd w:id="4033"/>
    <w:bookmarkStart w:name="z4452" w:id="4034"/>
    <w:p>
      <w:pPr>
        <w:spacing w:after="0"/>
        <w:ind w:left="0"/>
        <w:jc w:val="left"/>
      </w:pPr>
      <w:r>
        <w:rPr>
          <w:rFonts w:ascii="Times New Roman"/>
          <w:b/>
          <w:i w:val="false"/>
          <w:color w:val="000000"/>
        </w:rPr>
        <w:t xml:space="preserve"> РАЗДЕЛ 22. МЕЖДУНАРОДНОЕ СОТРУДНИЧЕСТВО РЕСПУБЛИКИ КАЗАХСТАН В ОБЛАСТИ ОХРАНЫ ОКРУЖАЮЩЕЙ СРЕДЫ</w:t>
      </w:r>
    </w:p>
    <w:bookmarkEnd w:id="4034"/>
    <w:p>
      <w:pPr>
        <w:spacing w:after="0"/>
        <w:ind w:left="0"/>
        <w:jc w:val="both"/>
      </w:pPr>
      <w:r>
        <w:rPr>
          <w:rFonts w:ascii="Times New Roman"/>
          <w:b/>
          <w:i w:val="false"/>
          <w:color w:val="000000"/>
          <w:sz w:val="28"/>
        </w:rPr>
        <w:t>Статья 412. Принципы международного сотрудничества Республики Казахстан в области охраны окружающей среды</w:t>
      </w:r>
    </w:p>
    <w:bookmarkStart w:name="z4454" w:id="4035"/>
    <w:p>
      <w:pPr>
        <w:spacing w:after="0"/>
        <w:ind w:left="0"/>
        <w:jc w:val="both"/>
      </w:pPr>
      <w:r>
        <w:rPr>
          <w:rFonts w:ascii="Times New Roman"/>
          <w:b w:val="false"/>
          <w:i w:val="false"/>
          <w:color w:val="000000"/>
          <w:sz w:val="28"/>
        </w:rPr>
        <w:t>
      Республика Казахстан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bookmarkEnd w:id="4035"/>
    <w:p>
      <w:pPr>
        <w:spacing w:after="0"/>
        <w:ind w:left="0"/>
        <w:jc w:val="both"/>
      </w:pPr>
      <w:r>
        <w:rPr>
          <w:rFonts w:ascii="Times New Roman"/>
          <w:b/>
          <w:i w:val="false"/>
          <w:color w:val="000000"/>
          <w:sz w:val="28"/>
        </w:rPr>
        <w:t>Статья 413. Международные договоры Республики Казахстан в области охраны окружающей среды</w:t>
      </w:r>
    </w:p>
    <w:bookmarkStart w:name="z4456" w:id="4036"/>
    <w:p>
      <w:pPr>
        <w:spacing w:after="0"/>
        <w:ind w:left="0"/>
        <w:jc w:val="both"/>
      </w:pPr>
      <w:r>
        <w:rPr>
          <w:rFonts w:ascii="Times New Roman"/>
          <w:b w:val="false"/>
          <w:i w:val="false"/>
          <w:color w:val="000000"/>
          <w:sz w:val="28"/>
        </w:rPr>
        <w:t>
      1. Порядок заключения, выполнения,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w:t>
      </w:r>
    </w:p>
    <w:bookmarkEnd w:id="4036"/>
    <w:bookmarkStart w:name="z4457" w:id="4037"/>
    <w:p>
      <w:pPr>
        <w:spacing w:after="0"/>
        <w:ind w:left="0"/>
        <w:jc w:val="both"/>
      </w:pPr>
      <w:r>
        <w:rPr>
          <w:rFonts w:ascii="Times New Roman"/>
          <w:b w:val="false"/>
          <w:i w:val="false"/>
          <w:color w:val="000000"/>
          <w:sz w:val="28"/>
        </w:rPr>
        <w:t>
      2. Реализация международных договоров в области охраны окружающей среды может включать:</w:t>
      </w:r>
    </w:p>
    <w:bookmarkEnd w:id="4037"/>
    <w:bookmarkStart w:name="z4458" w:id="4038"/>
    <w:p>
      <w:pPr>
        <w:spacing w:after="0"/>
        <w:ind w:left="0"/>
        <w:jc w:val="both"/>
      </w:pPr>
      <w:r>
        <w:rPr>
          <w:rFonts w:ascii="Times New Roman"/>
          <w:b w:val="false"/>
          <w:i w:val="false"/>
          <w:color w:val="000000"/>
          <w:sz w:val="28"/>
        </w:rPr>
        <w:t>
      1) разработку и утверждение плана необходимых действий по обеспечению их выполнения;</w:t>
      </w:r>
    </w:p>
    <w:bookmarkEnd w:id="4038"/>
    <w:bookmarkStart w:name="z4459" w:id="4039"/>
    <w:p>
      <w:pPr>
        <w:spacing w:after="0"/>
        <w:ind w:left="0"/>
        <w:jc w:val="both"/>
      </w:pPr>
      <w:r>
        <w:rPr>
          <w:rFonts w:ascii="Times New Roman"/>
          <w:b w:val="false"/>
          <w:i w:val="false"/>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окружающей среды;</w:t>
      </w:r>
    </w:p>
    <w:bookmarkEnd w:id="4039"/>
    <w:bookmarkStart w:name="z4460" w:id="4040"/>
    <w:p>
      <w:pPr>
        <w:spacing w:after="0"/>
        <w:ind w:left="0"/>
        <w:jc w:val="both"/>
      </w:pPr>
      <w:r>
        <w:rPr>
          <w:rFonts w:ascii="Times New Roman"/>
          <w:b w:val="false"/>
          <w:i w:val="false"/>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w:t>
      </w:r>
    </w:p>
    <w:bookmarkEnd w:id="4040"/>
    <w:bookmarkStart w:name="z4461" w:id="4041"/>
    <w:p>
      <w:pPr>
        <w:spacing w:after="0"/>
        <w:ind w:left="0"/>
        <w:jc w:val="both"/>
      </w:pPr>
      <w:r>
        <w:rPr>
          <w:rFonts w:ascii="Times New Roman"/>
          <w:b w:val="false"/>
          <w:i w:val="false"/>
          <w:color w:val="000000"/>
          <w:sz w:val="28"/>
        </w:rPr>
        <w:t>
      4) осуществление трансграничных процедур.</w:t>
      </w:r>
    </w:p>
    <w:bookmarkEnd w:id="4041"/>
    <w:bookmarkStart w:name="z4462" w:id="4042"/>
    <w:p>
      <w:pPr>
        <w:spacing w:after="0"/>
        <w:ind w:left="0"/>
        <w:jc w:val="left"/>
      </w:pPr>
      <w:r>
        <w:rPr>
          <w:rFonts w:ascii="Times New Roman"/>
          <w:b/>
          <w:i w:val="false"/>
          <w:color w:val="000000"/>
        </w:rPr>
        <w:t xml:space="preserve"> РАЗДЕЛ 23. ОТВЕТСТВЕННОСТЬ ЗА ЭКОЛОГИЧЕСКИЕ ПРАВОНАРУШЕНИЯ И РАЗРЕШЕНИЕ ЭКОЛОГИЧЕСКИХ СПОРОВ</w:t>
      </w:r>
    </w:p>
    <w:bookmarkEnd w:id="4042"/>
    <w:p>
      <w:pPr>
        <w:spacing w:after="0"/>
        <w:ind w:left="0"/>
        <w:jc w:val="both"/>
      </w:pPr>
      <w:r>
        <w:rPr>
          <w:rFonts w:ascii="Times New Roman"/>
          <w:b/>
          <w:i w:val="false"/>
          <w:color w:val="000000"/>
          <w:sz w:val="28"/>
        </w:rPr>
        <w:t>Статья 414. Ответственность за экологические правонарушения</w:t>
      </w:r>
    </w:p>
    <w:bookmarkStart w:name="z4464" w:id="4043"/>
    <w:p>
      <w:pPr>
        <w:spacing w:after="0"/>
        <w:ind w:left="0"/>
        <w:jc w:val="both"/>
      </w:pPr>
      <w:r>
        <w:rPr>
          <w:rFonts w:ascii="Times New Roman"/>
          <w:b w:val="false"/>
          <w:i w:val="false"/>
          <w:color w:val="000000"/>
          <w:sz w:val="28"/>
        </w:rPr>
        <w:t>
      1. Нарушение требований экологического законодательства Республики Казахстан влечет ответственность, установленную законами Республики Казахстан.</w:t>
      </w:r>
    </w:p>
    <w:bookmarkEnd w:id="4043"/>
    <w:bookmarkStart w:name="z4465" w:id="4044"/>
    <w:p>
      <w:pPr>
        <w:spacing w:after="0"/>
        <w:ind w:left="0"/>
        <w:jc w:val="both"/>
      </w:pPr>
      <w:r>
        <w:rPr>
          <w:rFonts w:ascii="Times New Roman"/>
          <w:b w:val="false"/>
          <w:i w:val="false"/>
          <w:color w:val="000000"/>
          <w:sz w:val="28"/>
        </w:rPr>
        <w:t>
      2.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Казахстан.</w:t>
      </w:r>
    </w:p>
    <w:bookmarkEnd w:id="4044"/>
    <w:p>
      <w:pPr>
        <w:spacing w:after="0"/>
        <w:ind w:left="0"/>
        <w:jc w:val="both"/>
      </w:pPr>
      <w:r>
        <w:rPr>
          <w:rFonts w:ascii="Times New Roman"/>
          <w:b/>
          <w:i w:val="false"/>
          <w:color w:val="000000"/>
          <w:sz w:val="28"/>
        </w:rPr>
        <w:t>Статья 415. Разрешение экологических споров</w:t>
      </w:r>
    </w:p>
    <w:bookmarkStart w:name="z4467" w:id="4045"/>
    <w:p>
      <w:pPr>
        <w:spacing w:after="0"/>
        <w:ind w:left="0"/>
        <w:jc w:val="both"/>
      </w:pPr>
      <w:r>
        <w:rPr>
          <w:rFonts w:ascii="Times New Roman"/>
          <w:b w:val="false"/>
          <w:i w:val="false"/>
          <w:color w:val="000000"/>
          <w:sz w:val="28"/>
        </w:rPr>
        <w:t>
      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bookmarkEnd w:id="4045"/>
    <w:bookmarkStart w:name="z4468" w:id="4046"/>
    <w:p>
      <w:pPr>
        <w:spacing w:after="0"/>
        <w:ind w:left="0"/>
        <w:jc w:val="both"/>
      </w:pPr>
      <w:r>
        <w:rPr>
          <w:rFonts w:ascii="Times New Roman"/>
          <w:b w:val="false"/>
          <w:i w:val="false"/>
          <w:color w:val="000000"/>
          <w:sz w:val="28"/>
        </w:rPr>
        <w:t>
      2. Экологические споры подлежат урегулированию в порядке, установленном законодательными актами Республики Казахстан.</w:t>
      </w:r>
    </w:p>
    <w:bookmarkEnd w:id="4046"/>
    <w:bookmarkStart w:name="z4469" w:id="4047"/>
    <w:p>
      <w:pPr>
        <w:spacing w:after="0"/>
        <w:ind w:left="0"/>
        <w:jc w:val="left"/>
      </w:pPr>
      <w:r>
        <w:rPr>
          <w:rFonts w:ascii="Times New Roman"/>
          <w:b/>
          <w:i w:val="false"/>
          <w:color w:val="000000"/>
        </w:rPr>
        <w:t xml:space="preserve"> РАЗДЕЛ 24. ЗАКЛЮЧИТЕЛЬНЫЕ И ПЕРЕХОДНЫЕ ПОЛОЖЕНИЯ</w:t>
      </w:r>
    </w:p>
    <w:bookmarkEnd w:id="4047"/>
    <w:p>
      <w:pPr>
        <w:spacing w:after="0"/>
        <w:ind w:left="0"/>
        <w:jc w:val="both"/>
      </w:pPr>
      <w:r>
        <w:rPr>
          <w:rFonts w:ascii="Times New Roman"/>
          <w:b/>
          <w:i w:val="false"/>
          <w:color w:val="000000"/>
          <w:sz w:val="28"/>
        </w:rPr>
        <w:t>Статья 416. Порядок введения в действие настоящего Кодекса</w:t>
      </w:r>
    </w:p>
    <w:bookmarkStart w:name="z4471" w:id="4048"/>
    <w:p>
      <w:pPr>
        <w:spacing w:after="0"/>
        <w:ind w:left="0"/>
        <w:jc w:val="both"/>
      </w:pPr>
      <w:r>
        <w:rPr>
          <w:rFonts w:ascii="Times New Roman"/>
          <w:b w:val="false"/>
          <w:i w:val="false"/>
          <w:color w:val="000000"/>
          <w:sz w:val="28"/>
        </w:rPr>
        <w:t xml:space="preserve">
      1. Настоящий Кодекс вводится в действие с 1 июля 2021 года, за исключением случаев, предусмотренных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4048"/>
    <w:bookmarkStart w:name="z4472" w:id="4049"/>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 19-20, ст.86; № 21-22, ст.91; № 23, ст.103; 2020 г., № 10, ст.46; № 12, ст.61;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bookmarkEnd w:id="4049"/>
    <w:p>
      <w:pPr>
        <w:spacing w:after="0"/>
        <w:ind w:left="0"/>
        <w:jc w:val="both"/>
      </w:pPr>
      <w:r>
        <w:rPr>
          <w:rFonts w:ascii="Times New Roman"/>
          <w:b/>
          <w:i w:val="false"/>
          <w:color w:val="000000"/>
          <w:sz w:val="28"/>
        </w:rPr>
        <w:t>Статья 417. Порядок применения настоящего Кодекса</w:t>
      </w:r>
    </w:p>
    <w:bookmarkStart w:name="z4474" w:id="4050"/>
    <w:p>
      <w:pPr>
        <w:spacing w:after="0"/>
        <w:ind w:left="0"/>
        <w:jc w:val="both"/>
      </w:pPr>
      <w:r>
        <w:rPr>
          <w:rFonts w:ascii="Times New Roman"/>
          <w:b w:val="false"/>
          <w:i w:val="false"/>
          <w:color w:val="000000"/>
          <w:sz w:val="28"/>
        </w:rPr>
        <w:t>
      Настоящий Кодекс применяется к правоотношениям, возникшим после введения его в действие.</w:t>
      </w:r>
    </w:p>
    <w:bookmarkEnd w:id="4050"/>
    <w:p>
      <w:pPr>
        <w:spacing w:after="0"/>
        <w:ind w:left="0"/>
        <w:jc w:val="both"/>
      </w:pPr>
      <w:r>
        <w:rPr>
          <w:rFonts w:ascii="Times New Roman"/>
          <w:b/>
          <w:i w:val="false"/>
          <w:color w:val="000000"/>
          <w:sz w:val="28"/>
        </w:rPr>
        <w:t>Статья 418. Переходные положения</w:t>
      </w:r>
    </w:p>
    <w:bookmarkStart w:name="z4476" w:id="4051"/>
    <w:p>
      <w:pPr>
        <w:spacing w:after="0"/>
        <w:ind w:left="0"/>
        <w:jc w:val="both"/>
      </w:pPr>
      <w:r>
        <w:rPr>
          <w:rFonts w:ascii="Times New Roman"/>
          <w:b w:val="false"/>
          <w:i w:val="false"/>
          <w:color w:val="000000"/>
          <w:sz w:val="28"/>
        </w:rPr>
        <w:t>
      1. 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w:t>
      </w:r>
    </w:p>
    <w:bookmarkEnd w:id="4051"/>
    <w:bookmarkStart w:name="z4477" w:id="4052"/>
    <w:p>
      <w:pPr>
        <w:spacing w:after="0"/>
        <w:ind w:left="0"/>
        <w:jc w:val="both"/>
      </w:pPr>
      <w:r>
        <w:rPr>
          <w:rFonts w:ascii="Times New Roman"/>
          <w:b w:val="false"/>
          <w:i w:val="false"/>
          <w:color w:val="000000"/>
          <w:sz w:val="28"/>
        </w:rPr>
        <w:t>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bookmarkEnd w:id="4052"/>
    <w:bookmarkStart w:name="z4478" w:id="4053"/>
    <w:p>
      <w:pPr>
        <w:spacing w:after="0"/>
        <w:ind w:left="0"/>
        <w:jc w:val="both"/>
      </w:pPr>
      <w:r>
        <w:rPr>
          <w:rFonts w:ascii="Times New Roman"/>
          <w:b w:val="false"/>
          <w:i w:val="false"/>
          <w:color w:val="000000"/>
          <w:sz w:val="28"/>
        </w:rPr>
        <w:t>
      2. 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соответствии с положениями настоящего Кодекса не требуется.</w:t>
      </w:r>
    </w:p>
    <w:bookmarkEnd w:id="4053"/>
    <w:bookmarkStart w:name="z4479" w:id="4054"/>
    <w:p>
      <w:pPr>
        <w:spacing w:after="0"/>
        <w:ind w:left="0"/>
        <w:jc w:val="both"/>
      </w:pPr>
      <w:r>
        <w:rPr>
          <w:rFonts w:ascii="Times New Roman"/>
          <w:b w:val="false"/>
          <w:i w:val="false"/>
          <w:color w:val="000000"/>
          <w:sz w:val="28"/>
        </w:rPr>
        <w:t xml:space="preserve">
      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обязаны не позднее 1 августа 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bookmarkEnd w:id="4054"/>
    <w:bookmarkStart w:name="z4480" w:id="4055"/>
    <w:p>
      <w:pPr>
        <w:spacing w:after="0"/>
        <w:ind w:left="0"/>
        <w:jc w:val="both"/>
      </w:pPr>
      <w:r>
        <w:rPr>
          <w:rFonts w:ascii="Times New Roman"/>
          <w:b w:val="false"/>
          <w:i w:val="false"/>
          <w:color w:val="000000"/>
          <w:sz w:val="28"/>
        </w:rPr>
        <w:t>
      Форма заявления, порядок его рассмотрения и определения категории объекта в соответствии с требованиями настоящего Кодекса утверждаются уполномоченным органом в области охраны окружающей среды.</w:t>
      </w:r>
    </w:p>
    <w:bookmarkEnd w:id="4055"/>
    <w:bookmarkStart w:name="z4481" w:id="4056"/>
    <w:p>
      <w:pPr>
        <w:spacing w:after="0"/>
        <w:ind w:left="0"/>
        <w:jc w:val="both"/>
      </w:pPr>
      <w:r>
        <w:rPr>
          <w:rFonts w:ascii="Times New Roman"/>
          <w:b w:val="false"/>
          <w:i w:val="false"/>
          <w:color w:val="000000"/>
          <w:sz w:val="28"/>
        </w:rPr>
        <w:t>
      4. 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I категории, по проектам которых до 1 июля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bookmarkEnd w:id="4056"/>
    <w:bookmarkStart w:name="z4482" w:id="4057"/>
    <w:p>
      <w:pPr>
        <w:spacing w:after="0"/>
        <w:ind w:left="0"/>
        <w:jc w:val="both"/>
      </w:pPr>
      <w:r>
        <w:rPr>
          <w:rFonts w:ascii="Times New Roman"/>
          <w:b w:val="false"/>
          <w:i w:val="false"/>
          <w:color w:val="000000"/>
          <w:sz w:val="28"/>
        </w:rPr>
        <w:t>
      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пунктами 5 и 8 настоящей статьи.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w:t>
      </w:r>
    </w:p>
    <w:bookmarkEnd w:id="4057"/>
    <w:bookmarkStart w:name="z4483" w:id="4058"/>
    <w:p>
      <w:pPr>
        <w:spacing w:after="0"/>
        <w:ind w:left="0"/>
        <w:jc w:val="both"/>
      </w:pPr>
      <w:r>
        <w:rPr>
          <w:rFonts w:ascii="Times New Roman"/>
          <w:b w:val="false"/>
          <w:i w:val="false"/>
          <w:color w:val="000000"/>
          <w:sz w:val="28"/>
        </w:rPr>
        <w:t>
      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w:t>
      </w:r>
    </w:p>
    <w:bookmarkEnd w:id="4058"/>
    <w:bookmarkStart w:name="z4484" w:id="4059"/>
    <w:p>
      <w:pPr>
        <w:spacing w:after="0"/>
        <w:ind w:left="0"/>
        <w:jc w:val="both"/>
      </w:pPr>
      <w:r>
        <w:rPr>
          <w:rFonts w:ascii="Times New Roman"/>
          <w:b w:val="false"/>
          <w:i w:val="false"/>
          <w:color w:val="000000"/>
          <w:sz w:val="28"/>
        </w:rPr>
        <w:t xml:space="preserve">
      5. Комплексные экологические разрешения, выданные до 1 июля 2021 года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в том числе указанные в них технологические удельные нормативы,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w:t>
      </w:r>
    </w:p>
    <w:bookmarkEnd w:id="4059"/>
    <w:bookmarkStart w:name="z4485" w:id="4060"/>
    <w:p>
      <w:pPr>
        <w:spacing w:after="0"/>
        <w:ind w:left="0"/>
        <w:jc w:val="both"/>
      </w:pPr>
      <w:r>
        <w:rPr>
          <w:rFonts w:ascii="Times New Roman"/>
          <w:b w:val="false"/>
          <w:i w:val="false"/>
          <w:color w:val="000000"/>
          <w:sz w:val="28"/>
        </w:rPr>
        <w:t>
      Уполномоченный орган в области охраны окружающей среды с привлечением внутренних и внешних экспертов,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его вынесения подлежит опубликованию на официальном интернет-ресурсе уполномоченного органа в области охраны окружающей среды.</w:t>
      </w:r>
    </w:p>
    <w:bookmarkEnd w:id="4060"/>
    <w:bookmarkStart w:name="z4486" w:id="4061"/>
    <w:p>
      <w:pPr>
        <w:spacing w:after="0"/>
        <w:ind w:left="0"/>
        <w:jc w:val="both"/>
      </w:pPr>
      <w:r>
        <w:rPr>
          <w:rFonts w:ascii="Times New Roman"/>
          <w:b w:val="false"/>
          <w:i w:val="false"/>
          <w:color w:val="000000"/>
          <w:sz w:val="28"/>
        </w:rPr>
        <w:t>
      В течение шести месяцев с даты вынесения уполномоченным органом в области охраны окружающей среды заключения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изменения в программе к такому комплексному экологическому разрешению, срок которой не может превышать шесть лет.</w:t>
      </w:r>
    </w:p>
    <w:bookmarkEnd w:id="4061"/>
    <w:bookmarkStart w:name="z4487" w:id="4062"/>
    <w:p>
      <w:pPr>
        <w:spacing w:after="0"/>
        <w:ind w:left="0"/>
        <w:jc w:val="both"/>
      </w:pPr>
      <w:r>
        <w:rPr>
          <w:rFonts w:ascii="Times New Roman"/>
          <w:b w:val="false"/>
          <w:i w:val="false"/>
          <w:color w:val="000000"/>
          <w:sz w:val="28"/>
        </w:rPr>
        <w:t>
      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наилучшим доступным техникам по всем областям применения наилучших доступных техник до 1 июля 2023 года.</w:t>
      </w:r>
    </w:p>
    <w:bookmarkEnd w:id="4062"/>
    <w:bookmarkStart w:name="z4488" w:id="4063"/>
    <w:p>
      <w:pPr>
        <w:spacing w:after="0"/>
        <w:ind w:left="0"/>
        <w:jc w:val="both"/>
      </w:pPr>
      <w:r>
        <w:rPr>
          <w:rFonts w:ascii="Times New Roman"/>
          <w:b w:val="false"/>
          <w:i w:val="false"/>
          <w:color w:val="000000"/>
          <w:sz w:val="28"/>
        </w:rPr>
        <w:t>
      При разработке справочников по наилучшим доступным техникам в отношении действующих объектов I категории, предназначенных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bookmarkEnd w:id="4063"/>
    <w:bookmarkStart w:name="z4489" w:id="4064"/>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w:t>
      </w:r>
    </w:p>
    <w:bookmarkEnd w:id="4064"/>
    <w:bookmarkStart w:name="z4490" w:id="4065"/>
    <w:p>
      <w:pPr>
        <w:spacing w:after="0"/>
        <w:ind w:left="0"/>
        <w:jc w:val="both"/>
      </w:pPr>
      <w:r>
        <w:rPr>
          <w:rFonts w:ascii="Times New Roman"/>
          <w:b w:val="false"/>
          <w:i w:val="false"/>
          <w:color w:val="000000"/>
          <w:sz w:val="28"/>
        </w:rPr>
        <w:t>
      До утверждения Правительством 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bookmarkEnd w:id="4065"/>
    <w:bookmarkStart w:name="z4491" w:id="4066"/>
    <w:p>
      <w:pPr>
        <w:spacing w:after="0"/>
        <w:ind w:left="0"/>
        <w:jc w:val="both"/>
      </w:pPr>
      <w:r>
        <w:rPr>
          <w:rFonts w:ascii="Times New Roman"/>
          <w:b w:val="false"/>
          <w:i w:val="false"/>
          <w:color w:val="000000"/>
          <w:sz w:val="28"/>
        </w:rPr>
        <w:t>
      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bookmarkEnd w:id="4066"/>
    <w:bookmarkStart w:name="z4492" w:id="4067"/>
    <w:p>
      <w:pPr>
        <w:spacing w:after="0"/>
        <w:ind w:left="0"/>
        <w:jc w:val="both"/>
      </w:pPr>
      <w:r>
        <w:rPr>
          <w:rFonts w:ascii="Times New Roman"/>
          <w:b w:val="false"/>
          <w:i w:val="false"/>
          <w:color w:val="000000"/>
          <w:sz w:val="28"/>
        </w:rPr>
        <w:t>
      8. Разрешения на эмиссии в окружающую среду, нормативы эмиссий (далее – разрешения и документы), полученные до 1 июля 2021 года операторами, осуществляющими деятельность на объектах, отнесенных с 1 июля 2021 года к объектам I или II категории, действуют до истечения срока действия таких разрешений и документов либо до дня получения экологического разрешения в соответствии с настоящим Кодексом.</w:t>
      </w:r>
    </w:p>
    <w:bookmarkEnd w:id="4067"/>
    <w:bookmarkStart w:name="z4493" w:id="4068"/>
    <w:p>
      <w:pPr>
        <w:spacing w:after="0"/>
        <w:ind w:left="0"/>
        <w:jc w:val="both"/>
      </w:pPr>
      <w:r>
        <w:rPr>
          <w:rFonts w:ascii="Times New Roman"/>
          <w:b w:val="false"/>
          <w:i w:val="false"/>
          <w:color w:val="000000"/>
          <w:sz w:val="28"/>
        </w:rPr>
        <w:t>
      9.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bookmarkEnd w:id="4068"/>
    <w:bookmarkStart w:name="z4494" w:id="4069"/>
    <w:p>
      <w:pPr>
        <w:spacing w:after="0"/>
        <w:ind w:left="0"/>
        <w:jc w:val="both"/>
      </w:pPr>
      <w:r>
        <w:rPr>
          <w:rFonts w:ascii="Times New Roman"/>
          <w:b w:val="false"/>
          <w:i w:val="false"/>
          <w:color w:val="000000"/>
          <w:sz w:val="28"/>
        </w:rPr>
        <w:t>
      10. Действие разрешений на эмиссии в окружающую среду, нормативов эмиссий, полученных операторами объектов, отнесенных в соответствии с пунктом 3 настоящей статьи к:</w:t>
      </w:r>
    </w:p>
    <w:bookmarkEnd w:id="4069"/>
    <w:bookmarkStart w:name="z4495" w:id="4070"/>
    <w:p>
      <w:pPr>
        <w:spacing w:after="0"/>
        <w:ind w:left="0"/>
        <w:jc w:val="both"/>
      </w:pPr>
      <w:r>
        <w:rPr>
          <w:rFonts w:ascii="Times New Roman"/>
          <w:b w:val="false"/>
          <w:i w:val="false"/>
          <w:color w:val="000000"/>
          <w:sz w:val="28"/>
        </w:rPr>
        <w:t>
      объектам III категории, – прекращается с даты подачи декларации о воздействии на окружающую среду в соответствии с настоящим Кодексом;</w:t>
      </w:r>
    </w:p>
    <w:bookmarkEnd w:id="4070"/>
    <w:bookmarkStart w:name="z4496" w:id="4071"/>
    <w:p>
      <w:pPr>
        <w:spacing w:after="0"/>
        <w:ind w:left="0"/>
        <w:jc w:val="both"/>
      </w:pPr>
      <w:r>
        <w:rPr>
          <w:rFonts w:ascii="Times New Roman"/>
          <w:b w:val="false"/>
          <w:i w:val="false"/>
          <w:color w:val="000000"/>
          <w:sz w:val="28"/>
        </w:rPr>
        <w:t>
      объектам IV категории, – прекращается с 1 июля 2021 года.</w:t>
      </w:r>
    </w:p>
    <w:bookmarkEnd w:id="4071"/>
    <w:bookmarkStart w:name="z4497" w:id="4072"/>
    <w:p>
      <w:pPr>
        <w:spacing w:after="0"/>
        <w:ind w:left="0"/>
        <w:jc w:val="both"/>
      </w:pPr>
      <w:r>
        <w:rPr>
          <w:rFonts w:ascii="Times New Roman"/>
          <w:b w:val="false"/>
          <w:i w:val="false"/>
          <w:color w:val="000000"/>
          <w:sz w:val="28"/>
        </w:rPr>
        <w:t xml:space="preserve">
      11.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части первой пункта 2 статьи 119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72"/>
    <w:bookmarkStart w:name="z4498" w:id="4073"/>
    <w:p>
      <w:pPr>
        <w:spacing w:after="0"/>
        <w:ind w:left="0"/>
        <w:jc w:val="both"/>
      </w:pPr>
      <w:r>
        <w:rPr>
          <w:rFonts w:ascii="Times New Roman"/>
          <w:b w:val="false"/>
          <w:i w:val="false"/>
          <w:color w:val="000000"/>
          <w:sz w:val="28"/>
        </w:rPr>
        <w:t>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73"/>
    <w:bookmarkStart w:name="z4499" w:id="4074"/>
    <w:p>
      <w:pPr>
        <w:spacing w:after="0"/>
        <w:ind w:left="0"/>
        <w:jc w:val="both"/>
      </w:pPr>
      <w:r>
        <w:rPr>
          <w:rFonts w:ascii="Times New Roman"/>
          <w:b w:val="false"/>
          <w:i w:val="false"/>
          <w:color w:val="000000"/>
          <w:sz w:val="28"/>
        </w:rPr>
        <w:t>
      Срок выполнения плана мероприятий по охране окружающей среды должен соответствовать сроку выдачи экологического разрешения на воздействие и не подлежит продлению.</w:t>
      </w:r>
    </w:p>
    <w:bookmarkEnd w:id="4074"/>
    <w:bookmarkStart w:name="z4500" w:id="4075"/>
    <w:p>
      <w:pPr>
        <w:spacing w:after="0"/>
        <w:ind w:left="0"/>
        <w:jc w:val="both"/>
      </w:pPr>
      <w:r>
        <w:rPr>
          <w:rFonts w:ascii="Times New Roman"/>
          <w:b w:val="false"/>
          <w:i w:val="false"/>
          <w:color w:val="000000"/>
          <w:sz w:val="28"/>
        </w:rPr>
        <w:t>
      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bookmarkEnd w:id="4075"/>
    <w:bookmarkStart w:name="z4501" w:id="4076"/>
    <w:p>
      <w:pPr>
        <w:spacing w:after="0"/>
        <w:ind w:left="0"/>
        <w:jc w:val="both"/>
      </w:pPr>
      <w:r>
        <w:rPr>
          <w:rFonts w:ascii="Times New Roman"/>
          <w:b w:val="false"/>
          <w:i w:val="false"/>
          <w:color w:val="000000"/>
          <w:sz w:val="28"/>
        </w:rPr>
        <w:t>
      Соблюдение установленных в экологическом разрешении на воздействие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bookmarkEnd w:id="4076"/>
    <w:bookmarkStart w:name="z4502" w:id="4077"/>
    <w:p>
      <w:pPr>
        <w:spacing w:after="0"/>
        <w:ind w:left="0"/>
        <w:jc w:val="both"/>
      </w:pPr>
      <w:r>
        <w:rPr>
          <w:rFonts w:ascii="Times New Roman"/>
          <w:b w:val="false"/>
          <w:i w:val="false"/>
          <w:color w:val="000000"/>
          <w:sz w:val="28"/>
        </w:rPr>
        <w:t>
      Под действующими объектами в настоящей статье понимаются объекты, введенные в эксплуатацию до введения в действие настоящего Кодекса.</w:t>
      </w:r>
    </w:p>
    <w:bookmarkEnd w:id="4077"/>
    <w:bookmarkStart w:name="z4503" w:id="4078"/>
    <w:p>
      <w:pPr>
        <w:spacing w:after="0"/>
        <w:ind w:left="0"/>
        <w:jc w:val="both"/>
      </w:pPr>
      <w:r>
        <w:rPr>
          <w:rFonts w:ascii="Times New Roman"/>
          <w:b w:val="false"/>
          <w:i w:val="false"/>
          <w:color w:val="000000"/>
          <w:sz w:val="28"/>
        </w:rPr>
        <w:t>
      12. В отношении объектов I или II категории, подлежащих окончательному выводу из эксплуатации в течение десяти лет для объектов I категории или трех лет для объектов II категории с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эмиссий согласно действующему на 1 июля 2021 года разрешению на эмиссии в окружающую среду.</w:t>
      </w:r>
    </w:p>
    <w:bookmarkEnd w:id="4078"/>
    <w:bookmarkStart w:name="z4504" w:id="4079"/>
    <w:p>
      <w:pPr>
        <w:spacing w:after="0"/>
        <w:ind w:left="0"/>
        <w:jc w:val="both"/>
      </w:pPr>
      <w:r>
        <w:rPr>
          <w:rFonts w:ascii="Times New Roman"/>
          <w:b w:val="false"/>
          <w:i w:val="false"/>
          <w:color w:val="000000"/>
          <w:sz w:val="28"/>
        </w:rPr>
        <w:t>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bookmarkEnd w:id="4079"/>
    <w:bookmarkStart w:name="z4505" w:id="4080"/>
    <w:p>
      <w:pPr>
        <w:spacing w:after="0"/>
        <w:ind w:left="0"/>
        <w:jc w:val="both"/>
      </w:pPr>
      <w:r>
        <w:rPr>
          <w:rFonts w:ascii="Times New Roman"/>
          <w:b w:val="false"/>
          <w:i w:val="false"/>
          <w:color w:val="000000"/>
          <w:sz w:val="28"/>
        </w:rPr>
        <w:t xml:space="preserve">
      13. Для целей </w:t>
      </w:r>
      <w:r>
        <w:rPr>
          <w:rFonts w:ascii="Times New Roman"/>
          <w:b w:val="false"/>
          <w:i w:val="false"/>
          <w:color w:val="000000"/>
          <w:sz w:val="28"/>
        </w:rPr>
        <w:t>подпункта 3)</w:t>
      </w:r>
      <w:r>
        <w:rPr>
          <w:rFonts w:ascii="Times New Roman"/>
          <w:b w:val="false"/>
          <w:i w:val="false"/>
          <w:color w:val="000000"/>
          <w:sz w:val="28"/>
        </w:rPr>
        <w:t xml:space="preserve"> пункта 5 статьи 22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 </w:t>
      </w:r>
    </w:p>
    <w:bookmarkEnd w:id="4080"/>
    <w:bookmarkStart w:name="z4506" w:id="4081"/>
    <w:p>
      <w:pPr>
        <w:spacing w:after="0"/>
        <w:ind w:left="0"/>
        <w:jc w:val="both"/>
      </w:pPr>
      <w:r>
        <w:rPr>
          <w:rFonts w:ascii="Times New Roman"/>
          <w:b w:val="false"/>
          <w:i w:val="false"/>
          <w:color w:val="000000"/>
          <w:sz w:val="28"/>
        </w:rPr>
        <w:t>
      14. Положения настоящего Кодекса в отношении проведения обязательной стратегической экологической оценки вводятся в действие с 1 января 2024 года.</w:t>
      </w:r>
    </w:p>
    <w:bookmarkEnd w:id="4081"/>
    <w:bookmarkStart w:name="z4507" w:id="4082"/>
    <w:p>
      <w:pPr>
        <w:spacing w:after="0"/>
        <w:ind w:left="0"/>
        <w:jc w:val="both"/>
      </w:pPr>
      <w:r>
        <w:rPr>
          <w:rFonts w:ascii="Times New Roman"/>
          <w:b w:val="false"/>
          <w:i w:val="false"/>
          <w:color w:val="000000"/>
          <w:sz w:val="28"/>
        </w:rPr>
        <w:t xml:space="preserve">
      15. В отношении действующих объектов I категории течение сроков, установленных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147 настоящего Кодекса, начинается с 1 июля 2021 года.</w:t>
      </w:r>
    </w:p>
    <w:bookmarkEnd w:id="4082"/>
    <w:bookmarkStart w:name="z4508" w:id="4083"/>
    <w:p>
      <w:pPr>
        <w:spacing w:after="0"/>
        <w:ind w:left="0"/>
        <w:jc w:val="both"/>
      </w:pPr>
      <w:r>
        <w:rPr>
          <w:rFonts w:ascii="Times New Roman"/>
          <w:b w:val="false"/>
          <w:i w:val="false"/>
          <w:color w:val="000000"/>
          <w:sz w:val="28"/>
        </w:rPr>
        <w:t>
      16. В отношении объектов, введенных в эксплуатацию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bookmarkEnd w:id="4083"/>
    <w:bookmarkStart w:name="z4509" w:id="4084"/>
    <w:p>
      <w:pPr>
        <w:spacing w:after="0"/>
        <w:ind w:left="0"/>
        <w:jc w:val="both"/>
      </w:pPr>
      <w:r>
        <w:rPr>
          <w:rFonts w:ascii="Times New Roman"/>
          <w:b w:val="false"/>
          <w:i w:val="false"/>
          <w:color w:val="000000"/>
          <w:sz w:val="28"/>
        </w:rPr>
        <w:t xml:space="preserve">
      17. В отношении действующих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и 2) </w:t>
      </w:r>
      <w:r>
        <w:rPr>
          <w:rFonts w:ascii="Times New Roman"/>
          <w:b w:val="false"/>
          <w:i w:val="false"/>
          <w:color w:val="000000"/>
          <w:sz w:val="28"/>
        </w:rPr>
        <w:t>пункта 1</w:t>
      </w:r>
      <w:r>
        <w:rPr>
          <w:rFonts w:ascii="Times New Roman"/>
          <w:b w:val="false"/>
          <w:i w:val="false"/>
          <w:color w:val="000000"/>
          <w:sz w:val="28"/>
        </w:rPr>
        <w:t xml:space="preserve"> статьи 353 настоящего Кодекса в части учета расстояния от границы полигона до жилых и рекреационных зон, 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bookmarkEnd w:id="4084"/>
    <w:bookmarkStart w:name="z4510" w:id="4085"/>
    <w:p>
      <w:pPr>
        <w:spacing w:after="0"/>
        <w:ind w:left="0"/>
        <w:jc w:val="both"/>
      </w:pPr>
      <w:r>
        <w:rPr>
          <w:rFonts w:ascii="Times New Roman"/>
          <w:b w:val="false"/>
          <w:i w:val="false"/>
          <w:color w:val="000000"/>
          <w:sz w:val="28"/>
        </w:rPr>
        <w:t xml:space="preserve">
      В отношении действующих объектов складирования отходов горнодобывающей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w:t>
      </w:r>
      <w:r>
        <w:rPr>
          <w:rFonts w:ascii="Times New Roman"/>
          <w:b w:val="false"/>
          <w:i w:val="false"/>
          <w:color w:val="000000"/>
          <w:sz w:val="28"/>
        </w:rPr>
        <w:t>пункта 5</w:t>
      </w:r>
      <w:r>
        <w:rPr>
          <w:rFonts w:ascii="Times New Roman"/>
          <w:b w:val="false"/>
          <w:i w:val="false"/>
          <w:color w:val="000000"/>
          <w:sz w:val="28"/>
        </w:rPr>
        <w:t xml:space="preserve"> статьи 238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инженерной противофильтрационной защиты приостанавливается до 1 января 2036 года.</w:t>
      </w:r>
    </w:p>
    <w:bookmarkEnd w:id="4085"/>
    <w:bookmarkStart w:name="z4511" w:id="4086"/>
    <w:p>
      <w:pPr>
        <w:spacing w:after="0"/>
        <w:ind w:left="0"/>
        <w:jc w:val="both"/>
      </w:pPr>
      <w:r>
        <w:rPr>
          <w:rFonts w:ascii="Times New Roman"/>
          <w:b w:val="false"/>
          <w:i w:val="false"/>
          <w:color w:val="000000"/>
          <w:sz w:val="28"/>
        </w:rPr>
        <w:t>
      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bookmarkEnd w:id="4086"/>
    <w:bookmarkStart w:name="z4512" w:id="4087"/>
    <w:p>
      <w:pPr>
        <w:spacing w:after="0"/>
        <w:ind w:left="0"/>
        <w:jc w:val="both"/>
      </w:pPr>
      <w:r>
        <w:rPr>
          <w:rFonts w:ascii="Times New Roman"/>
          <w:b w:val="false"/>
          <w:i w:val="false"/>
          <w:color w:val="000000"/>
          <w:sz w:val="28"/>
        </w:rPr>
        <w:t xml:space="preserve">
      18. Углеродный бюджет на период с 2021 по 2025 годы разрабатывается и утверждается до 31 декабря 2021 года. </w:t>
      </w:r>
    </w:p>
    <w:bookmarkEnd w:id="4087"/>
    <w:bookmarkStart w:name="z4513" w:id="4088"/>
    <w:p>
      <w:pPr>
        <w:spacing w:after="0"/>
        <w:ind w:left="0"/>
        <w:jc w:val="both"/>
      </w:pPr>
      <w:r>
        <w:rPr>
          <w:rFonts w:ascii="Times New Roman"/>
          <w:b w:val="false"/>
          <w:i w:val="false"/>
          <w:color w:val="000000"/>
          <w:sz w:val="28"/>
        </w:rPr>
        <w:t xml:space="preserve">
      Периодом первого Национального плана углеродных квот, утверждаемого после 1 июля 2021 года, является период с 2022 по 2025 годы. </w:t>
      </w:r>
    </w:p>
    <w:bookmarkEnd w:id="4088"/>
    <w:bookmarkStart w:name="z4514" w:id="4089"/>
    <w:p>
      <w:pPr>
        <w:spacing w:after="0"/>
        <w:ind w:left="0"/>
        <w:jc w:val="both"/>
      </w:pPr>
      <w:r>
        <w:rPr>
          <w:rFonts w:ascii="Times New Roman"/>
          <w:b w:val="false"/>
          <w:i w:val="false"/>
          <w:color w:val="000000"/>
          <w:sz w:val="28"/>
        </w:rPr>
        <w:t xml:space="preserve">
      19. Субъекты предпринимательства, осуществляющие деятельность по переработке, обезвреживанию, утилизации и (или) уничтожению опасных отходов, обязаны получить лицензию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336 настоящего Кодекса до 31 декабря 2021 года.</w:t>
      </w:r>
    </w:p>
    <w:bookmarkEnd w:id="40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Экологическому кодексу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 января 2021 года </w:t>
            </w:r>
            <w:r>
              <w:br/>
            </w:r>
            <w:r>
              <w:rPr>
                <w:rFonts w:ascii="Times New Roman"/>
                <w:b w:val="false"/>
                <w:i w:val="false"/>
                <w:color w:val="000000"/>
                <w:sz w:val="20"/>
              </w:rPr>
              <w:t xml:space="preserve">№ 400-VI ЗРК  </w:t>
            </w:r>
          </w:p>
        </w:tc>
      </w:tr>
    </w:tbl>
    <w:bookmarkStart w:name="z4517" w:id="4090"/>
    <w:p>
      <w:pPr>
        <w:spacing w:after="0"/>
        <w:ind w:left="0"/>
        <w:jc w:val="left"/>
      </w:pPr>
      <w:r>
        <w:rPr>
          <w:rFonts w:ascii="Times New Roman"/>
          <w:b/>
          <w:i w:val="false"/>
          <w:color w:val="000000"/>
        </w:rPr>
        <w:t xml:space="preserve"> Раздел 1. Перечень видов намечаемой деятельности и объектов, для которых проведение оценки воздействия на окружающую среду является обязательным</w:t>
      </w:r>
    </w:p>
    <w:bookmarkEnd w:id="4090"/>
    <w:bookmarkStart w:name="z4518" w:id="4091"/>
    <w:p>
      <w:pPr>
        <w:spacing w:after="0"/>
        <w:ind w:left="0"/>
        <w:jc w:val="both"/>
      </w:pPr>
      <w:r>
        <w:rPr>
          <w:rFonts w:ascii="Times New Roman"/>
          <w:b w:val="false"/>
          <w:i w:val="false"/>
          <w:color w:val="000000"/>
          <w:sz w:val="28"/>
        </w:rPr>
        <w:t>
      1. Энергетика:</w:t>
      </w:r>
    </w:p>
    <w:bookmarkEnd w:id="4091"/>
    <w:bookmarkStart w:name="z4519" w:id="4092"/>
    <w:p>
      <w:pPr>
        <w:spacing w:after="0"/>
        <w:ind w:left="0"/>
        <w:jc w:val="both"/>
      </w:pPr>
      <w:r>
        <w:rPr>
          <w:rFonts w:ascii="Times New Roman"/>
          <w:b w:val="false"/>
          <w:i w:val="false"/>
          <w:color w:val="000000"/>
          <w:sz w:val="28"/>
        </w:rPr>
        <w:t xml:space="preserve">
      1.1. нефтеперерабатывающие заводы (за исключением предприятий по производству исключительно смазочных материалов из сырой нефти); </w:t>
      </w:r>
    </w:p>
    <w:bookmarkEnd w:id="4092"/>
    <w:bookmarkStart w:name="z4520" w:id="4093"/>
    <w:p>
      <w:pPr>
        <w:spacing w:after="0"/>
        <w:ind w:left="0"/>
        <w:jc w:val="both"/>
      </w:pPr>
      <w:r>
        <w:rPr>
          <w:rFonts w:ascii="Times New Roman"/>
          <w:b w:val="false"/>
          <w:i w:val="false"/>
          <w:color w:val="000000"/>
          <w:sz w:val="28"/>
        </w:rPr>
        <w:t>
      1.2. газоперерабатывающие заводы;</w:t>
      </w:r>
    </w:p>
    <w:bookmarkEnd w:id="4093"/>
    <w:bookmarkStart w:name="z4521" w:id="4094"/>
    <w:p>
      <w:pPr>
        <w:spacing w:after="0"/>
        <w:ind w:left="0"/>
        <w:jc w:val="both"/>
      </w:pPr>
      <w:r>
        <w:rPr>
          <w:rFonts w:ascii="Times New Roman"/>
          <w:b w:val="false"/>
          <w:i w:val="false"/>
          <w:color w:val="000000"/>
          <w:sz w:val="28"/>
        </w:rPr>
        <w:t>
      1.3. установки для газификации и сжижения угля и битуминозных сланцев с производительностью 500 тонн в сутки и более;</w:t>
      </w:r>
    </w:p>
    <w:bookmarkEnd w:id="4094"/>
    <w:bookmarkStart w:name="z4522" w:id="4095"/>
    <w:p>
      <w:pPr>
        <w:spacing w:after="0"/>
        <w:ind w:left="0"/>
        <w:jc w:val="both"/>
      </w:pPr>
      <w:r>
        <w:rPr>
          <w:rFonts w:ascii="Times New Roman"/>
          <w:b w:val="false"/>
          <w:i w:val="false"/>
          <w:color w:val="000000"/>
          <w:sz w:val="28"/>
        </w:rPr>
        <w:t>
      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электрографита путем обжига или графитизации;</w:t>
      </w:r>
    </w:p>
    <w:bookmarkEnd w:id="4095"/>
    <w:bookmarkStart w:name="z4523" w:id="4096"/>
    <w:p>
      <w:pPr>
        <w:spacing w:after="0"/>
        <w:ind w:left="0"/>
        <w:jc w:val="both"/>
      </w:pPr>
      <w:r>
        <w:rPr>
          <w:rFonts w:ascii="Times New Roman"/>
          <w:b w:val="false"/>
          <w:i w:val="false"/>
          <w:color w:val="000000"/>
          <w:sz w:val="28"/>
        </w:rPr>
        <w:t>
      1.5. тепловые электростанции и другие установки для сжигания топлива с тепловой мощностью 300 мегаватт (МВт) и более;</w:t>
      </w:r>
    </w:p>
    <w:bookmarkEnd w:id="4096"/>
    <w:bookmarkStart w:name="z4524" w:id="4097"/>
    <w:p>
      <w:pPr>
        <w:spacing w:after="0"/>
        <w:ind w:left="0"/>
        <w:jc w:val="both"/>
      </w:pPr>
      <w:r>
        <w:rPr>
          <w:rFonts w:ascii="Times New Roman"/>
          <w:b w:val="false"/>
          <w:i w:val="false"/>
          <w:color w:val="000000"/>
          <w:sz w:val="28"/>
        </w:rPr>
        <w:t>
      1.6. 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bookmarkEnd w:id="4097"/>
    <w:bookmarkStart w:name="z4525" w:id="4098"/>
    <w:p>
      <w:pPr>
        <w:spacing w:after="0"/>
        <w:ind w:left="0"/>
        <w:jc w:val="both"/>
      </w:pPr>
      <w:r>
        <w:rPr>
          <w:rFonts w:ascii="Times New Roman"/>
          <w:b w:val="false"/>
          <w:i w:val="false"/>
          <w:color w:val="000000"/>
          <w:sz w:val="28"/>
        </w:rPr>
        <w:t>
      1.7. установки для переработки облученного ядерного топлива;</w:t>
      </w:r>
    </w:p>
    <w:bookmarkEnd w:id="4098"/>
    <w:bookmarkStart w:name="z4526" w:id="4099"/>
    <w:p>
      <w:pPr>
        <w:spacing w:after="0"/>
        <w:ind w:left="0"/>
        <w:jc w:val="both"/>
      </w:pPr>
      <w:r>
        <w:rPr>
          <w:rFonts w:ascii="Times New Roman"/>
          <w:b w:val="false"/>
          <w:i w:val="false"/>
          <w:color w:val="000000"/>
          <w:sz w:val="28"/>
        </w:rPr>
        <w:t>
      1.8. установки, предназначенные:</w:t>
      </w:r>
    </w:p>
    <w:bookmarkEnd w:id="4099"/>
    <w:bookmarkStart w:name="z4527" w:id="4100"/>
    <w:p>
      <w:pPr>
        <w:spacing w:after="0"/>
        <w:ind w:left="0"/>
        <w:jc w:val="both"/>
      </w:pPr>
      <w:r>
        <w:rPr>
          <w:rFonts w:ascii="Times New Roman"/>
          <w:b w:val="false"/>
          <w:i w:val="false"/>
          <w:color w:val="000000"/>
          <w:sz w:val="28"/>
        </w:rPr>
        <w:t>
      1.8.1. для производства или обогащения ядерного топлива;</w:t>
      </w:r>
    </w:p>
    <w:bookmarkEnd w:id="4100"/>
    <w:bookmarkStart w:name="z4528" w:id="4101"/>
    <w:p>
      <w:pPr>
        <w:spacing w:after="0"/>
        <w:ind w:left="0"/>
        <w:jc w:val="both"/>
      </w:pPr>
      <w:r>
        <w:rPr>
          <w:rFonts w:ascii="Times New Roman"/>
          <w:b w:val="false"/>
          <w:i w:val="false"/>
          <w:color w:val="000000"/>
          <w:sz w:val="28"/>
        </w:rPr>
        <w:t>
      1.8.2. для обработки облученного ядерного топлива или высокорадиоактивных отходов;</w:t>
      </w:r>
    </w:p>
    <w:bookmarkEnd w:id="4101"/>
    <w:bookmarkStart w:name="z4529" w:id="4102"/>
    <w:p>
      <w:pPr>
        <w:spacing w:after="0"/>
        <w:ind w:left="0"/>
        <w:jc w:val="both"/>
      </w:pPr>
      <w:r>
        <w:rPr>
          <w:rFonts w:ascii="Times New Roman"/>
          <w:b w:val="false"/>
          <w:i w:val="false"/>
          <w:color w:val="000000"/>
          <w:sz w:val="28"/>
        </w:rPr>
        <w:t>
      1.8.3. для окончательного удаления облученного ядерного топлива;</w:t>
      </w:r>
    </w:p>
    <w:bookmarkEnd w:id="4102"/>
    <w:bookmarkStart w:name="z4530" w:id="4103"/>
    <w:p>
      <w:pPr>
        <w:spacing w:after="0"/>
        <w:ind w:left="0"/>
        <w:jc w:val="both"/>
      </w:pPr>
      <w:r>
        <w:rPr>
          <w:rFonts w:ascii="Times New Roman"/>
          <w:b w:val="false"/>
          <w:i w:val="false"/>
          <w:color w:val="000000"/>
          <w:sz w:val="28"/>
        </w:rPr>
        <w:t>
      1.8.4. исключительно для окончательного удаления радиоактивных отходов;</w:t>
      </w:r>
    </w:p>
    <w:bookmarkEnd w:id="4103"/>
    <w:bookmarkStart w:name="z4531" w:id="4104"/>
    <w:p>
      <w:pPr>
        <w:spacing w:after="0"/>
        <w:ind w:left="0"/>
        <w:jc w:val="both"/>
      </w:pPr>
      <w:r>
        <w:rPr>
          <w:rFonts w:ascii="Times New Roman"/>
          <w:b w:val="false"/>
          <w:i w:val="false"/>
          <w:color w:val="000000"/>
          <w:sz w:val="28"/>
        </w:rPr>
        <w:t>
      1.8.5. исключительно для долгосрочного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bookmarkEnd w:id="4104"/>
    <w:bookmarkStart w:name="z4532" w:id="4105"/>
    <w:p>
      <w:pPr>
        <w:spacing w:after="0"/>
        <w:ind w:left="0"/>
        <w:jc w:val="both"/>
      </w:pPr>
      <w:r>
        <w:rPr>
          <w:rFonts w:ascii="Times New Roman"/>
          <w:b w:val="false"/>
          <w:i w:val="false"/>
          <w:color w:val="000000"/>
          <w:sz w:val="28"/>
        </w:rPr>
        <w:t>
      2. Недропользование:</w:t>
      </w:r>
    </w:p>
    <w:bookmarkEnd w:id="4105"/>
    <w:bookmarkStart w:name="z4533" w:id="4106"/>
    <w:p>
      <w:pPr>
        <w:spacing w:after="0"/>
        <w:ind w:left="0"/>
        <w:jc w:val="both"/>
      </w:pPr>
      <w:r>
        <w:rPr>
          <w:rFonts w:ascii="Times New Roman"/>
          <w:b w:val="false"/>
          <w:i w:val="false"/>
          <w:color w:val="000000"/>
          <w:sz w:val="28"/>
        </w:rPr>
        <w:t>
      2.1. добыча нефти и природного газа в коммерческих целях, при которой извлекаемое количество превышает 500 тонн в сутки в отношении нефти и 500 тыс. м</w:t>
      </w:r>
      <w:r>
        <w:rPr>
          <w:rFonts w:ascii="Times New Roman"/>
          <w:b w:val="false"/>
          <w:i w:val="false"/>
          <w:color w:val="000000"/>
          <w:vertAlign w:val="superscript"/>
        </w:rPr>
        <w:t>3</w:t>
      </w:r>
      <w:r>
        <w:rPr>
          <w:rFonts w:ascii="Times New Roman"/>
          <w:b w:val="false"/>
          <w:i w:val="false"/>
          <w:color w:val="000000"/>
          <w:sz w:val="28"/>
        </w:rPr>
        <w:t xml:space="preserve"> в сутки в отношении газа;</w:t>
      </w:r>
    </w:p>
    <w:bookmarkEnd w:id="4106"/>
    <w:bookmarkStart w:name="z4534" w:id="4107"/>
    <w:p>
      <w:pPr>
        <w:spacing w:after="0"/>
        <w:ind w:left="0"/>
        <w:jc w:val="both"/>
      </w:pPr>
      <w:r>
        <w:rPr>
          <w:rFonts w:ascii="Times New Roman"/>
          <w:b w:val="false"/>
          <w:i w:val="false"/>
          <w:color w:val="000000"/>
          <w:sz w:val="28"/>
        </w:rPr>
        <w:t>
      2.2. карьеры и открытая добыча твердых полезных ископаемых на территории, превышающей 25 га, или добыча торфа, при которой территория превышает 150 га;</w:t>
      </w:r>
    </w:p>
    <w:bookmarkEnd w:id="4107"/>
    <w:bookmarkStart w:name="z4535" w:id="4108"/>
    <w:p>
      <w:pPr>
        <w:spacing w:after="0"/>
        <w:ind w:left="0"/>
        <w:jc w:val="both"/>
      </w:pPr>
      <w:r>
        <w:rPr>
          <w:rFonts w:ascii="Times New Roman"/>
          <w:b w:val="false"/>
          <w:i w:val="false"/>
          <w:color w:val="000000"/>
          <w:sz w:val="28"/>
        </w:rPr>
        <w:t>
      2.3. первичная переработка (обогащение) извлеченных из недр твердых полезных ископаемых;</w:t>
      </w:r>
    </w:p>
    <w:bookmarkEnd w:id="4108"/>
    <w:bookmarkStart w:name="z4536" w:id="4109"/>
    <w:p>
      <w:pPr>
        <w:spacing w:after="0"/>
        <w:ind w:left="0"/>
        <w:jc w:val="both"/>
      </w:pPr>
      <w:r>
        <w:rPr>
          <w:rFonts w:ascii="Times New Roman"/>
          <w:b w:val="false"/>
          <w:i w:val="false"/>
          <w:color w:val="000000"/>
          <w:sz w:val="28"/>
        </w:rPr>
        <w:t>
      2.4. объекты по добыче асбеста;</w:t>
      </w:r>
    </w:p>
    <w:bookmarkEnd w:id="4109"/>
    <w:bookmarkStart w:name="z4537" w:id="4110"/>
    <w:p>
      <w:pPr>
        <w:spacing w:after="0"/>
        <w:ind w:left="0"/>
        <w:jc w:val="both"/>
      </w:pPr>
      <w:r>
        <w:rPr>
          <w:rFonts w:ascii="Times New Roman"/>
          <w:b w:val="false"/>
          <w:i w:val="false"/>
          <w:color w:val="000000"/>
          <w:sz w:val="28"/>
        </w:rPr>
        <w:t>
      2.5. проведение работ по рекультивации нарушенных земель и других объектов недропользования.</w:t>
      </w:r>
    </w:p>
    <w:bookmarkEnd w:id="4110"/>
    <w:bookmarkStart w:name="z4538" w:id="4111"/>
    <w:p>
      <w:pPr>
        <w:spacing w:after="0"/>
        <w:ind w:left="0"/>
        <w:jc w:val="both"/>
      </w:pPr>
      <w:r>
        <w:rPr>
          <w:rFonts w:ascii="Times New Roman"/>
          <w:b w:val="false"/>
          <w:i w:val="false"/>
          <w:color w:val="000000"/>
          <w:sz w:val="28"/>
        </w:rPr>
        <w:t>
      3. Производство и обработка металлов:</w:t>
      </w:r>
    </w:p>
    <w:bookmarkEnd w:id="4111"/>
    <w:bookmarkStart w:name="z4539" w:id="4112"/>
    <w:p>
      <w:pPr>
        <w:spacing w:after="0"/>
        <w:ind w:left="0"/>
        <w:jc w:val="both"/>
      </w:pPr>
      <w:r>
        <w:rPr>
          <w:rFonts w:ascii="Times New Roman"/>
          <w:b w:val="false"/>
          <w:i w:val="false"/>
          <w:color w:val="000000"/>
          <w:sz w:val="28"/>
        </w:rPr>
        <w:t>
      3.1. установки для обжига или агломерации металлических руд (включая сульфидную руду);</w:t>
      </w:r>
    </w:p>
    <w:bookmarkEnd w:id="4112"/>
    <w:bookmarkStart w:name="z4540" w:id="4113"/>
    <w:p>
      <w:pPr>
        <w:spacing w:after="0"/>
        <w:ind w:left="0"/>
        <w:jc w:val="both"/>
      </w:pPr>
      <w:r>
        <w:rPr>
          <w:rFonts w:ascii="Times New Roman"/>
          <w:b w:val="false"/>
          <w:i w:val="false"/>
          <w:color w:val="000000"/>
          <w:sz w:val="28"/>
        </w:rPr>
        <w:t>
      3.2. интегрированные предприятия (комбинаты) по первичной выплавке чугуна и стали;</w:t>
      </w:r>
    </w:p>
    <w:bookmarkEnd w:id="4113"/>
    <w:bookmarkStart w:name="z4541" w:id="4114"/>
    <w:p>
      <w:pPr>
        <w:spacing w:after="0"/>
        <w:ind w:left="0"/>
        <w:jc w:val="both"/>
      </w:pPr>
      <w:r>
        <w:rPr>
          <w:rFonts w:ascii="Times New Roman"/>
          <w:b w:val="false"/>
          <w:i w:val="false"/>
          <w:color w:val="000000"/>
          <w:sz w:val="28"/>
        </w:rPr>
        <w:t>
      3.3. установки по производству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114"/>
    <w:bookmarkStart w:name="z4542" w:id="4115"/>
    <w:p>
      <w:pPr>
        <w:spacing w:after="0"/>
        <w:ind w:left="0"/>
        <w:jc w:val="both"/>
      </w:pPr>
      <w:r>
        <w:rPr>
          <w:rFonts w:ascii="Times New Roman"/>
          <w:b w:val="false"/>
          <w:i w:val="false"/>
          <w:color w:val="000000"/>
          <w:sz w:val="28"/>
        </w:rPr>
        <w:t>
      4. Переработка нерудных минеральных веществ:</w:t>
      </w:r>
    </w:p>
    <w:bookmarkEnd w:id="4115"/>
    <w:bookmarkStart w:name="z4543" w:id="4116"/>
    <w:p>
      <w:pPr>
        <w:spacing w:after="0"/>
        <w:ind w:left="0"/>
        <w:jc w:val="both"/>
      </w:pPr>
      <w:r>
        <w:rPr>
          <w:rFonts w:ascii="Times New Roman"/>
          <w:b w:val="false"/>
          <w:i w:val="false"/>
          <w:color w:val="000000"/>
          <w:sz w:val="28"/>
        </w:rPr>
        <w:t>
      4.1. объекты для обработки и преобразования асбеста и изделий, содержащих асбест:</w:t>
      </w:r>
    </w:p>
    <w:bookmarkEnd w:id="4116"/>
    <w:bookmarkStart w:name="z4544" w:id="4117"/>
    <w:p>
      <w:pPr>
        <w:spacing w:after="0"/>
        <w:ind w:left="0"/>
        <w:jc w:val="both"/>
      </w:pPr>
      <w:r>
        <w:rPr>
          <w:rFonts w:ascii="Times New Roman"/>
          <w:b w:val="false"/>
          <w:i w:val="false"/>
          <w:color w:val="000000"/>
          <w:sz w:val="28"/>
        </w:rPr>
        <w:t>
      4.1.1. для асбестоцементных изделий – с годовым производством более 20 тыс. тонн готовой продукции;</w:t>
      </w:r>
    </w:p>
    <w:bookmarkEnd w:id="4117"/>
    <w:bookmarkStart w:name="z4545" w:id="4118"/>
    <w:p>
      <w:pPr>
        <w:spacing w:after="0"/>
        <w:ind w:left="0"/>
        <w:jc w:val="both"/>
      </w:pPr>
      <w:r>
        <w:rPr>
          <w:rFonts w:ascii="Times New Roman"/>
          <w:b w:val="false"/>
          <w:i w:val="false"/>
          <w:color w:val="000000"/>
          <w:sz w:val="28"/>
        </w:rPr>
        <w:t>
      4.1.2. для фрикционных материалов – с годовым производством более 50 тонн готовой продукции;</w:t>
      </w:r>
    </w:p>
    <w:bookmarkEnd w:id="4118"/>
    <w:bookmarkStart w:name="z4546" w:id="4119"/>
    <w:p>
      <w:pPr>
        <w:spacing w:after="0"/>
        <w:ind w:left="0"/>
        <w:jc w:val="both"/>
      </w:pPr>
      <w:r>
        <w:rPr>
          <w:rFonts w:ascii="Times New Roman"/>
          <w:b w:val="false"/>
          <w:i w:val="false"/>
          <w:color w:val="000000"/>
          <w:sz w:val="28"/>
        </w:rPr>
        <w:t>
      4.1.3. для иного использования асбеста – потребление более 200 тонн в год.</w:t>
      </w:r>
    </w:p>
    <w:bookmarkEnd w:id="4119"/>
    <w:bookmarkStart w:name="z4547" w:id="4120"/>
    <w:p>
      <w:pPr>
        <w:spacing w:after="0"/>
        <w:ind w:left="0"/>
        <w:jc w:val="both"/>
      </w:pPr>
      <w:r>
        <w:rPr>
          <w:rFonts w:ascii="Times New Roman"/>
          <w:b w:val="false"/>
          <w:i w:val="false"/>
          <w:color w:val="000000"/>
          <w:sz w:val="28"/>
        </w:rPr>
        <w:t xml:space="preserve">
      5. Химическая промышленность: </w:t>
      </w:r>
    </w:p>
    <w:bookmarkEnd w:id="4120"/>
    <w:bookmarkStart w:name="z4548" w:id="4121"/>
    <w:p>
      <w:pPr>
        <w:spacing w:after="0"/>
        <w:ind w:left="0"/>
        <w:jc w:val="both"/>
      </w:pPr>
      <w:r>
        <w:rPr>
          <w:rFonts w:ascii="Times New Roman"/>
          <w:b w:val="false"/>
          <w:i w:val="false"/>
          <w:color w:val="000000"/>
          <w:sz w:val="28"/>
        </w:rPr>
        <w:t>
      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bookmarkEnd w:id="4121"/>
    <w:bookmarkStart w:name="z4549" w:id="4122"/>
    <w:p>
      <w:pPr>
        <w:spacing w:after="0"/>
        <w:ind w:left="0"/>
        <w:jc w:val="both"/>
      </w:pPr>
      <w:r>
        <w:rPr>
          <w:rFonts w:ascii="Times New Roman"/>
          <w:b w:val="false"/>
          <w:i w:val="false"/>
          <w:color w:val="000000"/>
          <w:sz w:val="28"/>
        </w:rPr>
        <w:t>
      5.1.1. основных органических химических веществ:</w:t>
      </w:r>
    </w:p>
    <w:bookmarkEnd w:id="4122"/>
    <w:bookmarkStart w:name="z4550" w:id="4123"/>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123"/>
    <w:bookmarkStart w:name="z4551" w:id="4124"/>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124"/>
    <w:bookmarkStart w:name="z4552" w:id="4125"/>
    <w:p>
      <w:pPr>
        <w:spacing w:after="0"/>
        <w:ind w:left="0"/>
        <w:jc w:val="both"/>
      </w:pPr>
      <w:r>
        <w:rPr>
          <w:rFonts w:ascii="Times New Roman"/>
          <w:b w:val="false"/>
          <w:i w:val="false"/>
          <w:color w:val="000000"/>
          <w:sz w:val="28"/>
        </w:rPr>
        <w:t>
      сернистых углеводородов;</w:t>
      </w:r>
    </w:p>
    <w:bookmarkEnd w:id="4125"/>
    <w:bookmarkStart w:name="z4553" w:id="4126"/>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126"/>
    <w:bookmarkStart w:name="z4554" w:id="4127"/>
    <w:p>
      <w:pPr>
        <w:spacing w:after="0"/>
        <w:ind w:left="0"/>
        <w:jc w:val="both"/>
      </w:pPr>
      <w:r>
        <w:rPr>
          <w:rFonts w:ascii="Times New Roman"/>
          <w:b w:val="false"/>
          <w:i w:val="false"/>
          <w:color w:val="000000"/>
          <w:sz w:val="28"/>
        </w:rPr>
        <w:t>
      фосфорсодержащих углеводородов;</w:t>
      </w:r>
    </w:p>
    <w:bookmarkEnd w:id="4127"/>
    <w:bookmarkStart w:name="z4555" w:id="4128"/>
    <w:p>
      <w:pPr>
        <w:spacing w:after="0"/>
        <w:ind w:left="0"/>
        <w:jc w:val="both"/>
      </w:pPr>
      <w:r>
        <w:rPr>
          <w:rFonts w:ascii="Times New Roman"/>
          <w:b w:val="false"/>
          <w:i w:val="false"/>
          <w:color w:val="000000"/>
          <w:sz w:val="28"/>
        </w:rPr>
        <w:t>
      галогенизированных углеводородов;</w:t>
      </w:r>
    </w:p>
    <w:bookmarkEnd w:id="4128"/>
    <w:bookmarkStart w:name="z4556" w:id="4129"/>
    <w:p>
      <w:pPr>
        <w:spacing w:after="0"/>
        <w:ind w:left="0"/>
        <w:jc w:val="both"/>
      </w:pPr>
      <w:r>
        <w:rPr>
          <w:rFonts w:ascii="Times New Roman"/>
          <w:b w:val="false"/>
          <w:i w:val="false"/>
          <w:color w:val="000000"/>
          <w:sz w:val="28"/>
        </w:rPr>
        <w:t>
      органометаллических соединений;</w:t>
      </w:r>
    </w:p>
    <w:bookmarkEnd w:id="4129"/>
    <w:bookmarkStart w:name="z4557" w:id="4130"/>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130"/>
    <w:bookmarkStart w:name="z4558" w:id="4131"/>
    <w:p>
      <w:pPr>
        <w:spacing w:after="0"/>
        <w:ind w:left="0"/>
        <w:jc w:val="both"/>
      </w:pPr>
      <w:r>
        <w:rPr>
          <w:rFonts w:ascii="Times New Roman"/>
          <w:b w:val="false"/>
          <w:i w:val="false"/>
          <w:color w:val="000000"/>
          <w:sz w:val="28"/>
        </w:rPr>
        <w:t>
      синтетического каучука;</w:t>
      </w:r>
    </w:p>
    <w:bookmarkEnd w:id="4131"/>
    <w:bookmarkStart w:name="z4559" w:id="4132"/>
    <w:p>
      <w:pPr>
        <w:spacing w:after="0"/>
        <w:ind w:left="0"/>
        <w:jc w:val="both"/>
      </w:pPr>
      <w:r>
        <w:rPr>
          <w:rFonts w:ascii="Times New Roman"/>
          <w:b w:val="false"/>
          <w:i w:val="false"/>
          <w:color w:val="000000"/>
          <w:sz w:val="28"/>
        </w:rPr>
        <w:t>
      красок и пигментов;</w:t>
      </w:r>
    </w:p>
    <w:bookmarkEnd w:id="4132"/>
    <w:bookmarkStart w:name="z4560" w:id="4133"/>
    <w:p>
      <w:pPr>
        <w:spacing w:after="0"/>
        <w:ind w:left="0"/>
        <w:jc w:val="both"/>
      </w:pPr>
      <w:r>
        <w:rPr>
          <w:rFonts w:ascii="Times New Roman"/>
          <w:b w:val="false"/>
          <w:i w:val="false"/>
          <w:color w:val="000000"/>
          <w:sz w:val="28"/>
        </w:rPr>
        <w:t>
      поверхностно-активных веществ;</w:t>
      </w:r>
    </w:p>
    <w:bookmarkEnd w:id="4133"/>
    <w:bookmarkStart w:name="z4561" w:id="4134"/>
    <w:p>
      <w:pPr>
        <w:spacing w:after="0"/>
        <w:ind w:left="0"/>
        <w:jc w:val="both"/>
      </w:pPr>
      <w:r>
        <w:rPr>
          <w:rFonts w:ascii="Times New Roman"/>
          <w:b w:val="false"/>
          <w:i w:val="false"/>
          <w:color w:val="000000"/>
          <w:sz w:val="28"/>
        </w:rPr>
        <w:t>
      5.1.2. основных неорганических химических веществ:</w:t>
      </w:r>
    </w:p>
    <w:bookmarkEnd w:id="4134"/>
    <w:bookmarkStart w:name="z4562" w:id="4135"/>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135"/>
    <w:bookmarkStart w:name="z4563" w:id="4136"/>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136"/>
    <w:bookmarkStart w:name="z4564" w:id="4137"/>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137"/>
    <w:bookmarkStart w:name="z4565" w:id="4138"/>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138"/>
    <w:bookmarkStart w:name="z4566" w:id="4139"/>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139"/>
    <w:bookmarkStart w:name="z4567" w:id="4140"/>
    <w:p>
      <w:pPr>
        <w:spacing w:after="0"/>
        <w:ind w:left="0"/>
        <w:jc w:val="both"/>
      </w:pPr>
      <w:r>
        <w:rPr>
          <w:rFonts w:ascii="Times New Roman"/>
          <w:b w:val="false"/>
          <w:i w:val="false"/>
          <w:color w:val="000000"/>
          <w:sz w:val="28"/>
        </w:rPr>
        <w:t>
      5.1.3. фосфорных, азотных или калийных минеральных удобрений (простых или сложных удобрений);</w:t>
      </w:r>
    </w:p>
    <w:bookmarkEnd w:id="4140"/>
    <w:bookmarkStart w:name="z4568" w:id="4141"/>
    <w:p>
      <w:pPr>
        <w:spacing w:after="0"/>
        <w:ind w:left="0"/>
        <w:jc w:val="both"/>
      </w:pPr>
      <w:r>
        <w:rPr>
          <w:rFonts w:ascii="Times New Roman"/>
          <w:b w:val="false"/>
          <w:i w:val="false"/>
          <w:color w:val="000000"/>
          <w:sz w:val="28"/>
        </w:rPr>
        <w:t>
      5.1.4. пестицидов и биоцидов;</w:t>
      </w:r>
    </w:p>
    <w:bookmarkEnd w:id="4141"/>
    <w:bookmarkStart w:name="z4569" w:id="4142"/>
    <w:p>
      <w:pPr>
        <w:spacing w:after="0"/>
        <w:ind w:left="0"/>
        <w:jc w:val="both"/>
      </w:pPr>
      <w:r>
        <w:rPr>
          <w:rFonts w:ascii="Times New Roman"/>
          <w:b w:val="false"/>
          <w:i w:val="false"/>
          <w:color w:val="000000"/>
          <w:sz w:val="28"/>
        </w:rPr>
        <w:t>
      5.1.5. основных фармацевтических продуктов с применением биологических или химических процессов;</w:t>
      </w:r>
    </w:p>
    <w:bookmarkEnd w:id="4142"/>
    <w:bookmarkStart w:name="z4570" w:id="4143"/>
    <w:p>
      <w:pPr>
        <w:spacing w:after="0"/>
        <w:ind w:left="0"/>
        <w:jc w:val="both"/>
      </w:pPr>
      <w:r>
        <w:rPr>
          <w:rFonts w:ascii="Times New Roman"/>
          <w:b w:val="false"/>
          <w:i w:val="false"/>
          <w:color w:val="000000"/>
          <w:sz w:val="28"/>
        </w:rPr>
        <w:t>
      5.1.6. взрывчатых веществ.</w:t>
      </w:r>
    </w:p>
    <w:bookmarkEnd w:id="4143"/>
    <w:bookmarkStart w:name="z4571" w:id="4144"/>
    <w:p>
      <w:pPr>
        <w:spacing w:after="0"/>
        <w:ind w:left="0"/>
        <w:jc w:val="both"/>
      </w:pPr>
      <w:r>
        <w:rPr>
          <w:rFonts w:ascii="Times New Roman"/>
          <w:b w:val="false"/>
          <w:i w:val="false"/>
          <w:color w:val="000000"/>
          <w:sz w:val="28"/>
        </w:rPr>
        <w:t>
      6. Управление отходами:</w:t>
      </w:r>
    </w:p>
    <w:bookmarkEnd w:id="4144"/>
    <w:bookmarkStart w:name="z4572" w:id="4145"/>
    <w:p>
      <w:pPr>
        <w:spacing w:after="0"/>
        <w:ind w:left="0"/>
        <w:jc w:val="both"/>
      </w:pPr>
      <w:r>
        <w:rPr>
          <w:rFonts w:ascii="Times New Roman"/>
          <w:b w:val="false"/>
          <w:i w:val="false"/>
          <w:color w:val="000000"/>
          <w:sz w:val="28"/>
        </w:rPr>
        <w:t>
      6.1. объекты по удалению опасных отходов путем сжигания (инсинерации), химической обработки или захоронения на полигоне;</w:t>
      </w:r>
    </w:p>
    <w:bookmarkEnd w:id="4145"/>
    <w:bookmarkStart w:name="z4573" w:id="4146"/>
    <w:p>
      <w:pPr>
        <w:spacing w:after="0"/>
        <w:ind w:left="0"/>
        <w:jc w:val="both"/>
      </w:pPr>
      <w:r>
        <w:rPr>
          <w:rFonts w:ascii="Times New Roman"/>
          <w:b w:val="false"/>
          <w:i w:val="false"/>
          <w:color w:val="000000"/>
          <w:sz w:val="28"/>
        </w:rPr>
        <w:t>
      6.2. объекты по удалению неопасных отходов путем сжигания (инсинерации) или химической обработки с производительностью, превышающей 100 тонн в сутки.</w:t>
      </w:r>
    </w:p>
    <w:bookmarkEnd w:id="4146"/>
    <w:bookmarkStart w:name="z4574" w:id="4147"/>
    <w:p>
      <w:pPr>
        <w:spacing w:after="0"/>
        <w:ind w:left="0"/>
        <w:jc w:val="both"/>
      </w:pPr>
      <w:r>
        <w:rPr>
          <w:rFonts w:ascii="Times New Roman"/>
          <w:b w:val="false"/>
          <w:i w:val="false"/>
          <w:color w:val="000000"/>
          <w:sz w:val="28"/>
        </w:rPr>
        <w:t>
      7. Целлюлозно-бумажное производство:</w:t>
      </w:r>
    </w:p>
    <w:bookmarkEnd w:id="4147"/>
    <w:bookmarkStart w:name="z4575" w:id="4148"/>
    <w:p>
      <w:pPr>
        <w:spacing w:after="0"/>
        <w:ind w:left="0"/>
        <w:jc w:val="both"/>
      </w:pPr>
      <w:r>
        <w:rPr>
          <w:rFonts w:ascii="Times New Roman"/>
          <w:b w:val="false"/>
          <w:i w:val="false"/>
          <w:color w:val="000000"/>
          <w:sz w:val="28"/>
        </w:rPr>
        <w:t>
      7.1. промышленные установки для:</w:t>
      </w:r>
    </w:p>
    <w:bookmarkEnd w:id="4148"/>
    <w:bookmarkStart w:name="z4576" w:id="4149"/>
    <w:p>
      <w:pPr>
        <w:spacing w:after="0"/>
        <w:ind w:left="0"/>
        <w:jc w:val="both"/>
      </w:pPr>
      <w:r>
        <w:rPr>
          <w:rFonts w:ascii="Times New Roman"/>
          <w:b w:val="false"/>
          <w:i w:val="false"/>
          <w:color w:val="000000"/>
          <w:sz w:val="28"/>
        </w:rPr>
        <w:t>
      7.1.1. производства целлюлозы из древесины или аналогичных волокнистых материалов;</w:t>
      </w:r>
    </w:p>
    <w:bookmarkEnd w:id="4149"/>
    <w:bookmarkStart w:name="z4577" w:id="4150"/>
    <w:p>
      <w:pPr>
        <w:spacing w:after="0"/>
        <w:ind w:left="0"/>
        <w:jc w:val="both"/>
      </w:pPr>
      <w:r>
        <w:rPr>
          <w:rFonts w:ascii="Times New Roman"/>
          <w:b w:val="false"/>
          <w:i w:val="false"/>
          <w:color w:val="000000"/>
          <w:sz w:val="28"/>
        </w:rPr>
        <w:t>
      7.1.2. производства бумаги и картона с производственной мощностью 200 тонн в сутки и более.</w:t>
      </w:r>
    </w:p>
    <w:bookmarkEnd w:id="4150"/>
    <w:bookmarkStart w:name="z4578" w:id="4151"/>
    <w:p>
      <w:pPr>
        <w:spacing w:after="0"/>
        <w:ind w:left="0"/>
        <w:jc w:val="both"/>
      </w:pPr>
      <w:r>
        <w:rPr>
          <w:rFonts w:ascii="Times New Roman"/>
          <w:b w:val="false"/>
          <w:i w:val="false"/>
          <w:color w:val="000000"/>
          <w:sz w:val="28"/>
        </w:rPr>
        <w:t>
      8. Автомобильный, железнодорожный и воздушный транспорт:</w:t>
      </w:r>
    </w:p>
    <w:bookmarkEnd w:id="4151"/>
    <w:bookmarkStart w:name="z4579" w:id="4152"/>
    <w:p>
      <w:pPr>
        <w:spacing w:after="0"/>
        <w:ind w:left="0"/>
        <w:jc w:val="both"/>
      </w:pPr>
      <w:r>
        <w:rPr>
          <w:rFonts w:ascii="Times New Roman"/>
          <w:b w:val="false"/>
          <w:i w:val="false"/>
          <w:color w:val="000000"/>
          <w:sz w:val="28"/>
        </w:rPr>
        <w:t xml:space="preserve">
      8.1. строительство железнодорожных линий дальнего сообщения; </w:t>
      </w:r>
    </w:p>
    <w:bookmarkEnd w:id="4152"/>
    <w:bookmarkStart w:name="z4580" w:id="4153"/>
    <w:p>
      <w:pPr>
        <w:spacing w:after="0"/>
        <w:ind w:left="0"/>
        <w:jc w:val="both"/>
      </w:pPr>
      <w:r>
        <w:rPr>
          <w:rFonts w:ascii="Times New Roman"/>
          <w:b w:val="false"/>
          <w:i w:val="false"/>
          <w:color w:val="000000"/>
          <w:sz w:val="28"/>
        </w:rPr>
        <w:t>
      8.2. строительство аэропортов с длиной основной взлетно-посадочной полосы 2100 м и более;</w:t>
      </w:r>
    </w:p>
    <w:bookmarkEnd w:id="4153"/>
    <w:bookmarkStart w:name="z4581" w:id="4154"/>
    <w:p>
      <w:pPr>
        <w:spacing w:after="0"/>
        <w:ind w:left="0"/>
        <w:jc w:val="both"/>
      </w:pPr>
      <w:r>
        <w:rPr>
          <w:rFonts w:ascii="Times New Roman"/>
          <w:b w:val="false"/>
          <w:i w:val="false"/>
          <w:color w:val="000000"/>
          <w:sz w:val="28"/>
        </w:rPr>
        <w:t>
      8.3. строительство новых и (или) реконструкция существующих автомобильных дорог общего пользования I технической категории с непрерывной протяженностью 10 км и более.</w:t>
      </w:r>
    </w:p>
    <w:bookmarkEnd w:id="4154"/>
    <w:bookmarkStart w:name="z4582" w:id="4155"/>
    <w:p>
      <w:pPr>
        <w:spacing w:after="0"/>
        <w:ind w:left="0"/>
        <w:jc w:val="both"/>
      </w:pPr>
      <w:r>
        <w:rPr>
          <w:rFonts w:ascii="Times New Roman"/>
          <w:b w:val="false"/>
          <w:i w:val="false"/>
          <w:color w:val="000000"/>
          <w:sz w:val="28"/>
        </w:rPr>
        <w:t>
      9. Водный транспорт:</w:t>
      </w:r>
    </w:p>
    <w:bookmarkEnd w:id="4155"/>
    <w:bookmarkStart w:name="z4583" w:id="4156"/>
    <w:p>
      <w:pPr>
        <w:spacing w:after="0"/>
        <w:ind w:left="0"/>
        <w:jc w:val="both"/>
      </w:pPr>
      <w:r>
        <w:rPr>
          <w:rFonts w:ascii="Times New Roman"/>
          <w:b w:val="false"/>
          <w:i w:val="false"/>
          <w:color w:val="000000"/>
          <w:sz w:val="28"/>
        </w:rPr>
        <w:t>
      9.1. внутренние водные пути и порты для внутреннего судоходства, допускающие проход судов водоизмещением более 1350 тонн;</w:t>
      </w:r>
    </w:p>
    <w:bookmarkEnd w:id="4156"/>
    <w:bookmarkStart w:name="z4584" w:id="4157"/>
    <w:p>
      <w:pPr>
        <w:spacing w:after="0"/>
        <w:ind w:left="0"/>
        <w:jc w:val="both"/>
      </w:pPr>
      <w:r>
        <w:rPr>
          <w:rFonts w:ascii="Times New Roman"/>
          <w:b w:val="false"/>
          <w:i w:val="false"/>
          <w:color w:val="000000"/>
          <w:sz w:val="28"/>
        </w:rPr>
        <w:t>
      9.2.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bookmarkEnd w:id="4157"/>
    <w:bookmarkStart w:name="z4585" w:id="4158"/>
    <w:p>
      <w:pPr>
        <w:spacing w:after="0"/>
        <w:ind w:left="0"/>
        <w:jc w:val="both"/>
      </w:pPr>
      <w:r>
        <w:rPr>
          <w:rFonts w:ascii="Times New Roman"/>
          <w:b w:val="false"/>
          <w:i w:val="false"/>
          <w:color w:val="000000"/>
          <w:sz w:val="28"/>
        </w:rPr>
        <w:t>
      10. Управление водными ресурсами:</w:t>
      </w:r>
    </w:p>
    <w:bookmarkEnd w:id="4158"/>
    <w:bookmarkStart w:name="z4586" w:id="4159"/>
    <w:p>
      <w:pPr>
        <w:spacing w:after="0"/>
        <w:ind w:left="0"/>
        <w:jc w:val="both"/>
      </w:pPr>
      <w:r>
        <w:rPr>
          <w:rFonts w:ascii="Times New Roman"/>
          <w:b w:val="false"/>
          <w:i w:val="false"/>
          <w:color w:val="000000"/>
          <w:sz w:val="28"/>
        </w:rPr>
        <w:t>
      10.1. работы по переброске водных ресурсов между речными бассейнами, при которых объем перебрасываемой воды превышает 100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159"/>
    <w:bookmarkStart w:name="z4587" w:id="4160"/>
    <w:p>
      <w:pPr>
        <w:spacing w:after="0"/>
        <w:ind w:left="0"/>
        <w:jc w:val="both"/>
      </w:pPr>
      <w:r>
        <w:rPr>
          <w:rFonts w:ascii="Times New Roman"/>
          <w:b w:val="false"/>
          <w:i w:val="false"/>
          <w:color w:val="000000"/>
          <w:sz w:val="28"/>
        </w:rPr>
        <w:t>
      10.2.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w:t>
      </w:r>
      <w:r>
        <w:rPr>
          <w:rFonts w:ascii="Times New Roman"/>
          <w:b w:val="false"/>
          <w:i w:val="false"/>
          <w:color w:val="000000"/>
          <w:vertAlign w:val="superscript"/>
        </w:rPr>
        <w:t>3</w:t>
      </w:r>
      <w:r>
        <w:rPr>
          <w:rFonts w:ascii="Times New Roman"/>
          <w:b w:val="false"/>
          <w:i w:val="false"/>
          <w:color w:val="000000"/>
          <w:sz w:val="28"/>
        </w:rPr>
        <w:t>;</w:t>
      </w:r>
    </w:p>
    <w:bookmarkEnd w:id="4160"/>
    <w:bookmarkStart w:name="z4588" w:id="4161"/>
    <w:p>
      <w:pPr>
        <w:spacing w:after="0"/>
        <w:ind w:left="0"/>
        <w:jc w:val="both"/>
      </w:pPr>
      <w:r>
        <w:rPr>
          <w:rFonts w:ascii="Times New Roman"/>
          <w:b w:val="false"/>
          <w:i w:val="false"/>
          <w:color w:val="000000"/>
          <w:sz w:val="28"/>
        </w:rPr>
        <w:t>
      10.3.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 эквивалентным или превышающим 10 млн м</w:t>
      </w:r>
      <w:r>
        <w:rPr>
          <w:rFonts w:ascii="Times New Roman"/>
          <w:b w:val="false"/>
          <w:i w:val="false"/>
          <w:color w:val="000000"/>
          <w:vertAlign w:val="superscript"/>
        </w:rPr>
        <w:t>3</w:t>
      </w:r>
      <w:r>
        <w:rPr>
          <w:rFonts w:ascii="Times New Roman"/>
          <w:b w:val="false"/>
          <w:i w:val="false"/>
          <w:color w:val="000000"/>
          <w:sz w:val="28"/>
        </w:rPr>
        <w:t>;</w:t>
      </w:r>
    </w:p>
    <w:bookmarkEnd w:id="4161"/>
    <w:bookmarkStart w:name="z4589" w:id="4162"/>
    <w:p>
      <w:pPr>
        <w:spacing w:after="0"/>
        <w:ind w:left="0"/>
        <w:jc w:val="both"/>
      </w:pPr>
      <w:r>
        <w:rPr>
          <w:rFonts w:ascii="Times New Roman"/>
          <w:b w:val="false"/>
          <w:i w:val="false"/>
          <w:color w:val="000000"/>
          <w:sz w:val="28"/>
        </w:rPr>
        <w:t>
      10.4. установки для очистки сточных вод населенных пунктов с производительностью 30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162"/>
    <w:bookmarkStart w:name="z4590" w:id="4163"/>
    <w:p>
      <w:pPr>
        <w:spacing w:after="0"/>
        <w:ind w:left="0"/>
        <w:jc w:val="both"/>
      </w:pPr>
      <w:r>
        <w:rPr>
          <w:rFonts w:ascii="Times New Roman"/>
          <w:b w:val="false"/>
          <w:i w:val="false"/>
          <w:color w:val="000000"/>
          <w:sz w:val="28"/>
        </w:rPr>
        <w:t>
      11. Интенсивное выращивание птицы или свиней:</w:t>
      </w:r>
    </w:p>
    <w:bookmarkEnd w:id="4163"/>
    <w:bookmarkStart w:name="z4591" w:id="4164"/>
    <w:p>
      <w:pPr>
        <w:spacing w:after="0"/>
        <w:ind w:left="0"/>
        <w:jc w:val="both"/>
      </w:pPr>
      <w:r>
        <w:rPr>
          <w:rFonts w:ascii="Times New Roman"/>
          <w:b w:val="false"/>
          <w:i w:val="false"/>
          <w:color w:val="000000"/>
          <w:sz w:val="28"/>
        </w:rPr>
        <w:t>
      11.1. более чем 50 тыс. голов для сельскохозяйственной птицы;</w:t>
      </w:r>
    </w:p>
    <w:bookmarkEnd w:id="4164"/>
    <w:bookmarkStart w:name="z4592" w:id="4165"/>
    <w:p>
      <w:pPr>
        <w:spacing w:after="0"/>
        <w:ind w:left="0"/>
        <w:jc w:val="both"/>
      </w:pPr>
      <w:r>
        <w:rPr>
          <w:rFonts w:ascii="Times New Roman"/>
          <w:b w:val="false"/>
          <w:i w:val="false"/>
          <w:color w:val="000000"/>
          <w:sz w:val="28"/>
        </w:rPr>
        <w:t>
      11.2. более чем 2 тыс. голов для свиней (весом более 30 кг);</w:t>
      </w:r>
    </w:p>
    <w:bookmarkEnd w:id="4165"/>
    <w:bookmarkStart w:name="z4593" w:id="4166"/>
    <w:p>
      <w:pPr>
        <w:spacing w:after="0"/>
        <w:ind w:left="0"/>
        <w:jc w:val="both"/>
      </w:pPr>
      <w:r>
        <w:rPr>
          <w:rFonts w:ascii="Times New Roman"/>
          <w:b w:val="false"/>
          <w:i w:val="false"/>
          <w:color w:val="000000"/>
          <w:sz w:val="28"/>
        </w:rPr>
        <w:t>
      11.3. более 750 голов для свиноматок.</w:t>
      </w:r>
    </w:p>
    <w:bookmarkEnd w:id="4166"/>
    <w:bookmarkStart w:name="z4594" w:id="4167"/>
    <w:p>
      <w:pPr>
        <w:spacing w:after="0"/>
        <w:ind w:left="0"/>
        <w:jc w:val="both"/>
      </w:pPr>
      <w:r>
        <w:rPr>
          <w:rFonts w:ascii="Times New Roman"/>
          <w:b w:val="false"/>
          <w:i w:val="false"/>
          <w:color w:val="000000"/>
          <w:sz w:val="28"/>
        </w:rPr>
        <w:t>
      12. Прочие виды деятельности:</w:t>
      </w:r>
    </w:p>
    <w:bookmarkEnd w:id="4167"/>
    <w:bookmarkStart w:name="z4595" w:id="4168"/>
    <w:p>
      <w:pPr>
        <w:spacing w:after="0"/>
        <w:ind w:left="0"/>
        <w:jc w:val="both"/>
      </w:pPr>
      <w:r>
        <w:rPr>
          <w:rFonts w:ascii="Times New Roman"/>
          <w:b w:val="false"/>
          <w:i w:val="false"/>
          <w:color w:val="000000"/>
          <w:sz w:val="28"/>
        </w:rPr>
        <w:t>
      12.1. трубопроводы для транспортировки газа, нефти или химических веществ диаметром более 800 мм и (или) протяженностью более 40 км;</w:t>
      </w:r>
    </w:p>
    <w:bookmarkEnd w:id="4168"/>
    <w:bookmarkStart w:name="z4596" w:id="4169"/>
    <w:p>
      <w:pPr>
        <w:spacing w:after="0"/>
        <w:ind w:left="0"/>
        <w:jc w:val="both"/>
      </w:pPr>
      <w:r>
        <w:rPr>
          <w:rFonts w:ascii="Times New Roman"/>
          <w:b w:val="false"/>
          <w:i w:val="false"/>
          <w:color w:val="000000"/>
          <w:sz w:val="28"/>
        </w:rPr>
        <w:t>
      12.2. установки для дубления кож и шкур, на которых объем переработки превышает 12 тонн обработанных продуктов в сутки;</w:t>
      </w:r>
    </w:p>
    <w:bookmarkEnd w:id="4169"/>
    <w:bookmarkStart w:name="z4597" w:id="4170"/>
    <w:p>
      <w:pPr>
        <w:spacing w:after="0"/>
        <w:ind w:left="0"/>
        <w:jc w:val="both"/>
      </w:pPr>
      <w:r>
        <w:rPr>
          <w:rFonts w:ascii="Times New Roman"/>
          <w:b w:val="false"/>
          <w:i w:val="false"/>
          <w:color w:val="000000"/>
          <w:sz w:val="28"/>
        </w:rPr>
        <w:t>
      12.3. строительство воздушных линий электропередачи с напряжением 220 киловольт и более и протяженностью более 15 км;</w:t>
      </w:r>
    </w:p>
    <w:bookmarkEnd w:id="4170"/>
    <w:bookmarkStart w:name="z4598" w:id="4171"/>
    <w:p>
      <w:pPr>
        <w:spacing w:after="0"/>
        <w:ind w:left="0"/>
        <w:jc w:val="both"/>
      </w:pPr>
      <w:r>
        <w:rPr>
          <w:rFonts w:ascii="Times New Roman"/>
          <w:b w:val="false"/>
          <w:i w:val="false"/>
          <w:color w:val="000000"/>
          <w:sz w:val="28"/>
        </w:rPr>
        <w:t>
      12.4. обработка и переработка с целью производства пищевых продуктов из:</w:t>
      </w:r>
    </w:p>
    <w:bookmarkEnd w:id="4171"/>
    <w:bookmarkStart w:name="z4599" w:id="4172"/>
    <w:p>
      <w:pPr>
        <w:spacing w:after="0"/>
        <w:ind w:left="0"/>
        <w:jc w:val="both"/>
      </w:pPr>
      <w:r>
        <w:rPr>
          <w:rFonts w:ascii="Times New Roman"/>
          <w:b w:val="false"/>
          <w:i w:val="false"/>
          <w:color w:val="000000"/>
          <w:sz w:val="28"/>
        </w:rPr>
        <w:t>
      12.4.1. животного сырья (помимо молока) с мощностью по производству готовой продукции, превышающей 75 тонн в сутки;</w:t>
      </w:r>
    </w:p>
    <w:bookmarkEnd w:id="4172"/>
    <w:bookmarkStart w:name="z4600" w:id="4173"/>
    <w:p>
      <w:pPr>
        <w:spacing w:after="0"/>
        <w:ind w:left="0"/>
        <w:jc w:val="both"/>
      </w:pPr>
      <w:r>
        <w:rPr>
          <w:rFonts w:ascii="Times New Roman"/>
          <w:b w:val="false"/>
          <w:i w:val="false"/>
          <w:color w:val="000000"/>
          <w:sz w:val="28"/>
        </w:rPr>
        <w:t>
      12.4.2. молока, количество которого превышает 200 тонн в сутки (средний показатель на ежегодной основе);</w:t>
      </w:r>
    </w:p>
    <w:bookmarkEnd w:id="4173"/>
    <w:bookmarkStart w:name="z4601" w:id="4174"/>
    <w:p>
      <w:pPr>
        <w:spacing w:after="0"/>
        <w:ind w:left="0"/>
        <w:jc w:val="both"/>
      </w:pPr>
      <w:r>
        <w:rPr>
          <w:rFonts w:ascii="Times New Roman"/>
          <w:b w:val="false"/>
          <w:i w:val="false"/>
          <w:color w:val="000000"/>
          <w:sz w:val="28"/>
        </w:rPr>
        <w:t>
      12.5. установки для удаления и (или) утилизации трупов животных или отходов животноводства с мощностью по переработке, превышающей 1 тонну в сутки;</w:t>
      </w:r>
    </w:p>
    <w:bookmarkEnd w:id="4174"/>
    <w:bookmarkStart w:name="z4602" w:id="4175"/>
    <w:p>
      <w:pPr>
        <w:spacing w:after="0"/>
        <w:ind w:left="0"/>
        <w:jc w:val="both"/>
      </w:pPr>
      <w:r>
        <w:rPr>
          <w:rFonts w:ascii="Times New Roman"/>
          <w:b w:val="false"/>
          <w:i w:val="false"/>
          <w:color w:val="000000"/>
          <w:sz w:val="28"/>
        </w:rPr>
        <w:t>
      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rFonts w:ascii="Times New Roman"/>
          <w:b w:val="false"/>
          <w:i w:val="false"/>
          <w:color w:val="000000"/>
          <w:vertAlign w:val="superscript"/>
        </w:rPr>
        <w:t>3</w:t>
      </w:r>
      <w:r>
        <w:rPr>
          <w:rFonts w:ascii="Times New Roman"/>
          <w:b w:val="false"/>
          <w:i w:val="false"/>
          <w:color w:val="000000"/>
          <w:sz w:val="28"/>
        </w:rPr>
        <w:t>;</w:t>
      </w:r>
    </w:p>
    <w:bookmarkEnd w:id="4175"/>
    <w:bookmarkStart w:name="z4603" w:id="4176"/>
    <w:p>
      <w:pPr>
        <w:spacing w:after="0"/>
        <w:ind w:left="0"/>
        <w:jc w:val="both"/>
      </w:pPr>
      <w:r>
        <w:rPr>
          <w:rFonts w:ascii="Times New Roman"/>
          <w:b w:val="false"/>
          <w:i w:val="false"/>
          <w:color w:val="000000"/>
          <w:sz w:val="28"/>
        </w:rPr>
        <w:t>
      12.7.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тонн в год.</w:t>
      </w:r>
    </w:p>
    <w:bookmarkEnd w:id="4176"/>
    <w:bookmarkStart w:name="z4604" w:id="4177"/>
    <w:p>
      <w:pPr>
        <w:spacing w:after="0"/>
        <w:ind w:left="0"/>
        <w:jc w:val="left"/>
      </w:pPr>
      <w:r>
        <w:rPr>
          <w:rFonts w:ascii="Times New Roman"/>
          <w:b/>
          <w:i w:val="false"/>
          <w:color w:val="000000"/>
        </w:rPr>
        <w:t xml:space="preserve"> 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p>
    <w:bookmarkEnd w:id="4177"/>
    <w:bookmarkStart w:name="z4605" w:id="4178"/>
    <w:p>
      <w:pPr>
        <w:spacing w:after="0"/>
        <w:ind w:left="0"/>
        <w:jc w:val="both"/>
      </w:pPr>
      <w:r>
        <w:rPr>
          <w:rFonts w:ascii="Times New Roman"/>
          <w:b w:val="false"/>
          <w:i w:val="false"/>
          <w:color w:val="000000"/>
          <w:sz w:val="28"/>
        </w:rPr>
        <w:t>
      1. Энергетика:</w:t>
      </w:r>
    </w:p>
    <w:bookmarkEnd w:id="4178"/>
    <w:bookmarkStart w:name="z4606" w:id="4179"/>
    <w:p>
      <w:pPr>
        <w:spacing w:after="0"/>
        <w:ind w:left="0"/>
        <w:jc w:val="both"/>
      </w:pPr>
      <w:r>
        <w:rPr>
          <w:rFonts w:ascii="Times New Roman"/>
          <w:b w:val="false"/>
          <w:i w:val="false"/>
          <w:color w:val="000000"/>
          <w:sz w:val="28"/>
        </w:rPr>
        <w:t>
      1.1. установки для газификации и сжижения угля, битуминозных сланцев, иных видов топлива с производительностью 50 тонн в сутки и более;</w:t>
      </w:r>
    </w:p>
    <w:bookmarkEnd w:id="4179"/>
    <w:bookmarkStart w:name="z4607" w:id="4180"/>
    <w:p>
      <w:pPr>
        <w:spacing w:after="0"/>
        <w:ind w:left="0"/>
        <w:jc w:val="both"/>
      </w:pPr>
      <w:r>
        <w:rPr>
          <w:rFonts w:ascii="Times New Roman"/>
          <w:b w:val="false"/>
          <w:i w:val="false"/>
          <w:color w:val="000000"/>
          <w:sz w:val="28"/>
        </w:rPr>
        <w:t>
      1.2. установки по переработке угля (каменного и бурого), за исключением термической и химической переработки каменного угля, с производительностью 1 млн тонн в год и более;</w:t>
      </w:r>
    </w:p>
    <w:bookmarkEnd w:id="4180"/>
    <w:bookmarkStart w:name="z4608" w:id="4181"/>
    <w:p>
      <w:pPr>
        <w:spacing w:after="0"/>
        <w:ind w:left="0"/>
        <w:jc w:val="both"/>
      </w:pPr>
      <w:r>
        <w:rPr>
          <w:rFonts w:ascii="Times New Roman"/>
          <w:b w:val="false"/>
          <w:i w:val="false"/>
          <w:color w:val="000000"/>
          <w:sz w:val="28"/>
        </w:rPr>
        <w:t>
      1.3. тепловые электростанции и другие установки для сжигания топлива с тепловой мощностью 50 мегаватт (МВт) и более;</w:t>
      </w:r>
    </w:p>
    <w:bookmarkEnd w:id="4181"/>
    <w:bookmarkStart w:name="z4609" w:id="4182"/>
    <w:p>
      <w:pPr>
        <w:spacing w:after="0"/>
        <w:ind w:left="0"/>
        <w:jc w:val="both"/>
      </w:pPr>
      <w:r>
        <w:rPr>
          <w:rFonts w:ascii="Times New Roman"/>
          <w:b w:val="false"/>
          <w:i w:val="false"/>
          <w:color w:val="000000"/>
          <w:sz w:val="28"/>
        </w:rPr>
        <w:t>
      1.4. промышленные установки для производства электрической энергии, пара и горячей воды с мощностью 50 мегаватт (МВт) и более;</w:t>
      </w:r>
    </w:p>
    <w:bookmarkEnd w:id="4182"/>
    <w:bookmarkStart w:name="z4610" w:id="4183"/>
    <w:p>
      <w:pPr>
        <w:spacing w:after="0"/>
        <w:ind w:left="0"/>
        <w:jc w:val="both"/>
      </w:pPr>
      <w:r>
        <w:rPr>
          <w:rFonts w:ascii="Times New Roman"/>
          <w:b w:val="false"/>
          <w:i w:val="false"/>
          <w:color w:val="000000"/>
          <w:sz w:val="28"/>
        </w:rPr>
        <w:t>
      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bookmarkEnd w:id="4183"/>
    <w:bookmarkStart w:name="z4611" w:id="4184"/>
    <w:p>
      <w:pPr>
        <w:spacing w:after="0"/>
        <w:ind w:left="0"/>
        <w:jc w:val="both"/>
      </w:pPr>
      <w:r>
        <w:rPr>
          <w:rFonts w:ascii="Times New Roman"/>
          <w:b w:val="false"/>
          <w:i w:val="false"/>
          <w:color w:val="000000"/>
          <w:sz w:val="28"/>
        </w:rPr>
        <w:t>
      1.6. сооружения для использования ветровой энергии для производства электроэнергии с высотой мачты, превышающей 50 метров (ветровые мельницы);</w:t>
      </w:r>
    </w:p>
    <w:bookmarkEnd w:id="4184"/>
    <w:bookmarkStart w:name="z4612" w:id="4185"/>
    <w:p>
      <w:pPr>
        <w:spacing w:after="0"/>
        <w:ind w:left="0"/>
        <w:jc w:val="both"/>
      </w:pPr>
      <w:r>
        <w:rPr>
          <w:rFonts w:ascii="Times New Roman"/>
          <w:b w:val="false"/>
          <w:i w:val="false"/>
          <w:color w:val="000000"/>
          <w:sz w:val="28"/>
        </w:rPr>
        <w:t>
      1.7. промышленное брикетирование каменного и бурого угля;</w:t>
      </w:r>
    </w:p>
    <w:bookmarkEnd w:id="4185"/>
    <w:bookmarkStart w:name="z4613" w:id="4186"/>
    <w:p>
      <w:pPr>
        <w:spacing w:after="0"/>
        <w:ind w:left="0"/>
        <w:jc w:val="both"/>
      </w:pPr>
      <w:r>
        <w:rPr>
          <w:rFonts w:ascii="Times New Roman"/>
          <w:b w:val="false"/>
          <w:i w:val="false"/>
          <w:color w:val="000000"/>
          <w:sz w:val="28"/>
        </w:rPr>
        <w:t>
      1.8. сооружения для обработки и хранения радиоактивных отходов.</w:t>
      </w:r>
    </w:p>
    <w:bookmarkEnd w:id="4186"/>
    <w:bookmarkStart w:name="z4614" w:id="4187"/>
    <w:p>
      <w:pPr>
        <w:spacing w:after="0"/>
        <w:ind w:left="0"/>
        <w:jc w:val="both"/>
      </w:pPr>
      <w:r>
        <w:rPr>
          <w:rFonts w:ascii="Times New Roman"/>
          <w:b w:val="false"/>
          <w:i w:val="false"/>
          <w:color w:val="000000"/>
          <w:sz w:val="28"/>
        </w:rPr>
        <w:t>
      2. Недропользование:</w:t>
      </w:r>
    </w:p>
    <w:bookmarkEnd w:id="4187"/>
    <w:bookmarkStart w:name="z4615" w:id="4188"/>
    <w:p>
      <w:pPr>
        <w:spacing w:after="0"/>
        <w:ind w:left="0"/>
        <w:jc w:val="both"/>
      </w:pPr>
      <w:r>
        <w:rPr>
          <w:rFonts w:ascii="Times New Roman"/>
          <w:b w:val="false"/>
          <w:i w:val="false"/>
          <w:color w:val="000000"/>
          <w:sz w:val="28"/>
        </w:rPr>
        <w:t>
      2.1. разведка и добыча углеводородов;</w:t>
      </w:r>
    </w:p>
    <w:bookmarkEnd w:id="4188"/>
    <w:bookmarkStart w:name="z4616" w:id="4189"/>
    <w:p>
      <w:pPr>
        <w:spacing w:after="0"/>
        <w:ind w:left="0"/>
        <w:jc w:val="both"/>
      </w:pPr>
      <w:r>
        <w:rPr>
          <w:rFonts w:ascii="Times New Roman"/>
          <w:b w:val="false"/>
          <w:i w:val="false"/>
          <w:color w:val="000000"/>
          <w:sz w:val="28"/>
        </w:rPr>
        <w:t>
      2.2. карьеры и открытая добыча твердых полезных ископаемых; открытая добыча угля более 100 тыс. тонн в год, добыча лигнита более 200 тыс. тонн в год;</w:t>
      </w:r>
    </w:p>
    <w:bookmarkEnd w:id="4189"/>
    <w:bookmarkStart w:name="z4617" w:id="4190"/>
    <w:p>
      <w:pPr>
        <w:spacing w:after="0"/>
        <w:ind w:left="0"/>
        <w:jc w:val="both"/>
      </w:pPr>
      <w:r>
        <w:rPr>
          <w:rFonts w:ascii="Times New Roman"/>
          <w:b w:val="false"/>
          <w:i w:val="false"/>
          <w:color w:val="000000"/>
          <w:sz w:val="28"/>
        </w:rPr>
        <w:t>
      2.3.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190"/>
    <w:bookmarkStart w:name="z4618" w:id="4191"/>
    <w:p>
      <w:pPr>
        <w:spacing w:after="0"/>
        <w:ind w:left="0"/>
        <w:jc w:val="both"/>
      </w:pPr>
      <w:r>
        <w:rPr>
          <w:rFonts w:ascii="Times New Roman"/>
          <w:b w:val="false"/>
          <w:i w:val="false"/>
          <w:color w:val="000000"/>
          <w:sz w:val="28"/>
        </w:rPr>
        <w:t>
      2.4. любые работы по старательству, производимые в руслах рек или на землях водного фонда с применением средств механизации;</w:t>
      </w:r>
    </w:p>
    <w:bookmarkEnd w:id="4191"/>
    <w:bookmarkStart w:name="z4619" w:id="4192"/>
    <w:p>
      <w:pPr>
        <w:spacing w:after="0"/>
        <w:ind w:left="0"/>
        <w:jc w:val="both"/>
      </w:pPr>
      <w:r>
        <w:rPr>
          <w:rFonts w:ascii="Times New Roman"/>
          <w:b w:val="false"/>
          <w:i w:val="false"/>
          <w:color w:val="000000"/>
          <w:sz w:val="28"/>
        </w:rPr>
        <w:t>
      2.5. добыча и переработка общераспространенных полезных ископаемых свыше 10 тыс. тонн в год;</w:t>
      </w:r>
    </w:p>
    <w:bookmarkEnd w:id="4192"/>
    <w:bookmarkStart w:name="z4620" w:id="4193"/>
    <w:p>
      <w:pPr>
        <w:spacing w:after="0"/>
        <w:ind w:left="0"/>
        <w:jc w:val="both"/>
      </w:pPr>
      <w:r>
        <w:rPr>
          <w:rFonts w:ascii="Times New Roman"/>
          <w:b w:val="false"/>
          <w:i w:val="false"/>
          <w:color w:val="000000"/>
          <w:sz w:val="28"/>
        </w:rPr>
        <w:t>
      2.6. подземная добыча твердых полезных ископаемых;</w:t>
      </w:r>
    </w:p>
    <w:bookmarkEnd w:id="4193"/>
    <w:bookmarkStart w:name="z4621" w:id="4194"/>
    <w:p>
      <w:pPr>
        <w:spacing w:after="0"/>
        <w:ind w:left="0"/>
        <w:jc w:val="both"/>
      </w:pPr>
      <w:r>
        <w:rPr>
          <w:rFonts w:ascii="Times New Roman"/>
          <w:b w:val="false"/>
          <w:i w:val="false"/>
          <w:color w:val="000000"/>
          <w:sz w:val="28"/>
        </w:rPr>
        <w:t xml:space="preserve">
      2.7. морская или речная добыча полезных ископаемых с выемкой грунта; </w:t>
      </w:r>
    </w:p>
    <w:bookmarkEnd w:id="4194"/>
    <w:bookmarkStart w:name="z4622" w:id="4195"/>
    <w:p>
      <w:pPr>
        <w:spacing w:after="0"/>
        <w:ind w:left="0"/>
        <w:jc w:val="both"/>
      </w:pPr>
      <w:r>
        <w:rPr>
          <w:rFonts w:ascii="Times New Roman"/>
          <w:b w:val="false"/>
          <w:i w:val="false"/>
          <w:color w:val="000000"/>
          <w:sz w:val="28"/>
        </w:rPr>
        <w:t>
      2.8. наземные промышленные сооружения для добычи каменного угля, нефти, природного газа и руд, а также горючих сланцев;</w:t>
      </w:r>
    </w:p>
    <w:bookmarkEnd w:id="4195"/>
    <w:bookmarkStart w:name="z4623" w:id="4196"/>
    <w:p>
      <w:pPr>
        <w:spacing w:after="0"/>
        <w:ind w:left="0"/>
        <w:jc w:val="both"/>
      </w:pPr>
      <w:r>
        <w:rPr>
          <w:rFonts w:ascii="Times New Roman"/>
          <w:b w:val="false"/>
          <w:i w:val="false"/>
          <w:color w:val="000000"/>
          <w:sz w:val="28"/>
        </w:rPr>
        <w:t xml:space="preserve">
      2.9. глубокое бурение (за исключением бурения для исследования устойчивости почвы), в частности: </w:t>
      </w:r>
    </w:p>
    <w:bookmarkEnd w:id="4196"/>
    <w:bookmarkStart w:name="z4624" w:id="4197"/>
    <w:p>
      <w:pPr>
        <w:spacing w:after="0"/>
        <w:ind w:left="0"/>
        <w:jc w:val="both"/>
      </w:pPr>
      <w:r>
        <w:rPr>
          <w:rFonts w:ascii="Times New Roman"/>
          <w:b w:val="false"/>
          <w:i w:val="false"/>
          <w:color w:val="000000"/>
          <w:sz w:val="28"/>
        </w:rPr>
        <w:t xml:space="preserve">
      2.9.1. бурение геотермальных скважин на глубину 200 м и более; </w:t>
      </w:r>
    </w:p>
    <w:bookmarkEnd w:id="4197"/>
    <w:bookmarkStart w:name="z4625" w:id="4198"/>
    <w:p>
      <w:pPr>
        <w:spacing w:after="0"/>
        <w:ind w:left="0"/>
        <w:jc w:val="both"/>
      </w:pPr>
      <w:r>
        <w:rPr>
          <w:rFonts w:ascii="Times New Roman"/>
          <w:b w:val="false"/>
          <w:i w:val="false"/>
          <w:color w:val="000000"/>
          <w:sz w:val="28"/>
        </w:rPr>
        <w:t xml:space="preserve">
      2.9.2. бурение для хранения ядерных отходов; </w:t>
      </w:r>
    </w:p>
    <w:bookmarkEnd w:id="4198"/>
    <w:bookmarkStart w:name="z4626" w:id="4199"/>
    <w:p>
      <w:pPr>
        <w:spacing w:after="0"/>
        <w:ind w:left="0"/>
        <w:jc w:val="both"/>
      </w:pPr>
      <w:r>
        <w:rPr>
          <w:rFonts w:ascii="Times New Roman"/>
          <w:b w:val="false"/>
          <w:i w:val="false"/>
          <w:color w:val="000000"/>
          <w:sz w:val="28"/>
        </w:rPr>
        <w:t>
      2.9.3. бурение для водоснабжения на глубину 200 м и более;</w:t>
      </w:r>
    </w:p>
    <w:bookmarkEnd w:id="4199"/>
    <w:bookmarkStart w:name="z4627" w:id="4200"/>
    <w:p>
      <w:pPr>
        <w:spacing w:after="0"/>
        <w:ind w:left="0"/>
        <w:jc w:val="both"/>
      </w:pPr>
      <w:r>
        <w:rPr>
          <w:rFonts w:ascii="Times New Roman"/>
          <w:b w:val="false"/>
          <w:i w:val="false"/>
          <w:color w:val="000000"/>
          <w:sz w:val="28"/>
        </w:rPr>
        <w:t>
      2.10. проведение работ по рекультивации нарушенных земель и других объектов недропользования.</w:t>
      </w:r>
    </w:p>
    <w:bookmarkEnd w:id="4200"/>
    <w:bookmarkStart w:name="z4628" w:id="4201"/>
    <w:p>
      <w:pPr>
        <w:spacing w:after="0"/>
        <w:ind w:left="0"/>
        <w:jc w:val="both"/>
      </w:pPr>
      <w:r>
        <w:rPr>
          <w:rFonts w:ascii="Times New Roman"/>
          <w:b w:val="false"/>
          <w:i w:val="false"/>
          <w:color w:val="000000"/>
          <w:sz w:val="28"/>
        </w:rPr>
        <w:t>
      3. Производство и обработка металлов:</w:t>
      </w:r>
    </w:p>
    <w:bookmarkEnd w:id="4201"/>
    <w:bookmarkStart w:name="z4629" w:id="4202"/>
    <w:p>
      <w:pPr>
        <w:spacing w:after="0"/>
        <w:ind w:left="0"/>
        <w:jc w:val="both"/>
      </w:pPr>
      <w:r>
        <w:rPr>
          <w:rFonts w:ascii="Times New Roman"/>
          <w:b w:val="false"/>
          <w:i w:val="false"/>
          <w:color w:val="000000"/>
          <w:sz w:val="28"/>
        </w:rPr>
        <w:t>
      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bookmarkEnd w:id="4202"/>
    <w:bookmarkStart w:name="z4630" w:id="4203"/>
    <w:p>
      <w:pPr>
        <w:spacing w:after="0"/>
        <w:ind w:left="0"/>
        <w:jc w:val="both"/>
      </w:pPr>
      <w:r>
        <w:rPr>
          <w:rFonts w:ascii="Times New Roman"/>
          <w:b w:val="false"/>
          <w:i w:val="false"/>
          <w:color w:val="000000"/>
          <w:sz w:val="28"/>
        </w:rPr>
        <w:t>
      3.2. установки для обработки черных металлов:</w:t>
      </w:r>
    </w:p>
    <w:bookmarkEnd w:id="4203"/>
    <w:bookmarkStart w:name="z4631" w:id="4204"/>
    <w:p>
      <w:pPr>
        <w:spacing w:after="0"/>
        <w:ind w:left="0"/>
        <w:jc w:val="both"/>
      </w:pPr>
      <w:r>
        <w:rPr>
          <w:rFonts w:ascii="Times New Roman"/>
          <w:b w:val="false"/>
          <w:i w:val="false"/>
          <w:color w:val="000000"/>
          <w:sz w:val="28"/>
        </w:rPr>
        <w:t>
      3.2.1. станы горячей прокатки с мощностью, превышающей 20 тонн сырой стали в час;</w:t>
      </w:r>
    </w:p>
    <w:bookmarkEnd w:id="4204"/>
    <w:bookmarkStart w:name="z4632" w:id="4205"/>
    <w:p>
      <w:pPr>
        <w:spacing w:after="0"/>
        <w:ind w:left="0"/>
        <w:jc w:val="both"/>
      </w:pPr>
      <w:r>
        <w:rPr>
          <w:rFonts w:ascii="Times New Roman"/>
          <w:b w:val="false"/>
          <w:i w:val="false"/>
          <w:color w:val="000000"/>
          <w:sz w:val="28"/>
        </w:rPr>
        <w:t>
      3.2.2. кузнечные молоты, энергия которых превышает 50 килоджоулей (кДж) на молот, а потребляемая тепловая мощность превышает 20 мегаватт (МВт);</w:t>
      </w:r>
    </w:p>
    <w:bookmarkEnd w:id="4205"/>
    <w:bookmarkStart w:name="z4633" w:id="4206"/>
    <w:p>
      <w:pPr>
        <w:spacing w:after="0"/>
        <w:ind w:left="0"/>
        <w:jc w:val="both"/>
      </w:pPr>
      <w:r>
        <w:rPr>
          <w:rFonts w:ascii="Times New Roman"/>
          <w:b w:val="false"/>
          <w:i w:val="false"/>
          <w:color w:val="000000"/>
          <w:sz w:val="28"/>
        </w:rPr>
        <w:t>
      3.2.3. нанесение защитных распыленных металлических покрытий с подачей сырой стали, превышающей 2 тонны в час;</w:t>
      </w:r>
    </w:p>
    <w:bookmarkEnd w:id="4206"/>
    <w:bookmarkStart w:name="z4634" w:id="4207"/>
    <w:p>
      <w:pPr>
        <w:spacing w:after="0"/>
        <w:ind w:left="0"/>
        <w:jc w:val="both"/>
      </w:pPr>
      <w:r>
        <w:rPr>
          <w:rFonts w:ascii="Times New Roman"/>
          <w:b w:val="false"/>
          <w:i w:val="false"/>
          <w:color w:val="000000"/>
          <w:sz w:val="28"/>
        </w:rPr>
        <w:t>
      3.2.4. литье черных металлов с производственной мощностью, превышающей 20 тонн в сутки;</w:t>
      </w:r>
    </w:p>
    <w:bookmarkEnd w:id="4207"/>
    <w:bookmarkStart w:name="z4635" w:id="4208"/>
    <w:p>
      <w:pPr>
        <w:spacing w:after="0"/>
        <w:ind w:left="0"/>
        <w:jc w:val="both"/>
      </w:pPr>
      <w:r>
        <w:rPr>
          <w:rFonts w:ascii="Times New Roman"/>
          <w:b w:val="false"/>
          <w:i w:val="false"/>
          <w:color w:val="000000"/>
          <w:sz w:val="28"/>
        </w:rPr>
        <w:t>
      3.3. установки для:</w:t>
      </w:r>
    </w:p>
    <w:bookmarkEnd w:id="4208"/>
    <w:bookmarkStart w:name="z4636" w:id="4209"/>
    <w:p>
      <w:pPr>
        <w:spacing w:after="0"/>
        <w:ind w:left="0"/>
        <w:jc w:val="both"/>
      </w:pPr>
      <w:r>
        <w:rPr>
          <w:rFonts w:ascii="Times New Roman"/>
          <w:b w:val="false"/>
          <w:i w:val="false"/>
          <w:color w:val="000000"/>
          <w:sz w:val="28"/>
        </w:rPr>
        <w:t>
      3.3.1. выплавки, включая легирование, цветных металлов (за исключением драгоценных металлов), в том числе рекуперированных продуктов (рафинирование, литейное производство и т.д.), с плавильной мощностью, превышающей:</w:t>
      </w:r>
    </w:p>
    <w:bookmarkEnd w:id="4209"/>
    <w:bookmarkStart w:name="z4637" w:id="4210"/>
    <w:p>
      <w:pPr>
        <w:spacing w:after="0"/>
        <w:ind w:left="0"/>
        <w:jc w:val="both"/>
      </w:pPr>
      <w:r>
        <w:rPr>
          <w:rFonts w:ascii="Times New Roman"/>
          <w:b w:val="false"/>
          <w:i w:val="false"/>
          <w:color w:val="000000"/>
          <w:sz w:val="28"/>
        </w:rPr>
        <w:t>
      4 тонны в сутки – для свинца и кадмия;</w:t>
      </w:r>
    </w:p>
    <w:bookmarkEnd w:id="4210"/>
    <w:bookmarkStart w:name="z4638" w:id="4211"/>
    <w:p>
      <w:pPr>
        <w:spacing w:after="0"/>
        <w:ind w:left="0"/>
        <w:jc w:val="both"/>
      </w:pPr>
      <w:r>
        <w:rPr>
          <w:rFonts w:ascii="Times New Roman"/>
          <w:b w:val="false"/>
          <w:i w:val="false"/>
          <w:color w:val="000000"/>
          <w:sz w:val="28"/>
        </w:rPr>
        <w:t>
      20 тонн в сутки – для всех других цветных металлов;</w:t>
      </w:r>
    </w:p>
    <w:bookmarkEnd w:id="4211"/>
    <w:bookmarkStart w:name="z4639" w:id="4212"/>
    <w:p>
      <w:pPr>
        <w:spacing w:after="0"/>
        <w:ind w:left="0"/>
        <w:jc w:val="both"/>
      </w:pPr>
      <w:r>
        <w:rPr>
          <w:rFonts w:ascii="Times New Roman"/>
          <w:b w:val="false"/>
          <w:i w:val="false"/>
          <w:color w:val="000000"/>
          <w:sz w:val="28"/>
        </w:rPr>
        <w:t>
      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rFonts w:ascii="Times New Roman"/>
          <w:b w:val="false"/>
          <w:i w:val="false"/>
          <w:color w:val="000000"/>
          <w:vertAlign w:val="superscript"/>
        </w:rPr>
        <w:t>3</w:t>
      </w:r>
      <w:r>
        <w:rPr>
          <w:rFonts w:ascii="Times New Roman"/>
          <w:b w:val="false"/>
          <w:i w:val="false"/>
          <w:color w:val="000000"/>
          <w:sz w:val="28"/>
        </w:rPr>
        <w:t>;</w:t>
      </w:r>
    </w:p>
    <w:bookmarkEnd w:id="4212"/>
    <w:bookmarkStart w:name="z4640" w:id="4213"/>
    <w:p>
      <w:pPr>
        <w:spacing w:after="0"/>
        <w:ind w:left="0"/>
        <w:jc w:val="both"/>
      </w:pPr>
      <w:r>
        <w:rPr>
          <w:rFonts w:ascii="Times New Roman"/>
          <w:b w:val="false"/>
          <w:i w:val="false"/>
          <w:color w:val="000000"/>
          <w:sz w:val="28"/>
        </w:rPr>
        <w:t xml:space="preserve">
      3.4. предприятия по производству и промышленной сборке автомобилей; </w:t>
      </w:r>
    </w:p>
    <w:bookmarkEnd w:id="4213"/>
    <w:bookmarkStart w:name="z4641" w:id="4214"/>
    <w:p>
      <w:pPr>
        <w:spacing w:after="0"/>
        <w:ind w:left="0"/>
        <w:jc w:val="both"/>
      </w:pPr>
      <w:r>
        <w:rPr>
          <w:rFonts w:ascii="Times New Roman"/>
          <w:b w:val="false"/>
          <w:i w:val="false"/>
          <w:color w:val="000000"/>
          <w:sz w:val="28"/>
        </w:rPr>
        <w:t>
      3.5. предприятия по производству автомобильных двигателей;</w:t>
      </w:r>
    </w:p>
    <w:bookmarkEnd w:id="4214"/>
    <w:bookmarkStart w:name="z4642" w:id="4215"/>
    <w:p>
      <w:pPr>
        <w:spacing w:after="0"/>
        <w:ind w:left="0"/>
        <w:jc w:val="both"/>
      </w:pPr>
      <w:r>
        <w:rPr>
          <w:rFonts w:ascii="Times New Roman"/>
          <w:b w:val="false"/>
          <w:i w:val="false"/>
          <w:color w:val="000000"/>
          <w:sz w:val="28"/>
        </w:rPr>
        <w:t>
      3.6. верфи (судостроительные и судоремонтные производства);</w:t>
      </w:r>
    </w:p>
    <w:bookmarkEnd w:id="4215"/>
    <w:bookmarkStart w:name="z4643" w:id="4216"/>
    <w:p>
      <w:pPr>
        <w:spacing w:after="0"/>
        <w:ind w:left="0"/>
        <w:jc w:val="both"/>
      </w:pPr>
      <w:r>
        <w:rPr>
          <w:rFonts w:ascii="Times New Roman"/>
          <w:b w:val="false"/>
          <w:i w:val="false"/>
          <w:color w:val="000000"/>
          <w:sz w:val="28"/>
        </w:rPr>
        <w:t>
      3.7. предприятия по производству и ремонту самолетов, вертолетов;</w:t>
      </w:r>
    </w:p>
    <w:bookmarkEnd w:id="4216"/>
    <w:bookmarkStart w:name="z4644" w:id="4217"/>
    <w:p>
      <w:pPr>
        <w:spacing w:after="0"/>
        <w:ind w:left="0"/>
        <w:jc w:val="both"/>
      </w:pPr>
      <w:r>
        <w:rPr>
          <w:rFonts w:ascii="Times New Roman"/>
          <w:b w:val="false"/>
          <w:i w:val="false"/>
          <w:color w:val="000000"/>
          <w:sz w:val="28"/>
        </w:rPr>
        <w:t xml:space="preserve">
      3.8. предприятия по производству железнодорожных транспортных средств, цистерн; </w:t>
      </w:r>
    </w:p>
    <w:bookmarkEnd w:id="4217"/>
    <w:bookmarkStart w:name="z4645" w:id="4218"/>
    <w:p>
      <w:pPr>
        <w:spacing w:after="0"/>
        <w:ind w:left="0"/>
        <w:jc w:val="both"/>
      </w:pPr>
      <w:r>
        <w:rPr>
          <w:rFonts w:ascii="Times New Roman"/>
          <w:b w:val="false"/>
          <w:i w:val="false"/>
          <w:color w:val="000000"/>
          <w:sz w:val="28"/>
        </w:rPr>
        <w:t>
      3.9. производство железнодорожного оборудования;</w:t>
      </w:r>
    </w:p>
    <w:bookmarkEnd w:id="4218"/>
    <w:bookmarkStart w:name="z4646" w:id="4219"/>
    <w:p>
      <w:pPr>
        <w:spacing w:after="0"/>
        <w:ind w:left="0"/>
        <w:jc w:val="both"/>
      </w:pPr>
      <w:r>
        <w:rPr>
          <w:rFonts w:ascii="Times New Roman"/>
          <w:b w:val="false"/>
          <w:i w:val="false"/>
          <w:color w:val="000000"/>
          <w:sz w:val="28"/>
        </w:rPr>
        <w:t>
      3.10. цеха, в которых применяется формовка взрывом, с производственной площадью более 100 м</w:t>
      </w:r>
      <w:r>
        <w:rPr>
          <w:rFonts w:ascii="Times New Roman"/>
          <w:b w:val="false"/>
          <w:i w:val="false"/>
          <w:color w:val="000000"/>
          <w:vertAlign w:val="superscript"/>
        </w:rPr>
        <w:t>2</w:t>
      </w:r>
      <w:r>
        <w:rPr>
          <w:rFonts w:ascii="Times New Roman"/>
          <w:b w:val="false"/>
          <w:i w:val="false"/>
          <w:color w:val="000000"/>
          <w:sz w:val="28"/>
        </w:rPr>
        <w:t>.</w:t>
      </w:r>
    </w:p>
    <w:bookmarkEnd w:id="4219"/>
    <w:bookmarkStart w:name="z4647" w:id="4220"/>
    <w:p>
      <w:pPr>
        <w:spacing w:after="0"/>
        <w:ind w:left="0"/>
        <w:jc w:val="both"/>
      </w:pPr>
      <w:r>
        <w:rPr>
          <w:rFonts w:ascii="Times New Roman"/>
          <w:b w:val="false"/>
          <w:i w:val="false"/>
          <w:color w:val="000000"/>
          <w:sz w:val="28"/>
        </w:rPr>
        <w:t>
      4. Переработка нерудных минеральных веществ:</w:t>
      </w:r>
    </w:p>
    <w:bookmarkEnd w:id="4220"/>
    <w:bookmarkStart w:name="z4648" w:id="4221"/>
    <w:p>
      <w:pPr>
        <w:spacing w:after="0"/>
        <w:ind w:left="0"/>
        <w:jc w:val="both"/>
      </w:pPr>
      <w:r>
        <w:rPr>
          <w:rFonts w:ascii="Times New Roman"/>
          <w:b w:val="false"/>
          <w:i w:val="false"/>
          <w:color w:val="000000"/>
          <w:sz w:val="28"/>
        </w:rPr>
        <w:t>
      4.1. цементные заводы с производственной мощностью 15 тыс. тонн в год и более;</w:t>
      </w:r>
    </w:p>
    <w:bookmarkEnd w:id="4221"/>
    <w:bookmarkStart w:name="z4649" w:id="4222"/>
    <w:p>
      <w:pPr>
        <w:spacing w:after="0"/>
        <w:ind w:left="0"/>
        <w:jc w:val="both"/>
      </w:pPr>
      <w:r>
        <w:rPr>
          <w:rFonts w:ascii="Times New Roman"/>
          <w:b w:val="false"/>
          <w:i w:val="false"/>
          <w:color w:val="000000"/>
          <w:sz w:val="28"/>
        </w:rPr>
        <w:t>
      4.2. установки для производства цементного клинкера во вращающихся обжиговых печах с производственной мощностью,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bookmarkEnd w:id="4222"/>
    <w:bookmarkStart w:name="z4650" w:id="4223"/>
    <w:p>
      <w:pPr>
        <w:spacing w:after="0"/>
        <w:ind w:left="0"/>
        <w:jc w:val="both"/>
      </w:pPr>
      <w:r>
        <w:rPr>
          <w:rFonts w:ascii="Times New Roman"/>
          <w:b w:val="false"/>
          <w:i w:val="false"/>
          <w:color w:val="000000"/>
          <w:sz w:val="28"/>
        </w:rPr>
        <w:t>
      4.3. предприятия по производству асбеста и изготовлению изделий из асбеста;</w:t>
      </w:r>
    </w:p>
    <w:bookmarkEnd w:id="4223"/>
    <w:bookmarkStart w:name="z4651" w:id="4224"/>
    <w:p>
      <w:pPr>
        <w:spacing w:after="0"/>
        <w:ind w:left="0"/>
        <w:jc w:val="both"/>
      </w:pPr>
      <w:r>
        <w:rPr>
          <w:rFonts w:ascii="Times New Roman"/>
          <w:b w:val="false"/>
          <w:i w:val="false"/>
          <w:color w:val="000000"/>
          <w:sz w:val="28"/>
        </w:rPr>
        <w:t>
      4.4. установки для производства стекла и стекловолокна с плавильной мощностью 20 тонн в сутки и более;</w:t>
      </w:r>
    </w:p>
    <w:bookmarkEnd w:id="4224"/>
    <w:bookmarkStart w:name="z4652" w:id="4225"/>
    <w:p>
      <w:pPr>
        <w:spacing w:after="0"/>
        <w:ind w:left="0"/>
        <w:jc w:val="both"/>
      </w:pPr>
      <w:r>
        <w:rPr>
          <w:rFonts w:ascii="Times New Roman"/>
          <w:b w:val="false"/>
          <w:i w:val="false"/>
          <w:color w:val="000000"/>
          <w:sz w:val="28"/>
        </w:rPr>
        <w:t>
      4.5. установки по плавлению минеральных веществ, включая производство минеральных волокон, с плавильной мощностью 20 тонн в сутки и более;</w:t>
      </w:r>
    </w:p>
    <w:bookmarkEnd w:id="4225"/>
    <w:bookmarkStart w:name="z4653" w:id="4226"/>
    <w:p>
      <w:pPr>
        <w:spacing w:after="0"/>
        <w:ind w:left="0"/>
        <w:jc w:val="both"/>
      </w:pPr>
      <w:r>
        <w:rPr>
          <w:rFonts w:ascii="Times New Roman"/>
          <w:b w:val="false"/>
          <w:i w:val="false"/>
          <w:color w:val="000000"/>
          <w:sz w:val="28"/>
        </w:rPr>
        <w:t>
      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тонн в сутки и более, и (или) с использованием обжиговых печей с плотностью садки на одну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226"/>
    <w:bookmarkStart w:name="z4654" w:id="4227"/>
    <w:p>
      <w:pPr>
        <w:spacing w:after="0"/>
        <w:ind w:left="0"/>
        <w:jc w:val="both"/>
      </w:pPr>
      <w:r>
        <w:rPr>
          <w:rFonts w:ascii="Times New Roman"/>
          <w:b w:val="false"/>
          <w:i w:val="false"/>
          <w:color w:val="000000"/>
          <w:sz w:val="28"/>
        </w:rPr>
        <w:t>
      5. Химическая промышленность:</w:t>
      </w:r>
    </w:p>
    <w:bookmarkEnd w:id="4227"/>
    <w:bookmarkStart w:name="z4655" w:id="4228"/>
    <w:p>
      <w:pPr>
        <w:spacing w:after="0"/>
        <w:ind w:left="0"/>
        <w:jc w:val="both"/>
      </w:pPr>
      <w:r>
        <w:rPr>
          <w:rFonts w:ascii="Times New Roman"/>
          <w:b w:val="false"/>
          <w:i w:val="false"/>
          <w:color w:val="000000"/>
          <w:sz w:val="28"/>
        </w:rPr>
        <w:t>
      5.1. переработка химических полуфабрикатов, производство химических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bookmarkEnd w:id="4228"/>
    <w:bookmarkStart w:name="z4656" w:id="4229"/>
    <w:p>
      <w:pPr>
        <w:spacing w:after="0"/>
        <w:ind w:left="0"/>
        <w:jc w:val="both"/>
      </w:pPr>
      <w:r>
        <w:rPr>
          <w:rFonts w:ascii="Times New Roman"/>
          <w:b w:val="false"/>
          <w:i w:val="false"/>
          <w:color w:val="000000"/>
          <w:sz w:val="28"/>
        </w:rPr>
        <w:t>
      5.2. установки для уничтожения взрывчатых веществ, боеприпасов, оружия и пиротехнических изделий с применением химических процессов;</w:t>
      </w:r>
    </w:p>
    <w:bookmarkEnd w:id="4229"/>
    <w:bookmarkStart w:name="z4657" w:id="4230"/>
    <w:p>
      <w:pPr>
        <w:spacing w:after="0"/>
        <w:ind w:left="0"/>
        <w:jc w:val="both"/>
      </w:pPr>
      <w:r>
        <w:rPr>
          <w:rFonts w:ascii="Times New Roman"/>
          <w:b w:val="false"/>
          <w:i w:val="false"/>
          <w:color w:val="000000"/>
          <w:sz w:val="28"/>
        </w:rPr>
        <w:t>
      5.3.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bookmarkEnd w:id="4230"/>
    <w:bookmarkStart w:name="z4658" w:id="4231"/>
    <w:p>
      <w:pPr>
        <w:spacing w:after="0"/>
        <w:ind w:left="0"/>
        <w:jc w:val="both"/>
      </w:pPr>
      <w:r>
        <w:rPr>
          <w:rFonts w:ascii="Times New Roman"/>
          <w:b w:val="false"/>
          <w:i w:val="false"/>
          <w:color w:val="000000"/>
          <w:sz w:val="28"/>
        </w:rPr>
        <w:t>
      6. Управление отходами:</w:t>
      </w:r>
    </w:p>
    <w:bookmarkEnd w:id="4231"/>
    <w:bookmarkStart w:name="z4659" w:id="4232"/>
    <w:p>
      <w:pPr>
        <w:spacing w:after="0"/>
        <w:ind w:left="0"/>
        <w:jc w:val="both"/>
      </w:pPr>
      <w:r>
        <w:rPr>
          <w:rFonts w:ascii="Times New Roman"/>
          <w:b w:val="false"/>
          <w:i w:val="false"/>
          <w:color w:val="000000"/>
          <w:sz w:val="28"/>
        </w:rPr>
        <w:t>
      6.1. объекты, на которых осуществляются операции по удалению или восстановлению опасных отходов, с производительностью 500 тонн в год и более;</w:t>
      </w:r>
    </w:p>
    <w:bookmarkEnd w:id="4232"/>
    <w:bookmarkStart w:name="z4660" w:id="4233"/>
    <w:p>
      <w:pPr>
        <w:spacing w:after="0"/>
        <w:ind w:left="0"/>
        <w:jc w:val="both"/>
      </w:pPr>
      <w:r>
        <w:rPr>
          <w:rFonts w:ascii="Times New Roman"/>
          <w:b w:val="false"/>
          <w:i w:val="false"/>
          <w:color w:val="000000"/>
          <w:sz w:val="28"/>
        </w:rPr>
        <w:t>
      6.2. установки для сжигания коммунальных отходов с производительностью, превышающей 3 тонны в час;</w:t>
      </w:r>
    </w:p>
    <w:bookmarkEnd w:id="4233"/>
    <w:bookmarkStart w:name="z4661" w:id="4234"/>
    <w:p>
      <w:pPr>
        <w:spacing w:after="0"/>
        <w:ind w:left="0"/>
        <w:jc w:val="both"/>
      </w:pPr>
      <w:r>
        <w:rPr>
          <w:rFonts w:ascii="Times New Roman"/>
          <w:b w:val="false"/>
          <w:i w:val="false"/>
          <w:color w:val="000000"/>
          <w:sz w:val="28"/>
        </w:rPr>
        <w:t>
      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bookmarkEnd w:id="4234"/>
    <w:bookmarkStart w:name="z4662" w:id="4235"/>
    <w:p>
      <w:pPr>
        <w:spacing w:after="0"/>
        <w:ind w:left="0"/>
        <w:jc w:val="both"/>
      </w:pPr>
      <w:r>
        <w:rPr>
          <w:rFonts w:ascii="Times New Roman"/>
          <w:b w:val="false"/>
          <w:i w:val="false"/>
          <w:color w:val="000000"/>
          <w:sz w:val="28"/>
        </w:rPr>
        <w:t>
      6.4. объекты, на которых осуществляются операции по удалению неопасных отходов, с производительностью, превышающей 50 тонн в сутки;</w:t>
      </w:r>
    </w:p>
    <w:bookmarkEnd w:id="4235"/>
    <w:bookmarkStart w:name="z4663" w:id="4236"/>
    <w:p>
      <w:pPr>
        <w:spacing w:after="0"/>
        <w:ind w:left="0"/>
        <w:jc w:val="both"/>
      </w:pPr>
      <w:r>
        <w:rPr>
          <w:rFonts w:ascii="Times New Roman"/>
          <w:b w:val="false"/>
          <w:i w:val="false"/>
          <w:color w:val="000000"/>
          <w:sz w:val="28"/>
        </w:rPr>
        <w:t>
      6.5.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236"/>
    <w:bookmarkStart w:name="z4664" w:id="4237"/>
    <w:p>
      <w:pPr>
        <w:spacing w:after="0"/>
        <w:ind w:left="0"/>
        <w:jc w:val="both"/>
      </w:pPr>
      <w:r>
        <w:rPr>
          <w:rFonts w:ascii="Times New Roman"/>
          <w:b w:val="false"/>
          <w:i w:val="false"/>
          <w:color w:val="000000"/>
          <w:sz w:val="28"/>
        </w:rPr>
        <w:t>
      6.6. хвостохранилища;</w:t>
      </w:r>
    </w:p>
    <w:bookmarkEnd w:id="4237"/>
    <w:bookmarkStart w:name="z4665" w:id="4238"/>
    <w:p>
      <w:pPr>
        <w:spacing w:after="0"/>
        <w:ind w:left="0"/>
        <w:jc w:val="both"/>
      </w:pPr>
      <w:r>
        <w:rPr>
          <w:rFonts w:ascii="Times New Roman"/>
          <w:b w:val="false"/>
          <w:i w:val="false"/>
          <w:color w:val="000000"/>
          <w:sz w:val="28"/>
        </w:rPr>
        <w:t>
      6.7. производство строительных материалов из отходов, образующихся на тепловых электростанциях;</w:t>
      </w:r>
    </w:p>
    <w:bookmarkEnd w:id="4238"/>
    <w:bookmarkStart w:name="z4666" w:id="4239"/>
    <w:p>
      <w:pPr>
        <w:spacing w:after="0"/>
        <w:ind w:left="0"/>
        <w:jc w:val="both"/>
      </w:pPr>
      <w:r>
        <w:rPr>
          <w:rFonts w:ascii="Times New Roman"/>
          <w:b w:val="false"/>
          <w:i w:val="false"/>
          <w:color w:val="000000"/>
          <w:sz w:val="28"/>
        </w:rPr>
        <w:t>
      6.8. площадки для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 в год;</w:t>
      </w:r>
    </w:p>
    <w:bookmarkEnd w:id="4239"/>
    <w:bookmarkStart w:name="z4667" w:id="4240"/>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240"/>
    <w:bookmarkStart w:name="z4668" w:id="4241"/>
    <w:p>
      <w:pPr>
        <w:spacing w:after="0"/>
        <w:ind w:left="0"/>
        <w:jc w:val="both"/>
      </w:pPr>
      <w:r>
        <w:rPr>
          <w:rFonts w:ascii="Times New Roman"/>
          <w:b w:val="false"/>
          <w:i w:val="false"/>
          <w:color w:val="000000"/>
          <w:sz w:val="28"/>
        </w:rPr>
        <w:t>
      6.10.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241"/>
    <w:bookmarkStart w:name="z4669" w:id="4242"/>
    <w:p>
      <w:pPr>
        <w:spacing w:after="0"/>
        <w:ind w:left="0"/>
        <w:jc w:val="both"/>
      </w:pPr>
      <w:r>
        <w:rPr>
          <w:rFonts w:ascii="Times New Roman"/>
          <w:b w:val="false"/>
          <w:i w:val="false"/>
          <w:color w:val="000000"/>
          <w:sz w:val="28"/>
        </w:rPr>
        <w:t>
      7. Транспорт:</w:t>
      </w:r>
    </w:p>
    <w:bookmarkEnd w:id="4242"/>
    <w:bookmarkStart w:name="z4670" w:id="4243"/>
    <w:p>
      <w:pPr>
        <w:spacing w:after="0"/>
        <w:ind w:left="0"/>
        <w:jc w:val="both"/>
      </w:pPr>
      <w:r>
        <w:rPr>
          <w:rFonts w:ascii="Times New Roman"/>
          <w:b w:val="false"/>
          <w:i w:val="false"/>
          <w:color w:val="000000"/>
          <w:sz w:val="28"/>
        </w:rPr>
        <w:t>
      7.1. строительство аэропортов и аэродромов;</w:t>
      </w:r>
    </w:p>
    <w:bookmarkEnd w:id="4243"/>
    <w:bookmarkStart w:name="z4671" w:id="4244"/>
    <w:p>
      <w:pPr>
        <w:spacing w:after="0"/>
        <w:ind w:left="0"/>
        <w:jc w:val="both"/>
      </w:pPr>
      <w:r>
        <w:rPr>
          <w:rFonts w:ascii="Times New Roman"/>
          <w:b w:val="false"/>
          <w:i w:val="false"/>
          <w:color w:val="000000"/>
          <w:sz w:val="28"/>
        </w:rPr>
        <w:t xml:space="preserve">
      7.2. строительство автомобильных дорог протяженностью 1 км и более и (или) с пропускной способностью 1 тыс. автомобилей в час и более; </w:t>
      </w:r>
    </w:p>
    <w:bookmarkEnd w:id="4244"/>
    <w:bookmarkStart w:name="z4672" w:id="4245"/>
    <w:p>
      <w:pPr>
        <w:spacing w:after="0"/>
        <w:ind w:left="0"/>
        <w:jc w:val="both"/>
      </w:pPr>
      <w:r>
        <w:rPr>
          <w:rFonts w:ascii="Times New Roman"/>
          <w:b w:val="false"/>
          <w:i w:val="false"/>
          <w:color w:val="000000"/>
          <w:sz w:val="28"/>
        </w:rPr>
        <w:t>
      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bookmarkEnd w:id="4245"/>
    <w:bookmarkStart w:name="z4673" w:id="4246"/>
    <w:p>
      <w:pPr>
        <w:spacing w:after="0"/>
        <w:ind w:left="0"/>
        <w:jc w:val="both"/>
      </w:pPr>
      <w:r>
        <w:rPr>
          <w:rFonts w:ascii="Times New Roman"/>
          <w:b w:val="false"/>
          <w:i w:val="false"/>
          <w:color w:val="000000"/>
          <w:sz w:val="28"/>
        </w:rPr>
        <w:t>
      7.4. строительство внутренних водных путей, прокладка каналов и работы по предотвращению наводнений;</w:t>
      </w:r>
    </w:p>
    <w:bookmarkEnd w:id="4246"/>
    <w:bookmarkStart w:name="z4674" w:id="4247"/>
    <w:p>
      <w:pPr>
        <w:spacing w:after="0"/>
        <w:ind w:left="0"/>
        <w:jc w:val="both"/>
      </w:pPr>
      <w:r>
        <w:rPr>
          <w:rFonts w:ascii="Times New Roman"/>
          <w:b w:val="false"/>
          <w:i w:val="false"/>
          <w:color w:val="000000"/>
          <w:sz w:val="28"/>
        </w:rPr>
        <w:t>
      7.5. строительство водных портов и портовых сооружений, включая рыбацкие гавани.</w:t>
      </w:r>
    </w:p>
    <w:bookmarkEnd w:id="4247"/>
    <w:bookmarkStart w:name="z4675" w:id="4248"/>
    <w:p>
      <w:pPr>
        <w:spacing w:after="0"/>
        <w:ind w:left="0"/>
        <w:jc w:val="both"/>
      </w:pPr>
      <w:r>
        <w:rPr>
          <w:rFonts w:ascii="Times New Roman"/>
          <w:b w:val="false"/>
          <w:i w:val="false"/>
          <w:color w:val="000000"/>
          <w:sz w:val="28"/>
        </w:rPr>
        <w:t>
      8. Управление водными ресурсами:</w:t>
      </w:r>
    </w:p>
    <w:bookmarkEnd w:id="4248"/>
    <w:bookmarkStart w:name="z4676" w:id="4249"/>
    <w:p>
      <w:pPr>
        <w:spacing w:after="0"/>
        <w:ind w:left="0"/>
        <w:jc w:val="both"/>
      </w:pPr>
      <w:r>
        <w:rPr>
          <w:rFonts w:ascii="Times New Roman"/>
          <w:b w:val="false"/>
          <w:i w:val="false"/>
          <w:color w:val="000000"/>
          <w:sz w:val="28"/>
        </w:rPr>
        <w:t>
      8.1. работы по переброске водных ресурсов между бассейнами и речными системами, при которых объем перебрасываемой воды превышает 5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249"/>
    <w:bookmarkStart w:name="z4677" w:id="4250"/>
    <w:p>
      <w:pPr>
        <w:spacing w:after="0"/>
        <w:ind w:left="0"/>
        <w:jc w:val="both"/>
      </w:pPr>
      <w:r>
        <w:rPr>
          <w:rFonts w:ascii="Times New Roman"/>
          <w:b w:val="false"/>
          <w:i w:val="false"/>
          <w:color w:val="000000"/>
          <w:sz w:val="28"/>
        </w:rPr>
        <w:t>
      8.2. плотины и другие сооружения, предназначенные для задерживания или постоянного хранения воды, где новый или дополнительный объем задерживаемой или хранимой воды превышает 100 тыс. м</w:t>
      </w:r>
      <w:r>
        <w:rPr>
          <w:rFonts w:ascii="Times New Roman"/>
          <w:b w:val="false"/>
          <w:i w:val="false"/>
          <w:color w:val="000000"/>
          <w:vertAlign w:val="superscript"/>
        </w:rPr>
        <w:t>3</w:t>
      </w:r>
      <w:r>
        <w:rPr>
          <w:rFonts w:ascii="Times New Roman"/>
          <w:b w:val="false"/>
          <w:i w:val="false"/>
          <w:color w:val="000000"/>
          <w:sz w:val="28"/>
        </w:rPr>
        <w:t>;</w:t>
      </w:r>
    </w:p>
    <w:bookmarkEnd w:id="4250"/>
    <w:bookmarkStart w:name="z4678" w:id="4251"/>
    <w:p>
      <w:pPr>
        <w:spacing w:after="0"/>
        <w:ind w:left="0"/>
        <w:jc w:val="both"/>
      </w:pPr>
      <w:r>
        <w:rPr>
          <w:rFonts w:ascii="Times New Roman"/>
          <w:b w:val="false"/>
          <w:i w:val="false"/>
          <w:color w:val="000000"/>
          <w:sz w:val="28"/>
        </w:rPr>
        <w:t>
      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эквивалентным или превышающим 250 тыс. м</w:t>
      </w:r>
      <w:r>
        <w:rPr>
          <w:rFonts w:ascii="Times New Roman"/>
          <w:b w:val="false"/>
          <w:i w:val="false"/>
          <w:color w:val="000000"/>
          <w:vertAlign w:val="superscript"/>
        </w:rPr>
        <w:t>3</w:t>
      </w:r>
      <w:r>
        <w:rPr>
          <w:rFonts w:ascii="Times New Roman"/>
          <w:b w:val="false"/>
          <w:i w:val="false"/>
          <w:color w:val="000000"/>
          <w:sz w:val="28"/>
        </w:rPr>
        <w:t>;</w:t>
      </w:r>
    </w:p>
    <w:bookmarkEnd w:id="4251"/>
    <w:bookmarkStart w:name="z4679" w:id="4252"/>
    <w:p>
      <w:pPr>
        <w:spacing w:after="0"/>
        <w:ind w:left="0"/>
        <w:jc w:val="both"/>
      </w:pPr>
      <w:r>
        <w:rPr>
          <w:rFonts w:ascii="Times New Roman"/>
          <w:b w:val="false"/>
          <w:i w:val="false"/>
          <w:color w:val="000000"/>
          <w:sz w:val="28"/>
        </w:rPr>
        <w:t>
      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bookmarkEnd w:id="4252"/>
    <w:bookmarkStart w:name="z4680" w:id="4253"/>
    <w:p>
      <w:pPr>
        <w:spacing w:after="0"/>
        <w:ind w:left="0"/>
        <w:jc w:val="both"/>
      </w:pPr>
      <w:r>
        <w:rPr>
          <w:rFonts w:ascii="Times New Roman"/>
          <w:b w:val="false"/>
          <w:i w:val="false"/>
          <w:color w:val="000000"/>
          <w:sz w:val="28"/>
        </w:rPr>
        <w:t>
      8.5. сооружения для очистки сточных вод с мощностью свыше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53"/>
    <w:bookmarkStart w:name="z4681" w:id="4254"/>
    <w:p>
      <w:pPr>
        <w:spacing w:after="0"/>
        <w:ind w:left="0"/>
        <w:jc w:val="both"/>
      </w:pPr>
      <w:r>
        <w:rPr>
          <w:rFonts w:ascii="Times New Roman"/>
          <w:b w:val="false"/>
          <w:i w:val="false"/>
          <w:color w:val="000000"/>
          <w:sz w:val="28"/>
        </w:rPr>
        <w:t>
      9. Целлюлозно-бумажная и деревообрабатывающая промышленность:</w:t>
      </w:r>
    </w:p>
    <w:bookmarkEnd w:id="4254"/>
    <w:bookmarkStart w:name="z4682" w:id="4255"/>
    <w:p>
      <w:pPr>
        <w:spacing w:after="0"/>
        <w:ind w:left="0"/>
        <w:jc w:val="both"/>
      </w:pPr>
      <w:r>
        <w:rPr>
          <w:rFonts w:ascii="Times New Roman"/>
          <w:b w:val="false"/>
          <w:i w:val="false"/>
          <w:color w:val="000000"/>
          <w:sz w:val="28"/>
        </w:rPr>
        <w:t>
      9.1. промышленные предприятия по производству бумаги и картона с производительностью 20 тонн в сутки и более;</w:t>
      </w:r>
    </w:p>
    <w:bookmarkEnd w:id="4255"/>
    <w:bookmarkStart w:name="z4683" w:id="4256"/>
    <w:p>
      <w:pPr>
        <w:spacing w:after="0"/>
        <w:ind w:left="0"/>
        <w:jc w:val="both"/>
      </w:pPr>
      <w:r>
        <w:rPr>
          <w:rFonts w:ascii="Times New Roman"/>
          <w:b w:val="false"/>
          <w:i w:val="false"/>
          <w:color w:val="000000"/>
          <w:sz w:val="28"/>
        </w:rPr>
        <w:t>
      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56"/>
    <w:bookmarkStart w:name="z4684" w:id="4257"/>
    <w:p>
      <w:pPr>
        <w:spacing w:after="0"/>
        <w:ind w:left="0"/>
        <w:jc w:val="both"/>
      </w:pPr>
      <w:r>
        <w:rPr>
          <w:rFonts w:ascii="Times New Roman"/>
          <w:b w:val="false"/>
          <w:i w:val="false"/>
          <w:color w:val="000000"/>
          <w:sz w:val="28"/>
        </w:rPr>
        <w:t>
      10. Прочие виды деятельности:</w:t>
      </w:r>
    </w:p>
    <w:bookmarkEnd w:id="4257"/>
    <w:bookmarkStart w:name="z4685" w:id="4258"/>
    <w:p>
      <w:pPr>
        <w:spacing w:after="0"/>
        <w:ind w:left="0"/>
        <w:jc w:val="both"/>
      </w:pPr>
      <w:r>
        <w:rPr>
          <w:rFonts w:ascii="Times New Roman"/>
          <w:b w:val="false"/>
          <w:i w:val="false"/>
          <w:color w:val="000000"/>
          <w:sz w:val="28"/>
        </w:rPr>
        <w:t>
      10.1. трубопроводы и промышленные сооружения для транспортировки нефти, химических веществ, газа, пара и горячей воды длиной более 5 км;</w:t>
      </w:r>
    </w:p>
    <w:bookmarkEnd w:id="4258"/>
    <w:bookmarkStart w:name="z4686" w:id="4259"/>
    <w:p>
      <w:pPr>
        <w:spacing w:after="0"/>
        <w:ind w:left="0"/>
        <w:jc w:val="both"/>
      </w:pPr>
      <w:r>
        <w:rPr>
          <w:rFonts w:ascii="Times New Roman"/>
          <w:b w:val="false"/>
          <w:i w:val="false"/>
          <w:color w:val="000000"/>
          <w:sz w:val="28"/>
        </w:rPr>
        <w:t>
      10.2. передача электроэнергии воздушными линиями электропередачи от 110 киловольт (кВт);</w:t>
      </w:r>
    </w:p>
    <w:bookmarkEnd w:id="4259"/>
    <w:bookmarkStart w:name="z4687" w:id="4260"/>
    <w:p>
      <w:pPr>
        <w:spacing w:after="0"/>
        <w:ind w:left="0"/>
        <w:jc w:val="both"/>
      </w:pPr>
      <w:r>
        <w:rPr>
          <w:rFonts w:ascii="Times New Roman"/>
          <w:b w:val="false"/>
          <w:i w:val="false"/>
          <w:color w:val="000000"/>
          <w:sz w:val="28"/>
        </w:rPr>
        <w:t>
      10.3. животноводческие хозяйства:</w:t>
      </w:r>
    </w:p>
    <w:bookmarkEnd w:id="4260"/>
    <w:bookmarkStart w:name="z4688" w:id="4261"/>
    <w:p>
      <w:pPr>
        <w:spacing w:after="0"/>
        <w:ind w:left="0"/>
        <w:jc w:val="both"/>
      </w:pPr>
      <w:r>
        <w:rPr>
          <w:rFonts w:ascii="Times New Roman"/>
          <w:b w:val="false"/>
          <w:i w:val="false"/>
          <w:color w:val="000000"/>
          <w:sz w:val="28"/>
        </w:rPr>
        <w:t>
      10.3.1. объекты по разведению сельскохозяйственной птицы (5 тыс. голов и более);</w:t>
      </w:r>
    </w:p>
    <w:bookmarkEnd w:id="4261"/>
    <w:bookmarkStart w:name="z4689" w:id="4262"/>
    <w:p>
      <w:pPr>
        <w:spacing w:after="0"/>
        <w:ind w:left="0"/>
        <w:jc w:val="both"/>
      </w:pPr>
      <w:r>
        <w:rPr>
          <w:rFonts w:ascii="Times New Roman"/>
          <w:b w:val="false"/>
          <w:i w:val="false"/>
          <w:color w:val="000000"/>
          <w:sz w:val="28"/>
        </w:rPr>
        <w:t>
      10.3.2. по выращиванию и разведению свиней (500 голов и более), свиноматок (100 голов и более);</w:t>
      </w:r>
    </w:p>
    <w:bookmarkEnd w:id="4262"/>
    <w:bookmarkStart w:name="z4690" w:id="4263"/>
    <w:p>
      <w:pPr>
        <w:spacing w:after="0"/>
        <w:ind w:left="0"/>
        <w:jc w:val="both"/>
      </w:pPr>
      <w:r>
        <w:rPr>
          <w:rFonts w:ascii="Times New Roman"/>
          <w:b w:val="false"/>
          <w:i w:val="false"/>
          <w:color w:val="000000"/>
          <w:sz w:val="28"/>
        </w:rPr>
        <w:t>
      10.3.3. по разведению крупного рогатого скота (1500 голов и более);</w:t>
      </w:r>
    </w:p>
    <w:bookmarkEnd w:id="4263"/>
    <w:bookmarkStart w:name="z4691" w:id="4264"/>
    <w:p>
      <w:pPr>
        <w:spacing w:after="0"/>
        <w:ind w:left="0"/>
        <w:jc w:val="both"/>
      </w:pPr>
      <w:r>
        <w:rPr>
          <w:rFonts w:ascii="Times New Roman"/>
          <w:b w:val="false"/>
          <w:i w:val="false"/>
          <w:color w:val="000000"/>
          <w:sz w:val="28"/>
        </w:rPr>
        <w:t>
      10.3.4. по разведению овец (15 тыс. голов и более);</w:t>
      </w:r>
    </w:p>
    <w:bookmarkEnd w:id="4264"/>
    <w:bookmarkStart w:name="z4692" w:id="4265"/>
    <w:p>
      <w:pPr>
        <w:spacing w:after="0"/>
        <w:ind w:left="0"/>
        <w:jc w:val="both"/>
      </w:pPr>
      <w:r>
        <w:rPr>
          <w:rFonts w:ascii="Times New Roman"/>
          <w:b w:val="false"/>
          <w:i w:val="false"/>
          <w:color w:val="000000"/>
          <w:sz w:val="28"/>
        </w:rPr>
        <w:t>
      10.4. наземные хранилища видов органического топлива вместимостью свыше 10 тыс. тонн;</w:t>
      </w:r>
    </w:p>
    <w:bookmarkEnd w:id="4265"/>
    <w:bookmarkStart w:name="z4693" w:id="4266"/>
    <w:p>
      <w:pPr>
        <w:spacing w:after="0"/>
        <w:ind w:left="0"/>
        <w:jc w:val="both"/>
      </w:pPr>
      <w:r>
        <w:rPr>
          <w:rFonts w:ascii="Times New Roman"/>
          <w:b w:val="false"/>
          <w:i w:val="false"/>
          <w:color w:val="000000"/>
          <w:sz w:val="28"/>
        </w:rPr>
        <w:t>
      10.5. хранилища природного газа вместимостью свыше 10 тыс. м</w:t>
      </w:r>
      <w:r>
        <w:rPr>
          <w:rFonts w:ascii="Times New Roman"/>
          <w:b w:val="false"/>
          <w:i w:val="false"/>
          <w:color w:val="000000"/>
          <w:vertAlign w:val="superscript"/>
        </w:rPr>
        <w:t>3</w:t>
      </w:r>
      <w:r>
        <w:rPr>
          <w:rFonts w:ascii="Times New Roman"/>
          <w:b w:val="false"/>
          <w:i w:val="false"/>
          <w:color w:val="000000"/>
          <w:sz w:val="28"/>
        </w:rPr>
        <w:t>;</w:t>
      </w:r>
    </w:p>
    <w:bookmarkEnd w:id="4266"/>
    <w:bookmarkStart w:name="z4694" w:id="4267"/>
    <w:p>
      <w:pPr>
        <w:spacing w:after="0"/>
        <w:ind w:left="0"/>
        <w:jc w:val="both"/>
      </w:pPr>
      <w:r>
        <w:rPr>
          <w:rFonts w:ascii="Times New Roman"/>
          <w:b w:val="false"/>
          <w:i w:val="false"/>
          <w:color w:val="000000"/>
          <w:sz w:val="28"/>
        </w:rPr>
        <w:t>
      10.6. установки для предварительной обработки (промывки, отбеливания, мерсеризации), окрашивания волокна или текстиля, на которых объем обрабатываемых материалов превышает 10 тонн в сутки;</w:t>
      </w:r>
    </w:p>
    <w:bookmarkEnd w:id="4267"/>
    <w:bookmarkStart w:name="z4695" w:id="4268"/>
    <w:p>
      <w:pPr>
        <w:spacing w:after="0"/>
        <w:ind w:left="0"/>
        <w:jc w:val="both"/>
      </w:pPr>
      <w:r>
        <w:rPr>
          <w:rFonts w:ascii="Times New Roman"/>
          <w:b w:val="false"/>
          <w:i w:val="false"/>
          <w:color w:val="000000"/>
          <w:sz w:val="28"/>
        </w:rPr>
        <w:t>
      10.7. предприятия по дублению шкур и кож;</w:t>
      </w:r>
    </w:p>
    <w:bookmarkEnd w:id="4268"/>
    <w:bookmarkStart w:name="z4696" w:id="4269"/>
    <w:p>
      <w:pPr>
        <w:spacing w:after="0"/>
        <w:ind w:left="0"/>
        <w:jc w:val="both"/>
      </w:pPr>
      <w:r>
        <w:rPr>
          <w:rFonts w:ascii="Times New Roman"/>
          <w:b w:val="false"/>
          <w:i w:val="false"/>
          <w:color w:val="000000"/>
          <w:sz w:val="28"/>
        </w:rPr>
        <w:t>
      10.8. бойни с мощностями по переработке туш от 10 тонн в сутки;</w:t>
      </w:r>
    </w:p>
    <w:bookmarkEnd w:id="4269"/>
    <w:bookmarkStart w:name="z4697" w:id="4270"/>
    <w:p>
      <w:pPr>
        <w:spacing w:after="0"/>
        <w:ind w:left="0"/>
        <w:jc w:val="both"/>
      </w:pPr>
      <w:r>
        <w:rPr>
          <w:rFonts w:ascii="Times New Roman"/>
          <w:b w:val="false"/>
          <w:i w:val="false"/>
          <w:color w:val="000000"/>
          <w:sz w:val="28"/>
        </w:rPr>
        <w:t>
      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bookmarkEnd w:id="4270"/>
    <w:bookmarkStart w:name="z4698" w:id="4271"/>
    <w:p>
      <w:pPr>
        <w:spacing w:after="0"/>
        <w:ind w:left="0"/>
        <w:jc w:val="both"/>
      </w:pPr>
      <w:r>
        <w:rPr>
          <w:rFonts w:ascii="Times New Roman"/>
          <w:b w:val="false"/>
          <w:i w:val="false"/>
          <w:color w:val="000000"/>
          <w:sz w:val="28"/>
        </w:rPr>
        <w:t xml:space="preserve">
      10.10. упаковка и консервирование мяса животных и растительных продуктов с производительностью свыше 100 тыс. тонн в год; </w:t>
      </w:r>
    </w:p>
    <w:bookmarkEnd w:id="4271"/>
    <w:bookmarkStart w:name="z4699" w:id="4272"/>
    <w:p>
      <w:pPr>
        <w:spacing w:after="0"/>
        <w:ind w:left="0"/>
        <w:jc w:val="both"/>
      </w:pPr>
      <w:r>
        <w:rPr>
          <w:rFonts w:ascii="Times New Roman"/>
          <w:b w:val="false"/>
          <w:i w:val="false"/>
          <w:color w:val="000000"/>
          <w:sz w:val="28"/>
        </w:rPr>
        <w:t>
      10.11. предприятия по производству рыбной муки и рыбьего жира (свыше 5 тыс. тонн продукции в год);</w:t>
      </w:r>
    </w:p>
    <w:bookmarkEnd w:id="4272"/>
    <w:bookmarkStart w:name="z4700" w:id="4273"/>
    <w:p>
      <w:pPr>
        <w:spacing w:after="0"/>
        <w:ind w:left="0"/>
        <w:jc w:val="both"/>
      </w:pPr>
      <w:r>
        <w:rPr>
          <w:rFonts w:ascii="Times New Roman"/>
          <w:b w:val="false"/>
          <w:i w:val="false"/>
          <w:color w:val="000000"/>
          <w:sz w:val="28"/>
        </w:rPr>
        <w:t>
      10.12. производство растительных и животных масел и жиров от 20 тыс. тонн в год;</w:t>
      </w:r>
    </w:p>
    <w:bookmarkEnd w:id="4273"/>
    <w:bookmarkStart w:name="z4701" w:id="4274"/>
    <w:p>
      <w:pPr>
        <w:spacing w:after="0"/>
        <w:ind w:left="0"/>
        <w:jc w:val="both"/>
      </w:pPr>
      <w:r>
        <w:rPr>
          <w:rFonts w:ascii="Times New Roman"/>
          <w:b w:val="false"/>
          <w:i w:val="false"/>
          <w:color w:val="000000"/>
          <w:sz w:val="28"/>
        </w:rPr>
        <w:t>
      10.13. пивоварение и соложение свыше 1500 л в сутки;</w:t>
      </w:r>
    </w:p>
    <w:bookmarkEnd w:id="4274"/>
    <w:bookmarkStart w:name="z4702" w:id="4275"/>
    <w:p>
      <w:pPr>
        <w:spacing w:after="0"/>
        <w:ind w:left="0"/>
        <w:jc w:val="both"/>
      </w:pPr>
      <w:r>
        <w:rPr>
          <w:rFonts w:ascii="Times New Roman"/>
          <w:b w:val="false"/>
          <w:i w:val="false"/>
          <w:color w:val="000000"/>
          <w:sz w:val="28"/>
        </w:rPr>
        <w:t>
      10.14. производство пищевого спирта свыше 5 тыс. л в сутки;</w:t>
      </w:r>
    </w:p>
    <w:bookmarkEnd w:id="4275"/>
    <w:bookmarkStart w:name="z4703" w:id="4276"/>
    <w:p>
      <w:pPr>
        <w:spacing w:after="0"/>
        <w:ind w:left="0"/>
        <w:jc w:val="both"/>
      </w:pPr>
      <w:r>
        <w:rPr>
          <w:rFonts w:ascii="Times New Roman"/>
          <w:b w:val="false"/>
          <w:i w:val="false"/>
          <w:color w:val="000000"/>
          <w:sz w:val="28"/>
        </w:rPr>
        <w:t>
      10.15. предприятия по промышленному производству крахмала (свыше 50 тыс. тонн продукции в сутки);</w:t>
      </w:r>
    </w:p>
    <w:bookmarkEnd w:id="4276"/>
    <w:bookmarkStart w:name="z4704" w:id="4277"/>
    <w:p>
      <w:pPr>
        <w:spacing w:after="0"/>
        <w:ind w:left="0"/>
        <w:jc w:val="both"/>
      </w:pPr>
      <w:r>
        <w:rPr>
          <w:rFonts w:ascii="Times New Roman"/>
          <w:b w:val="false"/>
          <w:i w:val="false"/>
          <w:color w:val="000000"/>
          <w:sz w:val="28"/>
        </w:rPr>
        <w:t>
      10.16. сахарные заводы с производительностью свыше 150 тыс. тонн продукции в год;</w:t>
      </w:r>
    </w:p>
    <w:bookmarkEnd w:id="4277"/>
    <w:bookmarkStart w:name="z4705" w:id="4278"/>
    <w:p>
      <w:pPr>
        <w:spacing w:after="0"/>
        <w:ind w:left="0"/>
        <w:jc w:val="both"/>
      </w:pPr>
      <w:r>
        <w:rPr>
          <w:rFonts w:ascii="Times New Roman"/>
          <w:b w:val="false"/>
          <w:i w:val="false"/>
          <w:color w:val="000000"/>
          <w:sz w:val="28"/>
        </w:rPr>
        <w:t>
      10.17. производство кондитерских изделий и сиропов с производительностью свыше 10 тыс. тонн продукции в год;</w:t>
      </w:r>
    </w:p>
    <w:bookmarkEnd w:id="4278"/>
    <w:bookmarkStart w:name="z4706" w:id="4279"/>
    <w:p>
      <w:pPr>
        <w:spacing w:after="0"/>
        <w:ind w:left="0"/>
        <w:jc w:val="both"/>
      </w:pPr>
      <w:r>
        <w:rPr>
          <w:rFonts w:ascii="Times New Roman"/>
          <w:b w:val="false"/>
          <w:i w:val="false"/>
          <w:color w:val="000000"/>
          <w:sz w:val="28"/>
        </w:rPr>
        <w:t>
      10.18. производство молочных продуктов свыше 5 тыс. л в сутки;</w:t>
      </w:r>
    </w:p>
    <w:bookmarkEnd w:id="4279"/>
    <w:bookmarkStart w:name="z4707" w:id="4280"/>
    <w:p>
      <w:pPr>
        <w:spacing w:after="0"/>
        <w:ind w:left="0"/>
        <w:jc w:val="both"/>
      </w:pPr>
      <w:r>
        <w:rPr>
          <w:rFonts w:ascii="Times New Roman"/>
          <w:b w:val="false"/>
          <w:i w:val="false"/>
          <w:color w:val="000000"/>
          <w:sz w:val="28"/>
        </w:rPr>
        <w:t>
      10.19. установки для ликвидации трупов животных; скотомогильники с захоронением трупов животных в ямах;</w:t>
      </w:r>
    </w:p>
    <w:bookmarkEnd w:id="4280"/>
    <w:bookmarkStart w:name="z4708" w:id="4281"/>
    <w:p>
      <w:pPr>
        <w:spacing w:after="0"/>
        <w:ind w:left="0"/>
        <w:jc w:val="both"/>
      </w:pPr>
      <w:r>
        <w:rPr>
          <w:rFonts w:ascii="Times New Roman"/>
          <w:b w:val="false"/>
          <w:i w:val="false"/>
          <w:color w:val="000000"/>
          <w:sz w:val="28"/>
        </w:rPr>
        <w:t>
      10.20. клееварочные предприятия, изготавливающие клей из остатков кожи, полевой и свалочной кости и других животных отходов и отбросов;</w:t>
      </w:r>
    </w:p>
    <w:bookmarkEnd w:id="4281"/>
    <w:bookmarkStart w:name="z4709" w:id="4282"/>
    <w:p>
      <w:pPr>
        <w:spacing w:after="0"/>
        <w:ind w:left="0"/>
        <w:jc w:val="both"/>
      </w:pPr>
      <w:r>
        <w:rPr>
          <w:rFonts w:ascii="Times New Roman"/>
          <w:b w:val="false"/>
          <w:i w:val="false"/>
          <w:color w:val="000000"/>
          <w:sz w:val="28"/>
        </w:rPr>
        <w:t>
      10.21. производство технического желатина из кости, мездры, остатков кожи и других животных отходов и отбросов с хранением их на складе;</w:t>
      </w:r>
    </w:p>
    <w:bookmarkEnd w:id="4282"/>
    <w:bookmarkStart w:name="z4710" w:id="4283"/>
    <w:p>
      <w:pPr>
        <w:spacing w:after="0"/>
        <w:ind w:left="0"/>
        <w:jc w:val="both"/>
      </w:pPr>
      <w:r>
        <w:rPr>
          <w:rFonts w:ascii="Times New Roman"/>
          <w:b w:val="false"/>
          <w:i w:val="false"/>
          <w:color w:val="000000"/>
          <w:sz w:val="28"/>
        </w:rPr>
        <w:t>
      10.22. утильзаводы по переработке трупов павших животных, рыбы, их частей и других животных отходов и отбросов (превращение в жиры, корм для животных, удобрения);</w:t>
      </w:r>
    </w:p>
    <w:bookmarkEnd w:id="4283"/>
    <w:bookmarkStart w:name="z4711" w:id="4284"/>
    <w:p>
      <w:pPr>
        <w:spacing w:after="0"/>
        <w:ind w:left="0"/>
        <w:jc w:val="both"/>
      </w:pPr>
      <w:r>
        <w:rPr>
          <w:rFonts w:ascii="Times New Roman"/>
          <w:b w:val="false"/>
          <w:i w:val="false"/>
          <w:color w:val="000000"/>
          <w:sz w:val="28"/>
        </w:rPr>
        <w:t>
      10.23. заводы костеобжигательные и костемольные;</w:t>
      </w:r>
    </w:p>
    <w:bookmarkEnd w:id="4284"/>
    <w:bookmarkStart w:name="z4712" w:id="4285"/>
    <w:p>
      <w:pPr>
        <w:spacing w:after="0"/>
        <w:ind w:left="0"/>
        <w:jc w:val="both"/>
      </w:pPr>
      <w:r>
        <w:rPr>
          <w:rFonts w:ascii="Times New Roman"/>
          <w:b w:val="false"/>
          <w:i w:val="false"/>
          <w:color w:val="000000"/>
          <w:sz w:val="28"/>
        </w:rPr>
        <w:t>
      10.24. первоначальное лесонасаждение и сведение леса с целью преобразования земельных участков для другого типа землепользования;</w:t>
      </w:r>
    </w:p>
    <w:bookmarkEnd w:id="4285"/>
    <w:bookmarkStart w:name="z4713" w:id="4286"/>
    <w:p>
      <w:pPr>
        <w:spacing w:after="0"/>
        <w:ind w:left="0"/>
        <w:jc w:val="both"/>
      </w:pPr>
      <w:r>
        <w:rPr>
          <w:rFonts w:ascii="Times New Roman"/>
          <w:b w:val="false"/>
          <w:i w:val="false"/>
          <w:color w:val="000000"/>
          <w:sz w:val="28"/>
        </w:rPr>
        <w:t>
      10.25. хранилища навоза и помета от 1 тонны в сутки;</w:t>
      </w:r>
    </w:p>
    <w:bookmarkEnd w:id="4286"/>
    <w:bookmarkStart w:name="z4714" w:id="4287"/>
    <w:p>
      <w:pPr>
        <w:spacing w:after="0"/>
        <w:ind w:left="0"/>
        <w:jc w:val="both"/>
      </w:pPr>
      <w:r>
        <w:rPr>
          <w:rFonts w:ascii="Times New Roman"/>
          <w:b w:val="false"/>
          <w:i w:val="false"/>
          <w:color w:val="000000"/>
          <w:sz w:val="28"/>
        </w:rPr>
        <w:t>
      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bookmarkEnd w:id="4287"/>
    <w:bookmarkStart w:name="z4715" w:id="4288"/>
    <w:p>
      <w:pPr>
        <w:spacing w:after="0"/>
        <w:ind w:left="0"/>
        <w:jc w:val="both"/>
      </w:pPr>
      <w:r>
        <w:rPr>
          <w:rFonts w:ascii="Times New Roman"/>
          <w:b w:val="false"/>
          <w:i w:val="false"/>
          <w:color w:val="000000"/>
          <w:sz w:val="28"/>
        </w:rPr>
        <w:t>
      10.27. производство или обработка полимеров, эластомеров, синтетических каучуков, изделий на основе эластомеров с производительностью свыше 1 тыс. тонн в год;</w:t>
      </w:r>
    </w:p>
    <w:bookmarkEnd w:id="4288"/>
    <w:bookmarkStart w:name="z4716" w:id="4289"/>
    <w:p>
      <w:pPr>
        <w:spacing w:after="0"/>
        <w:ind w:left="0"/>
        <w:jc w:val="both"/>
      </w:pPr>
      <w:r>
        <w:rPr>
          <w:rFonts w:ascii="Times New Roman"/>
          <w:b w:val="false"/>
          <w:i w:val="false"/>
          <w:color w:val="000000"/>
          <w:sz w:val="28"/>
        </w:rPr>
        <w:t>
      10.28. места разгрузки апатитного концентрата, фосфоритной муки, цемента и других пылящих грузов при грузообороте более 150 тыс. тонн в год;</w:t>
      </w:r>
    </w:p>
    <w:bookmarkEnd w:id="4289"/>
    <w:bookmarkStart w:name="z4717" w:id="4290"/>
    <w:p>
      <w:pPr>
        <w:spacing w:after="0"/>
        <w:ind w:left="0"/>
        <w:jc w:val="both"/>
      </w:pPr>
      <w:r>
        <w:rPr>
          <w:rFonts w:ascii="Times New Roman"/>
          <w:b w:val="false"/>
          <w:i w:val="false"/>
          <w:color w:val="000000"/>
          <w:sz w:val="28"/>
        </w:rPr>
        <w:t>
      10.29. места перегрузки и хранения жидких химических грузов и сжиженных газов (метана, пропана, аммиака и других), производственных соединений галогенов, серы, азота, углеводородов (метанола, бензола, толуола и других), спиртов, альдегидов и других химических соединений;</w:t>
      </w:r>
    </w:p>
    <w:bookmarkEnd w:id="4290"/>
    <w:bookmarkStart w:name="z4718" w:id="4291"/>
    <w:p>
      <w:pPr>
        <w:spacing w:after="0"/>
        <w:ind w:left="0"/>
        <w:jc w:val="both"/>
      </w:pPr>
      <w:r>
        <w:rPr>
          <w:rFonts w:ascii="Times New Roman"/>
          <w:b w:val="false"/>
          <w:i w:val="false"/>
          <w:color w:val="000000"/>
          <w:sz w:val="28"/>
        </w:rPr>
        <w:t>
      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промывочно-нефтесодержащих вод со специализированных плавсборщиков;</w:t>
      </w:r>
    </w:p>
    <w:bookmarkEnd w:id="4291"/>
    <w:bookmarkStart w:name="z4719" w:id="4292"/>
    <w:p>
      <w:pPr>
        <w:spacing w:after="0"/>
        <w:ind w:left="0"/>
        <w:jc w:val="both"/>
      </w:pPr>
      <w:r>
        <w:rPr>
          <w:rFonts w:ascii="Times New Roman"/>
          <w:b w:val="false"/>
          <w:i w:val="false"/>
          <w:color w:val="000000"/>
          <w:sz w:val="28"/>
        </w:rPr>
        <w:t>
      10.31. размещение объектов и осуществление любых видов деятельности на особо охраняемых природных территориях, в их охранных и буферных зонах.</w:t>
      </w:r>
    </w:p>
    <w:bookmarkEnd w:id="4292"/>
    <w:bookmarkStart w:name="z4720" w:id="4293"/>
    <w:p>
      <w:pPr>
        <w:spacing w:after="0"/>
        <w:ind w:left="0"/>
        <w:jc w:val="both"/>
      </w:pPr>
      <w:r>
        <w:rPr>
          <w:rFonts w:ascii="Times New Roman"/>
          <w:b w:val="false"/>
          <w:i w:val="false"/>
          <w:color w:val="000000"/>
          <w:sz w:val="28"/>
        </w:rPr>
        <w:t xml:space="preserve">
      11. Туризм и досуг: </w:t>
      </w:r>
    </w:p>
    <w:bookmarkEnd w:id="4293"/>
    <w:bookmarkStart w:name="z4721" w:id="4294"/>
    <w:p>
      <w:pPr>
        <w:spacing w:after="0"/>
        <w:ind w:left="0"/>
        <w:jc w:val="both"/>
      </w:pPr>
      <w:r>
        <w:rPr>
          <w:rFonts w:ascii="Times New Roman"/>
          <w:b w:val="false"/>
          <w:i w:val="false"/>
          <w:color w:val="000000"/>
          <w:sz w:val="28"/>
        </w:rPr>
        <w:t xml:space="preserve">
      11.1. лодочные станции, рассчитанные на более чем 25 судов водоизмещением свыше 1 тонны; </w:t>
      </w:r>
    </w:p>
    <w:bookmarkEnd w:id="4294"/>
    <w:bookmarkStart w:name="z4722" w:id="4295"/>
    <w:p>
      <w:pPr>
        <w:spacing w:after="0"/>
        <w:ind w:left="0"/>
        <w:jc w:val="both"/>
      </w:pPr>
      <w:r>
        <w:rPr>
          <w:rFonts w:ascii="Times New Roman"/>
          <w:b w:val="false"/>
          <w:i w:val="false"/>
          <w:color w:val="000000"/>
          <w:sz w:val="28"/>
        </w:rPr>
        <w:t>
      11.2. тематические парки на площади более 2 га;</w:t>
      </w:r>
    </w:p>
    <w:bookmarkEnd w:id="4295"/>
    <w:bookmarkStart w:name="z4723" w:id="4296"/>
    <w:p>
      <w:pPr>
        <w:spacing w:after="0"/>
        <w:ind w:left="0"/>
        <w:jc w:val="both"/>
      </w:pPr>
      <w:r>
        <w:rPr>
          <w:rFonts w:ascii="Times New Roman"/>
          <w:b w:val="false"/>
          <w:i w:val="false"/>
          <w:color w:val="000000"/>
          <w:sz w:val="28"/>
        </w:rPr>
        <w:t>
      11.3. горнолыжные курорты, рекреационные комплексы, отельные комплексы (и связанные с ними объекты) на площади более 1 га.</w:t>
      </w:r>
    </w:p>
    <w:bookmarkEnd w:id="4296"/>
    <w:bookmarkStart w:name="z4724" w:id="4297"/>
    <w:p>
      <w:pPr>
        <w:spacing w:after="0"/>
        <w:ind w:left="0"/>
        <w:jc w:val="both"/>
      </w:pPr>
      <w:r>
        <w:rPr>
          <w:rFonts w:ascii="Times New Roman"/>
          <w:b w:val="false"/>
          <w:i w:val="false"/>
          <w:color w:val="000000"/>
          <w:sz w:val="28"/>
        </w:rPr>
        <w:t>
      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bookmarkEnd w:id="4297"/>
    <w:bookmarkStart w:name="z4725" w:id="4298"/>
    <w:p>
      <w:pPr>
        <w:spacing w:after="0"/>
        <w:ind w:left="0"/>
        <w:jc w:val="both"/>
      </w:pPr>
      <w:r>
        <w:rPr>
          <w:rFonts w:ascii="Times New Roman"/>
          <w:b w:val="false"/>
          <w:i w:val="false"/>
          <w:color w:val="000000"/>
          <w:sz w:val="28"/>
        </w:rPr>
        <w:t>
      13. Виды намечаемой деятельности, указанные в разделе 1 настоящего приложения, которые предназначены исключительно или преимущественно для развития и испытания новых методов или изделий.</w:t>
      </w:r>
    </w:p>
    <w:bookmarkEnd w:id="4298"/>
    <w:bookmarkStart w:name="z4726" w:id="4299"/>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4728" w:id="4300"/>
    <w:p>
      <w:pPr>
        <w:spacing w:after="0"/>
        <w:ind w:left="0"/>
        <w:jc w:val="left"/>
      </w:pPr>
      <w:r>
        <w:rPr>
          <w:rFonts w:ascii="Times New Roman"/>
          <w:b/>
          <w:i w:val="false"/>
          <w:color w:val="000000"/>
        </w:rPr>
        <w:t xml:space="preserve">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4300"/>
    <w:bookmarkStart w:name="z4729" w:id="4301"/>
    <w:p>
      <w:pPr>
        <w:spacing w:after="0"/>
        <w:ind w:left="0"/>
        <w:jc w:val="left"/>
      </w:pPr>
      <w:r>
        <w:rPr>
          <w:rFonts w:ascii="Times New Roman"/>
          <w:b/>
          <w:i w:val="false"/>
          <w:color w:val="000000"/>
        </w:rPr>
        <w:t xml:space="preserve"> Раздел 1.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категории</w:t>
      </w:r>
    </w:p>
    <w:bookmarkEnd w:id="4301"/>
    <w:bookmarkStart w:name="z4730" w:id="4302"/>
    <w:p>
      <w:pPr>
        <w:spacing w:after="0"/>
        <w:ind w:left="0"/>
        <w:jc w:val="both"/>
      </w:pPr>
      <w:r>
        <w:rPr>
          <w:rFonts w:ascii="Times New Roman"/>
          <w:b w:val="false"/>
          <w:i w:val="false"/>
          <w:color w:val="000000"/>
          <w:sz w:val="28"/>
        </w:rPr>
        <w:t>
      1. Энергетика:</w:t>
      </w:r>
    </w:p>
    <w:bookmarkEnd w:id="4302"/>
    <w:bookmarkStart w:name="z4731" w:id="4303"/>
    <w:p>
      <w:pPr>
        <w:spacing w:after="0"/>
        <w:ind w:left="0"/>
        <w:jc w:val="both"/>
      </w:pPr>
      <w:r>
        <w:rPr>
          <w:rFonts w:ascii="Times New Roman"/>
          <w:b w:val="false"/>
          <w:i w:val="false"/>
          <w:color w:val="000000"/>
          <w:sz w:val="28"/>
        </w:rPr>
        <w:t>
      1.1. сжигание топлива, за исключением газа, на станциях с общей номинальной тепловой мощностью 50 мегаватт (МВт) и более;</w:t>
      </w:r>
    </w:p>
    <w:bookmarkEnd w:id="4303"/>
    <w:bookmarkStart w:name="z4732" w:id="4304"/>
    <w:p>
      <w:pPr>
        <w:spacing w:after="0"/>
        <w:ind w:left="0"/>
        <w:jc w:val="both"/>
      </w:pPr>
      <w:r>
        <w:rPr>
          <w:rFonts w:ascii="Times New Roman"/>
          <w:b w:val="false"/>
          <w:i w:val="false"/>
          <w:color w:val="000000"/>
          <w:sz w:val="28"/>
        </w:rPr>
        <w:t>
      1.2. энергопроизводящие станции, работающие на газе, с мощностью более 500 мегаватт (МВт);</w:t>
      </w:r>
    </w:p>
    <w:bookmarkEnd w:id="4304"/>
    <w:bookmarkStart w:name="z4733" w:id="4305"/>
    <w:p>
      <w:pPr>
        <w:spacing w:after="0"/>
        <w:ind w:left="0"/>
        <w:jc w:val="both"/>
      </w:pPr>
      <w:r>
        <w:rPr>
          <w:rFonts w:ascii="Times New Roman"/>
          <w:b w:val="false"/>
          <w:i w:val="false"/>
          <w:color w:val="000000"/>
          <w:sz w:val="28"/>
        </w:rPr>
        <w:t>
      1.3. разведка и добыча углеводородов, переработка углеводородов;</w:t>
      </w:r>
    </w:p>
    <w:bookmarkEnd w:id="4305"/>
    <w:bookmarkStart w:name="z4734" w:id="4306"/>
    <w:p>
      <w:pPr>
        <w:spacing w:after="0"/>
        <w:ind w:left="0"/>
        <w:jc w:val="both"/>
      </w:pPr>
      <w:r>
        <w:rPr>
          <w:rFonts w:ascii="Times New Roman"/>
          <w:b w:val="false"/>
          <w:i w:val="false"/>
          <w:color w:val="000000"/>
          <w:sz w:val="28"/>
        </w:rPr>
        <w:t>
      1.4. производство кокса;</w:t>
      </w:r>
    </w:p>
    <w:bookmarkEnd w:id="4306"/>
    <w:bookmarkStart w:name="z4735" w:id="4307"/>
    <w:p>
      <w:pPr>
        <w:spacing w:after="0"/>
        <w:ind w:left="0"/>
        <w:jc w:val="both"/>
      </w:pPr>
      <w:r>
        <w:rPr>
          <w:rFonts w:ascii="Times New Roman"/>
          <w:b w:val="false"/>
          <w:i w:val="false"/>
          <w:color w:val="000000"/>
          <w:sz w:val="28"/>
        </w:rPr>
        <w:t>
      1.5. газификация или сжижение:</w:t>
      </w:r>
    </w:p>
    <w:bookmarkEnd w:id="4307"/>
    <w:bookmarkStart w:name="z4736" w:id="4308"/>
    <w:p>
      <w:pPr>
        <w:spacing w:after="0"/>
        <w:ind w:left="0"/>
        <w:jc w:val="both"/>
      </w:pPr>
      <w:r>
        <w:rPr>
          <w:rFonts w:ascii="Times New Roman"/>
          <w:b w:val="false"/>
          <w:i w:val="false"/>
          <w:color w:val="000000"/>
          <w:sz w:val="28"/>
        </w:rPr>
        <w:t>
      1.5.1. угля;</w:t>
      </w:r>
    </w:p>
    <w:bookmarkEnd w:id="4308"/>
    <w:bookmarkStart w:name="z4737" w:id="4309"/>
    <w:p>
      <w:pPr>
        <w:spacing w:after="0"/>
        <w:ind w:left="0"/>
        <w:jc w:val="both"/>
      </w:pPr>
      <w:r>
        <w:rPr>
          <w:rFonts w:ascii="Times New Roman"/>
          <w:b w:val="false"/>
          <w:i w:val="false"/>
          <w:color w:val="000000"/>
          <w:sz w:val="28"/>
        </w:rPr>
        <w:t>
      1.5.2. других видов топлива в установках с общей номинальной тепловой мощностью 20 мегаватт (МВт) и более.</w:t>
      </w:r>
    </w:p>
    <w:bookmarkEnd w:id="4309"/>
    <w:bookmarkStart w:name="z4738" w:id="4310"/>
    <w:p>
      <w:pPr>
        <w:spacing w:after="0"/>
        <w:ind w:left="0"/>
        <w:jc w:val="both"/>
      </w:pPr>
      <w:r>
        <w:rPr>
          <w:rFonts w:ascii="Times New Roman"/>
          <w:b w:val="false"/>
          <w:i w:val="false"/>
          <w:color w:val="000000"/>
          <w:sz w:val="28"/>
        </w:rPr>
        <w:t>
      2. Производство и обработка металлов:</w:t>
      </w:r>
    </w:p>
    <w:bookmarkEnd w:id="4310"/>
    <w:bookmarkStart w:name="z4739" w:id="4311"/>
    <w:p>
      <w:pPr>
        <w:spacing w:after="0"/>
        <w:ind w:left="0"/>
        <w:jc w:val="both"/>
      </w:pPr>
      <w:r>
        <w:rPr>
          <w:rFonts w:ascii="Times New Roman"/>
          <w:b w:val="false"/>
          <w:i w:val="false"/>
          <w:color w:val="000000"/>
          <w:sz w:val="28"/>
        </w:rPr>
        <w:t>
      2.1. обжиг или спекание металлической руды (включая сульфидную руду);</w:t>
      </w:r>
    </w:p>
    <w:bookmarkEnd w:id="4311"/>
    <w:bookmarkStart w:name="z4740" w:id="4312"/>
    <w:p>
      <w:pPr>
        <w:spacing w:after="0"/>
        <w:ind w:left="0"/>
        <w:jc w:val="both"/>
      </w:pPr>
      <w:r>
        <w:rPr>
          <w:rFonts w:ascii="Times New Roman"/>
          <w:b w:val="false"/>
          <w:i w:val="false"/>
          <w:color w:val="000000"/>
          <w:sz w:val="28"/>
        </w:rPr>
        <w:t>
      2.2. производство чугуна или стали (первичное или вторичное плавление), включая непрерывное литье, с производительностью, превышающей 2,5 тонны в час;</w:t>
      </w:r>
    </w:p>
    <w:bookmarkEnd w:id="4312"/>
    <w:bookmarkStart w:name="z4741" w:id="4313"/>
    <w:p>
      <w:pPr>
        <w:spacing w:after="0"/>
        <w:ind w:left="0"/>
        <w:jc w:val="both"/>
      </w:pPr>
      <w:r>
        <w:rPr>
          <w:rFonts w:ascii="Times New Roman"/>
          <w:b w:val="false"/>
          <w:i w:val="false"/>
          <w:color w:val="000000"/>
          <w:sz w:val="28"/>
        </w:rPr>
        <w:t>
      2.3. обработка черных металлов:</w:t>
      </w:r>
    </w:p>
    <w:bookmarkEnd w:id="4313"/>
    <w:bookmarkStart w:name="z4742" w:id="4314"/>
    <w:p>
      <w:pPr>
        <w:spacing w:after="0"/>
        <w:ind w:left="0"/>
        <w:jc w:val="both"/>
      </w:pPr>
      <w:r>
        <w:rPr>
          <w:rFonts w:ascii="Times New Roman"/>
          <w:b w:val="false"/>
          <w:i w:val="false"/>
          <w:color w:val="000000"/>
          <w:sz w:val="28"/>
        </w:rPr>
        <w:t>
      2.3.1. эксплуатация станов горячей прокатки с производительностью, превышающей 20 тонн сырой стали в час;</w:t>
      </w:r>
    </w:p>
    <w:bookmarkEnd w:id="4314"/>
    <w:bookmarkStart w:name="z4743" w:id="4315"/>
    <w:p>
      <w:pPr>
        <w:spacing w:after="0"/>
        <w:ind w:left="0"/>
        <w:jc w:val="both"/>
      </w:pPr>
      <w:r>
        <w:rPr>
          <w:rFonts w:ascii="Times New Roman"/>
          <w:b w:val="false"/>
          <w:i w:val="false"/>
          <w:color w:val="000000"/>
          <w:sz w:val="28"/>
        </w:rPr>
        <w:t>
      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bookmarkEnd w:id="4315"/>
    <w:bookmarkStart w:name="z4744" w:id="4316"/>
    <w:p>
      <w:pPr>
        <w:spacing w:after="0"/>
        <w:ind w:left="0"/>
        <w:jc w:val="both"/>
      </w:pPr>
      <w:r>
        <w:rPr>
          <w:rFonts w:ascii="Times New Roman"/>
          <w:b w:val="false"/>
          <w:i w:val="false"/>
          <w:color w:val="000000"/>
          <w:sz w:val="28"/>
        </w:rPr>
        <w:t>
      2.3.3. нанесение защитных распыленных металлических покрытий с подачей сырой стали, превышающей 2 тонны в час;</w:t>
      </w:r>
    </w:p>
    <w:bookmarkEnd w:id="4316"/>
    <w:bookmarkStart w:name="z4745" w:id="4317"/>
    <w:p>
      <w:pPr>
        <w:spacing w:after="0"/>
        <w:ind w:left="0"/>
        <w:jc w:val="both"/>
      </w:pPr>
      <w:r>
        <w:rPr>
          <w:rFonts w:ascii="Times New Roman"/>
          <w:b w:val="false"/>
          <w:i w:val="false"/>
          <w:color w:val="000000"/>
          <w:sz w:val="28"/>
        </w:rPr>
        <w:t>
      2.4. литье черных металлов с производственной мощностью, превышающей 20 тонн в сутки;</w:t>
      </w:r>
    </w:p>
    <w:bookmarkEnd w:id="4317"/>
    <w:bookmarkStart w:name="z4746" w:id="4318"/>
    <w:p>
      <w:pPr>
        <w:spacing w:after="0"/>
        <w:ind w:left="0"/>
        <w:jc w:val="both"/>
      </w:pPr>
      <w:r>
        <w:rPr>
          <w:rFonts w:ascii="Times New Roman"/>
          <w:b w:val="false"/>
          <w:i w:val="false"/>
          <w:color w:val="000000"/>
          <w:sz w:val="28"/>
        </w:rPr>
        <w:t>
      2.5. производство и переработка цветных металлов:</w:t>
      </w:r>
    </w:p>
    <w:bookmarkEnd w:id="4318"/>
    <w:bookmarkStart w:name="z4747" w:id="4319"/>
    <w:p>
      <w:pPr>
        <w:spacing w:after="0"/>
        <w:ind w:left="0"/>
        <w:jc w:val="both"/>
      </w:pPr>
      <w:r>
        <w:rPr>
          <w:rFonts w:ascii="Times New Roman"/>
          <w:b w:val="false"/>
          <w:i w:val="false"/>
          <w:color w:val="000000"/>
          <w:sz w:val="28"/>
        </w:rPr>
        <w:t>
      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319"/>
    <w:bookmarkStart w:name="z4748" w:id="4320"/>
    <w:p>
      <w:pPr>
        <w:spacing w:after="0"/>
        <w:ind w:left="0"/>
        <w:jc w:val="both"/>
      </w:pPr>
      <w:r>
        <w:rPr>
          <w:rFonts w:ascii="Times New Roman"/>
          <w:b w:val="false"/>
          <w:i w:val="false"/>
          <w:color w:val="000000"/>
          <w:sz w:val="28"/>
        </w:rPr>
        <w:t>
      2.5.2. выплавка, включая легирование, цветных металлов, в том числе рекуперированных продуктов, и эксплуатация литейных предприятий цветных металлов с плавильной мощностью, превышающей:</w:t>
      </w:r>
    </w:p>
    <w:bookmarkEnd w:id="4320"/>
    <w:bookmarkStart w:name="z4749" w:id="4321"/>
    <w:p>
      <w:pPr>
        <w:spacing w:after="0"/>
        <w:ind w:left="0"/>
        <w:jc w:val="both"/>
      </w:pPr>
      <w:r>
        <w:rPr>
          <w:rFonts w:ascii="Times New Roman"/>
          <w:b w:val="false"/>
          <w:i w:val="false"/>
          <w:color w:val="000000"/>
          <w:sz w:val="28"/>
        </w:rPr>
        <w:t>
      4 тонны в сутки – для свинца и кадмия;</w:t>
      </w:r>
    </w:p>
    <w:bookmarkEnd w:id="4321"/>
    <w:bookmarkStart w:name="z4750" w:id="4322"/>
    <w:p>
      <w:pPr>
        <w:spacing w:after="0"/>
        <w:ind w:left="0"/>
        <w:jc w:val="both"/>
      </w:pPr>
      <w:r>
        <w:rPr>
          <w:rFonts w:ascii="Times New Roman"/>
          <w:b w:val="false"/>
          <w:i w:val="false"/>
          <w:color w:val="000000"/>
          <w:sz w:val="28"/>
        </w:rPr>
        <w:t>
      20 тонн в сутки – для всех других цветных металлов;</w:t>
      </w:r>
    </w:p>
    <w:bookmarkEnd w:id="4322"/>
    <w:bookmarkStart w:name="z4751" w:id="4323"/>
    <w:p>
      <w:pPr>
        <w:spacing w:after="0"/>
        <w:ind w:left="0"/>
        <w:jc w:val="both"/>
      </w:pPr>
      <w:r>
        <w:rPr>
          <w:rFonts w:ascii="Times New Roman"/>
          <w:b w:val="false"/>
          <w:i w:val="false"/>
          <w:color w:val="000000"/>
          <w:sz w:val="28"/>
        </w:rPr>
        <w:t>
      2.6.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rFonts w:ascii="Times New Roman"/>
          <w:b w:val="false"/>
          <w:i w:val="false"/>
          <w:color w:val="000000"/>
          <w:vertAlign w:val="superscript"/>
        </w:rPr>
        <w:t>3</w:t>
      </w:r>
      <w:r>
        <w:rPr>
          <w:rFonts w:ascii="Times New Roman"/>
          <w:b w:val="false"/>
          <w:i w:val="false"/>
          <w:color w:val="000000"/>
          <w:sz w:val="28"/>
        </w:rPr>
        <w:t xml:space="preserve"> и более.</w:t>
      </w:r>
    </w:p>
    <w:bookmarkEnd w:id="4323"/>
    <w:bookmarkStart w:name="z4752" w:id="4324"/>
    <w:p>
      <w:pPr>
        <w:spacing w:after="0"/>
        <w:ind w:left="0"/>
        <w:jc w:val="both"/>
      </w:pPr>
      <w:r>
        <w:rPr>
          <w:rFonts w:ascii="Times New Roman"/>
          <w:b w:val="false"/>
          <w:i w:val="false"/>
          <w:color w:val="000000"/>
          <w:sz w:val="28"/>
        </w:rPr>
        <w:t>
      3. Минеральная промышленность:</w:t>
      </w:r>
    </w:p>
    <w:bookmarkEnd w:id="4324"/>
    <w:bookmarkStart w:name="z4753" w:id="4325"/>
    <w:p>
      <w:pPr>
        <w:spacing w:after="0"/>
        <w:ind w:left="0"/>
        <w:jc w:val="both"/>
      </w:pPr>
      <w:r>
        <w:rPr>
          <w:rFonts w:ascii="Times New Roman"/>
          <w:b w:val="false"/>
          <w:i w:val="false"/>
          <w:color w:val="000000"/>
          <w:sz w:val="28"/>
        </w:rPr>
        <w:t>
      3.1. добыча и обогащение твердых полезных ископаемых, за исключением общераспространенных полезных ископаемых;</w:t>
      </w:r>
    </w:p>
    <w:bookmarkEnd w:id="4325"/>
    <w:bookmarkStart w:name="z4754" w:id="4326"/>
    <w:p>
      <w:pPr>
        <w:spacing w:after="0"/>
        <w:ind w:left="0"/>
        <w:jc w:val="both"/>
      </w:pPr>
      <w:r>
        <w:rPr>
          <w:rFonts w:ascii="Times New Roman"/>
          <w:b w:val="false"/>
          <w:i w:val="false"/>
          <w:color w:val="000000"/>
          <w:sz w:val="28"/>
        </w:rPr>
        <w:t>
      3.2. производство цемента, извести и оксида магния:</w:t>
      </w:r>
    </w:p>
    <w:bookmarkEnd w:id="4326"/>
    <w:bookmarkStart w:name="z4755" w:id="4327"/>
    <w:p>
      <w:pPr>
        <w:spacing w:after="0"/>
        <w:ind w:left="0"/>
        <w:jc w:val="both"/>
      </w:pPr>
      <w:r>
        <w:rPr>
          <w:rFonts w:ascii="Times New Roman"/>
          <w:b w:val="false"/>
          <w:i w:val="false"/>
          <w:color w:val="000000"/>
          <w:sz w:val="28"/>
        </w:rPr>
        <w:t>
      3.2.1. производство цементного клинкера во вращающихся печах с производственной мощностью, превышающей 500 тонн в сутки, или в других печах с производительностью, превышающей 50 тонн в сутки;</w:t>
      </w:r>
    </w:p>
    <w:bookmarkEnd w:id="4327"/>
    <w:bookmarkStart w:name="z4756" w:id="4328"/>
    <w:p>
      <w:pPr>
        <w:spacing w:after="0"/>
        <w:ind w:left="0"/>
        <w:jc w:val="both"/>
      </w:pPr>
      <w:r>
        <w:rPr>
          <w:rFonts w:ascii="Times New Roman"/>
          <w:b w:val="false"/>
          <w:i w:val="false"/>
          <w:color w:val="000000"/>
          <w:sz w:val="28"/>
        </w:rPr>
        <w:t>
      3.2.2. производство извести в печах с производственной мощностью, превышающей 50 тонн в сутки;</w:t>
      </w:r>
    </w:p>
    <w:bookmarkEnd w:id="4328"/>
    <w:bookmarkStart w:name="z4757" w:id="4329"/>
    <w:p>
      <w:pPr>
        <w:spacing w:after="0"/>
        <w:ind w:left="0"/>
        <w:jc w:val="both"/>
      </w:pPr>
      <w:r>
        <w:rPr>
          <w:rFonts w:ascii="Times New Roman"/>
          <w:b w:val="false"/>
          <w:i w:val="false"/>
          <w:color w:val="000000"/>
          <w:sz w:val="28"/>
        </w:rPr>
        <w:t>
      3.2.3. производство оксида магния в печах с производственной мощностью, превышающей 50 тонн в сутки;</w:t>
      </w:r>
    </w:p>
    <w:bookmarkEnd w:id="4329"/>
    <w:bookmarkStart w:name="z4758" w:id="4330"/>
    <w:p>
      <w:pPr>
        <w:spacing w:after="0"/>
        <w:ind w:left="0"/>
        <w:jc w:val="both"/>
      </w:pPr>
      <w:r>
        <w:rPr>
          <w:rFonts w:ascii="Times New Roman"/>
          <w:b w:val="false"/>
          <w:i w:val="false"/>
          <w:color w:val="000000"/>
          <w:sz w:val="28"/>
        </w:rPr>
        <w:t>
      3.3. производство асбеста или производство продуктов на основе асбеста;</w:t>
      </w:r>
    </w:p>
    <w:bookmarkEnd w:id="4330"/>
    <w:bookmarkStart w:name="z4759" w:id="4331"/>
    <w:p>
      <w:pPr>
        <w:spacing w:after="0"/>
        <w:ind w:left="0"/>
        <w:jc w:val="both"/>
      </w:pPr>
      <w:r>
        <w:rPr>
          <w:rFonts w:ascii="Times New Roman"/>
          <w:b w:val="false"/>
          <w:i w:val="false"/>
          <w:color w:val="000000"/>
          <w:sz w:val="28"/>
        </w:rPr>
        <w:t>
      3.4. производство стекла, включая стекловолокно, с плавильной мощностью более 20 тонн в сутки;</w:t>
      </w:r>
    </w:p>
    <w:bookmarkEnd w:id="4331"/>
    <w:bookmarkStart w:name="z4760" w:id="4332"/>
    <w:p>
      <w:pPr>
        <w:spacing w:after="0"/>
        <w:ind w:left="0"/>
        <w:jc w:val="both"/>
      </w:pPr>
      <w:r>
        <w:rPr>
          <w:rFonts w:ascii="Times New Roman"/>
          <w:b w:val="false"/>
          <w:i w:val="false"/>
          <w:color w:val="000000"/>
          <w:sz w:val="28"/>
        </w:rPr>
        <w:t>
      3.5. плавление минеральных веществ, включая производство минеральных волокон, с плавильной мощностью, превышающей 20 тонн в сутки;</w:t>
      </w:r>
    </w:p>
    <w:bookmarkEnd w:id="4332"/>
    <w:bookmarkStart w:name="z4761" w:id="4333"/>
    <w:p>
      <w:pPr>
        <w:spacing w:after="0"/>
        <w:ind w:left="0"/>
        <w:jc w:val="both"/>
      </w:pPr>
      <w:r>
        <w:rPr>
          <w:rFonts w:ascii="Times New Roman"/>
          <w:b w:val="false"/>
          <w:i w:val="false"/>
          <w:color w:val="000000"/>
          <w:sz w:val="28"/>
        </w:rPr>
        <w:t>
      3.6. производство керамических изделий путем обжига, в частности кровельной черепицы, кирпича, огнеупорного кирпича, керамической плитки, каменной керамики или фарфора, с производственной мощностью, превышающей 75 тонн в сутки, и (или) с мощностью обжиговых печей, превышающей 4 м</w:t>
      </w:r>
      <w:r>
        <w:rPr>
          <w:rFonts w:ascii="Times New Roman"/>
          <w:b w:val="false"/>
          <w:i w:val="false"/>
          <w:color w:val="000000"/>
          <w:vertAlign w:val="superscript"/>
        </w:rPr>
        <w:t>3</w:t>
      </w:r>
      <w:r>
        <w:rPr>
          <w:rFonts w:ascii="Times New Roman"/>
          <w:b w:val="false"/>
          <w:i w:val="false"/>
          <w:color w:val="000000"/>
          <w:sz w:val="28"/>
        </w:rPr>
        <w:t>, и плотностью садки на обжиговую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333"/>
    <w:bookmarkStart w:name="z4762" w:id="4334"/>
    <w:p>
      <w:pPr>
        <w:spacing w:after="0"/>
        <w:ind w:left="0"/>
        <w:jc w:val="both"/>
      </w:pPr>
      <w:r>
        <w:rPr>
          <w:rFonts w:ascii="Times New Roman"/>
          <w:b w:val="false"/>
          <w:i w:val="false"/>
          <w:color w:val="000000"/>
          <w:sz w:val="28"/>
        </w:rPr>
        <w:t xml:space="preserve">
      4. Химическая промышленность: </w:t>
      </w:r>
    </w:p>
    <w:bookmarkEnd w:id="4334"/>
    <w:bookmarkStart w:name="z4763" w:id="4335"/>
    <w:p>
      <w:pPr>
        <w:spacing w:after="0"/>
        <w:ind w:left="0"/>
        <w:jc w:val="both"/>
      </w:pPr>
      <w:r>
        <w:rPr>
          <w:rFonts w:ascii="Times New Roman"/>
          <w:b w:val="false"/>
          <w:i w:val="false"/>
          <w:color w:val="000000"/>
          <w:sz w:val="28"/>
        </w:rPr>
        <w:t>
      4.1. промышленное производство органических химических веществ:</w:t>
      </w:r>
    </w:p>
    <w:bookmarkEnd w:id="4335"/>
    <w:bookmarkStart w:name="z4764" w:id="4336"/>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336"/>
    <w:bookmarkStart w:name="z4765" w:id="4337"/>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337"/>
    <w:bookmarkStart w:name="z4766" w:id="4338"/>
    <w:p>
      <w:pPr>
        <w:spacing w:after="0"/>
        <w:ind w:left="0"/>
        <w:jc w:val="both"/>
      </w:pPr>
      <w:r>
        <w:rPr>
          <w:rFonts w:ascii="Times New Roman"/>
          <w:b w:val="false"/>
          <w:i w:val="false"/>
          <w:color w:val="000000"/>
          <w:sz w:val="28"/>
        </w:rPr>
        <w:t>
      сернистых углеводородов;</w:t>
      </w:r>
    </w:p>
    <w:bookmarkEnd w:id="4338"/>
    <w:bookmarkStart w:name="z4767" w:id="4339"/>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339"/>
    <w:bookmarkStart w:name="z4768" w:id="4340"/>
    <w:p>
      <w:pPr>
        <w:spacing w:after="0"/>
        <w:ind w:left="0"/>
        <w:jc w:val="both"/>
      </w:pPr>
      <w:r>
        <w:rPr>
          <w:rFonts w:ascii="Times New Roman"/>
          <w:b w:val="false"/>
          <w:i w:val="false"/>
          <w:color w:val="000000"/>
          <w:sz w:val="28"/>
        </w:rPr>
        <w:t>
      фосфорсодержащих углеводородов;</w:t>
      </w:r>
    </w:p>
    <w:bookmarkEnd w:id="4340"/>
    <w:bookmarkStart w:name="z4769" w:id="4341"/>
    <w:p>
      <w:pPr>
        <w:spacing w:after="0"/>
        <w:ind w:left="0"/>
        <w:jc w:val="both"/>
      </w:pPr>
      <w:r>
        <w:rPr>
          <w:rFonts w:ascii="Times New Roman"/>
          <w:b w:val="false"/>
          <w:i w:val="false"/>
          <w:color w:val="000000"/>
          <w:sz w:val="28"/>
        </w:rPr>
        <w:t>
      галогенизированных углеводородов;</w:t>
      </w:r>
    </w:p>
    <w:bookmarkEnd w:id="4341"/>
    <w:bookmarkStart w:name="z4770" w:id="4342"/>
    <w:p>
      <w:pPr>
        <w:spacing w:after="0"/>
        <w:ind w:left="0"/>
        <w:jc w:val="both"/>
      </w:pPr>
      <w:r>
        <w:rPr>
          <w:rFonts w:ascii="Times New Roman"/>
          <w:b w:val="false"/>
          <w:i w:val="false"/>
          <w:color w:val="000000"/>
          <w:sz w:val="28"/>
        </w:rPr>
        <w:t>
      органометаллических соединений;</w:t>
      </w:r>
    </w:p>
    <w:bookmarkEnd w:id="4342"/>
    <w:bookmarkStart w:name="z4771" w:id="4343"/>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343"/>
    <w:bookmarkStart w:name="z4772" w:id="4344"/>
    <w:p>
      <w:pPr>
        <w:spacing w:after="0"/>
        <w:ind w:left="0"/>
        <w:jc w:val="both"/>
      </w:pPr>
      <w:r>
        <w:rPr>
          <w:rFonts w:ascii="Times New Roman"/>
          <w:b w:val="false"/>
          <w:i w:val="false"/>
          <w:color w:val="000000"/>
          <w:sz w:val="28"/>
        </w:rPr>
        <w:t>
      синтетического каучука;</w:t>
      </w:r>
    </w:p>
    <w:bookmarkEnd w:id="4344"/>
    <w:bookmarkStart w:name="z4773" w:id="4345"/>
    <w:p>
      <w:pPr>
        <w:spacing w:after="0"/>
        <w:ind w:left="0"/>
        <w:jc w:val="both"/>
      </w:pPr>
      <w:r>
        <w:rPr>
          <w:rFonts w:ascii="Times New Roman"/>
          <w:b w:val="false"/>
          <w:i w:val="false"/>
          <w:color w:val="000000"/>
          <w:sz w:val="28"/>
        </w:rPr>
        <w:t>
      красок и пигментов;</w:t>
      </w:r>
    </w:p>
    <w:bookmarkEnd w:id="4345"/>
    <w:bookmarkStart w:name="z4774" w:id="4346"/>
    <w:p>
      <w:pPr>
        <w:spacing w:after="0"/>
        <w:ind w:left="0"/>
        <w:jc w:val="both"/>
      </w:pPr>
      <w:r>
        <w:rPr>
          <w:rFonts w:ascii="Times New Roman"/>
          <w:b w:val="false"/>
          <w:i w:val="false"/>
          <w:color w:val="000000"/>
          <w:sz w:val="28"/>
        </w:rPr>
        <w:t>
      поверхностно-активных веществ;</w:t>
      </w:r>
    </w:p>
    <w:bookmarkEnd w:id="4346"/>
    <w:bookmarkStart w:name="z4775" w:id="4347"/>
    <w:p>
      <w:pPr>
        <w:spacing w:after="0"/>
        <w:ind w:left="0"/>
        <w:jc w:val="both"/>
      </w:pPr>
      <w:r>
        <w:rPr>
          <w:rFonts w:ascii="Times New Roman"/>
          <w:b w:val="false"/>
          <w:i w:val="false"/>
          <w:color w:val="000000"/>
          <w:sz w:val="28"/>
        </w:rPr>
        <w:t>
      4.2. промышленное производство неорганических веществ:</w:t>
      </w:r>
    </w:p>
    <w:bookmarkEnd w:id="4347"/>
    <w:bookmarkStart w:name="z4776" w:id="4348"/>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348"/>
    <w:bookmarkStart w:name="z4777" w:id="4349"/>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349"/>
    <w:bookmarkStart w:name="z4778" w:id="4350"/>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350"/>
    <w:bookmarkStart w:name="z4779" w:id="4351"/>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351"/>
    <w:bookmarkStart w:name="z4780" w:id="4352"/>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352"/>
    <w:bookmarkStart w:name="z4781" w:id="4353"/>
    <w:p>
      <w:pPr>
        <w:spacing w:after="0"/>
        <w:ind w:left="0"/>
        <w:jc w:val="both"/>
      </w:pPr>
      <w:r>
        <w:rPr>
          <w:rFonts w:ascii="Times New Roman"/>
          <w:b w:val="false"/>
          <w:i w:val="false"/>
          <w:color w:val="000000"/>
          <w:sz w:val="28"/>
        </w:rPr>
        <w:t>
      4.3. промышленное производство фосфорных, азотных или калийных минеральных удобрений (простых или сложных удобрений);</w:t>
      </w:r>
    </w:p>
    <w:bookmarkEnd w:id="4353"/>
    <w:bookmarkStart w:name="z4782" w:id="4354"/>
    <w:p>
      <w:pPr>
        <w:spacing w:after="0"/>
        <w:ind w:left="0"/>
        <w:jc w:val="both"/>
      </w:pPr>
      <w:r>
        <w:rPr>
          <w:rFonts w:ascii="Times New Roman"/>
          <w:b w:val="false"/>
          <w:i w:val="false"/>
          <w:color w:val="000000"/>
          <w:sz w:val="28"/>
        </w:rPr>
        <w:t>
      4.4. промышленное производство пестицидов и биоцидов;</w:t>
      </w:r>
    </w:p>
    <w:bookmarkEnd w:id="4354"/>
    <w:bookmarkStart w:name="z4783" w:id="4355"/>
    <w:p>
      <w:pPr>
        <w:spacing w:after="0"/>
        <w:ind w:left="0"/>
        <w:jc w:val="both"/>
      </w:pPr>
      <w:r>
        <w:rPr>
          <w:rFonts w:ascii="Times New Roman"/>
          <w:b w:val="false"/>
          <w:i w:val="false"/>
          <w:color w:val="000000"/>
          <w:sz w:val="28"/>
        </w:rPr>
        <w:t>
      4.5. промышленное производство фармацевтических продуктов, за исключением производства фармацевтических солей калия (хлористого, сернокислого, поташа);</w:t>
      </w:r>
    </w:p>
    <w:bookmarkEnd w:id="4355"/>
    <w:bookmarkStart w:name="z4784" w:id="4356"/>
    <w:p>
      <w:pPr>
        <w:spacing w:after="0"/>
        <w:ind w:left="0"/>
        <w:jc w:val="both"/>
      </w:pPr>
      <w:r>
        <w:rPr>
          <w:rFonts w:ascii="Times New Roman"/>
          <w:b w:val="false"/>
          <w:i w:val="false"/>
          <w:color w:val="000000"/>
          <w:sz w:val="28"/>
        </w:rPr>
        <w:t>
      4.6. промышленное производство взрывчатых веществ.</w:t>
      </w:r>
    </w:p>
    <w:bookmarkEnd w:id="4356"/>
    <w:bookmarkStart w:name="z4785" w:id="4357"/>
    <w:p>
      <w:pPr>
        <w:spacing w:after="0"/>
        <w:ind w:left="0"/>
        <w:jc w:val="both"/>
      </w:pPr>
      <w:r>
        <w:rPr>
          <w:rFonts w:ascii="Times New Roman"/>
          <w:b w:val="false"/>
          <w:i w:val="false"/>
          <w:color w:val="000000"/>
          <w:sz w:val="28"/>
        </w:rPr>
        <w:t>
      5. Пищевая промышленность:</w:t>
      </w:r>
    </w:p>
    <w:bookmarkEnd w:id="4357"/>
    <w:bookmarkStart w:name="z4786" w:id="4358"/>
    <w:p>
      <w:pPr>
        <w:spacing w:after="0"/>
        <w:ind w:left="0"/>
        <w:jc w:val="both"/>
      </w:pPr>
      <w:r>
        <w:rPr>
          <w:rFonts w:ascii="Times New Roman"/>
          <w:b w:val="false"/>
          <w:i w:val="false"/>
          <w:color w:val="000000"/>
          <w:sz w:val="28"/>
        </w:rPr>
        <w:t>
      5.1. эксплуатация скотобоен с производительностью более 50 тонн в сутки;</w:t>
      </w:r>
    </w:p>
    <w:bookmarkEnd w:id="4358"/>
    <w:bookmarkStart w:name="z4787" w:id="4359"/>
    <w:p>
      <w:pPr>
        <w:spacing w:after="0"/>
        <w:ind w:left="0"/>
        <w:jc w:val="both"/>
      </w:pPr>
      <w:r>
        <w:rPr>
          <w:rFonts w:ascii="Times New Roman"/>
          <w:b w:val="false"/>
          <w:i w:val="false"/>
          <w:color w:val="000000"/>
          <w:sz w:val="28"/>
        </w:rPr>
        <w:t>
      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bookmarkEnd w:id="4359"/>
    <w:bookmarkStart w:name="z4788" w:id="4360"/>
    <w:p>
      <w:pPr>
        <w:spacing w:after="0"/>
        <w:ind w:left="0"/>
        <w:jc w:val="both"/>
      </w:pPr>
      <w:r>
        <w:rPr>
          <w:rFonts w:ascii="Times New Roman"/>
          <w:b w:val="false"/>
          <w:i w:val="false"/>
          <w:color w:val="000000"/>
          <w:sz w:val="28"/>
        </w:rPr>
        <w:t>
      5.2.1. только животного сырья (кроме исключительно молока) с производственной мощностью более 75 тонн в сутки;</w:t>
      </w:r>
    </w:p>
    <w:bookmarkEnd w:id="4360"/>
    <w:bookmarkStart w:name="z4789" w:id="4361"/>
    <w:p>
      <w:pPr>
        <w:spacing w:after="0"/>
        <w:ind w:left="0"/>
        <w:jc w:val="both"/>
      </w:pPr>
      <w:r>
        <w:rPr>
          <w:rFonts w:ascii="Times New Roman"/>
          <w:b w:val="false"/>
          <w:i w:val="false"/>
          <w:color w:val="000000"/>
          <w:sz w:val="28"/>
        </w:rPr>
        <w:t>
      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bookmarkEnd w:id="4361"/>
    <w:bookmarkStart w:name="z4790" w:id="4362"/>
    <w:p>
      <w:pPr>
        <w:spacing w:after="0"/>
        <w:ind w:left="0"/>
        <w:jc w:val="both"/>
      </w:pPr>
      <w:r>
        <w:rPr>
          <w:rFonts w:ascii="Times New Roman"/>
          <w:b w:val="false"/>
          <w:i w:val="false"/>
          <w:color w:val="000000"/>
          <w:sz w:val="28"/>
        </w:rPr>
        <w:t>
      5.2.3.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 "A"), если "А" менее 10,</w:t>
      </w:r>
    </w:p>
    <w:bookmarkEnd w:id="4362"/>
    <w:bookmarkStart w:name="z4791" w:id="4363"/>
    <w:p>
      <w:pPr>
        <w:spacing w:after="0"/>
        <w:ind w:left="0"/>
        <w:jc w:val="both"/>
      </w:pPr>
      <w:r>
        <w:rPr>
          <w:rFonts w:ascii="Times New Roman"/>
          <w:b w:val="false"/>
          <w:i w:val="false"/>
          <w:color w:val="000000"/>
          <w:sz w:val="28"/>
        </w:rPr>
        <w:t>
      где "А" – доля животного материала (в процентах от веса) в производстве готового продукта.</w:t>
      </w:r>
    </w:p>
    <w:bookmarkEnd w:id="4363"/>
    <w:bookmarkStart w:name="z4792" w:id="4364"/>
    <w:p>
      <w:pPr>
        <w:spacing w:after="0"/>
        <w:ind w:left="0"/>
        <w:jc w:val="both"/>
      </w:pPr>
      <w:r>
        <w:rPr>
          <w:rFonts w:ascii="Times New Roman"/>
          <w:b w:val="false"/>
          <w:i w:val="false"/>
          <w:color w:val="000000"/>
          <w:sz w:val="28"/>
        </w:rPr>
        <w:t>
      Упаковка не должна быть включена в окончательный вес продукта.</w:t>
      </w:r>
    </w:p>
    <w:bookmarkEnd w:id="4364"/>
    <w:bookmarkStart w:name="z4793" w:id="4365"/>
    <w:p>
      <w:pPr>
        <w:spacing w:after="0"/>
        <w:ind w:left="0"/>
        <w:jc w:val="both"/>
      </w:pPr>
      <w:r>
        <w:rPr>
          <w:rFonts w:ascii="Times New Roman"/>
          <w:b w:val="false"/>
          <w:i w:val="false"/>
          <w:color w:val="000000"/>
          <w:sz w:val="28"/>
        </w:rPr>
        <w:t>
      Подпункт 5.2.3 пункта 5.2 не применяется, если в качестве сырья используется только молоко;</w:t>
      </w:r>
    </w:p>
    <w:bookmarkEnd w:id="4365"/>
    <w:bookmarkStart w:name="z4794" w:id="4366"/>
    <w:p>
      <w:pPr>
        <w:spacing w:after="0"/>
        <w:ind w:left="0"/>
        <w:jc w:val="both"/>
      </w:pPr>
      <w:r>
        <w:rPr>
          <w:rFonts w:ascii="Times New Roman"/>
          <w:b w:val="false"/>
          <w:i w:val="false"/>
          <w:color w:val="000000"/>
          <w:sz w:val="28"/>
        </w:rPr>
        <w:t>
      5.3. только обработка и переработка молока, когда количество получаемого молока превышает 200 тонн в сутки (среднее значение за год).</w:t>
      </w:r>
    </w:p>
    <w:bookmarkEnd w:id="4366"/>
    <w:bookmarkStart w:name="z4795" w:id="4367"/>
    <w:p>
      <w:pPr>
        <w:spacing w:after="0"/>
        <w:ind w:left="0"/>
        <w:jc w:val="both"/>
      </w:pPr>
      <w:r>
        <w:rPr>
          <w:rFonts w:ascii="Times New Roman"/>
          <w:b w:val="false"/>
          <w:i w:val="false"/>
          <w:color w:val="000000"/>
          <w:sz w:val="28"/>
        </w:rPr>
        <w:t>
      6. Управление отходами:</w:t>
      </w:r>
    </w:p>
    <w:bookmarkEnd w:id="4367"/>
    <w:bookmarkStart w:name="z4796" w:id="4368"/>
    <w:p>
      <w:pPr>
        <w:spacing w:after="0"/>
        <w:ind w:left="0"/>
        <w:jc w:val="both"/>
      </w:pPr>
      <w:r>
        <w:rPr>
          <w:rFonts w:ascii="Times New Roman"/>
          <w:b w:val="false"/>
          <w:i w:val="false"/>
          <w:color w:val="000000"/>
          <w:sz w:val="28"/>
        </w:rPr>
        <w:t>
      6.1. удаление и (или) восстановление опасных отходов с производительностью, превышающей 10 тонн в сутки, включающие в себя одну или несколько из следующих операций:</w:t>
      </w:r>
    </w:p>
    <w:bookmarkEnd w:id="4368"/>
    <w:bookmarkStart w:name="z4797" w:id="4369"/>
    <w:p>
      <w:pPr>
        <w:spacing w:after="0"/>
        <w:ind w:left="0"/>
        <w:jc w:val="both"/>
      </w:pPr>
      <w:r>
        <w:rPr>
          <w:rFonts w:ascii="Times New Roman"/>
          <w:b w:val="false"/>
          <w:i w:val="false"/>
          <w:color w:val="000000"/>
          <w:sz w:val="28"/>
        </w:rPr>
        <w:t>
      6.1.1. биологическую обработку отходов;</w:t>
      </w:r>
    </w:p>
    <w:bookmarkEnd w:id="4369"/>
    <w:bookmarkStart w:name="z4798" w:id="4370"/>
    <w:p>
      <w:pPr>
        <w:spacing w:after="0"/>
        <w:ind w:left="0"/>
        <w:jc w:val="both"/>
      </w:pPr>
      <w:r>
        <w:rPr>
          <w:rFonts w:ascii="Times New Roman"/>
          <w:b w:val="false"/>
          <w:i w:val="false"/>
          <w:color w:val="000000"/>
          <w:sz w:val="28"/>
        </w:rPr>
        <w:t>
      6.1.2. физико-химическую обработку отходов;</w:t>
      </w:r>
    </w:p>
    <w:bookmarkEnd w:id="4370"/>
    <w:bookmarkStart w:name="z4799" w:id="4371"/>
    <w:p>
      <w:pPr>
        <w:spacing w:after="0"/>
        <w:ind w:left="0"/>
        <w:jc w:val="both"/>
      </w:pPr>
      <w:r>
        <w:rPr>
          <w:rFonts w:ascii="Times New Roman"/>
          <w:b w:val="false"/>
          <w:i w:val="false"/>
          <w:color w:val="000000"/>
          <w:sz w:val="28"/>
        </w:rPr>
        <w:t>
      6.1.3. смешивание отходов до передачи на другой вид деятельности из указанных в пунктах 6.1 и 6.2;</w:t>
      </w:r>
    </w:p>
    <w:bookmarkEnd w:id="4371"/>
    <w:bookmarkStart w:name="z4800" w:id="4372"/>
    <w:p>
      <w:pPr>
        <w:spacing w:after="0"/>
        <w:ind w:left="0"/>
        <w:jc w:val="both"/>
      </w:pPr>
      <w:r>
        <w:rPr>
          <w:rFonts w:ascii="Times New Roman"/>
          <w:b w:val="false"/>
          <w:i w:val="false"/>
          <w:color w:val="000000"/>
          <w:sz w:val="28"/>
        </w:rPr>
        <w:t>
      6.1.4. переупаковку перед передачей на виды деятельности, указанные в пунктах 6.1 и 6.2;</w:t>
      </w:r>
    </w:p>
    <w:bookmarkEnd w:id="4372"/>
    <w:bookmarkStart w:name="z4801" w:id="4373"/>
    <w:p>
      <w:pPr>
        <w:spacing w:after="0"/>
        <w:ind w:left="0"/>
        <w:jc w:val="both"/>
      </w:pPr>
      <w:r>
        <w:rPr>
          <w:rFonts w:ascii="Times New Roman"/>
          <w:b w:val="false"/>
          <w:i w:val="false"/>
          <w:color w:val="000000"/>
          <w:sz w:val="28"/>
        </w:rPr>
        <w:t>
      6.1.5. регенерацию растворителей;</w:t>
      </w:r>
    </w:p>
    <w:bookmarkEnd w:id="4373"/>
    <w:bookmarkStart w:name="z4802" w:id="4374"/>
    <w:p>
      <w:pPr>
        <w:spacing w:after="0"/>
        <w:ind w:left="0"/>
        <w:jc w:val="both"/>
      </w:pPr>
      <w:r>
        <w:rPr>
          <w:rFonts w:ascii="Times New Roman"/>
          <w:b w:val="false"/>
          <w:i w:val="false"/>
          <w:color w:val="000000"/>
          <w:sz w:val="28"/>
        </w:rPr>
        <w:t>
      6.1.6. рециркуляцию (регенерацию) неорганических материалов, кроме металлов или их соединений;</w:t>
      </w:r>
    </w:p>
    <w:bookmarkEnd w:id="4374"/>
    <w:bookmarkStart w:name="z4803" w:id="4375"/>
    <w:p>
      <w:pPr>
        <w:spacing w:after="0"/>
        <w:ind w:left="0"/>
        <w:jc w:val="both"/>
      </w:pPr>
      <w:r>
        <w:rPr>
          <w:rFonts w:ascii="Times New Roman"/>
          <w:b w:val="false"/>
          <w:i w:val="false"/>
          <w:color w:val="000000"/>
          <w:sz w:val="28"/>
        </w:rPr>
        <w:t>
      6.1.7. регенерацию кислот или оснований;</w:t>
      </w:r>
    </w:p>
    <w:bookmarkEnd w:id="4375"/>
    <w:bookmarkStart w:name="z4804" w:id="4376"/>
    <w:p>
      <w:pPr>
        <w:spacing w:after="0"/>
        <w:ind w:left="0"/>
        <w:jc w:val="both"/>
      </w:pPr>
      <w:r>
        <w:rPr>
          <w:rFonts w:ascii="Times New Roman"/>
          <w:b w:val="false"/>
          <w:i w:val="false"/>
          <w:color w:val="000000"/>
          <w:sz w:val="28"/>
        </w:rPr>
        <w:t>
      6.1.8. восстановление компонентов, используемых для борьбы с загрязнением;</w:t>
      </w:r>
    </w:p>
    <w:bookmarkEnd w:id="4376"/>
    <w:bookmarkStart w:name="z4805" w:id="4377"/>
    <w:p>
      <w:pPr>
        <w:spacing w:after="0"/>
        <w:ind w:left="0"/>
        <w:jc w:val="both"/>
      </w:pPr>
      <w:r>
        <w:rPr>
          <w:rFonts w:ascii="Times New Roman"/>
          <w:b w:val="false"/>
          <w:i w:val="false"/>
          <w:color w:val="000000"/>
          <w:sz w:val="28"/>
        </w:rPr>
        <w:t>
      6.1.9. извлечение компонентов из катализаторов;</w:t>
      </w:r>
    </w:p>
    <w:bookmarkEnd w:id="4377"/>
    <w:bookmarkStart w:name="z4806" w:id="4378"/>
    <w:p>
      <w:pPr>
        <w:spacing w:after="0"/>
        <w:ind w:left="0"/>
        <w:jc w:val="both"/>
      </w:pPr>
      <w:r>
        <w:rPr>
          <w:rFonts w:ascii="Times New Roman"/>
          <w:b w:val="false"/>
          <w:i w:val="false"/>
          <w:color w:val="000000"/>
          <w:sz w:val="28"/>
        </w:rPr>
        <w:t>
      6.1.10. переработку масел или другие виды повторного использования масел;</w:t>
      </w:r>
    </w:p>
    <w:bookmarkEnd w:id="4378"/>
    <w:bookmarkStart w:name="z4807" w:id="4379"/>
    <w:p>
      <w:pPr>
        <w:spacing w:after="0"/>
        <w:ind w:left="0"/>
        <w:jc w:val="both"/>
      </w:pPr>
      <w:r>
        <w:rPr>
          <w:rFonts w:ascii="Times New Roman"/>
          <w:b w:val="false"/>
          <w:i w:val="false"/>
          <w:color w:val="000000"/>
          <w:sz w:val="28"/>
        </w:rPr>
        <w:t>
      6.1.11. размещение в поверхностных прудах;</w:t>
      </w:r>
    </w:p>
    <w:bookmarkEnd w:id="4379"/>
    <w:bookmarkStart w:name="z4808" w:id="4380"/>
    <w:p>
      <w:pPr>
        <w:spacing w:after="0"/>
        <w:ind w:left="0"/>
        <w:jc w:val="both"/>
      </w:pPr>
      <w:r>
        <w:rPr>
          <w:rFonts w:ascii="Times New Roman"/>
          <w:b w:val="false"/>
          <w:i w:val="false"/>
          <w:color w:val="000000"/>
          <w:sz w:val="28"/>
        </w:rPr>
        <w:t>
      6.2. удаление или восстановление отходов на мусоросжигательных заводах или на установках совместного сжигания отходов:</w:t>
      </w:r>
    </w:p>
    <w:bookmarkEnd w:id="4380"/>
    <w:bookmarkStart w:name="z4809" w:id="4381"/>
    <w:p>
      <w:pPr>
        <w:spacing w:after="0"/>
        <w:ind w:left="0"/>
        <w:jc w:val="both"/>
      </w:pPr>
      <w:r>
        <w:rPr>
          <w:rFonts w:ascii="Times New Roman"/>
          <w:b w:val="false"/>
          <w:i w:val="false"/>
          <w:color w:val="000000"/>
          <w:sz w:val="28"/>
        </w:rPr>
        <w:t>
      6.2.1. для неопасных отходов – с производительностью, превышающей 3 тонны в час;</w:t>
      </w:r>
    </w:p>
    <w:bookmarkEnd w:id="4381"/>
    <w:bookmarkStart w:name="z4810" w:id="4382"/>
    <w:p>
      <w:pPr>
        <w:spacing w:after="0"/>
        <w:ind w:left="0"/>
        <w:jc w:val="both"/>
      </w:pPr>
      <w:r>
        <w:rPr>
          <w:rFonts w:ascii="Times New Roman"/>
          <w:b w:val="false"/>
          <w:i w:val="false"/>
          <w:color w:val="000000"/>
          <w:sz w:val="28"/>
        </w:rPr>
        <w:t>
      6.2.2. для опасных отходов – с производительностью, превышающей 10 тонн в сутки;</w:t>
      </w:r>
    </w:p>
    <w:bookmarkEnd w:id="4382"/>
    <w:bookmarkStart w:name="z4811" w:id="4383"/>
    <w:p>
      <w:pPr>
        <w:spacing w:after="0"/>
        <w:ind w:left="0"/>
        <w:jc w:val="both"/>
      </w:pPr>
      <w:r>
        <w:rPr>
          <w:rFonts w:ascii="Times New Roman"/>
          <w:b w:val="false"/>
          <w:i w:val="false"/>
          <w:color w:val="000000"/>
          <w:sz w:val="28"/>
        </w:rPr>
        <w:t>
      6.3. удаление неопасных отходов с производительностью, превышающей 50 тонн в сутки, включающее в себя одну или несколько из следующих операций:</w:t>
      </w:r>
    </w:p>
    <w:bookmarkEnd w:id="4383"/>
    <w:bookmarkStart w:name="z4812" w:id="4384"/>
    <w:p>
      <w:pPr>
        <w:spacing w:after="0"/>
        <w:ind w:left="0"/>
        <w:jc w:val="both"/>
      </w:pPr>
      <w:r>
        <w:rPr>
          <w:rFonts w:ascii="Times New Roman"/>
          <w:b w:val="false"/>
          <w:i w:val="false"/>
          <w:color w:val="000000"/>
          <w:sz w:val="28"/>
        </w:rPr>
        <w:t>
      6.3.1. биологическую обработку отходов;</w:t>
      </w:r>
    </w:p>
    <w:bookmarkEnd w:id="4384"/>
    <w:bookmarkStart w:name="z4813" w:id="4385"/>
    <w:p>
      <w:pPr>
        <w:spacing w:after="0"/>
        <w:ind w:left="0"/>
        <w:jc w:val="both"/>
      </w:pPr>
      <w:r>
        <w:rPr>
          <w:rFonts w:ascii="Times New Roman"/>
          <w:b w:val="false"/>
          <w:i w:val="false"/>
          <w:color w:val="000000"/>
          <w:sz w:val="28"/>
        </w:rPr>
        <w:t>
      6.3.2. физико-химическую обработку отходов;</w:t>
      </w:r>
    </w:p>
    <w:bookmarkEnd w:id="4385"/>
    <w:bookmarkStart w:name="z4814" w:id="4386"/>
    <w:p>
      <w:pPr>
        <w:spacing w:after="0"/>
        <w:ind w:left="0"/>
        <w:jc w:val="both"/>
      </w:pPr>
      <w:r>
        <w:rPr>
          <w:rFonts w:ascii="Times New Roman"/>
          <w:b w:val="false"/>
          <w:i w:val="false"/>
          <w:color w:val="000000"/>
          <w:sz w:val="28"/>
        </w:rPr>
        <w:t>
      6.3.3. предварительную обработку отходов для последующего сжигания;</w:t>
      </w:r>
    </w:p>
    <w:bookmarkEnd w:id="4386"/>
    <w:bookmarkStart w:name="z4815" w:id="4387"/>
    <w:p>
      <w:pPr>
        <w:spacing w:after="0"/>
        <w:ind w:left="0"/>
        <w:jc w:val="both"/>
      </w:pPr>
      <w:r>
        <w:rPr>
          <w:rFonts w:ascii="Times New Roman"/>
          <w:b w:val="false"/>
          <w:i w:val="false"/>
          <w:color w:val="000000"/>
          <w:sz w:val="28"/>
        </w:rPr>
        <w:t>
      6.3.4. обработку шлаков и золы;</w:t>
      </w:r>
    </w:p>
    <w:bookmarkEnd w:id="4387"/>
    <w:bookmarkStart w:name="z4816" w:id="4388"/>
    <w:p>
      <w:pPr>
        <w:spacing w:after="0"/>
        <w:ind w:left="0"/>
        <w:jc w:val="both"/>
      </w:pPr>
      <w:r>
        <w:rPr>
          <w:rFonts w:ascii="Times New Roman"/>
          <w:b w:val="false"/>
          <w:i w:val="false"/>
          <w:color w:val="000000"/>
          <w:sz w:val="28"/>
        </w:rPr>
        <w:t>
      6.3.5.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388"/>
    <w:bookmarkStart w:name="z4817" w:id="4389"/>
    <w:p>
      <w:pPr>
        <w:spacing w:after="0"/>
        <w:ind w:left="0"/>
        <w:jc w:val="both"/>
      </w:pPr>
      <w:r>
        <w:rPr>
          <w:rFonts w:ascii="Times New Roman"/>
          <w:b w:val="false"/>
          <w:i w:val="false"/>
          <w:color w:val="000000"/>
          <w:sz w:val="28"/>
        </w:rPr>
        <w:t>
      6.4. восстановление и (или) удаление неопасных отходов с производительностью, превышающей 75 тонн в сутки, включающие в себя одну или несколько из следующих операций:</w:t>
      </w:r>
    </w:p>
    <w:bookmarkEnd w:id="4389"/>
    <w:bookmarkStart w:name="z4818" w:id="4390"/>
    <w:p>
      <w:pPr>
        <w:spacing w:after="0"/>
        <w:ind w:left="0"/>
        <w:jc w:val="both"/>
      </w:pPr>
      <w:r>
        <w:rPr>
          <w:rFonts w:ascii="Times New Roman"/>
          <w:b w:val="false"/>
          <w:i w:val="false"/>
          <w:color w:val="000000"/>
          <w:sz w:val="28"/>
        </w:rPr>
        <w:t>
      6.4.1. биологическую обработку отходов;</w:t>
      </w:r>
    </w:p>
    <w:bookmarkEnd w:id="4390"/>
    <w:bookmarkStart w:name="z4819" w:id="4391"/>
    <w:p>
      <w:pPr>
        <w:spacing w:after="0"/>
        <w:ind w:left="0"/>
        <w:jc w:val="both"/>
      </w:pPr>
      <w:r>
        <w:rPr>
          <w:rFonts w:ascii="Times New Roman"/>
          <w:b w:val="false"/>
          <w:i w:val="false"/>
          <w:color w:val="000000"/>
          <w:sz w:val="28"/>
        </w:rPr>
        <w:t>
      6.4.2. предварительную обработку отходов для последующего сжигания;</w:t>
      </w:r>
    </w:p>
    <w:bookmarkEnd w:id="4391"/>
    <w:bookmarkStart w:name="z4820" w:id="4392"/>
    <w:p>
      <w:pPr>
        <w:spacing w:after="0"/>
        <w:ind w:left="0"/>
        <w:jc w:val="both"/>
      </w:pPr>
      <w:r>
        <w:rPr>
          <w:rFonts w:ascii="Times New Roman"/>
          <w:b w:val="false"/>
          <w:i w:val="false"/>
          <w:color w:val="000000"/>
          <w:sz w:val="28"/>
        </w:rPr>
        <w:t>
      6.4.3. обработку шлаков и золы;</w:t>
      </w:r>
    </w:p>
    <w:bookmarkEnd w:id="4392"/>
    <w:bookmarkStart w:name="z4821" w:id="4393"/>
    <w:p>
      <w:pPr>
        <w:spacing w:after="0"/>
        <w:ind w:left="0"/>
        <w:jc w:val="both"/>
      </w:pPr>
      <w:r>
        <w:rPr>
          <w:rFonts w:ascii="Times New Roman"/>
          <w:b w:val="false"/>
          <w:i w:val="false"/>
          <w:color w:val="000000"/>
          <w:sz w:val="28"/>
        </w:rPr>
        <w:t>
      6.4.4.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393"/>
    <w:bookmarkStart w:name="z4822" w:id="4394"/>
    <w:p>
      <w:pPr>
        <w:spacing w:after="0"/>
        <w:ind w:left="0"/>
        <w:jc w:val="both"/>
      </w:pPr>
      <w:r>
        <w:rPr>
          <w:rFonts w:ascii="Times New Roman"/>
          <w:b w:val="false"/>
          <w:i w:val="false"/>
          <w:color w:val="000000"/>
          <w:sz w:val="28"/>
        </w:rPr>
        <w:t>
      Если единственным видом осуществляемой деятельности по обработке отходов из указанных в пунктах 6.3 и 6.4 является анаэробное разложение, то пороговое значение для этой деятельности составляет 100 тонн в сутки;</w:t>
      </w:r>
    </w:p>
    <w:bookmarkEnd w:id="4394"/>
    <w:bookmarkStart w:name="z4823" w:id="4395"/>
    <w:p>
      <w:pPr>
        <w:spacing w:after="0"/>
        <w:ind w:left="0"/>
        <w:jc w:val="both"/>
      </w:pPr>
      <w:r>
        <w:rPr>
          <w:rFonts w:ascii="Times New Roman"/>
          <w:b w:val="false"/>
          <w:i w:val="false"/>
          <w:color w:val="000000"/>
          <w:sz w:val="28"/>
        </w:rPr>
        <w:t>
      6.5. полигоны, на которые поступает более 10 тонн отходов в сутки, или с общей мощностью, превышающей 25 тыс. тонн, исключая полигоны инертных отходов;</w:t>
      </w:r>
    </w:p>
    <w:bookmarkEnd w:id="4395"/>
    <w:bookmarkStart w:name="z4824" w:id="4396"/>
    <w:p>
      <w:pPr>
        <w:spacing w:after="0"/>
        <w:ind w:left="0"/>
        <w:jc w:val="both"/>
      </w:pPr>
      <w:r>
        <w:rPr>
          <w:rFonts w:ascii="Times New Roman"/>
          <w:b w:val="false"/>
          <w:i w:val="false"/>
          <w:color w:val="000000"/>
          <w:sz w:val="28"/>
        </w:rPr>
        <w:t>
      6.6. накопление опасных отходов, не включенных в пункт 6.5, в ожидании какого-либо вида деятельности из перечисленных в пунктах 6.1, 6.2, 6.5 и 6.7 в количестве, превышающем 50 тонн на площадке, где образуются отходы, за исключением накопления в ожидании сбора;</w:t>
      </w:r>
    </w:p>
    <w:bookmarkEnd w:id="4396"/>
    <w:bookmarkStart w:name="z4825" w:id="4397"/>
    <w:p>
      <w:pPr>
        <w:spacing w:after="0"/>
        <w:ind w:left="0"/>
        <w:jc w:val="both"/>
      </w:pPr>
      <w:r>
        <w:rPr>
          <w:rFonts w:ascii="Times New Roman"/>
          <w:b w:val="false"/>
          <w:i w:val="false"/>
          <w:color w:val="000000"/>
          <w:sz w:val="28"/>
        </w:rPr>
        <w:t>
      6.7. подземное хранение опасных отходов с общей вместимостью более 50 тонн.</w:t>
      </w:r>
    </w:p>
    <w:bookmarkEnd w:id="4397"/>
    <w:bookmarkStart w:name="z4826" w:id="4398"/>
    <w:p>
      <w:pPr>
        <w:spacing w:after="0"/>
        <w:ind w:left="0"/>
        <w:jc w:val="both"/>
      </w:pPr>
      <w:r>
        <w:rPr>
          <w:rFonts w:ascii="Times New Roman"/>
          <w:b w:val="false"/>
          <w:i w:val="false"/>
          <w:color w:val="000000"/>
          <w:sz w:val="28"/>
        </w:rPr>
        <w:t>
      7. Прочие виды деятельности:</w:t>
      </w:r>
    </w:p>
    <w:bookmarkEnd w:id="4398"/>
    <w:bookmarkStart w:name="z4827" w:id="4399"/>
    <w:p>
      <w:pPr>
        <w:spacing w:after="0"/>
        <w:ind w:left="0"/>
        <w:jc w:val="both"/>
      </w:pPr>
      <w:r>
        <w:rPr>
          <w:rFonts w:ascii="Times New Roman"/>
          <w:b w:val="false"/>
          <w:i w:val="false"/>
          <w:color w:val="000000"/>
          <w:sz w:val="28"/>
        </w:rPr>
        <w:t>
      7.1. производство в промышленных установках:</w:t>
      </w:r>
    </w:p>
    <w:bookmarkEnd w:id="4399"/>
    <w:bookmarkStart w:name="z4828" w:id="4400"/>
    <w:p>
      <w:pPr>
        <w:spacing w:after="0"/>
        <w:ind w:left="0"/>
        <w:jc w:val="both"/>
      </w:pPr>
      <w:r>
        <w:rPr>
          <w:rFonts w:ascii="Times New Roman"/>
          <w:b w:val="false"/>
          <w:i w:val="false"/>
          <w:color w:val="000000"/>
          <w:sz w:val="28"/>
        </w:rPr>
        <w:t>
      7.1.1. целлюлозы из древесины или других волокнистых материалов;</w:t>
      </w:r>
    </w:p>
    <w:bookmarkEnd w:id="4400"/>
    <w:bookmarkStart w:name="z4829" w:id="4401"/>
    <w:p>
      <w:pPr>
        <w:spacing w:after="0"/>
        <w:ind w:left="0"/>
        <w:jc w:val="both"/>
      </w:pPr>
      <w:r>
        <w:rPr>
          <w:rFonts w:ascii="Times New Roman"/>
          <w:b w:val="false"/>
          <w:i w:val="false"/>
          <w:color w:val="000000"/>
          <w:sz w:val="28"/>
        </w:rPr>
        <w:t>
      7.1.2. бумаги или картона с производительностью, превышающей 20 тонн в сутки;</w:t>
      </w:r>
    </w:p>
    <w:bookmarkEnd w:id="4401"/>
    <w:bookmarkStart w:name="z4830" w:id="4402"/>
    <w:p>
      <w:pPr>
        <w:spacing w:after="0"/>
        <w:ind w:left="0"/>
        <w:jc w:val="both"/>
      </w:pPr>
      <w:r>
        <w:rPr>
          <w:rFonts w:ascii="Times New Roman"/>
          <w:b w:val="false"/>
          <w:i w:val="false"/>
          <w:color w:val="000000"/>
          <w:sz w:val="28"/>
        </w:rPr>
        <w:t>
      7.1.3. одного или несколько из следующих видов древесных плит: ориентированная стружечная плита, древесно-стружечная или древесноволокнистая плита (с производственной мощностью, превышающей 600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402"/>
    <w:bookmarkStart w:name="z4831" w:id="4403"/>
    <w:p>
      <w:pPr>
        <w:spacing w:after="0"/>
        <w:ind w:left="0"/>
        <w:jc w:val="both"/>
      </w:pPr>
      <w:r>
        <w:rPr>
          <w:rFonts w:ascii="Times New Roman"/>
          <w:b w:val="false"/>
          <w:i w:val="false"/>
          <w:color w:val="000000"/>
          <w:sz w:val="28"/>
        </w:rPr>
        <w:t>
      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bookmarkEnd w:id="4403"/>
    <w:bookmarkStart w:name="z4832" w:id="4404"/>
    <w:p>
      <w:pPr>
        <w:spacing w:after="0"/>
        <w:ind w:left="0"/>
        <w:jc w:val="both"/>
      </w:pPr>
      <w:r>
        <w:rPr>
          <w:rFonts w:ascii="Times New Roman"/>
          <w:b w:val="false"/>
          <w:i w:val="false"/>
          <w:color w:val="000000"/>
          <w:sz w:val="28"/>
        </w:rPr>
        <w:t>
      7.3. дубление шкур и кож, при котором мощность обработки превышает 12 тонн готовой продукции в сутки;</w:t>
      </w:r>
    </w:p>
    <w:bookmarkEnd w:id="4404"/>
    <w:bookmarkStart w:name="z4833" w:id="4405"/>
    <w:p>
      <w:pPr>
        <w:spacing w:after="0"/>
        <w:ind w:left="0"/>
        <w:jc w:val="both"/>
      </w:pPr>
      <w:r>
        <w:rPr>
          <w:rFonts w:ascii="Times New Roman"/>
          <w:b w:val="false"/>
          <w:i w:val="false"/>
          <w:color w:val="000000"/>
          <w:sz w:val="28"/>
        </w:rPr>
        <w:t>
      7.4. удаление или переработка туш животных или отходов животноводства с мощностью обработки более 10 тонн в сутки;</w:t>
      </w:r>
    </w:p>
    <w:bookmarkEnd w:id="4405"/>
    <w:bookmarkStart w:name="z4834" w:id="4406"/>
    <w:p>
      <w:pPr>
        <w:spacing w:after="0"/>
        <w:ind w:left="0"/>
        <w:jc w:val="both"/>
      </w:pPr>
      <w:r>
        <w:rPr>
          <w:rFonts w:ascii="Times New Roman"/>
          <w:b w:val="false"/>
          <w:i w:val="false"/>
          <w:color w:val="000000"/>
          <w:sz w:val="28"/>
        </w:rPr>
        <w:t>
      7.5. интенсивное выращивание птицы или свиней:</w:t>
      </w:r>
    </w:p>
    <w:bookmarkEnd w:id="4406"/>
    <w:bookmarkStart w:name="z4835" w:id="4407"/>
    <w:p>
      <w:pPr>
        <w:spacing w:after="0"/>
        <w:ind w:left="0"/>
        <w:jc w:val="both"/>
      </w:pPr>
      <w:r>
        <w:rPr>
          <w:rFonts w:ascii="Times New Roman"/>
          <w:b w:val="false"/>
          <w:i w:val="false"/>
          <w:color w:val="000000"/>
          <w:sz w:val="28"/>
        </w:rPr>
        <w:t>
      7.5.1. более 50 тыс. голов – для сельскохозяйственной птицы;</w:t>
      </w:r>
    </w:p>
    <w:bookmarkEnd w:id="4407"/>
    <w:bookmarkStart w:name="z4836" w:id="4408"/>
    <w:p>
      <w:pPr>
        <w:spacing w:after="0"/>
        <w:ind w:left="0"/>
        <w:jc w:val="both"/>
      </w:pPr>
      <w:r>
        <w:rPr>
          <w:rFonts w:ascii="Times New Roman"/>
          <w:b w:val="false"/>
          <w:i w:val="false"/>
          <w:color w:val="000000"/>
          <w:sz w:val="28"/>
        </w:rPr>
        <w:t>
      7.5.2. более 2 тыс. голов – для свиней (весом более 30 кг);</w:t>
      </w:r>
    </w:p>
    <w:bookmarkEnd w:id="4408"/>
    <w:bookmarkStart w:name="z4837" w:id="4409"/>
    <w:p>
      <w:pPr>
        <w:spacing w:after="0"/>
        <w:ind w:left="0"/>
        <w:jc w:val="both"/>
      </w:pPr>
      <w:r>
        <w:rPr>
          <w:rFonts w:ascii="Times New Roman"/>
          <w:b w:val="false"/>
          <w:i w:val="false"/>
          <w:color w:val="000000"/>
          <w:sz w:val="28"/>
        </w:rPr>
        <w:t>
      7.5.3. более 750 голов – для свиноматок;</w:t>
      </w:r>
    </w:p>
    <w:bookmarkEnd w:id="4409"/>
    <w:bookmarkStart w:name="z4838" w:id="4410"/>
    <w:p>
      <w:pPr>
        <w:spacing w:after="0"/>
        <w:ind w:left="0"/>
        <w:jc w:val="both"/>
      </w:pPr>
      <w:r>
        <w:rPr>
          <w:rFonts w:ascii="Times New Roman"/>
          <w:b w:val="false"/>
          <w:i w:val="false"/>
          <w:color w:val="000000"/>
          <w:sz w:val="28"/>
        </w:rPr>
        <w:t>
      7.6. поверхностная обработка веществ, предметов или продуктов, в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bookmarkEnd w:id="4410"/>
    <w:bookmarkStart w:name="z4839" w:id="4411"/>
    <w:p>
      <w:pPr>
        <w:spacing w:after="0"/>
        <w:ind w:left="0"/>
        <w:jc w:val="both"/>
      </w:pPr>
      <w:r>
        <w:rPr>
          <w:rFonts w:ascii="Times New Roman"/>
          <w:b w:val="false"/>
          <w:i w:val="false"/>
          <w:color w:val="000000"/>
          <w:sz w:val="28"/>
        </w:rPr>
        <w:t>
      7.7. производство углерода или электрографита путем сжигания или графитизации;</w:t>
      </w:r>
    </w:p>
    <w:bookmarkEnd w:id="4411"/>
    <w:bookmarkStart w:name="z4840" w:id="4412"/>
    <w:p>
      <w:pPr>
        <w:spacing w:after="0"/>
        <w:ind w:left="0"/>
        <w:jc w:val="both"/>
      </w:pPr>
      <w:r>
        <w:rPr>
          <w:rFonts w:ascii="Times New Roman"/>
          <w:b w:val="false"/>
          <w:i w:val="false"/>
          <w:color w:val="000000"/>
          <w:sz w:val="28"/>
        </w:rPr>
        <w:t>
      7.8. улавливание выбросов диоксида углерода с объектов I категории для целей его геологического хранения в недрах;</w:t>
      </w:r>
    </w:p>
    <w:bookmarkEnd w:id="4412"/>
    <w:bookmarkStart w:name="z4841" w:id="4413"/>
    <w:p>
      <w:pPr>
        <w:spacing w:after="0"/>
        <w:ind w:left="0"/>
        <w:jc w:val="both"/>
      </w:pPr>
      <w:r>
        <w:rPr>
          <w:rFonts w:ascii="Times New Roman"/>
          <w:b w:val="false"/>
          <w:i w:val="false"/>
          <w:color w:val="000000"/>
          <w:sz w:val="28"/>
        </w:rPr>
        <w:t>
      7.9. консервирование древесины и изделий из древесины химическими веществами с производительностью, превышающей 75 м</w:t>
      </w:r>
      <w:r>
        <w:rPr>
          <w:rFonts w:ascii="Times New Roman"/>
          <w:b w:val="false"/>
          <w:i w:val="false"/>
          <w:color w:val="000000"/>
          <w:vertAlign w:val="superscript"/>
        </w:rPr>
        <w:t>3</w:t>
      </w:r>
      <w:r>
        <w:rPr>
          <w:rFonts w:ascii="Times New Roman"/>
          <w:b w:val="false"/>
          <w:i w:val="false"/>
          <w:color w:val="000000"/>
          <w:sz w:val="28"/>
        </w:rPr>
        <w:t xml:space="preserve"> в сутки, кроме обработки в целях исключения древесной синевы;</w:t>
      </w:r>
    </w:p>
    <w:bookmarkEnd w:id="4413"/>
    <w:bookmarkStart w:name="z4842" w:id="4414"/>
    <w:p>
      <w:pPr>
        <w:spacing w:after="0"/>
        <w:ind w:left="0"/>
        <w:jc w:val="both"/>
      </w:pPr>
      <w:r>
        <w:rPr>
          <w:rFonts w:ascii="Times New Roman"/>
          <w:b w:val="false"/>
          <w:i w:val="false"/>
          <w:color w:val="000000"/>
          <w:sz w:val="28"/>
        </w:rPr>
        <w:t>
      7.10. комплексы очистных сооружений сточных вод, сбрасываемых объектами I категории, кроме очистки коммунальных стоков;</w:t>
      </w:r>
    </w:p>
    <w:bookmarkEnd w:id="4414"/>
    <w:bookmarkStart w:name="z4843" w:id="4415"/>
    <w:p>
      <w:pPr>
        <w:spacing w:after="0"/>
        <w:ind w:left="0"/>
        <w:jc w:val="both"/>
      </w:pPr>
      <w:r>
        <w:rPr>
          <w:rFonts w:ascii="Times New Roman"/>
          <w:b w:val="false"/>
          <w:i w:val="false"/>
          <w:color w:val="000000"/>
          <w:sz w:val="28"/>
        </w:rPr>
        <w:t>
      7.11. сооружения для очистки сточных вод централизованных систем водоотведения (канализации) производительностью 20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415"/>
    <w:bookmarkStart w:name="z4844" w:id="4416"/>
    <w:p>
      <w:pPr>
        <w:spacing w:after="0"/>
        <w:ind w:left="0"/>
        <w:jc w:val="both"/>
      </w:pPr>
      <w:r>
        <w:rPr>
          <w:rFonts w:ascii="Times New Roman"/>
          <w:b w:val="false"/>
          <w:i w:val="false"/>
          <w:color w:val="000000"/>
          <w:sz w:val="28"/>
        </w:rPr>
        <w:t>
      7.12. эксплуатация ядерных установок, в том числе атомных станций (за исключением исследовательских ядерных установок нулевой мощности);</w:t>
      </w:r>
    </w:p>
    <w:bookmarkEnd w:id="4416"/>
    <w:bookmarkStart w:name="z4845" w:id="4417"/>
    <w:p>
      <w:pPr>
        <w:spacing w:after="0"/>
        <w:ind w:left="0"/>
        <w:jc w:val="both"/>
      </w:pPr>
      <w:r>
        <w:rPr>
          <w:rFonts w:ascii="Times New Roman"/>
          <w:b w:val="false"/>
          <w:i w:val="false"/>
          <w:color w:val="000000"/>
          <w:sz w:val="28"/>
        </w:rPr>
        <w:t>
      7.13. добыча урановой и ториевой руд, обогащение урановых и ториевых руд, производство ядерного топлива;</w:t>
      </w:r>
    </w:p>
    <w:bookmarkEnd w:id="4417"/>
    <w:bookmarkStart w:name="z4846" w:id="4418"/>
    <w:p>
      <w:pPr>
        <w:spacing w:after="0"/>
        <w:ind w:left="0"/>
        <w:jc w:val="both"/>
      </w:pPr>
      <w:r>
        <w:rPr>
          <w:rFonts w:ascii="Times New Roman"/>
          <w:b w:val="false"/>
          <w:i w:val="false"/>
          <w:color w:val="000000"/>
          <w:sz w:val="28"/>
        </w:rPr>
        <w:t>
      7.14. эксплуатация:</w:t>
      </w:r>
    </w:p>
    <w:bookmarkEnd w:id="4418"/>
    <w:bookmarkStart w:name="z4847" w:id="4419"/>
    <w:p>
      <w:pPr>
        <w:spacing w:after="0"/>
        <w:ind w:left="0"/>
        <w:jc w:val="both"/>
      </w:pPr>
      <w:r>
        <w:rPr>
          <w:rFonts w:ascii="Times New Roman"/>
          <w:b w:val="false"/>
          <w:i w:val="false"/>
          <w:color w:val="000000"/>
          <w:sz w:val="28"/>
        </w:rPr>
        <w:t>
      7.14.1.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bookmarkEnd w:id="4419"/>
    <w:bookmarkStart w:name="z4848" w:id="4420"/>
    <w:p>
      <w:pPr>
        <w:spacing w:after="0"/>
        <w:ind w:left="0"/>
        <w:jc w:val="both"/>
      </w:pPr>
      <w:r>
        <w:rPr>
          <w:rFonts w:ascii="Times New Roman"/>
          <w:b w:val="false"/>
          <w:i w:val="false"/>
          <w:color w:val="000000"/>
          <w:sz w:val="28"/>
        </w:rPr>
        <w:t>
      7.14.2.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bookmarkEnd w:id="4420"/>
    <w:bookmarkStart w:name="z4849" w:id="4421"/>
    <w:p>
      <w:pPr>
        <w:spacing w:after="0"/>
        <w:ind w:left="0"/>
        <w:jc w:val="left"/>
      </w:pPr>
      <w:r>
        <w:rPr>
          <w:rFonts w:ascii="Times New Roman"/>
          <w:b/>
          <w:i w:val="false"/>
          <w:color w:val="000000"/>
        </w:rPr>
        <w:t xml:space="preserve"> 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p>
    <w:bookmarkEnd w:id="4421"/>
    <w:bookmarkStart w:name="z4850" w:id="4422"/>
    <w:p>
      <w:pPr>
        <w:spacing w:after="0"/>
        <w:ind w:left="0"/>
        <w:jc w:val="both"/>
      </w:pPr>
      <w:r>
        <w:rPr>
          <w:rFonts w:ascii="Times New Roman"/>
          <w:b w:val="false"/>
          <w:i w:val="false"/>
          <w:color w:val="000000"/>
          <w:sz w:val="28"/>
        </w:rPr>
        <w:t>
      1. Энергетика:</w:t>
      </w:r>
    </w:p>
    <w:bookmarkEnd w:id="4422"/>
    <w:bookmarkStart w:name="z4851" w:id="4423"/>
    <w:p>
      <w:pPr>
        <w:spacing w:after="0"/>
        <w:ind w:left="0"/>
        <w:jc w:val="both"/>
      </w:pPr>
      <w:r>
        <w:rPr>
          <w:rFonts w:ascii="Times New Roman"/>
          <w:b w:val="false"/>
          <w:i w:val="false"/>
          <w:color w:val="000000"/>
          <w:sz w:val="28"/>
        </w:rPr>
        <w:t>
      1.1. обеспечение электрической энергией, газом и паром с использованием оборудования с установленной электрической мощностью менее 50 мегаватт (МВт);</w:t>
      </w:r>
    </w:p>
    <w:bookmarkEnd w:id="4423"/>
    <w:bookmarkStart w:name="z4852" w:id="4424"/>
    <w:p>
      <w:pPr>
        <w:spacing w:after="0"/>
        <w:ind w:left="0"/>
        <w:jc w:val="both"/>
      </w:pPr>
      <w:r>
        <w:rPr>
          <w:rFonts w:ascii="Times New Roman"/>
          <w:b w:val="false"/>
          <w:i w:val="false"/>
          <w:color w:val="000000"/>
          <w:sz w:val="28"/>
        </w:rPr>
        <w:t>
      1.2. производство газа путем газификации и (или) сжижения видов твердого топлива, за исключением угля, в установках с общей номинальной тепловой мощностью менее 20 мегаватт (МВт);</w:t>
      </w:r>
    </w:p>
    <w:bookmarkEnd w:id="4424"/>
    <w:bookmarkStart w:name="z4853" w:id="4425"/>
    <w:p>
      <w:pPr>
        <w:spacing w:after="0"/>
        <w:ind w:left="0"/>
        <w:jc w:val="both"/>
      </w:pPr>
      <w:r>
        <w:rPr>
          <w:rFonts w:ascii="Times New Roman"/>
          <w:b w:val="false"/>
          <w:i w:val="false"/>
          <w:color w:val="000000"/>
          <w:sz w:val="28"/>
        </w:rPr>
        <w:t>
      1.3. энергопроизводящие станции, работающие на газе, с мощностью 10 мегаватт (МВт) и более.</w:t>
      </w:r>
    </w:p>
    <w:bookmarkEnd w:id="4425"/>
    <w:bookmarkStart w:name="z4854" w:id="4426"/>
    <w:p>
      <w:pPr>
        <w:spacing w:after="0"/>
        <w:ind w:left="0"/>
        <w:jc w:val="both"/>
      </w:pPr>
      <w:r>
        <w:rPr>
          <w:rFonts w:ascii="Times New Roman"/>
          <w:b w:val="false"/>
          <w:i w:val="false"/>
          <w:color w:val="000000"/>
          <w:sz w:val="28"/>
        </w:rPr>
        <w:t>
      2. Производство и обработка металлов:</w:t>
      </w:r>
    </w:p>
    <w:bookmarkEnd w:id="4426"/>
    <w:bookmarkStart w:name="z4855" w:id="4427"/>
    <w:p>
      <w:pPr>
        <w:spacing w:after="0"/>
        <w:ind w:left="0"/>
        <w:jc w:val="both"/>
      </w:pPr>
      <w:r>
        <w:rPr>
          <w:rFonts w:ascii="Times New Roman"/>
          <w:b w:val="false"/>
          <w:i w:val="false"/>
          <w:color w:val="000000"/>
          <w:sz w:val="28"/>
        </w:rPr>
        <w:t>
      2.1. металлургическое производство с использованием оборудования:</w:t>
      </w:r>
    </w:p>
    <w:bookmarkEnd w:id="4427"/>
    <w:bookmarkStart w:name="z4856" w:id="4428"/>
    <w:p>
      <w:pPr>
        <w:spacing w:after="0"/>
        <w:ind w:left="0"/>
        <w:jc w:val="both"/>
      </w:pPr>
      <w:r>
        <w:rPr>
          <w:rFonts w:ascii="Times New Roman"/>
          <w:b w:val="false"/>
          <w:i w:val="false"/>
          <w:color w:val="000000"/>
          <w:sz w:val="28"/>
        </w:rPr>
        <w:t>
      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bookmarkEnd w:id="4428"/>
    <w:bookmarkStart w:name="z4857" w:id="4429"/>
    <w:p>
      <w:pPr>
        <w:spacing w:after="0"/>
        <w:ind w:left="0"/>
        <w:jc w:val="both"/>
      </w:pPr>
      <w:r>
        <w:rPr>
          <w:rFonts w:ascii="Times New Roman"/>
          <w:b w:val="false"/>
          <w:i w:val="false"/>
          <w:color w:val="000000"/>
          <w:sz w:val="28"/>
        </w:rPr>
        <w:t>
      2.1.2. для обработки черных металлов с использованием станов горячей прокатки (с проектной производительностью менее 20 тонн сырой стали в час);</w:t>
      </w:r>
    </w:p>
    <w:bookmarkEnd w:id="4429"/>
    <w:bookmarkStart w:name="z4858" w:id="4430"/>
    <w:p>
      <w:pPr>
        <w:spacing w:after="0"/>
        <w:ind w:left="0"/>
        <w:jc w:val="both"/>
      </w:pPr>
      <w:r>
        <w:rPr>
          <w:rFonts w:ascii="Times New Roman"/>
          <w:b w:val="false"/>
          <w:i w:val="false"/>
          <w:color w:val="000000"/>
          <w:sz w:val="28"/>
        </w:rPr>
        <w:t>
      2.1.3. для нанесения защитных распыленных металлических покрытий с подачей сырой стали менее 2 тонн в час;</w:t>
      </w:r>
    </w:p>
    <w:bookmarkEnd w:id="4430"/>
    <w:bookmarkStart w:name="z4859" w:id="4431"/>
    <w:p>
      <w:pPr>
        <w:spacing w:after="0"/>
        <w:ind w:left="0"/>
        <w:jc w:val="both"/>
      </w:pPr>
      <w:r>
        <w:rPr>
          <w:rFonts w:ascii="Times New Roman"/>
          <w:b w:val="false"/>
          <w:i w:val="false"/>
          <w:color w:val="000000"/>
          <w:sz w:val="28"/>
        </w:rPr>
        <w:t>
      2.1.4. для литейного производства черных металлов с производительностью менее 20 тонн в сутки;</w:t>
      </w:r>
    </w:p>
    <w:bookmarkEnd w:id="4431"/>
    <w:bookmarkStart w:name="z4860" w:id="4432"/>
    <w:p>
      <w:pPr>
        <w:spacing w:after="0"/>
        <w:ind w:left="0"/>
        <w:jc w:val="both"/>
      </w:pPr>
      <w:r>
        <w:rPr>
          <w:rFonts w:ascii="Times New Roman"/>
          <w:b w:val="false"/>
          <w:i w:val="false"/>
          <w:color w:val="000000"/>
          <w:sz w:val="28"/>
        </w:rPr>
        <w:t>
      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bookmarkEnd w:id="4432"/>
    <w:bookmarkStart w:name="z4861" w:id="4433"/>
    <w:p>
      <w:pPr>
        <w:spacing w:after="0"/>
        <w:ind w:left="0"/>
        <w:jc w:val="both"/>
      </w:pPr>
      <w:r>
        <w:rPr>
          <w:rFonts w:ascii="Times New Roman"/>
          <w:b w:val="false"/>
          <w:i w:val="false"/>
          <w:color w:val="000000"/>
          <w:sz w:val="28"/>
        </w:rPr>
        <w:t>
      2.2.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rFonts w:ascii="Times New Roman"/>
          <w:b w:val="false"/>
          <w:i w:val="false"/>
          <w:color w:val="000000"/>
          <w:vertAlign w:val="superscript"/>
        </w:rPr>
        <w:t>3</w:t>
      </w:r>
      <w:r>
        <w:rPr>
          <w:rFonts w:ascii="Times New Roman"/>
          <w:b w:val="false"/>
          <w:i w:val="false"/>
          <w:color w:val="000000"/>
          <w:sz w:val="28"/>
        </w:rPr>
        <w:t>.</w:t>
      </w:r>
    </w:p>
    <w:bookmarkEnd w:id="4433"/>
    <w:bookmarkStart w:name="z4862" w:id="4434"/>
    <w:p>
      <w:pPr>
        <w:spacing w:after="0"/>
        <w:ind w:left="0"/>
        <w:jc w:val="both"/>
      </w:pPr>
      <w:r>
        <w:rPr>
          <w:rFonts w:ascii="Times New Roman"/>
          <w:b w:val="false"/>
          <w:i w:val="false"/>
          <w:color w:val="000000"/>
          <w:sz w:val="28"/>
        </w:rPr>
        <w:t>
      3. Минеральная промышленность:</w:t>
      </w:r>
    </w:p>
    <w:bookmarkEnd w:id="4434"/>
    <w:bookmarkStart w:name="z4863" w:id="4435"/>
    <w:p>
      <w:pPr>
        <w:spacing w:after="0"/>
        <w:ind w:left="0"/>
        <w:jc w:val="both"/>
      </w:pPr>
      <w:r>
        <w:rPr>
          <w:rFonts w:ascii="Times New Roman"/>
          <w:b w:val="false"/>
          <w:i w:val="false"/>
          <w:color w:val="000000"/>
          <w:sz w:val="28"/>
        </w:rPr>
        <w:t>
      3.1. производство:</w:t>
      </w:r>
    </w:p>
    <w:bookmarkEnd w:id="4435"/>
    <w:bookmarkStart w:name="z4864" w:id="4436"/>
    <w:p>
      <w:pPr>
        <w:spacing w:after="0"/>
        <w:ind w:left="0"/>
        <w:jc w:val="both"/>
      </w:pPr>
      <w:r>
        <w:rPr>
          <w:rFonts w:ascii="Times New Roman"/>
          <w:b w:val="false"/>
          <w:i w:val="false"/>
          <w:color w:val="000000"/>
          <w:sz w:val="28"/>
        </w:rPr>
        <w:t>
      3.1.1. цементного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bookmarkEnd w:id="4436"/>
    <w:bookmarkStart w:name="z4865" w:id="4437"/>
    <w:p>
      <w:pPr>
        <w:spacing w:after="0"/>
        <w:ind w:left="0"/>
        <w:jc w:val="both"/>
      </w:pPr>
      <w:r>
        <w:rPr>
          <w:rFonts w:ascii="Times New Roman"/>
          <w:b w:val="false"/>
          <w:i w:val="false"/>
          <w:color w:val="000000"/>
          <w:sz w:val="28"/>
        </w:rPr>
        <w:t>
      3.1.2. извести (негашеной, гашеной) в печах с производственной мощностью менее 50 тонн в сутки;</w:t>
      </w:r>
    </w:p>
    <w:bookmarkEnd w:id="4437"/>
    <w:bookmarkStart w:name="z4866" w:id="4438"/>
    <w:p>
      <w:pPr>
        <w:spacing w:after="0"/>
        <w:ind w:left="0"/>
        <w:jc w:val="both"/>
      </w:pPr>
      <w:r>
        <w:rPr>
          <w:rFonts w:ascii="Times New Roman"/>
          <w:b w:val="false"/>
          <w:i w:val="false"/>
          <w:color w:val="000000"/>
          <w:sz w:val="28"/>
        </w:rPr>
        <w:t>
      3.1.3. оксида магния в печах с производственной мощностью менее 50 тонн в сутки;</w:t>
      </w:r>
    </w:p>
    <w:bookmarkEnd w:id="4438"/>
    <w:bookmarkStart w:name="z4867" w:id="4439"/>
    <w:p>
      <w:pPr>
        <w:spacing w:after="0"/>
        <w:ind w:left="0"/>
        <w:jc w:val="both"/>
      </w:pPr>
      <w:r>
        <w:rPr>
          <w:rFonts w:ascii="Times New Roman"/>
          <w:b w:val="false"/>
          <w:i w:val="false"/>
          <w:color w:val="000000"/>
          <w:sz w:val="28"/>
        </w:rPr>
        <w:t>
      3.1.4. стекла и изделий из стекла, включая стекловолокно, с плавильной мощностью менее 20 тонн в сутки;</w:t>
      </w:r>
    </w:p>
    <w:bookmarkEnd w:id="4439"/>
    <w:bookmarkStart w:name="z4868" w:id="4440"/>
    <w:p>
      <w:pPr>
        <w:spacing w:after="0"/>
        <w:ind w:left="0"/>
        <w:jc w:val="both"/>
      </w:pPr>
      <w:r>
        <w:rPr>
          <w:rFonts w:ascii="Times New Roman"/>
          <w:b w:val="false"/>
          <w:i w:val="false"/>
          <w:color w:val="000000"/>
          <w:sz w:val="28"/>
        </w:rPr>
        <w:t>
      3.1.5. неметаллической минеральной продукции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bookmarkEnd w:id="4440"/>
    <w:bookmarkStart w:name="z4869" w:id="4441"/>
    <w:p>
      <w:pPr>
        <w:spacing w:after="0"/>
        <w:ind w:left="0"/>
        <w:jc w:val="both"/>
      </w:pPr>
      <w:r>
        <w:rPr>
          <w:rFonts w:ascii="Times New Roman"/>
          <w:b w:val="false"/>
          <w:i w:val="false"/>
          <w:color w:val="000000"/>
          <w:sz w:val="28"/>
        </w:rPr>
        <w:t>
      3.1.6. огнеупорных керамических изделий и строительных керамических материалов с проектной мощностью менее 1 млн штук в год;</w:t>
      </w:r>
    </w:p>
    <w:bookmarkEnd w:id="4441"/>
    <w:bookmarkStart w:name="z4870" w:id="4442"/>
    <w:p>
      <w:pPr>
        <w:spacing w:after="0"/>
        <w:ind w:left="0"/>
        <w:jc w:val="both"/>
      </w:pPr>
      <w:r>
        <w:rPr>
          <w:rFonts w:ascii="Times New Roman"/>
          <w:b w:val="false"/>
          <w:i w:val="false"/>
          <w:color w:val="000000"/>
          <w:sz w:val="28"/>
        </w:rPr>
        <w:t>
      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обжиговых печей с плотностью садки на одну печь, не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442"/>
    <w:bookmarkStart w:name="z4871" w:id="4443"/>
    <w:p>
      <w:pPr>
        <w:spacing w:after="0"/>
        <w:ind w:left="0"/>
        <w:jc w:val="both"/>
      </w:pPr>
      <w:r>
        <w:rPr>
          <w:rFonts w:ascii="Times New Roman"/>
          <w:b w:val="false"/>
          <w:i w:val="false"/>
          <w:color w:val="000000"/>
          <w:sz w:val="28"/>
        </w:rPr>
        <w:t>
      4. Пищевая промышленность:</w:t>
      </w:r>
    </w:p>
    <w:bookmarkEnd w:id="4443"/>
    <w:bookmarkStart w:name="z4872" w:id="4444"/>
    <w:p>
      <w:pPr>
        <w:spacing w:after="0"/>
        <w:ind w:left="0"/>
        <w:jc w:val="both"/>
      </w:pPr>
      <w:r>
        <w:rPr>
          <w:rFonts w:ascii="Times New Roman"/>
          <w:b w:val="false"/>
          <w:i w:val="false"/>
          <w:color w:val="000000"/>
          <w:sz w:val="28"/>
        </w:rPr>
        <w:t>
      4.1. производство:</w:t>
      </w:r>
    </w:p>
    <w:bookmarkEnd w:id="4444"/>
    <w:bookmarkStart w:name="z4873" w:id="4445"/>
    <w:p>
      <w:pPr>
        <w:spacing w:after="0"/>
        <w:ind w:left="0"/>
        <w:jc w:val="both"/>
      </w:pPr>
      <w:r>
        <w:rPr>
          <w:rFonts w:ascii="Times New Roman"/>
          <w:b w:val="false"/>
          <w:i w:val="false"/>
          <w:color w:val="000000"/>
          <w:sz w:val="28"/>
        </w:rPr>
        <w:t>
      4.1.1. мяса и мясопродуктов с производственной мощностью не более 75 тонн готовой продукции в сутки;</w:t>
      </w:r>
    </w:p>
    <w:bookmarkEnd w:id="4445"/>
    <w:bookmarkStart w:name="z4874" w:id="4446"/>
    <w:p>
      <w:pPr>
        <w:spacing w:after="0"/>
        <w:ind w:left="0"/>
        <w:jc w:val="both"/>
      </w:pPr>
      <w:r>
        <w:rPr>
          <w:rFonts w:ascii="Times New Roman"/>
          <w:b w:val="false"/>
          <w:i w:val="false"/>
          <w:color w:val="000000"/>
          <w:sz w:val="28"/>
        </w:rPr>
        <w:t>
      4.1.2. растительных и животных масел и жиров (с проектной производительностью менее установленных подпунктами 5.2.2 и 5.2.3 пункта 5.2 раздела 1 настоящего приложения);</w:t>
      </w:r>
    </w:p>
    <w:bookmarkEnd w:id="4446"/>
    <w:bookmarkStart w:name="z4875" w:id="4447"/>
    <w:p>
      <w:pPr>
        <w:spacing w:after="0"/>
        <w:ind w:left="0"/>
        <w:jc w:val="both"/>
      </w:pPr>
      <w:r>
        <w:rPr>
          <w:rFonts w:ascii="Times New Roman"/>
          <w:b w:val="false"/>
          <w:i w:val="false"/>
          <w:color w:val="000000"/>
          <w:sz w:val="28"/>
        </w:rPr>
        <w:t>
      4.1.3. продукции из картофеля, фруктов и овощей (с проектной производительностью не менее 300 тонн готовой продукции в сутки (среднеквартальный показатель);</w:t>
      </w:r>
    </w:p>
    <w:bookmarkEnd w:id="4447"/>
    <w:bookmarkStart w:name="z4876" w:id="4448"/>
    <w:p>
      <w:pPr>
        <w:spacing w:after="0"/>
        <w:ind w:left="0"/>
        <w:jc w:val="both"/>
      </w:pPr>
      <w:r>
        <w:rPr>
          <w:rFonts w:ascii="Times New Roman"/>
          <w:b w:val="false"/>
          <w:i w:val="false"/>
          <w:color w:val="000000"/>
          <w:sz w:val="28"/>
        </w:rPr>
        <w:t>
      4.1.4. молочной продукции (с проектной мощностью менее 200 тонн перерабатываемого молока в сутки (среднегодовой показатель).</w:t>
      </w:r>
    </w:p>
    <w:bookmarkEnd w:id="4448"/>
    <w:bookmarkStart w:name="z4877" w:id="4449"/>
    <w:p>
      <w:pPr>
        <w:spacing w:after="0"/>
        <w:ind w:left="0"/>
        <w:jc w:val="both"/>
      </w:pPr>
      <w:r>
        <w:rPr>
          <w:rFonts w:ascii="Times New Roman"/>
          <w:b w:val="false"/>
          <w:i w:val="false"/>
          <w:color w:val="000000"/>
          <w:sz w:val="28"/>
        </w:rPr>
        <w:t>
      5. Объекты транспорта и инфраструктуры:</w:t>
      </w:r>
    </w:p>
    <w:bookmarkEnd w:id="4449"/>
    <w:bookmarkStart w:name="z4878" w:id="4450"/>
    <w:p>
      <w:pPr>
        <w:spacing w:after="0"/>
        <w:ind w:left="0"/>
        <w:jc w:val="both"/>
      </w:pPr>
      <w:r>
        <w:rPr>
          <w:rFonts w:ascii="Times New Roman"/>
          <w:b w:val="false"/>
          <w:i w:val="false"/>
          <w:color w:val="000000"/>
          <w:sz w:val="28"/>
        </w:rPr>
        <w:t>
      5.1. порты, расположенные на внутренних водных путях (допускающие проход судов водоизмещением 1350 тонн и более);</w:t>
      </w:r>
    </w:p>
    <w:bookmarkEnd w:id="4450"/>
    <w:bookmarkStart w:name="z4879" w:id="4451"/>
    <w:p>
      <w:pPr>
        <w:spacing w:after="0"/>
        <w:ind w:left="0"/>
        <w:jc w:val="both"/>
      </w:pPr>
      <w:r>
        <w:rPr>
          <w:rFonts w:ascii="Times New Roman"/>
          <w:b w:val="false"/>
          <w:i w:val="false"/>
          <w:color w:val="000000"/>
          <w:sz w:val="28"/>
        </w:rPr>
        <w:t>
      5.2. морские порты;</w:t>
      </w:r>
    </w:p>
    <w:bookmarkEnd w:id="4451"/>
    <w:bookmarkStart w:name="z4880" w:id="4452"/>
    <w:p>
      <w:pPr>
        <w:spacing w:after="0"/>
        <w:ind w:left="0"/>
        <w:jc w:val="both"/>
      </w:pPr>
      <w:r>
        <w:rPr>
          <w:rFonts w:ascii="Times New Roman"/>
          <w:b w:val="false"/>
          <w:i w:val="false"/>
          <w:color w:val="000000"/>
          <w:sz w:val="28"/>
        </w:rPr>
        <w:t>
      5.3. объекты, предназначенные для приема, отправки воздушных судов и обслуживания воздушных перевозок (при наличии взлетно-посадочной полосы длиной 2100 м и более);</w:t>
      </w:r>
    </w:p>
    <w:bookmarkEnd w:id="4452"/>
    <w:bookmarkStart w:name="z4881" w:id="4453"/>
    <w:p>
      <w:pPr>
        <w:spacing w:after="0"/>
        <w:ind w:left="0"/>
        <w:jc w:val="both"/>
      </w:pPr>
      <w:r>
        <w:rPr>
          <w:rFonts w:ascii="Times New Roman"/>
          <w:b w:val="false"/>
          <w:i w:val="false"/>
          <w:color w:val="000000"/>
          <w:sz w:val="28"/>
        </w:rPr>
        <w:t>
      5.4. объекты инфраструктуры железнодорожного транспорта.</w:t>
      </w:r>
    </w:p>
    <w:bookmarkEnd w:id="4453"/>
    <w:bookmarkStart w:name="z4882" w:id="4454"/>
    <w:p>
      <w:pPr>
        <w:spacing w:after="0"/>
        <w:ind w:left="0"/>
        <w:jc w:val="both"/>
      </w:pPr>
      <w:r>
        <w:rPr>
          <w:rFonts w:ascii="Times New Roman"/>
          <w:b w:val="false"/>
          <w:i w:val="false"/>
          <w:color w:val="000000"/>
          <w:sz w:val="28"/>
        </w:rPr>
        <w:t>
      6. Управление отходами:</w:t>
      </w:r>
    </w:p>
    <w:bookmarkEnd w:id="4454"/>
    <w:bookmarkStart w:name="z4883" w:id="4455"/>
    <w:p>
      <w:pPr>
        <w:spacing w:after="0"/>
        <w:ind w:left="0"/>
        <w:jc w:val="both"/>
      </w:pPr>
      <w:r>
        <w:rPr>
          <w:rFonts w:ascii="Times New Roman"/>
          <w:b w:val="false"/>
          <w:i w:val="false"/>
          <w:color w:val="000000"/>
          <w:sz w:val="28"/>
        </w:rPr>
        <w:t>
      6.1. объекты по захоронению опасных отходов;</w:t>
      </w:r>
    </w:p>
    <w:bookmarkEnd w:id="4455"/>
    <w:bookmarkStart w:name="z4884" w:id="4456"/>
    <w:p>
      <w:pPr>
        <w:spacing w:after="0"/>
        <w:ind w:left="0"/>
        <w:jc w:val="both"/>
      </w:pPr>
      <w:r>
        <w:rPr>
          <w:rFonts w:ascii="Times New Roman"/>
          <w:b w:val="false"/>
          <w:i w:val="false"/>
          <w:color w:val="000000"/>
          <w:sz w:val="28"/>
        </w:rPr>
        <w:t>
      6.2. объекты, на которых осуществляются операции по удалению или восстановлению опасных отходов, с производительностью 250 тонн в год и более;</w:t>
      </w:r>
    </w:p>
    <w:bookmarkEnd w:id="4456"/>
    <w:bookmarkStart w:name="z4885" w:id="4457"/>
    <w:p>
      <w:pPr>
        <w:spacing w:after="0"/>
        <w:ind w:left="0"/>
        <w:jc w:val="both"/>
      </w:pPr>
      <w:r>
        <w:rPr>
          <w:rFonts w:ascii="Times New Roman"/>
          <w:b w:val="false"/>
          <w:i w:val="false"/>
          <w:color w:val="000000"/>
          <w:sz w:val="28"/>
        </w:rPr>
        <w:t>
      6.3. объекты, на которых осуществляются операции по обезвреживанию опасных отходов;</w:t>
      </w:r>
    </w:p>
    <w:bookmarkEnd w:id="4457"/>
    <w:bookmarkStart w:name="z4886" w:id="4458"/>
    <w:p>
      <w:pPr>
        <w:spacing w:after="0"/>
        <w:ind w:left="0"/>
        <w:jc w:val="both"/>
      </w:pPr>
      <w:r>
        <w:rPr>
          <w:rFonts w:ascii="Times New Roman"/>
          <w:b w:val="false"/>
          <w:i w:val="false"/>
          <w:color w:val="000000"/>
          <w:sz w:val="28"/>
        </w:rPr>
        <w:t>
      6.4. объекты, на которых осуществляются операции по обеззараживанию, обезвреживанию и (или) уничтожению биологических и медицинских отходов;</w:t>
      </w:r>
    </w:p>
    <w:bookmarkEnd w:id="4458"/>
    <w:bookmarkStart w:name="z4887" w:id="4459"/>
    <w:p>
      <w:pPr>
        <w:spacing w:after="0"/>
        <w:ind w:left="0"/>
        <w:jc w:val="both"/>
      </w:pPr>
      <w:r>
        <w:rPr>
          <w:rFonts w:ascii="Times New Roman"/>
          <w:b w:val="false"/>
          <w:i w:val="false"/>
          <w:color w:val="000000"/>
          <w:sz w:val="28"/>
        </w:rPr>
        <w:t>
      6.5. установки для сжигания коммунальных отходов с производительностью, не превышающей 3 тонн в час;</w:t>
      </w:r>
    </w:p>
    <w:bookmarkEnd w:id="4459"/>
    <w:bookmarkStart w:name="z4888" w:id="4460"/>
    <w:p>
      <w:pPr>
        <w:spacing w:after="0"/>
        <w:ind w:left="0"/>
        <w:jc w:val="both"/>
      </w:pPr>
      <w:r>
        <w:rPr>
          <w:rFonts w:ascii="Times New Roman"/>
          <w:b w:val="false"/>
          <w:i w:val="false"/>
          <w:color w:val="000000"/>
          <w:sz w:val="28"/>
        </w:rPr>
        <w:t>
      6.6. объекты, на которых осуществляются операции по удалению неопасных отходов, с производительностью, не превышающей 50 тонн в сутки;</w:t>
      </w:r>
    </w:p>
    <w:bookmarkEnd w:id="4460"/>
    <w:bookmarkStart w:name="z4889" w:id="4461"/>
    <w:p>
      <w:pPr>
        <w:spacing w:after="0"/>
        <w:ind w:left="0"/>
        <w:jc w:val="both"/>
      </w:pPr>
      <w:r>
        <w:rPr>
          <w:rFonts w:ascii="Times New Roman"/>
          <w:b w:val="false"/>
          <w:i w:val="false"/>
          <w:color w:val="000000"/>
          <w:sz w:val="28"/>
        </w:rPr>
        <w:t>
      6.7.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461"/>
    <w:bookmarkStart w:name="z4890" w:id="4462"/>
    <w:p>
      <w:pPr>
        <w:spacing w:after="0"/>
        <w:ind w:left="0"/>
        <w:jc w:val="both"/>
      </w:pPr>
      <w:r>
        <w:rPr>
          <w:rFonts w:ascii="Times New Roman"/>
          <w:b w:val="false"/>
          <w:i w:val="false"/>
          <w:color w:val="000000"/>
          <w:sz w:val="28"/>
        </w:rPr>
        <w:t>
      6.8. производство строительных материалов из отходов тепловых электростанций;</w:t>
      </w:r>
    </w:p>
    <w:bookmarkEnd w:id="4462"/>
    <w:bookmarkStart w:name="z4891" w:id="4463"/>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463"/>
    <w:bookmarkStart w:name="z4892" w:id="4464"/>
    <w:p>
      <w:pPr>
        <w:spacing w:after="0"/>
        <w:ind w:left="0"/>
        <w:jc w:val="both"/>
      </w:pPr>
      <w:r>
        <w:rPr>
          <w:rFonts w:ascii="Times New Roman"/>
          <w:b w:val="false"/>
          <w:i w:val="false"/>
          <w:color w:val="000000"/>
          <w:sz w:val="28"/>
        </w:rPr>
        <w:t>
      6.10. площадки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w:t>
      </w:r>
    </w:p>
    <w:bookmarkEnd w:id="4464"/>
    <w:bookmarkStart w:name="z4893" w:id="4465"/>
    <w:p>
      <w:pPr>
        <w:spacing w:after="0"/>
        <w:ind w:left="0"/>
        <w:jc w:val="both"/>
      </w:pPr>
      <w:r>
        <w:rPr>
          <w:rFonts w:ascii="Times New Roman"/>
          <w:b w:val="false"/>
          <w:i w:val="false"/>
          <w:color w:val="000000"/>
          <w:sz w:val="28"/>
        </w:rPr>
        <w:t>
      6.11. отвалы, образующиеся при добыче твердых полезных ископаемых (кроме общераспространенных полезных ископаемых) или при добыче торфа, старательстве;</w:t>
      </w:r>
    </w:p>
    <w:bookmarkEnd w:id="4465"/>
    <w:bookmarkStart w:name="z4894" w:id="4466"/>
    <w:p>
      <w:pPr>
        <w:spacing w:after="0"/>
        <w:ind w:left="0"/>
        <w:jc w:val="both"/>
      </w:pPr>
      <w:r>
        <w:rPr>
          <w:rFonts w:ascii="Times New Roman"/>
          <w:b w:val="false"/>
          <w:i w:val="false"/>
          <w:color w:val="000000"/>
          <w:sz w:val="28"/>
        </w:rPr>
        <w:t>
      6.12. накопление опасных отходов массой, превышающей 5 тонн, за исключением накопления в ожидании сбора, на площадке, где образуются отходы;</w:t>
      </w:r>
    </w:p>
    <w:bookmarkEnd w:id="4466"/>
    <w:bookmarkStart w:name="z4895" w:id="4467"/>
    <w:p>
      <w:pPr>
        <w:spacing w:after="0"/>
        <w:ind w:left="0"/>
        <w:jc w:val="both"/>
      </w:pPr>
      <w:r>
        <w:rPr>
          <w:rFonts w:ascii="Times New Roman"/>
          <w:b w:val="false"/>
          <w:i w:val="false"/>
          <w:color w:val="000000"/>
          <w:sz w:val="28"/>
        </w:rPr>
        <w:t>
      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467"/>
    <w:bookmarkStart w:name="z4896" w:id="4468"/>
    <w:p>
      <w:pPr>
        <w:spacing w:after="0"/>
        <w:ind w:left="0"/>
        <w:jc w:val="both"/>
      </w:pPr>
      <w:r>
        <w:rPr>
          <w:rFonts w:ascii="Times New Roman"/>
          <w:b w:val="false"/>
          <w:i w:val="false"/>
          <w:color w:val="000000"/>
          <w:sz w:val="28"/>
        </w:rPr>
        <w:t>
      7. Прочие виды деятельности:</w:t>
      </w:r>
    </w:p>
    <w:bookmarkEnd w:id="4468"/>
    <w:bookmarkStart w:name="z4897" w:id="4469"/>
    <w:p>
      <w:pPr>
        <w:spacing w:after="0"/>
        <w:ind w:left="0"/>
        <w:jc w:val="both"/>
      </w:pPr>
      <w:r>
        <w:rPr>
          <w:rFonts w:ascii="Times New Roman"/>
          <w:b w:val="false"/>
          <w:i w:val="false"/>
          <w:color w:val="000000"/>
          <w:sz w:val="28"/>
        </w:rPr>
        <w:t>
      7.1. производство бумаги и картона (с производительностью, не превышающей 20 тонн в сутки);</w:t>
      </w:r>
    </w:p>
    <w:bookmarkEnd w:id="4469"/>
    <w:bookmarkStart w:name="z4898" w:id="4470"/>
    <w:p>
      <w:pPr>
        <w:spacing w:after="0"/>
        <w:ind w:left="0"/>
        <w:jc w:val="both"/>
      </w:pPr>
      <w:r>
        <w:rPr>
          <w:rFonts w:ascii="Times New Roman"/>
          <w:b w:val="false"/>
          <w:i w:val="false"/>
          <w:color w:val="000000"/>
          <w:sz w:val="28"/>
        </w:rPr>
        <w:t>
      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bookmarkEnd w:id="4470"/>
    <w:bookmarkStart w:name="z4899" w:id="4471"/>
    <w:p>
      <w:pPr>
        <w:spacing w:after="0"/>
        <w:ind w:left="0"/>
        <w:jc w:val="both"/>
      </w:pPr>
      <w:r>
        <w:rPr>
          <w:rFonts w:ascii="Times New Roman"/>
          <w:b w:val="false"/>
          <w:i w:val="false"/>
          <w:color w:val="000000"/>
          <w:sz w:val="28"/>
        </w:rPr>
        <w:t>
      7.3. производство кожи и изделий из кожи с использованием оборудования для дубления, крашения, выделки шкур и кож (с проектной мощностью обработки не более 12 тонн готовой продукции в сутки);</w:t>
      </w:r>
    </w:p>
    <w:bookmarkEnd w:id="4471"/>
    <w:bookmarkStart w:name="z4900" w:id="4472"/>
    <w:p>
      <w:pPr>
        <w:spacing w:after="0"/>
        <w:ind w:left="0"/>
        <w:jc w:val="both"/>
      </w:pPr>
      <w:r>
        <w:rPr>
          <w:rFonts w:ascii="Times New Roman"/>
          <w:b w:val="false"/>
          <w:i w:val="false"/>
          <w:color w:val="000000"/>
          <w:sz w:val="28"/>
        </w:rPr>
        <w:t>
      7.4. разведение сельскохозяйственной птицы (5 тыс. голов и более);</w:t>
      </w:r>
    </w:p>
    <w:bookmarkEnd w:id="4472"/>
    <w:bookmarkStart w:name="z4901" w:id="4473"/>
    <w:p>
      <w:pPr>
        <w:spacing w:after="0"/>
        <w:ind w:left="0"/>
        <w:jc w:val="both"/>
      </w:pPr>
      <w:r>
        <w:rPr>
          <w:rFonts w:ascii="Times New Roman"/>
          <w:b w:val="false"/>
          <w:i w:val="false"/>
          <w:color w:val="000000"/>
          <w:sz w:val="28"/>
        </w:rPr>
        <w:t>
      7.5. выращивание и разведение свиней (500 голов и более), свиноматок (100 голов и более);</w:t>
      </w:r>
    </w:p>
    <w:bookmarkEnd w:id="4473"/>
    <w:bookmarkStart w:name="z4902" w:id="4474"/>
    <w:p>
      <w:pPr>
        <w:spacing w:after="0"/>
        <w:ind w:left="0"/>
        <w:jc w:val="both"/>
      </w:pPr>
      <w:r>
        <w:rPr>
          <w:rFonts w:ascii="Times New Roman"/>
          <w:b w:val="false"/>
          <w:i w:val="false"/>
          <w:color w:val="000000"/>
          <w:sz w:val="28"/>
        </w:rPr>
        <w:t>
      7.6. разведение крупного рогатого скота (1500 голов и более);</w:t>
      </w:r>
    </w:p>
    <w:bookmarkEnd w:id="4474"/>
    <w:bookmarkStart w:name="z4903" w:id="4475"/>
    <w:p>
      <w:pPr>
        <w:spacing w:after="0"/>
        <w:ind w:left="0"/>
        <w:jc w:val="both"/>
      </w:pPr>
      <w:r>
        <w:rPr>
          <w:rFonts w:ascii="Times New Roman"/>
          <w:b w:val="false"/>
          <w:i w:val="false"/>
          <w:color w:val="000000"/>
          <w:sz w:val="28"/>
        </w:rPr>
        <w:t>
      7.7. разведение овец (15 тыс. голов и более);</w:t>
      </w:r>
    </w:p>
    <w:bookmarkEnd w:id="4475"/>
    <w:bookmarkStart w:name="z4904" w:id="4476"/>
    <w:p>
      <w:pPr>
        <w:spacing w:after="0"/>
        <w:ind w:left="0"/>
        <w:jc w:val="both"/>
      </w:pPr>
      <w:r>
        <w:rPr>
          <w:rFonts w:ascii="Times New Roman"/>
          <w:b w:val="false"/>
          <w:i w:val="false"/>
          <w:color w:val="000000"/>
          <w:sz w:val="28"/>
        </w:rPr>
        <w:t>
      7.8. обработка поверхностей предметов или продукции с использованием органических растворителей, проектное потребление которых составляет не более 200 тонн в год;</w:t>
      </w:r>
    </w:p>
    <w:bookmarkEnd w:id="4476"/>
    <w:bookmarkStart w:name="z4905" w:id="4477"/>
    <w:p>
      <w:pPr>
        <w:spacing w:after="0"/>
        <w:ind w:left="0"/>
        <w:jc w:val="both"/>
      </w:pPr>
      <w:r>
        <w:rPr>
          <w:rFonts w:ascii="Times New Roman"/>
          <w:b w:val="false"/>
          <w:i w:val="false"/>
          <w:color w:val="000000"/>
          <w:sz w:val="28"/>
        </w:rPr>
        <w:t>
      7.9. производство искусственного графита способами, исключающими сжигание и графитизацию;</w:t>
      </w:r>
    </w:p>
    <w:bookmarkEnd w:id="4477"/>
    <w:bookmarkStart w:name="z4906" w:id="4478"/>
    <w:p>
      <w:pPr>
        <w:spacing w:after="0"/>
        <w:ind w:left="0"/>
        <w:jc w:val="both"/>
      </w:pPr>
      <w:r>
        <w:rPr>
          <w:rFonts w:ascii="Times New Roman"/>
          <w:b w:val="false"/>
          <w:i w:val="false"/>
          <w:color w:val="000000"/>
          <w:sz w:val="28"/>
        </w:rPr>
        <w:t>
      7.10. очистка сточных вод централизованных систем водоотведения (канализации) с объемом сточных вод менее 20 тыс. м</w:t>
      </w:r>
      <w:r>
        <w:rPr>
          <w:rFonts w:ascii="Times New Roman"/>
          <w:b w:val="false"/>
          <w:i w:val="false"/>
          <w:color w:val="000000"/>
          <w:vertAlign w:val="superscript"/>
        </w:rPr>
        <w:t>3</w:t>
      </w:r>
      <w:r>
        <w:rPr>
          <w:rFonts w:ascii="Times New Roman"/>
          <w:b w:val="false"/>
          <w:i w:val="false"/>
          <w:color w:val="000000"/>
          <w:sz w:val="28"/>
        </w:rPr>
        <w:t xml:space="preserve"> сутки;</w:t>
      </w:r>
    </w:p>
    <w:bookmarkEnd w:id="4478"/>
    <w:bookmarkStart w:name="z4907" w:id="4479"/>
    <w:p>
      <w:pPr>
        <w:spacing w:after="0"/>
        <w:ind w:left="0"/>
        <w:jc w:val="both"/>
      </w:pPr>
      <w:r>
        <w:rPr>
          <w:rFonts w:ascii="Times New Roman"/>
          <w:b w:val="false"/>
          <w:i w:val="false"/>
          <w:color w:val="000000"/>
          <w:sz w:val="28"/>
        </w:rPr>
        <w:t>
      7.11. добыча и переработка общераспространенных полезных ископаемых свыше 10 тыс. тонн в год;</w:t>
      </w:r>
    </w:p>
    <w:bookmarkEnd w:id="4479"/>
    <w:bookmarkStart w:name="z4908" w:id="4480"/>
    <w:p>
      <w:pPr>
        <w:spacing w:after="0"/>
        <w:ind w:left="0"/>
        <w:jc w:val="both"/>
      </w:pPr>
      <w:r>
        <w:rPr>
          <w:rFonts w:ascii="Times New Roman"/>
          <w:b w:val="false"/>
          <w:i w:val="false"/>
          <w:color w:val="000000"/>
          <w:sz w:val="28"/>
        </w:rPr>
        <w:t>
      7.12.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480"/>
    <w:bookmarkStart w:name="z4909" w:id="4481"/>
    <w:p>
      <w:pPr>
        <w:spacing w:after="0"/>
        <w:ind w:left="0"/>
        <w:jc w:val="both"/>
      </w:pPr>
      <w:r>
        <w:rPr>
          <w:rFonts w:ascii="Times New Roman"/>
          <w:b w:val="false"/>
          <w:i w:val="false"/>
          <w:color w:val="000000"/>
          <w:sz w:val="28"/>
        </w:rPr>
        <w:t>
      7.13. транспортировка по магистральным трубопроводам газа, продуктов переработки газа, нефти и нефтепродуктов;</w:t>
      </w:r>
    </w:p>
    <w:bookmarkEnd w:id="4481"/>
    <w:bookmarkStart w:name="z4910" w:id="4482"/>
    <w:p>
      <w:pPr>
        <w:spacing w:after="0"/>
        <w:ind w:left="0"/>
        <w:jc w:val="both"/>
      </w:pPr>
      <w:r>
        <w:rPr>
          <w:rFonts w:ascii="Times New Roman"/>
          <w:b w:val="false"/>
          <w:i w:val="false"/>
          <w:color w:val="000000"/>
          <w:sz w:val="28"/>
        </w:rPr>
        <w:t>
      7.14. производство сырой нефти из горючих (битуминозных) сланцев и песка;</w:t>
      </w:r>
    </w:p>
    <w:bookmarkEnd w:id="4482"/>
    <w:bookmarkStart w:name="z4911" w:id="4483"/>
    <w:p>
      <w:pPr>
        <w:spacing w:after="0"/>
        <w:ind w:left="0"/>
        <w:jc w:val="both"/>
      </w:pPr>
      <w:r>
        <w:rPr>
          <w:rFonts w:ascii="Times New Roman"/>
          <w:b w:val="false"/>
          <w:i w:val="false"/>
          <w:color w:val="000000"/>
          <w:sz w:val="28"/>
        </w:rPr>
        <w:t>
      7.15. складирование и хранение (наземное или подземное):</w:t>
      </w:r>
    </w:p>
    <w:bookmarkEnd w:id="4483"/>
    <w:bookmarkStart w:name="z4912" w:id="4484"/>
    <w:p>
      <w:pPr>
        <w:spacing w:after="0"/>
        <w:ind w:left="0"/>
        <w:jc w:val="both"/>
      </w:pPr>
      <w:r>
        <w:rPr>
          <w:rFonts w:ascii="Times New Roman"/>
          <w:b w:val="false"/>
          <w:i w:val="false"/>
          <w:color w:val="000000"/>
          <w:sz w:val="28"/>
        </w:rPr>
        <w:t>
      7.15.1. нефти и продуктов ее переработки (с проектной вместимостью 200 тыс. тонн и более);</w:t>
      </w:r>
    </w:p>
    <w:bookmarkEnd w:id="4484"/>
    <w:bookmarkStart w:name="z4913" w:id="4485"/>
    <w:p>
      <w:pPr>
        <w:spacing w:after="0"/>
        <w:ind w:left="0"/>
        <w:jc w:val="both"/>
      </w:pPr>
      <w:r>
        <w:rPr>
          <w:rFonts w:ascii="Times New Roman"/>
          <w:b w:val="false"/>
          <w:i w:val="false"/>
          <w:color w:val="000000"/>
          <w:sz w:val="28"/>
        </w:rPr>
        <w:t>
      7.15.2. пестицидов и агрохимикатов (с проектной вместимостью 50 тонн и более);</w:t>
      </w:r>
    </w:p>
    <w:bookmarkEnd w:id="4485"/>
    <w:bookmarkStart w:name="z4914" w:id="4486"/>
    <w:p>
      <w:pPr>
        <w:spacing w:after="0"/>
        <w:ind w:left="0"/>
        <w:jc w:val="both"/>
      </w:pPr>
      <w:r>
        <w:rPr>
          <w:rFonts w:ascii="Times New Roman"/>
          <w:b w:val="false"/>
          <w:i w:val="false"/>
          <w:color w:val="000000"/>
          <w:sz w:val="28"/>
        </w:rPr>
        <w:t>
      7.16.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bookmarkEnd w:id="4486"/>
    <w:bookmarkStart w:name="z4915" w:id="4487"/>
    <w:p>
      <w:pPr>
        <w:spacing w:after="0"/>
        <w:ind w:left="0"/>
        <w:jc w:val="both"/>
      </w:pPr>
      <w:r>
        <w:rPr>
          <w:rFonts w:ascii="Times New Roman"/>
          <w:b w:val="false"/>
          <w:i w:val="false"/>
          <w:color w:val="000000"/>
          <w:sz w:val="28"/>
        </w:rPr>
        <w:t>
      7.17.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bookmarkEnd w:id="4487"/>
    <w:bookmarkStart w:name="z4916" w:id="4488"/>
    <w:p>
      <w:pPr>
        <w:spacing w:after="0"/>
        <w:ind w:left="0"/>
        <w:jc w:val="both"/>
      </w:pPr>
      <w:r>
        <w:rPr>
          <w:rFonts w:ascii="Times New Roman"/>
          <w:b w:val="false"/>
          <w:i w:val="false"/>
          <w:color w:val="000000"/>
          <w:sz w:val="28"/>
        </w:rPr>
        <w:t>
      7.18. любые виды деятельности с осуществлением сброса загрязняющих веществ в окружающую среду.</w:t>
      </w:r>
    </w:p>
    <w:bookmarkEnd w:id="4488"/>
    <w:bookmarkStart w:name="z4917" w:id="4489"/>
    <w:p>
      <w:pPr>
        <w:spacing w:after="0"/>
        <w:ind w:left="0"/>
        <w:jc w:val="both"/>
      </w:pPr>
      <w:r>
        <w:rPr>
          <w:rFonts w:ascii="Times New Roman"/>
          <w:b w:val="false"/>
          <w:i w:val="false"/>
          <w:color w:val="000000"/>
          <w:sz w:val="28"/>
        </w:rPr>
        <w:t>
      8. Деятельность объекта, который является:</w:t>
      </w:r>
    </w:p>
    <w:bookmarkEnd w:id="4489"/>
    <w:bookmarkStart w:name="z4918" w:id="4490"/>
    <w:p>
      <w:pPr>
        <w:spacing w:after="0"/>
        <w:ind w:left="0"/>
        <w:jc w:val="both"/>
      </w:pPr>
      <w:r>
        <w:rPr>
          <w:rFonts w:ascii="Times New Roman"/>
          <w:b w:val="false"/>
          <w:i w:val="false"/>
          <w:color w:val="000000"/>
          <w:sz w:val="28"/>
        </w:rPr>
        <w:t>
      8.1. портом, расположенным на внутренних водных путях (допускающим проход судов водоизмещением 1350 тонн и более);</w:t>
      </w:r>
    </w:p>
    <w:bookmarkEnd w:id="4490"/>
    <w:bookmarkStart w:name="z4919" w:id="4491"/>
    <w:p>
      <w:pPr>
        <w:spacing w:after="0"/>
        <w:ind w:left="0"/>
        <w:jc w:val="both"/>
      </w:pPr>
      <w:r>
        <w:rPr>
          <w:rFonts w:ascii="Times New Roman"/>
          <w:b w:val="false"/>
          <w:i w:val="false"/>
          <w:color w:val="000000"/>
          <w:sz w:val="28"/>
        </w:rPr>
        <w:t>
      8.2. морским портом;</w:t>
      </w:r>
    </w:p>
    <w:bookmarkEnd w:id="4491"/>
    <w:bookmarkStart w:name="z4920" w:id="4492"/>
    <w:p>
      <w:pPr>
        <w:spacing w:after="0"/>
        <w:ind w:left="0"/>
        <w:jc w:val="both"/>
      </w:pPr>
      <w:r>
        <w:rPr>
          <w:rFonts w:ascii="Times New Roman"/>
          <w:b w:val="false"/>
          <w:i w:val="false"/>
          <w:color w:val="000000"/>
          <w:sz w:val="28"/>
        </w:rPr>
        <w:t>
      8.3. объектом,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bookmarkEnd w:id="4492"/>
    <w:bookmarkStart w:name="z4921" w:id="4493"/>
    <w:p>
      <w:pPr>
        <w:spacing w:after="0"/>
        <w:ind w:left="0"/>
        <w:jc w:val="both"/>
      </w:pPr>
      <w:r>
        <w:rPr>
          <w:rFonts w:ascii="Times New Roman"/>
          <w:b w:val="false"/>
          <w:i w:val="false"/>
          <w:color w:val="000000"/>
          <w:sz w:val="28"/>
        </w:rPr>
        <w:t>
      8.4. объектом инфраструктуры железнодорожного транспорта.</w:t>
      </w:r>
    </w:p>
    <w:bookmarkEnd w:id="4493"/>
    <w:bookmarkStart w:name="z4922" w:id="4494"/>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494"/>
    <w:bookmarkStart w:name="z4923" w:id="4495"/>
    <w:p>
      <w:pPr>
        <w:spacing w:after="0"/>
        <w:ind w:left="0"/>
        <w:jc w:val="left"/>
      </w:pPr>
      <w:r>
        <w:rPr>
          <w:rFonts w:ascii="Times New Roman"/>
          <w:b/>
          <w:i w:val="false"/>
          <w:color w:val="000000"/>
        </w:rPr>
        <w:t xml:space="preserve"> Раздел 3.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p>
    <w:bookmarkEnd w:id="4495"/>
    <w:bookmarkStart w:name="z4924" w:id="4496"/>
    <w:p>
      <w:pPr>
        <w:spacing w:after="0"/>
        <w:ind w:left="0"/>
        <w:jc w:val="both"/>
      </w:pPr>
      <w:r>
        <w:rPr>
          <w:rFonts w:ascii="Times New Roman"/>
          <w:b w:val="false"/>
          <w:i w:val="false"/>
          <w:color w:val="000000"/>
          <w:sz w:val="28"/>
        </w:rPr>
        <w:t>
      1. Виды деятельности и объекты:</w:t>
      </w:r>
    </w:p>
    <w:bookmarkEnd w:id="4496"/>
    <w:bookmarkStart w:name="z4925" w:id="4497"/>
    <w:p>
      <w:pPr>
        <w:spacing w:after="0"/>
        <w:ind w:left="0"/>
        <w:jc w:val="both"/>
      </w:pPr>
      <w:r>
        <w:rPr>
          <w:rFonts w:ascii="Times New Roman"/>
          <w:b w:val="false"/>
          <w:i w:val="false"/>
          <w:color w:val="000000"/>
          <w:sz w:val="28"/>
        </w:rPr>
        <w:t>
      1) производство тукосмесей;</w:t>
      </w:r>
    </w:p>
    <w:bookmarkEnd w:id="4497"/>
    <w:bookmarkStart w:name="z4926" w:id="4498"/>
    <w:p>
      <w:pPr>
        <w:spacing w:after="0"/>
        <w:ind w:left="0"/>
        <w:jc w:val="both"/>
      </w:pPr>
      <w:r>
        <w:rPr>
          <w:rFonts w:ascii="Times New Roman"/>
          <w:b w:val="false"/>
          <w:i w:val="false"/>
          <w:color w:val="000000"/>
          <w:sz w:val="28"/>
        </w:rPr>
        <w:t>
      2) производство по переработке фторопластов;</w:t>
      </w:r>
    </w:p>
    <w:bookmarkEnd w:id="4498"/>
    <w:bookmarkStart w:name="z4927" w:id="4499"/>
    <w:p>
      <w:pPr>
        <w:spacing w:after="0"/>
        <w:ind w:left="0"/>
        <w:jc w:val="both"/>
      </w:pPr>
      <w:r>
        <w:rPr>
          <w:rFonts w:ascii="Times New Roman"/>
          <w:b w:val="false"/>
          <w:i w:val="false"/>
          <w:color w:val="000000"/>
          <w:sz w:val="28"/>
        </w:rPr>
        <w:t>
      3) производство бумаги из готовой целлюлозы и тряпья;</w:t>
      </w:r>
    </w:p>
    <w:bookmarkEnd w:id="4499"/>
    <w:bookmarkStart w:name="z4928" w:id="4500"/>
    <w:p>
      <w:pPr>
        <w:spacing w:after="0"/>
        <w:ind w:left="0"/>
        <w:jc w:val="both"/>
      </w:pPr>
      <w:r>
        <w:rPr>
          <w:rFonts w:ascii="Times New Roman"/>
          <w:b w:val="false"/>
          <w:i w:val="false"/>
          <w:color w:val="000000"/>
          <w:sz w:val="28"/>
        </w:rPr>
        <w:t>
      4) производство глицерина;</w:t>
      </w:r>
    </w:p>
    <w:bookmarkEnd w:id="4500"/>
    <w:bookmarkStart w:name="z4929" w:id="4501"/>
    <w:p>
      <w:pPr>
        <w:spacing w:after="0"/>
        <w:ind w:left="0"/>
        <w:jc w:val="both"/>
      </w:pPr>
      <w:r>
        <w:rPr>
          <w:rFonts w:ascii="Times New Roman"/>
          <w:b w:val="false"/>
          <w:i w:val="false"/>
          <w:color w:val="000000"/>
          <w:sz w:val="28"/>
        </w:rPr>
        <w:t>
      5) производство галалита и других белковых пластиков (аминопластов и других);</w:t>
      </w:r>
    </w:p>
    <w:bookmarkEnd w:id="4501"/>
    <w:bookmarkStart w:name="z4930" w:id="4502"/>
    <w:p>
      <w:pPr>
        <w:spacing w:after="0"/>
        <w:ind w:left="0"/>
        <w:jc w:val="both"/>
      </w:pPr>
      <w:r>
        <w:rPr>
          <w:rFonts w:ascii="Times New Roman"/>
          <w:b w:val="false"/>
          <w:i w:val="false"/>
          <w:color w:val="000000"/>
          <w:sz w:val="28"/>
        </w:rPr>
        <w:t>
      6) производство эмалей на конденсационных смолах;</w:t>
      </w:r>
    </w:p>
    <w:bookmarkEnd w:id="4502"/>
    <w:bookmarkStart w:name="z4931" w:id="4503"/>
    <w:p>
      <w:pPr>
        <w:spacing w:after="0"/>
        <w:ind w:left="0"/>
        <w:jc w:val="both"/>
      </w:pPr>
      <w:r>
        <w:rPr>
          <w:rFonts w:ascii="Times New Roman"/>
          <w:b w:val="false"/>
          <w:i w:val="false"/>
          <w:color w:val="000000"/>
          <w:sz w:val="28"/>
        </w:rPr>
        <w:t>
      7) производство мыла;</w:t>
      </w:r>
    </w:p>
    <w:bookmarkEnd w:id="4503"/>
    <w:bookmarkStart w:name="z4932" w:id="4504"/>
    <w:p>
      <w:pPr>
        <w:spacing w:after="0"/>
        <w:ind w:left="0"/>
        <w:jc w:val="both"/>
      </w:pPr>
      <w:r>
        <w:rPr>
          <w:rFonts w:ascii="Times New Roman"/>
          <w:b w:val="false"/>
          <w:i w:val="false"/>
          <w:color w:val="000000"/>
          <w:sz w:val="28"/>
        </w:rPr>
        <w:t>
      8) производство солеваренное и солеразмольное;</w:t>
      </w:r>
    </w:p>
    <w:bookmarkEnd w:id="4504"/>
    <w:bookmarkStart w:name="z4933" w:id="4505"/>
    <w:p>
      <w:pPr>
        <w:spacing w:after="0"/>
        <w:ind w:left="0"/>
        <w:jc w:val="both"/>
      </w:pPr>
      <w:r>
        <w:rPr>
          <w:rFonts w:ascii="Times New Roman"/>
          <w:b w:val="false"/>
          <w:i w:val="false"/>
          <w:color w:val="000000"/>
          <w:sz w:val="28"/>
        </w:rPr>
        <w:t>
      9) производство фармацевтических солей калия (хлористого, сернокислого, поташа);</w:t>
      </w:r>
    </w:p>
    <w:bookmarkEnd w:id="4505"/>
    <w:bookmarkStart w:name="z4934" w:id="4506"/>
    <w:p>
      <w:pPr>
        <w:spacing w:after="0"/>
        <w:ind w:left="0"/>
        <w:jc w:val="both"/>
      </w:pPr>
      <w:r>
        <w:rPr>
          <w:rFonts w:ascii="Times New Roman"/>
          <w:b w:val="false"/>
          <w:i w:val="false"/>
          <w:color w:val="000000"/>
          <w:sz w:val="28"/>
        </w:rPr>
        <w:t>
      10) производство естественных минеральных красок (мела, охры и других);</w:t>
      </w:r>
    </w:p>
    <w:bookmarkEnd w:id="4506"/>
    <w:bookmarkStart w:name="z4935" w:id="4507"/>
    <w:p>
      <w:pPr>
        <w:spacing w:after="0"/>
        <w:ind w:left="0"/>
        <w:jc w:val="both"/>
      </w:pPr>
      <w:r>
        <w:rPr>
          <w:rFonts w:ascii="Times New Roman"/>
          <w:b w:val="false"/>
          <w:i w:val="false"/>
          <w:color w:val="000000"/>
          <w:sz w:val="28"/>
        </w:rPr>
        <w:t>
      11) производство дубильного экстракта;</w:t>
      </w:r>
    </w:p>
    <w:bookmarkEnd w:id="4507"/>
    <w:bookmarkStart w:name="z4936" w:id="4508"/>
    <w:p>
      <w:pPr>
        <w:spacing w:after="0"/>
        <w:ind w:left="0"/>
        <w:jc w:val="both"/>
      </w:pPr>
      <w:r>
        <w:rPr>
          <w:rFonts w:ascii="Times New Roman"/>
          <w:b w:val="false"/>
          <w:i w:val="false"/>
          <w:color w:val="000000"/>
          <w:sz w:val="28"/>
        </w:rPr>
        <w:t>
      12) производство полиграфических красок;</w:t>
      </w:r>
    </w:p>
    <w:bookmarkEnd w:id="4508"/>
    <w:bookmarkStart w:name="z4937" w:id="4509"/>
    <w:p>
      <w:pPr>
        <w:spacing w:after="0"/>
        <w:ind w:left="0"/>
        <w:jc w:val="both"/>
      </w:pPr>
      <w:r>
        <w:rPr>
          <w:rFonts w:ascii="Times New Roman"/>
          <w:b w:val="false"/>
          <w:i w:val="false"/>
          <w:color w:val="000000"/>
          <w:sz w:val="28"/>
        </w:rPr>
        <w:t>
      13) производство фотохимическое (фотобумаги, фотопластинок, фото- и кинопленки);</w:t>
      </w:r>
    </w:p>
    <w:bookmarkEnd w:id="4509"/>
    <w:bookmarkStart w:name="z4938" w:id="4510"/>
    <w:p>
      <w:pPr>
        <w:spacing w:after="0"/>
        <w:ind w:left="0"/>
        <w:jc w:val="both"/>
      </w:pPr>
      <w:r>
        <w:rPr>
          <w:rFonts w:ascii="Times New Roman"/>
          <w:b w:val="false"/>
          <w:i w:val="false"/>
          <w:color w:val="000000"/>
          <w:sz w:val="28"/>
        </w:rPr>
        <w:t>
      14) производство товаров бытовой химии из готовых исходных продуктов и склады для их хранения;</w:t>
      </w:r>
    </w:p>
    <w:bookmarkEnd w:id="4510"/>
    <w:bookmarkStart w:name="z4939" w:id="4511"/>
    <w:p>
      <w:pPr>
        <w:spacing w:after="0"/>
        <w:ind w:left="0"/>
        <w:jc w:val="both"/>
      </w:pPr>
      <w:r>
        <w:rPr>
          <w:rFonts w:ascii="Times New Roman"/>
          <w:b w:val="false"/>
          <w:i w:val="false"/>
          <w:color w:val="000000"/>
          <w:sz w:val="28"/>
        </w:rPr>
        <w:t>
      15) производство олифы;</w:t>
      </w:r>
    </w:p>
    <w:bookmarkEnd w:id="4511"/>
    <w:bookmarkStart w:name="z4940" w:id="4512"/>
    <w:p>
      <w:pPr>
        <w:spacing w:after="0"/>
        <w:ind w:left="0"/>
        <w:jc w:val="both"/>
      </w:pPr>
      <w:r>
        <w:rPr>
          <w:rFonts w:ascii="Times New Roman"/>
          <w:b w:val="false"/>
          <w:i w:val="false"/>
          <w:color w:val="000000"/>
          <w:sz w:val="28"/>
        </w:rPr>
        <w:t>
      16) производство медицинского стекла (без применения ртути);</w:t>
      </w:r>
    </w:p>
    <w:bookmarkEnd w:id="4512"/>
    <w:bookmarkStart w:name="z4941" w:id="4513"/>
    <w:p>
      <w:pPr>
        <w:spacing w:after="0"/>
        <w:ind w:left="0"/>
        <w:jc w:val="both"/>
      </w:pPr>
      <w:r>
        <w:rPr>
          <w:rFonts w:ascii="Times New Roman"/>
          <w:b w:val="false"/>
          <w:i w:val="false"/>
          <w:color w:val="000000"/>
          <w:sz w:val="28"/>
        </w:rPr>
        <w:t>
      17) производство по переработке пластмасс (литье, экструзия, прессование, вакуум-формование);</w:t>
      </w:r>
    </w:p>
    <w:bookmarkEnd w:id="4513"/>
    <w:bookmarkStart w:name="z4942" w:id="4514"/>
    <w:p>
      <w:pPr>
        <w:spacing w:after="0"/>
        <w:ind w:left="0"/>
        <w:jc w:val="both"/>
      </w:pPr>
      <w:r>
        <w:rPr>
          <w:rFonts w:ascii="Times New Roman"/>
          <w:b w:val="false"/>
          <w:i w:val="false"/>
          <w:color w:val="000000"/>
          <w:sz w:val="28"/>
        </w:rPr>
        <w:t>
      18) производство полиуретанов;</w:t>
      </w:r>
    </w:p>
    <w:bookmarkEnd w:id="4514"/>
    <w:bookmarkStart w:name="z4943" w:id="4515"/>
    <w:p>
      <w:pPr>
        <w:spacing w:after="0"/>
        <w:ind w:left="0"/>
        <w:jc w:val="both"/>
      </w:pPr>
      <w:r>
        <w:rPr>
          <w:rFonts w:ascii="Times New Roman"/>
          <w:b w:val="false"/>
          <w:i w:val="false"/>
          <w:color w:val="000000"/>
          <w:sz w:val="28"/>
        </w:rPr>
        <w:t>
      19) производство готовых лекарственных форм (без изготовления составляющих);</w:t>
      </w:r>
    </w:p>
    <w:bookmarkEnd w:id="4515"/>
    <w:bookmarkStart w:name="z4944" w:id="4516"/>
    <w:p>
      <w:pPr>
        <w:spacing w:after="0"/>
        <w:ind w:left="0"/>
        <w:jc w:val="both"/>
      </w:pPr>
      <w:r>
        <w:rPr>
          <w:rFonts w:ascii="Times New Roman"/>
          <w:b w:val="false"/>
          <w:i w:val="false"/>
          <w:color w:val="000000"/>
          <w:sz w:val="28"/>
        </w:rPr>
        <w:t>
      20) производство бумаги из макулатуры;</w:t>
      </w:r>
    </w:p>
    <w:bookmarkEnd w:id="4516"/>
    <w:bookmarkStart w:name="z4945" w:id="4517"/>
    <w:p>
      <w:pPr>
        <w:spacing w:after="0"/>
        <w:ind w:left="0"/>
        <w:jc w:val="both"/>
      </w:pPr>
      <w:r>
        <w:rPr>
          <w:rFonts w:ascii="Times New Roman"/>
          <w:b w:val="false"/>
          <w:i w:val="false"/>
          <w:color w:val="000000"/>
          <w:sz w:val="28"/>
        </w:rPr>
        <w:t>
      21) фабрики химической чистки одежды с мощностью свыше 160 кг в сутки;</w:t>
      </w:r>
    </w:p>
    <w:bookmarkEnd w:id="4517"/>
    <w:bookmarkStart w:name="z4946" w:id="4518"/>
    <w:p>
      <w:pPr>
        <w:spacing w:after="0"/>
        <w:ind w:left="0"/>
        <w:jc w:val="both"/>
      </w:pPr>
      <w:r>
        <w:rPr>
          <w:rFonts w:ascii="Times New Roman"/>
          <w:b w:val="false"/>
          <w:i w:val="false"/>
          <w:color w:val="000000"/>
          <w:sz w:val="28"/>
        </w:rPr>
        <w:t>
      22) производство изделий из пластмасс и синтетических смол (механическая обработка);</w:t>
      </w:r>
    </w:p>
    <w:bookmarkEnd w:id="4518"/>
    <w:bookmarkStart w:name="z4947" w:id="4519"/>
    <w:p>
      <w:pPr>
        <w:spacing w:after="0"/>
        <w:ind w:left="0"/>
        <w:jc w:val="both"/>
      </w:pPr>
      <w:r>
        <w:rPr>
          <w:rFonts w:ascii="Times New Roman"/>
          <w:b w:val="false"/>
          <w:i w:val="false"/>
          <w:color w:val="000000"/>
          <w:sz w:val="28"/>
        </w:rPr>
        <w:t>
      23) производство углекислоты и сухого льда;</w:t>
      </w:r>
    </w:p>
    <w:bookmarkEnd w:id="4519"/>
    <w:bookmarkStart w:name="z4948" w:id="4520"/>
    <w:p>
      <w:pPr>
        <w:spacing w:after="0"/>
        <w:ind w:left="0"/>
        <w:jc w:val="both"/>
      </w:pPr>
      <w:r>
        <w:rPr>
          <w:rFonts w:ascii="Times New Roman"/>
          <w:b w:val="false"/>
          <w:i w:val="false"/>
          <w:color w:val="000000"/>
          <w:sz w:val="28"/>
        </w:rPr>
        <w:t>
      24) производство искусственного жемчуга;</w:t>
      </w:r>
    </w:p>
    <w:bookmarkEnd w:id="4520"/>
    <w:bookmarkStart w:name="z4949" w:id="4521"/>
    <w:p>
      <w:pPr>
        <w:spacing w:after="0"/>
        <w:ind w:left="0"/>
        <w:jc w:val="both"/>
      </w:pPr>
      <w:r>
        <w:rPr>
          <w:rFonts w:ascii="Times New Roman"/>
          <w:b w:val="false"/>
          <w:i w:val="false"/>
          <w:color w:val="000000"/>
          <w:sz w:val="28"/>
        </w:rPr>
        <w:t>
      25) производство спичек;</w:t>
      </w:r>
    </w:p>
    <w:bookmarkEnd w:id="4521"/>
    <w:bookmarkStart w:name="z4950" w:id="4522"/>
    <w:p>
      <w:pPr>
        <w:spacing w:after="0"/>
        <w:ind w:left="0"/>
        <w:jc w:val="both"/>
      </w:pPr>
      <w:r>
        <w:rPr>
          <w:rFonts w:ascii="Times New Roman"/>
          <w:b w:val="false"/>
          <w:i w:val="false"/>
          <w:color w:val="000000"/>
          <w:sz w:val="28"/>
        </w:rPr>
        <w:t>
      26) производство кабеля освинцованного или с резиновой изоляцией;</w:t>
      </w:r>
    </w:p>
    <w:bookmarkEnd w:id="4522"/>
    <w:bookmarkStart w:name="z4951" w:id="4523"/>
    <w:p>
      <w:pPr>
        <w:spacing w:after="0"/>
        <w:ind w:left="0"/>
        <w:jc w:val="both"/>
      </w:pPr>
      <w:r>
        <w:rPr>
          <w:rFonts w:ascii="Times New Roman"/>
          <w:b w:val="false"/>
          <w:i w:val="false"/>
          <w:color w:val="000000"/>
          <w:sz w:val="28"/>
        </w:rPr>
        <w:t>
      27) цехи по ремонту дорожных машин, автомобилей, кузовов, подвижного состава железнодорожного транспорта и метрополитена;</w:t>
      </w:r>
    </w:p>
    <w:bookmarkEnd w:id="4523"/>
    <w:bookmarkStart w:name="z4952" w:id="4524"/>
    <w:p>
      <w:pPr>
        <w:spacing w:after="0"/>
        <w:ind w:left="0"/>
        <w:jc w:val="both"/>
      </w:pPr>
      <w:r>
        <w:rPr>
          <w:rFonts w:ascii="Times New Roman"/>
          <w:b w:val="false"/>
          <w:i w:val="false"/>
          <w:color w:val="000000"/>
          <w:sz w:val="28"/>
        </w:rPr>
        <w:t>
      28) производство металлических электродов;</w:t>
      </w:r>
    </w:p>
    <w:bookmarkEnd w:id="4524"/>
    <w:bookmarkStart w:name="z4953" w:id="4525"/>
    <w:p>
      <w:pPr>
        <w:spacing w:after="0"/>
        <w:ind w:left="0"/>
        <w:jc w:val="both"/>
      </w:pPr>
      <w:r>
        <w:rPr>
          <w:rFonts w:ascii="Times New Roman"/>
          <w:b w:val="false"/>
          <w:i w:val="false"/>
          <w:color w:val="000000"/>
          <w:sz w:val="28"/>
        </w:rPr>
        <w:t>
      29) шрифтолитейное производство (без выбросов свинца);</w:t>
      </w:r>
    </w:p>
    <w:bookmarkEnd w:id="4525"/>
    <w:bookmarkStart w:name="z4954" w:id="4526"/>
    <w:p>
      <w:pPr>
        <w:spacing w:after="0"/>
        <w:ind w:left="0"/>
        <w:jc w:val="both"/>
      </w:pPr>
      <w:r>
        <w:rPr>
          <w:rFonts w:ascii="Times New Roman"/>
          <w:b w:val="false"/>
          <w:i w:val="false"/>
          <w:color w:val="000000"/>
          <w:sz w:val="28"/>
        </w:rPr>
        <w:t>
      30) полиграфическое производство;</w:t>
      </w:r>
    </w:p>
    <w:bookmarkEnd w:id="4526"/>
    <w:bookmarkStart w:name="z4955" w:id="4527"/>
    <w:p>
      <w:pPr>
        <w:spacing w:after="0"/>
        <w:ind w:left="0"/>
        <w:jc w:val="both"/>
      </w:pPr>
      <w:r>
        <w:rPr>
          <w:rFonts w:ascii="Times New Roman"/>
          <w:b w:val="false"/>
          <w:i w:val="false"/>
          <w:color w:val="000000"/>
          <w:sz w:val="28"/>
        </w:rPr>
        <w:t>
      31) фабрики офсетной печати;</w:t>
      </w:r>
    </w:p>
    <w:bookmarkEnd w:id="4527"/>
    <w:bookmarkStart w:name="z4956" w:id="4528"/>
    <w:p>
      <w:pPr>
        <w:spacing w:after="0"/>
        <w:ind w:left="0"/>
        <w:jc w:val="both"/>
      </w:pPr>
      <w:r>
        <w:rPr>
          <w:rFonts w:ascii="Times New Roman"/>
          <w:b w:val="false"/>
          <w:i w:val="false"/>
          <w:color w:val="000000"/>
          <w:sz w:val="28"/>
        </w:rPr>
        <w:t>
      32) типографии с применением свинца в производстве;</w:t>
      </w:r>
    </w:p>
    <w:bookmarkEnd w:id="4528"/>
    <w:bookmarkStart w:name="z4957" w:id="4529"/>
    <w:p>
      <w:pPr>
        <w:spacing w:after="0"/>
        <w:ind w:left="0"/>
        <w:jc w:val="both"/>
      </w:pPr>
      <w:r>
        <w:rPr>
          <w:rFonts w:ascii="Times New Roman"/>
          <w:b w:val="false"/>
          <w:i w:val="false"/>
          <w:color w:val="000000"/>
          <w:sz w:val="28"/>
        </w:rPr>
        <w:t>
      33) производство по сборке локомотивов и электровозов;</w:t>
      </w:r>
    </w:p>
    <w:bookmarkEnd w:id="4529"/>
    <w:bookmarkStart w:name="z4958" w:id="4530"/>
    <w:p>
      <w:pPr>
        <w:spacing w:after="0"/>
        <w:ind w:left="0"/>
        <w:jc w:val="both"/>
      </w:pPr>
      <w:r>
        <w:rPr>
          <w:rFonts w:ascii="Times New Roman"/>
          <w:b w:val="false"/>
          <w:i w:val="false"/>
          <w:color w:val="000000"/>
          <w:sz w:val="28"/>
        </w:rPr>
        <w:t>
      34) производство глиняных изделий;</w:t>
      </w:r>
    </w:p>
    <w:bookmarkEnd w:id="4530"/>
    <w:bookmarkStart w:name="z4959" w:id="4531"/>
    <w:p>
      <w:pPr>
        <w:spacing w:after="0"/>
        <w:ind w:left="0"/>
        <w:jc w:val="both"/>
      </w:pPr>
      <w:r>
        <w:rPr>
          <w:rFonts w:ascii="Times New Roman"/>
          <w:b w:val="false"/>
          <w:i w:val="false"/>
          <w:color w:val="000000"/>
          <w:sz w:val="28"/>
        </w:rPr>
        <w:t>
      35) стеклодувное производство, производство зеркал, шлифовка и травка стекол;</w:t>
      </w:r>
    </w:p>
    <w:bookmarkEnd w:id="4531"/>
    <w:bookmarkStart w:name="z4960" w:id="4532"/>
    <w:p>
      <w:pPr>
        <w:spacing w:after="0"/>
        <w:ind w:left="0"/>
        <w:jc w:val="both"/>
      </w:pPr>
      <w:r>
        <w:rPr>
          <w:rFonts w:ascii="Times New Roman"/>
          <w:b w:val="false"/>
          <w:i w:val="false"/>
          <w:color w:val="000000"/>
          <w:sz w:val="28"/>
        </w:rPr>
        <w:t>
      36) механическая обработка мрамора;</w:t>
      </w:r>
    </w:p>
    <w:bookmarkEnd w:id="4532"/>
    <w:bookmarkStart w:name="z4961" w:id="4533"/>
    <w:p>
      <w:pPr>
        <w:spacing w:after="0"/>
        <w:ind w:left="0"/>
        <w:jc w:val="both"/>
      </w:pPr>
      <w:r>
        <w:rPr>
          <w:rFonts w:ascii="Times New Roman"/>
          <w:b w:val="false"/>
          <w:i w:val="false"/>
          <w:color w:val="000000"/>
          <w:sz w:val="28"/>
        </w:rPr>
        <w:t>
      37) производство бетона и бетонных изделий;</w:t>
      </w:r>
    </w:p>
    <w:bookmarkEnd w:id="4533"/>
    <w:bookmarkStart w:name="z4962" w:id="4534"/>
    <w:p>
      <w:pPr>
        <w:spacing w:after="0"/>
        <w:ind w:left="0"/>
        <w:jc w:val="both"/>
      </w:pPr>
      <w:r>
        <w:rPr>
          <w:rFonts w:ascii="Times New Roman"/>
          <w:b w:val="false"/>
          <w:i w:val="false"/>
          <w:color w:val="000000"/>
          <w:sz w:val="28"/>
        </w:rPr>
        <w:t>
      38) производство бондарных изделий из готовой клепки;</w:t>
      </w:r>
    </w:p>
    <w:bookmarkEnd w:id="4534"/>
    <w:bookmarkStart w:name="z4963" w:id="4535"/>
    <w:p>
      <w:pPr>
        <w:spacing w:after="0"/>
        <w:ind w:left="0"/>
        <w:jc w:val="both"/>
      </w:pPr>
      <w:r>
        <w:rPr>
          <w:rFonts w:ascii="Times New Roman"/>
          <w:b w:val="false"/>
          <w:i w:val="false"/>
          <w:color w:val="000000"/>
          <w:sz w:val="28"/>
        </w:rPr>
        <w:t>
      39) производство рогожно-ткацкое;</w:t>
      </w:r>
    </w:p>
    <w:bookmarkEnd w:id="4535"/>
    <w:bookmarkStart w:name="z4964" w:id="4536"/>
    <w:p>
      <w:pPr>
        <w:spacing w:after="0"/>
        <w:ind w:left="0"/>
        <w:jc w:val="both"/>
      </w:pPr>
      <w:r>
        <w:rPr>
          <w:rFonts w:ascii="Times New Roman"/>
          <w:b w:val="false"/>
          <w:i w:val="false"/>
          <w:color w:val="000000"/>
          <w:sz w:val="28"/>
        </w:rPr>
        <w:t>
      40) производство по консервированию древесины солевыми и водными растворами (без солей мышьяка), суперобмазкой;</w:t>
      </w:r>
    </w:p>
    <w:bookmarkEnd w:id="4536"/>
    <w:bookmarkStart w:name="z4965" w:id="4537"/>
    <w:p>
      <w:pPr>
        <w:spacing w:after="0"/>
        <w:ind w:left="0"/>
        <w:jc w:val="both"/>
      </w:pPr>
      <w:r>
        <w:rPr>
          <w:rFonts w:ascii="Times New Roman"/>
          <w:b w:val="false"/>
          <w:i w:val="false"/>
          <w:color w:val="000000"/>
          <w:sz w:val="28"/>
        </w:rPr>
        <w:t>
      41) судостроительные верфи для изготовления деревянных судов (катеров, лодок);</w:t>
      </w:r>
    </w:p>
    <w:bookmarkEnd w:id="4537"/>
    <w:bookmarkStart w:name="z4966" w:id="4538"/>
    <w:p>
      <w:pPr>
        <w:spacing w:after="0"/>
        <w:ind w:left="0"/>
        <w:jc w:val="both"/>
      </w:pPr>
      <w:r>
        <w:rPr>
          <w:rFonts w:ascii="Times New Roman"/>
          <w:b w:val="false"/>
          <w:i w:val="false"/>
          <w:color w:val="000000"/>
          <w:sz w:val="28"/>
        </w:rPr>
        <w:t>
      42) объекты столярно-плотничные, мебельные, паркетные, ящичные;</w:t>
      </w:r>
    </w:p>
    <w:bookmarkEnd w:id="4538"/>
    <w:bookmarkStart w:name="z4967" w:id="4539"/>
    <w:p>
      <w:pPr>
        <w:spacing w:after="0"/>
        <w:ind w:left="0"/>
        <w:jc w:val="both"/>
      </w:pPr>
      <w:r>
        <w:rPr>
          <w:rFonts w:ascii="Times New Roman"/>
          <w:b w:val="false"/>
          <w:i w:val="false"/>
          <w:color w:val="000000"/>
          <w:sz w:val="28"/>
        </w:rPr>
        <w:t>
      43) котонинное производство;</w:t>
      </w:r>
    </w:p>
    <w:bookmarkEnd w:id="4539"/>
    <w:bookmarkStart w:name="z4968" w:id="4540"/>
    <w:p>
      <w:pPr>
        <w:spacing w:after="0"/>
        <w:ind w:left="0"/>
        <w:jc w:val="both"/>
      </w:pPr>
      <w:r>
        <w:rPr>
          <w:rFonts w:ascii="Times New Roman"/>
          <w:b w:val="false"/>
          <w:i w:val="false"/>
          <w:color w:val="000000"/>
          <w:sz w:val="28"/>
        </w:rPr>
        <w:t>
      44) коконоразварочное и шелкоразмоточное производства;</w:t>
      </w:r>
    </w:p>
    <w:bookmarkEnd w:id="4540"/>
    <w:bookmarkStart w:name="z4969" w:id="4541"/>
    <w:p>
      <w:pPr>
        <w:spacing w:after="0"/>
        <w:ind w:left="0"/>
        <w:jc w:val="both"/>
      </w:pPr>
      <w:r>
        <w:rPr>
          <w:rFonts w:ascii="Times New Roman"/>
          <w:b w:val="false"/>
          <w:i w:val="false"/>
          <w:color w:val="000000"/>
          <w:sz w:val="28"/>
        </w:rPr>
        <w:t>
      45) меланжевое производство;</w:t>
      </w:r>
    </w:p>
    <w:bookmarkEnd w:id="4541"/>
    <w:bookmarkStart w:name="z4970" w:id="4542"/>
    <w:p>
      <w:pPr>
        <w:spacing w:after="0"/>
        <w:ind w:left="0"/>
        <w:jc w:val="both"/>
      </w:pPr>
      <w:r>
        <w:rPr>
          <w:rFonts w:ascii="Times New Roman"/>
          <w:b w:val="false"/>
          <w:i w:val="false"/>
          <w:color w:val="000000"/>
          <w:sz w:val="28"/>
        </w:rPr>
        <w:t>
      46) предприятия пенько-джутокрутильные, канатные, шпагатные, веревочные и по обработке концов;</w:t>
      </w:r>
    </w:p>
    <w:bookmarkEnd w:id="4542"/>
    <w:bookmarkStart w:name="z4971" w:id="4543"/>
    <w:p>
      <w:pPr>
        <w:spacing w:after="0"/>
        <w:ind w:left="0"/>
        <w:jc w:val="both"/>
      </w:pPr>
      <w:r>
        <w:rPr>
          <w:rFonts w:ascii="Times New Roman"/>
          <w:b w:val="false"/>
          <w:i w:val="false"/>
          <w:color w:val="000000"/>
          <w:sz w:val="28"/>
        </w:rPr>
        <w:t>
      47) производство искусственного каракуля;</w:t>
      </w:r>
    </w:p>
    <w:bookmarkEnd w:id="4543"/>
    <w:bookmarkStart w:name="z4972" w:id="4544"/>
    <w:p>
      <w:pPr>
        <w:spacing w:after="0"/>
        <w:ind w:left="0"/>
        <w:jc w:val="both"/>
      </w:pPr>
      <w:r>
        <w:rPr>
          <w:rFonts w:ascii="Times New Roman"/>
          <w:b w:val="false"/>
          <w:i w:val="false"/>
          <w:color w:val="000000"/>
          <w:sz w:val="28"/>
        </w:rPr>
        <w:t>
      48) производство обуви;</w:t>
      </w:r>
    </w:p>
    <w:bookmarkEnd w:id="4544"/>
    <w:bookmarkStart w:name="z4973" w:id="4545"/>
    <w:p>
      <w:pPr>
        <w:spacing w:after="0"/>
        <w:ind w:left="0"/>
        <w:jc w:val="both"/>
      </w:pPr>
      <w:r>
        <w:rPr>
          <w:rFonts w:ascii="Times New Roman"/>
          <w:b w:val="false"/>
          <w:i w:val="false"/>
          <w:color w:val="000000"/>
          <w:sz w:val="28"/>
        </w:rPr>
        <w:t>
      49) производство пряжи и тканей из хлопка, льна, шерсти при отсутствии красильных и отбельных цехов;</w:t>
      </w:r>
    </w:p>
    <w:bookmarkEnd w:id="4545"/>
    <w:bookmarkStart w:name="z4974" w:id="4546"/>
    <w:p>
      <w:pPr>
        <w:spacing w:after="0"/>
        <w:ind w:left="0"/>
        <w:jc w:val="both"/>
      </w:pPr>
      <w:r>
        <w:rPr>
          <w:rFonts w:ascii="Times New Roman"/>
          <w:b w:val="false"/>
          <w:i w:val="false"/>
          <w:color w:val="000000"/>
          <w:sz w:val="28"/>
        </w:rPr>
        <w:t>
      50) производство трикотажа и кружев;</w:t>
      </w:r>
    </w:p>
    <w:bookmarkEnd w:id="4546"/>
    <w:bookmarkStart w:name="z4975" w:id="4547"/>
    <w:p>
      <w:pPr>
        <w:spacing w:after="0"/>
        <w:ind w:left="0"/>
        <w:jc w:val="both"/>
      </w:pPr>
      <w:r>
        <w:rPr>
          <w:rFonts w:ascii="Times New Roman"/>
          <w:b w:val="false"/>
          <w:i w:val="false"/>
          <w:color w:val="000000"/>
          <w:sz w:val="28"/>
        </w:rPr>
        <w:t>
      51) производство ковров;</w:t>
      </w:r>
    </w:p>
    <w:bookmarkEnd w:id="4547"/>
    <w:bookmarkStart w:name="z4976" w:id="4548"/>
    <w:p>
      <w:pPr>
        <w:spacing w:after="0"/>
        <w:ind w:left="0"/>
        <w:jc w:val="both"/>
      </w:pPr>
      <w:r>
        <w:rPr>
          <w:rFonts w:ascii="Times New Roman"/>
          <w:b w:val="false"/>
          <w:i w:val="false"/>
          <w:color w:val="000000"/>
          <w:sz w:val="28"/>
        </w:rPr>
        <w:t>
      52) производство обувного картона на кожевенном и кожевенно-целлюлозном волокне без применения растворителей;</w:t>
      </w:r>
    </w:p>
    <w:bookmarkEnd w:id="4548"/>
    <w:bookmarkStart w:name="z4977" w:id="4549"/>
    <w:p>
      <w:pPr>
        <w:spacing w:after="0"/>
        <w:ind w:left="0"/>
        <w:jc w:val="both"/>
      </w:pPr>
      <w:r>
        <w:rPr>
          <w:rFonts w:ascii="Times New Roman"/>
          <w:b w:val="false"/>
          <w:i w:val="false"/>
          <w:color w:val="000000"/>
          <w:sz w:val="28"/>
        </w:rPr>
        <w:t xml:space="preserve">
      53) шпульно-катушечное производство; </w:t>
      </w:r>
    </w:p>
    <w:bookmarkEnd w:id="4549"/>
    <w:bookmarkStart w:name="z4978" w:id="4550"/>
    <w:p>
      <w:pPr>
        <w:spacing w:after="0"/>
        <w:ind w:left="0"/>
        <w:jc w:val="both"/>
      </w:pPr>
      <w:r>
        <w:rPr>
          <w:rFonts w:ascii="Times New Roman"/>
          <w:b w:val="false"/>
          <w:i w:val="false"/>
          <w:color w:val="000000"/>
          <w:sz w:val="28"/>
        </w:rPr>
        <w:t>
      54) производство обоев;</w:t>
      </w:r>
    </w:p>
    <w:bookmarkEnd w:id="4550"/>
    <w:bookmarkStart w:name="z4979" w:id="4551"/>
    <w:p>
      <w:pPr>
        <w:spacing w:after="0"/>
        <w:ind w:left="0"/>
        <w:jc w:val="both"/>
      </w:pPr>
      <w:r>
        <w:rPr>
          <w:rFonts w:ascii="Times New Roman"/>
          <w:b w:val="false"/>
          <w:i w:val="false"/>
          <w:color w:val="000000"/>
          <w:sz w:val="28"/>
        </w:rPr>
        <w:t>
      55) производство изделий из выделанной кожи;</w:t>
      </w:r>
    </w:p>
    <w:bookmarkEnd w:id="4551"/>
    <w:bookmarkStart w:name="z4980" w:id="4552"/>
    <w:p>
      <w:pPr>
        <w:spacing w:after="0"/>
        <w:ind w:left="0"/>
        <w:jc w:val="both"/>
      </w:pPr>
      <w:r>
        <w:rPr>
          <w:rFonts w:ascii="Times New Roman"/>
          <w:b w:val="false"/>
          <w:i w:val="false"/>
          <w:color w:val="000000"/>
          <w:sz w:val="28"/>
        </w:rPr>
        <w:t>
      56) производство щеток из щетины и волоса;</w:t>
      </w:r>
    </w:p>
    <w:bookmarkEnd w:id="4552"/>
    <w:bookmarkStart w:name="z4981" w:id="4553"/>
    <w:p>
      <w:pPr>
        <w:spacing w:after="0"/>
        <w:ind w:left="0"/>
        <w:jc w:val="both"/>
      </w:pPr>
      <w:r>
        <w:rPr>
          <w:rFonts w:ascii="Times New Roman"/>
          <w:b w:val="false"/>
          <w:i w:val="false"/>
          <w:color w:val="000000"/>
          <w:sz w:val="28"/>
        </w:rPr>
        <w:t>
      57) производство валяльное;</w:t>
      </w:r>
    </w:p>
    <w:bookmarkEnd w:id="4553"/>
    <w:bookmarkStart w:name="z4982" w:id="4554"/>
    <w:p>
      <w:pPr>
        <w:spacing w:after="0"/>
        <w:ind w:left="0"/>
        <w:jc w:val="both"/>
      </w:pPr>
      <w:r>
        <w:rPr>
          <w:rFonts w:ascii="Times New Roman"/>
          <w:b w:val="false"/>
          <w:i w:val="false"/>
          <w:color w:val="000000"/>
          <w:sz w:val="28"/>
        </w:rPr>
        <w:t>
      58) производство кондитерское с производительностью более 3 тонн в сутки;</w:t>
      </w:r>
    </w:p>
    <w:bookmarkEnd w:id="4554"/>
    <w:bookmarkStart w:name="z4983" w:id="4555"/>
    <w:p>
      <w:pPr>
        <w:spacing w:after="0"/>
        <w:ind w:left="0"/>
        <w:jc w:val="both"/>
      </w:pPr>
      <w:r>
        <w:rPr>
          <w:rFonts w:ascii="Times New Roman"/>
          <w:b w:val="false"/>
          <w:i w:val="false"/>
          <w:color w:val="000000"/>
          <w:sz w:val="28"/>
        </w:rPr>
        <w:t>
      59) производство сахарорафинадное;</w:t>
      </w:r>
    </w:p>
    <w:bookmarkEnd w:id="4555"/>
    <w:bookmarkStart w:name="z4984" w:id="4556"/>
    <w:p>
      <w:pPr>
        <w:spacing w:after="0"/>
        <w:ind w:left="0"/>
        <w:jc w:val="both"/>
      </w:pPr>
      <w:r>
        <w:rPr>
          <w:rFonts w:ascii="Times New Roman"/>
          <w:b w:val="false"/>
          <w:i w:val="false"/>
          <w:color w:val="000000"/>
          <w:sz w:val="28"/>
        </w:rPr>
        <w:t>
      60) производство макаронных изделий (с производительностью более 1 тонны в сутки);</w:t>
      </w:r>
    </w:p>
    <w:bookmarkEnd w:id="4556"/>
    <w:bookmarkStart w:name="z4985" w:id="4557"/>
    <w:p>
      <w:pPr>
        <w:spacing w:after="0"/>
        <w:ind w:left="0"/>
        <w:jc w:val="both"/>
      </w:pPr>
      <w:r>
        <w:rPr>
          <w:rFonts w:ascii="Times New Roman"/>
          <w:b w:val="false"/>
          <w:i w:val="false"/>
          <w:color w:val="000000"/>
          <w:sz w:val="28"/>
        </w:rPr>
        <w:t>
      61) хлебозаводы и хлебопекарное производство (с производительностью более 3 тонн в сутки);</w:t>
      </w:r>
    </w:p>
    <w:bookmarkEnd w:id="4557"/>
    <w:bookmarkStart w:name="z4986" w:id="4558"/>
    <w:p>
      <w:pPr>
        <w:spacing w:after="0"/>
        <w:ind w:left="0"/>
        <w:jc w:val="both"/>
      </w:pPr>
      <w:r>
        <w:rPr>
          <w:rFonts w:ascii="Times New Roman"/>
          <w:b w:val="false"/>
          <w:i w:val="false"/>
          <w:color w:val="000000"/>
          <w:sz w:val="28"/>
        </w:rPr>
        <w:t>
      62) промышленные установки для низкотемпературного хранения пищевых продуктов емкостью более 600 тонн;</w:t>
      </w:r>
    </w:p>
    <w:bookmarkEnd w:id="4558"/>
    <w:bookmarkStart w:name="z4987" w:id="4559"/>
    <w:p>
      <w:pPr>
        <w:spacing w:after="0"/>
        <w:ind w:left="0"/>
        <w:jc w:val="both"/>
      </w:pPr>
      <w:r>
        <w:rPr>
          <w:rFonts w:ascii="Times New Roman"/>
          <w:b w:val="false"/>
          <w:i w:val="false"/>
          <w:color w:val="000000"/>
          <w:sz w:val="28"/>
        </w:rPr>
        <w:t>
      63) заводы виноградного сока;</w:t>
      </w:r>
    </w:p>
    <w:bookmarkEnd w:id="4559"/>
    <w:bookmarkStart w:name="z4988" w:id="4560"/>
    <w:p>
      <w:pPr>
        <w:spacing w:after="0"/>
        <w:ind w:left="0"/>
        <w:jc w:val="both"/>
      </w:pPr>
      <w:r>
        <w:rPr>
          <w:rFonts w:ascii="Times New Roman"/>
          <w:b w:val="false"/>
          <w:i w:val="false"/>
          <w:color w:val="000000"/>
          <w:sz w:val="28"/>
        </w:rPr>
        <w:t>
      64) заводы фруктовых и овощных соков и безалкогольных напитков;</w:t>
      </w:r>
    </w:p>
    <w:bookmarkEnd w:id="4560"/>
    <w:bookmarkStart w:name="z4989" w:id="4561"/>
    <w:p>
      <w:pPr>
        <w:spacing w:after="0"/>
        <w:ind w:left="0"/>
        <w:jc w:val="both"/>
      </w:pPr>
      <w:r>
        <w:rPr>
          <w:rFonts w:ascii="Times New Roman"/>
          <w:b w:val="false"/>
          <w:i w:val="false"/>
          <w:color w:val="000000"/>
          <w:sz w:val="28"/>
        </w:rPr>
        <w:t>
      65) мельницы с производительностью от 0,5 до 2 тонн в час;</w:t>
      </w:r>
    </w:p>
    <w:bookmarkEnd w:id="4561"/>
    <w:bookmarkStart w:name="z4990" w:id="4562"/>
    <w:p>
      <w:pPr>
        <w:spacing w:after="0"/>
        <w:ind w:left="0"/>
        <w:jc w:val="both"/>
      </w:pPr>
      <w:r>
        <w:rPr>
          <w:rFonts w:ascii="Times New Roman"/>
          <w:b w:val="false"/>
          <w:i w:val="false"/>
          <w:color w:val="000000"/>
          <w:sz w:val="28"/>
        </w:rPr>
        <w:t>
      66) объекты малой мощности (мини-производство): по переработке мяса, молока – до 3 тонн в сутки, рыбы – до 3 тонн в сутки;</w:t>
      </w:r>
    </w:p>
    <w:bookmarkEnd w:id="4562"/>
    <w:bookmarkStart w:name="z4991" w:id="4563"/>
    <w:p>
      <w:pPr>
        <w:spacing w:after="0"/>
        <w:ind w:left="0"/>
        <w:jc w:val="both"/>
      </w:pPr>
      <w:r>
        <w:rPr>
          <w:rFonts w:ascii="Times New Roman"/>
          <w:b w:val="false"/>
          <w:i w:val="false"/>
          <w:color w:val="000000"/>
          <w:sz w:val="28"/>
        </w:rPr>
        <w:t>
      67) мелиоративные объекты с использованием животноводческих стоков;</w:t>
      </w:r>
    </w:p>
    <w:bookmarkEnd w:id="4563"/>
    <w:bookmarkStart w:name="z4992" w:id="4564"/>
    <w:p>
      <w:pPr>
        <w:spacing w:after="0"/>
        <w:ind w:left="0"/>
        <w:jc w:val="both"/>
      </w:pPr>
      <w:r>
        <w:rPr>
          <w:rFonts w:ascii="Times New Roman"/>
          <w:b w:val="false"/>
          <w:i w:val="false"/>
          <w:color w:val="000000"/>
          <w:sz w:val="28"/>
        </w:rPr>
        <w:t>
      68) животноводческие хозяйства:</w:t>
      </w:r>
    </w:p>
    <w:bookmarkEnd w:id="4564"/>
    <w:bookmarkStart w:name="z4993" w:id="4565"/>
    <w:p>
      <w:pPr>
        <w:spacing w:after="0"/>
        <w:ind w:left="0"/>
        <w:jc w:val="both"/>
      </w:pPr>
      <w:r>
        <w:rPr>
          <w:rFonts w:ascii="Times New Roman"/>
          <w:b w:val="false"/>
          <w:i w:val="false"/>
          <w:color w:val="000000"/>
          <w:sz w:val="28"/>
        </w:rPr>
        <w:t>
      по выращиванию и разведению свиней от 100 голов и более (свиноматок от 10 голов и более);</w:t>
      </w:r>
    </w:p>
    <w:bookmarkEnd w:id="4565"/>
    <w:bookmarkStart w:name="z4994" w:id="4566"/>
    <w:p>
      <w:pPr>
        <w:spacing w:after="0"/>
        <w:ind w:left="0"/>
        <w:jc w:val="both"/>
      </w:pPr>
      <w:r>
        <w:rPr>
          <w:rFonts w:ascii="Times New Roman"/>
          <w:b w:val="false"/>
          <w:i w:val="false"/>
          <w:color w:val="000000"/>
          <w:sz w:val="28"/>
        </w:rPr>
        <w:t>
      по разведению крупного рогатого скота от 150 голов и более;</w:t>
      </w:r>
    </w:p>
    <w:bookmarkEnd w:id="4566"/>
    <w:bookmarkStart w:name="z4995" w:id="4567"/>
    <w:p>
      <w:pPr>
        <w:spacing w:after="0"/>
        <w:ind w:left="0"/>
        <w:jc w:val="both"/>
      </w:pPr>
      <w:r>
        <w:rPr>
          <w:rFonts w:ascii="Times New Roman"/>
          <w:b w:val="false"/>
          <w:i w:val="false"/>
          <w:color w:val="000000"/>
          <w:sz w:val="28"/>
        </w:rPr>
        <w:t>
      по разведению сельскохозяйственной птицы от 500 голов и более;</w:t>
      </w:r>
    </w:p>
    <w:bookmarkEnd w:id="4567"/>
    <w:bookmarkStart w:name="z4996" w:id="4568"/>
    <w:p>
      <w:pPr>
        <w:spacing w:after="0"/>
        <w:ind w:left="0"/>
        <w:jc w:val="both"/>
      </w:pPr>
      <w:r>
        <w:rPr>
          <w:rFonts w:ascii="Times New Roman"/>
          <w:b w:val="false"/>
          <w:i w:val="false"/>
          <w:color w:val="000000"/>
          <w:sz w:val="28"/>
        </w:rPr>
        <w:t xml:space="preserve">
      по разведению лошадей от 150 голов и более; </w:t>
      </w:r>
    </w:p>
    <w:bookmarkEnd w:id="4568"/>
    <w:bookmarkStart w:name="z4997" w:id="4569"/>
    <w:p>
      <w:pPr>
        <w:spacing w:after="0"/>
        <w:ind w:left="0"/>
        <w:jc w:val="both"/>
      </w:pPr>
      <w:r>
        <w:rPr>
          <w:rFonts w:ascii="Times New Roman"/>
          <w:b w:val="false"/>
          <w:i w:val="false"/>
          <w:color w:val="000000"/>
          <w:sz w:val="28"/>
        </w:rPr>
        <w:t xml:space="preserve">
      по разведению верблюдов от 150 голов и более; </w:t>
      </w:r>
    </w:p>
    <w:bookmarkEnd w:id="4569"/>
    <w:bookmarkStart w:name="z4998" w:id="4570"/>
    <w:p>
      <w:pPr>
        <w:spacing w:after="0"/>
        <w:ind w:left="0"/>
        <w:jc w:val="both"/>
      </w:pPr>
      <w:r>
        <w:rPr>
          <w:rFonts w:ascii="Times New Roman"/>
          <w:b w:val="false"/>
          <w:i w:val="false"/>
          <w:color w:val="000000"/>
          <w:sz w:val="28"/>
        </w:rPr>
        <w:t>
      по разведению овец и коз от 600 голов и более;</w:t>
      </w:r>
    </w:p>
    <w:bookmarkEnd w:id="4570"/>
    <w:bookmarkStart w:name="z4999" w:id="4571"/>
    <w:p>
      <w:pPr>
        <w:spacing w:after="0"/>
        <w:ind w:left="0"/>
        <w:jc w:val="both"/>
      </w:pPr>
      <w:r>
        <w:rPr>
          <w:rFonts w:ascii="Times New Roman"/>
          <w:b w:val="false"/>
          <w:i w:val="false"/>
          <w:color w:val="000000"/>
          <w:sz w:val="28"/>
        </w:rPr>
        <w:t>
      зверофермы – от 100 голов и более;</w:t>
      </w:r>
    </w:p>
    <w:bookmarkEnd w:id="4571"/>
    <w:bookmarkStart w:name="z5000" w:id="4572"/>
    <w:p>
      <w:pPr>
        <w:spacing w:after="0"/>
        <w:ind w:left="0"/>
        <w:jc w:val="both"/>
      </w:pPr>
      <w:r>
        <w:rPr>
          <w:rFonts w:ascii="Times New Roman"/>
          <w:b w:val="false"/>
          <w:i w:val="false"/>
          <w:color w:val="000000"/>
          <w:sz w:val="28"/>
        </w:rPr>
        <w:t>
      69) объекты по обслуживанию автомобилей (легковых автомобилей, кроме принадлежащих гражданам; автобусов, кроме автобусов городского транспорта);</w:t>
      </w:r>
    </w:p>
    <w:bookmarkEnd w:id="4572"/>
    <w:bookmarkStart w:name="z5001" w:id="4573"/>
    <w:p>
      <w:pPr>
        <w:spacing w:after="0"/>
        <w:ind w:left="0"/>
        <w:jc w:val="both"/>
      </w:pPr>
      <w:r>
        <w:rPr>
          <w:rFonts w:ascii="Times New Roman"/>
          <w:b w:val="false"/>
          <w:i w:val="false"/>
          <w:color w:val="000000"/>
          <w:sz w:val="28"/>
        </w:rPr>
        <w:t>
      70) троллейбусные и трамвайные парки;</w:t>
      </w:r>
    </w:p>
    <w:bookmarkEnd w:id="4573"/>
    <w:bookmarkStart w:name="z5002" w:id="4574"/>
    <w:p>
      <w:pPr>
        <w:spacing w:after="0"/>
        <w:ind w:left="0"/>
        <w:jc w:val="both"/>
      </w:pPr>
      <w:r>
        <w:rPr>
          <w:rFonts w:ascii="Times New Roman"/>
          <w:b w:val="false"/>
          <w:i w:val="false"/>
          <w:color w:val="000000"/>
          <w:sz w:val="28"/>
        </w:rPr>
        <w:t>
      71) ветлечебницы с содержанием животных, виварии, питомники, кинологические центры, пункты передержки животных;</w:t>
      </w:r>
    </w:p>
    <w:bookmarkEnd w:id="4574"/>
    <w:bookmarkStart w:name="z5003" w:id="4575"/>
    <w:p>
      <w:pPr>
        <w:spacing w:after="0"/>
        <w:ind w:left="0"/>
        <w:jc w:val="both"/>
      </w:pPr>
      <w:r>
        <w:rPr>
          <w:rFonts w:ascii="Times New Roman"/>
          <w:b w:val="false"/>
          <w:i w:val="false"/>
          <w:color w:val="000000"/>
          <w:sz w:val="28"/>
        </w:rPr>
        <w:t>
      72) автозаправочные станции по заправке транспортных средств жидким и газовым моторным топливом;</w:t>
      </w:r>
    </w:p>
    <w:bookmarkEnd w:id="4575"/>
    <w:bookmarkStart w:name="z5004" w:id="4576"/>
    <w:p>
      <w:pPr>
        <w:spacing w:after="0"/>
        <w:ind w:left="0"/>
        <w:jc w:val="both"/>
      </w:pPr>
      <w:r>
        <w:rPr>
          <w:rFonts w:ascii="Times New Roman"/>
          <w:b w:val="false"/>
          <w:i w:val="false"/>
          <w:color w:val="000000"/>
          <w:sz w:val="28"/>
        </w:rPr>
        <w:t>
      73) объекты по отведению сточных вод на поля фильтрации, рельеф местности, в подземные горизонты с объемом отводимой воды более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576"/>
    <w:bookmarkStart w:name="z5005" w:id="4577"/>
    <w:p>
      <w:pPr>
        <w:spacing w:after="0"/>
        <w:ind w:left="0"/>
        <w:jc w:val="both"/>
      </w:pPr>
      <w:r>
        <w:rPr>
          <w:rFonts w:ascii="Times New Roman"/>
          <w:b w:val="false"/>
          <w:i w:val="false"/>
          <w:color w:val="000000"/>
          <w:sz w:val="28"/>
        </w:rPr>
        <w:t>
      74) сооружения по очистке ливневых стоков;</w:t>
      </w:r>
    </w:p>
    <w:bookmarkEnd w:id="4577"/>
    <w:bookmarkStart w:name="z5006" w:id="4578"/>
    <w:p>
      <w:pPr>
        <w:spacing w:after="0"/>
        <w:ind w:left="0"/>
        <w:jc w:val="both"/>
      </w:pPr>
      <w:r>
        <w:rPr>
          <w:rFonts w:ascii="Times New Roman"/>
          <w:b w:val="false"/>
          <w:i w:val="false"/>
          <w:color w:val="000000"/>
          <w:sz w:val="28"/>
        </w:rPr>
        <w:t>
      75) склады и открытые места разгрузки зерна;</w:t>
      </w:r>
    </w:p>
    <w:bookmarkEnd w:id="4578"/>
    <w:bookmarkStart w:name="z5007" w:id="4579"/>
    <w:p>
      <w:pPr>
        <w:spacing w:after="0"/>
        <w:ind w:left="0"/>
        <w:jc w:val="both"/>
      </w:pPr>
      <w:r>
        <w:rPr>
          <w:rFonts w:ascii="Times New Roman"/>
          <w:b w:val="false"/>
          <w:i w:val="false"/>
          <w:color w:val="000000"/>
          <w:sz w:val="28"/>
        </w:rPr>
        <w:t>
      76) склады и открытые места разгрузки поваренной соли;</w:t>
      </w:r>
    </w:p>
    <w:bookmarkEnd w:id="4579"/>
    <w:bookmarkStart w:name="z5008" w:id="4580"/>
    <w:p>
      <w:pPr>
        <w:spacing w:after="0"/>
        <w:ind w:left="0"/>
        <w:jc w:val="both"/>
      </w:pPr>
      <w:r>
        <w:rPr>
          <w:rFonts w:ascii="Times New Roman"/>
          <w:b w:val="false"/>
          <w:i w:val="false"/>
          <w:color w:val="000000"/>
          <w:sz w:val="28"/>
        </w:rPr>
        <w:t>
      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bookmarkEnd w:id="4580"/>
    <w:bookmarkStart w:name="z5009" w:id="4581"/>
    <w:p>
      <w:pPr>
        <w:spacing w:after="0"/>
        <w:ind w:left="0"/>
        <w:jc w:val="both"/>
      </w:pPr>
      <w:r>
        <w:rPr>
          <w:rFonts w:ascii="Times New Roman"/>
          <w:b w:val="false"/>
          <w:i w:val="false"/>
          <w:color w:val="000000"/>
          <w:sz w:val="28"/>
        </w:rPr>
        <w:t>
      78) открытые склады и места для перегрузки увлажненных минерально-строительных материалов (песка, гравия, щебня, камня и других);</w:t>
      </w:r>
    </w:p>
    <w:bookmarkEnd w:id="4581"/>
    <w:bookmarkStart w:name="z5010" w:id="4582"/>
    <w:p>
      <w:pPr>
        <w:spacing w:after="0"/>
        <w:ind w:left="0"/>
        <w:jc w:val="both"/>
      </w:pPr>
      <w:r>
        <w:rPr>
          <w:rFonts w:ascii="Times New Roman"/>
          <w:b w:val="false"/>
          <w:i w:val="false"/>
          <w:color w:val="000000"/>
          <w:sz w:val="28"/>
        </w:rPr>
        <w:t>
      79) участки хранения и места для перегрузки прессованного жмыха, сена, соломы, табачно-махорочных изделий и других.</w:t>
      </w:r>
    </w:p>
    <w:bookmarkEnd w:id="4582"/>
    <w:bookmarkStart w:name="z5011" w:id="4583"/>
    <w:p>
      <w:pPr>
        <w:spacing w:after="0"/>
        <w:ind w:left="0"/>
        <w:jc w:val="both"/>
      </w:pPr>
      <w:r>
        <w:rPr>
          <w:rFonts w:ascii="Times New Roman"/>
          <w:b w:val="false"/>
          <w:i w:val="false"/>
          <w:color w:val="000000"/>
          <w:sz w:val="28"/>
        </w:rPr>
        <w:t>
      2. Иные критерии.</w:t>
      </w:r>
    </w:p>
    <w:bookmarkEnd w:id="4583"/>
    <w:bookmarkStart w:name="z5012" w:id="4584"/>
    <w:p>
      <w:pPr>
        <w:spacing w:after="0"/>
        <w:ind w:left="0"/>
        <w:jc w:val="both"/>
      </w:pPr>
      <w:r>
        <w:rPr>
          <w:rFonts w:ascii="Times New Roman"/>
          <w:b w:val="false"/>
          <w:i w:val="false"/>
          <w:color w:val="000000"/>
          <w:sz w:val="28"/>
        </w:rPr>
        <w:t>
      Осуществление любого вида деятельности, соответствующего одному или нескольким из следующих критериев:</w:t>
      </w:r>
    </w:p>
    <w:bookmarkEnd w:id="4584"/>
    <w:bookmarkStart w:name="z5013" w:id="4585"/>
    <w:p>
      <w:pPr>
        <w:spacing w:after="0"/>
        <w:ind w:left="0"/>
        <w:jc w:val="both"/>
      </w:pPr>
      <w:r>
        <w:rPr>
          <w:rFonts w:ascii="Times New Roman"/>
          <w:b w:val="false"/>
          <w:i w:val="false"/>
          <w:color w:val="000000"/>
          <w:sz w:val="28"/>
        </w:rPr>
        <w:t>
      1) наличие на объекте стационарных источников эмиссий, масса загрязняющих веществ в выбросах в атмосферный воздух которых составляет 10 тонн в год и более;</w:t>
      </w:r>
    </w:p>
    <w:bookmarkEnd w:id="4585"/>
    <w:bookmarkStart w:name="z5014" w:id="4586"/>
    <w:p>
      <w:pPr>
        <w:spacing w:after="0"/>
        <w:ind w:left="0"/>
        <w:jc w:val="both"/>
      </w:pPr>
      <w:r>
        <w:rPr>
          <w:rFonts w:ascii="Times New Roman"/>
          <w:b w:val="false"/>
          <w:i w:val="false"/>
          <w:color w:val="000000"/>
          <w:sz w:val="28"/>
        </w:rPr>
        <w:t>
      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bookmarkEnd w:id="4586"/>
    <w:bookmarkStart w:name="z5015" w:id="4587"/>
    <w:p>
      <w:pPr>
        <w:spacing w:after="0"/>
        <w:ind w:left="0"/>
        <w:jc w:val="both"/>
      </w:pPr>
      <w:r>
        <w:rPr>
          <w:rFonts w:ascii="Times New Roman"/>
          <w:b w:val="false"/>
          <w:i w:val="false"/>
          <w:color w:val="000000"/>
          <w:sz w:val="28"/>
        </w:rPr>
        <w:t>
      3) накопление на объекте 10 тонн и более неопасных отходов и (или) 1 тонны и более опасных отходов.</w:t>
      </w:r>
    </w:p>
    <w:bookmarkEnd w:id="4587"/>
    <w:bookmarkStart w:name="z5016" w:id="4588"/>
    <w:p>
      <w:pPr>
        <w:spacing w:after="0"/>
        <w:ind w:left="0"/>
        <w:jc w:val="both"/>
      </w:pPr>
      <w:r>
        <w:rPr>
          <w:rFonts w:ascii="Times New Roman"/>
          <w:b w:val="false"/>
          <w:i w:val="false"/>
          <w:color w:val="000000"/>
          <w:sz w:val="28"/>
        </w:rPr>
        <w:t xml:space="preserve">
      Примечания. </w:t>
      </w:r>
    </w:p>
    <w:bookmarkEnd w:id="4588"/>
    <w:bookmarkStart w:name="z5017" w:id="4589"/>
    <w:p>
      <w:pPr>
        <w:spacing w:after="0"/>
        <w:ind w:left="0"/>
        <w:jc w:val="both"/>
      </w:pPr>
      <w:r>
        <w:rPr>
          <w:rFonts w:ascii="Times New Roman"/>
          <w:b w:val="false"/>
          <w:i w:val="false"/>
          <w:color w:val="000000"/>
          <w:sz w:val="28"/>
        </w:rPr>
        <w:t>
      1. Под производством в настоящем разделе понимается предпринимательская деятельность по серийному производству товаров, работ и (или)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bookmarkEnd w:id="4589"/>
    <w:bookmarkStart w:name="z5018" w:id="4590"/>
    <w:p>
      <w:pPr>
        <w:spacing w:after="0"/>
        <w:ind w:left="0"/>
        <w:jc w:val="both"/>
      </w:pPr>
      <w:r>
        <w:rPr>
          <w:rFonts w:ascii="Times New Roman"/>
          <w:b w:val="false"/>
          <w:i w:val="false"/>
          <w:color w:val="000000"/>
          <w:sz w:val="28"/>
        </w:rPr>
        <w:t>
      2. При совпадении видов или объектов деятельности в разделах 2 и 3 настоящего приложения к разделу 3 относятся виды и объекты деятельности, имеющие характеризующие их количественные показатели ниже пороговых значений, указанных в разделе 2 настоящего приложения.</w:t>
      </w:r>
    </w:p>
    <w:bookmarkEnd w:id="4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20" w:id="4591"/>
    <w:p>
      <w:pPr>
        <w:spacing w:after="0"/>
        <w:ind w:left="0"/>
        <w:jc w:val="left"/>
      </w:pPr>
      <w:r>
        <w:rPr>
          <w:rFonts w:ascii="Times New Roman"/>
          <w:b/>
          <w:i w:val="false"/>
          <w:color w:val="000000"/>
        </w:rPr>
        <w:t xml:space="preserve"> Перечень областей применения наилучших доступных техник</w:t>
      </w:r>
    </w:p>
    <w:bookmarkEnd w:id="4591"/>
    <w:bookmarkStart w:name="z5021" w:id="4592"/>
    <w:p>
      <w:pPr>
        <w:spacing w:after="0"/>
        <w:ind w:left="0"/>
        <w:jc w:val="both"/>
      </w:pPr>
      <w:r>
        <w:rPr>
          <w:rFonts w:ascii="Times New Roman"/>
          <w:b w:val="false"/>
          <w:i w:val="false"/>
          <w:color w:val="000000"/>
          <w:sz w:val="28"/>
        </w:rPr>
        <w:t>
      1. Виды деятельности:</w:t>
      </w:r>
    </w:p>
    <w:bookmarkEnd w:id="4592"/>
    <w:bookmarkStart w:name="z5022" w:id="4593"/>
    <w:p>
      <w:pPr>
        <w:spacing w:after="0"/>
        <w:ind w:left="0"/>
        <w:jc w:val="both"/>
      </w:pPr>
      <w:r>
        <w:rPr>
          <w:rFonts w:ascii="Times New Roman"/>
          <w:b w:val="false"/>
          <w:i w:val="false"/>
          <w:color w:val="000000"/>
          <w:sz w:val="28"/>
        </w:rPr>
        <w:t>
      1) добыча и обогащение железных руд, производство чугуна, стали и ферросплавов, производство изделий дальнейшего передела черных металлов;</w:t>
      </w:r>
    </w:p>
    <w:bookmarkEnd w:id="4593"/>
    <w:bookmarkStart w:name="z5023" w:id="4594"/>
    <w:p>
      <w:pPr>
        <w:spacing w:after="0"/>
        <w:ind w:left="0"/>
        <w:jc w:val="both"/>
      </w:pPr>
      <w:r>
        <w:rPr>
          <w:rFonts w:ascii="Times New Roman"/>
          <w:b w:val="false"/>
          <w:i w:val="false"/>
          <w:color w:val="000000"/>
          <w:sz w:val="28"/>
        </w:rPr>
        <w:t>
      2) добыча и обогащение руд цветных металлов, производство цветных металлов;</w:t>
      </w:r>
    </w:p>
    <w:bookmarkEnd w:id="4594"/>
    <w:bookmarkStart w:name="z5024" w:id="4595"/>
    <w:p>
      <w:pPr>
        <w:spacing w:after="0"/>
        <w:ind w:left="0"/>
        <w:jc w:val="both"/>
      </w:pPr>
      <w:r>
        <w:rPr>
          <w:rFonts w:ascii="Times New Roman"/>
          <w:b w:val="false"/>
          <w:i w:val="false"/>
          <w:color w:val="000000"/>
          <w:sz w:val="28"/>
        </w:rPr>
        <w:t>
      3) добыча нефти и природного газа;</w:t>
      </w:r>
    </w:p>
    <w:bookmarkEnd w:id="4595"/>
    <w:bookmarkStart w:name="z5025" w:id="4596"/>
    <w:p>
      <w:pPr>
        <w:spacing w:after="0"/>
        <w:ind w:left="0"/>
        <w:jc w:val="both"/>
      </w:pPr>
      <w:r>
        <w:rPr>
          <w:rFonts w:ascii="Times New Roman"/>
          <w:b w:val="false"/>
          <w:i w:val="false"/>
          <w:color w:val="000000"/>
          <w:sz w:val="28"/>
        </w:rPr>
        <w:t>
      4) производство кокса и нефтепродуктов, переработка природного газа;</w:t>
      </w:r>
    </w:p>
    <w:bookmarkEnd w:id="4596"/>
    <w:bookmarkStart w:name="z5026" w:id="4597"/>
    <w:p>
      <w:pPr>
        <w:spacing w:after="0"/>
        <w:ind w:left="0"/>
        <w:jc w:val="both"/>
      </w:pPr>
      <w:r>
        <w:rPr>
          <w:rFonts w:ascii="Times New Roman"/>
          <w:b w:val="false"/>
          <w:i w:val="false"/>
          <w:color w:val="000000"/>
          <w:sz w:val="28"/>
        </w:rPr>
        <w:t>
      5) добыча и обогащение угля и антрацита;</w:t>
      </w:r>
    </w:p>
    <w:bookmarkEnd w:id="4597"/>
    <w:bookmarkStart w:name="z5027" w:id="4598"/>
    <w:p>
      <w:pPr>
        <w:spacing w:after="0"/>
        <w:ind w:left="0"/>
        <w:jc w:val="both"/>
      </w:pPr>
      <w:r>
        <w:rPr>
          <w:rFonts w:ascii="Times New Roman"/>
          <w:b w:val="false"/>
          <w:i w:val="false"/>
          <w:color w:val="000000"/>
          <w:sz w:val="28"/>
        </w:rPr>
        <w:t>
      6) производство электрической и тепловой энергии через сжигание топлива;</w:t>
      </w:r>
    </w:p>
    <w:bookmarkEnd w:id="4598"/>
    <w:bookmarkStart w:name="z5028" w:id="4599"/>
    <w:p>
      <w:pPr>
        <w:spacing w:after="0"/>
        <w:ind w:left="0"/>
        <w:jc w:val="both"/>
      </w:pPr>
      <w:r>
        <w:rPr>
          <w:rFonts w:ascii="Times New Roman"/>
          <w:b w:val="false"/>
          <w:i w:val="false"/>
          <w:color w:val="000000"/>
          <w:sz w:val="28"/>
        </w:rPr>
        <w:t>
      7) обезвреживание отходов, в том числе термическими способами;</w:t>
      </w:r>
    </w:p>
    <w:bookmarkEnd w:id="4599"/>
    <w:bookmarkStart w:name="z5029" w:id="4600"/>
    <w:p>
      <w:pPr>
        <w:spacing w:after="0"/>
        <w:ind w:left="0"/>
        <w:jc w:val="both"/>
      </w:pPr>
      <w:r>
        <w:rPr>
          <w:rFonts w:ascii="Times New Roman"/>
          <w:b w:val="false"/>
          <w:i w:val="false"/>
          <w:color w:val="000000"/>
          <w:sz w:val="28"/>
        </w:rPr>
        <w:t>
      8) захоронение отходов;</w:t>
      </w:r>
    </w:p>
    <w:bookmarkEnd w:id="4600"/>
    <w:bookmarkStart w:name="z5030" w:id="4601"/>
    <w:p>
      <w:pPr>
        <w:spacing w:after="0"/>
        <w:ind w:left="0"/>
        <w:jc w:val="both"/>
      </w:pPr>
      <w:r>
        <w:rPr>
          <w:rFonts w:ascii="Times New Roman"/>
          <w:b w:val="false"/>
          <w:i w:val="false"/>
          <w:color w:val="000000"/>
          <w:sz w:val="28"/>
        </w:rPr>
        <w:t>
      9) производство целлюлозы, древесной массы, бумаги, картона;</w:t>
      </w:r>
    </w:p>
    <w:bookmarkEnd w:id="4601"/>
    <w:bookmarkStart w:name="z5031" w:id="4602"/>
    <w:p>
      <w:pPr>
        <w:spacing w:after="0"/>
        <w:ind w:left="0"/>
        <w:jc w:val="both"/>
      </w:pPr>
      <w:r>
        <w:rPr>
          <w:rFonts w:ascii="Times New Roman"/>
          <w:b w:val="false"/>
          <w:i w:val="false"/>
          <w:color w:val="000000"/>
          <w:sz w:val="28"/>
        </w:rPr>
        <w:t>
      10) производство основных органических химических веществ;</w:t>
      </w:r>
    </w:p>
    <w:bookmarkEnd w:id="4602"/>
    <w:bookmarkStart w:name="z5032" w:id="4603"/>
    <w:p>
      <w:pPr>
        <w:spacing w:after="0"/>
        <w:ind w:left="0"/>
        <w:jc w:val="both"/>
      </w:pPr>
      <w:r>
        <w:rPr>
          <w:rFonts w:ascii="Times New Roman"/>
          <w:b w:val="false"/>
          <w:i w:val="false"/>
          <w:color w:val="000000"/>
          <w:sz w:val="28"/>
        </w:rPr>
        <w:t>
      11) производство продукции тонкого органического синтеза;</w:t>
      </w:r>
    </w:p>
    <w:bookmarkEnd w:id="4603"/>
    <w:bookmarkStart w:name="z5033" w:id="4604"/>
    <w:p>
      <w:pPr>
        <w:spacing w:after="0"/>
        <w:ind w:left="0"/>
        <w:jc w:val="both"/>
      </w:pPr>
      <w:r>
        <w:rPr>
          <w:rFonts w:ascii="Times New Roman"/>
          <w:b w:val="false"/>
          <w:i w:val="false"/>
          <w:color w:val="000000"/>
          <w:sz w:val="28"/>
        </w:rPr>
        <w:t>
      12) производство полимеров;</w:t>
      </w:r>
    </w:p>
    <w:bookmarkEnd w:id="4604"/>
    <w:bookmarkStart w:name="z5034" w:id="4605"/>
    <w:p>
      <w:pPr>
        <w:spacing w:after="0"/>
        <w:ind w:left="0"/>
        <w:jc w:val="both"/>
      </w:pPr>
      <w:r>
        <w:rPr>
          <w:rFonts w:ascii="Times New Roman"/>
          <w:b w:val="false"/>
          <w:i w:val="false"/>
          <w:color w:val="000000"/>
          <w:sz w:val="28"/>
        </w:rPr>
        <w:t>
      13) производство основных неорганических химических веществ (аммиака);</w:t>
      </w:r>
    </w:p>
    <w:bookmarkEnd w:id="4605"/>
    <w:bookmarkStart w:name="z5035" w:id="4606"/>
    <w:p>
      <w:pPr>
        <w:spacing w:after="0"/>
        <w:ind w:left="0"/>
        <w:jc w:val="both"/>
      </w:pPr>
      <w:r>
        <w:rPr>
          <w:rFonts w:ascii="Times New Roman"/>
          <w:b w:val="false"/>
          <w:i w:val="false"/>
          <w:color w:val="000000"/>
          <w:sz w:val="28"/>
        </w:rPr>
        <w:t>
      14) производство неорганических кислот, минеральных удобрений;</w:t>
      </w:r>
    </w:p>
    <w:bookmarkEnd w:id="4606"/>
    <w:bookmarkStart w:name="z5036" w:id="4607"/>
    <w:p>
      <w:pPr>
        <w:spacing w:after="0"/>
        <w:ind w:left="0"/>
        <w:jc w:val="both"/>
      </w:pPr>
      <w:r>
        <w:rPr>
          <w:rFonts w:ascii="Times New Roman"/>
          <w:b w:val="false"/>
          <w:i w:val="false"/>
          <w:color w:val="000000"/>
          <w:sz w:val="28"/>
        </w:rPr>
        <w:t>
      15) производство твердых и других неорганических химических веществ (оксидов, гидроксидов, солей);</w:t>
      </w:r>
    </w:p>
    <w:bookmarkEnd w:id="4607"/>
    <w:bookmarkStart w:name="z5037" w:id="4608"/>
    <w:p>
      <w:pPr>
        <w:spacing w:after="0"/>
        <w:ind w:left="0"/>
        <w:jc w:val="both"/>
      </w:pPr>
      <w:r>
        <w:rPr>
          <w:rFonts w:ascii="Times New Roman"/>
          <w:b w:val="false"/>
          <w:i w:val="false"/>
          <w:color w:val="000000"/>
          <w:sz w:val="28"/>
        </w:rPr>
        <w:t>
      16) производство специальных неорганических химикатов;</w:t>
      </w:r>
    </w:p>
    <w:bookmarkEnd w:id="4608"/>
    <w:bookmarkStart w:name="z5038" w:id="4609"/>
    <w:p>
      <w:pPr>
        <w:spacing w:after="0"/>
        <w:ind w:left="0"/>
        <w:jc w:val="both"/>
      </w:pPr>
      <w:r>
        <w:rPr>
          <w:rFonts w:ascii="Times New Roman"/>
          <w:b w:val="false"/>
          <w:i w:val="false"/>
          <w:color w:val="000000"/>
          <w:sz w:val="28"/>
        </w:rPr>
        <w:t>
      17) производство прочих основных неорганических химических веществ;</w:t>
      </w:r>
    </w:p>
    <w:bookmarkEnd w:id="4609"/>
    <w:bookmarkStart w:name="z5039" w:id="4610"/>
    <w:p>
      <w:pPr>
        <w:spacing w:after="0"/>
        <w:ind w:left="0"/>
        <w:jc w:val="both"/>
      </w:pPr>
      <w:r>
        <w:rPr>
          <w:rFonts w:ascii="Times New Roman"/>
          <w:b w:val="false"/>
          <w:i w:val="false"/>
          <w:color w:val="000000"/>
          <w:sz w:val="28"/>
        </w:rPr>
        <w:t>
      18) обработка поверхностей, предметов или продукции с использованием органических растворителей;</w:t>
      </w:r>
    </w:p>
    <w:bookmarkEnd w:id="4610"/>
    <w:bookmarkStart w:name="z5040" w:id="4611"/>
    <w:p>
      <w:pPr>
        <w:spacing w:after="0"/>
        <w:ind w:left="0"/>
        <w:jc w:val="both"/>
      </w:pPr>
      <w:r>
        <w:rPr>
          <w:rFonts w:ascii="Times New Roman"/>
          <w:b w:val="false"/>
          <w:i w:val="false"/>
          <w:color w:val="000000"/>
          <w:sz w:val="28"/>
        </w:rPr>
        <w:t>
      19) нанесение покрытий на металлы и пластмассы с использованием электролитических или химических процессов;</w:t>
      </w:r>
    </w:p>
    <w:bookmarkEnd w:id="4611"/>
    <w:bookmarkStart w:name="z5041" w:id="4612"/>
    <w:p>
      <w:pPr>
        <w:spacing w:after="0"/>
        <w:ind w:left="0"/>
        <w:jc w:val="both"/>
      </w:pPr>
      <w:r>
        <w:rPr>
          <w:rFonts w:ascii="Times New Roman"/>
          <w:b w:val="false"/>
          <w:i w:val="false"/>
          <w:color w:val="000000"/>
          <w:sz w:val="28"/>
        </w:rPr>
        <w:t>
      20) производство стекла, керамических изделий;</w:t>
      </w:r>
    </w:p>
    <w:bookmarkEnd w:id="4612"/>
    <w:bookmarkStart w:name="z5042" w:id="4613"/>
    <w:p>
      <w:pPr>
        <w:spacing w:after="0"/>
        <w:ind w:left="0"/>
        <w:jc w:val="both"/>
      </w:pPr>
      <w:r>
        <w:rPr>
          <w:rFonts w:ascii="Times New Roman"/>
          <w:b w:val="false"/>
          <w:i w:val="false"/>
          <w:color w:val="000000"/>
          <w:sz w:val="28"/>
        </w:rPr>
        <w:t>
      21) производство цемента, извести, оксида магния;</w:t>
      </w:r>
    </w:p>
    <w:bookmarkEnd w:id="4613"/>
    <w:bookmarkStart w:name="z5043" w:id="4614"/>
    <w:p>
      <w:pPr>
        <w:spacing w:after="0"/>
        <w:ind w:left="0"/>
        <w:jc w:val="both"/>
      </w:pPr>
      <w:r>
        <w:rPr>
          <w:rFonts w:ascii="Times New Roman"/>
          <w:b w:val="false"/>
          <w:i w:val="false"/>
          <w:color w:val="000000"/>
          <w:sz w:val="28"/>
        </w:rPr>
        <w:t>
      22) производство текстильных изделий (промывка, отбеливание, мерсеризация);</w:t>
      </w:r>
    </w:p>
    <w:bookmarkEnd w:id="4614"/>
    <w:bookmarkStart w:name="z5044" w:id="4615"/>
    <w:p>
      <w:pPr>
        <w:spacing w:after="0"/>
        <w:ind w:left="0"/>
        <w:jc w:val="both"/>
      </w:pPr>
      <w:r>
        <w:rPr>
          <w:rFonts w:ascii="Times New Roman"/>
          <w:b w:val="false"/>
          <w:i w:val="false"/>
          <w:color w:val="000000"/>
          <w:sz w:val="28"/>
        </w:rPr>
        <w:t>
      23) крашение текстильных волокон, отбеливание, крашение текстильной продукции;</w:t>
      </w:r>
    </w:p>
    <w:bookmarkEnd w:id="4615"/>
    <w:bookmarkStart w:name="z5045" w:id="4616"/>
    <w:p>
      <w:pPr>
        <w:spacing w:after="0"/>
        <w:ind w:left="0"/>
        <w:jc w:val="both"/>
      </w:pPr>
      <w:r>
        <w:rPr>
          <w:rFonts w:ascii="Times New Roman"/>
          <w:b w:val="false"/>
          <w:i w:val="false"/>
          <w:color w:val="000000"/>
          <w:sz w:val="28"/>
        </w:rPr>
        <w:t>
      24) дубление, крашение, выделка шкур и кож;</w:t>
      </w:r>
    </w:p>
    <w:bookmarkEnd w:id="4616"/>
    <w:bookmarkStart w:name="z5046" w:id="4617"/>
    <w:p>
      <w:pPr>
        <w:spacing w:after="0"/>
        <w:ind w:left="0"/>
        <w:jc w:val="both"/>
      </w:pPr>
      <w:r>
        <w:rPr>
          <w:rFonts w:ascii="Times New Roman"/>
          <w:b w:val="false"/>
          <w:i w:val="false"/>
          <w:color w:val="000000"/>
          <w:sz w:val="28"/>
        </w:rPr>
        <w:t>
      25) интенсивное разведение свиней, сельскохозяйственной птицы;</w:t>
      </w:r>
    </w:p>
    <w:bookmarkEnd w:id="4617"/>
    <w:bookmarkStart w:name="z5047" w:id="4618"/>
    <w:p>
      <w:pPr>
        <w:spacing w:after="0"/>
        <w:ind w:left="0"/>
        <w:jc w:val="both"/>
      </w:pPr>
      <w:r>
        <w:rPr>
          <w:rFonts w:ascii="Times New Roman"/>
          <w:b w:val="false"/>
          <w:i w:val="false"/>
          <w:color w:val="000000"/>
          <w:sz w:val="28"/>
        </w:rPr>
        <w:t>
      26) убой животных на мясокомбинатах, мясохладобойнях;</w:t>
      </w:r>
    </w:p>
    <w:bookmarkEnd w:id="4618"/>
    <w:bookmarkStart w:name="z5048" w:id="4619"/>
    <w:p>
      <w:pPr>
        <w:spacing w:after="0"/>
        <w:ind w:left="0"/>
        <w:jc w:val="both"/>
      </w:pPr>
      <w:r>
        <w:rPr>
          <w:rFonts w:ascii="Times New Roman"/>
          <w:b w:val="false"/>
          <w:i w:val="false"/>
          <w:color w:val="000000"/>
          <w:sz w:val="28"/>
        </w:rPr>
        <w:t>
      27) производство пищевых продуктов, напитков, молока и молочной продукции;</w:t>
      </w:r>
    </w:p>
    <w:bookmarkEnd w:id="4619"/>
    <w:bookmarkStart w:name="z5049" w:id="4620"/>
    <w:p>
      <w:pPr>
        <w:spacing w:after="0"/>
        <w:ind w:left="0"/>
        <w:jc w:val="both"/>
      </w:pPr>
      <w:r>
        <w:rPr>
          <w:rFonts w:ascii="Times New Roman"/>
          <w:b w:val="false"/>
          <w:i w:val="false"/>
          <w:color w:val="000000"/>
          <w:sz w:val="28"/>
        </w:rPr>
        <w:t>
      28) очистка сточных вод централизованных систем водоотведения населенных пунктов.</w:t>
      </w:r>
    </w:p>
    <w:bookmarkEnd w:id="4620"/>
    <w:bookmarkStart w:name="z5050" w:id="4621"/>
    <w:p>
      <w:pPr>
        <w:spacing w:after="0"/>
        <w:ind w:left="0"/>
        <w:jc w:val="both"/>
      </w:pPr>
      <w:r>
        <w:rPr>
          <w:rFonts w:ascii="Times New Roman"/>
          <w:b w:val="false"/>
          <w:i w:val="false"/>
          <w:color w:val="000000"/>
          <w:sz w:val="28"/>
        </w:rPr>
        <w:t>
      2. Технологические процессы, оборудование, технические способы и методы, применяемые при осуществлении различных видов деятельности:</w:t>
      </w:r>
    </w:p>
    <w:bookmarkEnd w:id="4621"/>
    <w:bookmarkStart w:name="z5051" w:id="4622"/>
    <w:p>
      <w:pPr>
        <w:spacing w:after="0"/>
        <w:ind w:left="0"/>
        <w:jc w:val="both"/>
      </w:pPr>
      <w:r>
        <w:rPr>
          <w:rFonts w:ascii="Times New Roman"/>
          <w:b w:val="false"/>
          <w:i w:val="false"/>
          <w:color w:val="000000"/>
          <w:sz w:val="28"/>
        </w:rPr>
        <w:t>
      1) сокращение объемов выбросов загрязняющих веществ, сбросов загрязняющих веществ при хранении и складировании товаров (грузов);</w:t>
      </w:r>
    </w:p>
    <w:bookmarkEnd w:id="4622"/>
    <w:bookmarkStart w:name="z5052" w:id="4623"/>
    <w:p>
      <w:pPr>
        <w:spacing w:after="0"/>
        <w:ind w:left="0"/>
        <w:jc w:val="both"/>
      </w:pPr>
      <w:r>
        <w:rPr>
          <w:rFonts w:ascii="Times New Roman"/>
          <w:b w:val="false"/>
          <w:i w:val="false"/>
          <w:color w:val="000000"/>
          <w:sz w:val="28"/>
        </w:rPr>
        <w:t>
      2) системы обработки (обращения) сточных вод и отходящих газов в химической промышленности;</w:t>
      </w:r>
    </w:p>
    <w:bookmarkEnd w:id="4623"/>
    <w:bookmarkStart w:name="z5053" w:id="4624"/>
    <w:p>
      <w:pPr>
        <w:spacing w:after="0"/>
        <w:ind w:left="0"/>
        <w:jc w:val="both"/>
      </w:pPr>
      <w:r>
        <w:rPr>
          <w:rFonts w:ascii="Times New Roman"/>
          <w:b w:val="false"/>
          <w:i w:val="false"/>
          <w:color w:val="000000"/>
          <w:sz w:val="28"/>
        </w:rPr>
        <w:t>
      3) промышленные системы охлаждения;</w:t>
      </w:r>
    </w:p>
    <w:bookmarkEnd w:id="4624"/>
    <w:bookmarkStart w:name="z5054" w:id="4625"/>
    <w:p>
      <w:pPr>
        <w:spacing w:after="0"/>
        <w:ind w:left="0"/>
        <w:jc w:val="both"/>
      </w:pPr>
      <w:r>
        <w:rPr>
          <w:rFonts w:ascii="Times New Roman"/>
          <w:b w:val="false"/>
          <w:i w:val="false"/>
          <w:color w:val="000000"/>
          <w:sz w:val="28"/>
        </w:rPr>
        <w:t>
      4) обращение с вскрышными и вмещающими горными породами;</w:t>
      </w:r>
    </w:p>
    <w:bookmarkEnd w:id="4625"/>
    <w:bookmarkStart w:name="z5055" w:id="4626"/>
    <w:p>
      <w:pPr>
        <w:spacing w:after="0"/>
        <w:ind w:left="0"/>
        <w:jc w:val="both"/>
      </w:pPr>
      <w:r>
        <w:rPr>
          <w:rFonts w:ascii="Times New Roman"/>
          <w:b w:val="false"/>
          <w:i w:val="false"/>
          <w:color w:val="000000"/>
          <w:sz w:val="28"/>
        </w:rPr>
        <w:t>
      5) очистка сточных вод и выбросов загрязняющих веществ при производстве продукции (товаров), проведении работ и оказании услуг на предприятиях.</w:t>
      </w:r>
    </w:p>
    <w:bookmarkEnd w:id="4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57" w:id="4627"/>
    <w:p>
      <w:pPr>
        <w:spacing w:after="0"/>
        <w:ind w:left="0"/>
        <w:jc w:val="left"/>
      </w:pPr>
      <w:r>
        <w:rPr>
          <w:rFonts w:ascii="Times New Roman"/>
          <w:b/>
          <w:i w:val="false"/>
          <w:color w:val="000000"/>
        </w:rPr>
        <w:t xml:space="preserve"> Типовой перечень мероприятий по охране окружающей среды</w:t>
      </w:r>
    </w:p>
    <w:bookmarkEnd w:id="4627"/>
    <w:bookmarkStart w:name="z5058" w:id="4628"/>
    <w:p>
      <w:pPr>
        <w:spacing w:after="0"/>
        <w:ind w:left="0"/>
        <w:jc w:val="both"/>
      </w:pPr>
      <w:r>
        <w:rPr>
          <w:rFonts w:ascii="Times New Roman"/>
          <w:b w:val="false"/>
          <w:i w:val="false"/>
          <w:color w:val="000000"/>
          <w:sz w:val="28"/>
        </w:rPr>
        <w:t>
      1. Охрана атмосферного воздуха:</w:t>
      </w:r>
    </w:p>
    <w:bookmarkEnd w:id="4628"/>
    <w:bookmarkStart w:name="z5059" w:id="4629"/>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выделяющихся в атмосферу от технологического оборудования и аспирационных систем;</w:t>
      </w:r>
    </w:p>
    <w:bookmarkEnd w:id="4629"/>
    <w:bookmarkStart w:name="z5060" w:id="4630"/>
    <w:p>
      <w:pPr>
        <w:spacing w:after="0"/>
        <w:ind w:left="0"/>
        <w:jc w:val="both"/>
      </w:pPr>
      <w:r>
        <w:rPr>
          <w:rFonts w:ascii="Times New Roman"/>
          <w:b w:val="false"/>
          <w:i w:val="false"/>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bookmarkEnd w:id="4630"/>
    <w:bookmarkStart w:name="z5061" w:id="4631"/>
    <w:p>
      <w:pPr>
        <w:spacing w:after="0"/>
        <w:ind w:left="0"/>
        <w:jc w:val="both"/>
      </w:pPr>
      <w:r>
        <w:rPr>
          <w:rFonts w:ascii="Times New Roman"/>
          <w:b w:val="false"/>
          <w:i w:val="false"/>
          <w:color w:val="000000"/>
          <w:sz w:val="28"/>
        </w:rPr>
        <w:t>
      3) выполнение мероприятий по предотвращению и снижению выбросов загрязняющих веществ от стационарных и передвижных источников;</w:t>
      </w:r>
    </w:p>
    <w:bookmarkEnd w:id="4631"/>
    <w:bookmarkStart w:name="z5062" w:id="4632"/>
    <w:p>
      <w:pPr>
        <w:spacing w:after="0"/>
        <w:ind w:left="0"/>
        <w:jc w:val="both"/>
      </w:pPr>
      <w:r>
        <w:rPr>
          <w:rFonts w:ascii="Times New Roman"/>
          <w:b w:val="false"/>
          <w:i w:val="false"/>
          <w:color w:val="000000"/>
          <w:sz w:val="28"/>
        </w:rPr>
        <w:t>
      4) внедрение наилучших доступных техник на коммунальных теплоэлектростанциях и теплоэлектроцентралях;</w:t>
      </w:r>
    </w:p>
    <w:bookmarkEnd w:id="4632"/>
    <w:bookmarkStart w:name="z5063" w:id="4633"/>
    <w:p>
      <w:pPr>
        <w:spacing w:after="0"/>
        <w:ind w:left="0"/>
        <w:jc w:val="both"/>
      </w:pPr>
      <w:r>
        <w:rPr>
          <w:rFonts w:ascii="Times New Roman"/>
          <w:b w:val="false"/>
          <w:i w:val="false"/>
          <w:color w:val="000000"/>
          <w:sz w:val="28"/>
        </w:rPr>
        <w:t>
      5) внедрение оборудования, установок и устройств очистки,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bookmarkEnd w:id="4633"/>
    <w:bookmarkStart w:name="z5064" w:id="4634"/>
    <w:p>
      <w:pPr>
        <w:spacing w:after="0"/>
        <w:ind w:left="0"/>
        <w:jc w:val="both"/>
      </w:pPr>
      <w:r>
        <w:rPr>
          <w:rFonts w:ascii="Times New Roman"/>
          <w:b w:val="false"/>
          <w:i w:val="false"/>
          <w:color w:val="000000"/>
          <w:sz w:val="28"/>
        </w:rPr>
        <w:t>
      6) установка катализаторных конверторов 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нейтрализаторами выхлопных газов, перевод автотранспорта, расширение использования электрической тяги;</w:t>
      </w:r>
    </w:p>
    <w:bookmarkEnd w:id="4634"/>
    <w:bookmarkStart w:name="z5065" w:id="4635"/>
    <w:p>
      <w:pPr>
        <w:spacing w:after="0"/>
        <w:ind w:left="0"/>
        <w:jc w:val="both"/>
      </w:pPr>
      <w:r>
        <w:rPr>
          <w:rFonts w:ascii="Times New Roman"/>
          <w:b w:val="false"/>
          <w:i w:val="false"/>
          <w:color w:val="000000"/>
          <w:sz w:val="28"/>
        </w:rPr>
        <w:t>
      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растений, минеральных удобрений и других препаратов;</w:t>
      </w:r>
    </w:p>
    <w:bookmarkEnd w:id="4635"/>
    <w:bookmarkStart w:name="z5066" w:id="4636"/>
    <w:p>
      <w:pPr>
        <w:spacing w:after="0"/>
        <w:ind w:left="0"/>
        <w:jc w:val="both"/>
      </w:pPr>
      <w:r>
        <w:rPr>
          <w:rFonts w:ascii="Times New Roman"/>
          <w:b w:val="false"/>
          <w:i w:val="false"/>
          <w:color w:val="000000"/>
          <w:sz w:val="28"/>
        </w:rPr>
        <w:t>
      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отвалов и свалок;</w:t>
      </w:r>
    </w:p>
    <w:bookmarkEnd w:id="4636"/>
    <w:bookmarkStart w:name="z5067" w:id="4637"/>
    <w:p>
      <w:pPr>
        <w:spacing w:after="0"/>
        <w:ind w:left="0"/>
        <w:jc w:val="both"/>
      </w:pPr>
      <w:r>
        <w:rPr>
          <w:rFonts w:ascii="Times New Roman"/>
          <w:b w:val="false"/>
          <w:i w:val="false"/>
          <w:color w:val="000000"/>
          <w:sz w:val="28"/>
        </w:rPr>
        <w:t>
      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bookmarkEnd w:id="4637"/>
    <w:bookmarkStart w:name="z5068" w:id="4638"/>
    <w:p>
      <w:pPr>
        <w:spacing w:after="0"/>
        <w:ind w:left="0"/>
        <w:jc w:val="both"/>
      </w:pPr>
      <w:r>
        <w:rPr>
          <w:rFonts w:ascii="Times New Roman"/>
          <w:b w:val="false"/>
          <w:i w:val="false"/>
          <w:color w:val="000000"/>
          <w:sz w:val="28"/>
        </w:rPr>
        <w:t>
      10) 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bookmarkEnd w:id="4638"/>
    <w:bookmarkStart w:name="z5069" w:id="4639"/>
    <w:p>
      <w:pPr>
        <w:spacing w:after="0"/>
        <w:ind w:left="0"/>
        <w:jc w:val="both"/>
      </w:pPr>
      <w:r>
        <w:rPr>
          <w:rFonts w:ascii="Times New Roman"/>
          <w:b w:val="false"/>
          <w:i w:val="false"/>
          <w:color w:val="000000"/>
          <w:sz w:val="28"/>
        </w:rPr>
        <w:t>
      11) приобретение современного оборудования,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концентрацией вредных веществ в дымовых газах;</w:t>
      </w:r>
    </w:p>
    <w:bookmarkEnd w:id="4639"/>
    <w:bookmarkStart w:name="z5070" w:id="4640"/>
    <w:p>
      <w:pPr>
        <w:spacing w:after="0"/>
        <w:ind w:left="0"/>
        <w:jc w:val="both"/>
      </w:pPr>
      <w:r>
        <w:rPr>
          <w:rFonts w:ascii="Times New Roman"/>
          <w:b w:val="false"/>
          <w:i w:val="false"/>
          <w:color w:val="000000"/>
          <w:sz w:val="28"/>
        </w:rPr>
        <w:t>
      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свинца, окислы азота) в выбросах загрязняющих веществ в атмосферу, в том числе для передвижных источников;</w:t>
      </w:r>
    </w:p>
    <w:bookmarkEnd w:id="4640"/>
    <w:bookmarkStart w:name="z5071" w:id="4641"/>
    <w:p>
      <w:pPr>
        <w:spacing w:after="0"/>
        <w:ind w:left="0"/>
        <w:jc w:val="both"/>
      </w:pPr>
      <w:r>
        <w:rPr>
          <w:rFonts w:ascii="Times New Roman"/>
          <w:b w:val="false"/>
          <w:i w:val="false"/>
          <w:color w:val="000000"/>
          <w:sz w:val="28"/>
        </w:rPr>
        <w:t>
      13) внедрение мероприятий, направленных на сокращение объемов выбросов парниковых газов и (или) увеличение поглощений парниковых газов;</w:t>
      </w:r>
    </w:p>
    <w:bookmarkEnd w:id="4641"/>
    <w:bookmarkStart w:name="z5072" w:id="4642"/>
    <w:p>
      <w:pPr>
        <w:spacing w:after="0"/>
        <w:ind w:left="0"/>
        <w:jc w:val="both"/>
      </w:pPr>
      <w:r>
        <w:rPr>
          <w:rFonts w:ascii="Times New Roman"/>
          <w:b w:val="false"/>
          <w:i w:val="false"/>
          <w:color w:val="000000"/>
          <w:sz w:val="28"/>
        </w:rPr>
        <w:t>
      14) снижение использования озоноразрушающих веществ путем применения озонобезопасных веществ;</w:t>
      </w:r>
    </w:p>
    <w:bookmarkEnd w:id="4642"/>
    <w:bookmarkStart w:name="z5073" w:id="4643"/>
    <w:p>
      <w:pPr>
        <w:spacing w:after="0"/>
        <w:ind w:left="0"/>
        <w:jc w:val="both"/>
      </w:pPr>
      <w:r>
        <w:rPr>
          <w:rFonts w:ascii="Times New Roman"/>
          <w:b w:val="false"/>
          <w:i w:val="false"/>
          <w:color w:val="000000"/>
          <w:sz w:val="28"/>
        </w:rPr>
        <w:t>
      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зоны;</w:t>
      </w:r>
    </w:p>
    <w:bookmarkEnd w:id="4643"/>
    <w:bookmarkStart w:name="z5074" w:id="4644"/>
    <w:p>
      <w:pPr>
        <w:spacing w:after="0"/>
        <w:ind w:left="0"/>
        <w:jc w:val="both"/>
      </w:pPr>
      <w:r>
        <w:rPr>
          <w:rFonts w:ascii="Times New Roman"/>
          <w:b w:val="false"/>
          <w:i w:val="false"/>
          <w:color w:val="000000"/>
          <w:sz w:val="28"/>
        </w:rPr>
        <w:t>
      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bookmarkEnd w:id="4644"/>
    <w:bookmarkStart w:name="z5075" w:id="4645"/>
    <w:p>
      <w:pPr>
        <w:spacing w:after="0"/>
        <w:ind w:left="0"/>
        <w:jc w:val="both"/>
      </w:pPr>
      <w:r>
        <w:rPr>
          <w:rFonts w:ascii="Times New Roman"/>
          <w:b w:val="false"/>
          <w:i w:val="false"/>
          <w:color w:val="000000"/>
          <w:sz w:val="28"/>
        </w:rPr>
        <w:t>
      17) строительство,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45"/>
    <w:bookmarkStart w:name="z5076" w:id="4646"/>
    <w:p>
      <w:pPr>
        <w:spacing w:after="0"/>
        <w:ind w:left="0"/>
        <w:jc w:val="both"/>
      </w:pPr>
      <w:r>
        <w:rPr>
          <w:rFonts w:ascii="Times New Roman"/>
          <w:b w:val="false"/>
          <w:i w:val="false"/>
          <w:color w:val="000000"/>
          <w:sz w:val="28"/>
        </w:rPr>
        <w:t>
      2. Охрана водных объектов:</w:t>
      </w:r>
    </w:p>
    <w:bookmarkEnd w:id="4646"/>
    <w:bookmarkStart w:name="z5077" w:id="4647"/>
    <w:p>
      <w:pPr>
        <w:spacing w:after="0"/>
        <w:ind w:left="0"/>
        <w:jc w:val="both"/>
      </w:pPr>
      <w:r>
        <w:rPr>
          <w:rFonts w:ascii="Times New Roman"/>
          <w:b w:val="false"/>
          <w:i w:val="false"/>
          <w:color w:val="000000"/>
          <w:sz w:val="28"/>
        </w:rPr>
        <w:t>
      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bookmarkEnd w:id="4647"/>
    <w:bookmarkStart w:name="z5078" w:id="4648"/>
    <w:p>
      <w:pPr>
        <w:spacing w:after="0"/>
        <w:ind w:left="0"/>
        <w:jc w:val="both"/>
      </w:pPr>
      <w:r>
        <w:rPr>
          <w:rFonts w:ascii="Times New Roman"/>
          <w:b w:val="false"/>
          <w:i w:val="false"/>
          <w:color w:val="000000"/>
          <w:sz w:val="28"/>
        </w:rPr>
        <w:t>
      2) внедрение наилучших доступных техник на очистных сооружениях;</w:t>
      </w:r>
    </w:p>
    <w:bookmarkEnd w:id="4648"/>
    <w:bookmarkStart w:name="z5079" w:id="4649"/>
    <w:p>
      <w:pPr>
        <w:spacing w:after="0"/>
        <w:ind w:left="0"/>
        <w:jc w:val="both"/>
      </w:pPr>
      <w:r>
        <w:rPr>
          <w:rFonts w:ascii="Times New Roman"/>
          <w:b w:val="false"/>
          <w:i w:val="false"/>
          <w:color w:val="000000"/>
          <w:sz w:val="28"/>
        </w:rPr>
        <w:t>
      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 заиливания, поддержанию оптимального гидрологического режима и санитарного состояния малых рек и озер;</w:t>
      </w:r>
    </w:p>
    <w:bookmarkEnd w:id="4649"/>
    <w:bookmarkStart w:name="z5080" w:id="4650"/>
    <w:p>
      <w:pPr>
        <w:spacing w:after="0"/>
        <w:ind w:left="0"/>
        <w:jc w:val="both"/>
      </w:pPr>
      <w:r>
        <w:rPr>
          <w:rFonts w:ascii="Times New Roman"/>
          <w:b w:val="false"/>
          <w:i w:val="false"/>
          <w:color w:val="000000"/>
          <w:sz w:val="28"/>
        </w:rPr>
        <w:t>
      4) модернизация производственных процессов с целью уменьшения объемов сбросов сточных вод в природные водные объекты, направленная на предотвращение загрязнения и снижение негативного воздействия;</w:t>
      </w:r>
    </w:p>
    <w:bookmarkEnd w:id="4650"/>
    <w:bookmarkStart w:name="z5081" w:id="4651"/>
    <w:p>
      <w:pPr>
        <w:spacing w:after="0"/>
        <w:ind w:left="0"/>
        <w:jc w:val="both"/>
      </w:pPr>
      <w:r>
        <w:rPr>
          <w:rFonts w:ascii="Times New Roman"/>
          <w:b w:val="false"/>
          <w:i w:val="false"/>
          <w:color w:val="000000"/>
          <w:sz w:val="28"/>
        </w:rPr>
        <w:t>
      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bookmarkEnd w:id="4651"/>
    <w:bookmarkStart w:name="z5082" w:id="4652"/>
    <w:p>
      <w:pPr>
        <w:spacing w:after="0"/>
        <w:ind w:left="0"/>
        <w:jc w:val="both"/>
      </w:pPr>
      <w:r>
        <w:rPr>
          <w:rFonts w:ascii="Times New Roman"/>
          <w:b w:val="false"/>
          <w:i w:val="false"/>
          <w:color w:val="000000"/>
          <w:sz w:val="28"/>
        </w:rPr>
        <w:t>
      6) строительство, реконструкция, модернизация:</w:t>
      </w:r>
    </w:p>
    <w:bookmarkEnd w:id="4652"/>
    <w:bookmarkStart w:name="z5083" w:id="4653"/>
    <w:p>
      <w:pPr>
        <w:spacing w:after="0"/>
        <w:ind w:left="0"/>
        <w:jc w:val="both"/>
      </w:pPr>
      <w:r>
        <w:rPr>
          <w:rFonts w:ascii="Times New Roman"/>
          <w:b w:val="false"/>
          <w:i w:val="false"/>
          <w:color w:val="000000"/>
          <w:sz w:val="28"/>
        </w:rPr>
        <w:t>
      установок по очистке и доочистке сточных вод, переработке жидких отходов и кубовых остатков;</w:t>
      </w:r>
    </w:p>
    <w:bookmarkEnd w:id="4653"/>
    <w:bookmarkStart w:name="z5084" w:id="4654"/>
    <w:p>
      <w:pPr>
        <w:spacing w:after="0"/>
        <w:ind w:left="0"/>
        <w:jc w:val="both"/>
      </w:pPr>
      <w:r>
        <w:rPr>
          <w:rFonts w:ascii="Times New Roman"/>
          <w:b w:val="false"/>
          <w:i w:val="false"/>
          <w:color w:val="000000"/>
          <w:sz w:val="28"/>
        </w:rPr>
        <w:t>
      очистных установок и систем канализации для предприятий, расположенных на водосборной площади водоемов, а также на территориях, имеющих статус национальных парков, курортов;</w:t>
      </w:r>
    </w:p>
    <w:bookmarkEnd w:id="4654"/>
    <w:bookmarkStart w:name="z5085" w:id="4655"/>
    <w:p>
      <w:pPr>
        <w:spacing w:after="0"/>
        <w:ind w:left="0"/>
        <w:jc w:val="both"/>
      </w:pPr>
      <w:r>
        <w:rPr>
          <w:rFonts w:ascii="Times New Roman"/>
          <w:b w:val="false"/>
          <w:i w:val="false"/>
          <w:color w:val="000000"/>
          <w:sz w:val="28"/>
        </w:rPr>
        <w:t>
      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поступающей от других предприятий;</w:t>
      </w:r>
    </w:p>
    <w:bookmarkEnd w:id="4655"/>
    <w:bookmarkStart w:name="z5086" w:id="4656"/>
    <w:p>
      <w:pPr>
        <w:spacing w:after="0"/>
        <w:ind w:left="0"/>
        <w:jc w:val="both"/>
      </w:pPr>
      <w:r>
        <w:rPr>
          <w:rFonts w:ascii="Times New Roman"/>
          <w:b w:val="false"/>
          <w:i w:val="false"/>
          <w:color w:val="000000"/>
          <w:sz w:val="28"/>
        </w:rPr>
        <w:t>
      специальных регулирующих водохранилищ, за исключением водохранилищ для гидротехнических и иных производственных целей;</w:t>
      </w:r>
    </w:p>
    <w:bookmarkEnd w:id="4656"/>
    <w:bookmarkStart w:name="z5087" w:id="4657"/>
    <w:p>
      <w:pPr>
        <w:spacing w:after="0"/>
        <w:ind w:left="0"/>
        <w:jc w:val="both"/>
      </w:pPr>
      <w:r>
        <w:rPr>
          <w:rFonts w:ascii="Times New Roman"/>
          <w:b w:val="false"/>
          <w:i w:val="false"/>
          <w:color w:val="000000"/>
          <w:sz w:val="28"/>
        </w:rPr>
        <w:t>
      установок по очистке грунтовых и подземных вод, подвергшихся техногенному загрязнению;</w:t>
      </w:r>
    </w:p>
    <w:bookmarkEnd w:id="4657"/>
    <w:bookmarkStart w:name="z5088" w:id="4658"/>
    <w:p>
      <w:pPr>
        <w:spacing w:after="0"/>
        <w:ind w:left="0"/>
        <w:jc w:val="both"/>
      </w:pPr>
      <w:r>
        <w:rPr>
          <w:rFonts w:ascii="Times New Roman"/>
          <w:b w:val="false"/>
          <w:i w:val="false"/>
          <w:color w:val="000000"/>
          <w:sz w:val="28"/>
        </w:rPr>
        <w:t>
      установок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bookmarkEnd w:id="4658"/>
    <w:bookmarkStart w:name="z5089" w:id="4659"/>
    <w:p>
      <w:pPr>
        <w:spacing w:after="0"/>
        <w:ind w:left="0"/>
        <w:jc w:val="both"/>
      </w:pPr>
      <w:r>
        <w:rPr>
          <w:rFonts w:ascii="Times New Roman"/>
          <w:b w:val="false"/>
          <w:i w:val="false"/>
          <w:color w:val="000000"/>
          <w:sz w:val="28"/>
        </w:rPr>
        <w:t>
      очистных сооружений, основанных на использовании механических, биологических и физико-химических методов очистки, сооружений доочистки сточных вод, приемников и выпусков сточных вод;</w:t>
      </w:r>
    </w:p>
    <w:bookmarkEnd w:id="4659"/>
    <w:bookmarkStart w:name="z5090" w:id="4660"/>
    <w:p>
      <w:pPr>
        <w:spacing w:after="0"/>
        <w:ind w:left="0"/>
        <w:jc w:val="both"/>
      </w:pPr>
      <w:r>
        <w:rPr>
          <w:rFonts w:ascii="Times New Roman"/>
          <w:b w:val="false"/>
          <w:i w:val="false"/>
          <w:color w:val="000000"/>
          <w:sz w:val="28"/>
        </w:rPr>
        <w:t>
      сетей для транспортировки дренажных, шахтных и ливневых вод, хозяйственно-бытовых, производственных и сельскохозяйственных сточных вод и гидрошламовых отходов, хвостов флотации (шламонакопителей, отстойников, золоотвалов, прудов-испарителей);</w:t>
      </w:r>
    </w:p>
    <w:bookmarkEnd w:id="4660"/>
    <w:bookmarkStart w:name="z5091" w:id="4661"/>
    <w:p>
      <w:pPr>
        <w:spacing w:after="0"/>
        <w:ind w:left="0"/>
        <w:jc w:val="both"/>
      </w:pPr>
      <w:r>
        <w:rPr>
          <w:rFonts w:ascii="Times New Roman"/>
          <w:b w:val="false"/>
          <w:i w:val="false"/>
          <w:color w:val="000000"/>
          <w:sz w:val="28"/>
        </w:rPr>
        <w:t>
      7) ликвидация заброшенных и бездействующих скважин, тампонаж или перевод на крановый регулируемый режим самоизливающихся артезианских скважин;</w:t>
      </w:r>
    </w:p>
    <w:bookmarkEnd w:id="4661"/>
    <w:bookmarkStart w:name="z5092" w:id="4662"/>
    <w:p>
      <w:pPr>
        <w:spacing w:after="0"/>
        <w:ind w:left="0"/>
        <w:jc w:val="both"/>
      </w:pPr>
      <w:r>
        <w:rPr>
          <w:rFonts w:ascii="Times New Roman"/>
          <w:b w:val="false"/>
          <w:i w:val="false"/>
          <w:color w:val="000000"/>
          <w:sz w:val="28"/>
        </w:rPr>
        <w:t>
      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bookmarkEnd w:id="4662"/>
    <w:bookmarkStart w:name="z5093" w:id="4663"/>
    <w:p>
      <w:pPr>
        <w:spacing w:after="0"/>
        <w:ind w:left="0"/>
        <w:jc w:val="both"/>
      </w:pPr>
      <w:r>
        <w:rPr>
          <w:rFonts w:ascii="Times New Roman"/>
          <w:b w:val="false"/>
          <w:i w:val="false"/>
          <w:color w:val="000000"/>
          <w:sz w:val="28"/>
        </w:rPr>
        <w:t>
      9) ликвидация накопителей сточных вод, очагов загрязнения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bookmarkEnd w:id="4663"/>
    <w:bookmarkStart w:name="z5094" w:id="4664"/>
    <w:p>
      <w:pPr>
        <w:spacing w:after="0"/>
        <w:ind w:left="0"/>
        <w:jc w:val="both"/>
      </w:pPr>
      <w:r>
        <w:rPr>
          <w:rFonts w:ascii="Times New Roman"/>
          <w:b w:val="false"/>
          <w:i w:val="false"/>
          <w:color w:val="000000"/>
          <w:sz w:val="28"/>
        </w:rPr>
        <w:t>
      10) расширение сети мониторинга количественно-качественных характеристик в бассейнах трансграничных рек;</w:t>
      </w:r>
    </w:p>
    <w:bookmarkEnd w:id="4664"/>
    <w:bookmarkStart w:name="z5095" w:id="4665"/>
    <w:p>
      <w:pPr>
        <w:spacing w:after="0"/>
        <w:ind w:left="0"/>
        <w:jc w:val="both"/>
      </w:pPr>
      <w:r>
        <w:rPr>
          <w:rFonts w:ascii="Times New Roman"/>
          <w:b w:val="false"/>
          <w:i w:val="false"/>
          <w:color w:val="000000"/>
          <w:sz w:val="28"/>
        </w:rPr>
        <w:t>
      11) внедрение систем автоматического мониторинга качества потребляемой и сбрасываемой воды;</w:t>
      </w:r>
    </w:p>
    <w:bookmarkEnd w:id="4665"/>
    <w:bookmarkStart w:name="z5096" w:id="4666"/>
    <w:p>
      <w:pPr>
        <w:spacing w:after="0"/>
        <w:ind w:left="0"/>
        <w:jc w:val="both"/>
      </w:pPr>
      <w:r>
        <w:rPr>
          <w:rFonts w:ascii="Times New Roman"/>
          <w:b w:val="false"/>
          <w:i w:val="false"/>
          <w:color w:val="000000"/>
          <w:sz w:val="28"/>
        </w:rPr>
        <w:t>
      12) выполнение мероприятий по предотвращению загрязнения поверхностных и подземных вод от хвостохранилищ, шахт и штолен;</w:t>
      </w:r>
    </w:p>
    <w:bookmarkEnd w:id="4666"/>
    <w:bookmarkStart w:name="z5097" w:id="4667"/>
    <w:p>
      <w:pPr>
        <w:spacing w:after="0"/>
        <w:ind w:left="0"/>
        <w:jc w:val="both"/>
      </w:pPr>
      <w:r>
        <w:rPr>
          <w:rFonts w:ascii="Times New Roman"/>
          <w:b w:val="false"/>
          <w:i w:val="false"/>
          <w:color w:val="000000"/>
          <w:sz w:val="28"/>
        </w:rPr>
        <w:t>
      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67"/>
    <w:bookmarkStart w:name="z5098" w:id="4668"/>
    <w:p>
      <w:pPr>
        <w:spacing w:after="0"/>
        <w:ind w:left="0"/>
        <w:jc w:val="both"/>
      </w:pPr>
      <w:r>
        <w:rPr>
          <w:rFonts w:ascii="Times New Roman"/>
          <w:b w:val="false"/>
          <w:i w:val="false"/>
          <w:color w:val="000000"/>
          <w:sz w:val="28"/>
        </w:rPr>
        <w:t>
      14) проведение мероприятий, направленных на предотвращение загрязнения подземных вод вследствие межпластовых перетоков нефти, воды и газа, при освоении и последующей эксплуатации скважин, а также утилизации отходов производства и сточных вод.</w:t>
      </w:r>
    </w:p>
    <w:bookmarkEnd w:id="4668"/>
    <w:bookmarkStart w:name="z5099" w:id="4669"/>
    <w:p>
      <w:pPr>
        <w:spacing w:after="0"/>
        <w:ind w:left="0"/>
        <w:jc w:val="both"/>
      </w:pPr>
      <w:r>
        <w:rPr>
          <w:rFonts w:ascii="Times New Roman"/>
          <w:b w:val="false"/>
          <w:i w:val="false"/>
          <w:color w:val="000000"/>
          <w:sz w:val="28"/>
        </w:rPr>
        <w:t>
      3. Охрана от воздействия на прибрежные и водные экосистемы:</w:t>
      </w:r>
    </w:p>
    <w:bookmarkEnd w:id="4669"/>
    <w:bookmarkStart w:name="z5100" w:id="4670"/>
    <w:p>
      <w:pPr>
        <w:spacing w:after="0"/>
        <w:ind w:left="0"/>
        <w:jc w:val="both"/>
      </w:pPr>
      <w:r>
        <w:rPr>
          <w:rFonts w:ascii="Times New Roman"/>
          <w:b w:val="false"/>
          <w:i w:val="false"/>
          <w:color w:val="000000"/>
          <w:sz w:val="28"/>
        </w:rPr>
        <w:t>
      1) внедрение мероприятий по охране водной среды от последствий 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bookmarkEnd w:id="4670"/>
    <w:bookmarkStart w:name="z5101" w:id="4671"/>
    <w:p>
      <w:pPr>
        <w:spacing w:after="0"/>
        <w:ind w:left="0"/>
        <w:jc w:val="both"/>
      </w:pPr>
      <w:r>
        <w:rPr>
          <w:rFonts w:ascii="Times New Roman"/>
          <w:b w:val="false"/>
          <w:i w:val="false"/>
          <w:color w:val="000000"/>
          <w:sz w:val="28"/>
        </w:rPr>
        <w:t>
      2) строительство, реконструкция, модернизация установок и оборудования:</w:t>
      </w:r>
    </w:p>
    <w:bookmarkEnd w:id="4671"/>
    <w:bookmarkStart w:name="z5102" w:id="4672"/>
    <w:p>
      <w:pPr>
        <w:spacing w:after="0"/>
        <w:ind w:left="0"/>
        <w:jc w:val="both"/>
      </w:pPr>
      <w:r>
        <w:rPr>
          <w:rFonts w:ascii="Times New Roman"/>
          <w:b w:val="false"/>
          <w:i w:val="false"/>
          <w:color w:val="000000"/>
          <w:sz w:val="28"/>
        </w:rPr>
        <w:t>
      по сбору нефти, мазута, мусора и других жидких и твердых отходов с акваторий рек, водоемов, портов;</w:t>
      </w:r>
    </w:p>
    <w:bookmarkEnd w:id="4672"/>
    <w:bookmarkStart w:name="z5103" w:id="4673"/>
    <w:p>
      <w:pPr>
        <w:spacing w:after="0"/>
        <w:ind w:left="0"/>
        <w:jc w:val="both"/>
      </w:pPr>
      <w:r>
        <w:rPr>
          <w:rFonts w:ascii="Times New Roman"/>
          <w:b w:val="false"/>
          <w:i w:val="false"/>
          <w:color w:val="000000"/>
          <w:sz w:val="28"/>
        </w:rPr>
        <w:t>
      береговых сооружений для приема с судов хозяйственно-бытовых и других сточных вод, а также мусора для утилизации, складирования и очистки;</w:t>
      </w:r>
    </w:p>
    <w:bookmarkEnd w:id="4673"/>
    <w:bookmarkStart w:name="z5104" w:id="4674"/>
    <w:p>
      <w:pPr>
        <w:spacing w:after="0"/>
        <w:ind w:left="0"/>
        <w:jc w:val="both"/>
      </w:pPr>
      <w:r>
        <w:rPr>
          <w:rFonts w:ascii="Times New Roman"/>
          <w:b w:val="false"/>
          <w:i w:val="false"/>
          <w:color w:val="000000"/>
          <w:sz w:val="28"/>
        </w:rPr>
        <w:t>
      3) консервация или полная ликвидация находящихся на суше источников загрязнения, продолжающих оказывать негативное воздействие на водные объекты;</w:t>
      </w:r>
    </w:p>
    <w:bookmarkEnd w:id="4674"/>
    <w:bookmarkStart w:name="z5105" w:id="4675"/>
    <w:p>
      <w:pPr>
        <w:spacing w:after="0"/>
        <w:ind w:left="0"/>
        <w:jc w:val="both"/>
      </w:pPr>
      <w:r>
        <w:rPr>
          <w:rFonts w:ascii="Times New Roman"/>
          <w:b w:val="false"/>
          <w:i w:val="false"/>
          <w:color w:val="000000"/>
          <w:sz w:val="28"/>
        </w:rPr>
        <w:t>
      4) выполнение мероприятий по проведению берегоукрепительных работ рек и водоемов.</w:t>
      </w:r>
    </w:p>
    <w:bookmarkEnd w:id="4675"/>
    <w:bookmarkStart w:name="z5106" w:id="4676"/>
    <w:p>
      <w:pPr>
        <w:spacing w:after="0"/>
        <w:ind w:left="0"/>
        <w:jc w:val="both"/>
      </w:pPr>
      <w:r>
        <w:rPr>
          <w:rFonts w:ascii="Times New Roman"/>
          <w:b w:val="false"/>
          <w:i w:val="false"/>
          <w:color w:val="000000"/>
          <w:sz w:val="28"/>
        </w:rPr>
        <w:t>
      4. Охрана земель:</w:t>
      </w:r>
    </w:p>
    <w:bookmarkEnd w:id="4676"/>
    <w:bookmarkStart w:name="z5107" w:id="4677"/>
    <w:p>
      <w:pPr>
        <w:spacing w:after="0"/>
        <w:ind w:left="0"/>
        <w:jc w:val="both"/>
      </w:pPr>
      <w:r>
        <w:rPr>
          <w:rFonts w:ascii="Times New Roman"/>
          <w:b w:val="false"/>
          <w:i w:val="false"/>
          <w:color w:val="000000"/>
          <w:sz w:val="28"/>
        </w:rPr>
        <w:t>
      1) инвентаризация и ликвидация бесхозяйных производственных объектов, загрязняющих окружающую среду;</w:t>
      </w:r>
    </w:p>
    <w:bookmarkEnd w:id="4677"/>
    <w:bookmarkStart w:name="z5108" w:id="4678"/>
    <w:p>
      <w:pPr>
        <w:spacing w:after="0"/>
        <w:ind w:left="0"/>
        <w:jc w:val="both"/>
      </w:pPr>
      <w:r>
        <w:rPr>
          <w:rFonts w:ascii="Times New Roman"/>
          <w:b w:val="false"/>
          <w:i w:val="false"/>
          <w:color w:val="000000"/>
          <w:sz w:val="28"/>
        </w:rPr>
        <w:t>
      2) мероприятия по рациональному использованию земельных ресурсов, зонированию земель, а также проведение работ по оценке их состояния;</w:t>
      </w:r>
    </w:p>
    <w:bookmarkEnd w:id="4678"/>
    <w:bookmarkStart w:name="z5109" w:id="4679"/>
    <w:p>
      <w:pPr>
        <w:spacing w:after="0"/>
        <w:ind w:left="0"/>
        <w:jc w:val="both"/>
      </w:pPr>
      <w:r>
        <w:rPr>
          <w:rFonts w:ascii="Times New Roman"/>
          <w:b w:val="false"/>
          <w:i w:val="false"/>
          <w:color w:val="000000"/>
          <w:sz w:val="28"/>
        </w:rPr>
        <w:t>
      3) рекультивация деградированных территорий, нарушенных и загрязненных в результате антропогенной деятельности земель: восстановление, воспроизводство и повышение плодородия почв и других полезных свойств 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bookmarkEnd w:id="4679"/>
    <w:bookmarkStart w:name="z5110" w:id="4680"/>
    <w:p>
      <w:pPr>
        <w:spacing w:after="0"/>
        <w:ind w:left="0"/>
        <w:jc w:val="both"/>
      </w:pPr>
      <w:r>
        <w:rPr>
          <w:rFonts w:ascii="Times New Roman"/>
          <w:b w:val="false"/>
          <w:i w:val="false"/>
          <w:color w:val="000000"/>
          <w:sz w:val="28"/>
        </w:rPr>
        <w:t>
      4) защита земель от истощения, деградации и опустынивания, негативного воздействия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bookmarkEnd w:id="4680"/>
    <w:bookmarkStart w:name="z5111" w:id="4681"/>
    <w:p>
      <w:pPr>
        <w:spacing w:after="0"/>
        <w:ind w:left="0"/>
        <w:jc w:val="both"/>
      </w:pPr>
      <w:r>
        <w:rPr>
          <w:rFonts w:ascii="Times New Roman"/>
          <w:b w:val="false"/>
          <w:i w:val="false"/>
          <w:color w:val="000000"/>
          <w:sz w:val="28"/>
        </w:rPr>
        <w:t>
      5) строительство, реконструкция,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bookmarkEnd w:id="4681"/>
    <w:bookmarkStart w:name="z5112" w:id="4682"/>
    <w:p>
      <w:pPr>
        <w:spacing w:after="0"/>
        <w:ind w:left="0"/>
        <w:jc w:val="both"/>
      </w:pPr>
      <w:r>
        <w:rPr>
          <w:rFonts w:ascii="Times New Roman"/>
          <w:b w:val="false"/>
          <w:i w:val="false"/>
          <w:color w:val="000000"/>
          <w:sz w:val="28"/>
        </w:rPr>
        <w:t>
      6) ликвидация исторического загрязнения, локализация и демеркуризация источников загрязнения земельных ресурсов;</w:t>
      </w:r>
    </w:p>
    <w:bookmarkEnd w:id="4682"/>
    <w:bookmarkStart w:name="z5113" w:id="4683"/>
    <w:p>
      <w:pPr>
        <w:spacing w:after="0"/>
        <w:ind w:left="0"/>
        <w:jc w:val="both"/>
      </w:pPr>
      <w:r>
        <w:rPr>
          <w:rFonts w:ascii="Times New Roman"/>
          <w:b w:val="false"/>
          <w:i w:val="false"/>
          <w:color w:val="000000"/>
          <w:sz w:val="28"/>
        </w:rPr>
        <w:t>
      7) выполнение мероприятий, направленных на восстановление естественного природного плодородия или увеличение гумуса почв.</w:t>
      </w:r>
    </w:p>
    <w:bookmarkEnd w:id="4683"/>
    <w:bookmarkStart w:name="z5114" w:id="4684"/>
    <w:p>
      <w:pPr>
        <w:spacing w:after="0"/>
        <w:ind w:left="0"/>
        <w:jc w:val="both"/>
      </w:pPr>
      <w:r>
        <w:rPr>
          <w:rFonts w:ascii="Times New Roman"/>
          <w:b w:val="false"/>
          <w:i w:val="false"/>
          <w:color w:val="000000"/>
          <w:sz w:val="28"/>
        </w:rPr>
        <w:t>
      5. Охрана недр:</w:t>
      </w:r>
    </w:p>
    <w:bookmarkEnd w:id="4684"/>
    <w:bookmarkStart w:name="z5115" w:id="4685"/>
    <w:p>
      <w:pPr>
        <w:spacing w:after="0"/>
        <w:ind w:left="0"/>
        <w:jc w:val="both"/>
      </w:pPr>
      <w:r>
        <w:rPr>
          <w:rFonts w:ascii="Times New Roman"/>
          <w:b w:val="false"/>
          <w:i w:val="false"/>
          <w:color w:val="000000"/>
          <w:sz w:val="28"/>
        </w:rPr>
        <w:t>
      1) внедрение мероприятий по предотвращению загрязнения недр при проведении работ по недропользованию, подземном хранении нефти, газа, захоронении вредных веществ и отходов производства, сбросе сточных вод в недра;</w:t>
      </w:r>
    </w:p>
    <w:bookmarkEnd w:id="4685"/>
    <w:bookmarkStart w:name="z5116" w:id="4686"/>
    <w:p>
      <w:pPr>
        <w:spacing w:after="0"/>
        <w:ind w:left="0"/>
        <w:jc w:val="both"/>
      </w:pPr>
      <w:r>
        <w:rPr>
          <w:rFonts w:ascii="Times New Roman"/>
          <w:b w:val="false"/>
          <w:i w:val="false"/>
          <w:color w:val="000000"/>
          <w:sz w:val="28"/>
        </w:rPr>
        <w:t>
      2) инвентаризация, консервация и ликвидация источников негативного воздействия на недра.</w:t>
      </w:r>
    </w:p>
    <w:bookmarkEnd w:id="4686"/>
    <w:bookmarkStart w:name="z5117" w:id="4687"/>
    <w:p>
      <w:pPr>
        <w:spacing w:after="0"/>
        <w:ind w:left="0"/>
        <w:jc w:val="both"/>
      </w:pPr>
      <w:r>
        <w:rPr>
          <w:rFonts w:ascii="Times New Roman"/>
          <w:b w:val="false"/>
          <w:i w:val="false"/>
          <w:color w:val="000000"/>
          <w:sz w:val="28"/>
        </w:rPr>
        <w:t>
      6. Охрана животного и растительного мира:</w:t>
      </w:r>
    </w:p>
    <w:bookmarkEnd w:id="4687"/>
    <w:bookmarkStart w:name="z5118" w:id="4688"/>
    <w:p>
      <w:pPr>
        <w:spacing w:after="0"/>
        <w:ind w:left="0"/>
        <w:jc w:val="both"/>
      </w:pPr>
      <w:r>
        <w:rPr>
          <w:rFonts w:ascii="Times New Roman"/>
          <w:b w:val="false"/>
          <w:i w:val="false"/>
          <w:color w:val="000000"/>
          <w:sz w:val="28"/>
        </w:rPr>
        <w:t>
      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bookmarkEnd w:id="4688"/>
    <w:bookmarkStart w:name="z5119" w:id="4689"/>
    <w:p>
      <w:pPr>
        <w:spacing w:after="0"/>
        <w:ind w:left="0"/>
        <w:jc w:val="both"/>
      </w:pPr>
      <w:r>
        <w:rPr>
          <w:rFonts w:ascii="Times New Roman"/>
          <w:b w:val="false"/>
          <w:i w:val="false"/>
          <w:color w:val="000000"/>
          <w:sz w:val="28"/>
        </w:rPr>
        <w:t>
      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bookmarkEnd w:id="4689"/>
    <w:bookmarkStart w:name="z5120" w:id="4690"/>
    <w:p>
      <w:pPr>
        <w:spacing w:after="0"/>
        <w:ind w:left="0"/>
        <w:jc w:val="both"/>
      </w:pPr>
      <w:r>
        <w:rPr>
          <w:rFonts w:ascii="Times New Roman"/>
          <w:b w:val="false"/>
          <w:i w:val="false"/>
          <w:color w:val="000000"/>
          <w:sz w:val="28"/>
        </w:rPr>
        <w:t>
      3)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растений и животных;</w:t>
      </w:r>
    </w:p>
    <w:bookmarkEnd w:id="4690"/>
    <w:bookmarkStart w:name="z5121" w:id="4691"/>
    <w:p>
      <w:pPr>
        <w:spacing w:after="0"/>
        <w:ind w:left="0"/>
        <w:jc w:val="both"/>
      </w:pPr>
      <w:r>
        <w:rPr>
          <w:rFonts w:ascii="Times New Roman"/>
          <w:b w:val="false"/>
          <w:i w:val="false"/>
          <w:color w:val="000000"/>
          <w:sz w:val="28"/>
        </w:rPr>
        <w:t>
      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недопущение вредного влияния антропогенной деятельности на условия их функционирования;</w:t>
      </w:r>
    </w:p>
    <w:bookmarkEnd w:id="4691"/>
    <w:bookmarkStart w:name="z5122" w:id="4692"/>
    <w:p>
      <w:pPr>
        <w:spacing w:after="0"/>
        <w:ind w:left="0"/>
        <w:jc w:val="both"/>
      </w:pPr>
      <w:r>
        <w:rPr>
          <w:rFonts w:ascii="Times New Roman"/>
          <w:b w:val="false"/>
          <w:i w:val="false"/>
          <w:color w:val="000000"/>
          <w:sz w:val="28"/>
        </w:rPr>
        <w:t>
      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 животных и птиц, а также заготовка кормов для их жизнедеятельности);</w:t>
      </w:r>
    </w:p>
    <w:bookmarkEnd w:id="4692"/>
    <w:bookmarkStart w:name="z5123" w:id="4693"/>
    <w:p>
      <w:pPr>
        <w:spacing w:after="0"/>
        <w:ind w:left="0"/>
        <w:jc w:val="both"/>
      </w:pPr>
      <w:r>
        <w:rPr>
          <w:rFonts w:ascii="Times New Roman"/>
          <w:b w:val="false"/>
          <w:i w:val="false"/>
          <w:color w:val="000000"/>
          <w:sz w:val="28"/>
        </w:rPr>
        <w:t>
      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учреждений и освобождаемых территориях, землях, подверженных опустыниванию и другим неблагоприятным экологическим факторам;</w:t>
      </w:r>
    </w:p>
    <w:bookmarkEnd w:id="4693"/>
    <w:bookmarkStart w:name="z5124" w:id="4694"/>
    <w:p>
      <w:pPr>
        <w:spacing w:after="0"/>
        <w:ind w:left="0"/>
        <w:jc w:val="both"/>
      </w:pPr>
      <w:r>
        <w:rPr>
          <w:rFonts w:ascii="Times New Roman"/>
          <w:b w:val="false"/>
          <w:i w:val="false"/>
          <w:color w:val="000000"/>
          <w:sz w:val="28"/>
        </w:rPr>
        <w:t>
      7) сохранение экологического баланса при развитии курортных зон отдыха и туристических центров на охраняемых природных территориях (разработка планов развития площадей рекреационных территорий, строительство современных полигонов, канализационных коллекторов и очистных сооружений, перевод котельных на экологически чистые альтернативные виды топлива);</w:t>
      </w:r>
    </w:p>
    <w:bookmarkEnd w:id="4694"/>
    <w:bookmarkStart w:name="z5125" w:id="4695"/>
    <w:p>
      <w:pPr>
        <w:spacing w:after="0"/>
        <w:ind w:left="0"/>
        <w:jc w:val="both"/>
      </w:pPr>
      <w:r>
        <w:rPr>
          <w:rFonts w:ascii="Times New Roman"/>
          <w:b w:val="false"/>
          <w:i w:val="false"/>
          <w:color w:val="000000"/>
          <w:sz w:val="28"/>
        </w:rPr>
        <w:t>
      8) проведение работ по охране и воспроизводству лесного фонда, реабилитация территорий после лесных пожаров и лесовосстановление;</w:t>
      </w:r>
    </w:p>
    <w:bookmarkEnd w:id="4695"/>
    <w:bookmarkStart w:name="z5126" w:id="4696"/>
    <w:p>
      <w:pPr>
        <w:spacing w:after="0"/>
        <w:ind w:left="0"/>
        <w:jc w:val="both"/>
      </w:pPr>
      <w:r>
        <w:rPr>
          <w:rFonts w:ascii="Times New Roman"/>
          <w:b w:val="false"/>
          <w:i w:val="false"/>
          <w:color w:val="000000"/>
          <w:sz w:val="28"/>
        </w:rPr>
        <w:t>
      9) охрана, сохранение и восстановление биологических ресурсов.</w:t>
      </w:r>
    </w:p>
    <w:bookmarkEnd w:id="4696"/>
    <w:bookmarkStart w:name="z5127" w:id="4697"/>
    <w:p>
      <w:pPr>
        <w:spacing w:after="0"/>
        <w:ind w:left="0"/>
        <w:jc w:val="both"/>
      </w:pPr>
      <w:r>
        <w:rPr>
          <w:rFonts w:ascii="Times New Roman"/>
          <w:b w:val="false"/>
          <w:i w:val="false"/>
          <w:color w:val="000000"/>
          <w:sz w:val="28"/>
        </w:rPr>
        <w:t>
      7. Обращение с отходами:</w:t>
      </w:r>
    </w:p>
    <w:bookmarkEnd w:id="4697"/>
    <w:bookmarkStart w:name="z5128" w:id="4698"/>
    <w:p>
      <w:pPr>
        <w:spacing w:after="0"/>
        <w:ind w:left="0"/>
        <w:jc w:val="both"/>
      </w:pPr>
      <w:r>
        <w:rPr>
          <w:rFonts w:ascii="Times New Roman"/>
          <w:b w:val="false"/>
          <w:i w:val="false"/>
          <w:color w:val="000000"/>
          <w:sz w:val="28"/>
        </w:rPr>
        <w:t>
      1) 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bookmarkEnd w:id="4698"/>
    <w:bookmarkStart w:name="z5129" w:id="4699"/>
    <w:p>
      <w:pPr>
        <w:spacing w:after="0"/>
        <w:ind w:left="0"/>
        <w:jc w:val="both"/>
      </w:pPr>
      <w:r>
        <w:rPr>
          <w:rFonts w:ascii="Times New Roman"/>
          <w:b w:val="false"/>
          <w:i w:val="false"/>
          <w:color w:val="000000"/>
          <w:sz w:val="28"/>
        </w:rPr>
        <w:t>
      2) внедрение технологий по сбору, транспортировке, обезвреживанию, использованию и переработке любых видов отходов, в том числе бесхозяйных;</w:t>
      </w:r>
    </w:p>
    <w:bookmarkEnd w:id="4699"/>
    <w:bookmarkStart w:name="z5130" w:id="4700"/>
    <w:p>
      <w:pPr>
        <w:spacing w:after="0"/>
        <w:ind w:left="0"/>
        <w:jc w:val="both"/>
      </w:pPr>
      <w:r>
        <w:rPr>
          <w:rFonts w:ascii="Times New Roman"/>
          <w:b w:val="false"/>
          <w:i w:val="false"/>
          <w:color w:val="000000"/>
          <w:sz w:val="28"/>
        </w:rPr>
        <w:t>
      3) строительство, реконструкция заводов, цехов и производств, приобретение и эксплуатация установок:</w:t>
      </w:r>
    </w:p>
    <w:bookmarkEnd w:id="4700"/>
    <w:bookmarkStart w:name="z5131" w:id="4701"/>
    <w:p>
      <w:pPr>
        <w:spacing w:after="0"/>
        <w:ind w:left="0"/>
        <w:jc w:val="both"/>
      </w:pPr>
      <w:r>
        <w:rPr>
          <w:rFonts w:ascii="Times New Roman"/>
          <w:b w:val="false"/>
          <w:i w:val="false"/>
          <w:color w:val="000000"/>
          <w:sz w:val="28"/>
        </w:rPr>
        <w:t>
      полигонов для складирования любых видов отходов;</w:t>
      </w:r>
    </w:p>
    <w:bookmarkEnd w:id="4701"/>
    <w:bookmarkStart w:name="z5132" w:id="4702"/>
    <w:p>
      <w:pPr>
        <w:spacing w:after="0"/>
        <w:ind w:left="0"/>
        <w:jc w:val="both"/>
      </w:pPr>
      <w:r>
        <w:rPr>
          <w:rFonts w:ascii="Times New Roman"/>
          <w:b w:val="false"/>
          <w:i w:val="false"/>
          <w:color w:val="000000"/>
          <w:sz w:val="28"/>
        </w:rPr>
        <w:t>
      по сбору, транспортировке, переработке, сортировке, утилизации и захоронению отходов;</w:t>
      </w:r>
    </w:p>
    <w:bookmarkEnd w:id="4702"/>
    <w:bookmarkStart w:name="z5133" w:id="4703"/>
    <w:p>
      <w:pPr>
        <w:spacing w:after="0"/>
        <w:ind w:left="0"/>
        <w:jc w:val="both"/>
      </w:pPr>
      <w:r>
        <w:rPr>
          <w:rFonts w:ascii="Times New Roman"/>
          <w:b w:val="false"/>
          <w:i w:val="false"/>
          <w:color w:val="000000"/>
          <w:sz w:val="28"/>
        </w:rPr>
        <w:t>
      по сбору и переработке вторичных материальных ресурсов;</w:t>
      </w:r>
    </w:p>
    <w:bookmarkEnd w:id="4703"/>
    <w:bookmarkStart w:name="z5134" w:id="4704"/>
    <w:p>
      <w:pPr>
        <w:spacing w:after="0"/>
        <w:ind w:left="0"/>
        <w:jc w:val="both"/>
      </w:pPr>
      <w:r>
        <w:rPr>
          <w:rFonts w:ascii="Times New Roman"/>
          <w:b w:val="false"/>
          <w:i w:val="false"/>
          <w:color w:val="000000"/>
          <w:sz w:val="28"/>
        </w:rPr>
        <w:t>
      по сбору, транспортировке, переработке и ликвидации жидких производственных отходов, загрязняющих водоемы или подземные воды;</w:t>
      </w:r>
    </w:p>
    <w:bookmarkEnd w:id="4704"/>
    <w:bookmarkStart w:name="z5135" w:id="4705"/>
    <w:p>
      <w:pPr>
        <w:spacing w:after="0"/>
        <w:ind w:left="0"/>
        <w:jc w:val="both"/>
      </w:pPr>
      <w:r>
        <w:rPr>
          <w:rFonts w:ascii="Times New Roman"/>
          <w:b w:val="false"/>
          <w:i w:val="false"/>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bookmarkEnd w:id="4705"/>
    <w:bookmarkStart w:name="z5136" w:id="4706"/>
    <w:p>
      <w:pPr>
        <w:spacing w:after="0"/>
        <w:ind w:left="0"/>
        <w:jc w:val="both"/>
      </w:pPr>
      <w:r>
        <w:rPr>
          <w:rFonts w:ascii="Times New Roman"/>
          <w:b w:val="false"/>
          <w:i w:val="false"/>
          <w:color w:val="000000"/>
          <w:sz w:val="28"/>
        </w:rPr>
        <w:t>
      4) нейтрализация и ликвидация запрещенных и пришедших в негодность пестицидов и тары из-под них;</w:t>
      </w:r>
    </w:p>
    <w:bookmarkEnd w:id="4706"/>
    <w:bookmarkStart w:name="z5137" w:id="4707"/>
    <w:p>
      <w:pPr>
        <w:spacing w:after="0"/>
        <w:ind w:left="0"/>
        <w:jc w:val="both"/>
      </w:pPr>
      <w:r>
        <w:rPr>
          <w:rFonts w:ascii="Times New Roman"/>
          <w:b w:val="false"/>
          <w:i w:val="false"/>
          <w:color w:val="000000"/>
          <w:sz w:val="28"/>
        </w:rPr>
        <w:t>
      5) реконструкция, модернизация оборудования и технологических процессов, направленных на минимизацию объемов образования и размещения отходов;</w:t>
      </w:r>
    </w:p>
    <w:bookmarkEnd w:id="4707"/>
    <w:bookmarkStart w:name="z5138" w:id="4708"/>
    <w:p>
      <w:pPr>
        <w:spacing w:after="0"/>
        <w:ind w:left="0"/>
        <w:jc w:val="both"/>
      </w:pPr>
      <w:r>
        <w:rPr>
          <w:rFonts w:ascii="Times New Roman"/>
          <w:b w:val="false"/>
          <w:i w:val="false"/>
          <w:color w:val="000000"/>
          <w:sz w:val="28"/>
        </w:rPr>
        <w:t>
      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нарушенных в результате загрязнения производственными, твердыми бытовыми и другими отходами;</w:t>
      </w:r>
    </w:p>
    <w:bookmarkEnd w:id="4708"/>
    <w:bookmarkStart w:name="z5139" w:id="4709"/>
    <w:p>
      <w:pPr>
        <w:spacing w:after="0"/>
        <w:ind w:left="0"/>
        <w:jc w:val="both"/>
      </w:pPr>
      <w:r>
        <w:rPr>
          <w:rFonts w:ascii="Times New Roman"/>
          <w:b w:val="false"/>
          <w:i w:val="false"/>
          <w:color w:val="000000"/>
          <w:sz w:val="28"/>
        </w:rPr>
        <w:t>
      7) выполнение мероприятий по захоронению пришедших в негодность пестицидов, не содержащих стойкие органические загрязнители, и тары из-под них.</w:t>
      </w:r>
    </w:p>
    <w:bookmarkEnd w:id="4709"/>
    <w:bookmarkStart w:name="z5140" w:id="4710"/>
    <w:p>
      <w:pPr>
        <w:spacing w:after="0"/>
        <w:ind w:left="0"/>
        <w:jc w:val="both"/>
      </w:pPr>
      <w:r>
        <w:rPr>
          <w:rFonts w:ascii="Times New Roman"/>
          <w:b w:val="false"/>
          <w:i w:val="false"/>
          <w:color w:val="000000"/>
          <w:sz w:val="28"/>
        </w:rPr>
        <w:t>
      8. Радиационная, биологическая и химическая безопасность:</w:t>
      </w:r>
    </w:p>
    <w:bookmarkEnd w:id="4710"/>
    <w:bookmarkStart w:name="z5141" w:id="4711"/>
    <w:p>
      <w:pPr>
        <w:spacing w:after="0"/>
        <w:ind w:left="0"/>
        <w:jc w:val="both"/>
      </w:pPr>
      <w:r>
        <w:rPr>
          <w:rFonts w:ascii="Times New Roman"/>
          <w:b w:val="false"/>
          <w:i w:val="false"/>
          <w:color w:val="000000"/>
          <w:sz w:val="28"/>
        </w:rPr>
        <w:t>
      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 предприятий коммунальной собственности;</w:t>
      </w:r>
    </w:p>
    <w:bookmarkEnd w:id="4711"/>
    <w:bookmarkStart w:name="z5142" w:id="4712"/>
    <w:p>
      <w:pPr>
        <w:spacing w:after="0"/>
        <w:ind w:left="0"/>
        <w:jc w:val="both"/>
      </w:pPr>
      <w:r>
        <w:rPr>
          <w:rFonts w:ascii="Times New Roman"/>
          <w:b w:val="false"/>
          <w:i w:val="false"/>
          <w:color w:val="000000"/>
          <w:sz w:val="28"/>
        </w:rPr>
        <w:t>
      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bookmarkEnd w:id="4712"/>
    <w:bookmarkStart w:name="z5143" w:id="4713"/>
    <w:p>
      <w:pPr>
        <w:spacing w:after="0"/>
        <w:ind w:left="0"/>
        <w:jc w:val="both"/>
      </w:pPr>
      <w:r>
        <w:rPr>
          <w:rFonts w:ascii="Times New Roman"/>
          <w:b w:val="false"/>
          <w:i w:val="false"/>
          <w:color w:val="000000"/>
          <w:sz w:val="28"/>
        </w:rPr>
        <w:t>
      3) дезактивация очагов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bookmarkEnd w:id="4713"/>
    <w:bookmarkStart w:name="z5144" w:id="4714"/>
    <w:p>
      <w:pPr>
        <w:spacing w:after="0"/>
        <w:ind w:left="0"/>
        <w:jc w:val="both"/>
      </w:pPr>
      <w:r>
        <w:rPr>
          <w:rFonts w:ascii="Times New Roman"/>
          <w:b w:val="false"/>
          <w:i w:val="false"/>
          <w:color w:val="000000"/>
          <w:sz w:val="28"/>
        </w:rPr>
        <w:t>
      4) строительство пунктов временного хранения и пунктов захоронения радиоактивных отходов;</w:t>
      </w:r>
    </w:p>
    <w:bookmarkEnd w:id="4714"/>
    <w:bookmarkStart w:name="z5145" w:id="4715"/>
    <w:p>
      <w:pPr>
        <w:spacing w:after="0"/>
        <w:ind w:left="0"/>
        <w:jc w:val="both"/>
      </w:pPr>
      <w:r>
        <w:rPr>
          <w:rFonts w:ascii="Times New Roman"/>
          <w:b w:val="false"/>
          <w:i w:val="false"/>
          <w:color w:val="000000"/>
          <w:sz w:val="28"/>
        </w:rPr>
        <w:t>
      5) выполнение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bookmarkEnd w:id="4715"/>
    <w:bookmarkStart w:name="z5146" w:id="4716"/>
    <w:p>
      <w:pPr>
        <w:spacing w:after="0"/>
        <w:ind w:left="0"/>
        <w:jc w:val="both"/>
      </w:pPr>
      <w:r>
        <w:rPr>
          <w:rFonts w:ascii="Times New Roman"/>
          <w:b w:val="false"/>
          <w:i w:val="false"/>
          <w:color w:val="000000"/>
          <w:sz w:val="28"/>
        </w:rPr>
        <w:t>
      6) реабилитация территорий захоронения радиоактивных, токсичных промышленных отходов, вывод из пользования стойких органических загрязнителей, предотвращение биологического загрязнения природной среды;</w:t>
      </w:r>
    </w:p>
    <w:bookmarkEnd w:id="4716"/>
    <w:bookmarkStart w:name="z5147" w:id="4717"/>
    <w:p>
      <w:pPr>
        <w:spacing w:after="0"/>
        <w:ind w:left="0"/>
        <w:jc w:val="both"/>
      </w:pPr>
      <w:r>
        <w:rPr>
          <w:rFonts w:ascii="Times New Roman"/>
          <w:b w:val="false"/>
          <w:i w:val="false"/>
          <w:color w:val="000000"/>
          <w:sz w:val="28"/>
        </w:rPr>
        <w:t>
      7) ликвидация и вторичная переработка накопленных объемов серы;</w:t>
      </w:r>
    </w:p>
    <w:bookmarkEnd w:id="4717"/>
    <w:bookmarkStart w:name="z5148" w:id="4718"/>
    <w:p>
      <w:pPr>
        <w:spacing w:after="0"/>
        <w:ind w:left="0"/>
        <w:jc w:val="both"/>
      </w:pPr>
      <w:r>
        <w:rPr>
          <w:rFonts w:ascii="Times New Roman"/>
          <w:b w:val="false"/>
          <w:i w:val="false"/>
          <w:color w:val="000000"/>
          <w:sz w:val="28"/>
        </w:rPr>
        <w:t>
      8) ликвидация учтенных и неучтенных источников радиации, включая отходы, исторических загрязнений с целью снижения радиационной опасности для жизни и (или) здоровья населения и окружающей среды.</w:t>
      </w:r>
    </w:p>
    <w:bookmarkEnd w:id="4718"/>
    <w:bookmarkStart w:name="z5149" w:id="4719"/>
    <w:p>
      <w:pPr>
        <w:spacing w:after="0"/>
        <w:ind w:left="0"/>
        <w:jc w:val="both"/>
      </w:pPr>
      <w:r>
        <w:rPr>
          <w:rFonts w:ascii="Times New Roman"/>
          <w:b w:val="false"/>
          <w:i w:val="false"/>
          <w:color w:val="000000"/>
          <w:sz w:val="28"/>
        </w:rPr>
        <w:t>
      9. Внедрение систем управления и наилучших безопасных технологий:</w:t>
      </w:r>
    </w:p>
    <w:bookmarkEnd w:id="4719"/>
    <w:bookmarkStart w:name="z5150" w:id="4720"/>
    <w:p>
      <w:pPr>
        <w:spacing w:after="0"/>
        <w:ind w:left="0"/>
        <w:jc w:val="both"/>
      </w:pPr>
      <w:r>
        <w:rPr>
          <w:rFonts w:ascii="Times New Roman"/>
          <w:b w:val="false"/>
          <w:i w:val="false"/>
          <w:color w:val="000000"/>
          <w:sz w:val="28"/>
        </w:rPr>
        <w:t>
      1) внедрение экологически чистых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загрязняющих веществ в окружающую среду;</w:t>
      </w:r>
    </w:p>
    <w:bookmarkEnd w:id="4720"/>
    <w:bookmarkStart w:name="z5151" w:id="4721"/>
    <w:p>
      <w:pPr>
        <w:spacing w:after="0"/>
        <w:ind w:left="0"/>
        <w:jc w:val="both"/>
      </w:pPr>
      <w:r>
        <w:rPr>
          <w:rFonts w:ascii="Times New Roman"/>
          <w:b w:val="false"/>
          <w:i w:val="false"/>
          <w:color w:val="000000"/>
          <w:sz w:val="28"/>
        </w:rPr>
        <w:t>
      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bookmarkEnd w:id="4721"/>
    <w:bookmarkStart w:name="z5152" w:id="4722"/>
    <w:p>
      <w:pPr>
        <w:spacing w:after="0"/>
        <w:ind w:left="0"/>
        <w:jc w:val="both"/>
      </w:pPr>
      <w:r>
        <w:rPr>
          <w:rFonts w:ascii="Times New Roman"/>
          <w:b w:val="false"/>
          <w:i w:val="false"/>
          <w:color w:val="000000"/>
          <w:sz w:val="28"/>
        </w:rPr>
        <w:t>
      3) внедрение прогрессивных, современных и эффективных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 источников и видов сырья теплоэнергоресурсов), переход на альтернативные источники энергоснабжения, характеризующиеся как экологически чистые (биоэтанол и другие);</w:t>
      </w:r>
    </w:p>
    <w:bookmarkEnd w:id="4722"/>
    <w:bookmarkStart w:name="z5153" w:id="4723"/>
    <w:p>
      <w:pPr>
        <w:spacing w:after="0"/>
        <w:ind w:left="0"/>
        <w:jc w:val="both"/>
      </w:pPr>
      <w:r>
        <w:rPr>
          <w:rFonts w:ascii="Times New Roman"/>
          <w:b w:val="false"/>
          <w:i w:val="false"/>
          <w:color w:val="000000"/>
          <w:sz w:val="28"/>
        </w:rPr>
        <w:t>
      4) развитие новых систем наблюдения, базирующихся на Земле и в космосе, обмен данными спутниковых наблюдательных систем;</w:t>
      </w:r>
    </w:p>
    <w:bookmarkEnd w:id="4723"/>
    <w:bookmarkStart w:name="z5154" w:id="4724"/>
    <w:p>
      <w:pPr>
        <w:spacing w:after="0"/>
        <w:ind w:left="0"/>
        <w:jc w:val="both"/>
      </w:pPr>
      <w:r>
        <w:rPr>
          <w:rFonts w:ascii="Times New Roman"/>
          <w:b w:val="false"/>
          <w:i w:val="false"/>
          <w:color w:val="000000"/>
          <w:sz w:val="28"/>
        </w:rPr>
        <w:t>
      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bookmarkEnd w:id="4724"/>
    <w:bookmarkStart w:name="z5155" w:id="4725"/>
    <w:p>
      <w:pPr>
        <w:spacing w:after="0"/>
        <w:ind w:left="0"/>
        <w:jc w:val="both"/>
      </w:pPr>
      <w:r>
        <w:rPr>
          <w:rFonts w:ascii="Times New Roman"/>
          <w:b w:val="false"/>
          <w:i w:val="false"/>
          <w:color w:val="000000"/>
          <w:sz w:val="28"/>
        </w:rPr>
        <w:t>
      10. Научно-исследовательские, изыскательские и другие разработки:</w:t>
      </w:r>
    </w:p>
    <w:bookmarkEnd w:id="4725"/>
    <w:bookmarkStart w:name="z5156" w:id="4726"/>
    <w:p>
      <w:pPr>
        <w:spacing w:after="0"/>
        <w:ind w:left="0"/>
        <w:jc w:val="both"/>
      </w:pPr>
      <w:r>
        <w:rPr>
          <w:rFonts w:ascii="Times New Roman"/>
          <w:b w:val="false"/>
          <w:i w:val="false"/>
          <w:color w:val="000000"/>
          <w:sz w:val="28"/>
        </w:rPr>
        <w:t>
      1) разработка государственных программ в области охраны окружающей среды;</w:t>
      </w:r>
    </w:p>
    <w:bookmarkEnd w:id="4726"/>
    <w:bookmarkStart w:name="z5157" w:id="4727"/>
    <w:p>
      <w:pPr>
        <w:spacing w:after="0"/>
        <w:ind w:left="0"/>
        <w:jc w:val="both"/>
      </w:pPr>
      <w:r>
        <w:rPr>
          <w:rFonts w:ascii="Times New Roman"/>
          <w:b w:val="false"/>
          <w:i w:val="false"/>
          <w:color w:val="000000"/>
          <w:sz w:val="28"/>
        </w:rPr>
        <w:t>
      2) проведение исследований и разработка целевых показателей качества окружающей среды;</w:t>
      </w:r>
    </w:p>
    <w:bookmarkEnd w:id="4727"/>
    <w:bookmarkStart w:name="z5158" w:id="4728"/>
    <w:p>
      <w:pPr>
        <w:spacing w:after="0"/>
        <w:ind w:left="0"/>
        <w:jc w:val="both"/>
      </w:pPr>
      <w:r>
        <w:rPr>
          <w:rFonts w:ascii="Times New Roman"/>
          <w:b w:val="false"/>
          <w:i w:val="false"/>
          <w:color w:val="000000"/>
          <w:sz w:val="28"/>
        </w:rPr>
        <w:t>
      3) проведение экологических исследований для определения фонового состояния окружающей среды,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bookmarkEnd w:id="4728"/>
    <w:bookmarkStart w:name="z5159" w:id="4729"/>
    <w:p>
      <w:pPr>
        <w:spacing w:after="0"/>
        <w:ind w:left="0"/>
        <w:jc w:val="both"/>
      </w:pPr>
      <w:r>
        <w:rPr>
          <w:rFonts w:ascii="Times New Roman"/>
          <w:b w:val="false"/>
          <w:i w:val="false"/>
          <w:color w:val="000000"/>
          <w:sz w:val="28"/>
        </w:rPr>
        <w:t>
      4) проведение изыскательских и опытно-конструкторских работ по созданию природоохранного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bookmarkEnd w:id="4729"/>
    <w:bookmarkStart w:name="z5160" w:id="4730"/>
    <w:p>
      <w:pPr>
        <w:spacing w:after="0"/>
        <w:ind w:left="0"/>
        <w:jc w:val="both"/>
      </w:pPr>
      <w:r>
        <w:rPr>
          <w:rFonts w:ascii="Times New Roman"/>
          <w:b w:val="false"/>
          <w:i w:val="false"/>
          <w:color w:val="000000"/>
          <w:sz w:val="28"/>
        </w:rPr>
        <w:t>
      5) проведение научных, изыскательских работ по сохранению генофонда и биоразнообразия;</w:t>
      </w:r>
    </w:p>
    <w:bookmarkEnd w:id="4730"/>
    <w:bookmarkStart w:name="z5161" w:id="4731"/>
    <w:p>
      <w:pPr>
        <w:spacing w:after="0"/>
        <w:ind w:left="0"/>
        <w:jc w:val="both"/>
      </w:pPr>
      <w:r>
        <w:rPr>
          <w:rFonts w:ascii="Times New Roman"/>
          <w:b w:val="false"/>
          <w:i w:val="false"/>
          <w:color w:val="000000"/>
          <w:sz w:val="28"/>
        </w:rPr>
        <w:t>
      6) проведение изыскательских работ по обоснованию состава природоохранных мероприятий, обеспечивающих охрану природных вод, почв и ландшафта;</w:t>
      </w:r>
    </w:p>
    <w:bookmarkEnd w:id="4731"/>
    <w:bookmarkStart w:name="z5162" w:id="4732"/>
    <w:p>
      <w:pPr>
        <w:spacing w:after="0"/>
        <w:ind w:left="0"/>
        <w:jc w:val="both"/>
      </w:pPr>
      <w:r>
        <w:rPr>
          <w:rFonts w:ascii="Times New Roman"/>
          <w:b w:val="false"/>
          <w:i w:val="false"/>
          <w:color w:val="000000"/>
          <w:sz w:val="28"/>
        </w:rPr>
        <w:t>
      7) изучение и мониторинг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военно-испытательных полигонов;</w:t>
      </w:r>
    </w:p>
    <w:bookmarkEnd w:id="4732"/>
    <w:bookmarkStart w:name="z5163" w:id="4733"/>
    <w:p>
      <w:pPr>
        <w:spacing w:after="0"/>
        <w:ind w:left="0"/>
        <w:jc w:val="both"/>
      </w:pPr>
      <w:r>
        <w:rPr>
          <w:rFonts w:ascii="Times New Roman"/>
          <w:b w:val="false"/>
          <w:i w:val="false"/>
          <w:color w:val="000000"/>
          <w:sz w:val="28"/>
        </w:rPr>
        <w:t>
      8) разработка экспресс-методов определения вредных примесей в воздухе, воде и почве;</w:t>
      </w:r>
    </w:p>
    <w:bookmarkEnd w:id="4733"/>
    <w:bookmarkStart w:name="z5164" w:id="4734"/>
    <w:p>
      <w:pPr>
        <w:spacing w:after="0"/>
        <w:ind w:left="0"/>
        <w:jc w:val="both"/>
      </w:pPr>
      <w:r>
        <w:rPr>
          <w:rFonts w:ascii="Times New Roman"/>
          <w:b w:val="false"/>
          <w:i w:val="false"/>
          <w:color w:val="000000"/>
          <w:sz w:val="28"/>
        </w:rPr>
        <w:t>
      9)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 утилизации отходов;</w:t>
      </w:r>
    </w:p>
    <w:bookmarkEnd w:id="4734"/>
    <w:bookmarkStart w:name="z5165" w:id="4735"/>
    <w:p>
      <w:pPr>
        <w:spacing w:after="0"/>
        <w:ind w:left="0"/>
        <w:jc w:val="both"/>
      </w:pPr>
      <w:r>
        <w:rPr>
          <w:rFonts w:ascii="Times New Roman"/>
          <w:b w:val="false"/>
          <w:i w:val="false"/>
          <w:color w:val="000000"/>
          <w:sz w:val="28"/>
        </w:rPr>
        <w:t>
      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bookmarkEnd w:id="4735"/>
    <w:bookmarkStart w:name="z5166" w:id="4736"/>
    <w:p>
      <w:pPr>
        <w:spacing w:after="0"/>
        <w:ind w:left="0"/>
        <w:jc w:val="both"/>
      </w:pPr>
      <w:r>
        <w:rPr>
          <w:rFonts w:ascii="Times New Roman"/>
          <w:b w:val="false"/>
          <w:i w:val="false"/>
          <w:color w:val="000000"/>
          <w:sz w:val="28"/>
        </w:rPr>
        <w:t>
      11)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бытовой химии, лекарственных средств);</w:t>
      </w:r>
    </w:p>
    <w:bookmarkEnd w:id="4736"/>
    <w:bookmarkStart w:name="z5167" w:id="4737"/>
    <w:p>
      <w:pPr>
        <w:spacing w:after="0"/>
        <w:ind w:left="0"/>
        <w:jc w:val="both"/>
      </w:pPr>
      <w:r>
        <w:rPr>
          <w:rFonts w:ascii="Times New Roman"/>
          <w:b w:val="false"/>
          <w:i w:val="false"/>
          <w:color w:val="000000"/>
          <w:sz w:val="28"/>
        </w:rPr>
        <w:t>
      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bookmarkEnd w:id="4737"/>
    <w:bookmarkStart w:name="z5168" w:id="4738"/>
    <w:p>
      <w:pPr>
        <w:spacing w:after="0"/>
        <w:ind w:left="0"/>
        <w:jc w:val="both"/>
      </w:pPr>
      <w:r>
        <w:rPr>
          <w:rFonts w:ascii="Times New Roman"/>
          <w:b w:val="false"/>
          <w:i w:val="false"/>
          <w:color w:val="000000"/>
          <w:sz w:val="28"/>
        </w:rPr>
        <w:t>
      13) проведение 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bookmarkEnd w:id="4738"/>
    <w:bookmarkStart w:name="z5169" w:id="4739"/>
    <w:p>
      <w:pPr>
        <w:spacing w:after="0"/>
        <w:ind w:left="0"/>
        <w:jc w:val="both"/>
      </w:pPr>
      <w:r>
        <w:rPr>
          <w:rFonts w:ascii="Times New Roman"/>
          <w:b w:val="false"/>
          <w:i w:val="false"/>
          <w:color w:val="000000"/>
          <w:sz w:val="28"/>
        </w:rPr>
        <w:t>
      14) проведение научно-исследовательских работ по радиоэкологической оценке уранодобывающих предприятий;</w:t>
      </w:r>
    </w:p>
    <w:bookmarkEnd w:id="4739"/>
    <w:bookmarkStart w:name="z5170" w:id="4740"/>
    <w:p>
      <w:pPr>
        <w:spacing w:after="0"/>
        <w:ind w:left="0"/>
        <w:jc w:val="both"/>
      </w:pPr>
      <w:r>
        <w:rPr>
          <w:rFonts w:ascii="Times New Roman"/>
          <w:b w:val="false"/>
          <w:i w:val="false"/>
          <w:color w:val="000000"/>
          <w:sz w:val="28"/>
        </w:rPr>
        <w:t>
      15) проведение комплексных исследований по оценке влияния атомных электростанций на окружающую природную среду;</w:t>
      </w:r>
    </w:p>
    <w:bookmarkEnd w:id="4740"/>
    <w:bookmarkStart w:name="z5171" w:id="4741"/>
    <w:p>
      <w:pPr>
        <w:spacing w:after="0"/>
        <w:ind w:left="0"/>
        <w:jc w:val="both"/>
      </w:pPr>
      <w:r>
        <w:rPr>
          <w:rFonts w:ascii="Times New Roman"/>
          <w:b w:val="false"/>
          <w:i w:val="false"/>
          <w:color w:val="000000"/>
          <w:sz w:val="28"/>
        </w:rPr>
        <w:t>
      16) разработка модели управления трансграничными водными объектами;</w:t>
      </w:r>
    </w:p>
    <w:bookmarkEnd w:id="4741"/>
    <w:bookmarkStart w:name="z5172" w:id="4742"/>
    <w:p>
      <w:pPr>
        <w:spacing w:after="0"/>
        <w:ind w:left="0"/>
        <w:jc w:val="both"/>
      </w:pPr>
      <w:r>
        <w:rPr>
          <w:rFonts w:ascii="Times New Roman"/>
          <w:b w:val="false"/>
          <w:i w:val="false"/>
          <w:color w:val="000000"/>
          <w:sz w:val="28"/>
        </w:rPr>
        <w:t xml:space="preserve">
      17) разработка комплексных научно обоснованных гидротехнических, химических, биологических и ихтиологических методов очистки водных объектов. </w:t>
      </w:r>
    </w:p>
    <w:bookmarkEnd w:id="47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