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ad55" w14:textId="b26a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22 мая 2020 года № 216 "Об утверждении перечня учебников, учебно-методических комплексов, пособий и другой дополнительной литературы, в том числе на электронных носителях"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23 апреля 2021 года № 179. Зарегистрирован в Министерстве юстиции Республики Казахстан 27 апреля 2021 года № 22622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мая 2020 года № 216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Реестре государственной регистрации нормативных правовых актов за № 20708, опубликован 26 мая 2020 года в Эталонном контрольном банке нормативных правовых актов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учебников, учебно-методических комплексов, пособий и другой дополнительной литературы, в том числе на электронных носителях, утвержденный указанным приказом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образования и науки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мая 2020 года № 216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4213"/>
        <w:gridCol w:w="3886"/>
        <w:gridCol w:w="641"/>
        <w:gridCol w:w="24"/>
        <w:gridCol w:w="2961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для организаций среднего образования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І бөлім + CD, ІІ бөлім</w:t>
            </w:r>
          </w:p>
          <w:bookmarkEnd w:id="1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</w:t>
            </w:r>
          </w:p>
          <w:bookmarkEnd w:id="1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1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Уакбаева, А. Мадхалыкова, Н. Иманбаева, А. Мукашева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Сапаков, И. Васева, А. Жамиева, М. Кусаинова, М. 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 А. Жакеева, Е. Попова, Ш. Саукатова, Ж. Сейдахметова,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 Г. Омарова, Р. Ізғұттынова, Ж. Әкімбаева, Л. 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1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 С.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 үнтаспа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2-бөлім.</w:t>
            </w:r>
          </w:p>
          <w:bookmarkEnd w:id="1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 CD.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+ CD.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4-бөлім</w:t>
            </w:r>
          </w:p>
          <w:bookmarkEnd w:id="2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 Н. Жакупова, Т. Андриянова, 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 Г. Омарова, Ж. Әкімбаева, Р. Ізғұттынова, Г. Кошкеева, Н. Оналбаева, 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</w:t>
            </w:r>
          </w:p>
          <w:bookmarkEnd w:id="2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2-бөлім + CD (1, 2-бөлім)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 (CD - 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 1, 2 -бөлім + CD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 2-бөлім)</w:t>
            </w:r>
          </w:p>
          <w:bookmarkEnd w:id="2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 У. Зейнетоллина, 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1, 2 часть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Султанова А., Беспалова Р., Карпыкова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+ CD. 1, 2, 3, 4-бөлім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– коммуникациялықтехнологиялар.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 Ү. Ділманова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 В. Беркало, Н. Жакупова, С. Кузнецова, 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Т. Тоқжанов, Ж. Махамбетова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Ә. Төлебиев, 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Р. Мұратханова, 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 бөлім. + Үнтаспа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 (Үнтаспа - Б. Сабденова)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Әдебиеттікоқу. Оқулық + CD. 1, 2, 3-бөлім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 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 часть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Султанова А., Беспалова Р., Гунько Н., Карлова О., Бектурганова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 + CD. 1, 2, 3, 4-бөлім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коммуникациялықтехнологиялар.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 Г. Көпеева, А. Қаптағаева,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Ә. Оралбекова, 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Ә. Төлебиев, 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 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М. Жолшаева, Т.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Ж. Отарбекова,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аудиодиск</w:t>
            </w:r>
          </w:p>
          <w:bookmarkEnd w:id="2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Г. Қосымова.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аудиодиск</w:t>
            </w:r>
          </w:p>
          <w:bookmarkEnd w:id="2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 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 Қ. Байшоланова, 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 А. Әбілғазиев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 А. Костюченко, 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 А. Тен, М. Ерғали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 Г.Нұрмұханбетова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Ж.Кобдикова, Г.Көпеева, Ә.Қаптағаева, А.Юсупова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(Ежелгі дүние).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 Т. Жұмағанбетов, 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 А. Ибраева, А. Құлымбетова, А. Мағзұмова, А. Марқабаева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 Г. Зикирина, Ж. Макашева, Д. Мукатаева, И. Тен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 Л. Момынтаева, Л. Төлбаева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Ә. Оралбекова, Б. Алиев, 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арналған).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 нұсқа). Оқулық+CD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 Г. Раева, Г. Кәрімова,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 Ғ. Отарбаева, Г.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Ж. Отарбекова,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часть</w:t>
            </w:r>
          </w:p>
          <w:bookmarkEnd w:id="2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Есетова А., Озекбаева Н., Ерболатова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 Сулейменова Э., 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2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 Қ. Байшоланова, 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2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 А. Тен, И. Комова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Г. Көпеева, Ә. Қаптағаева,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 Н. Жанақова, К.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Айтбай, Ә. Қасымова, А. Ешмұқамбетов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 Р. Мырзабекова, 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 С. Нүркенова, А. Әбілғазиев, Г. Әуезова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Т. Белоусова, Н. Паимцева, 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бөлім</w:t>
            </w:r>
          </w:p>
          <w:bookmarkEnd w:id="2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Л. Верховцева, О. Костюченко, В. Прахнау, Г. Бойко, С. Матвеева, М. Мұсабаева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 Б. Әлиев, 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+СD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 СD (ұл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 Ә. Сабырова, М. Әбуғазы, Г. Ғизатова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Оқулық+ 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С. Жантасова, Т. 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 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Р. Рахметова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Н. Ильясова,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 + 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 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Д. Исабаева, В. Сербин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А. Рыскулбекова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 С. Нүркенова, Е. Шимина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Ибраимова, Ж. 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 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Т. Белоусова, 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Жанақова</w:t>
            </w:r>
          </w:p>
          <w:bookmarkEnd w:id="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 (Орта ғасырлар).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Қартабаева</w:t>
            </w:r>
          </w:p>
          <w:bookmarkEnd w:id="3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Айтбай, Ә. 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 Е. Бақаш, С. Нұркеева, Р.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арналған).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рналған нұсқа). Оқулық+CD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 Ж. Құлбекова, О. Пак, З. Хасенов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қыздарға арналған.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 С. Жолдасбекова, Ж. Құлбекова, Ф. Құрабаева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 Қ. Молдасан, А. Байшағырова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А. Омарова, Г. Закиряева, Г. Абнасырова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Ш. Ерхожина, А. Тоқбаева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 Г. Орда,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С. Тұрсынғалиева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Озекбаева Н., Даркембаева Р., 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З. Жұмағұлова,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Н. Маликова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А. Бекежанова, Ж. Базаева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 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Г. Қуанышева, Ж. Байметова, К. Джаналеева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Ш. Шүйіншина, 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 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Қ. Сақариянова, 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Ж. Калиев, А. Бейсембаева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Оқулық.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К. Мақашева, 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 Р. Ізғұттынова, Б. 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 CD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Велькер, О. Лосенко, 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 CD (ұл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Р. Яковлев, Х. Танбаев, Е. Ермилова,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 И. Гесен, Н. Айдарбаев, Н. Ахметов, Э. Ержанов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Қостілдіоқулық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 А. Байешов, Е. Дуйсеев, Н. Шокобалинов, 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 А. Сагинтаев, К. Байрам, А. Ахметова, Л. Нуралиева, А. Джилкайдарова, 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 А. Ордабаев, Н. Жұмағұлов, А. Саматов, 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К. Бертілеуова, Р. Абишева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 Ж. Мукашова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А. Рауандина, М. Дусимбаева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Майбалаева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Атембаева Г.</w:t>
            </w:r>
          </w:p>
          <w:bookmarkEnd w:id="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Р., Белякова С., Нурмухаметова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Хайрушева Е., 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Оқулық+СД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 А. Тен., Н. Голикова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Шевчук, Э. Ержанов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Г. Калымова, 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 Г. Головина, С. Козина, Е. Ахметов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 А. Егорина, А.Усикова, Г. Зәбенова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А. Саипов, Б. Балғабаева, Қ. Сапаров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 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Ш. Шүйіншина, 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 Ш. Насохова, Н. Бекбасар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К. Сақариянова, 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8-9. Оқулық. 1-бөлім. ХХ ғ. басы -1945 ж. 2-бөлім. 1945 жылдан бүгінгі күнге дейін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1-бөлім: Қ. Өскембаев, З. Сақтағанова, Л. Зуева, Ғ. Мұхтарұлы 2-бөлім: Қ. Өскембаев, З. Сақтағанова, Ғ. Мұхтарұлы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(ХХ ғасырдың басынан Екінші дүниежүзілік соғыс аяқталғанға дейін). 9(8)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М. Шәймерденова, 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 (1946 жылдан бүгінгі күнге дейін)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 Қ. Әдиет, 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8-9.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К. Мақашева, 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 Б. Әлиев, Р. Бердібаева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Оқулық +СД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Оқулық +СД (ұл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Н. Тулеуов, 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Ержанов, И. Гесен, Н. Айдарбаев, Н. Ахметов, Е. Шаниев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Ташев, Н. Шокобалинов, Е. Дуйсеев, А. Карабатыров, А. Байешов, А. Артыкбаев, К. Ауелбаева, Ш. Алтынбеков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Байкенов, Т. Хасен, Н. Жұмағұлов, Д. Калиев, О. Юсупов, А. Саматов, А. Сел, 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Қостілді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Каримова, А. Сагинтаев, Б. Эрметов, К. Байрам, А. Ахметова, Л. Нуралиева, А. Джилкайдарова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 Е. Арын, 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Г. Закиряева, 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Д. Рысқұлбек,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 қәдебиетi.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 Е. Ескендирова, Д. Ардақұлы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Ш. Шекербекова, Г. Абдулкаримова, Л. Рахымжанова, Н. Құрманғалиева, Ә.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Ж. Базаева, 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С. Әбілмәжінова, 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 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 Б. Кронгарт, У. Тоқбергенова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 С. Тимченко, 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Есетова, Г. Ищанова,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Қ. Рай,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Г. Тоқтыбаева, Н. Дүсіпова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 Оқулық+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Л. Рахымжанова, Е. Киселева, Н. Құрманғалиева, М. Әубекова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Ж. Базаева, 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С. Әбілмәжінова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 А. Аманжолов, А. Жылқайдарова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Құрманғалиева, М. Нұртаева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 Д. Қазақбаева, О. Иманбеков, Т. Қыстаубаев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 С. Тимченко, 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Есетова, Г. Ищанова,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Киынова Ж., 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 Орынханова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Жұбатова, Ж. Әкімбаева, С. Нұркеева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Оқулық. 1-бөлім. Алғашқы әскери және технологиялық дайындық. Оқулық. 2-бөлім. Далалық-оқу жиыны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 Д. Майхиев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 + СД. 1-бөлім. Алғашқы әскери және технологиялық дайындық. Оқулық. 2-бөлім. Оқу-далалық (лагерлік) жиындар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 Е. Адельбаев, Н. Асилов, А. Рихтер, А. Ерекешев, А. Усербаев, Ж. Саткулов, С. Куптилеуова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 Оқулық +СД. 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 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 Р. Қараев, Ж. Сұлтанов, Е. Қараев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 С. Щеглов, Д. Ханин, А. Фазылжанова, 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Ш. Ерхожина, М.Жолшаева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Ж.Балтабаева, Е. Арын, 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Г.Найманбаева, Б. Найманбаева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Оқулық+Үнтаспа.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1,2-бөлім</w:t>
            </w:r>
          </w:p>
          <w:bookmarkEnd w:id="3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Р. Сакенова,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 Е. Раушанов, 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 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Оқулық+CD. 10, 11-сыныптар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Г. Абдулкаримова, М. Әубекова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Л. Рсалина, 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 Р.Амдамова,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Беристемова, К.Кадыракунов</w:t>
            </w:r>
          </w:p>
          <w:bookmarkEnd w:id="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Б.Абдиманапов, С. Әбілмәжінова, 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Оқулық.1,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 А. Ибраева, 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Л. Еркинбаева, Л. Назаркулова, Г. Ищанова, А. Бекишев, Д. Турсынкулова, С. Гончаров, А. Баданова, А. Касымжанова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 Ш. Насохова, Б. Кронгарт, 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Қ.Шүнкеев, Л.Мясникова, Н. Жантурина, А. Бармина, З. Аймағанбетова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 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 Н. Асанов, А. Соловьева, Б. Ибраимова, 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Б. Тантыбаева, З. Даутова, М. Попова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М.Жолшаева, Ш. Ерхожина, Л. Ишанова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Қ. Рай, П. Юсуп, А.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 К. Бертілеуова,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Р. Сакенова,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 Е. Раушанов, 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Оқулық.1,2-бөлім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 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Жұмабаев, 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Оқулық+CD. 10, 11-сыныптар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Г. Абдулкаримова, Л. Рахимжанова, М. Әубекова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Ж. Базаева, 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Оқулық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 Р. Амдамова, Н. Беристемова, 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Б. Абдиманапов, С. Әбілмәжінова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Н.Абылайханова, А.Қалыбаева, А.Пәрімбекова, Б. Үсіпбек, 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Тұяқбаев, Ш. Насохова, Б. Кронгарт, М. Абишев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Қ. Шүнкеев, Л. Мясникова, Н. Жантурина, А. Бармина, З. Аймағанбетова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Оқулық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 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Қайырбекова, А. Ибраева, Г. Аязбаева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Л. Еркинбаева, Л. Назаркулова, Г. Ищанова, А. Бекишев, Д. Турсынкулова, С. Гончаров, А. Баданова, А. Касымжанова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 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языки литература. Учебник. 1,2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Озекбаева Н., Есетова А., 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Учебник. 1,2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 Кабдулова К., Аульбеков Б.,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А. Сандыбаева, Ф. Лебаев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 Л. Джубатова, 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 С. Щеглов, Д. Ханин, Н. Жұлдызбаев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 +СД. 1-бөлім. Жағдаяттық тапсырмаларды орындауға арналған практикум.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 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Оқулық. 11-сынып.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 В. Лим, А. Гудков, Д. Майхиев, Е. Әкімбаев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 Оқулық+СД.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 В. Кульбаева, 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Учебник. Часть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Бучина Р., Регель Н., Богатырева Е., Труханова О., Остроухова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Оқулық+CD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 Орехова Н., Лебедева Н., Уакбаева С., Мадхалыкова А., Иманбаева Н., Мукашева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 Сапаков Д., Васева И., Жамиева А., Кусаинова М., Тасбулатова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 Жакеева А., Попова Е., Саукатова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Сейтахметова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Уфимцева Л.</w:t>
            </w:r>
          </w:p>
          <w:bookmarkEnd w:id="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 Омарова Г., Сапарбаева А., Кедрук С., Клецова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И., Уразалиева М.,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Часть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 Часть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 Оқулық. 1, 2-бөлімдер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Часть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 Зворыгина В., Избасарова Р., Лауто О., Помогайко Т.,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 Омарова Г., Карабутова А., Керимбаева С., Лосева Е., Токовенко О., 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2, 3, 4 часть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 1, 2, 3, 4 часть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 Богатырева Е., Бучина Р.,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 Оқулық. 1, 2 бөлім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+СD. 1, 2, 3, 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Учебник 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Р., 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И., Ташенова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А., Белан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 Тулебиев А., Дашкевич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 Ковригина О., 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1,2,3,4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 1, 2, 3, 4 часть 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Штукина Е.</w:t>
            </w:r>
          </w:p>
          <w:bookmarkEnd w:id="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 ілі. Оқулық+ CD. Часть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Даулеткереева, Г. Мухангалиева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2, 3, 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 Копеева Г., Каптагаева А., 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Учебник. 1,2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 Ковригина О., 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 Тулебиев А., Дашкевич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Оқулық +CD.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 видеодиск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 Белозерова О., Ибраева Т., Сулейменова Г., Муханбеткалиев А., Касымова А., 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 Белозерова О., Ибраева Т., Сулейменова Г., Муханбеткалиев А., Касымова А., 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Чаплышкина Т., Свидова Н., 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 Франк А., Кравченко О., 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 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Ергали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Кадиркулов,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Нурмуханбетова</w:t>
            </w:r>
          </w:p>
          <w:bookmarkEnd w:id="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 Копеева Г., Каптагаева А., Юсупова А.,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 Костюченко О., Ушакова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 Ибраева О., Карсултанова А., Ключанцева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 Абулгазиев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 Жумаганбетов Т., 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 Ибраева А., Кулымбетова А., Магзумова А., Маркабаева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 Зикирина Г., Макашева Ж., Мукатаева Д., Тен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Тулебаев Т., Момынтаева Л., Толбаева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 Карабутова А., Лосева Е., Рудькова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Б., Токжанов Т., Сивакова И.</w:t>
            </w:r>
          </w:p>
          <w:bookmarkEnd w:id="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 Учебник+CD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 А. Сатбекова, К. Берденова, 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 Оқулық. 1, 2-бөлім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 часть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 Валова М., 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 Берденова Д., Еримбетова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 Франк А., Кравченко О., Винникова Л., Кусаинова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 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Комова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Копеева Г., Каптагаева А., Юсупова А.,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Жанакова Н., Сулейменова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 Хабижанова Г., Картаева Т., Ногайбаева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 Касымова А., 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 Мырзабекова Р., Картабаева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 Нуркенова С., Абулгазиев А., Ауезова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 Белоусова Т., Паимцева Н., Ударцева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 Костюченко О., Прахнау В., Бойко Г., Матвеева С., Мусабаева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Керимбаева С., 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 СD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 CD (вариант 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Велькер Е., 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 А., Сабырова А., Абугазы М., Гизатова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Оқулық + CD.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Учебник+ видеодиск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Т., Ярмухамедова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Исабаева Д., Сербин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Кадырқулов Р., 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Егорина А., Нуркенова С., Шимина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 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 Часть 1, Часть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</w:t>
            </w:r>
          </w:p>
          <w:bookmarkEnd w:id="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Ибраимова Б., Алина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 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 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Белоусова Т.,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Жанакова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Электронный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Р., Касымова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Керимбаева С., Сакенова Е., Юраш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девочек). Учебник+CD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 Кульбекова Ж., Пак О., Хасенов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 Жолдасбекова С., Кульбекова Ж., Курабаева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 А. Сатбекова, Е. Арын, 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Оқулық. 1, 2 бөлім+СD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 CD.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 Валова М., 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 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 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Маликова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 Базаева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 Каймулдинова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 Куанышева Г., Байметова Ж., Джаналеева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 Насохова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 Сакарьянова К., Сахариева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 Калиев Ж., Бейсембаева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 Т., Хабижанова Г., Картаева Т., Ногайбаева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 Макашева К., Байзакова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Сакенова Е., Рысбаева А., Лосева Е., Песина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Учебник + СD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Велькер Е., Лосенко О., Развенкова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Учебник + СD (вариант 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Яковлев Р., Танбаев Х., Ермилова Е., Велькер Е., 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  И. Гесен,  Н. Айдарбаев,  Н. Ахметов,  Э. Ержанов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  А. Байешов,  Е. Дуйсеев,  Н. Шокобалинов,  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  А. Сагинтаев,  К. Байрам,  А. Ахметова,  Л. Нуралиева,  А. Джилкайдарова,  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  А. Ордабаев,  Н. Жұмағұлов,  А. Саматов,  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 Шмельцер В., Полуянова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Свидова И., Белоус Е., Джундубаева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Кульгильдинова Т., Кажигалиева Г., Багдашкина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Г., Мучник Г., 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әдебиеті. Оқулық +CD</w:t>
            </w:r>
          </w:p>
          <w:bookmarkEnd w:id="4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М. Бисенбаева, Г. Каримова, Н. Каратаев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 нәдебиеті. Оқулық +Үнтаспа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Курманалиева, Ж. Искакова, А.Аманбаева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Оқулық. 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Голикова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 Шевчук Е., Ержанов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Калымова Г., Орынтаева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 Саипов А., Балгабаева Б. Сапаров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 Козина С., Ахметов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Учебник. 1, 2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 Егорина А., Усикова А., Забенова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 Соловьева А., 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 Сакарьянова К., Сахариева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 8-9. 1часть (с начала ХХ в. до 1945г.).2 часть (с 1945 года до наших дней)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 Сактаганова З., Зуева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 (начало ХХ века - 1945г.) 9(8)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 Шаймерденова М., Куркеев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 (с 1946 года по настоящее время)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 Адиет К., 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 Макашева К., Байзакова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Калиева Г., Леканова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+СД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Учебник +СД. (вариант 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Тулеуов Н., 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Э., Гесен И., Айдарбаев Н., Ахметов Н., Шаниев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Ташев Н., Шокобалинов Н., Дуйсеев Е., Карабатыров А., Байешов А., Артыкбаев А., Ауелбаева К., Алтынбеков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Каримова Н., Сагинтаев А., Эрметов Б., Байрам К., Ахметова А., Нуралиева Л., Джилкайдарова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Билингвальный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Байкенов К., Хасен Т., Жұмағұлов Н., Калиев Д., Юсупов О., Саматов А., Сел А., Тор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Алтынбекова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 Савельева В., Кутукова Е., 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 Ардакулы Д., Ескендирова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 Шевчук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Абдулкаримова Г., Шекербекова Ш., Рахимжанова Л., Курмангалиева Н., 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Базаева Ж.,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Абилмажинова С., Саипов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Н., Соловьева А., 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Казахбаева Д., Кронгарт Б., Токбергенова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 Тимченко С., 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Есетова С., Ищанова Г., 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 Бондаренко М., Сарсенбекова А., Утегенова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Алтынбекова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 , Лукпанова Г., 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Рахимжанова Л., Киселева Е., Курмангалиева Н., 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 Шевчук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Базаева Ж.,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 Жапанова Г., Былинская С., 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Абилмажинова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 Курмангалиева Ж., Нуртаева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 Казахбаева Д., Иманбеков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Кыстаубаев Т.</w:t>
            </w:r>
          </w:p>
          <w:bookmarkEnd w:id="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 Тимченко С., 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Есетова С., Ищанова Г., Гончаров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Ш. Ергожина, Г.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 Леканова Т., Маркус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Учебник. Часть 1. Начальная военная и технологическая подготовка. Учебник. Часть 2. Учебно-полевые сборы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Майхиев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+СД. Часть 1 Начальная военная и технологическая подготовка. Учебник. Часть 2. Учебно-полевые (лагерные) сборы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 Адельбаев Е., Асилов Н., Рихтер А., Ерекешев А., Усербаев А., Саткулов Ж., Куптилеуова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 Учебник+СД.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 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 Караев Р., Султанов Ж., Караев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 Щеглов С., Ханин Д., Сейтенова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 +Аудиодиск.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Часть 1, 2.</w:t>
            </w:r>
          </w:p>
          <w:bookmarkEnd w:id="4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 Валова М. Мирошникова Н., 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 Мантаева Р., Сагимбаева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Забинякова Г.</w:t>
            </w:r>
          </w:p>
          <w:bookmarkEnd w:id="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ОГН Учебник. 11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 Учебник. 11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 Учебник+CD. 10,11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Абдулкаримова Г., 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Рсалина Л., Есенкул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 Амдамова Р., 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Абдиманапов Б., Абилмажинова С., Саипов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Ковшарь А., Асанов Н., Соловьева А., Ибраимова Б., Куприй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ОГН Учебник. 11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 Кронгарт Б., Насохова Ш., Абишев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Шункеев К., Мясникова Л., Жантурина Н., Бармина А., Аймаганбетова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11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ОГН Учебник. 1,2 часть. 11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Қаирбекова Р., Ибраева А., Аязбаева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Еркинбаева Л., Назаркулова Л., Ищанова Г., Бекишев А., Турсынкулова Д., Гончаров С., Баданова А., Касымжанова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Султанова А., Бондаренко М., Михайленко В., Сарсенбекова А., Берденова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 Валова М., 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 1,2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Асылбекова,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Поляк,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Сабирова</w:t>
            </w:r>
          </w:p>
          <w:bookmarkEnd w:id="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Учебник. 1, 2 част.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Р., 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Учебник+CD. 10,11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Абдулкаримова Г., Рахимжанова Л., Аубекова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 Амдамова Р., 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Учебник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Базаева Ж.,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Каймулдинова К., Абдиманапов Б., Абилмажинова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Аблайханова Н., Калыбаева А., Паримбекова А., Усипбек Б., Швецова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Туякбаев С., Кронгарт Б., Насохова Ш., Абишев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Учебник. 1,2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Башарулы Р., Шункеев К., Мясникова Л., Жантурина Н., Бармина А., Аймаганбетова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Учебник+СD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Каирбекова Р., Ибраева А., Аязбаева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Еркинбаева Л., Назаркулова Л., Ищанова Г., Бекишев А., Турсынкулова Д., Гончаров С., Баданова А., Касымжанова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Оқулық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М. Бисенбаева, 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Оқулық +Үнтаспа. 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 А.Бекетова, С.Кужакова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Учебник.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 Сандыбаева А., Лебаев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 Рыспаева А., Лосева Е., 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Учебник. 11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Лим В., Гудков А, Майхиев Д., Акимбаев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Учебник +СД. Часть 1. Практикум по решению ситуационных задач. Часть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 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 Учебник 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 Кульбаева В., 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Щеглов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Ханин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Гуляева А.</w:t>
            </w:r>
          </w:p>
          <w:bookmarkEnd w:id="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Абайтану.Өлкетану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Таңдау курсына арналған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 сынып</w:t>
            </w:r>
          </w:p>
          <w:bookmarkEnd w:id="4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 9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Жалпы білім беретін мектептің 9-сыныбына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 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 5-7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 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Таңдау курсына арналған оқулық. 10-11сынып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Оқулық. 10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Алматы қаласы.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 К. Қамысбаева, Г. Рыскелдиева,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Темірбаева, С. Семжанова, А. Мақышева, Ж. Маханбетова, Н. Мұханбеталиева</w:t>
            </w:r>
          </w:p>
          <w:bookmarkEnd w:id="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Қызылорда облысы.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Сайлыбаев, С. Асқаров жалпы редакциясын басқарғандар. Авторлартобы: Т. Сәтбай, А. Оразбақов, С. Тайман, Т. Жұмағұлова, А. Смағұл, Ғ. Тұяқбаев, Г. Кенжалиева, С. Қарапаев, Р. Құрманбаев, О. Айдаров, К. Аплатинова, Г. Өтегенова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Павлодар 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Нухұлы, М. Алинова, З. Сабданбекова, А. Сыздықова, Б. Аушахманова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Батыс Қазақстан 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Жақсығалиев, Д. Шакаева, Ж. Хамзин, А. Заиров, Г. Утепова, Л. Литовкина, А.Магзумова, Р. Жумагазиева, Г. Таскарина, Г. Ташаева, Н. Ахатова, Ж. Куспанова, Т. Терещенко, А. Тургумбаев, А. Сидарова, Г. Каирлиева, О. Галкина, Е. Нұрымбетов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Ақмола облысы. І бөлім 5-сынып, ІІ бөлім 6-сынып, ІІІ бөлім 7-сынып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Кунанбаева, Ш. Бектасов, И. Плачинта, А. Ахетова, Н. Ахат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Қостанайоблысы.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Мұқашева, А. Қиныбаева, Ж. Ташетованыңжалпыредакциясымен. Құрастырғандар: И. Михалькова, И. Кривоносова, М. Испамбетов, Е. Купеев, М. Нюнюкова, К. Искиндирова, Г. Касымова, Г. Байкенова, А. Суебаева, Т. Титова, Н. Дегтярева, Г. Туякбаева, 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Маңғыстау 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Озғанбаев, Т. Жұмалиева, М. Қосымбай, Б. Айманов, Р. Атақаева, Д. Бегейбай, А. Еділхан, А. Жаңбыршы, Ж. Жеткізген, О. Көшбайұлы, Ж. Нұрмаханова, О. Табылдиева, А. Тулегалиев, К. Ыбырайұлы, Ы. Имамбаева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Атырау 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Кабекенов, О. Биманова, С. Кузбулова, Б. Кыдырова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Алматы облысы.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Кабдұлова, Э. Досаева, Ә. Әуезова, Ж. Дихамбаева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Қарағанды облысы.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Бейсенбекова, Л. Шотбакова, Г. Смагулова, Б. Абдикерова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Ақтөбе облысы.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Бекназаров, А. Аман, О. Идирисова, Ж. Танымкулова, Ж. Мектепова, К. Смадияр, А. Кайбалдина, М. Нурбаева, Л. Уразбаева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Шығыс Қазақстан 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Әубәкірова, А. Жанбосынова, Э. Столярова, Е. Савчук, Қ. Жириндинова, Ә. Әубәкірова, А. Цыганов, Е. Зинченко, Қ. Құнафина, З. Есембаева, А. Жүндібаева, Б. Мұқанов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Жамбыл облысы.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Тажибаев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Солтүстік Қазақстан облысы. 5 –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Мәлікова, З. Тайшыбай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Астана қаласы.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Жақыпов, Ж. Нұрмұхаметова, Ж. Қалмырзаева, Н. Әлқожаева, А. Жаңатуғанова, Л. Шоразова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Оңтүстік Қазақстан өңірі (Түркістан облысы мен Шымкент қаласы) 5, 6, 7-сыныптар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Ө. Шыныбекұлы, Б. Бейсетаева, К. Сейлбекова, Ж. Ширманова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город Алматы. 5, 6,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 Дикань М., Темурбаева С., Рыскелдиева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Павлодарская область. 5 –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Нухулы А., Алинова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Сабданбекова З., Сыздыкова А., Аушахманова Б.</w:t>
            </w:r>
          </w:p>
          <w:bookmarkEnd w:id="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Западно-Казахстанская область. 5 –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Шакаева Д., Хамзин Ж., Заиров А., Утепова Г., Литовкина Л., Магзумова А., Жумагазиева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Таскарина Г., Ташаева Г., Ахатова Н., Куспанова Ж., Терещенко Т., Тургумбаев А., Сидарова А., Каирлиева Г., Галкина О., Нурымбетов Е.</w:t>
            </w:r>
          </w:p>
          <w:bookmarkEnd w:id="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Акмолинская область. Часть І. 5-класс, Часть ІІ. 6-класс, Часть ІІІ. 7-класс.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Кунанбаева А., Бектасов Ш., Плачинта И., Ахетова А., Ахат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Костанайская область. 5 –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редакция: Мукашева С., Киныбаева А., Ташетова Ж. Составители: Михалькова И., Кривоносова И., Испамбетов М., Купеев Е., Нюнюкова М., Искиндирова 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Г., Байкенова Г., Суебаева А., Титова Т., Дегтярева Н., Туякбаева Г., Рахимова Г.</w:t>
            </w:r>
          </w:p>
          <w:bookmarkEnd w:id="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Алматинская область. 5, 6,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А., Досаева Э., Ауэзова А., Дихамбаева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Карагандинская область. 5, 6,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Бейсенбекова Н., Шотбакова Л., Тулеуова Б., Кожахметова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Актюбинская область. 5, 6,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Турдалина Ж., Идрешева Г., Власенко В., Буденко Т., Далишова К., Мухина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Восточно-Казахстанская область. 5 –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Ж., Жанбосинова А., Столярова Э., Савчук Е., Жириндинова К., Аубакирова А., Цыганов А., Зинченко Е., Кунафина К., Есембаева З., Жундибаева А., Муканов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Атамура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Жамбылская область. 5, 6,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 Дикань М., Тажибаев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Северо-Казахстанская область. 5 –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Маликова С., Тайшыбай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город Астана. 5, 6, 7-классы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 Дикань М., Халмурзаева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Южно-Казахстанский регион (Туркестанская область и город Шымкент) 5,6,7 классы</w:t>
            </w:r>
          </w:p>
          <w:bookmarkEnd w:id="5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Шыныбекулы О., Бейсетаева Б., Сейлбекова К., Ширманова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Schulerbuch №1, №2</w:t>
            </w:r>
          </w:p>
          <w:bookmarkEnd w:id="5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Smiles 1 for Kazakhstan Pupil’s Book,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  <w:bookmarkEnd w:id="54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Pupil's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Pupil's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Series Consultant: Bob Obee. Translationsby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Pupil's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David McKeegan, 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 кітабы</w:t>
            </w:r>
          </w:p>
          <w:bookmarkEnd w:id="5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 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 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 (Grade 6)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Emma Heyderman, 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UniversityPress</w:t>
            </w:r>
          </w:p>
          <w:bookmarkEnd w:id="56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Translationsby: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Natalya Mukhamedjanova</w:t>
            </w:r>
          </w:p>
          <w:bookmarkEnd w:id="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  <w:bookmarkEnd w:id="58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6)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 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  <w:bookmarkEnd w:id="5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 (Grade 6)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  <w:bookmarkEnd w:id="60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Student’s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David McKeegan, 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  <w:bookmarkEnd w:id="6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  <w:bookmarkEnd w:id="62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Оқушы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 James Styring, Nicholas Tims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University Press</w:t>
            </w:r>
          </w:p>
          <w:bookmarkEnd w:id="63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Publishers</w:t>
            </w:r>
          </w:p>
          <w:bookmarkEnd w:id="64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Mathematics Grade 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Kozhakhmetov, B. Kulmagambetov, Y. Bazarov, Y. Palzhanov, A. Mirzakhmedov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Student's Book Kazakhstan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Students’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JayneWildman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PearsonEducationlimited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Vicki Anderson, Laura McKenzie,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BenWetz, 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Student’s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 Student’sBook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Pat Doyle, Orla Molamphy, Ger Reilly, Zakhidam Dzhulai, Aizat Aimakhanova)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 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 Pat Doyle, Orla Molamphy, Ger Reily, Olga Poluyeva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  Pat Doyle, Orla Molamphy, Ger Reilly,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Шаниев, И. Гесен, Н. Айдарбаев, Н. Ахметов, Э. Ержанов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Карабатыров, А. Байешов, Е. Дуйсеев, Н. Шокобалинов, Н. Ташев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Эрметов, А. Сагинтаев, К. Байрам, А. Ахметова, Л. Нуралиева, А. Джилкайдарова, Н.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Калиев, А. Ордабаев, Н. Жұмағұлов, А. Саматов, А. Тор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Jeff Stranks, 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Student`s book (Kazakhstan Edition)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BenWetz , DianaPye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 Grade 9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IT. Grade 9.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P.M. Heathcote, Burumkulova Gaukhar, Aktayev Askar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9.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Pat Doyle, Orla Molamphy, Ger Reilly,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Pat Doyle, Zakhidam Julay,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 Terence White, Olga Poluyeva, Galymzhan 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Yerzhanov, I. Gesen, N. Aidarbayev, N. Akhmetov, Y. Shaniyev)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Tashev, N.​Sho​koba​lino​v, Y. Duiseyev, A. Karabatyrov, A. Baieshov, A. Artykbayev, K. Auyelbayeva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 Baikenov, T. Khassen, N. Zhumagulov, D. Kaliyev, O. Yussupov, A. Samatov, A. Sel, A. Tor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Karimova, A. Sagintayev, B. Ermetov, B. Kenci, A. Akhmetova, L. Nuraliyeva, A. Jilkaidarova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 Grade 10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Yesbol Duiseyev, Nurlybek Tashev, Altynbek Karabatyrov, Aibek Baieshov, Askhad Artykbayev, Kamila Auyelbayeva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10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 Zhigibay, Adlet Sagintayev, Nazerke Karimova, Zhasulan Almaganbetov, Kuralay Zhanassova, Ilyas Sakimov, Nurkhan Yerekeshov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 Grade 10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Kanat Baikenov, Olzhas Yussupov, Nurbolat Zhumagulov, Temirlan Khassen, Abylay Samatov, Dauren Kaliyev, AliTor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Informatics.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A. Zhunusov, E. Yerzhanov, G. Alibekova, I. Gesen, N. Aidarbayev, Y. Shaniyev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Digital Student`s Book Premium Pack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Student`s book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Special advisor: Andela Bury,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book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Special advisor: Pat Doyle, Zakhidam Dzhulai,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book (Grammar School)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 Terence White, 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 Chris Sowton, Lewis Lansford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Digital Student`s Book Premium Pack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David Spencer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Student`s book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Special advisor: Andela Bury,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book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Special advisor: Pat Doyle, ZakhidamJ ulay,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book (Science School)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 Terence White, 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 Student`s Book with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 Destinations for Kazakhstan Grade 11 (Humanities) Student`s book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11 (Humanities)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G.​Bek​zhan​ova, J.​Sma​gulo​va, Zh.​Tut​baye​va, N.​Tut​baye​va, R.​Akysheva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Student`s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Jenny Dooley,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Bob Obee, N.​Muk​hame​djan​ova</w:t>
            </w:r>
          </w:p>
          <w:bookmarkEnd w:id="6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 ublishing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Solutions Kazakhstan Edition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Grade 11 (Science Schools)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Student`s Book </w:t>
            </w:r>
          </w:p>
          <w:bookmarkEnd w:id="6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TimFalla,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Paul A Davies,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Paul Kelly,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Helen Wendholt,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Sylvia Wheeldon</w:t>
            </w:r>
          </w:p>
          <w:bookmarkEnd w:id="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  <w:bookmarkEnd w:id="6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Shyngys Altynbekov,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Askhad Artykbayev,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Kamila Auyelbayeva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Yesbol Duiseyev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Bakbergen Mambetov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Nurlybek Tashev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Nursultan Shokobalinov</w:t>
            </w:r>
          </w:p>
          <w:bookmarkEnd w:id="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  <w:bookmarkEnd w:id="7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Nurbolat Zhumagulov,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Kanat Baikenov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Olzhas Yussupov,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Temirlan Khassen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Daulet Toleuzhanov,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Abylay Samatov</w:t>
            </w:r>
          </w:p>
          <w:bookmarkEnd w:id="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Grade 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Textbook</w:t>
            </w:r>
          </w:p>
          <w:bookmarkEnd w:id="7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Adlet Sagintayev,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Timur Zhigitbayev,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Zhassulan Almaganbetov,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Batyrlan Ayash,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Nurkhan Yerekeshov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Baurzhan Akimbayev</w:t>
            </w:r>
          </w:p>
          <w:bookmarkEnd w:id="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Informatics Grade 11 Textbook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Altynbek Zhunussov,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Tulegen Akhmetov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Murat Myrzatov,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Yerzhan Shaniyev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Altynbek Karabatyrov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Darkhan Alimzhanov</w:t>
            </w:r>
          </w:p>
          <w:bookmarkEnd w:id="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Астана-кітап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ечиш. Дәрислик. 1-қисим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Азнибақиева,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ечиш. Дәрислик. 2-қисим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Баратов, А. Арзиева, С. Һошурова, М. 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Дәрислик. 1-бөлүм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Уакбаева, А. Мадхалыкова,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Дәрислик. 2-бөлүм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Муқашева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7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Сапақов, И. Васева, Ә. Жамиева, М. Қусаинова, М.Тасболатова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7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 А. Жакеева, Е. Попова, Ш. Сауқатова, Ж. Сейтахметова,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7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Р. Изғуттынова, Ж. Әкимбаева, 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7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 С. Омарова, Н. Рембакиева, С. Ушурова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7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Дәрислик. 1, 2 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С. Қурбанова, 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 Г. Головина, М. Дюжикова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+ СD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  <w:bookmarkEnd w:id="8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 Л. Лебедева, 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 Г. Омарова, Ж. Әкимбаева, Р. Изғуттынова, Г. Кошкеева, Н. Оналбаева, 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8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Сүлейменова, Т. Тоғжанов, Н. Рембақиева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8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Р. Илиева, Г. Азнибақиева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8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А. Төлебиев, 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Дәрислик + СD. 1, 2, 3, 4 бөлүм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Мынжасарова,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8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 И. Темникова, Г. 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Сулейменова, Т. Тоқжанов, Ж. Махамбетова, Д. Шарипов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 – коммуникацияликтехнологияләр.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8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 Ү.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8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Р. Мұратханова, А.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 қисим</w:t>
            </w:r>
          </w:p>
          <w:bookmarkEnd w:id="8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Г. Тохтахунова, 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қисим</w:t>
            </w:r>
          </w:p>
          <w:bookmarkEnd w:id="8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2, 3, 4-қисим</w:t>
            </w:r>
          </w:p>
          <w:bookmarkEnd w:id="8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Әхбаратлиқ-коммуникацияликтехнологияләр.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 Г. Копеева, А. Каптагаева,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Дәрислик. 1, 2 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Әқлиймәктәплири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Сүлейменова, Т. Тоқжанов, Д.Шарипов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Ә. Төлебиев, 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 Ә. Оралбекова, 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Һивуллаева, Ж. Сабитова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Ш. Баратова, Р. Муһәммәтова, 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 Т. Кучер,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 А. Әбилғазиев,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Дүнияйүзи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Төлебаев, Л. Момынтаева, Л. Төлбаева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 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 Ә. Оралбекова, Б. Алиев, Г. Кошкеева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Сүлейменова, Т. Тоқжанов, Д. Шәрипов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Қизлар үчүн нусха.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Оғуллар үчүн нусха.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Һевуллаева, М. Мәһәмдинов, Х. Ниязова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Йүсүпов, Р. Идилова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Әбдиманапов, С. Нуркенова, А. Әбилғазиев, Г. Ауезова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Ө. Қыдырбек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 (қизлар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 (оғуллар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 бөлүм.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 Т. Кучер,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9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0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 Р. Мырзабекова, 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0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 Б. Әлиев, 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 Г.Садирова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 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Т. Белоусова, 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Қурманғалиева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 Г. Головина, 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 Р. Мырзабекова, 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Қизлар үчүн нусха.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Оғуллар үчүн нусха.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0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 Е. Бақаш, С. Нуркеева, 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8(7)</w:t>
            </w:r>
          </w:p>
          <w:bookmarkEnd w:id="10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Бейсембаева</w:t>
            </w:r>
          </w:p>
          <w:bookmarkEnd w:id="1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Д. Исабаева, В. Сербин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Абилкасымова, Т. Кучер, В. Корчевский, 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 (ХХ ғасырдың басынан Екінші дүниежүзілік соғыс аяқталғанға дейін) Дәрислик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9(8)</w:t>
            </w:r>
          </w:p>
          <w:bookmarkEnd w:id="10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Шәймерденова,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Куркеев</w:t>
            </w:r>
          </w:p>
          <w:bookmarkEnd w:id="1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 (қизлар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Велькер, О. Лосенко, 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Дәрислик (оғуллар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Р. Яковлев, Х. Танбаев, Е. Ермилова,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И.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0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Р. Муһәммәтова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З. Жумағулова,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 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К.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 К. Каймулдинова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0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0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К. Мақашева, К.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 Р. Ізғұттынова Б. Әлиев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Тен, Н. Маликова</w:t>
            </w:r>
          </w:p>
          <w:bookmarkEnd w:id="1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 Д.Рәйһанов, Р. Исрайилова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Майбалаева А., 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К. Калымова, 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1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 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2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Қ. Сақариянова, 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2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 А. Егорина, А. Усикова, Г. Зәбенова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2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2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Ускембаев, З. Сактаганова, Л. Зуева, Г. Мухтарулы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8-9.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2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К. Моқашева, 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 Б. Алиев, Р. Бердибаева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Умумий билим беридиған мәктәпниң 9-синип оқуғучилириға беғишланған дәрислик (қизлар үчүн нусха). Дәрислик</w:t>
            </w:r>
          </w:p>
          <w:bookmarkEnd w:id="12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Умумий билим беридиған мәктәпниң 9-синип оқуғучилириға беғишланған дәрислик (оғуллар үчүн нусха).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2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Н. Тулеуов, 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2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Р. Илиева, Д. Ивизова, Б. Розиев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2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Р. Муһәммәтова, 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– қисим</w:t>
            </w:r>
          </w:p>
          <w:bookmarkEnd w:id="12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 С. Тимченко, 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Дәрислик. 1, 2-қисим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Есетова, Г. Ищанова,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А.Әбилқасимова,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 А. Соловьева, Б.Ибраимова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  <w:bookmarkEnd w:id="13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С. Абилмажинова, А. 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Х. Ниязова, Б. Ғожамбәрдиева, Н. Исмайилжанова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А.Һәмраев, Ш. Аюпов, Т. Нурахунов, Х. Имирова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  <w:bookmarkEnd w:id="13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Әбилқасымова, Т. Кучер, В. Корчевский,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3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4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4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Н.Кольева, Е.Шевчук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  <w:bookmarkEnd w:id="14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Қурманғалиева, М. Нуртаева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  <w:bookmarkEnd w:id="14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Дәрислик. 1, 2-қисим</w:t>
            </w:r>
          </w:p>
          <w:bookmarkEnd w:id="14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 С. Тимченко, 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4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Есетова, Г. Ищанова,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 и 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Жубатова, Ж. Акимбаева, С. Нуркеева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Дәрислик. 1, 2- 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 С. Щеглов, Д. Ханин, 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4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  <w:bookmarkEnd w:id="1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  <w:bookmarkEnd w:id="14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Һәмраева</w:t>
            </w:r>
          </w:p>
          <w:bookmarkEnd w:id="1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5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  <w:bookmarkEnd w:id="1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5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  <w:bookmarkEnd w:id="1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Есенкүл</w:t>
            </w:r>
          </w:p>
          <w:bookmarkEnd w:id="1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5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Әбилмәжинова,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Саипов</w:t>
            </w:r>
          </w:p>
          <w:bookmarkEnd w:id="1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5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  <w:bookmarkEnd w:id="1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5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bookmarkEnd w:id="1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6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  <w:bookmarkEnd w:id="1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қисим</w:t>
            </w:r>
          </w:p>
          <w:bookmarkEnd w:id="16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  <w:bookmarkEnd w:id="1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6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Турсынқулова,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А.Қасымжанова</w:t>
            </w:r>
          </w:p>
          <w:bookmarkEnd w:id="1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6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Мәхпиров,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Юнусова,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Илиева</w:t>
            </w:r>
          </w:p>
          <w:bookmarkEnd w:id="1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Дуганова,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Һ. Һәмраев</w:t>
            </w:r>
          </w:p>
          <w:bookmarkEnd w:id="1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вә анализ башланмилири.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7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Жумагулова</w:t>
            </w:r>
          </w:p>
          <w:bookmarkEnd w:id="1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7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Туяқов</w:t>
            </w:r>
          </w:p>
          <w:bookmarkEnd w:id="1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7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Қаймулдинова,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Әбдиманапов,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Әбилмәжинова</w:t>
            </w:r>
          </w:p>
          <w:bookmarkEnd w:id="1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7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Қалыбаева,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Паримбекова,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Үсипбек,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  <w:bookmarkEnd w:id="17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7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Аширов</w:t>
            </w:r>
          </w:p>
          <w:bookmarkEnd w:id="17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Маханова</w:t>
            </w:r>
          </w:p>
          <w:bookmarkEnd w:id="1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8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  <w:bookmarkEnd w:id="18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 тарихи.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  <w:bookmarkEnd w:id="1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Һоқуқ асаслири.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Турсынқулова,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Қасымжанова.</w:t>
            </w:r>
          </w:p>
          <w:bookmarkEnd w:id="1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Дәрислик</w:t>
            </w:r>
          </w:p>
          <w:bookmarkEnd w:id="18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Джубатова,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Мыркасымова.</w:t>
            </w:r>
          </w:p>
          <w:bookmarkEnd w:id="1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Дәрислик.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2-қисим</w:t>
            </w:r>
          </w:p>
          <w:bookmarkEnd w:id="18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Сандыбаева,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  <w:bookmarkEnd w:id="1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издания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 (ы)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Издательство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 таълими. Дарслик. 1, 2, 3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Дарслик. №1 булим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Мадхалыкова,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Дарслик. № 2 булим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Мұқашева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Сапақов, И. Васева, А. Жамиева, М. Құсайынова, М. 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Дунëтаниш.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 А. Жакеева, Е. Попова, Ш. Саукатова, Ж. Сейтахметова,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А. Сапарбаева, С. Кедрук, 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Омарова</w:t>
            </w:r>
          </w:p>
          <w:bookmarkEnd w:id="1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1-бөлім, 2-бөлім</w:t>
            </w:r>
          </w:p>
          <w:bookmarkEnd w:id="19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 З. Аташикова,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Дарслик. № 1, 2, 3, 4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19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 В. Зворыгина, Р. Избасарова, О. Лауто, Т. Помогайко,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19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 С. Салиш, 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19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 Г. Омарова, Ж. Акимбаева, Р. Изғуттинова, Г. Кошкеева, Н. Оналбаева, Б. Ахатова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19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Сулейменова, 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19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қисм: Н. Шамадиева, З. Аташикова, М. Мусаева 2 қисм: З. Аташикова, Н. Шамадиева,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Адабийуқиш.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Дарслик. 1, 2, 3, 4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Мынжасарова,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 коммуникацион технологиялари.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Кадыркулов, А. Рыскулбекова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Кучербаева, И. Темникова, Г. Ташенова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Бадий мехнат.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А. Тулебиев, Н.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19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Т. Тоқжанов, Ж. Махамбетова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Дарслик. 1, 2 қисм</w:t>
            </w:r>
          </w:p>
          <w:bookmarkEnd w:id="19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 З. Аташикова,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Дарслик. 1, 2, 3, 4 қисмлар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 Л. Лебедева, М. Минжасарова,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Ахборот-коммуникацион технологиялари.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Кобдикова, Г. Купеева, А. Қаптағаева,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зияткерлікмектептері-Жазушы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Дунетаниш.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Турмашева, С. Салиш, В.Пугач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Сулейменова, 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А. Тулебиев, Е. Дашкевич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 О. Ковригина, О.Т 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Досметова, Ш. Наралиева, М. Абдураупова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Турдикулов, Ш. Наралиева, Н. Корганбаева, 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Абилқосимова, Т. Кучер,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 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Дарслик,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 О. Костюченко, 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Умарбеков, Г. Хабижонова, Т. Қартаева, М. Нуғойбоева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Тулебаев, Л. Момынтаева, Л.Толбаева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Изғуттинова, А. Оралбекова, Б. Алиев, Г. Кошкеева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Қулманова, Б. Сулейменова, Т. Тоғжанов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Н. Досметова, 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 Н. Корганбаева, 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Дарслик.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 О. Костюченко, В. Прахнау, Г. Бойко, С. Матвеева, М. Мұсабаева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О. Кыдырбек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1, 2 қисм.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Картаева, М. Ногайбаева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 Р. Мирзабекова, Е. Қартабоева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Дәрислик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 С. Керимбаева, Г.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Н. Досметова, М. Абдураупова, Н. Абдалиев, М. Абдураупова, 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Б. Турдикулов, Н. Корганбаева, 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Қадирқулов, А. Рисқулбекова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Туқбергенова, Б. Кронгарт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Т. Белоусова, 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Қурманғалиева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 Г. Головина, 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 Н. Жанакова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Кукебоева, Р. Мирзабекова, Е. Қартабоева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 Е. Бақаш, С. Нуркеева, 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Абилкасимова, Т. Кучер, В. Корчевский, З. Жумагулова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Н. Досметова, 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Ш.Наралиева, Н. Корганбаева, Ш.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Р. Яковлев, Х. Танбаев, Е. Ермилова,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Велькер, О. Лосенко, 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Каратабанов, Г. Куанышева, Ж. Байметова, К. Джаналеева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З. Жумагулова,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 Ш. Насохова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К.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Картаева, М Ногайбаева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К. Макашева, К. Байзакова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Н. Досметова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 Д. Шинибеков, 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Шинибеков, Д. Шинибеков, Р. Жумабаев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К. Калымова, 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географияси. Дарслик.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 А. Егорина, А.Усикова, Г. Забенова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Қ. Сақариянова, Б. Сахариева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Дарслик. 1, 2 қисм, 8-9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Ускембаев, З. Сактаганова, Л. Зуева, Ғ.Мухтарули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Дарслик. 1, 2 қисм, 8-9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К. Моқашева, Қ. Байзақова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Калачева, Г. Калиева, Т. Леканова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 синф Уқувчилари учун дарслик (қизлар учун нусха). Дарслик</w:t>
            </w:r>
          </w:p>
          <w:bookmarkEnd w:id="19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мехнат: умум таълим мактабларининг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9-синф Уқувчилари учун дарслик (уғил болалар учун нусха). Дарслик</w:t>
            </w:r>
          </w:p>
          <w:bookmarkEnd w:id="19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Н. Тулеуов, 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Keleshek - 2030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Ф.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З. Ташева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Дарслик. 1, 2 –қисм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Асанов, 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 С. Абилмажинова, А.Саипов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Дарслик. 1, 2 –қисм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 С. Тимченко, 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 1, 2-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Есетова, Г. Ищанова,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 Н. Корганбаева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Дарслик. 1, 2 –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 Т. Кучер, В. Корчевский, З. Жумағулова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Дарслик. 1, 2 –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Успанова, 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Дарслик. 1, 2 –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Қурманғалиева, М. Нуртаева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Жахон тарихи. Дарслик. 1, 2 –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 С. Тимченко, 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Есетова, Г. Ищанова, С. Гончаров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Дарслик. 1, 2- қисмлар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 С. Шчеглов, Д. Ханин, 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0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  <w:bookmarkEnd w:id="2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  <w:bookmarkEnd w:id="20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0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bookmarkEnd w:id="2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0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Ковшарь,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Асанов,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Соловьева,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Ибраимова,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Куприй</w:t>
            </w:r>
          </w:p>
          <w:bookmarkEnd w:id="2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0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  <w:bookmarkEnd w:id="2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0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Рсалина,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А.Есенкул</w:t>
            </w:r>
          </w:p>
          <w:bookmarkEnd w:id="2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1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  <w:bookmarkEnd w:id="2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  <w:bookmarkEnd w:id="21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  <w:bookmarkEnd w:id="2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  <w:bookmarkEnd w:id="21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Турсинқулова,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Баданова,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Қасимжанова</w:t>
            </w:r>
          </w:p>
          <w:bookmarkEnd w:id="2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1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Наралиева,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Корганбаева</w:t>
            </w:r>
          </w:p>
          <w:bookmarkEnd w:id="2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ва анализ асослари.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1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Абилқасимова,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Корчевский,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Жумағулова</w:t>
            </w:r>
          </w:p>
          <w:bookmarkEnd w:id="2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2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Тұяқов</w:t>
            </w:r>
          </w:p>
          <w:bookmarkEnd w:id="2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2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Каймулдинова,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Абдиманапов,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Абилмажинова</w:t>
            </w:r>
          </w:p>
          <w:bookmarkEnd w:id="2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2 - қисм</w:t>
            </w:r>
          </w:p>
          <w:bookmarkEnd w:id="22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Аблайханова,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Қалибаева,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Паримбекова,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Усипбек,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Швецова</w:t>
            </w:r>
          </w:p>
          <w:bookmarkEnd w:id="22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2-қисм</w:t>
            </w:r>
          </w:p>
          <w:bookmarkEnd w:id="22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Туяқбаев,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Кронгарт,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Насохова,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Абишев</w:t>
            </w:r>
          </w:p>
          <w:bookmarkEnd w:id="2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Дарслик</w:t>
            </w:r>
          </w:p>
          <w:bookmarkEnd w:id="22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Базаева,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А.Маханова</w:t>
            </w:r>
          </w:p>
          <w:bookmarkEnd w:id="23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</w:t>
            </w:r>
          </w:p>
          <w:bookmarkEnd w:id="23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 Аухадиева,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Белоусова</w:t>
            </w:r>
          </w:p>
          <w:bookmarkEnd w:id="2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Жаһон тарихи.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Қайирбекова,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Аязбаева</w:t>
            </w:r>
          </w:p>
          <w:bookmarkEnd w:id="2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Хуқуқ асослари.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Еркинбаева,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Назарқулова,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Ишанова,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Бекишев,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Турсинқулова,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Гончаров,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Баданова, А. Қасимжанова</w:t>
            </w:r>
          </w:p>
          <w:bookmarkEnd w:id="2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Рысбаева,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Лосева,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Сапарбаева</w:t>
            </w:r>
          </w:p>
          <w:bookmarkEnd w:id="2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Қозоғистон тарихи.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қисм</w:t>
            </w:r>
          </w:p>
          <w:bookmarkEnd w:id="23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Қабилдинов,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Сандибаева,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Лебаев</w:t>
            </w:r>
          </w:p>
          <w:bookmarkEnd w:id="2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 ва бизнес асослари. Дарслик.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 қисмлар</w:t>
            </w:r>
          </w:p>
          <w:bookmarkEnd w:id="23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Шчеглов,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Ханин,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Гуляева</w:t>
            </w:r>
          </w:p>
          <w:bookmarkEnd w:id="2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 Китобидарсй. Қисми 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 Г. Акрамова, Ф. Алимжанова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 Китобидарсй. Қисми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Михридинова, Г. Акрамова, Ф. Алимжанова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 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Саводомузи. Китобидарсй. Қисми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Садирдинова, Р. Хамитов, М. Кариев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Китоби дарсй. Қисми 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Мадхалыкова,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Жазушы-"Назарбаев зияткерлік мектептері"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Китоби дарсй. Қисми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Мадхалыкова,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 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Оламшиноси.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 А. Жакеева, Е. Попова, Ш. Сауқатова, Ж. Сейтахметова,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 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Табиатшиноси.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Сапақов, И. Васева, А. Жамиева, М. Құсайынова, М.Тасбулатова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 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Худшиносй.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А. Сапарбаева, С. Кедрук, 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Мусика.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Садовская, М. Уразалиева, Т. Плешакова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 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Жазушы- 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Китоби дарсий синфи 2 мактаби умуми таълимй Қисми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Оламшиносй. Китоби дарсй бароисинфхои 2 мактабимиенаитахсилотиумуми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Турмалиев, С. Салиш, 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Мехнати бадей. Китоби дарси таълимотиумимибароисинфи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 Китобидарсйбароисинфи 2 дар мактабхоитахсилотиумими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Атамұра, 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Забониточикй. Китобидарсй. 1, 2 қисми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Турсунбоева, Г. Акрамова, Г. Мирюсупова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Китобихониш.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Мирзаюсупова, Г. Абдураимова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Табиатшиносй. Китоби дарсй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 В. Зворигина, Р. Избасарова, О. Лауто, Т. Помогайко,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Боронов, Б. Бойев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 Ф. Алимжанова, Х. Раимназаров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Акрамова, Ф. Алимжанова, Х. Раимназаров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Анвари, А. Мирзоев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Хочаев, А. Абдувалиев, Н. Шарафиддинов Б. Рахматов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Эсанбоева, М. Хиқматов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Хамитов, Р. Садирдинова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Хочаев, Ф. Зикриеев, А. Муллохонов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 Дарслик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Маони, С. Давлатзода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Тоиров, М. Солехов, Р. Шарифов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Забониточики.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Камолиддинов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Адабиетиточик. Дарслик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Асозода, А. Кучаров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4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bookmarkEnd w:id="2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 1-сынып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Курманалина, А. Сагидуллина, Г. Ермуханова, Г. Нургалиева, А. Тажигулова, Л. Шарабко, Ж. Мукашев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беруді ақпараттандыру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4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Беспалова Р.</w:t>
            </w:r>
          </w:p>
          <w:bookmarkEnd w:id="2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4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М.Мыңжасарова</w:t>
            </w:r>
          </w:p>
          <w:bookmarkEnd w:id="2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4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Карпыкова Г.</w:t>
            </w:r>
          </w:p>
          <w:bookmarkEnd w:id="2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4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bookmarkEnd w:id="2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оқулық. 3-сынып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 Р. Изгуттынова Ж. Кажыгалиева Л. Джубатова А. Сейтақов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4-сынып. www.​opiq.​kz</w:t>
            </w:r>
          </w:p>
          <w:bookmarkEnd w:id="25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Рысқұлбекова</w:t>
            </w:r>
          </w:p>
          <w:bookmarkEnd w:id="2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5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Беспалова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Гунько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Карлова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Бектурганова Р.</w:t>
            </w:r>
          </w:p>
          <w:bookmarkEnd w:id="2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5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Лихобабенко</w:t>
            </w:r>
          </w:p>
          <w:bookmarkEnd w:id="2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Электрондық оқулық. 5-сынып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Шәкілікова, С. Берикканова, А. Берикканова 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5-сынып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5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Г.Нұрмұханбетова</w:t>
            </w:r>
          </w:p>
          <w:bookmarkEnd w:id="2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оқулық. 6-сынып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Электрондық оқулық. 6-сынып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Асанбекова, Н. Милованова 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 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www.​opiq.​kz. </w:t>
            </w:r>
          </w:p>
          <w:bookmarkEnd w:id="25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</w:t>
            </w:r>
          </w:p>
          <w:bookmarkEnd w:id="2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оқулық. 7-сынып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Ашенова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7-сынып</w:t>
            </w:r>
          </w:p>
          <w:bookmarkEnd w:id="26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Баймұқанов, С. Берикканова, Е. Берикканов, Р. Бериккановжәнет.б.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7-сынып оқушыларына арналған электрондық оқулық</w:t>
            </w:r>
          </w:p>
          <w:bookmarkEnd w:id="26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2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6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Ә.Рысқұлбекова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оқулық. 7-сынып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 Р. Изгуттынова Ж. Кажыгалиева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8-сынып</w:t>
            </w:r>
          </w:p>
          <w:bookmarkEnd w:id="26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Баймұқанов, С. Берикканова, C. Соколова, Е. Берикканов, О. Рахметова 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Ақпараттандырудың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педагогикалықтехнологияларорталығы</w:t>
            </w:r>
          </w:p>
          <w:bookmarkEnd w:id="265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8-сынып оқушыларына арналған электрондық оқулық</w:t>
            </w:r>
          </w:p>
          <w:bookmarkEnd w:id="26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2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8-сынып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 </w:t>
            </w:r>
          </w:p>
          <w:bookmarkEnd w:id="26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Кадырқұлов,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Нұрмұханбетова</w:t>
            </w:r>
          </w:p>
          <w:bookmarkEnd w:id="2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Мультимедиалық электрондық оқулық. 8-сынып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 Р. Изгуттынова Ж. Кажыгалиева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"Бөбек" ҰҒПББСО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оқулық. 9-сынып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7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Белякова 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Нурмухаметова К.</w:t>
            </w:r>
          </w:p>
          <w:bookmarkEnd w:id="2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Электрондық оқулық. 9-сынып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Баймұқанов, С. Берикканова, А. Рамазанова 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Электрондық оқулық. 9-сынып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Кайдасов, К. Сеитова, Г. Нургалиева, А. Тажигулова, А. Арыстанова, А. Тажигулова, А. Баекенов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9-сынып оқушыларына арналған электрондық оқулық</w:t>
            </w:r>
          </w:p>
          <w:bookmarkEnd w:id="27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Подкопов,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Лосенко</w:t>
            </w:r>
          </w:p>
          <w:bookmarkEnd w:id="2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оқулық. www.​opiq.​kz платформасындағы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нұсқасы</w:t>
            </w:r>
          </w:p>
          <w:bookmarkEnd w:id="27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9-сынып</w:t>
            </w:r>
          </w:p>
          <w:bookmarkEnd w:id="27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Нургалиев, А. Искакова, К. Мадиярова, А. Көкебаева, А. Қозыбай, Г. Нұрғалиева, Ә. Тәжіғұлова, Н. Рисмагамбетова, А. Тәжіғулова, А. Туякбасарова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9-сынып</w:t>
            </w:r>
          </w:p>
          <w:bookmarkEnd w:id="27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Джусубалиева, Т. Сыдықбекова, Ж. Хамзина, К. Әлімжанова, Э. Торгаева, Г. Нургалиева, А. Тажигулова, Л. Пентина, А. Тажигулова, Д.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оқулық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 </w:t>
            </w:r>
          </w:p>
          <w:bookmarkEnd w:id="27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О. Пак,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Ардақұлы,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 Ескендирова</w:t>
            </w:r>
          </w:p>
          <w:bookmarkEnd w:id="2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10-сынып оқушыларына арналған электрондық оқулық</w:t>
            </w:r>
          </w:p>
          <w:bookmarkEnd w:id="27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2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Электрондық оқулық. www.​opiq.​kz платформасындағы цифрлық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нұсқасы</w:t>
            </w:r>
          </w:p>
          <w:bookmarkEnd w:id="28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оқулық. 10-сынып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Торгаева, Ж. Шуленбаева және 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1-бөлім. Алғашқы әскери және технологиялық дайындық. 2-бөлім. Оқу-далалық (лагерлік) жиындар. Электрондық оқулық. 10-сынып.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 Е. Адельбаев, Н. Асилов, А. Рихтер, А. Ерекешев, А. Усербаев, Ж. Саткулов, С. Куптилеуова,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Электрондық оқулық. 11-сынып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Білімді ақпараттандырудың педагогикалықтехнологияларорталығы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  <w:bookmarkEnd w:id="28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Солтан,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Жумадилова,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2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(ЖМБ). Электрондық 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8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  <w:bookmarkEnd w:id="2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(ҚГБ)Электрондықоқулық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11-сынып.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 </w:t>
            </w:r>
          </w:p>
          <w:bookmarkEnd w:id="28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В.Архипова,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Р.Амдамова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Беристемова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Кадыракунов</w:t>
            </w:r>
          </w:p>
          <w:bookmarkEnd w:id="2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Электрондық оқулық. 11-сынып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Жакирова, И. Жандосоважәнет.б.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Электрондық оқулық. 11-сынып.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Мажитов, Г. Асанбекова Г. Нургалиева, А. Тажигулова, Р. Далбаева, Д. Нукеров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ақпараттандыру 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дайындық. Электрондық оқулық. 11-сынып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Крюков, Г. Нургалиева, А. Тажигулова, Л. Пентина, Г. Еспаева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білім беру технологиялары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беретін мектептің 11-сынып оқушыларына арналған электрондық оқулық</w:t>
            </w:r>
          </w:p>
          <w:bookmarkEnd w:id="28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Яковленко,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Лосенко,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Ергалиев,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Подкопов</w:t>
            </w:r>
          </w:p>
          <w:bookmarkEnd w:id="2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www.​opiq.​kz. </w:t>
            </w:r>
          </w:p>
          <w:bookmarkEnd w:id="29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9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учебник. 1-класс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Курманалина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Кутольвас Т., Сысоева О., 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Тажигулова А., Шарабко Л., Мукашев Ж.</w:t>
            </w:r>
          </w:p>
          <w:bookmarkEnd w:id="2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9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Садовская И., Оразалиева М.,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(web-платформа). 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www.​opiq.​kz. </w:t>
            </w:r>
          </w:p>
          <w:bookmarkEnd w:id="29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9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www.​opiq.​kz. </w:t>
            </w:r>
          </w:p>
          <w:bookmarkEnd w:id="29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</w:t>
            </w:r>
          </w:p>
          <w:bookmarkEnd w:id="2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9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 Зворыгина В., Избасарова Р., Лауто О., Помогайко Т.,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(web-платформа). 2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29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www.​opiq.​kz. </w:t>
            </w:r>
          </w:p>
          <w:bookmarkEnd w:id="30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(web-платформа). 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0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 </w:t>
            </w:r>
          </w:p>
          <w:bookmarkEnd w:id="30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</w:t>
            </w:r>
          </w:p>
          <w:bookmarkEnd w:id="3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www.​opiq.​kz.</w:t>
            </w:r>
          </w:p>
          <w:bookmarkEnd w:id="30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bookmarkEnd w:id="3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Мультимедийный электронный учебник. 3-класс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 Сапарбаева А. Джубатова Л. Кудышева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Электронный учебник (web-платформа). 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0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Дәулеткереева, Г. Мұқанғалиева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(web-платформа) 4 класс www.​opiq.​kz.</w:t>
            </w:r>
          </w:p>
          <w:bookmarkEnd w:id="30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0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О., Штукина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 (web-платформа).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0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Мынжасарова М., Лихобабенко Т.</w:t>
            </w:r>
          </w:p>
          <w:bookmarkEnd w:id="3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1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Кобдикова Ж., Копеева Г., Каптагаева А., 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Электронный учебник. 4-класс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Жубакова С., Сысоева О., Кальченко Т., Ершова Т., Нургалиева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Тажигулова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Рамазанова Г., Мукашев Ж.</w:t>
            </w:r>
          </w:p>
          <w:bookmarkEnd w:id="3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Электронный учебник (web-платформа) 4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1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учебник. 5-класс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 Мункеева Г., Хабло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1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 Франк А., Кравченко О., 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1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учебник. 6-класс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Шарабко Л., Мункеева Г., Хабло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 (web-платформа) 6 класс www.​opiq.​kz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 Франк А., Кравченко О., Винникова Л., Кусаинова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Электронный учебник. 6-класс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Чакликова С., Рахимова У., Берикканова С., Рамазанова А.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1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учебник. 7-класс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Мащенских Е., Бормотова Т., Жунусова Г.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7 класса общеобразовательной школы</w:t>
            </w:r>
          </w:p>
          <w:bookmarkEnd w:id="31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Подкопов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3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1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Рыскулбекова А.</w:t>
            </w:r>
          </w:p>
          <w:bookmarkEnd w:id="3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Мультимедийный электронный учебник. 7-класс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 Керимбаева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8 класса общеобразовательной школы</w:t>
            </w:r>
          </w:p>
          <w:bookmarkEnd w:id="32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Солтан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Жумадилова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Лосенко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Ергалиев Ж.,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Подкопов Е.</w:t>
            </w:r>
          </w:p>
          <w:bookmarkEnd w:id="3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2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Мультимедийный электронный учебник. 8-класс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 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научно-практический, образовательный и оздоровительный центр "Бөбек"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 Жунусова Г.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Баймуханов Б., Берикканова С., Рамазанова А.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педагогических технологий и информатизации образования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Кайдасов Ж., Козтаева К., Нургалиева Г., Тажигулова А., Арыстанова А., Тажигулова А., Баекенов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учебник для учащихся 9 класса общеобразовательной школы</w:t>
            </w:r>
          </w:p>
          <w:bookmarkEnd w:id="32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 Подкопов Е., Ергалиев Ж., Казаков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Лосенко О.</w:t>
            </w:r>
          </w:p>
          <w:bookmarkEnd w:id="3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Демидова Л., Мадьярова Г., Пак Л.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Жаксыбаева Н., Удачина К., Альжанова Г., Нургалиева Г., Тажигулова А., Арыстанова А., Баекенов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 Цифровая версия на платформе www.​opiq.​kz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Т., Искакова А., Мадиярова К., Козыбай А., Нургалиева Г., Тажигулова А., Рисмагамбетова Н., Тажигулова А., Туякбасарова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Джусубалиева Д., Шамганова Т., Бредихина Т., Торгаева Э., Алимжанова К., Нургалиева Г., Тажигулова А., Пентина Л., Тажигулова А., Оралбекова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Черчение. Электронный учебник. 9-класс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Есумхан Ы., Наби И., Ибишев У., Сырлыбаев М., Баймбетова К.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2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Сарсенбекова</w:t>
            </w:r>
          </w:p>
          <w:bookmarkEnd w:id="3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анализа.Часть 1,2. Электронный учебник(web-платформа) 10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2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 О.,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Ардақұлы Д.,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Ескендирова Е.</w:t>
            </w:r>
          </w:p>
          <w:bookmarkEnd w:id="3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для учащихся 10 класса общеобразовательной школы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А.., Жумадилова А. Казаков А., Ергалиев Ж., Лосенко О., 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Электронный учебник. Цифровая версия на платформе www.​opiq.​kz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(ЕМН) Часть 1,2.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www.​opiq.​kz. </w:t>
            </w:r>
          </w:p>
          <w:bookmarkEnd w:id="33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 Жапанова Г., Былинская С., 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Электронный учебник. 10-класс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Шахова Л., Беспалько О.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учебник. 10-класс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Торгаева Э., Шуленбаева Ж.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Часть 1. Начальная военная и технологическая подготовка. Учебно-полевые (лагерные) сборы. Часть 2. Электронный учебник. 10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 Адельбаев Е., Асилов Н., Рихтер А., Ерекешев А., Усербаев А., Саткулов Ж., Куптилеуова С., 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(ЕМН).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3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Султанова,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Бондаренко,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Михайленко,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Сарсенбекова,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Берденова</w:t>
            </w:r>
          </w:p>
          <w:bookmarkEnd w:id="33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(ЕМН). Электронный учебник (web-платформа) 11 класс www.​opiq.​kz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(ОГН).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 </w:t>
            </w:r>
          </w:p>
          <w:bookmarkEnd w:id="33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Электронный учебник. 11-класс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Самойленко Н., Хабло Л. Нургалиева Г., Тажигулова А., Пентина Л., Шарабко Л., Девидзон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образовательные технологии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Электронный учебник для учащихся 11класса общеобразовательной школы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А.., Жумадилова А., Ергалиев Ж., Казаков А., Лосенко О., 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(ЕМН).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3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 Амдамова Р. 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 (ОГН).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www.​opiq.​kz</w:t>
            </w:r>
          </w:p>
          <w:bookmarkEnd w:id="33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 Амдамова Р. 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Электронный учебник. 11-класс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Антошина Н. Нургалиева Г., Тажигулова А., Арыстанова А., Пентина Л., Долженко М., Маукенов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Электронный учебник. 11-класс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Жакирова Н., Жандосова И. и др.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Электронный учебник. 11-класс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Мажитов С., Милованова Н., Нургалиева Г., Тажигулова А., Далбаева Р., Нукеров Д., Қалыбаев Ә., Ерсинқызы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Электронный учебник для учащихся 11 класса общеобразовательной школы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 Яковенко В., Лосенко О., Ергалиев Ж., Подкопов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казахским, русским, уйгурским, узбекским, таджикским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Pupil’s Book for Kazakhstan Grade 1 "Smiles 1". Электронный учебник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class.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www.​opiq.​kz </w:t>
            </w:r>
          </w:p>
          <w:bookmarkEnd w:id="33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 – Virginia Evans Translations by 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литература для обучающихся с особыми образовательными потребностями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Учебники, разработанные (адаптированные) шрифтом Брайля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Зерде бұзылыстары бар білім алушыларға арналған арнайы мектептің 1 сыныбындағы жеңіл ақыл-ой кемістігі бар білім алушыларға арналған оқулық.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1 сыныбындағы жеңіл ақыл-ой кемістігі бар білім алушыларға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білім алушыларға арналған арнайы мектептің 1 сыныбындағы жеңіл ақыл-ой кемістігі бар білім алушыларға арналған № 1, 2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Елисеева, 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Көру қабілеті зақымдалған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сынып оқушыларына арналған оқулық. 1, 2, 3, 4, 5 бөлім</w:t>
            </w:r>
          </w:p>
          <w:bookmarkEnd w:id="33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 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с казахским языком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КалашниковаТ., Беспалова Р. Адаптировала: 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Уакбаева, Ә. Мадхалыкова, Н. Иманбаева, А. Мукашева Бейімдеген: Э. Жұмабекова, 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Сапақов, И. Васева, А. Жамиева, М. Кусаинова, М. Тасбулатова Бейімдеген: Т. Белинская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 А. Жакеева, Е. Попова, Ш. Саукатова, Ж. Сейдахметова, Л. Уфимцева Бейімдеген: Т. Белинская, 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 Бейімдеген: С. Толеутаева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 Бейімдеген: С. Толеутаева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1, 2, 3, 4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 Бейімдеген: Э. Жумабекова 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 Г. Сәдуақас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Имантаева, И. Жунусканова</w:t>
            </w:r>
          </w:p>
          <w:bookmarkEnd w:id="3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 Ү.Зейнетоллина,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Қалиева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Жунусканова</w:t>
            </w:r>
          </w:p>
          <w:bookmarkEnd w:id="3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1-4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Лихобабенко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Имантаева,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bookmarkEnd w:id="3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Г. Қосымова Бейімдеген: М. Нусипова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 Бейімдеген: М. Нусипова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1,2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 К. Байшоланова, Е. БайшолановБейімдеген: И. Калмакова 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Ильясова, Г. Тоқтыбаева Бейімдеген: М. Нүсіпова</w:t>
            </w:r>
          </w:p>
          <w:bookmarkEnd w:id="3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 дебиеті.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С.Тұрсынғалиева, Р. Зайкенова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3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Корчевский, З. Жұмағұлова Бейімдеген: И. Колмакова, 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 Бейімдеген: И. Колмакова, П. Имантаева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Сәдуақас, М. Оспанбекова Бейімдеген: 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школ с казахским языком обучения в 2-х частях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 Адаптировала: 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1-4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Уакбаева, Ә. Мадхалыкова, Н. Иманбаева, А. Мукашева Бейімдеген: Э. Жұмабекова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2, 3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Г. Сәдуақас Адаптация: З. Дауленова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1, 2, 3, 4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 Адаптация: Г. Жунисканова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bookmarkEnd w:id="34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Уайсова, Г. Сәдуақас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3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4-бөлім</w:t>
            </w:r>
          </w:p>
          <w:bookmarkEnd w:id="34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Ү.Зенетоллина,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Қалиева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3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Оқулық. 8-бөлім</w:t>
            </w:r>
          </w:p>
          <w:bookmarkEnd w:id="34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Лихобабенко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bookmarkEnd w:id="3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Г. Қосымова Адаптация: Н. Жолмаганбетова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1, 2, 3, 4, 5, 6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 Қ. Байшоланова, Е. Байшоланов Адаптация: Г. Нурпеисова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bookmarkEnd w:id="34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Н. Ильясова, Г. Тоқтыбаева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3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Оқулық.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2-бөлім</w:t>
            </w:r>
          </w:p>
          <w:bookmarkEnd w:id="35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Зайкенова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Нүсіпова</w:t>
            </w:r>
          </w:p>
          <w:bookmarkEnd w:id="35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Оқулық. 3-бөлім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Э. Жұмағұлова, В. Корчевский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  <w:bookmarkEnd w:id="3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Оқулық.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Тұяқов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Нұрпейсова</w:t>
            </w:r>
          </w:p>
          <w:bookmarkEnd w:id="3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для специальных школ (классов)  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Зерде бұзылыстары бар білім алушыларға арналған арнайы мектептің 0 сыныбындағы жеңіл ақыл-ой кемістігі бар білім алушыларға арналған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Г. Есенжолова,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білім алушыларға арналған арнайы мектептің 0 сыныбындағы жеңіл ақыл-ой кемістігі бар білім алушыларға арналған оқулық. №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Елисеева, 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білім алушыларға арналған арнайы мектептің 0 сыныбындағы жеңіл ақыл-ой кемістігі бар білім алушыларға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2. Естімейтін балаларға арналған арнайы мектептің 0-сыныбына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арналған, арнайы мектептердің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сыныбына арналған оқулық</w:t>
            </w:r>
          </w:p>
          <w:bookmarkEnd w:id="35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2- сыныбына арналған оқулық. №1,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 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Г. Букежанова, 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 нерусским языком обучения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арналған, арнайы мектептердің 2-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3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 арнайы мектептің бірінші бөліміне арналған оқулығы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арнайы мектептердің 3-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  <w:bookmarkEnd w:id="35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  <w:bookmarkEnd w:id="3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бұзылыстары бар балаларға арналған арнайы мектептердің 3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Ә.Оспанова</w:t>
            </w:r>
          </w:p>
          <w:bookmarkEnd w:id="3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 нерусским языком обучения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  <w:bookmarkEnd w:id="3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бұзылыстары бар балаларға арналған арнайы мектептердің 3- сыныбына арналған оқулық.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5-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 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А. Иманова, 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 нерусским языком обучения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Зерде даму бұзылыстары бар балаларға арналған, арнайы мектептердің 5-сыныбына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З.Мовкебаева Д.Хамитова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 9-сыныбына (10 кезең)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3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6-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  <w:bookmarkEnd w:id="36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 класса с нерусским языком обучения специальных школ для детей с нарушением интеллекта.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  <w:bookmarkEnd w:id="3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мектептердің6- сыныбынаарналған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  <w:bookmarkEnd w:id="36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6-сыныбына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3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 даму бұзылыстары бар балаларға арналған, арнайы мектептердің 7- сыныбына арналған оқулық</w:t>
            </w:r>
          </w:p>
          <w:bookmarkEnd w:id="36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К.Бекмұхамбетова, А.Биисова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арналған, арнайы мектептердің 7-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  <w:bookmarkEnd w:id="36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Қ. Каменова, 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 нерусским языком обучения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А.Айдарбекова, Н.Юлдабаева, 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мектептердің 8-сыныбына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36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Зерде даму бұзылыстары бар балаларға арналған арнайы мектептердің 8- сыныбына арналған оқулық.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  <w:bookmarkEnd w:id="3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Ерболатова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36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бұзылыстары бар балаларға арналған арнайы мектептердің 8-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С.Парканова</w:t>
            </w:r>
          </w:p>
          <w:bookmarkEnd w:id="3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Зерде даму бұзылыстары бар балаларға арналған арнайы мектептердің 8-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37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мектептің10-сыныбына арналған оқу- әдістемелік кешен.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Оқулық. Зерде даму бұзылыстары бар балаларға арналған арнайы мектептің дайындық кезеңіне арналған оқу-әдістемелік кешен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Учебники, разработанные (адаптированные) шрифтом Брайля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В, Хамитова Д.</w:t>
            </w:r>
          </w:p>
          <w:bookmarkEnd w:id="3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специальной школы для детей с нарушением интеллекта. 1-класс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  <w:bookmarkEnd w:id="37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  Рельефно-точечная грамота. Учебник для 1-класса специальных общеобразовательных школ для детей с нарушением зрения.  1, 2, 3, 4 книга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 Жангельдина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(для школ с русским языком обучения)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 Бейсебекова Адаптировала: И. Жунусканова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 Орехова Н., Лебедева Н., Уакбаева С., Мадхалыкова А., Иманбаева Н., А. Мукашева Адаптировала: Жумабекова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 Сапаков Д., Васева И., Жамиева А., Кусаинова М., Тасбулатова М. Адаптировала: 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 Жакеева А., Попова Е., Саукатова Ш., Сейдахметова Ж., Уфимцева Л. Адаптировала: 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1-4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 Адаптировала: Момбекова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 1-4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 Адаптировала: Момбекова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1-4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 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 Адаптировали: Белинская Т. Жумабекова Э.</w:t>
            </w:r>
          </w:p>
          <w:bookmarkEnd w:id="37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часть</w:t>
            </w:r>
          </w:p>
          <w:bookmarkEnd w:id="37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БогатырҰва Е., Бучина Р., Регель Н., Труханова О., 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Белинская Т.</w:t>
            </w:r>
          </w:p>
          <w:bookmarkEnd w:id="3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  <w:bookmarkEnd w:id="377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 1-4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БогатырҰва Е., Бучина Р., ШтукинаЕ.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Белинская Т.</w:t>
            </w:r>
          </w:p>
          <w:bookmarkEnd w:id="37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  <w:bookmarkEnd w:id="379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1-4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М., Лихобабенко 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ЖумабековаЭ.</w:t>
            </w:r>
          </w:p>
          <w:bookmarkEnd w:id="38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кітап- САТР</w:t>
            </w:r>
          </w:p>
          <w:bookmarkEnd w:id="381"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Учебник. 1-4 часть</w:t>
            </w:r>
          </w:p>
          <w:bookmarkEnd w:id="38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  <w:bookmarkEnd w:id="38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 Адаптировала: 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Чаплышкина Ч., Свидова Н., Белоус Е. Адаптировала: Жунусканова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Байшоланова К., Байшоланов Е. Адаптировала: Калмакова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Скляренко 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  <w:bookmarkEnd w:id="38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Ярмухамедова А.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Жунусканова И.</w:t>
            </w:r>
          </w:p>
          <w:bookmarkEnd w:id="38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2020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Корчевский 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  <w:bookmarkEnd w:id="38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Туяков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Колмакова И.</w:t>
            </w:r>
          </w:p>
          <w:bookmarkEnd w:id="38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Бакбергенова Д.</w:t>
            </w:r>
          </w:p>
          <w:bookmarkEnd w:id="38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в 6-ти частях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 Адаптировали: Вишневская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А.</w:t>
            </w:r>
          </w:p>
          <w:bookmarkEnd w:id="38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Учебник для школ с русским языком обучения в 2-х частях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 Бейсебекова Адаптировала: 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в 4-х частях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 Орехова Н., Лебедева Н., Уакбаева С., Мукашева А. Адаптировали: Анищенко Н., Кучикова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2, 3, 4, 5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 Адаптация: Жунисканова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2, 3, 4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Ақпаева А., 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Мыңжасарова М.</w:t>
            </w:r>
          </w:p>
          <w:bookmarkEnd w:id="39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класс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8 частей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  <w:bookmarkEnd w:id="39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Учебник.8 частей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Штукина Е. Адаптировала: Жунисканова Г.</w:t>
            </w:r>
          </w:p>
          <w:bookmarkEnd w:id="39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Учебник4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Лебедева 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Мынжасарова М., Лихобабенко Т. 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Э.</w:t>
            </w:r>
          </w:p>
          <w:bookmarkEnd w:id="39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Учебник. 1, 2, 3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Учебник. 1, 2, 3, 4, 5, 6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Алдамұратова Т., Байшоланова К., 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класс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Учебник. 3ч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Лукпанова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Ярмухамедова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Адаптировала: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Жунисканова Г.</w:t>
            </w:r>
          </w:p>
          <w:bookmarkEnd w:id="39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Учебник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КучерТ., Жумагулова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 Адаптировала: Нурпейсова Г.</w:t>
            </w:r>
          </w:p>
          <w:bookmarkEnd w:id="3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Учебник. 1,2 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Туяков 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Нурпейсова Г.</w:t>
            </w:r>
          </w:p>
          <w:bookmarkEnd w:id="39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Учебники для специальных школ (классов)  для обучающихся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Учебник № 1, 2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№ 1, 2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  <w:bookmarkEnd w:id="3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2 класса специальных школ, для детей с нарушением интеллекта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2 класса специальных школ, для детей с нарушением интеллекта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2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Радионова В., 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бұзылыстары бар балаларға арналған, арнайы мектептердің 2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2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3 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3 класса специальных школ для детей с нарушением интеллекта.Часть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bookmarkEnd w:id="3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3 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  <w:bookmarkEnd w:id="3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3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4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3класса специальных школ для детей с нарушением интеллекта.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5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5-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Учебник для 5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5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5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6класса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6класса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  <w:bookmarkEnd w:id="40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6 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ЛетошкоМ.</w:t>
            </w:r>
          </w:p>
          <w:bookmarkEnd w:id="40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бұзылыстары бар балаларға арналған оқыту орыс тілінде жүретін арнайы мектептердің 6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4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6класса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4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7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Змушко А., 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7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Оқу орыс тілінде жүретін зерде даму бұзылыстары бар балаларға арналған, арнайы мектептердің 7- 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7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Н., Даутова Т.</w:t>
            </w:r>
          </w:p>
          <w:bookmarkEnd w:id="4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7 класса специальных школ,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Учебник для 8 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Учебник для 8класса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  <w:bookmarkEnd w:id="4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оқыту орыс тілінде жүретін арнайы мектептердің 8-сыныбына арналған оқулық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А.Ермағамбет</w:t>
            </w:r>
          </w:p>
          <w:bookmarkEnd w:id="40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Учебник для 8 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Елисеева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Парканова С.</w:t>
            </w:r>
          </w:p>
          <w:bookmarkEnd w:id="4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Учебник для 8 класса специальных школ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40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комплексы для дошкольных организаций,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1-го года)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С. Сыпало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 А. Садыкова, А. Арыкпанова, 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 А. Садыкова, А. Арыкпанова, 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Смаилова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К. Алимбетова, 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 (2-5 жас)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 Қ. Тұрғынбаева, Д. Орумбаева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Г.Рахимова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Виноградова, А. Байрова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Г. Белгібаева, 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Г. Белгібаева, 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Г. Белгібаева, А. Шамилова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Ф.Омарбекова, 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Шумаева, 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Көркемәдебиет. Әдістемелікнұсқау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Орумбаева, С. Аршимбаева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Тургумбаева, С. Жекенова, Д. Орумбаева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 А. Садыкова, А. Арыкпанова, 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 А. Садыкова, А. Арыкпанова, 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Байдилова, А. Садыкова, А. Арыкпанова, М. Байтемирова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К. Алимбетова, 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Ничепай, 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 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Жұмаханова, М. Доскеева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Доскеева, А. Жұмаханова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 К.Тұрғынбаева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Сөйлеуді дамыту.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Ә. Мұратханова, Г. Жақанова, 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 Криушова Е., 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Методические рекомендации по проведению ОУД во второй младшей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 Садык А., 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Начинаем говорить. Рабочая тетрадь для детей второй младшей группы с казахским языком воспитания и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Русский язык.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 Криушова Е., 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Мұқанова, 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Ұ. Мұқанова, А. Пірмағамбетова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Ш. Турдалиева, 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 А. Қазыбаева, 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А. Стыбаева, 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 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 Б. Кенжембетова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Бияхметова, Ұ.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Қойбағарова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 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Г. Абдрахманова,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Г. Абдрахманова,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Дидактикалық ойындар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(3-6 жас)</w:t>
            </w:r>
          </w:p>
          <w:bookmarkEnd w:id="41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Сарыбаева, Г. Абдрахманова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 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 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Демонстрациялықматериалдар (электронды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Игнатенко, Д. Ильясова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К. Алимбетова, Б. 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Г. 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Ж. Жолдагулова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К.Атыманова, Ж. Каримова, 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А.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 М. Сулейменова, 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 М. Сулейменова, 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Ділмағамбетова, М. Сулейменова, А. Наурызбаева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Ә.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 Г. Абдрахимова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У.Ахметова, К.Кулпеисова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У.Ахметова, К.Кулпеисова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Жекенова, Қ. Тұрғынбаева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Жұмы 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Тұрғынбаева, С. Жекенова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Ә. Мұратханова, Г. Жақанова, 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 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Сөйлеуді дамыту.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Рахымбаева, Ә. Мұратханова, Г. Жақанова, Ә. Нұралина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 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 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Сейткужина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 Криушова Е., 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Азбука-тетрадь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Хоцян Е., Добрынина Г., Криушова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Методические рекомендации по проведению ОУД в средней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 Садык А., 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Изучаем русский язык. Рабочая тетрадь для детей средней группы с казахским языком воспитания и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 Садык А., 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Тетрадь+СД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 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Жұмыс дәптері № 1, №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 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Пузик, С. Неверова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 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 А. Алексеева, Н. Сартаева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Қарапайымматематикалықұғымдардықалыптастыру. Дәптер 1-бөлім,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Рябова, Н. Сартаева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 А. Қазыбаева, 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Әліппе-дәптер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 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 А. Стамбекова, 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Дәптер №1,2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 А. Стамбекова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 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№ 1, 2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 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Байғұлбекова, А. Шәкірова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Альбом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К. Атыманова,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Г. Бектұрова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Шумаева, Ф. Омарбекова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 №1,2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 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 А. Батырбаева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 Р.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 Р.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 А. Стыбаева, М. 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К. Алимбетова, Б .Кожанова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Г. Шапатова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Стыбаева, К.Атыманова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Стыбаева, Ш. Тұрдалиева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(от 5-ти лет)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Юркова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Денешынықтыру.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Джолдыбаева, Т. Шаденова, Т. Панченко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 Ғ. Кулджина, 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Қауіпсізмінез-құлықнегіздері. Әліппедәптер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 Ғ. Кулджина, 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Қасымбекова, Ғ. Кулджина, А. Есенсариева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 змінез-құлық негіздері.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Шелипова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 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 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 А. Жақан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С. Еркебаева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Ш. Турдалиева, 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 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Әмірова, К. Анартаева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М.Сейтказина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 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Қанайбекова, А. Қанайбекова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 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Тұрсынбаева, Қ. Үкібас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Еркебаева, Ж. Дариева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Дәптер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С. Еркебаева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Турдалиева, А. 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 Криушова Е., 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Азбука-тетрадь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Добрынина Г., Криушова Е., Хоцян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Методические рекомендации по проведению ОУД в старшей группе дошкольных организаций с казахским языком воспитания и обучения. К учебно-методическому комплексу "Говорим на русском языке"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 Садык А., 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 для учителей дошкольных организаций с казахским языком воспитания и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 Садык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Говорим на русском языке. Рабочая тетрадь для детей старшей группы с казахским языком воспитания и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 Б., Садык А., Доманова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Атыманова К., Каримова Ж., Кабдешова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№ 1,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Шығармашылық.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 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 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 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Әубәкірова, И. Абремская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 Г. Абдрахимова, К. Беркінғалиева, А. Ахантаева, А. Шаих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Нұрманова, Г. Абдрахимова, К. 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Беркінғалиева, Р. Ахметова, А. Баймұратова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Көркемә дебиет.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Тобықбаева, Б.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Әдістемелік құрал.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 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Абдрахимова, М.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таныстыру.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Борисова, Т. Дрыгина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А. Ойшыбаева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А. Стыбаева, Ш. Турдалиева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Әліппе-дәптер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Бритвина,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Темірболат, Ә. Әділбайқызы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Қ. Қойбағарова, 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№ 1, 2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Жұмабекова, Қ. Қойбағарова, Н. Жабықбаева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 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№ 1,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 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Таутанова, А. Бүрлібаева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Нүсіпәлиева, К. Күлпейісова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Экология негіздері.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Сағиева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 А.Қабыланбекова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Жүндібаева, А.Қабыланбекова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ортаментанысу.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Ш.Турдалиева, 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 И.Тирская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Т.Дрыгина, И.Тирская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 У.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Грушина, У. Ахметова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Ж. Каримова, М.Сейтказина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 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Дәптер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 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Көрнекі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Бултекова, Е. Рябова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Ш. Турдалиева, Ж.Каримова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Атыманова, А. Стыбаева, Ж. Каримова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 В. Красникова, Н. Мергенбаева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Дәптер. 1-бөлім,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Күнтуғанова, В. Красникова, Н. Мергенбаева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 А. Стамбекова, 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Дәптер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Каримова, А. Стамбекова, Ж. Асанханова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Альбом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К. Атыманова,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Комельяго, Н. Приходченко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 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Шапкина, О. Шапкин, Т. Комельяго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Стыбаева, К. Атыманова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Қоңыратбай, Т. Сарыбаева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раннего возраста (от 1-го года)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Сыпало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</w:t>
            </w:r>
          </w:p>
          <w:bookmarkEnd w:id="41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 Абдулова М., 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 Абдулова М., 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41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Конысбаева М., Абдулова М., Левченко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Сенсорика.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Раздаточный материал.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Бельгибаева Г., 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Бельгибаева Г., 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Бельгибаева Г., Шамилова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 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 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Демострационный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Омарбекова Ф., Ким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 Баубекова Ж., Каугабаева Б., 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 Баубекова Ж., Каугабаева Б., 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Жакешова А., Баубекова Ж., Каугабаева Б., Супергиева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Ничепай О., 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Үлестірмелі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Қима материалдар (3-5 жас)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 Үлестірмелі материалдар.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 Қазақ тілі. Демонстрациялықматериалдар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С., Жукова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Муханова У., Прмагамбетова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Рахымбаева Ж., Саятова Ж., Казыбаева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 Казыбаева А., 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 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 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Бияхметова Г., Кенжембетова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 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 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Музыкальные подвижные игры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 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Музыкальные дидактические игры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 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 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 (электронный вариант)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 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 Г., Ильясова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 и 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Веселый колокольчик и его друзья.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руководство+Аудиодиск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 Третьякова О.А.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Өміртаева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Мектепке дейінгі ұйымдардың тәрбие мен оқыту орыс тілінде жүргізілетін ортаңғы топта ұйымдастырылғаноқу қызметін жүргізуге арналған әдістемелік нұсқаулық ("Қазақ тілінде сөйлейміз" оқу әдістемелік кешеніне)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 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 үйренеміз" тәрбие мен оқыту орыс тілінде жүргізілетін ортаңғы топ балаларына арналған жұмыс дәптері / Рабочая тетрадь для детей средней группы с русским языком воспитания и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 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 А.Шалаханова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Әліппе-дәптер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№1, №2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К.Ильяшева, А.Шалаханова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тілін үйренеміз. №1, №2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Ильяшева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 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Дәптер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 Д. Шамшанова, М. Грушина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 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 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Неверова С., Пузик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 Шаризанова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Саятова Ж., Казыбаева А.,  Рахымбаева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Азбука-тетрадь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Шакирова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Альбом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Шумаева Т., Омарбекова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Жаканова Г., Енсебаева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 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Кухаренко Н., Златков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экологии.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 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Акимбаева Ж., Батырбаева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 Алексеева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Тетрадь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(от 5-ти лет)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Ұ. Оразбаева Г., Кумарбаева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Музыкально-дидактические игры.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Г., Гончарова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Корчевская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 Тирская И., Рапикова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Жунусова Р., Нурманова М., Губайдуллина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Әдістемелікқұрал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 К.Беркінғалиева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Г.Абдрахимова, К.Беркінғалиева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Н., 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Шелипова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Тетрадь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Демонстрационные материалы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Р.Ж., Ващинская Н.Б.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Т., Борисова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Р., Гамарник Ю., 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Р., Гамарник Ю., 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Касымбаева Р., Гамарник Ю., Ибрагимова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безопасного поведения.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Дрыгина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Азбука–тетрадь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 и письма. От звука к букве и словам.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Куликова И., Казанцева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Кумарова, Г. 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Мектепке дейінгі ұйымдардың тәрбие мен оқыту орыс тілінде жүргізілетін ересек топта ұйымдастырылғаноқу қызметін жүргізуге арналған әдістемелік нұсқаулық ("Қазақ тілінде сөйлейміз" оқу әдістемелі кешеніне)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 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тілінде сөйлейміз" тәрбие мен оқыту орыс тілінде жүргізілетін ересек топ балаларына арналған жұмыс дәптері / Рабочая тетрадь для детей старшей группы с русским языком воспитания и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Омар, А. Садық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нұсқаулық.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 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Дәптер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Қайырбекова, Д. Шамшанова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К.Кумарова, Г.Жургенбаева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№1, №2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К.Кумарова, Г.Жургенбаева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Демонстрационный материал 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Тетрадь № 1, №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 Красникова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Тетрадь.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С., Красникова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элементарных математических представлений.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Рябова Е., Мамырханова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Жумабекова Ф.,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 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 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Конструирование.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Вассерберг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Азбука-тетрадь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Бритвина Е.,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Творчество.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Аубакирова Р., Абремская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Азбука-альбом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Казаренко Н., Ойшыбаева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Таутанова А., Бурлибаева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пособи.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Лепка.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Рисование Альбом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У., Оразбаева Г., Кумарбаева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Нусупалиева М., Кулпеисова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Мадалиева С.,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Альбом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Шапкина С., Шапкин О., Комельяго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 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Кулинова Т., Носкова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Терехова Е., 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С., Терехова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Основы экологии.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Сагиева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 Макей И., Сергеева С., 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П., Макей И., Сергеева С., Ташметова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Тетрадь № 1, №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Байгулбекова Р., Ващинская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Третьякова О.</w:t>
            </w:r>
          </w:p>
          <w:bookmarkEnd w:id="4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Аудиодиск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Бражникова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М.,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Демострационный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В., Стыбаева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окружающим миром.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Грушина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Младшая группа (от 2-х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Конструирование. Демонстрациялық материал.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 Рисование. Демонстрациялық материал.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салу.Рисование. Альбом / Альбом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Мүсіндеу. Лепка. Аппликация. Аппликация. Демонстрациялық материал.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альбом. Альбом по Лепке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Альбом. / Альбом по Аппликации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Стыбаева А., 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группа (от 3-х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 және көркем әдебиет. Демонстрациялықжәне үлестірме метариалдар / Развитие речи и художественная литература. Демонстрационный и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 / Конструирование. Дидактикалықматериалдар /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 А. Қазыбаева, 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Сиқырлы құрылысшы / Волшебный строитель. Құрастыру бойынша демонстрациялық материалдар / Демонстрационный материал по конструированию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Қоршаған ортамен танысу. Экология негіздері. Демонстрациялық материал / Естествознание. Ознакомление с окружающим миром. Основы экологии.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 / Альбом по рисованию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Жаканова, К. Енсебаева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 Демонстрациялықжәнеүлестірмематериалдар/ Демонстрационный и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 Демонстрациялық материал/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салу/ Рисование. Жұмысдәптері/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Ортаңғы топ (3-4 жас). Художественная литература. Комплект наглядно-дидактических пособий. Средняя группа (3-4 года)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Жұмыс дәптері. Аппликация.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Демонстрациялықматериал.Аппликация.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Старшая группа (от 4-х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Құрастыру. Дидактикалық материалдар/Конструирование.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Саятова, А. Қазыбаева, Ж. Рахымбаева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 альбомы / Альбом по аппликации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Сурет альбомы / Альбом по рисованию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Мүсіндеу альбомы / Альбом по лепке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Жақанова, Қ. Еңсебаева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Үлестірмелі материалдар / Аппликация. Раздаточный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Омарбекова, Т. Шумаева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қалыптастыру.Демонстрациялық материал./ Формирование элементарных математических представлений.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дәптері/ Рабочая тетрадь</w:t>
            </w:r>
          </w:p>
          <w:bookmarkEnd w:id="41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 Демонстрациялық материал/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танысу.Демонстрациялық материал./ Ознакомление с окружающим миром.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Мадалиева,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әдебиет. Дидактикалық-көрнекі құралдар топтамасы. Мектепке дейінгі ұйымдағы ересек топ (4-5 жас). Художественная литература. Комплект наглядно-дидактических пособий. Старшая группа в дошкольной организации (4-5 лет)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Ибраев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Демонстрациялықматериал. Естествознание.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А.Стыбаева, С.Мадалиева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Жұмысдәптері. 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Жұмысдәптері. Аппликация.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Демонстрациялық материал. Аппликация.Демонстрационный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группа, предшкольный класс (от 5-ти лет)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мінез-құлық негіздері. Демонстрациялық материал / Основы безопасного поведения.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Слепнева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Шикула и 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Сөйлеуді дамыту/ Развитие речи. Демонстрациялық материал/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қалыптастыру/ Формирование элементарных математических представлений. 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  <w:bookmarkEnd w:id="41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Құрастыру/ Конструирование. 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  <w:bookmarkEnd w:id="41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Жаратылыстану/ Естествознание Демонстрациялық материал/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ортамен танысу/ Ознакомление с окружающим миром. Демонстрациялық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материал/ Демонстрационный материал</w:t>
            </w:r>
          </w:p>
          <w:bookmarkEnd w:id="41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Слепнева, А. 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Аппликация. Аппликация. Демонстрациялықматериал. Демонстрационный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С.Мадалиева, А.Стыбаева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Shuǵylakitap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подготовка – от 5 до 6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Көктем (6 мультимедиалық цифрлықбілім беру кешені): Жаттығулар: Есту арқылы қабылдау және есту-моторлы координациясы; Есту-көру моторлы координациясы; Математикалық дағдылар; Кеңістіктік қабылдау; Ойлау дағдылары; Әлеуметтік дағдылар.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Жаз (3 мультимедиалық цифрлық білім беру кешені): Жаттығулар: Есту арқылы қабылдау және есту-моторлы координациясы; Қосымша материалдар: Жазғы демалыс қорабы; Өсімдіктер кітабы.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Күз (7 мультимедиалық цифрлық білім беру кешені): 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Ойлау дағдылары; Қосымша материалдар: Күз альбомы; Менің кітабым; Фото сурет жиектемесі.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Тәй-тәй. Қыс (12 мультимедиалық цифрлық білім беру кешені): Жаттығулар: Себеп-салдар байланысын орнату дағдылары; Көру арқылы қабылдау және көру-моторлы координациясы; Есту арқылы қабылдау және есту-моторлы координациясы; Графомоторикалық дағдылар; Табиғат пен танысу; Кеңістіктік қабылдау; Ойлау дағдылары; Әлеуметтік дағдылар; Қосымша материалдар: Айтылым; Қосымша тапсырмалар; Тақпақтар; Сурет-жұмбақтар.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Сөз ойындары. Жаттығулар. Тілді дамыту: Иллюстрациялық диктант (мультимедиалықцифрлық білім беру кешені)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 негіздері. Электрондық дидактикалық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 А. Исабекова, Г. Нургалиева, А. Тажигулова, А. Арыстанова, 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Ұлттықақпараттандыруорталығы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Қарапайым математикалық ұғымдарды қалыптастыру. Электрондық дидактикалық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 А. Исабекова, Г. Нургалиева, А. Тажигулова, А. Арыстанова, Д. Спирикова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Ұлттықақпараттандыруорталығы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пазлдар. Электрондық дидактикалық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 А. Исабекова, Г. Нургалиева, А. Тажигулова, А. Арыстанова, 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Ұлттықақпараттандыруорталығы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бояу. Электрондық дидактикалық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 А. Исабекова, Г. Нургалиева, А. Тажигулова, А. Арыстанова, И. Досанов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Ұлттықақпараттандыруорталығы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Жұмбақтар. Электрондық дидактикалық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Бактыбаев, А. Исабекова, Г. Нургалиева, А. Тажигулова, А. Арыстанова, Д. Спирикова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Ұлттықақпараттандыруорталығы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Сөйлейтін суреттер. Жаттығулар (14 цифрлық білім беру ресурсы): Сөздер, дыбыстар және еліктеуіш сөздер: Хайуанаттар бағындағы жануарлар; Орман мекендеушілері; Үй жануарлары; Музыкалық аспаптар; Көлік түрлері; Тұрмыстық заттар; Табиғат дыбыстары; Түстер; Кеңістіктік қабылдау; Антонимдер; Бөгде ғаламшарлықтарЖерде. Ойындар мен жаттығулар: Есту қабілетін дамытатын жұмбақтар; Ойындар; Тақпақтар.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Логоритмика. Жаттығулар (29 цифрлық білім беру ресурсы): Локомоторлы жаттығулар: Локомоторлы қозғалыстар – Жүру және жүгіру; Секіруге және қарғуға арналған жаттығулар; Моторлы координацияға арналған жаттығулар. Есту жаттығулары: Жиіліктің әртүрлілігі; Ырғақтың әртүрлілігі; Дыбыс тембрінің әртүрлілігі; Дыбыс динамикасының әртүрлілігі; Екпіннің әртүрлілігі; Артикуляцияның әртүрлілігі; Әуеннің әртүрлілігі. Ауызша және сазды жаттығулар: Ойыншық қонжық; Бесік жыры; Кішкентай жануарлар; Апта күндері; Әңгіме; Әже; Су дыбыстары; Дауыстар; Есімдер; Барыстың тышқандары; Жүрегім; Қуыршақтар кеші; Менің әкем; Пысықай мысық; Қолдар мен аяқтар. Құралдар: Виртуалды пернетақта; Әуен жазу құралы; До мажор гаммасы; Созылыңқылық.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дайындық. Жаттығулар (30 цифрлық білім беру ресурсы): Бағалау: Сөйлеу дамуын бағалау; Есту және лингвистикалық дағдыларды бағалау; Жалпы моторикалық дағдыларды бағалау; Ұсақ моторика мен қолеңбегінбағалау; Көру арқылы сараптау мен жинақтау дағдыларды бағалау; Сол жақ пен оң жақтың басымдығын бағалау; Денені және кеңістікті бағдарлау дағдыларын бағалау; Ұғымдар мен математикалық дағдыларды бағалау; Эмоциялық және әлеуметтік дағдыларды бағалау. Лингвистикалық және есту дағдылары: Тілді жете түсіну; Есту есі және себеп-салдар байланысы; Сөйлемдерді саралау; Сөздерді саралау; Естуесі және сезімталдық;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Ырғақты жаттығулар; Сөздерді тіркестіру; Есту арқылы қабылдау және есту-көру координациясы; Артикуляция. Моторикалық дағдылар: Жалпы және ұсақ моторика. Көру арқылы қабылдау: Көру арқылы қабылдау; Көру есі; Түсініктердің жіктелуі; Кеңістіктік қабылдау; Көру моторикасыжәне есту-көру моторикалық координациясы. Математикалық дағдылар: Денені және кеңістікті бағдарлау; Өлшемдер – көлем, ұзындық, биіктік; Уақытты қабылдау; Геометриялық фигуралар; Сұрыптау, жіктеу, топтау; Санау (1-10). www.​bil​imla​nd.​kz</w:t>
            </w:r>
          </w:p>
          <w:bookmarkEnd w:id="41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предшкольная подготовка – от 5 до 6 лет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Весна (5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координация; Знакомство с природой; Пространственное восприятие; Навыки мышления.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Лето (6 мультимедийных цифровых образовательных комплексов): Упражнения: Визуальное восприятие и зрительно-моторная координация; Навыки мышления. Дополнительные материалы: Коробка с лета; Замок из песка; Книга растений; Мои летние каникулы.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Осень (6 мультимедийных цифровых образовательных комплексов): Упражнения: Слуховое восприятие и слухо-моторная координация; Слухо-зрительно-моторная координация. Дополнительные материалы: Осенний альбом; Моя книга; Рамка для фотографии; Игра для тренировки памяти.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 за шагом. Зима (6 мультимедийных цифровых образовательных комплексов): Упражнения: Визуальное восприятие и зрительно-моторная координация; Слуховое восприятие и слухо-моторная координация; Навыки мышления. Дополнительные материалы: Произношение; Дополнительные материалы; Картинка-загадки.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грамоты. Электронное дидактическое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 Исабекова А., Нургалиева Г., Тажигулова А., Арыстанова А., 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Элементарные математические представления. Электронное дидактическое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 Исабекова А., Нургалиева Г., Тажигулова А., Арыстанова А., Спирикова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пазлы. Электронное дидактическое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 Исабекова А., Нургалиева Г., Тажигулова А., Арыстанова А., 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раскраска. Электронное дидактическое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 Исабекова А., Нургалиева Г., Тажигулова А., Арыстанова А., Досанов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Загадки. Электронное дидактическое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Бактыбаев Ж., Исабекова А., Нургалиева Г., Тажигулова А., Арыстанова А., Спирикова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центр информатизаций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Говорящие картинки. Упражнения (14 цифровых образовательных ресурсов): Слова, звуки и звуко-подражательные слова: Животные в зоопарке; Обитатели леса; Домашние животные; Музыкальные инструменты; Виды транспорта; Предметы быта; Звуки природы; Цвета; Пространственное восприятие; Антонимы; Пришельцы на планете Земля. Игры и упражнения: Слуховые загадки; Игры; Стихотворения.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Логоритмика. Упражнения (29 цифровых образовательных ресурсов): Локомоторные упражнения: Локомоторные движения – ходьба и бег; Прыжковые упражнения; Упражнения для развития моторной координации. Упражнения для развития слуха: Разнообразие частоты; Разнообразие ритма; Разнообразие тембра; Разнообразие динамики; Разнообразие акцента; Разнообразие артикуляции; Разнообразие мелодики. Речевые и музыкальные упражнения: Плюшевый мишка; Колыбельная; Маленькие животные; Дни недели; Беседа; Бабуля; Звуки воды; Голоса; Имена; Мыши Барсика; Мое сердце; Танцевальный вечер кукол; Мой папа; Кошка Мурка; Ноги и руки. Инструменты: Виртуальная клавиатура; Сочинитель музыки; Гамма до мажор; Длительность.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 школе. Упражнения (30 цифровых образовательных ресурсов): Оценка: Оценка речевого развития; Оценка слуховых и речевых навыков; Оценка крупных моторных навыков; Оценка мелкой моторики и навыков ручного труда; Оценка навыков зрительного анализа и синтеза; Оценка латерального доминирования; Оценка навыков телесной и пространственной ориентации; Оценка понятий и математических навыков. Оценка эмоциональных и социальных навыков. Слуховые и языковые навыки: Знание языка; Слуховая память и причинно-следственные связи; Сегментация предложения (анализ); Сегментация слова (анализ); Слуховая память и чувствительность; Упражнения по ритмике; Слияние слова (синтез); Слуховое восприятие и слухо-зрительная координация; Артикуляция. Моторные навыки: Крупная и мелкая моторика. Визуальное восприятие: Визуальное восприятие; Зрительная память;-классификация понятий; Пространственное восприятие; Зрительно-моторная и слухо-зрительно-моторная координация. Математические навыки: Тело и ориентация в пространстве; Измерения - размер, длина, высота; Восприятие времени; Геометрические фигуры; Сортировка,-классификация и категоризация; Счет (1-10). www.​bil​imla​nd.​kz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BilimMediaGroup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Учебно-методические комплексы для 1-11 классов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І, ІІ бөлім</w:t>
            </w:r>
          </w:p>
          <w:bookmarkEnd w:id="41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бөлім №1, 2, 3</w:t>
            </w:r>
          </w:p>
          <w:bookmarkEnd w:id="42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бөлім № 1, 2</w:t>
            </w:r>
          </w:p>
          <w:bookmarkEnd w:id="42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 А. Жекеева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пособие</w:t>
            </w:r>
          </w:p>
          <w:bookmarkEnd w:id="42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 Карлова О., Тренина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Рабочие тетради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  <w:bookmarkEnd w:id="42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Уакбаева, А. Мукашева, А. Мадхалыкова,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42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Уакбаева, А. Мукашева, А. Мадхалыкова,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№1, 2, 3 жұмыс дәптерлері.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Холодкова,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Бакка</w:t>
            </w:r>
          </w:p>
          <w:bookmarkEnd w:id="4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 </w:t>
            </w:r>
          </w:p>
          <w:bookmarkEnd w:id="42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Сапаков, И. Васева, А. Жамиева, М. Кусаинова, М. 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42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Сапаков, И. Васева, А. Жамиева, М. Кусаинова, М. Тасбулатова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 А. Жакеева, Е. Попова, Ш. Саукатова, Ж. Сейдахметова,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 А. Жакеева, Е. Попова, Ш. Саукатова, Ж. Сейдахметова,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 -Мектеп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  <w:bookmarkEnd w:id="42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 Г. Омарова, Р. Ізғұттынова, Ж .Әкімбаева, Л. 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 Г. Омарова, Р. Ізғұттынова, Ж. Әкімбаева, Л. Жетпісбаева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 С.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 әдістемесі.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Жұмыс дәптері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А. Амирова,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Диктанттар жинағы</w:t>
            </w:r>
          </w:p>
          <w:bookmarkEnd w:id="42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Г. Уайсова, А. Тұралбаева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bookmarkEnd w:id="43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Хрестоматия.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43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Оқыту әдістемесі.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2-бөлім</w:t>
            </w:r>
          </w:p>
          <w:bookmarkEnd w:id="43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 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№1, 2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bookmarkEnd w:id="43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 В. 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 + CD</w:t>
            </w:r>
          </w:p>
          <w:bookmarkEnd w:id="43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Гунько Н., Карлова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43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1,2,3,4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43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 Н. Жакупова, Т. Андриянова, 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Мұғалімге арналған нұсқаулық</w:t>
            </w:r>
          </w:p>
          <w:bookmarkEnd w:id="43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Беркало, Н. Жакупова, Т. Андриянова, 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Т. Мирук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 Г. Омарова, Ж. Әкімбаева, Р. Ізғұттынова, Г. Кошкеева, Н. Оналбаева 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Мұқажанова, Г. Омарова, Ж. Әкімбаева, Р. Ізғұттынова, Г. Кошкеева, Н. Оналбаева 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Раупова, М. Сауғабаева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жұмысдәптерлері</w:t>
            </w:r>
          </w:p>
          <w:bookmarkEnd w:id="43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оқу құралы</w:t>
            </w:r>
          </w:p>
          <w:bookmarkEnd w:id="43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әдістемесі</w:t>
            </w:r>
          </w:p>
          <w:bookmarkEnd w:id="44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хрестоматиясы</w:t>
            </w:r>
          </w:p>
          <w:bookmarkEnd w:id="44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Ш. Құлманова, Б. Сүлейменова, Н. Мирманов, 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Фонохрестоматия</w:t>
            </w:r>
          </w:p>
          <w:bookmarkEnd w:id="44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Ш. Құлманова, Б. Сүлейменова, 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жинағы.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 А. Бесірова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2, 3, 4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А. Амирова,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Оқыту әдістемесі.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Қабатай, 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44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Қабатай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№ 1,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руководство. Электронный вариант</w:t>
            </w:r>
          </w:p>
          <w:bookmarkEnd w:id="44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 Гунько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 + CD. Электронды нұсқа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2, 3, 4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 Л. Лебедева, 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– коммуникациялықтехнологиялар.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– коммуникациялық технология.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 В. Беркало, Н. Жакупова, С. Кузнецова, 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Андриянова, В. Беркало, Н. Жакупова, С. Кузнецова, А. Полежаева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Ш. Құлманова, Б. Сүлейменова, Н. Мирманов, 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 әдістемесі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Р. Мұратханова, Ә.Оралбекова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Р. Мұратханова, 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М. Оспанбекова, М. Данабаева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Диктанттар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Уайсова, А. Бесірова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2, 3, 4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Жұмабаева, А. Амирова, М. Оспанбекова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Әдістемелік нұсқау (электронды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Рысқұлбекова, К. Сейсенбаева, Д. Отыншинова, А. Жұмашева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Мүфтибекова, Ә. Рысқұлбекова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Карлова О., Гунько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нұсқау (электрондық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2, 3, 4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коммуникациялықтехнологиялар.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 А. Қаптағаева,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коммуникациялықтехнологиялар.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 А. Қаптағаева,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бөлім</w:t>
            </w:r>
          </w:p>
          <w:bookmarkEnd w:id="44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Оқыту әдістемесі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Тұрмашева, С. Салиш, В. Пугач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Ә. Оралбекова, 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Оқушы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Ә. Оралбекова, Қ. Тәттімбетова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Сүлейменова, Н. Мирманов, Т. Тоқжанов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№ 1,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Оқыту әдістемесі+СД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М. Жолшаева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Ж. Отарбекова,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С. Оданова, Ғ. Шойбекова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мен мазмұндамалар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Ж. Отарбекова, С. Оданова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Г. Қосымова, П.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Зайкенова, К. Жабаева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 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Оқытуәдiстемесi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Алдамұратова, С. Әбдібаева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Логикалық есептер мен тапсырмалар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Алдамұратова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 З. Жұмағулова, 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Сулейменова, Н. Бошакова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Практикалық тапсырмалар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 А. Әбілғазиев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Атлас кескін карта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Әбдіманапов, К. Ысқақова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Верховцева, А. Костюченко, М. Ушакова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С.Мұхамбетжанова, А.Тен, Г.Рахметова, Л.Одинцова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Р.Қадырқұлов, У.Ғайыпбаева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А.Көпеева, Ә.Қаптағаева, А.Юсупова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(Ежелгі дүние).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Омарбеков, Г. Хабижанова, Т. Қартаева, М. Ноғайбаева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 Т. Жұмағанбетов, 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 Т. Жұмағанбетов, 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Көмеков, Т. Жұмағанбетов, К. Игілікова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Ахметова, А. Ибраева, А. Құлымбетова, А. Мағзұмова, А. Марқабаева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Букаева, Г. Зикирина, Ж. Макашева, Д. Мукатаева, И. Тен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Төлбаева, Л. Момынтаева, А. Махаева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арналған әдістемелік құрал</w:t>
            </w:r>
          </w:p>
          <w:bookmarkEnd w:id="44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Ә. Оралбекова, Б. Алиев, 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Құлманова, Б. Сүлейменова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Ш. Құлманова, Б. Сүлейменова, Т. Тоғжанов, 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Ш. Құлманова, Б. Сүлейменова, Н. Мирманов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 нұсқа). Әдістемелік нұсқау+CD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(қыз балаларға арналған нұсқа). Әдістемелік нұсқау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 Г. Раева, Г. Кәрімова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Жолшаева, Ғ. Отарбаева, Г. Нұрманова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К. Бертілеуова,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Ж. Отарбекова,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Диктанттар мен мазмұндамалар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Ж. Отарбекова,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А. Тиынтай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М. Иманбаева, С. Қайыпжанқызы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Озекбаева Н., Ерболатова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Рабочая тетрадь № 1, 2.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 Сулейменова Э., 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Нуртазина Р., Сулейменова Э., Уразаева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 А. Бейсенбаева, Қ. Байшоланова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Олимпиадаға дайындық есептер жинағы. (5-6-сыныптар)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Алдамуратова, Т. Байшоланов Е. Байшоланов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Әдiстемелiк нұсқау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Жұмағұлова, Я. Белошистова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Жұмағұлова, Я. Белошистова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 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 А. Тен, Г. Рахметова, Л. Одинцова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Н. Беристемова, 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Көпеева, Ә. Қаптағаева, 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 Н. Жанақова, О. Соскин, Н. Гвоздева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 Н. Жанақова, С. Митинева, Н. Лукина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Қасымова, А. Ешмұқамбетов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Мәшімбаев, М. Мәженова, С. Тортаев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 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 Р. Мырзабекова, 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Сүлейменова, С. Касимова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Т. Белоусова, Н. Паимцева, 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құрал. Электронды нұсқа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Бойко, Л. Верховцева, О. Костюченко, С. Матвеева В. Прахнау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 Б. Әлиев, Е. Бақаш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нұсқау.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 (ұл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Мұсақожаева, Ә. Сабырова, М. Әбуғазы, Г. Ғизатова</w:t>
            </w:r>
          </w:p>
          <w:bookmarkEnd w:id="4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Р. Рахметова,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Н. Ильясова, Г. Тоқтыбаева, 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Г. Абдирасилова, С. Оданова, Р. Мунасаева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Диктанттар мен мазмұндамалар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С. Оданова, 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Ә. Қуанышбаева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Жундибаева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Жанпеис У., Озекбаева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Оқыту әдiстемесi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 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 Л. Жұмалиева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Кучер, З. Жұмағұлова,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А. Рыскулбекова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Нүркенова, А. Егорина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Егорина, С. Нүркенова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Ибраимова, Ж. Алина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Құрманғалиева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Тоқбергенова, Д. Тұрсынбаева, Б. Ерженбек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Ш. Шуиншина, 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Есептер мен жаттығулар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Кронгарт, В. Кем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 Н. Жанақова, О. Соскин, Н. Гвоздева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Бакина, Н. Жанақова, С. Митинева, Н. Лукина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Көпекбай, Ж. Джұматаева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Көкебаева, Р. Мырзабекова, Е. Қартабаева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Касымова, А. Ешмукамбетов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Мәшімбаев, М. Мәженова, С. Тортаев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Мұғалімдерге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Әкімбаева, Е. Бақаш, С. Нуркеева, Р. Мұратханова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(ұл балаларға арналған нұсқа). Әдістемелік құрал+CD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(қыз балаларға арналған нұсқа). Әдістемелік нұсқау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ұлдарға арналған.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Жақманов, Ж. Құлбекова, О. Пак, З. Хасенов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қыздарға арналған. Мұғалімге арналған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Дүйсенова, С. Жолдасбекова, Ж. Құлбекова, Ф. Құрабаева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Әрінова, Қ. Молдасан, А. Байшағырова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Г. Абнасырова, С. Арзымбетова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К. Бертілеуова,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Ш. Ерхожина, А. Тоқбаева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Диктанттар мен мазмұндамалар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Ш. Ерхожина, А. Тымболова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 Г. Орда,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Дәрібаев, Г. Орда,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М. Иманбаева, С. Қайыпжанқызы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С. Тұрсынғалиева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Озекбаева Н., 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Исмагулова Б., Саметова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заданий для критериального оценивания достижений учащихся по всем видам речевой деятельности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Әдiстемелiк нұсқау + 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Жұмағұлова,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Есептермен тест тапсырмаларыжинағы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Әдiстемелiк нұсқау + жаттықтырғыш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 жаттықтырғыш: О. Колубекова,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мен тест тапсырмалары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Мухамбетжанова, А. Тен, И. Комова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А. Бекежанова, Ж. Базаева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құрал. Электронды нұсқа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Г. Нұрмұханбетова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Әбілмәжінова, 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құрал. Электронды нұсқа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Г. Қуанышева, Ж. Байметова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Ш. Шүйіншина, К. Сейфоллина, Н. Нурадинов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Қ.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және жаттығулар жинағы. (7-8-сыныптар)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Қ.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Момынтаева, М. Мамытова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Б.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Қ. Байзақова, К. Мақашева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Мұратханова, Р. Ізғұттынова, Б. 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Көрнекі құралдар топтамасы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Велькер, О. Лосенко, 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Әдістемелік нұсқау (ұл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Р. Яковлев, Х. Танбаев, Е. Ермилова,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Р. Мұнасаева, К. Бертілеуова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Н. Дүсіпова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Мамаева, Ж. Мукашова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П. Юсуп, А. Рауандина, М. Дусимбаева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Е. Рапашева, Б. Әбдірахманова, А. Құлшашпай, А. Қалниязова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Тұрсынғалиева, Г. Рыскелдиева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Керімбекова, Ж. Мұқанова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для общеобразовательных школ с нерусским языком обучения. Методическое руководство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Белякова С., Ержанова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Хайрушева Е., 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Хайрушева Е., Пралиева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Г. Мендигалиева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Әдiстемелiк нұсқау+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Әдістемелік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Есептер мен тест тапсырмалары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Оқыту әдiстемесi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Шыныбеков, Д. Шыныбеков, Г. Мендигалиева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Дюсов, А. Ардабаева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Әдiстемелiк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мен тест тапсырмалары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Жаттықтырғыш/Тренажер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У. Гайыпбаева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Мұхамбетжанова, А. Тен, А. Захаржевская, Э. Смирнова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Шевчук, 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Г. Калымова, Ж. Орынтаева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Козина, Г. Головина, Ш. Толыбекова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 Г. Головина, С. Козина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Усиков, А. Усикова, Б. Забенова, Е. Королева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географиясы. Әдістемелік құрал (электрондық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Қаратабанов, В. Бекдаирова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Башарұлы, Н. Нурадинов, Ш. Шүйіншина, К. Сейфоллина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Қазақбаева, Ш. Насохова, Ж. Абжалелова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К.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және жаттығулар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Усманова, К. Сақариянова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кестеде. Дидактикалық материалдар. (9-11)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Сақариянова, М. Усманова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8-9. Әдiстемелiк нұсқау.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Өскембаев, А. Мырзахметова, Б. Мұсабаев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 әдістемесі.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Мясников, А. Арепова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Р. Оразов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 Қ. Әдиет, 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Аяған, Қ. Әдиет, А. Сатанов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Дүниежүзi тарихы. Әдiстемелiк нұсқау. 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Алдабек, Б. Аманқұлова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Гончаров, С. Логвиненко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Нұркеева, Б. Әлиев, Р. Бердібаева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9-сыныбына арналған көрнекі құралдар топтамасы (қыз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еңбек. Жалпы білім беретін мектептің мұғалімдеріне арналған әдістемелік нұсқаулық (ұл балаларға арналған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Н. Тулеуов, 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Балтабаева, Е. Арын, Г. Әбдіраман, Қ.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Қапалбек, Г. Закиряева, С. Жантасова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К. Бертілеуова,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К. Бертілеуова, Р. Мұнасаева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 С. Дәрібаев, 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С. Қайыпжанқызы, М. Хамза, Ұ. Үсенова, Б. Сарсембаева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Әдістемелікқұрал (электрондық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Пак, Е. Ескендирова, Д. Ардақұлы, Б. Құрман, Г. Анапинова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Есептержинағы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Шевчук, 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Ә. Бекмолдаева, Е. Керейбаева, 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Ж. Базаева, 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Гончаров, В. Маджара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П. Юсуп, Л. Жұмекенова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Н. Дүсіпова,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Н. Дүсіпова, Г. 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 С. Дәрібаев, 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М.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Қасқабасов, Р. Әлмұханова, Е. Раушанов, Қ. Қайырбай, Д. Оспан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Т. Кучер, В. Корчевский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Алгебражәне анализ бастамалары.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Смирнов, Е. 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Қадырқұлов, У. Ғайыпбаева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Ә. Бекмолдаева, Е. Керейбаева, Б. Ахмадуллаева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Кольева, Е. Шевчук, Н. Завертунова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Ж. Базаева, 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нұсқау(электрондық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Төлепбекова, А. Аманжолов, А. Жылқайдарова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Ж. Құрманғалиева, М. Нұртаева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Закирова, Р. 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Аухадиева,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Гончаров, В. Маджара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Киынова Ж., 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Киынова Ж., Бектурова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Солдатова И., Орынханова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Джандосова, Ж. Джуматаева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Джандосова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Жұбатова, Ж. Әкімбаева, С. Нұркеева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Рыспаев, Е. Адельбаев, Н. Асилов, А. Рихтер, А. Ерекешев, А. Усербаев, Ж. Саткулов, С. Куптилеуова, С. Алимкулов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 бойыншаоқу-материалдық базасы. Жабдықтау және жетілдіру жөнінде ұсыныстар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 А. Рихтер, В. Букин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мектепке арналған көрнекі құралдар топтамасы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 А. Рихтер, В. Букин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 Әдістемелік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Кульбаева, Х. Танбаев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Аганина, Ж. Кобдикова, Р. Қараев, Ж. Сұлтанов, Е. Қараев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Щеглов, Е. Дүйсенханов, А. Фазылжанова, 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 М.Жолшаева, С. Зәкариянова, А. Салыкбаева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Арын, Ж. Балтабаева, Г. Әбдіраман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Т.Ермекова, А.Таубалдиева, Г.Тоқтыбаева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Дидактикалықматериалдар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Г.Найманбаева, Б. Найманбаева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 С. Дәрібаев, 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С. Қайыпжанқызы, Н. Адешова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Р. Сакенова, Л. Нұрланова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 Е. Раушанов, 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 Е. Раушанов, 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Электронный тренажер. CD-диск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 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 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нұсқаулық. 10,11-сыныптар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Жаттықтырғыш. Бастапқы деңгей. 10, 11 сыныптар. ҚҒБ, ЖМБ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О. Колубекова, С. Алибеков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А.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Салгараева, Л. Рсалина, А. Есенкүл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 Р. Амдамова, Н. Беристемова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 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 Н. Шакирова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Жұматаева, Р. Қайырбекова, Ф. Алиакбарова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негіздері. Әдістемелік нұсқау 1,2-бөлім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Гончаров, Г. Серикбаева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 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Оқыту әдістемесі+СД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Соловьева, Б. Ибраимова, С. Куприй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Т. Белоусова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тiлi.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Ерхожина, М.Жолшаева, А. Салыкбаева, С. Зәкариянова, Л. Ишанова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Дәулетбекова, Қ. 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Юсуп, А. Сарыбаева</w:t>
            </w:r>
          </w:p>
          <w:bookmarkEnd w:id="4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А. Қасымова, Г. Заманбекова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материалдар</w:t>
            </w:r>
          </w:p>
          <w:bookmarkEnd w:id="44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Ермекова, Р. Мұнасаева, А. Қасымова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Оқытуәдістемесі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Ақтанова, А. Жүндібаева,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Әдiстемелiк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Сатылова, С. Дәрібаев, Г. Орда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әдебиетi.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Орда, С. Дәрібаев, А. Сатылова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Рыскелдиева, Р. Дайрбаева, А. Құлжашпай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Зайкенова, Р. Сакенова, Н. Балтабаева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 Е. Раушанов, 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Әлмұханова, Е. Раушанов, Е. Омарханов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Әдістемелік нұсқау+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Электронный тренажер. CD-диск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Әбілқасымова, В. Корчевский, З. Жұмағұлова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Окыту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Жұмабаев, 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бастамалары. Дидактикалық материалдар+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Жұмабаев, 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В.Смирнов, Е.Тұяқов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Есептер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Е.Тұяқов, М. Дюсов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Жұмабаев, 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Дидактикалық материалдар+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Шыныбеков, Д. Шыныбеков, Р. Жұмабаев, С. Маделханов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Әдістемелік нұсқаулық. 10,11-сыныптар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Солтан, А. Солтан, А. Жумадилова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Исабаева, А. Бекмолдаева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Мұғалімкітабы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Салғараева, Ж. Базаева, А. Маханова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Архипова, Р. Амдамова, Н. Беристемова, К. Кадыракунов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Әдістемелік нұсқау. 1,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Бейкитова, Н. Шакирова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Әдістемелік нұсқау.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Нұрпейсова, Н. Абылайханова, Е. Швецова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Н.Закирова, Р.Аширов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Есептер мен жаттығулар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Оспанова, Қ. Аухадиева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Құқықнегіздері.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Ибраева, С. Гончаров, Г. Серикбаева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 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У., Озекбаева Н., Атембаева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Жанпейс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 Кабдулова К., Аульбеков Б.,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литература. Хрестоматия. 1,2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Аульбекова Г., Кабдулова К., Аульбеков Б.,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Игілікова, 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Қабылдинов, 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Акимбаева, Л. Джубатова, 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Дүйсенханов, Н. Жұлдызбаев, С. Щеглов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Жалпы білім беретін мектептің оқытушы-ұйымдастырушыларына арналған әдістемелік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 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жалпы білім беретін мектепке арналған көрнекі құралдар топтамасы. 1-бөлім. "Өмір қауіпсіздігінің негіздері" бөлімі бойынша жалпы білім беретін мектепке арналған көрнекі қүралдар топтамасы.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  <w:bookmarkEnd w:id="4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"Технологиялық дайындық" бөлімі бойынша жеке және топтық жұмысқа арналған карточкалар жиынтығы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Рихтер, В. Яковенко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Яковенко, А. Рихтер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10, 11-сынып оқушыларының білімін бақылау жұмыстарын ұйымдастыру және өткізу бойынша материалдар жинағы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В. Яковенко, В. Букин,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Рихтер</w:t>
            </w:r>
          </w:p>
          <w:bookmarkEnd w:id="4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дайындық. Әдістемелік нұсқау + қосымша + диск+ көрнекі құралдар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Тасбулатов, Д. Майхиев, В. Лим, А. Гудков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жобалау. Әдістемелік нұсқаулық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Дубинец, В. Кульбаева, Ж. Ергалиев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"Өз жағыңда бол" өзін-өзі дұрыс бағалау бойынша психологиялық жаттығулар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Махмуд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тарихы: Ежелгі заман.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Балсарин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тарихы: Ежелгі дүние. Орта ғасырлар. Жаңа заман. Қазіргі заман. Жалпы білім беретін мектепке арналған карталар топтамасы.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Бектасов, А. Көшкімбаев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және әлемнің жеке бөліктерінің, Қазақстанның географиялық карталары.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1-бөлім.</w:t>
            </w:r>
          </w:p>
          <w:bookmarkEnd w:id="45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Плачинта,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Федорова.</w:t>
            </w:r>
          </w:p>
          <w:bookmarkEnd w:id="45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Прописи №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пособие. Часть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Бучина Р., Остроухова Н., Богатырева Е.,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Рабочие тетради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О., Регель Н., Остроухова Н., Бучина Р., Богатырева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дәптері№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 Бейсебекова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Руководство для учителя.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 Орехова Н., Лебедева Н., Уакбаева С., Мадхалыкова А., Иманбаева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 Орехова Н., Лебедева Н., Уакбаева С., Мадхалыкова А., Иманбаева Н., Мукашева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№1, 2, 3.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Холодкова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Бакка И.</w:t>
            </w:r>
          </w:p>
          <w:bookmarkEnd w:id="45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 Сапаков Д., Васева И., Жамиева А., Кусаинова М., Тасбулатова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Кузнецова С., Сапаков Д., Васева И., Жамиева А., Кусаинова М., Тасбулатова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 Жакеева А., Попова Е., Саукатова Ш., Сейтахметова Ж., Уфимцева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Байтенова К., Жакеева А., Попова Е., Саукатова Ш., Сейтахметова Ж., Уфимцева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 Омарова Г., Сапарбаева А., Кедрук С., Клецова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 Омарова Г., Сапарбаева А., Кедрук С., Клецова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Часть 1,2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руководство. Часть 1, 2, 3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 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 № 1, 2, 3, 4 жазу дәптерлері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Л. Нұрмұханова.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М. Баймұратова,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Балапан.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Ұ. Әубекерова,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 Зворыгина В., Лауто О., Помогайко Т.,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Научный дневничок.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Болтушенко Н., Зворыгина В., Избасарова Р., Лауто О., Помогайко Т., Яндулова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Мирук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 Омарова Г., Карабутова А., Керимбаева С., Лосева Е., Токовенко О., 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Мукажанова Р., Омарова Г., Карабутова А., Керимбаева С., Лосева Е., Токовенко О., Ковригина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Н., Саугабаева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 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1, 2 часть.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руководство. 1, 2 часть.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 Богатырева Е., Бучина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 Богатырева Е., Бучина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Дидактикалық материалдар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№ 2 жазудәптері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Жиынтық бағалау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Л. Нұрмұханова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 + СD.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Методическое руководство.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Р., 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Р., 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Тетрадь ученика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Кучербаева С., Темникова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 (Диск 1, 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МахановаА. , Джумабеков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Валиуллина Р.,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 Ковригина О., 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 Ковригина О., 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 1, 2 часть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Есекеева Г.,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Регель Н., Труханова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Методическое руководство 1, 2 часть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 Богатырева Е., Бучина Р.,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 Труханова О., Богатырева Е., Бучина Р.,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нұсқау (электрондық нұсқа)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Н.Дәулеткереева, А. Бекетова, А. Кенжина, А. Кожагалиева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 1,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Дәулеткереева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 1, 2 часть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Л., Мынжасарова М., Лихобабенко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Рабочие тетради№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 Лебедева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 Каптагаева А., 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 Каптагаева А., 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тетрадь. 1, 2 части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Познание мира. Методическое руководство+СД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Турмашева Б., Салиш С., Пугач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 Ковригина О., 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Тетрадь ученика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Карабутова А., Ковригина О., Токовенко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Е., Плешакова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 + фонохрестоматия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Раупова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Дюсенова Д.,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 Белозерова О., Ибраева Т., Сулейменова Г., Муханбеткалиев А., Касымова А., 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Руководство для учителя 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Клокова Е., Белозерова О., Ибраева Т., Сулейменова Г., Муханбеткалиев А., Касымова А., Опря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Чаплышкина Т., Свидова Н., 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Дидактический материал.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Чаплышкина Т., Свидова Н., 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Чаплышкина Т., Свидова Н., 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Абдибаева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Логические задачи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З., 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Рахметова Г., Одинцова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Беристемова Н., Гаипбаева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 Каптагаева А., 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Верховцева Л., Костюченко О., Ушакова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Аксенова И., Ибраева О., Карсултанова А., Ключанцева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 Бошакова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практических заданий по естествознанию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 Абулгазиев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Атлас с комплектом контурных карт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Абдиманапов Б., Искакова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 Жумаганбетов Т., 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 Жумаганбетов Т., 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Кумеков Б., Жумаганбетов Т., 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С., Ибраева А., Кулымбетова А., Магзумова А., Маркабаева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Букаева Б., Зикирина Г., Макашева Ж., Мукатаева Д., Тен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Толбаева Л., Момынтаева Л., Махаева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 Карабутова А., Лосева Е., Рудькова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Кульманова Ш., Сулейменова Б., Сивакова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 Кульманова Ш., Сулейменова Б., Мирманов Н., Токжанов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Фонохрестоматия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 Кульманова Ш., Сулейменова Б., Мирманов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 А. Сатбекова, 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Бәйшешек.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 Валова М., 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 Берденова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Рыгалова Л., Берденова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пособие.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Бодрова Е., Франк А., Кравченко О., Винникова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Бейсенбаева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Сборник задач для подготовки к олимпиадам (5-6-классы)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Алдамуратова Т., Байшоланов Т., Байшоланов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руководство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З., Белошистова 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З., Белошистова Я.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руководство+ 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Рахметова Г., Одинцова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Беристемова Н., Гаипбаева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Копеева Г., Каптагаева А., 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Пастухова Н., Соскин О., Гвоздева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Митинева С., Лукина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 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 Маженова М., Тортаев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Копекбай А., 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Кокебаева Г., Мырзабекова Р., Картабаева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Г., Касимова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 Белоусова Т., Паимцева Н., Ударцева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Бойко Г., Верховцева Л., Костюченко О., Матвеева С., Прахнау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Керимбаева С., Калиева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Комплект наглядных пособий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(вариант 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Велькер Е., 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Нотная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 Мусахаджаева А., Сабырова А., Абугазы М., Гизатова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энциклопедиясы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Бәйшешек.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Ж. Сәметова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Қазақтіліменәдебиеті. Бәйшешек. Лексикалықминимум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Дюсенова Д.,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Т., Ярмухамедова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 Жумалиева Л.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Дидактические материалы.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Кучер Т., Жумагулова З., 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Кадырқулов Р., Рыскулбекова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С., Егорина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Атлас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Головина Г., Козина С., Толыбекова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 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 Байметова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Ибраимова Б., Алина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 Курмангалиева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Токбергенова У., Турсынбаева Д., Ерженбек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Башарұлы Р., Шуиншина Ш., Сейфоллина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Кронгарт Б., Кем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Соскин О., Гвоздева Н., Митинева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Бакина Н., Митинева С., Лукина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Касымова А., Ешмукамбетов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Машимбаев С., Маженова М., Тортаев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Керимбаева С., Сакенова Е., Юраш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мальчиков).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Танбаев Х.,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(вариант для девочек) Методическое руководство+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Развенкова И., Лосенко О.,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мальчиков.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Жақманов М., Кульбекова Ж., Пак О., Хасенов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для девочек. Руководство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Дуйсенова Б., Жолдасбекова С., Кульбекова Ж., Курабаева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Қосымова, А. Сатбекова, Е. Арын, К. Рахымжанов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Мукеева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Капенова Ж., Валова М., Мирошникова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 Кожахметов К., Шмельцер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 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Андриянова Т., Филимонова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 +СD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Жумагулова З., 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 и тестовых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 + тренажер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 Тренажер/ авт.: Колубекова О.,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 и тестовых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Комова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пособие.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Кадыркулов Р., Нурмуханбетова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Бекежанова А., Базаева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Абилмажинова С., 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пособие. Электронный вариант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Байметова Ж., Каратабанов Р., Куанышева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 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 (7-8-классы)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 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Момунтаева Л., Мамытова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 Аманкулова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 Байзакова К., Макашева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Сакенова Е., Рысбаева А., Лосева Е., Песина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Методическое руководство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Велькер Е., Лосенко О., Развенкова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Комплект наглядных пособий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Методическое руководство (вариант 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Яковлев Р., Танбаев Х., Ермилова Е., Велькер Е., Лосенко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О., Шмельцер В., Полуянова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Шашкина Г., Анищенко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Свидова И., Джундубаева А., 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Сафронова Л., Свидова И., Джундубаева А., Белоус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Багдашкина И., Захарова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Г., Мучник Г.М., 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Г., Мучник Г.М., Нусупбекова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М. Бисенбаева, Ж. Бекжанова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Құрманәлиева, А. Үсібалиева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Бәйтерек.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Дюсов М., Ардабаева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Мендигалиева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Мендигалиева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Алгебра. Сборник задач и тестовых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 и тестовых заданий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Жаттықтырғыш/ Тренажер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Гайпбаева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Мухамбетжанова С., Тен А., Захаржевская А., Смирнова Э.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 Шевчук Е., 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Калымова Г., Орынтаева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Методическое руководство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Каратабанов Р., Бекдаирова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Козина С., Головина Г., Толыбекова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Толыбекова Ш., Головина Г., Козина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Усиков В., Усикова А., Забенова Б., Королева 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Аухадиева К., Белоусова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 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Усманова М., Сакарьянова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в таблицах (9-11). Дидактический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Сакарьянова К., Усманова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8-9. Методическое руководство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Ускембаев К., Мырзахметова А., Мусабаев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Мясников Е., Кабульдинов З., Шаймерденова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 Оразов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 Адиет К., 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Аяган Б., Адиет К., Сатанов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8-9 Методическое руководство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Алдабек Н., Аманкулова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Гончаров С., Логвиненко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Калачева И., Калиева Г., Леканова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общеобразовательной школы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Р., Велькер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Комплек наглядных пособий для 9-класса общеобразовательной школы (вариант для девочек)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Алимсаева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труд. Методическое руководство для учителей общеобразовательной школы (вариант для мальчиков)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Чукалин В., Тулеуов Н., 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Алтынбекова О.,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Демченко А., Зайцева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Лукпанова Г., Савельева Г., Кутукова Е., Асадиллаева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 Лукпанова Г., Савельева В., Кутукова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 О., Ескендирова Е., Ардакулы Д., Курман Б., Анапинова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 Шевчук Е., 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Бекмолдаева А., Керейбаева Е., 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Базаева Ж.,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Ибраимова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Гончаров С., Маджара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Алтынбекова О.,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Демченко А., Зайцева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Салханова Ж., Демченко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 В., Лукпанова Г., Емельянова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Емельянова О., Савельева В., Лукпанова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Кучер Т., Корчевский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Кадиркулов Р., Гайпбаева У.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Бекмолдаева А., Керейбаева Е., Ахмадуллаева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Кольева Н., Шевчук Е., Завертунова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Базаева Ж.,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 (электронная версия)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Тулепбекова С., Жапанова Г., Былинская С., Чистякова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Очкур Е., Курмангалиева Ж., Нуртаева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Методическое руководство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 Т.,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Гончаров С., Маджара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Ш. Ергожина, Е. Арын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Ж. Саметова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З., Джуматаева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Джандосова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 Г., Леканова Т., Маркус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для преподавателей-организаторов общеобразовательной школы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Рыспаев А., Адельбаев Е., Асилов Н., Рихтер А., Ерекешев А., Усербаев А., Саткулов Ж., Куптилеуова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Учебно-материальная база по начальной военной и технологической подготовке. Рекомендации по оборудованию и совершенствованию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 Рихтер А., Букин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наглядных пособий для общеобразовательных школ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 Рихтер А., Букин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Кульбаева В., Танбаев Х.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Книга для учителя (ОГН; ЕМН)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Аганина К., Кобдикова Ж., Караев Р., Султанов Ж. Караев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 Сейтенова А.</w:t>
            </w:r>
          </w:p>
          <w:bookmarkEnd w:id="45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 Валова М., Мирошникова Н., 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Мухамадиев Х., Мантаева Р., Сагимбаева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Сапалы білім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Г., Иттерова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Электронный тренажер. CD-диск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 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ОГН Методическое руководство. 10, 11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Тренажер.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уровень. 10, 11 классы. ОГН, ЕМН</w:t>
            </w:r>
          </w:p>
          <w:bookmarkEnd w:id="45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Колубекова О., Алибеков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Рсалина Л., Есенкул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 Амдамова Р., 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 Шакирова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руководство+СД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А., Куприй С., ИбраимоваБ.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 Каирбекова Р., Алиакбарова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Гончаров С., Серикбаева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З., Бейсембаев А., Дюсенова Д., Дюсетаева Р., Скляренко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 С., Казабеева В., Корнилова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Сарсенбекова А., Султанова А., Бондаренко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Книга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Ашимбетова Д., Валова М., Остапенко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Кабдулова К., Аульбекова Г., Сырымбетова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Г., Иттерова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Локтионова Н., Забинякова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литература. Хрестоматия.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Асылбекова 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 З.,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Сабирова Д.</w:t>
            </w:r>
          </w:p>
          <w:bookmarkEnd w:id="45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 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Электронный тренажер. CD-диск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Абылкасымова А., Корчевский В., Жумагулова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Р., 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и начала анализа. Дидактические материалы+CD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Р., 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 В., Туяков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Сборник задач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Туяков Е., Дюсов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Р., 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Дидактические материалы+CD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Шыныбеков А., Шыныбеков Д., Жумабаев Р., Маделханов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Геометрия. Методическое руководство. 10, 11 классы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Солтан Г., Солтан А., Жумадилова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Исабаева Д., Бекмолдаева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Архипова В., Амдамова Р., Кадыракунов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Книгадля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Салгараева Г., Базаева Ж., Маханова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География. Методическое руководство.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Бейкитова А., Шакирова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Биология. Методическое руководство.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Нурпейсова К., Абылайханова Н., Швецова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Физика. Книгадля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Закирова Н., Аширов Р.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Химия. Сборник задач и упражнений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 М., Аухадиева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Джуматаева Ж., Каирбекова Р., Алиакбарова Ф.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права. Методическое руководство. Часть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Ибраева А., Гончаров С., Серикбаева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Косымова, М. Бисенбаева, К. Берденова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әдебиеті. Оқыту әдістемесі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Ерназарова, А. Бекетова, С. Кужакова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А. Юсуп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Дидактикалық материал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Р. Рахметова, А. Рауандина, Қ. Жайлаубаева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әдебиеті: Тіл-Байрақ. Лексикалық минимум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Оразбаева, Ж. Дәулетбекова, А. Рауандина, Р. Рахметова, Б. Мүкеева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Кабульдинов З., Куркеев Е.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Самопознание. Методическое пособие для учителя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 Г., Рыспаева А., Лосева Е., Сапарбаева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Методическое руководство +приложение +диск+наглядные пособия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Тасбулатов А., Майхиев Д., Лим В., Гудков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 Методическое руководство для преподавателей-организаторов общеобразовательной школы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 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военнаяи технологическая подготовка.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  <w:bookmarkEnd w:id="45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карточек для индивидуальной и групповой работы к разделу "Технологическая подготовка".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А., Яковенко В.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Комплект наглядных пособий для общеобразовательной школы раздела "Технологическая подготовка" Часть 1; раздела "Основы безопасности жизнедеятельности" Часть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Яковенко 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  <w:bookmarkEnd w:id="45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военная и технологическая подготовка. Сборник материалов по организации и проведению контроля с учащимися 10, 11 классов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Сост.: Букин В., Яковенко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Рихтер А.</w:t>
            </w:r>
          </w:p>
          <w:bookmarkEnd w:id="46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и проектирование. Методическое руководство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Дубинец И., Кульбаева В., Ергалиев Ж.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предпринимательства и бизнеса.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Дуйсенханов Е., Щеглов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Сборник психологических упражнений по здоровой самооценке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"Будь на своей стороне"</w:t>
            </w:r>
          </w:p>
          <w:bookmarkEnd w:id="46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Махмуд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Казахстана: Древняя история. Средние века. Новая история.Новейшая история. Комплект карт для общеобразовательной школы.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Балсарин Ф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история: Древняя история. Средние века. Новая история. Новейшая история. Комплект карт для общеобразовательной школы.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Бектасов Ш.,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Кушкумбаев А.</w:t>
            </w:r>
          </w:p>
          <w:bookmarkEnd w:id="46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7-11классы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карты Казахстана, мира и отдельных частей света.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часть.</w:t>
            </w:r>
          </w:p>
          <w:bookmarkEnd w:id="46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Плачинта И.,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 Т.</w:t>
            </w:r>
          </w:p>
          <w:bookmarkEnd w:id="46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издания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и общественно-гуманитарное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ЕМН. Хрестоматия. Электронное пособие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46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 ОГН. Хрестоматия. Электронное пособие (web-платформа)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  <w:bookmarkEnd w:id="46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Абишева С., Асылбекова М., Поляк З., Сабирова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и русским языками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Немецкий язык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Arbeitsbuch №1, №2</w:t>
            </w:r>
          </w:p>
          <w:bookmarkEnd w:id="46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46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 (Ernst Klett Sprachen материалдары негізінде)"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Lehrerhandbuch +CD</w:t>
            </w:r>
          </w:p>
          <w:bookmarkEnd w:id="46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Kulshanat Bulatbayeva,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47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Deutsch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Bildkarten “Zug mit Buchstaben”</w:t>
            </w:r>
          </w:p>
          <w:bookmarkEnd w:id="47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Diana Kabenova,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Asina Ospanova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Beibytnur Shumabekova</w:t>
            </w:r>
          </w:p>
          <w:bookmarkEnd w:id="47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Английский язык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Activity Book, Teacher’s Book, Flashcards, Story cards, Teacher’s Multimedia Resource Pack, Pupil’s Multi-Rom, e-Book, IWS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Publishing</w:t>
            </w:r>
          </w:p>
          <w:bookmarkEnd w:id="473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Evans. Series Consultant: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Teacher's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Evans. Series Consultant: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Vocabulary and Grammar Practice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Evans. Series Consultant: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Story Cards, Posters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 Flashcards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 IWS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forKazakhstan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Teacher's Resource Pack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Class CDs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2 for Kazakhstan Pupil's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3 for Kazakhstan (Grade 3)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Dooley,Series Consultant: Bob Obee. Translationsby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Teacher's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Series Consultant: Bob Obee. Translationsby 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Vocabulary and Grammar Practice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Series Consultant: Bob Obee. Translationsby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Teacher's Multimedia Resource Pack (Class CDs/DVD/ Resource Pack 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 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3).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Virginia 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 VirginiaEvans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Picture Flashcards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Series Consultant: Bob Obee. Translationsby N.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(Grade 3) Posters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Series Consultant: Bob Obee. Translationsby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Teacher's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Vocabulary and Grammar Practice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Series Consultant: Bob Obee. Translationsby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Picture Flashcards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Posters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Pupil's Multi-ROM (Pupil`s CD\DVD)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Teacher's Resource Pack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Smiles for Kazakhstan Grade 4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for Kazakhstan Grade 5 Course plan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David McKeegan, 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1 Class Audio CD (3)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1 Video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5).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Class CD (1,2,3)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Teacher`s Resource Pack &amp; Tests (CD-ROM)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5) PAL Express DVD Video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Мұғалімкітабы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Ronan McGuinness, Lara Storton, Beth Godfrey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Аудио CD (1,2,3)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Тест дискісі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Rob Sved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CarolRead, 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 Time 5 for Kazakhstan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 Read, 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TigerTime 5 Ресурсный диск по УМК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Carol Read, Mark Ormerod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 (Grade 6)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 (Grade 6)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 (Grade 6) Class Audio CD (1,2,3)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Emma Heyderman, 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 (Grade 6) Video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2 for Kazakhstan (Grade 6) Supplementary Materials for teachers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David McKeegan, 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Class CD (1,2, 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Obee.Translations 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Teacher`s Resource Pack &amp; Tests (CD-ROM)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Obee.Translations 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Dooley,BobObee.Translations 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Express DVD Video (PAL)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Dooley,BobObee.Translations 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Evans,Jenny Dooley, 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Excelfor Kazakhstan (Grade 6)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6)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6)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 Emma Watkins, Bess Bradfield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6) Class Audio CDs (1, 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6) Test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Bradfield, Sheila Dignen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 (Grade 6) Workbook)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 (Grade 6) Teacher`s Book (Digibook, Teacher`s DVD-ROM)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A1+ for Kazakhstan (Grade 6) Class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Workbook &amp; Grammar Section+ Student’s CD/CD-ROM)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Teacher’s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Teacher’s Resource CD/CD-ROM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Class CDs (1, 2, 3, 4)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Interactive Whiteboard Material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6 Online Material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CambridgeUniversityPress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for Kazakhstan Grade 7 Course plan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David McKeegan, 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3 Class Audio CD (3)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EyesOpen 3 Video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Class CD (1,2,3,4)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Dooley,BobObee.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Teacher`s Resource Pack &amp; Tests (CD-ROM)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7) PAL Express DVD Video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 Kate Mellersh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Мұғалім кітабы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 Emma Watkins, Peter Redpath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Аудио CD (1,2,3)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EnglishPlus Тест дискісі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Bess Bradfield, Sheila Dignen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 Work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for Kazakhstan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Digibook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Teacher`s DVD-ROM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A2 Class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 Teachers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Meredith Levy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 Teachers Resourse Pack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Peter McDonnel, Sarah Ackroyd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 Kazakhstan Class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Messages 3 forKazakhstan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Diana Goodey, Neol Goodey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Language Builder Kazakhstan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 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class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 Pre-Intermediate Test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UpbeatPre-IntermediateMotivator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Ingrid Freebairn, Jonathan Bygrave, Judy Copage,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teacher’s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Kate Wakeman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Discover English 3 for Kazakhstan Class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Izabella Hearn, JayneWildman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Pearson Educationlimited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 Class Audio CD (1, 2, 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Vicki Anderson, Laura McKenzie, Liz Kilbey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Vicki Anderson, Eoin Higgins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 Teacher`s book)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 Video DVD)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Garan Holcombe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Eyes Open 4 for Kazakhstan (Grade 8) Supplementary Materials for teachers)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Goldstein, Ceri Jones, Vicki Anderson, Eoin Higgins)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Class CD (1,2,3)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Teacher`s Resource Pack &amp;Tests (CD-ROM)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DVD Video (PAL)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Obee. Translationsby: Natalya Mukhamedjanova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8)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Virginia Evans, 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Hardy-Gould, James 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Dignen, Emma Watkins, Peter Redpath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Class Audio CDs (1, 2, 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Ben Wetz, Diana Pye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for Kazakhstan (Grade 8) Test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Шэйла Дигнэн, Питер Редпат, Эмма Уоткинс (Sheila Dignen, Peter Redpath, Emma Watkins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 Teacher`s Book (Digibook, Teacher`s DVD-ROM)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 for Kazakhstan Class Audio CD)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Maclolm Mann, Steve Taylore-Knowles)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Workbook &amp; Grammar Section+ Student’s CD/CD-ROM)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Teacher’s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Teacher’s Resource CD/CD-ROM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Class CDs (1, 2, 3, 4)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Interactive Whiteboard Material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8 Online Material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Mitchell –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 Teacher’sBook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Pat Doyle, Orla Molamphy, Ger Reilly, Zakhidam Dzhulai,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PhysicsGrade 8 Student’sPortfolio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Pat Doyle, Orla Molamphy, Ger Reilly, Zakhidam Dzhulai,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ChemistryGrade 8  Teacher’sBook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 Pat Doyle, Orla Molamphy, Ger Reily, Olga Poluyeva)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8  Student`s Portfolio)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O’Callaghan, Pat Doyle, Orla Molamphy, Ger Reily, Olga Poluyeva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  Pat Doyle, Orla Molamphy, Ger Reilly,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8 Student`s Portfolio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  Pat Doyle, Orla Molamphy, Ger Reilly,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Class CD(1, 2, 3, 4)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Teacher`s Resource Pack &amp; Tests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 Translations by: Natalya Mukhamedjianova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DVD Video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Excel for Kazakhstan (Grade 9)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Workbook (Term 1, 2, 3, 4) (includes free 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Class CDs (1,2)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Teacher`s Resourse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Interactive Whiteboard Material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Full Blast for Kazakhstan Grade 9  Student’sOnlineMaterial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Jeff Stranks, 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Cambridge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Brian Hart, Herbert Puchta, Jeff Stranks, 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Supplementary Materials forTeachers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 Akysheva N. Tutbayeva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Class Audio CD (1,2)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Jeff Stranks, 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Think for Kazakhstan Grade 9 Video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Herbert Puchta, Jeff Stranks, Peter Lewis-Jones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Workbook (Kazakhstan Edition)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Janet Hardy-Gould James Styring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Teacher`s book (Kazakhstan Edition)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Sheila Dignen Helen Casey and de la Mare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Class Audio CDs (1,2,3) (Kazakhstan Edition)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Plus Grade 9 CDs (Kazakhstan Edition)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 Grade 9 Workbook+ Workbook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 Grade 9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B1+ for Kazakhstan Grade 9 Class Audio CD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Biology. Grade 9. Student`s Portfolio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Pat Doyle, Orla Molamphy, Ger Reilly,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Pat Doyle, ZakhidamJulay,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Student`s Portfolio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Pat Doyle, Zakhidam Julay,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9 DigitalResources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 Terence White, Olga Poluyeva, GalymzhanKaramyrzayev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Student`s Portfolio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McCarty, Terence White, Olga Poluyeva, GalymzhanKaramyrzayev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9 DigitalResources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 BobObee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Class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Teacher`s Resource Pack &amp; Test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DVD Video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10 (Grammar Schools)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Annie Cornford, Frances Watkins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Teacher`s Book Premium Pack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Cole, Ursula Mallows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(Humanities schools) Class CDs (1,2)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Teacher`s book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Special advisor: Andela Bury,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Digital Resources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Portfolio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Zakhidam Dzhulai,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Teacher`s book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Special advisor: Pat Doyle, Zakhidam Dzhulai,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Portfolio (Grammar School)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 Terence White, 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 Terence White, 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(Grammar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Class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Teacher`s Resource Pack &amp; Test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e-Book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10 (Science Schools) DVD Video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Jessica Williams, Chris Sowton, Lewis Lansford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Study Inn-Cambridge University Press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 Teacher`s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 Robyn Brinks Lockwood, Chris Sowton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 Suplementary Materials for Teachers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N. Tutbayeva R. 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10 (Sciences) Disc with Class Audio and Video materials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Lewis Lansford, Robyn Brinks Lockwood, Chris Sowton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 Science Schools)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Frances Treloar, Gill Holley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Publishers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Teacher`s Book Premium Pack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Anna Cole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Gateway for Kazakhstan Grade 10 (Science Schools) Class CDs (1,2)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Teacher`s book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Michael O`Callaghan, Special advisor: Andela Bury, Dyakina Elena, Yntyk Shayakhmetova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Biology Grade 10 Digital Resources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Student`s Portfolio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ZakhidamJulay,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Teacher`s book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Tom Tierney, Special advisor: Pat Doyle, Zakhidam Dzhulai, Aizat Aimakhanova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Physics Grade 10 Digital Resources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Student`s Portfolio (Science School)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 Terence White, 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Teacher`s book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Jim McCarthy, Terence White, Olga Polueva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Chemistry Grade 10 Digital Resources (Science Schools)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Laser B2 forKazakhstan (Humanities )Workbook Audio CD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Macmillan Education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)Teacher`s Book with DVD-ROM and Digibook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Laser B2 forKazakhstan (Humanities )Class Audio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Malcolm Mann, Steve Taylore-Knowles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11HumanitiesWorkbook (Term 1, 2, 3, 4) (includes CD-ROM)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Publications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11HumanitiesClass CDs (1,2,3)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 Humanities Interactive Whiteboard Material DVD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 Teacher`s Resourсe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 Destinations for Kazakhstan Grade 11HumanitiesStudent’s Online Material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H. Q. Mitchel, Marileni Malkogianni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11 (Humanities)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G.​Bek​zhan​ova, J.​Sma​gulo​va, Zh.​Tut​baye​va, N.​Tut​baye​va, R.​Akysheva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"Study Inn (Cambridge University Press материалдары негізінде)"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11 (Humanities)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G.​Bek​zhan​ova, J.​Sma​gulo​va, Zh.​Tut​baye​va, N.​Tut​baye​va, R.​Akysheva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11 (Humanities) Class Audio and Video Materials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J.​Sma​gulo​va, Zh.​Tut​baye​va, N.​Tut​baye​va, R.​Akysheva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English Grade 11 (Humanities) Supplementary materials for teachers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Zh.​Tut​baye​va, N.​Tut​baye​va, R.​Akysheva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Workbook&amp;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Teacher`s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Class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eBook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DVD Video (PAL)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DVD 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DVD Activity Book 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Aspect for Kazakhstan Grade 11 (Grammar Schools) Teacher`s Resource Pack &amp; Tests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 Workbook &amp; Grammar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Express Publishing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Action for KazakhstanGrade 11 (Science Schools) Teacher`s book 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Class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eBook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 DVD Video (PAL)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11(Science Schools) DVDActivity 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  BobObee,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KazakhstanGrade 11 (Science Schools) DVD Activity BookKEY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11(Science Schools) Interactive Whiteboard Software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JennyDooley,  BobObee,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Action for Kazakhstan Grade 11 (Science Schools)  Teacher`s Resource Pack &amp; Tests CD-ROM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Jenny Dooley,  Bob Obee, N.​Muk​hame​djan​ova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 Grade 11 (ScienceSchools)  Workbook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 Falla,  Paul A Davies,  Paul Kelly,  Helen Wendholt,  Sylvia Wheeldon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Oxford University Press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SolutionsKazakhstanEdition Grade 11 (ScienceSchools)  Teacher`sBook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Helen Halliwell,  Katherine Stannett Jeremy Bowell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  Grade 11 (Science Schools)  Class Audio CDs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 TimFalla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SolutionsKazakhstan Edition  Grade 11 (Science Schools)  Teacher`s Resource Disk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Paul A Davies,  TimFalla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уйгурским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ечиш. Оқутуш методикиси. 1-қисим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Азнибақиева,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ечиш. Оқутуш методикиси. 2-қисим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С. Һошурова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ечиш. №1, 2, 3 һөснихәт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 Г. Азнибақиева,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Сават ечиш. 2-қисим. №1-иш дәптири, №2-иш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С. Һошурова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 дәптири. 1-бөлүм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Ә. Мәдхалықова,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Ишд әптири. 2-бөлүм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Мұқашева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Сапақов, И. Васева, Ә. Жамиева, М. Қусаинова, М. Тасболатова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Байтенова, А. Жакеева, Е. Попова, Ш. Сауқатова, Ж. Сейтахметова,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"Мектеп"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Р. Изғуттынова, Ж. Әкимбаева, 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 Оқуғучи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Р. Изғуттынова, Ж. Әкимбаева, Л. Жетписбаева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Оразалиева, С. Омарова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Музыка. Нота хрестоматияси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Құраст.: М. Оразалиева, Н. Рембакиева, С. Ушурова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Оқутуш методикиси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№1-иш дәптири, №2-иш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Оқутуш методикиси. 1, 2 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С. Қурбанова, 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№ 1, 2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С. Қурбанова, 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Диктантлар топлими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Оқутуш методикиси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Әдәбийоқуш.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Махамдинов,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Очкур, В. Ударцева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Дуниятонуш.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Толыбекова, Г. Головина, М. Дюжикова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Оқутуш методикиси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Бәдиийәмгәк. № 1, 2 ишдәптири.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Методикилиқ қурал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 дәптири. 1, 2, 3, 4 бөлүм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 Л. Лебедева, М. Мыңжасарова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 Г. Омарова, Ж. Әкимбаева, Р. Изғуттынова, Г. Кошкеева, Н. Оналбаева, 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Оқуғучи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Муқажанова, Г. Омарова, Р. Изғуттынова, Г. Кошкеева, Н. Оналбаева, Б. Ахатаева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Оқутуш методикиси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Г. Азнибақиева, 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  <w:bookmarkEnd w:id="47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№ 1, 2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Р. Илиева, Г. Азнибақиева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Әдәбийоқуш. Оқутуш методикиси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Мәһәмдинов,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дәптири</w:t>
            </w:r>
          </w:p>
          <w:bookmarkEnd w:id="47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Методикилиқ қурал.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Электронлуқ нусха</w:t>
            </w:r>
          </w:p>
          <w:bookmarkEnd w:id="47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Мынжасарова,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 дәптири.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2, 3, 4 бөлүм</w:t>
            </w:r>
          </w:p>
          <w:bookmarkEnd w:id="47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Мынжасарова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Әхбаратлиқ – коммуникацияликтехнологияләр.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Ишдәптири</w:t>
            </w:r>
          </w:p>
          <w:bookmarkEnd w:id="47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–ПВ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Р. Мұратханова, 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Оқуғучи дәптири</w:t>
            </w:r>
          </w:p>
          <w:bookmarkEnd w:id="47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Ізғұттынова, Р. Мұратханова, Ә. Оралбекова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  <w:bookmarkEnd w:id="48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Арзиева, Г. Тохтахунова, М. Ибрагимова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Диктантлар топлими</w:t>
            </w:r>
          </w:p>
          <w:bookmarkEnd w:id="48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Оқутуш методикиси</w:t>
            </w:r>
          </w:p>
          <w:bookmarkEnd w:id="48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Әдәбий оқуш.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48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Мәhәмдинов, Г. Садирова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2, 3, 4 иш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8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 Л. Лебедева, М. Мыңжасарова, Т. Лихобабенко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Тәбиәтшунаслиқ. Иш дәптири. 1, 2 қисим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Бигазина, А. Жаманкулова, Э. Кажекенова, Г. Тураканова, М. Хонтай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Әқлий мәктәплири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Өзини-өзит онуш. Муәллимгә беғишланған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 Ә. Оралбекова, 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Оқуғучи дәптири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 Ә. Оралбекова, Қ. Тәттимбетова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Муәллим китави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Копеева, 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Изғуттынова, Ә. Оралбекова, Б. Алиев, Г. Көшкеева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Қизлар үчүн нусха.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Оғуллар үчүн нусха.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Методикилиқ қолланма (қизлар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Методикилиқ қолланма (оғуллар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 Б. Әлиев, Е. Бакаш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85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А.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 Х. Ниязова, 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 Г. Садирова, Г. Зилавдинова, А. Абдримова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Қизлар үчүн нусха.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Оғуллар үчүнн усха.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Әкимбаева, Е. Бақаш, С. Нуркеева, Р. Муратханова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Методикилиқ қолланма (қизлар үчүн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Велькер, О. Лосенко, 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Бәдиий әмгәк.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Р. Яковлев, Х. Танбаев, Е. Ермилова,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8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И. Имиров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Мұратханова Р. Ізғұттынова Б. Әлиев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Методикилиққолланма</w:t>
            </w:r>
          </w:p>
          <w:bookmarkEnd w:id="48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А. Имиров, Х. 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 Т. Садиров, Р. Исрайилова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Д.Рәйһанов, Т. Садиров, Б. Ғожамбәрдиева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Муәллимгә беғишланған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Нуркеева, Б. Алиев, Р. Бердибаева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8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Г. Дуганова, А. Имиров, Х. 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8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49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Р. Муһәммәтова, Г. Тайирова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9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Арзиев, Х. Ниязова, Н. Исмайилжанова, Х.Мәсимова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Методикилиқ қолланма</w:t>
            </w:r>
          </w:p>
          <w:bookmarkEnd w:id="49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Һәмраев, Х. Иминова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Хрестоматия</w:t>
            </w:r>
          </w:p>
          <w:bookmarkEnd w:id="493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Аюпов, Т. Нурахунов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Муәллимгә беғишланған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Жубатова, Ж. Акимбаева, С. Нуркеева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Тәдбикарлиқвәти?арәтасаслири.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С.Щеглов, Е.Дуйсенханов, А.Сейтенова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 Р. Һашимова, 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М. Савутова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Р. Һәмраева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тили.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Юнусова, Р. Һашимова, Р. Илиева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Г. Дуганова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Уйғур әдәбияти.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Мәхсәтова, Г. Дуганова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Өзини-өзи тонуш. Муәллимгә беғишланған методикилиқ қолланма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Ж.Акимбаева, Л.Джубатова, Н. Мыркасымова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для 9 (8) класса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тарихи. Мұғалімдерге арналған оқу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З.Қабылдинов, М.Шаймерденова, Е. Куркеев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узбекским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 таълими. Методик қулланма. 1, 2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 таълими. Хуснихат №1, 2,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Савод таълими.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3-қисм. Иш дафтари №1, 2</w:t>
            </w:r>
          </w:p>
          <w:bookmarkEnd w:id="49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 З. Аташикова,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 дафтари. №1 булим.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Ә. Мәдхалықова, Н. Иманбаева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 дафтари. №2 булим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Жақыпова, Н. Орехова, Н. Лебедева, С. Уақбаева, А. Мұқашева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 Иш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Кузнецова, Д. Сапақов, И. Васева, А. Жамиева, М. Құсайынова,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Тасбулатова</w:t>
            </w:r>
          </w:p>
          <w:bookmarkEnd w:id="49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Дунëтаниш. Иш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Байтенова, А. Жакеева, Е. Попова, Ш. Саукатова, Ж. Сейтахметова, Л. Уфимцева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 Зияткерлікмектептері" ДББҰ - "Жазушы"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Уқитувчи учун услубий қулланм.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А. Сапарбаева, С. Кедрук, 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Уқувчи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А. Сапарбаева, С. Кедрук, 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 Нота хрестоматияси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Тузувчи: М. Оразалиева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Услубий қулланма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Ишдафтари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 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Жұмысдәптері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 З. Аташикова,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 1, 2, 3, 4 ишдафтари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Минжасарова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Табиатшунослик.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дафтари</w:t>
            </w:r>
          </w:p>
          <w:bookmarkEnd w:id="49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Болтушенко, В. Зворыгина, Р. Избасарова, О. Лауто, Т. Помогайко, Т. Яндулова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Укувчи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Муқажонова, Г. Омарова, Ж. Акимбоева, Р. Изғуттинова, Н. Оналбоева, Б. Ахатова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Мусиқа.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 хрестоматияси</w:t>
            </w:r>
          </w:p>
          <w:bookmarkEnd w:id="49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Тузувчилар: Ш. Құлманова, Б. Сүлейменова, Н. Мирманов, Ә. Бүшікова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Бадииймехнат.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2 иш дафтари</w:t>
            </w:r>
          </w:p>
          <w:bookmarkEnd w:id="498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Раупова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–Жазушы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Иш дафтари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 З. Аташикова,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Адабийуқиш. Ишдафтари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Ишдафтари. 1, 2, 3, 4 қисм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Акпаева, Л. Лебедева, М. Мынжасарова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Ахборот- коммуникацион технологиялари. Иш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Кадыркулов, А. Рыскулбекова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тили. Иш дафтари №1,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Шамадиева, З. Аташикова, М. Мусаева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Адабий уқиш. Иш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Мусаева, З. Аташикова, Н. Шамадиева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№1, 2, 3, 4 ишдафтари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Ақпаева, Л. Лебедева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Уқитувчи учун услубий қулланма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 О. Ковригина, О.Токовенко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Уқувчи дафтари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Карабутова, О. Ковригина, О. Токовенко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Информатика. Уқитувчи учун китоб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Көпеева, У. Дилманова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Дарслик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(қизлар учунн 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Н. Якупова,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Мажмуа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(Тузувчилар) Б. Турдикулов, З. Ташева, А. Урмонова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Методик қулланма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Калачева, С. Керимбаева, Г.Калиева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Х. Танбаев,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И. Развенкова, О. Лосенко, Е. Велькер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Мажмуа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Составители: (Тузувчилар) Б. Турдиқулов, З. Ташева, Н.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(уғил болалар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Чукалин, Р. Яковлев, Х. Танбаев, Е. Ермилова, Е. Велькер, О. Лосенко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Бадиий мехнат. Методик қулланма (қизлар учун нусха)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Алимсаева, Е. Велькер, О. Лосенко, И. Развенкова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Келешек-2030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Мажмуа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 З. Ташева, Н. 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Уқитувчи учун услубий қулланма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Калачева, Г. Калиева, Т. Леканова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Мажмуа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 З. Ташева, Н.Абдалиев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кӘлланма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Шчеглов, Е. Дуйсенханов, А. Сейтенова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естественно-математическое направление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 адабиети. Мажмуа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Турдиқулов, З. Ташева, Н.Абдалиев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Жазушы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общественно-гуманитарное и естественно-математическое направления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Уз-узини англаш. Уқитувчи учун услубий қӘлланма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Омарова, А. Рысбаева, Е. Лосева, А. Сапарбаева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Тадбиркорликва бизнес асослари. Услубий кулланма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Дуйсенханов, С. Шчеглов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Көкжиек-Горизонт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таджикским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Худшиносй. Дафтариталаба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А. Сапарбаева, С. Кедрук, 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Худшиносй. Дастуриметодйбароимуаллим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Мукажанова, Г. Омарова, А. Сапарбаева, С. Кедрук, Е. Клевцова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"Абайтану" и "Краеведение" для 5-11 классов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кітабы. 9 –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Әдістемелік құрал. 5-7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 Г. Құнафина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Мұғалімкітабы. 10-11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Өлкетану. Хрестоматия. 1, 2 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Байпаков, З. Қабылдинов, Г. Кан, С. Қорабай, Б. Әбдіғалиев, А. Сужикова, Ө. Әбдішүкірұлы, А. Диденко, О. Мазбаев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кітабы. 9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Абайтану: Мұғалім кітабы. Жалпы білім беретін мектептің 9-сынып мұғалімдеріне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Әубәкір, Г. Құнафина, Ж. Нұрлыбаева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ӘлНаир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Абайтану. Мұғалім кітабы. 10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Зайкенова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Арман-ПВ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 классы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Краеведение. Хрестоматия. 1, 2 часть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Байпаков К., Кабульдинов З., Кан Г., Корабаев С., Абдигалиев Б., Сужикова А., Абдишукурулы О., Диденко А., Мазбаев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литература для детей с особыми образовательными потребностями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жұмыс дәптері.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Дауыссыз К, Х, дыбыстарын дұрыс айтуға үйрету. Оқу-әдістемелік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Біз сөйлеп үйренеміз. Есту қабілетінде бұзылыстары бар мектеп жасына дейінгі балалар мен төменгі сынып оқушыларына арналған оқу құралы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 жастағы балалардың даму ерекшеліктері. Мұғалімдерге, тәрбиешілерге, психологтарға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УМК, разработанные (адаптированные) шрифтом Брайля 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Сауаташу.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Өмірбекова, 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Елисеева, 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Елисеева, 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Зерде бұзылыстары бар 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А. Рсалдинова,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А. Рсалдинова,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барбілім алушыларға арналған арнайы мектептің 1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А.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А.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Рельефті-нүктелі әліппе. Әдістемелік нұсқау. Көру қабілеті зақымдалған бастауыш сынып мұғалімдеріне арналған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Абаева, Р. Шаканова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 (тифлографика)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Вишневская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Жазу дәптері№ 1, 2, 3, 4, 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Жұмабаева Бейімдеген: 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Ақжолова, А. Жакеева Бейімдеген: 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 1, 2, 3 для школ с казахским языком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 Т., Беспалова Р. Адаптировала: Белинская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Жұмысдәптері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Жакупова, Н. Орехова, Н. Лебедева, С. Уақбаева, А. Мукашева Бейімдеген: Э. Жұмабекова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зияткерлікмектептері" ДББҰ 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№1-4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Жұмабаева, А. Амирова,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Оспанбекова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49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 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оқу. №1-3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Қалиева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Дауленова</w:t>
            </w:r>
          </w:p>
          <w:bookmarkEnd w:id="50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Атамұра-ӘБЕО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№1-8жұмыс дәптері</w:t>
            </w:r>
          </w:p>
          <w:bookmarkEnd w:id="50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Ақпаева,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Л. Лебедева,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Мыңжасарова Бейімдеген: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Жумабекова</w:t>
            </w:r>
          </w:p>
          <w:bookmarkEnd w:id="50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для специальных школ (классов) для обучающихся 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Әдістемелік құрал.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Г. Есенжолова, А .Биисова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ашу.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Г. Есенжолова,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Елисеева, 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И. Елисеева, 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  <w:bookmarkEnd w:id="50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Хамитова</w:t>
            </w:r>
          </w:p>
          <w:bookmarkEnd w:id="50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Қолеңбегі. Зерде бұзылыстары бар білім алушыларға арналған арнайы мектептің 0-сыныбындағы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А. Рсалдинова,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А. Рсалдинова,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Зерде бұзылыстары бар білім алушыларға арналған арнайы мектептің 0 сыныбындағы жеңіл ақыл-ой кемістігі бар білім алушыларды оқытуға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өнері. Жұмыс 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Халықова, Н. Юлдабаева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құрал.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Жұмысдәптері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Ибрагимова, Г. Өміржанова, А. Ибраимова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 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 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Г. Букежанова, 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тілд амыту.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Г. Букежанова, Ж. Нұрсеитова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Мовкебаева,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3 сыныбына арналған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 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 3 сыныбына арналған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 арнайы мектептің бірінші бөліміне арналған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Кәріпжанова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Зерде даму бұзылыстары бар балаларға арналған арнайы мектептің бірінші бөліміне арналған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  <w:bookmarkEnd w:id="50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 Джусупкалиева</w:t>
            </w:r>
          </w:p>
          <w:bookmarkEnd w:id="50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507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  <w:bookmarkEnd w:id="50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дәптері</w:t>
            </w:r>
          </w:p>
          <w:bookmarkEnd w:id="509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Калиева,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Оспанова</w:t>
            </w:r>
          </w:p>
          <w:bookmarkEnd w:id="51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  <w:bookmarkEnd w:id="51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Карелина О.</w:t>
            </w:r>
          </w:p>
          <w:bookmarkEnd w:id="51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Кислякова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Айналадағыә лем.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Юсупова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Білім алуда ерекше қажеттіліктері бар оқушыларға арналған № 1, № 2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Елисеева, С. Заславская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Кестелік көбейту және бөлу. Әдістемелік нұсқау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 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 Ш. 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А. Иманова, 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А. Иманова, Э. Мұқажанова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Рымханова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Әдістемелікқұрал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Мовкебаева Д. Хамитова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Хрестоматия. 5 сынып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Мельникова</w:t>
            </w:r>
          </w:p>
          <w:bookmarkEnd w:id="51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"Әдебиет" арнайы білім беру мекемелеріне арналған хрестоматия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 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51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51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  <w:bookmarkEnd w:id="51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Нұғманова</w:t>
            </w:r>
          </w:p>
          <w:bookmarkEnd w:id="51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  <w:bookmarkEnd w:id="51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Хвойницкая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</w:t>
            </w:r>
          </w:p>
          <w:bookmarkEnd w:id="51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Ш.Карипжанова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52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52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  <w:bookmarkEnd w:id="52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Сүлейменова, И. Елисеева,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Карипжанова</w:t>
            </w:r>
          </w:p>
          <w:bookmarkEnd w:id="52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Қ. Каменова, 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 Жұмы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Бектаева, Қ. Каменова, Ә. Ермағамбет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 Н. Юлдабаева, Т. Даутова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Юлдабаева, Т. Даутова</w:t>
            </w:r>
          </w:p>
          <w:bookmarkEnd w:id="52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Бекмұхамбетова, А. Биисова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әдебиеті. Хрестоматия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 Т. 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"Диалогтық сөйлеу тілін дамыту" логопедтнр мен тәрбиешілерге арналған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Биисова,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Жалетденова</w:t>
            </w:r>
          </w:p>
          <w:bookmarkEnd w:id="52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құрал</w:t>
            </w:r>
          </w:p>
          <w:bookmarkEnd w:id="526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Р.Сүлейменова,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Ахметоллина</w:t>
            </w:r>
          </w:p>
          <w:bookmarkEnd w:id="52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52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Халыкова,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Юлдабаева</w:t>
            </w:r>
          </w:p>
          <w:bookmarkEnd w:id="52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Мұғалімге арналған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Көмекші мектепке арналған.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Зерде даму бұзылыстары бар балаларға арналған арнайы мектептің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10-сыныбына арналған. Әдістемелік құрал</w:t>
            </w:r>
          </w:p>
          <w:bookmarkEnd w:id="530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Зерде даму бұзылыстары бар балаларға арналған арнайы мектептің10-сыныбына арналған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Бекмухамбетова, А. Биисова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Білім берудің бірінші кезеңі (дайындық кезеңі).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Әдістемелік құрал. Білім берудің бірінші кезеңі (дайындық кезеңі)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Елисеева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"Қағазбен және қатырма қағазбен жұмыс": Мұғалімге арналған бағдарламалық-әдістемелік кұрал.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 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 өнеркәсібі. Зерде даму бұзылыстары бар балаларға арналған арнайы мектеп. 2-бөлім. "Моншақпен және шытыра моншақпен жұмыс": Оқу-әдістемеліккешен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Қойшибаева, 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 ебаулу. Қолөнеркәсібі. "Моншақпен және шытыра моншақпен жұмыс": Бұйымдардың технологиялық картасы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 ркәсібі. "Моншақпен және шытыра моншақпен жұмыс":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Қойшибаева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"Қалдық материалдармен жұмыс": Мұғалімге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бағдарламалық-әдістемелік кұрал. 2-бөлім</w:t>
            </w:r>
          </w:p>
          <w:bookmarkEnd w:id="531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 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 менжұмыс. Бұйымдарды жасаудың технологиялық картасы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Қалдық материалдармен жұмыс. Жұмыс дәптері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 ккешен. Сазбен және тұзды қамырмен жұмыс. Мұғалімге арналған бағдарламалық-әдістемелік кұрал.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 В. Юдина, К. Жагипарова, А. Ахметзянова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Қолөнеркәсібі.Сазбенжұмыс. Жұмысдәптер №1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жұмыс. Жұмыс дәптері№2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 жасаудың технологиялық картасы. Сазбен жұмыс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Сазбен және тұзды қамырмен жұмыс. Бұйымдардың технологиялық картасы. Тұзды қамырмен жұмыс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Юдина, А. Ахметзянова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Қолөнерк әсібі. Тұздық амырме нжұмыс. Жұмыс дәптер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мектеп. 2- бөлім. Оқу-әдістемелік кешен. Ағашпен жұмыс. Мұғалімге арналған бағдарламалық-әдістемелік құрал. 2-бөлім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Гелеверя, К. Жагипарова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жұмыс.Бұйымдарды жасаудың технологиялық картасы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Ағашпен жұмыс. Жұмыс дәптері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Гелеверя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Табиғи материалдармен жұмыс. Бұйымдардың технологиялық картасы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 еркәсібі. Табиғи материалдармен жұмыс.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З. Самратова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 ебаулу. Қолөнер кәсібі. Зерде даму бұзылыстары бар балаларға арналған арнайымектеп.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бөлім. Оқу-әдістемелік кешен. Тоқыма материалдармен жұмыс </w:t>
            </w:r>
          </w:p>
          <w:bookmarkEnd w:id="532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Петрова, К. Жағипарова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баулу.Қолөнер кәсібі. Тоқыма материалдармен жұмыс. Изонить бөлімі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Құрақ құрау бөлімі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Матадан жасалатын Жапсырма құрақ бөлімі 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Тоқыма материалдармен жұмыс. Бұйымдарды жасаудың технологиялық картасы. Жұмсақ ойыншық бөлімі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Петрова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кәсібі. Зерде даму бұзылыстары бар балаларға арналған арнайы мектеп (2- бөлім). Әдістемелік кұрал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Айдарбекова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 ақағазбе нжұмыс. Бұйымдардың технологиялық картасы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Еңбекке баулу. Қолөнер кәcібі. Қағазбен және қатырма қағазбен жұмыс.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Юдина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ӘБЕО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УМК, разработанные (адаптированные) шрифтом Брайля  для незрячих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Воронкова В., 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 1,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Методическое пособие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  Рельефно-точечная грамота. Методические рекомендации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Абаева Г., Жангельдина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труд (тифлографика)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Вишневская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с укрупненным шрифтом для слабовидящих обучающихся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грамоте, пропись № 1, 2, 3, 4, 5, 6, 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 Адаптировали: Вишневская Т., 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 Бучина Р., Остроухова Н., Регель Н., Труханова О. Адаптировали: Вишневская Т., Тулегенова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Рабочая тетрадь № 1, 2, 3, 4 для школ с русским языком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Хазимова, Б. Салыхова, М. Бейсебекова Адаптировала: К.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 1, 2, 3, 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Жакупова Г., Орехова Н., Лебедева Н., Уакбаева С., Мадхалыкова А., Иманбаева Н., Мукашева А. Адаптировали: Анищенко Н., Кучикова К.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 №1-4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Труханова О. Адаптировала: Жунисканова Г.</w:t>
            </w:r>
          </w:p>
          <w:bookmarkEnd w:id="53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Литературное чтение. Рабочая тетрадь №1-8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Регель Н.,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Труханова О., Богатырева Е.,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Бучина 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Адаптировала: Жунисканова Г.</w:t>
            </w:r>
          </w:p>
          <w:bookmarkEnd w:id="53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№1-8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Акпаева А.,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Лебедева Л., Мынжасарова М., Лихобабенко Т. Адаптировала: Жумабекова Э.</w:t>
            </w:r>
          </w:p>
          <w:bookmarkEnd w:id="53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Алматыкітап- 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 для специальных школ (классов) для обучающихся  с нарушением интеллекта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грамоте.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Методическое пособие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труд.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Рсалдинова А.,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 Методическое пособие для специальной школы для детей с нарушением интеллекта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Изобразительное искусство. Рабочая тетрадь № 1, 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 Юлдабаева Н.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Ю, 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Радионова В., Летошко М.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Методические указания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 для 1 отделения специальной школы для детей с нарушением интеллекта с русским языком обучения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53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53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  <w:bookmarkEnd w:id="53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53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54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 Ю.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Изучение табличного умножения и деления со школьниками, имеющими трудности в обучении. Методические рекомендации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Табличное умножение и деление. Рабочая тетрадь №1, №2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И., Заславская С.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М., 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Әдістемелікқұрал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 Жұмысдәптері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 вокруг.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Мовкебаева З., Хамитова Б.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Хрестоматия. 5 класс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54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Летошко М.</w:t>
            </w:r>
          </w:p>
          <w:bookmarkEnd w:id="542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543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Қазақтілі.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Жұмысдәптері</w:t>
            </w:r>
          </w:p>
          <w:bookmarkEnd w:id="544"/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5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54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54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Радионова В., Летошко М., 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Дербисалова Г.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Жұмыс дәптері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Сулейменова, Г. Есенжолова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 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Айдарбекова А., Юлдабаева Н., Даутова Т.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Рабочая тетрадь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Сулейменова Р., Елисеева И., Карипжанова Ш.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класс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литература. Хрестоматия для всех типов специальных (коррекционных) школ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Т.Мельникова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Юсупова А.</w:t>
            </w:r>
          </w:p>
          <w:bookmarkEnd w:id="54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и развитие речи.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Мельникова 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Чумакова О.</w:t>
            </w:r>
          </w:p>
          <w:bookmarkEnd w:id="549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тілі. Әдістемелік құрал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Есенжолова,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Ермағамбет</w:t>
            </w:r>
          </w:p>
          <w:bookmarkEnd w:id="550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Елисеева И.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Естествознание. Методическое пособие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Халыкова Б.,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Юлдабаева Н.</w:t>
            </w:r>
          </w:p>
          <w:bookmarkEnd w:id="551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САТР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179</w:t>
            </w:r>
          </w:p>
        </w:tc>
      </w:tr>
    </w:tbl>
    <w:bookmarkStart w:name="z885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552"/>
    <w:bookmarkStart w:name="z88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Реестре государственной регистрации нормативных правовых актов за № 18696, опубликован 24 мая 2019 года в Эталонном контрольном банке нормативных правовых актов в электронном виде). </w:t>
      </w:r>
    </w:p>
    <w:bookmarkEnd w:id="553"/>
    <w:bookmarkStart w:name="z88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14 октября 2019 года № 449 "О внесении изменений и дополнений в приказ исполняющего обязанности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Реестре государственной регистрации нормативных правовых актов за № 19472, опубликован 14 октября 2019 года в Эталонном контрольном банке нормативных правовых актов в электронном виде). </w:t>
      </w:r>
    </w:p>
    <w:bookmarkEnd w:id="554"/>
    <w:bookmarkStart w:name="z88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сентября 2020 года № 389 "О внесении изменений и дополнений в приказ Министра образования и науки Республики Казахстан от 17 мая 2019 года № 217 "Об утверждении перечня учебников, учебно-методических комплексов, пособий и другой дополнительной литературы, в том числе на электронных носителях" и приказ Министра образования и науки Республики Казахстан от 22 мая 2020 года № 216 "Об утверждении перечня учебников, учебно-методических комплексов, пособий и другой дополнительной литературы, в том числе на электронных носителях" (зарегистрирован в Реестре государственной регистрации нормативных правовых актов за № 21189, опубликован 11 сентября 2020 года в Эталонном контрольном банке нормативных правовых актов в электронном виде), за исключением пункта 2 настоящего приказа. </w:t>
      </w:r>
    </w:p>
    <w:bookmarkEnd w:id="5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