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d416" w14:textId="f0ad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оснащения оборудованием и мебелью организаций технического и профессионального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марта 2012 года № 97. Зарегистрирован в Министерстве юстиции Республики Казахстан 16 апреля 2012 года № 7574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26-1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оснащения оборудованием и мебелью организаций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Департаментам дошкольного и среднего (Жонтаева Ж.А.), технического и профессионального образования (Борибеков К.К.)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марта 2012 года № 97  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Нормы оснащения оборудованием и мебелью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технического и профессионального образования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Нормы оснащения в редакции приказа Министра образования и науки РК от 29.01.2016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1. Минимальный перечень мебели и оборудования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административных помещений организаций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профессионального образования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011"/>
        <w:gridCol w:w="316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директора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Приемная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Методический кабинет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заместителя директора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 педагога-психолога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Кабинеты бухгалтерии, отдела кадров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Телефон/факс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несгораемый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Кабинеты других сотрудников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2. Минимальный перечень мебели и оборудования библиотеки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читальным залом организаций технического и профессионального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250"/>
        <w:gridCol w:w="1991"/>
        <w:gridCol w:w="2987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библиотекаря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читательских формуляров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Шкаф-картотека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библиотечный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читательский рабочий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компьютерный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Библиотечный фонд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литература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Справочная литература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издания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Аудио-видеотека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переплетного оборудования и Материалов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 и материалы для ремонта книг и переплетных работ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формата А-3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сканер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картотека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киоск для справочной системы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Минимальный перечень оборудования и мебели актового зала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8402"/>
        <w:gridCol w:w="1973"/>
        <w:gridCol w:w="2789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 сцены и мебель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секционное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Трибуна лекторская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президиума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или кресло для президиума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или столик для проектора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проекционный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Свето-звуковое оборудование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 со стойкой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беспроводной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проводной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микрофона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Пульт-микшер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Синтезатор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Усилитель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Музыкальный центр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Рояль концертный или пианино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Минимальный перечень оборудования и мебели для кабинета</w:t>
      </w:r>
      <w:r>
        <w:br/>
      </w:r>
      <w:r>
        <w:rPr>
          <w:rFonts w:ascii="Times New Roman"/>
          <w:b/>
          <w:i w:val="false"/>
          <w:color w:val="000000"/>
        </w:rPr>
        <w:t>
преподавателей физической культуры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профессионального образования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8522"/>
        <w:gridCol w:w="2001"/>
        <w:gridCol w:w="2628"/>
      </w:tblGrid>
      <w:tr>
        <w:trPr>
          <w:trHeight w:val="6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Доска/доска интерактивная/маркерная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медицинская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оборудование для контроля и действий оценки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Минимальный перечень оборудования и мебели помещения для</w:t>
      </w:r>
      <w:r>
        <w:br/>
      </w:r>
      <w:r>
        <w:rPr>
          <w:rFonts w:ascii="Times New Roman"/>
          <w:b/>
          <w:i w:val="false"/>
          <w:color w:val="000000"/>
        </w:rPr>
        <w:t>
хранения спортивного инвентаря и оборудования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8535"/>
        <w:gridCol w:w="1982"/>
        <w:gridCol w:w="2632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спортивного инвентаря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Минимальный перечень оборудования для спортивного зала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технического и профессионального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8535"/>
        <w:gridCol w:w="1982"/>
        <w:gridCol w:w="2632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 п.п.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гимнастики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лыжных гонок и конькобежной подготовки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легкой атлетики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туризма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спортивных игр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настольных игр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Минимальный перечень оборудования спортивной площадки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технического и профессионального 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8535"/>
        <w:gridCol w:w="1982"/>
        <w:gridCol w:w="2632"/>
      </w:tblGrid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футбольные с сеткой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 для мини футбола с сеткой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баскетбольная со щитом и с сеткой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волейбольная с сеткой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Брусья параллельные металлические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Перекладина гимнастическая металлическая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Судейская вышка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для прыжков в длину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для метания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Легкоатлетическая дорожка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биологии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046"/>
        <w:gridCol w:w="2298"/>
        <w:gridCol w:w="3018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преподователя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для преподователя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демонстрационный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Столы для обучающихся двухместные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для обучающихся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открытый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Учебно-программный комплекс для экспериментов по биологии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лабораторной посуды и принадлежностей для кабинета биологии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подставок в шкафы для посуды и принадлежностей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для опытов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средств, пособий для кабинета географии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984"/>
        <w:gridCol w:w="2467"/>
        <w:gridCol w:w="2904"/>
      </w:tblGrid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Доска/доска интерактивная/ маркерная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Столы для обучающихся двухместные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хранения плакатов (карт)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электронных учебных изданий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натуральных объектов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карт (мира, республики физическая, политическая, политико-административная)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прибор и принадлежности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Минимальный перечень мебели для лаборантской комнаты</w:t>
      </w:r>
      <w:r>
        <w:br/>
      </w:r>
      <w:r>
        <w:rPr>
          <w:rFonts w:ascii="Times New Roman"/>
          <w:b/>
          <w:i w:val="false"/>
          <w:color w:val="000000"/>
        </w:rPr>
        <w:t>
кабинета географии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189"/>
        <w:gridCol w:w="2298"/>
        <w:gridCol w:w="2875"/>
      </w:tblGrid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преподавателя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преподавателя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полузакрытый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иностранного языка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189"/>
        <w:gridCol w:w="2011"/>
        <w:gridCol w:w="3162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Столы для обучающихся двухместные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электронных учебных изданий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видеофильмов на DVD на изучаемом иностранном языке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аудиозаписей на CD диске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информатики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620"/>
        <w:gridCol w:w="2011"/>
        <w:gridCol w:w="2731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компьютерные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для обучающихся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обучающегося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Web-камера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коммутатор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программных средств для реализации учебных программ по информатике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электроснабжения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истории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620"/>
        <w:gridCol w:w="2011"/>
        <w:gridCol w:w="2731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Карты по истории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карт по истории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справочной и методической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и принадлежностей для кабинета</w:t>
      </w:r>
      <w:r>
        <w:br/>
      </w:r>
      <w:r>
        <w:rPr>
          <w:rFonts w:ascii="Times New Roman"/>
          <w:b/>
          <w:i w:val="false"/>
          <w:color w:val="000000"/>
        </w:rPr>
        <w:t>
казахского языка и литературы в организациях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984"/>
        <w:gridCol w:w="2032"/>
        <w:gridCol w:w="3339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интерактивная/маркерная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Минимальный перечень оборудования и мебели для лингафонного</w:t>
      </w:r>
      <w:r>
        <w:br/>
      </w:r>
      <w:r>
        <w:rPr>
          <w:rFonts w:ascii="Times New Roman"/>
          <w:b/>
          <w:i w:val="false"/>
          <w:color w:val="000000"/>
        </w:rPr>
        <w:t>
кабинета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213"/>
        <w:gridCol w:w="2200"/>
        <w:gridCol w:w="3081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преподавателя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преподавателя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Стол-полукабина обучающегося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обучающегося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учебно-наглядных пособий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Лингафонное оборудование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преподавателя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Блок-распределитель кабинета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управления обучающегося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 и комплектующие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настенных стендов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математики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903"/>
        <w:gridCol w:w="2298"/>
        <w:gridCol w:w="3161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моделей и инструментов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справочной, методической, научной литературы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электронных учебных изданий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Мультимедийное пособие по математике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мультимедийного лингафонного</w:t>
      </w:r>
      <w:r>
        <w:br/>
      </w:r>
      <w:r>
        <w:rPr>
          <w:rFonts w:ascii="Times New Roman"/>
          <w:b/>
          <w:i w:val="false"/>
          <w:color w:val="000000"/>
        </w:rPr>
        <w:t>
кабинета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274"/>
        <w:gridCol w:w="2322"/>
        <w:gridCol w:w="2759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маркерная/ Интерактивная доска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Стол-полукабина обучающегося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обучающегося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учебно-наглядных пособий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преподавателя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обучающегося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Web-камера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коммутатор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настенное для проектора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Лингафонное оборудование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Блок-распределитель кабинета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управления обучающегося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Программное обеспечение мультимедийного лингафонного кабинета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кабинетом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настенных стендов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электроснабжения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начальной военной</w:t>
      </w:r>
      <w:r>
        <w:br/>
      </w:r>
      <w:r>
        <w:rPr>
          <w:rFonts w:ascii="Times New Roman"/>
          <w:b/>
          <w:i w:val="false"/>
          <w:color w:val="000000"/>
        </w:rPr>
        <w:t>
подготовки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471"/>
        <w:gridCol w:w="2442"/>
        <w:gridCol w:w="316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и экранно-звуковые пособия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по начальной военной подготовке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по гражданской обороне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Общевоинский Устав Вооруженных Сил Республики Казахстан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учебное издание «Начальная военная подготовка 10-11 класс»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для практического изучения обязанностей дневального</w:t>
            </w:r>
          </w:p>
        </w:tc>
      </w:tr>
      <w:tr>
        <w:trPr>
          <w:trHeight w:val="67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Деревянная подставка (место дневального)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с документацией дежурного и дневального по роте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 штык-ножа в натуральную величину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(макет или действующий)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Тумбочка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19. Минимальный перечень оборудования комнаты для хранения</w:t>
      </w:r>
      <w:r>
        <w:br/>
      </w:r>
      <w:r>
        <w:rPr>
          <w:rFonts w:ascii="Times New Roman"/>
          <w:b/>
          <w:i w:val="false"/>
          <w:color w:val="000000"/>
        </w:rPr>
        <w:t>
оружия и военно-технического имущества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профессионального образования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471"/>
        <w:gridCol w:w="2442"/>
        <w:gridCol w:w="3162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Минимальное количество 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хранения противогазов и военно-технического имущества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(пирамида) для хранения оружия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Военно-техническое имущество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медицинская (в металлическом шкафу)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Массогабаритный макет автомата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Винтовка пневматическая (пуля для пневматической винтовки)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ед. (1000 шт.)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Общевойсковой защитный комплект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 общевойсковой фильтрующий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Противогаз гражданский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Войсковой прибор химической разведки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радиационной разведки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индивидуальных дозиметров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Носилки санитарные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Аптечка индивидуальная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Малая пехотная лопата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Компас армейский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Мишень бумажная для стрельбы из пневматической винтовки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Флажок (красный и белый или красный и желтый)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Шлем стальной (каска)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Костюм защитный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20. Минимальный перечень оборудования для городка начальной</w:t>
      </w:r>
      <w:r>
        <w:br/>
      </w:r>
      <w:r>
        <w:rPr>
          <w:rFonts w:ascii="Times New Roman"/>
          <w:b/>
          <w:i w:val="false"/>
          <w:color w:val="000000"/>
        </w:rPr>
        <w:t>
военной подготовки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298"/>
        <w:gridCol w:w="2875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занятий строевой подготовкой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места для практического изучения обязанностей часового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тактического поля и огневого городка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городка начальной военной подготовки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21. Минимальный перечень оборудования для стрелкового тира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107"/>
        <w:gridCol w:w="2418"/>
        <w:gridCol w:w="2703"/>
      </w:tblGrid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медицинская (в металлическом шкафу)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для стрелкового тира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 для стрелкового тира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самопознания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759"/>
        <w:gridCol w:w="2442"/>
        <w:gridCol w:w="3161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Доска/ интерактивная / маркерная доска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преподователя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наглядных пособий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демонстрационных иллюстраций, плакатов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классной библиотеки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и принадлежностей для кабинета</w:t>
      </w:r>
      <w:r>
        <w:br/>
      </w:r>
      <w:r>
        <w:rPr>
          <w:rFonts w:ascii="Times New Roman"/>
          <w:b/>
          <w:i w:val="false"/>
          <w:color w:val="000000"/>
        </w:rPr>
        <w:t>
русского языка и литературы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984"/>
        <w:gridCol w:w="2032"/>
        <w:gridCol w:w="3339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Доска/ Интерактивная доска/маркерная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видеофильмов на DVD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справочной и методической литературы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физики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8107"/>
        <w:gridCol w:w="2275"/>
        <w:gridCol w:w="2703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Доска/Интерактивная доска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демонстрационный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лабораторный для обучающихся двухместный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открытый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интерактивная лаборатория для экспериментов по физике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Учебно-программный комплекс для экспериментов по физике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3D моделирования физических экспериментов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Лабораторная посуда и принадлежности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лабораторной посуды и принадлежностей для кабинета физики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прибор и принадлежности для опытов демонстрационные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прибор и принадлежности для опытов лабораторные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подставок в шкафы для посуды и принадлежностей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химии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965"/>
        <w:gridCol w:w="2275"/>
        <w:gridCol w:w="3129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демонстрационный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лабораторный для обучающихся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полуостекленый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лаборантской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открытый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Проектор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лаборатория для экспериментов по химии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Учебно-программный комплекс для экспериментов по химии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Натуральные коллекции для кабинета химии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демонстрационные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Наборы химических реактивов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химической посуды и принадлежностей для кабинета химии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подставок в шкафы для посуды и принадлежностей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принадлежности для опытов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Очки защитные от агрессивных химических веществ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защитные химически стойкие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Фартук прорезиненный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 демонстрационный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металлический для химреактивов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общегуманитарных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250"/>
        <w:gridCol w:w="2275"/>
        <w:gridCol w:w="2703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для обучающихся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справочной, научно-популярной и методической литературы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настенных плакатов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социально-экономических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984"/>
        <w:gridCol w:w="2467"/>
        <w:gridCol w:w="2904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Многофункциональное устройство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Наглядные печатные пособия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плакатов/карт по изучаемой дисциплине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учебной, справочной литературы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кабинета курсового и дипломного</w:t>
      </w:r>
      <w:r>
        <w:br/>
      </w:r>
      <w:r>
        <w:rPr>
          <w:rFonts w:ascii="Times New Roman"/>
          <w:b/>
          <w:i w:val="false"/>
          <w:color w:val="000000"/>
        </w:rPr>
        <w:t>
проектирования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477"/>
        <w:gridCol w:w="2155"/>
        <w:gridCol w:w="2730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компьютерный двухместный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Компьютерное оборудование и оргтехника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преподавателя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обучающегося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Web-камера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Акустическая система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коммутатор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Интерактивное и проекционное оборудование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потолочное для проектора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учебных изданий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справочной литературы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 по специальностям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электроснабжения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«Образование»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Web-камера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учебной, справочной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 и</w:t>
      </w:r>
      <w:r>
        <w:br/>
      </w:r>
      <w:r>
        <w:rPr>
          <w:rFonts w:ascii="Times New Roman"/>
          <w:b/>
          <w:i w:val="false"/>
          <w:color w:val="000000"/>
        </w:rPr>
        <w:t>
лабораторий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«Образование»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учебно-производственных мастерских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и специальных дисциплин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«Право»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8274"/>
        <w:gridCol w:w="2177"/>
        <w:gridCol w:w="2614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плакатов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лабораторий и кабинетов для</w:t>
      </w:r>
      <w:r>
        <w:br/>
      </w:r>
      <w:r>
        <w:rPr>
          <w:rFonts w:ascii="Times New Roman"/>
          <w:b/>
          <w:i w:val="false"/>
          <w:color w:val="000000"/>
        </w:rPr>
        <w:t>
практических занятий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«Право»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специализированной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дополнительной компьютерной и оргтехники, технических средств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Оснащение учебно-производственных мастерских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«Искусство и культура»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«Искусство и культура»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Доска/доска интерактивная/ маркерная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специализированной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дополнительной компьютерной и оргтехники, технических средств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35. Минимальный перечень оборудования, мебели, принадлежностей</w:t>
      </w:r>
      <w:r>
        <w:br/>
      </w:r>
      <w:r>
        <w:rPr>
          <w:rFonts w:ascii="Times New Roman"/>
          <w:b/>
          <w:i w:val="false"/>
          <w:color w:val="000000"/>
        </w:rPr>
        <w:t>
и пособий в лабораториях и мастерских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профессионального образования по профилю «Искусство и</w:t>
      </w:r>
      <w:r>
        <w:br/>
      </w:r>
      <w:r>
        <w:rPr>
          <w:rFonts w:ascii="Times New Roman"/>
          <w:b/>
          <w:i w:val="false"/>
          <w:color w:val="000000"/>
        </w:rPr>
        <w:t>
культура»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Лаборатории творческие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мебели,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Учебно-производственные мастерские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Творческие мастерские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мебели,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Различные помещения для занятий творческих коллективов (учебный театр, учебный цирк, хореографический и камерный залы, зал сценического движения и другие)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мебели, оборудования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Выставочный зал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 и оборудования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
специальных дисциплин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«Сервис, экономика и</w:t>
      </w:r>
      <w:r>
        <w:br/>
      </w:r>
      <w:r>
        <w:rPr>
          <w:rFonts w:ascii="Times New Roman"/>
          <w:b/>
          <w:i w:val="false"/>
          <w:color w:val="000000"/>
        </w:rPr>
        <w:t>
управление»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Web-камера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«Сервис, экономика и управление»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учебной, спавочной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38. Минимальный перечень оборудования и мебели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«Сервис, экономика и</w:t>
      </w:r>
      <w:r>
        <w:br/>
      </w:r>
      <w:r>
        <w:rPr>
          <w:rFonts w:ascii="Times New Roman"/>
          <w:b/>
          <w:i w:val="false"/>
          <w:color w:val="000000"/>
        </w:rPr>
        <w:t>
управление»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Различные помещения для практических занятий (учебные кухня, турфирма, гостиничный номер, парикмахерский салон, фотопавильон и другие)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мебели, оборудования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
специальных дисциплин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«Метрология,</w:t>
      </w:r>
      <w:r>
        <w:br/>
      </w:r>
      <w:r>
        <w:rPr>
          <w:rFonts w:ascii="Times New Roman"/>
          <w:b/>
          <w:i w:val="false"/>
          <w:color w:val="000000"/>
        </w:rPr>
        <w:t>
стандартизация и сертификация»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«Метрология, стандартизация и сертификация»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учебно-производственных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
мастерских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«Метрология, стандартизация и</w:t>
      </w:r>
      <w:r>
        <w:br/>
      </w:r>
      <w:r>
        <w:rPr>
          <w:rFonts w:ascii="Times New Roman"/>
          <w:b/>
          <w:i w:val="false"/>
          <w:color w:val="000000"/>
        </w:rPr>
        <w:t>
сертификация»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«Геология, горнодобывающая</w:t>
      </w:r>
      <w:r>
        <w:br/>
      </w:r>
      <w:r>
        <w:rPr>
          <w:rFonts w:ascii="Times New Roman"/>
          <w:b/>
          <w:i w:val="false"/>
          <w:color w:val="000000"/>
        </w:rPr>
        <w:t>
промышленность и добыча полезных ископаемых»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«Геология, горнодобывающая промышленность и добыча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ископаемых»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«Геология, горнодобывающая промышленность и добыча полезных</w:t>
      </w:r>
      <w:r>
        <w:br/>
      </w:r>
      <w:r>
        <w:rPr>
          <w:rFonts w:ascii="Times New Roman"/>
          <w:b/>
          <w:i w:val="false"/>
          <w:color w:val="000000"/>
        </w:rPr>
        <w:t>
ископаемых»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учебно-производственных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>
мастерских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«Геология, горнодобывающая</w:t>
      </w:r>
      <w:r>
        <w:br/>
      </w:r>
      <w:r>
        <w:rPr>
          <w:rFonts w:ascii="Times New Roman"/>
          <w:b/>
          <w:i w:val="false"/>
          <w:color w:val="000000"/>
        </w:rPr>
        <w:t>
промышленность и добыча полезных ископаемых»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46. Минимальный перечень оборудования для учебных</w:t>
      </w:r>
      <w:r>
        <w:br/>
      </w:r>
      <w:r>
        <w:rPr>
          <w:rFonts w:ascii="Times New Roman"/>
          <w:b/>
          <w:i w:val="false"/>
          <w:color w:val="000000"/>
        </w:rPr>
        <w:t>
(производственных) полигонов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«Геология,</w:t>
      </w:r>
      <w:r>
        <w:br/>
      </w:r>
      <w:r>
        <w:rPr>
          <w:rFonts w:ascii="Times New Roman"/>
          <w:b/>
          <w:i w:val="false"/>
          <w:color w:val="000000"/>
        </w:rPr>
        <w:t>
горнодобывающая промышленность и добыча полезных ископаемых»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инструкций и геологической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47.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геологического музея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«Геология,</w:t>
      </w:r>
      <w:r>
        <w:br/>
      </w:r>
      <w:r>
        <w:rPr>
          <w:rFonts w:ascii="Times New Roman"/>
          <w:b/>
          <w:i w:val="false"/>
          <w:color w:val="000000"/>
        </w:rPr>
        <w:t>
горнодобывающая промышленность и добыча полезных ископаемых»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таблиц и картографического материала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коллекционного материала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 и инструментов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«Нефтегазовое и химическое</w:t>
      </w:r>
      <w:r>
        <w:br/>
      </w:r>
      <w:r>
        <w:rPr>
          <w:rFonts w:ascii="Times New Roman"/>
          <w:b/>
          <w:i w:val="false"/>
          <w:color w:val="000000"/>
        </w:rPr>
        <w:t>
производство»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учебной,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«Нефтегазовое и химическое производство»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«Нефтегазовое и химическое производство»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51. Минимальный перечень оборудования, мебели и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«Нефтегазовое и</w:t>
      </w:r>
      <w:r>
        <w:br/>
      </w:r>
      <w:r>
        <w:rPr>
          <w:rFonts w:ascii="Times New Roman"/>
          <w:b/>
          <w:i w:val="false"/>
          <w:color w:val="000000"/>
        </w:rPr>
        <w:t>
химическое производство»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мебели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52. Минимальный перечень оборудования для учебных</w:t>
      </w:r>
      <w:r>
        <w:br/>
      </w:r>
      <w:r>
        <w:rPr>
          <w:rFonts w:ascii="Times New Roman"/>
          <w:b/>
          <w:i w:val="false"/>
          <w:color w:val="000000"/>
        </w:rPr>
        <w:t>
(производственных) полигонов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«Нефтегазовое и</w:t>
      </w:r>
      <w:r>
        <w:br/>
      </w:r>
      <w:r>
        <w:rPr>
          <w:rFonts w:ascii="Times New Roman"/>
          <w:b/>
          <w:i w:val="false"/>
          <w:color w:val="000000"/>
        </w:rPr>
        <w:t>
химическое производство»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«Энергетика. Электроэнергетика»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«Энергетика. Электроэнергетика»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средства обучения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«Энергетика. Электроэнергетика»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56.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«Энергетика.</w:t>
      </w:r>
      <w:r>
        <w:br/>
      </w:r>
      <w:r>
        <w:rPr>
          <w:rFonts w:ascii="Times New Roman"/>
          <w:b/>
          <w:i w:val="false"/>
          <w:color w:val="000000"/>
        </w:rPr>
        <w:t>
Электроэнергетика»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«Металлургия и машиностроение»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419"/>
        <w:gridCol w:w="2032"/>
        <w:gridCol w:w="2759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«Металлургия и машиностроение»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Технические средства обучения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«Металлургия и машиностроение»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60.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«Металлургия и</w:t>
      </w:r>
      <w:r>
        <w:br/>
      </w:r>
      <w:r>
        <w:rPr>
          <w:rFonts w:ascii="Times New Roman"/>
          <w:b/>
          <w:i w:val="false"/>
          <w:color w:val="000000"/>
        </w:rPr>
        <w:t>
машиностроение»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«Транспорт (по отраслям)»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«Транспорт (по отраслям)»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63.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«Транспорт (по отраслям)»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64.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«Транспорт (по отраслям)»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65. Минимальный перечень оборудования для учебных</w:t>
      </w:r>
      <w:r>
        <w:br/>
      </w:r>
      <w:r>
        <w:rPr>
          <w:rFonts w:ascii="Times New Roman"/>
          <w:b/>
          <w:i w:val="false"/>
          <w:color w:val="000000"/>
        </w:rPr>
        <w:t>
(производственных) полигонов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«Транспорт (по</w:t>
      </w:r>
      <w:r>
        <w:br/>
      </w:r>
      <w:r>
        <w:rPr>
          <w:rFonts w:ascii="Times New Roman"/>
          <w:b/>
          <w:i w:val="false"/>
          <w:color w:val="000000"/>
        </w:rPr>
        <w:t>
отраслям)»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«Производство, монтаж, эксплуатация и</w:t>
      </w:r>
      <w:r>
        <w:br/>
      </w:r>
      <w:r>
        <w:rPr>
          <w:rFonts w:ascii="Times New Roman"/>
          <w:b/>
          <w:i w:val="false"/>
          <w:color w:val="000000"/>
        </w:rPr>
        <w:t>
ремонт (по отраслям). Эксплуатация транспорта»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67.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«Производство, монтаж, эксплуатация и ремонт (по</w:t>
      </w:r>
      <w:r>
        <w:br/>
      </w:r>
      <w:r>
        <w:rPr>
          <w:rFonts w:ascii="Times New Roman"/>
          <w:b/>
          <w:i w:val="false"/>
          <w:color w:val="000000"/>
        </w:rPr>
        <w:t>
отраслям). Эксплуатация транспорта»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«Производство, монтаж, эксплуатация и ремонт (по отраслям).</w:t>
      </w:r>
      <w:r>
        <w:br/>
      </w:r>
      <w:r>
        <w:rPr>
          <w:rFonts w:ascii="Times New Roman"/>
          <w:b/>
          <w:i w:val="false"/>
          <w:color w:val="000000"/>
        </w:rPr>
        <w:t>
Эксплуатация транспорта»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69.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«Производство, монтаж,</w:t>
      </w:r>
      <w:r>
        <w:br/>
      </w:r>
      <w:r>
        <w:rPr>
          <w:rFonts w:ascii="Times New Roman"/>
          <w:b/>
          <w:i w:val="false"/>
          <w:color w:val="000000"/>
        </w:rPr>
        <w:t>
эксплуатация и ремонт (по отраслям). Эксплуатация транспорта»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«Связь, телекоммуникации и</w:t>
      </w:r>
      <w:r>
        <w:br/>
      </w:r>
      <w:r>
        <w:rPr>
          <w:rFonts w:ascii="Times New Roman"/>
          <w:b/>
          <w:i w:val="false"/>
          <w:color w:val="000000"/>
        </w:rPr>
        <w:t>
информационные технологии»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71.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«Связь, телекоммуникации и информационные технологии»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72.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 «Связь,</w:t>
      </w:r>
      <w:r>
        <w:br/>
      </w:r>
      <w:r>
        <w:rPr>
          <w:rFonts w:ascii="Times New Roman"/>
          <w:b/>
          <w:i w:val="false"/>
          <w:color w:val="000000"/>
        </w:rPr>
        <w:t>
телекоммуникации и информационные технологии»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73.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«Связь,</w:t>
      </w:r>
      <w:r>
        <w:br/>
      </w:r>
      <w:r>
        <w:rPr>
          <w:rFonts w:ascii="Times New Roman"/>
          <w:b/>
          <w:i w:val="false"/>
          <w:color w:val="000000"/>
        </w:rPr>
        <w:t>
телекоммуникации и информационные технологии»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74.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«Строительство и комунальное хозяйство»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Столы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75.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«Строительство и комунальное хозяйство»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двухместные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Стулья для обучающихся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76.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«Строительство и комунальное хозяйство»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77.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«Строительство и</w:t>
      </w:r>
      <w:r>
        <w:br/>
      </w:r>
      <w:r>
        <w:rPr>
          <w:rFonts w:ascii="Times New Roman"/>
          <w:b/>
          <w:i w:val="false"/>
          <w:color w:val="000000"/>
        </w:rPr>
        <w:t>
комунальное хозяйство»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с ЧПУ (Числовое программное управление)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78.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общепрофессиональных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дисциплин организаций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по профилю «Сельское хозяйство, ветеринария и</w:t>
      </w:r>
      <w:r>
        <w:br/>
      </w:r>
      <w:r>
        <w:rPr>
          <w:rFonts w:ascii="Times New Roman"/>
          <w:b/>
          <w:i w:val="false"/>
          <w:color w:val="000000"/>
        </w:rPr>
        <w:t>
экология»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333"/>
        <w:gridCol w:w="2011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Мебель для кабинета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обучающихся двухместные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обучающихся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закрытый полуостекленый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специализированного оборудования и принадлежностей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литературы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Настенные стенды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79.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кабинетов специальных дисциплин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 по</w:t>
      </w:r>
      <w:r>
        <w:br/>
      </w:r>
      <w:r>
        <w:rPr>
          <w:rFonts w:ascii="Times New Roman"/>
          <w:b/>
          <w:i w:val="false"/>
          <w:color w:val="000000"/>
        </w:rPr>
        <w:t>
профилю «Сельское хозяйство, ветеринария и экология»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Мебель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Доска/доска интерактивная/ маркерная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преподавателя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преподавателя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для обучающихся двухместные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Стулья для обучающихся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для проектора потолочное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средства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дополнительной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Специализированное оборудование и принадлежности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пособий и принадлежностей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Экранно-звуковые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 по изучаемой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Печатные пособия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плакатов и наглядных пособий по учебной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учебно-методической литературы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Стенды и таблицы настенные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Настенные стенды по дисциплине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80. Минимальный перечень оборудования, мебели, технических</w:t>
      </w:r>
      <w:r>
        <w:br/>
      </w:r>
      <w:r>
        <w:rPr>
          <w:rFonts w:ascii="Times New Roman"/>
          <w:b/>
          <w:i w:val="false"/>
          <w:color w:val="000000"/>
        </w:rPr>
        <w:t>
средств обучения, пособий для лабораторий организаций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 по профилю</w:t>
      </w:r>
      <w:r>
        <w:br/>
      </w:r>
      <w:r>
        <w:rPr>
          <w:rFonts w:ascii="Times New Roman"/>
          <w:b/>
          <w:i w:val="false"/>
          <w:color w:val="000000"/>
        </w:rPr>
        <w:t>
«Сельское хозяйство, ветеринария и экология»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компьютерной и оргтехники, технических средств обучения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учебной и методической литературы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81. Минимальный перечень оборудования, мебели, пособий для</w:t>
      </w:r>
      <w:r>
        <w:br/>
      </w:r>
      <w:r>
        <w:rPr>
          <w:rFonts w:ascii="Times New Roman"/>
          <w:b/>
          <w:i w:val="false"/>
          <w:color w:val="000000"/>
        </w:rPr>
        <w:t>
учебно-производственных мастерских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 по профилю «Сельское хозяйство,</w:t>
      </w:r>
      <w:r>
        <w:br/>
      </w:r>
      <w:r>
        <w:rPr>
          <w:rFonts w:ascii="Times New Roman"/>
          <w:b/>
          <w:i w:val="false"/>
          <w:color w:val="000000"/>
        </w:rPr>
        <w:t>
ветеринария и экология»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7902"/>
        <w:gridCol w:w="2442"/>
        <w:gridCol w:w="27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Минимальное количество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инструментов, принадлежностей и материалов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плакатов и наглядных пособий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настенных стендов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технической и технологической документации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индивидуальных и коллективных средств защиты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