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1e33" w14:textId="43c1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видов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февраля 2013 года № 50. Зарегистрирован в Министерстве юстиции Республики Казахстан 26 марта 2013 года № 8390.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образования и науки РК от 29.12.2016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номенклатуру видов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дошкольного и среднего (Жонтаева Ж.А.), технического и профессионального (Борибеков К.К.), высшего и послевузовского образования (Жакыпова Ф.Н.) и Комитету по охране прав детей (Шер Р.П.) довести настоящий приказ до сведения организаций образования.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образования и науки Абенова М.А.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 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 № 50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видов организаций образования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Номенклатура видов организаций образования в редакции приказа и.о. Министра образования и науки РК от 29.12.2016 </w:t>
      </w:r>
      <w:r>
        <w:rPr>
          <w:rFonts w:ascii="Times New Roman"/>
          <w:b w:val="false"/>
          <w:i w:val="false"/>
          <w:color w:val="ff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организаций образования по соответствующим типам: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Дошкольные организации: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ясли–сад;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детский сад;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семейный ясли–сад;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санаторный ясли–сад;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дошкольный мини–центр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специальный ясли-сад;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специальный детский сад.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17.06.2020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приказом Министра образования и науки РК от 26.04.2021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среднего образования (начального, основного среднего, общего среднего), в том числе специализированные и специальные организации образования:</w:t>
      </w:r>
    </w:p>
    <w:bookmarkEnd w:id="13"/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уровням образования:</w:t>
      </w:r>
    </w:p>
    <w:bookmarkEnd w:id="14"/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начальная школа;</w:t>
      </w:r>
    </w:p>
    <w:bookmarkEnd w:id="15"/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средняя школа; </w:t>
      </w:r>
    </w:p>
    <w:bookmarkEnd w:id="16"/>
    <w:bookmarkStart w:name="z9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школа;</w:t>
      </w:r>
    </w:p>
    <w:bookmarkEnd w:id="17"/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профилю обучения:</w:t>
      </w:r>
    </w:p>
    <w:bookmarkEnd w:id="18"/>
    <w:bookmarkStart w:name="z9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гимназия;</w:t>
      </w:r>
    </w:p>
    <w:bookmarkEnd w:id="19"/>
    <w:bookmarkStart w:name="z9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лицей;</w:t>
      </w:r>
    </w:p>
    <w:bookmarkEnd w:id="20"/>
    <w:bookmarkStart w:name="z9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профильная школа (старшая школа);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условиям организации обучения: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малокомплектная школа;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опорная школа (ресурсный центр);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 при исправительном учреждении;</w:t>
      </w:r>
    </w:p>
    <w:bookmarkEnd w:id="25"/>
    <w:bookmarkStart w:name="z10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вечерняя школа;</w:t>
      </w:r>
    </w:p>
    <w:bookmarkEnd w:id="26"/>
    <w:bookmarkStart w:name="z1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для детей с девиантным поведением;</w:t>
      </w:r>
    </w:p>
    <w:bookmarkEnd w:id="27"/>
    <w:bookmarkStart w:name="z10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для детей с особым режимом содержания;</w:t>
      </w:r>
    </w:p>
    <w:bookmarkEnd w:id="28"/>
    <w:bookmarkStart w:name="z10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школа при больнице; 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международные:</w:t>
      </w:r>
    </w:p>
    <w:bookmarkEnd w:id="30"/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международная школа;</w:t>
      </w:r>
    </w:p>
    <w:bookmarkEnd w:id="31"/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интернатные организации:</w:t>
      </w:r>
    </w:p>
    <w:bookmarkEnd w:id="32"/>
    <w:bookmarkStart w:name="z10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школа-интернат;</w:t>
      </w:r>
    </w:p>
    <w:bookmarkEnd w:id="33"/>
    <w:bookmarkStart w:name="z1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школа-интернат;</w:t>
      </w:r>
    </w:p>
    <w:bookmarkEnd w:id="34"/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интернат при общеобразовательной школе;</w:t>
      </w:r>
    </w:p>
    <w:bookmarkEnd w:id="35"/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интернат при опорной школе (ресурсный центр);</w:t>
      </w:r>
    </w:p>
    <w:bookmarkEnd w:id="36"/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школа-интернат для детей из многодетных и малообеспеченных семей;</w:t>
      </w:r>
    </w:p>
    <w:bookmarkEnd w:id="37"/>
    <w:bookmarkStart w:name="z1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санаторная школа-интернат;</w:t>
      </w:r>
    </w:p>
    <w:bookmarkEnd w:id="38"/>
    <w:bookmarkStart w:name="z1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комбинированные:</w:t>
      </w:r>
    </w:p>
    <w:bookmarkEnd w:id="39"/>
    <w:bookmarkStart w:name="z1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"школа-ясли-сад";</w:t>
      </w:r>
    </w:p>
    <w:bookmarkEnd w:id="40"/>
    <w:bookmarkStart w:name="z1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"школа-ясли-детский сад";</w:t>
      </w:r>
    </w:p>
    <w:bookmarkEnd w:id="41"/>
    <w:bookmarkStart w:name="z1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"начальная школа - ясли-детский сад";</w:t>
      </w:r>
    </w:p>
    <w:bookmarkEnd w:id="42"/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школа–гимназия;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школа–лицей;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школа–центр дополнительного образования;</w:t>
      </w:r>
    </w:p>
    <w:bookmarkEnd w:id="45"/>
    <w:bookmarkStart w:name="z1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школа–интернат–колледж;</w:t>
      </w:r>
    </w:p>
    <w:bookmarkEnd w:id="46"/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учебно–оздоровительный центр (комплекс);</w:t>
      </w:r>
    </w:p>
    <w:bookmarkEnd w:id="47"/>
    <w:bookmarkStart w:name="z1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учебно–производственный комбинат (межшкольный, курсовой);</w:t>
      </w:r>
    </w:p>
    <w:bookmarkEnd w:id="48"/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учебно–воспитательный центр (комплекс);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центр;</w:t>
      </w:r>
    </w:p>
    <w:bookmarkEnd w:id="50"/>
    <w:bookmarkStart w:name="z1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по выявлению и поддержке одаренных детей и талантливой молодежи;</w:t>
      </w:r>
    </w:p>
    <w:bookmarkEnd w:id="51"/>
    <w:bookmarkStart w:name="z1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поддержки инклюзивного образования при организациях образования;</w:t>
      </w:r>
    </w:p>
    <w:bookmarkEnd w:id="52"/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логопедический пункт;</w:t>
      </w:r>
    </w:p>
    <w:bookmarkEnd w:id="53"/>
    <w:bookmarkStart w:name="z1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женская школа-гимназия.</w:t>
      </w:r>
    </w:p>
    <w:bookmarkEnd w:id="54"/>
    <w:bookmarkStart w:name="z1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 образования:</w:t>
      </w:r>
    </w:p>
    <w:bookmarkEnd w:id="55"/>
    <w:bookmarkStart w:name="z1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школа;</w:t>
      </w:r>
    </w:p>
    <w:bookmarkEnd w:id="56"/>
    <w:bookmarkStart w:name="z1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лицей (специализированная школа-лицей);</w:t>
      </w:r>
    </w:p>
    <w:bookmarkEnd w:id="57"/>
    <w:bookmarkStart w:name="z1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гимназия (специализированная школа-гимназия);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школа-интернат;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школа-лицей-интернат;</w:t>
      </w:r>
    </w:p>
    <w:bookmarkEnd w:id="60"/>
    <w:bookmarkStart w:name="z1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школа-гимназия-интернат;</w:t>
      </w:r>
    </w:p>
    <w:bookmarkEnd w:id="61"/>
    <w:bookmarkStart w:name="z1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музыкальная школа-интернат;</w:t>
      </w:r>
    </w:p>
    <w:bookmarkEnd w:id="62"/>
    <w:bookmarkStart w:name="z1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спортивная школа-интернат (специализированная школа-интернат-колледж олимпийского резерва);</w:t>
      </w:r>
    </w:p>
    <w:bookmarkEnd w:id="63"/>
    <w:bookmarkStart w:name="z14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хореографическая школа-интернат (специализированная хореографическая школа-интернат-училище);</w:t>
      </w:r>
    </w:p>
    <w:bookmarkEnd w:id="64"/>
    <w:bookmarkStart w:name="z14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военная школа-интернат;</w:t>
      </w:r>
    </w:p>
    <w:bookmarkEnd w:id="65"/>
    <w:bookmarkStart w:name="z1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лицей-интернат "Білім-инновация";</w:t>
      </w:r>
    </w:p>
    <w:bookmarkEnd w:id="66"/>
    <w:bookmarkStart w:name="z1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школа-комплекс;</w:t>
      </w:r>
    </w:p>
    <w:bookmarkEnd w:id="67"/>
    <w:bookmarkStart w:name="z1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школа-лицей информационных технологий;</w:t>
      </w:r>
    </w:p>
    <w:bookmarkEnd w:id="68"/>
    <w:bookmarkStart w:name="z1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лицей информационных технологий.</w:t>
      </w:r>
    </w:p>
    <w:bookmarkEnd w:id="69"/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Специальные организации образования:</w:t>
      </w:r>
    </w:p>
    <w:bookmarkEnd w:id="70"/>
    <w:bookmarkStart w:name="z1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школа;</w:t>
      </w:r>
    </w:p>
    <w:bookmarkEnd w:id="71"/>
    <w:bookmarkStart w:name="z1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школа-детский сад;</w:t>
      </w:r>
    </w:p>
    <w:bookmarkEnd w:id="72"/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школа-интернат;</w:t>
      </w:r>
    </w:p>
    <w:bookmarkEnd w:id="73"/>
    <w:bookmarkStart w:name="z1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комплекс "детский сад-школа-интернат";</w:t>
      </w:r>
    </w:p>
    <w:bookmarkEnd w:id="74"/>
    <w:bookmarkStart w:name="z1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комплекс "школа-интернат-колледж";</w:t>
      </w:r>
    </w:p>
    <w:bookmarkEnd w:id="75"/>
    <w:bookmarkStart w:name="z1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психолого-медико-педагогическая консультация;</w:t>
      </w:r>
    </w:p>
    <w:bookmarkEnd w:id="76"/>
    <w:bookmarkStart w:name="z1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центр;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психолого-педагогической коррекции;</w:t>
      </w:r>
    </w:p>
    <w:bookmarkEnd w:id="78"/>
    <w:bookmarkStart w:name="z1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(autism-центр) поддержки детей с аутизмом (расстройством аутистического спектра).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образования и науки РК от 26.04.2021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технического и профессионального образования:</w:t>
      </w:r>
    </w:p>
    <w:bookmarkEnd w:id="80"/>
    <w:bookmarkStart w:name="z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колледж - школа-интернат;</w:t>
      </w:r>
    </w:p>
    <w:bookmarkEnd w:id="81"/>
    <w:bookmarkStart w:name="z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колледж - школа;</w:t>
      </w:r>
    </w:p>
    <w:bookmarkEnd w:id="82"/>
    <w:bookmarkStart w:name="z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колледж;</w:t>
      </w:r>
    </w:p>
    <w:bookmarkEnd w:id="83"/>
    <w:bookmarkStart w:name="z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училище;</w:t>
      </w:r>
    </w:p>
    <w:bookmarkEnd w:id="84"/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учебный центр профессиональной подготовки;</w:t>
      </w:r>
    </w:p>
    <w:bookmarkEnd w:id="85"/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колледж для детей с особыми образовательными потребностями;</w:t>
      </w:r>
    </w:p>
    <w:bookmarkEnd w:id="86"/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учебный центр профессиональной подготовки при исправительном учреждении;</w:t>
      </w:r>
    </w:p>
    <w:bookmarkEnd w:id="87"/>
    <w:bookmarkStart w:name="z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колледж при исправительном учреждении;</w:t>
      </w:r>
    </w:p>
    <w:bookmarkEnd w:id="88"/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военно-технический колледж;</w:t>
      </w:r>
    </w:p>
    <w:bookmarkEnd w:id="89"/>
    <w:bookmarkStart w:name="z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высший колледж.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образования и науки РК от 17.06.2020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послесреднего образования: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колледж;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высший колледж;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училище.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и.о. Министра образования и науки РК от 10.10.2018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высшего и (или) послевузовского образования: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исследовательский университет;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национальная организация высшего и (или)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исследовательский университет;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университет;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академия;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консерватория.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образования и науки РК от 10.10.2018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образования и науки РК от 26.04.2021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образования и науки РК от 26.04.2021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образования для детей-сирот и детей, оставшихся без попечения родителей:</w:t>
      </w:r>
    </w:p>
    <w:bookmarkEnd w:id="93"/>
    <w:bookmarkStart w:name="z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поддержки детей, с особыми образовательными потребностями;</w:t>
      </w:r>
    </w:p>
    <w:bookmarkEnd w:id="94"/>
    <w:bookmarkStart w:name="z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детская деревня семейного типа;</w:t>
      </w:r>
    </w:p>
    <w:bookmarkEnd w:id="95"/>
    <w:bookmarkStart w:name="z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поддержки детей, находящихся в трудной жизненной ситуации;</w:t>
      </w:r>
    </w:p>
    <w:bookmarkEnd w:id="96"/>
    <w:bookmarkStart w:name="z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 юношества (центр социальной адаптации);</w:t>
      </w:r>
    </w:p>
    <w:bookmarkEnd w:id="97"/>
    <w:bookmarkStart w:name="z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адаптации несовершеннолетних.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образования и науки РК от 17.06.2020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Организации дополнительного образования для детей: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дошкольный развивающий комплекс (центр, академия);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дворец школьников (дома, центры, комплексы, центры детско-юношеского творчества);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юных натуралистов (детские экологические центры, биологические центры, экобиоцентры);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станция юных техников (центры, школы технического творчества детей и юношества);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станция юных туристов (центры детско-юношеского туризма);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детский дворовый клуб, детский военно-патриотический клуб (клубные досуговые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детские школы искусств (детские музыкальные школы, детские художественные школы, детские школы искусств, школы художественно-эстетической направленности);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детский оздоровительный лагерь (центры, комплексы, загородные оздоровительные лагеря и лагеря дневного пребывания, палаточные, юрточные);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детско-юношеская спортивная школа;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детско-юношеская школа олимпийского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по направлениям деятельности и интересам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учебно-методические и научно-методические центры дополнительного образования для детей.</w:t>
      </w:r>
    </w:p>
    <w:bookmarkStart w:name="z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дополнительного образования для взрослых: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институт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методический центр (кабинет);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учебный центр (региональный, межрегиональный, отраслевой)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 дополнительного образования юридического лица, осуществляющего образовательную деятельность.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