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3604" w14:textId="e4f3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социального стандарта начального, основного среднего и общего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августа 2015 года № 515. Зарегистрирован в Министерстве юстиции Республики Казахстан 3 сентября 2015 года № 12012.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"О минимальных социальных стандартах и их гарантиях"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минимальный социальный стандарт начального, основного среднего и общего среднего образования.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515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социальный стандарт "Начальное, основное среднее и общее среднее образование"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центрального государственного органа, разрабатывающего и утверждающего минимальный социальный стандарт: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законов Республики Казахстан на основании которых действует минимальный социальный стандарт: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июля 2002 года "О социальной и медико-педагогической коррекционной поддержке детей с ограниченными возможностями";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минимальных социальных стандартах и их гарантиях";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мая 2015 года "О внесении изменений и дополнений в некоторые законодательные акты Республики Казахстан по вопросам минимальных социальных стандартов и их гарантий"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минимального социального стандарта: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социальных прав и социальных гарантий в области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системе минимальных социальных стандартови их гарантиях в области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принципов в системе минимальных социальных стандартови их гарантиях в области начального, основного среднего и общего среднего образования.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Нормы и нормативы минимального социального стандарта "Начальное, основное среднее и общее среднее образование" указаны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Минимальному социальному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стандарту "Начальное,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приказа и.о. Министра образования и науки РК от 13.07.2021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"/>
        <w:gridCol w:w="2573"/>
        <w:gridCol w:w="4805"/>
        <w:gridCol w:w="2552"/>
        <w:gridCol w:w="2062"/>
      </w:tblGrid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нормы/норматива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Нормативный правовой акт, регулирующий норму/норматив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лиц, имеющих право на минимальный социальный стандарт по нормам/нормативам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нормы/ норматива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сети государственных организаций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21 декабря 2007 года № 1256 "Об утверждении гарантированного государственного норматива сети организаций образования"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сельского населенного пункта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детей школьного возраста 5 человек и более гарантируется функционирование начальной школы, при наличии детей школьного возраста 41 человек и более -основной школы; при наличии детей школьного возраста 81 человек и более гарантируется функционирование средней школы.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оснащения оборудованием и мебелью организаций среднего, а также специальных организаций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7 марта 2012 года № 97 "Об утверждении норм оснащения оборудованием и мебелью организаций технического и профессионального образования" (зарегистрированный в Реестре государственной регистрации нормативных правовых актов Республики Казахстан под № 7574).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класс-комплект и на каждого обучающегося, специальное оборудование на класс-комплект и индивидуальное для детей ограниченными возможностями с учетом нарушений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обеспечения бесплатным питанием в организациях среднего образования для детей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детей-сирот, детей, оставшихся без попечения родителей, детей из семей, требующих экстренной помощи в результате чрезвычайных ситуаций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семей, имеющих право на получение государственной адресной социальной помощи; не получающих государственную адресную социальную помощь, в которых среднедушевой доход ниже величины прожиточного минимума; детей - сирот и детей, оставшихся без попечения родителей, проживающих в семьях; детей из семей, требующих экстренной помощи в результате чрезвычайных ситуаций; иным категориям обучающихся и воспитанников.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одноразового школьного питания вне зависимости от форм собственности объекта питания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подвоза учащихся сельских школ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апреля 2020 года № 158 "Об утверждении Правил оказания государственных услуг в сфере семьи и детей" (зарегистрированный в Реестре государственной регистрации нормативных правовых актов Республики Казахстан под № 20478).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сельских населенных пунктов, где отсутствуют начальные школы, основные школы, средние школы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отдаленность школы более чем на 3 километра от населенного пункта и при наличии между населенными пунктами естественных преград (реки, озера)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обеспечения учебниками и учебно-методическими комплексами организации среднего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24 июля 2012 года № 344 "Об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пособий" (зарегистрированный в Реестре государственной регистрации нормативных правовых актов Республики Казахстан под № 7876);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22 мая 2020 года № 216 "Об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форме" (зарегистрированный в Реестре государственной регистрации нормативных правовых актов Республики Казахстан под № 20708).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учебников и учебно-методических комплексов на одного ученика согласно уровню образования и классу обучения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социальной и медико-педагогической поддержки детей с ограниченными возможностями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14 февраля 2017 года № 66 "Об утверждении Типовых правил деятельности видов специальных организаций образования" (зарегистрированный в Реестре государственной регистрации нормативных правовых актов Республики Казахстан под № 14995).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ограниченными возможностями в развитии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психолого-медико-педагогической консультации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предоставления оздоровительного отдыха детям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детям из семей, требующих экстренной помощи в результате чрезвычайных ситуаций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из семей, имеющих право на получение государственной адресной социальной помощи и не получающих государственную адресную социальную помощь, со среднедушевым доходом ниже величины прожиточного минимума; дети – сироты и дети, оставшимся без попечения родителей, проживающие в семьях; из семей, требующих экстренной помощи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 загородные и пришкольные лагеря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индивидуального бесплатного обучения на дому или в организациях, оказывающих стационарную помощь, восстановительное лечение и медицинскую реабилитацию обучающихя, которые по состоянию здоровья в течение длительного времени не могут посещать организации общего среднего образования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получающие начальное, основное среднее, общее среднее образование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врачебно-консультативной комиссии</w:t>
            </w:r>
          </w:p>
        </w:tc>
      </w:tr>
      <w:tr>
        <w:trPr>
          <w:trHeight w:val="30" w:hRule="atLeast"/>
        </w:trPr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санитарно-эпидемиологических требований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Республики Казахстан под № 15681)</w:t>
            </w:r>
          </w:p>
        </w:tc>
        <w:tc>
          <w:tcPr>
            <w:tcW w:w="2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школ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объектам образования, нормы наполняемости классов и условий обучения и воспитания.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