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e898" w14:textId="287e8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государственных общеобязательных стандартов образования всех уровней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31 октября 2018 года № 604. Зарегистрирован в Министерстве юстиции Республики Казахстан 1 ноября 2018 года № 17669.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6" w:id="1"/>
    <w:p>
      <w:pPr>
        <w:spacing w:after="0"/>
        <w:ind w:left="0"/>
        <w:jc w:val="both"/>
      </w:pPr>
      <w:r>
        <w:rPr>
          <w:rFonts w:ascii="Times New Roman"/>
          <w:b w:val="false"/>
          <w:i w:val="false"/>
          <w:color w:val="000000"/>
          <w:sz w:val="28"/>
        </w:rPr>
        <w:t>
      1. Утвердить:</w:t>
      </w:r>
    </w:p>
    <w:bookmarkEnd w:id="1"/>
    <w:bookmarkStart w:name="z7" w:id="2"/>
    <w:p>
      <w:pPr>
        <w:spacing w:after="0"/>
        <w:ind w:left="0"/>
        <w:jc w:val="both"/>
      </w:pPr>
      <w:r>
        <w:rPr>
          <w:rFonts w:ascii="Times New Roman"/>
          <w:b w:val="false"/>
          <w:i w:val="false"/>
          <w:color w:val="000000"/>
          <w:sz w:val="28"/>
        </w:rPr>
        <w:t xml:space="preserve">
      1) Государственный общеобязательный стандарт дошкольного воспитания и обучения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Государственный общеобязательный стандарт начального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3) Государственный общеобязательный стандарт основного среднего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4) Государственный общеобязательный стандарт общего среднего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5) Государственный общеобязательный стандарт технического и профессионального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6) Государственный общеобязательный стандарт послесреднего образования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7) Государственный общеобязательный стандарт высшего образования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8) Государственный общеобязательный стандарт послевузовского образования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bookmarkEnd w:id="10"/>
    <w:bookmarkStart w:name="z16"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
    <w:bookmarkStart w:name="z17" w:id="12"/>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2"/>
    <w:bookmarkStart w:name="z18" w:id="13"/>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bookmarkEnd w:id="13"/>
    <w:bookmarkStart w:name="z19" w:id="14"/>
    <w:p>
      <w:pPr>
        <w:spacing w:after="0"/>
        <w:ind w:left="0"/>
        <w:jc w:val="both"/>
      </w:pPr>
      <w:r>
        <w:rPr>
          <w:rFonts w:ascii="Times New Roman"/>
          <w:b w:val="false"/>
          <w:i w:val="false"/>
          <w:color w:val="000000"/>
          <w:sz w:val="28"/>
        </w:rPr>
        <w:t>
      4)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14"/>
    <w:bookmarkStart w:name="z20" w:id="1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Аймагамбетова А.К.</w:t>
      </w:r>
    </w:p>
    <w:bookmarkEnd w:id="15"/>
    <w:bookmarkStart w:name="z21" w:id="1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w:t>
      </w:r>
    </w:p>
    <w:bookmarkEnd w:id="16"/>
    <w:bookmarkStart w:name="z22"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6)</w:t>
      </w:r>
      <w:r>
        <w:rPr>
          <w:rFonts w:ascii="Times New Roman"/>
          <w:b w:val="false"/>
          <w:i w:val="false"/>
          <w:color w:val="000000"/>
          <w:sz w:val="28"/>
        </w:rPr>
        <w:t xml:space="preserve"> пункта 10 Государственного общеобязательного стандарта дошкольного воспитания и обучения и строки, порядковый номер 9, раздела "Коммуникативно-языковые навыки" </w:t>
      </w:r>
      <w:r>
        <w:rPr>
          <w:rFonts w:ascii="Times New Roman"/>
          <w:b w:val="false"/>
          <w:i w:val="false"/>
          <w:color w:val="000000"/>
          <w:sz w:val="28"/>
        </w:rPr>
        <w:t>приложения 2</w:t>
      </w:r>
      <w:r>
        <w:rPr>
          <w:rFonts w:ascii="Times New Roman"/>
          <w:b w:val="false"/>
          <w:i w:val="false"/>
          <w:color w:val="000000"/>
          <w:sz w:val="28"/>
        </w:rPr>
        <w:t xml:space="preserve"> к Государственному общеобязательному стандарту дошкольного воспитания и обучения, которые вводятся в действие с 1 сентября 2020 года;</w:t>
      </w:r>
    </w:p>
    <w:bookmarkEnd w:id="17"/>
    <w:bookmarkStart w:name="z23"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пунктов 20</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Государственного общеобязательного стандарта дошкольного воспитания и обучения, которые вводятся в действие с 1 сентября 2019 года;</w:t>
      </w:r>
    </w:p>
    <w:bookmarkEnd w:id="18"/>
    <w:bookmarkStart w:name="z24"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параграфа 1</w:t>
      </w:r>
      <w:r>
        <w:rPr>
          <w:rFonts w:ascii="Times New Roman"/>
          <w:b w:val="false"/>
          <w:i w:val="false"/>
          <w:color w:val="000000"/>
          <w:sz w:val="28"/>
        </w:rPr>
        <w:t xml:space="preserve"> главы 2, </w:t>
      </w:r>
      <w:r>
        <w:rPr>
          <w:rFonts w:ascii="Times New Roman"/>
          <w:b w:val="false"/>
          <w:i w:val="false"/>
          <w:color w:val="000000"/>
          <w:sz w:val="28"/>
        </w:rPr>
        <w:t>параграфа 1</w:t>
      </w:r>
      <w:r>
        <w:rPr>
          <w:rFonts w:ascii="Times New Roman"/>
          <w:b w:val="false"/>
          <w:i w:val="false"/>
          <w:color w:val="000000"/>
          <w:sz w:val="28"/>
        </w:rPr>
        <w:t xml:space="preserve"> главы 3 и </w:t>
      </w:r>
      <w:r>
        <w:rPr>
          <w:rFonts w:ascii="Times New Roman"/>
          <w:b w:val="false"/>
          <w:i w:val="false"/>
          <w:color w:val="000000"/>
          <w:sz w:val="28"/>
        </w:rPr>
        <w:t>параграфа 1</w:t>
      </w:r>
      <w:r>
        <w:rPr>
          <w:rFonts w:ascii="Times New Roman"/>
          <w:b w:val="false"/>
          <w:i w:val="false"/>
          <w:color w:val="000000"/>
          <w:sz w:val="28"/>
        </w:rPr>
        <w:t xml:space="preserve"> главы 4 Государственного общеобязательного стандарта начального образования, которые вводятся в действие с 1 сентября 2019 года для 4 классов;</w:t>
      </w:r>
    </w:p>
    <w:bookmarkEnd w:id="19"/>
    <w:bookmarkStart w:name="z25"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параграфа 1</w:t>
      </w:r>
      <w:r>
        <w:rPr>
          <w:rFonts w:ascii="Times New Roman"/>
          <w:b w:val="false"/>
          <w:i w:val="false"/>
          <w:color w:val="000000"/>
          <w:sz w:val="28"/>
        </w:rPr>
        <w:t xml:space="preserve"> главы 2, </w:t>
      </w:r>
      <w:r>
        <w:rPr>
          <w:rFonts w:ascii="Times New Roman"/>
          <w:b w:val="false"/>
          <w:i w:val="false"/>
          <w:color w:val="000000"/>
          <w:sz w:val="28"/>
        </w:rPr>
        <w:t>параграфа 1</w:t>
      </w:r>
      <w:r>
        <w:rPr>
          <w:rFonts w:ascii="Times New Roman"/>
          <w:b w:val="false"/>
          <w:i w:val="false"/>
          <w:color w:val="000000"/>
          <w:sz w:val="28"/>
        </w:rPr>
        <w:t xml:space="preserve"> главы 3 и </w:t>
      </w:r>
      <w:r>
        <w:rPr>
          <w:rFonts w:ascii="Times New Roman"/>
          <w:b w:val="false"/>
          <w:i w:val="false"/>
          <w:color w:val="000000"/>
          <w:sz w:val="28"/>
        </w:rPr>
        <w:t>параграфа 1</w:t>
      </w:r>
      <w:r>
        <w:rPr>
          <w:rFonts w:ascii="Times New Roman"/>
          <w:b w:val="false"/>
          <w:i w:val="false"/>
          <w:color w:val="000000"/>
          <w:sz w:val="28"/>
        </w:rPr>
        <w:t xml:space="preserve"> главы 4 Государственного общеобязательного стандарта основного среднего образования, которые вводятся в действие с 1 сентября 2019 года для 9 классов;</w:t>
      </w:r>
    </w:p>
    <w:bookmarkEnd w:id="20"/>
    <w:bookmarkStart w:name="z26"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параграфа 1</w:t>
      </w:r>
      <w:r>
        <w:rPr>
          <w:rFonts w:ascii="Times New Roman"/>
          <w:b w:val="false"/>
          <w:i w:val="false"/>
          <w:color w:val="000000"/>
          <w:sz w:val="28"/>
        </w:rPr>
        <w:t xml:space="preserve"> главы 2, </w:t>
      </w:r>
      <w:r>
        <w:rPr>
          <w:rFonts w:ascii="Times New Roman"/>
          <w:b w:val="false"/>
          <w:i w:val="false"/>
          <w:color w:val="000000"/>
          <w:sz w:val="28"/>
        </w:rPr>
        <w:t>параграфа 1</w:t>
      </w:r>
      <w:r>
        <w:rPr>
          <w:rFonts w:ascii="Times New Roman"/>
          <w:b w:val="false"/>
          <w:i w:val="false"/>
          <w:color w:val="000000"/>
          <w:sz w:val="28"/>
        </w:rPr>
        <w:t xml:space="preserve"> главы 3 и </w:t>
      </w:r>
      <w:r>
        <w:rPr>
          <w:rFonts w:ascii="Times New Roman"/>
          <w:b w:val="false"/>
          <w:i w:val="false"/>
          <w:color w:val="000000"/>
          <w:sz w:val="28"/>
        </w:rPr>
        <w:t>параграфа 1</w:t>
      </w:r>
      <w:r>
        <w:rPr>
          <w:rFonts w:ascii="Times New Roman"/>
          <w:b w:val="false"/>
          <w:i w:val="false"/>
          <w:color w:val="000000"/>
          <w:sz w:val="28"/>
        </w:rPr>
        <w:t xml:space="preserve"> главы 4 Государственного общеобязательного стандарта общего среднего образования, которые вводятся в действие с 1 сентября 2019 года для 10 классов и с сентября 2020 года для 11 классов.</w:t>
      </w:r>
    </w:p>
    <w:bookmarkEnd w:id="21"/>
    <w:bookmarkStart w:name="z27" w:id="22"/>
    <w:p>
      <w:pPr>
        <w:spacing w:after="0"/>
        <w:ind w:left="0"/>
        <w:jc w:val="both"/>
      </w:pPr>
      <w:r>
        <w:rPr>
          <w:rFonts w:ascii="Times New Roman"/>
          <w:b w:val="false"/>
          <w:i w:val="false"/>
          <w:color w:val="000000"/>
          <w:sz w:val="28"/>
        </w:rPr>
        <w:t xml:space="preserve">
      При этом </w:t>
      </w:r>
      <w:r>
        <w:rPr>
          <w:rFonts w:ascii="Times New Roman"/>
          <w:b w:val="false"/>
          <w:i w:val="false"/>
          <w:color w:val="000000"/>
          <w:sz w:val="28"/>
        </w:rPr>
        <w:t>пункты 19</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Государственного общеобязательного стандарта дошкольного воспитания и обучения, </w:t>
      </w:r>
      <w:r>
        <w:rPr>
          <w:rFonts w:ascii="Times New Roman"/>
          <w:b w:val="false"/>
          <w:i w:val="false"/>
          <w:color w:val="000000"/>
          <w:sz w:val="28"/>
        </w:rPr>
        <w:t>параграф 2</w:t>
      </w:r>
      <w:r>
        <w:rPr>
          <w:rFonts w:ascii="Times New Roman"/>
          <w:b w:val="false"/>
          <w:i w:val="false"/>
          <w:color w:val="000000"/>
          <w:sz w:val="28"/>
        </w:rPr>
        <w:t xml:space="preserve"> главы 2, </w:t>
      </w:r>
      <w:r>
        <w:rPr>
          <w:rFonts w:ascii="Times New Roman"/>
          <w:b w:val="false"/>
          <w:i w:val="false"/>
          <w:color w:val="000000"/>
          <w:sz w:val="28"/>
        </w:rPr>
        <w:t>параграф 2</w:t>
      </w:r>
      <w:r>
        <w:rPr>
          <w:rFonts w:ascii="Times New Roman"/>
          <w:b w:val="false"/>
          <w:i w:val="false"/>
          <w:color w:val="000000"/>
          <w:sz w:val="28"/>
        </w:rPr>
        <w:t xml:space="preserve"> главы 3 и </w:t>
      </w:r>
      <w:r>
        <w:rPr>
          <w:rFonts w:ascii="Times New Roman"/>
          <w:b w:val="false"/>
          <w:i w:val="false"/>
          <w:color w:val="000000"/>
          <w:sz w:val="28"/>
        </w:rPr>
        <w:t>параграф 2</w:t>
      </w:r>
      <w:r>
        <w:rPr>
          <w:rFonts w:ascii="Times New Roman"/>
          <w:b w:val="false"/>
          <w:i w:val="false"/>
          <w:color w:val="000000"/>
          <w:sz w:val="28"/>
        </w:rPr>
        <w:t xml:space="preserve"> главы 4 Государственного общеобязательного стандарта начального образования, </w:t>
      </w:r>
      <w:r>
        <w:rPr>
          <w:rFonts w:ascii="Times New Roman"/>
          <w:b w:val="false"/>
          <w:i w:val="false"/>
          <w:color w:val="000000"/>
          <w:sz w:val="28"/>
        </w:rPr>
        <w:t>параграф 2</w:t>
      </w:r>
      <w:r>
        <w:rPr>
          <w:rFonts w:ascii="Times New Roman"/>
          <w:b w:val="false"/>
          <w:i w:val="false"/>
          <w:color w:val="000000"/>
          <w:sz w:val="28"/>
        </w:rPr>
        <w:t xml:space="preserve"> главы 2, </w:t>
      </w:r>
      <w:r>
        <w:rPr>
          <w:rFonts w:ascii="Times New Roman"/>
          <w:b w:val="false"/>
          <w:i w:val="false"/>
          <w:color w:val="000000"/>
          <w:sz w:val="28"/>
        </w:rPr>
        <w:t>параграф 2</w:t>
      </w:r>
      <w:r>
        <w:rPr>
          <w:rFonts w:ascii="Times New Roman"/>
          <w:b w:val="false"/>
          <w:i w:val="false"/>
          <w:color w:val="000000"/>
          <w:sz w:val="28"/>
        </w:rPr>
        <w:t xml:space="preserve"> главы 3 и </w:t>
      </w:r>
      <w:r>
        <w:rPr>
          <w:rFonts w:ascii="Times New Roman"/>
          <w:b w:val="false"/>
          <w:i w:val="false"/>
          <w:color w:val="000000"/>
          <w:sz w:val="28"/>
        </w:rPr>
        <w:t>параграф 2</w:t>
      </w:r>
      <w:r>
        <w:rPr>
          <w:rFonts w:ascii="Times New Roman"/>
          <w:b w:val="false"/>
          <w:i w:val="false"/>
          <w:color w:val="000000"/>
          <w:sz w:val="28"/>
        </w:rPr>
        <w:t xml:space="preserve"> главы 4 Государственного общеобязательного стандарта основного среднего образования действует до 1 сентября 2019 года, </w:t>
      </w:r>
      <w:r>
        <w:rPr>
          <w:rFonts w:ascii="Times New Roman"/>
          <w:b w:val="false"/>
          <w:i w:val="false"/>
          <w:color w:val="000000"/>
          <w:sz w:val="28"/>
        </w:rPr>
        <w:t>параграф 2</w:t>
      </w:r>
      <w:r>
        <w:rPr>
          <w:rFonts w:ascii="Times New Roman"/>
          <w:b w:val="false"/>
          <w:i w:val="false"/>
          <w:color w:val="000000"/>
          <w:sz w:val="28"/>
        </w:rPr>
        <w:t xml:space="preserve"> главы 2, </w:t>
      </w:r>
      <w:r>
        <w:rPr>
          <w:rFonts w:ascii="Times New Roman"/>
          <w:b w:val="false"/>
          <w:i w:val="false"/>
          <w:color w:val="000000"/>
          <w:sz w:val="28"/>
        </w:rPr>
        <w:t>параграф 2</w:t>
      </w:r>
      <w:r>
        <w:rPr>
          <w:rFonts w:ascii="Times New Roman"/>
          <w:b w:val="false"/>
          <w:i w:val="false"/>
          <w:color w:val="000000"/>
          <w:sz w:val="28"/>
        </w:rPr>
        <w:t xml:space="preserve"> главы 3 и </w:t>
      </w:r>
      <w:r>
        <w:rPr>
          <w:rFonts w:ascii="Times New Roman"/>
          <w:b w:val="false"/>
          <w:i w:val="false"/>
          <w:color w:val="000000"/>
          <w:sz w:val="28"/>
        </w:rPr>
        <w:t>параграф 2</w:t>
      </w:r>
      <w:r>
        <w:rPr>
          <w:rFonts w:ascii="Times New Roman"/>
          <w:b w:val="false"/>
          <w:i w:val="false"/>
          <w:color w:val="000000"/>
          <w:sz w:val="28"/>
        </w:rPr>
        <w:t xml:space="preserve"> главы 4 Государственного общеобязательного стандарта общего среднего образования действует до 1 сентября 2020 года.</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30" w:id="23"/>
    <w:p>
      <w:pPr>
        <w:spacing w:after="0"/>
        <w:ind w:left="0"/>
        <w:jc w:val="left"/>
      </w:pPr>
      <w:r>
        <w:rPr>
          <w:rFonts w:ascii="Times New Roman"/>
          <w:b/>
          <w:i w:val="false"/>
          <w:color w:val="000000"/>
        </w:rPr>
        <w:t xml:space="preserve"> Государственный общеобязательный стандарт дошкольного воспитания и обучения</w:t>
      </w:r>
    </w:p>
    <w:bookmarkEnd w:id="23"/>
    <w:bookmarkStart w:name="z31" w:id="24"/>
    <w:p>
      <w:pPr>
        <w:spacing w:after="0"/>
        <w:ind w:left="0"/>
        <w:jc w:val="left"/>
      </w:pPr>
      <w:r>
        <w:rPr>
          <w:rFonts w:ascii="Times New Roman"/>
          <w:b/>
          <w:i w:val="false"/>
          <w:color w:val="000000"/>
        </w:rPr>
        <w:t xml:space="preserve"> Глава 1. Общие положения</w:t>
      </w:r>
    </w:p>
    <w:bookmarkEnd w:id="24"/>
    <w:bookmarkStart w:name="z32" w:id="25"/>
    <w:p>
      <w:pPr>
        <w:spacing w:after="0"/>
        <w:ind w:left="0"/>
        <w:jc w:val="both"/>
      </w:pPr>
      <w:r>
        <w:rPr>
          <w:rFonts w:ascii="Times New Roman"/>
          <w:b w:val="false"/>
          <w:i w:val="false"/>
          <w:color w:val="000000"/>
          <w:sz w:val="28"/>
        </w:rPr>
        <w:t xml:space="preserve">
      1. Настоящий Государственный общеобязательный стандарт дошкольного воспитания и обучения (далее – стандарт)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и определяет требования к:</w:t>
      </w:r>
    </w:p>
    <w:bookmarkEnd w:id="25"/>
    <w:bookmarkStart w:name="z33" w:id="26"/>
    <w:p>
      <w:pPr>
        <w:spacing w:after="0"/>
        <w:ind w:left="0"/>
        <w:jc w:val="both"/>
      </w:pPr>
      <w:r>
        <w:rPr>
          <w:rFonts w:ascii="Times New Roman"/>
          <w:b w:val="false"/>
          <w:i w:val="false"/>
          <w:color w:val="000000"/>
          <w:sz w:val="28"/>
        </w:rPr>
        <w:t>
      1) содержанию дошкольного воспитания и обучения с ориентиром на результаты обучения;</w:t>
      </w:r>
    </w:p>
    <w:bookmarkEnd w:id="26"/>
    <w:bookmarkStart w:name="z34" w:id="27"/>
    <w:p>
      <w:pPr>
        <w:spacing w:after="0"/>
        <w:ind w:left="0"/>
        <w:jc w:val="both"/>
      </w:pPr>
      <w:r>
        <w:rPr>
          <w:rFonts w:ascii="Times New Roman"/>
          <w:b w:val="false"/>
          <w:i w:val="false"/>
          <w:color w:val="000000"/>
          <w:sz w:val="28"/>
        </w:rPr>
        <w:t>
      2) максимальному объему учебной нагрузки воспитанников;</w:t>
      </w:r>
    </w:p>
    <w:bookmarkEnd w:id="27"/>
    <w:bookmarkStart w:name="z35" w:id="28"/>
    <w:p>
      <w:pPr>
        <w:spacing w:after="0"/>
        <w:ind w:left="0"/>
        <w:jc w:val="both"/>
      </w:pPr>
      <w:r>
        <w:rPr>
          <w:rFonts w:ascii="Times New Roman"/>
          <w:b w:val="false"/>
          <w:i w:val="false"/>
          <w:color w:val="000000"/>
          <w:sz w:val="28"/>
        </w:rPr>
        <w:t>
      3) уровню подготовки воспитанников;</w:t>
      </w:r>
    </w:p>
    <w:bookmarkEnd w:id="28"/>
    <w:bookmarkStart w:name="z36" w:id="29"/>
    <w:p>
      <w:pPr>
        <w:spacing w:after="0"/>
        <w:ind w:left="0"/>
        <w:jc w:val="both"/>
      </w:pPr>
      <w:r>
        <w:rPr>
          <w:rFonts w:ascii="Times New Roman"/>
          <w:b w:val="false"/>
          <w:i w:val="false"/>
          <w:color w:val="000000"/>
          <w:sz w:val="28"/>
        </w:rPr>
        <w:t>
      4) сроку обучения.</w:t>
      </w:r>
    </w:p>
    <w:bookmarkEnd w:id="29"/>
    <w:bookmarkStart w:name="z37" w:id="30"/>
    <w:p>
      <w:pPr>
        <w:spacing w:after="0"/>
        <w:ind w:left="0"/>
        <w:jc w:val="both"/>
      </w:pPr>
      <w:r>
        <w:rPr>
          <w:rFonts w:ascii="Times New Roman"/>
          <w:b w:val="false"/>
          <w:i w:val="false"/>
          <w:color w:val="000000"/>
          <w:sz w:val="28"/>
        </w:rPr>
        <w:t>
      2. В настоящем стандарте применяются следующие термины и их определения:</w:t>
      </w:r>
    </w:p>
    <w:bookmarkEnd w:id="30"/>
    <w:bookmarkStart w:name="z38" w:id="31"/>
    <w:p>
      <w:pPr>
        <w:spacing w:after="0"/>
        <w:ind w:left="0"/>
        <w:jc w:val="both"/>
      </w:pPr>
      <w:r>
        <w:rPr>
          <w:rFonts w:ascii="Times New Roman"/>
          <w:b w:val="false"/>
          <w:i w:val="false"/>
          <w:color w:val="000000"/>
          <w:sz w:val="28"/>
        </w:rPr>
        <w:t>
      1) родительские навыки – навыки, необходимые для удовлетворения физических, интеллектуальных и эмоциональных потребностей ребенка, обеспечения его социального развития, формирования соответствующего поведения;</w:t>
      </w:r>
    </w:p>
    <w:bookmarkEnd w:id="31"/>
    <w:bookmarkStart w:name="z39" w:id="32"/>
    <w:p>
      <w:pPr>
        <w:spacing w:after="0"/>
        <w:ind w:left="0"/>
        <w:jc w:val="both"/>
      </w:pPr>
      <w:r>
        <w:rPr>
          <w:rFonts w:ascii="Times New Roman"/>
          <w:b w:val="false"/>
          <w:i w:val="false"/>
          <w:color w:val="000000"/>
          <w:sz w:val="28"/>
        </w:rPr>
        <w:t>
      2) социализация – процесс вхождения ребенка в социальную среду через овладение знаниями, умениями и навыками, нормами, правилами, необходимыми для полноценной жизни в обществе;</w:t>
      </w:r>
    </w:p>
    <w:bookmarkEnd w:id="32"/>
    <w:bookmarkStart w:name="z40" w:id="33"/>
    <w:p>
      <w:pPr>
        <w:spacing w:after="0"/>
        <w:ind w:left="0"/>
        <w:jc w:val="both"/>
      </w:pPr>
      <w:r>
        <w:rPr>
          <w:rFonts w:ascii="Times New Roman"/>
          <w:b w:val="false"/>
          <w:i w:val="false"/>
          <w:color w:val="000000"/>
          <w:sz w:val="28"/>
        </w:rPr>
        <w:t>
      3) социальные навыки – способы и приемы социального взаимодействия, которыми ребенок овладевает в дошкольном возрасте;</w:t>
      </w:r>
    </w:p>
    <w:bookmarkEnd w:id="33"/>
    <w:bookmarkStart w:name="z41" w:id="34"/>
    <w:p>
      <w:pPr>
        <w:spacing w:after="0"/>
        <w:ind w:left="0"/>
        <w:jc w:val="both"/>
      </w:pPr>
      <w:r>
        <w:rPr>
          <w:rFonts w:ascii="Times New Roman"/>
          <w:b w:val="false"/>
          <w:i w:val="false"/>
          <w:color w:val="000000"/>
          <w:sz w:val="28"/>
        </w:rPr>
        <w:t>
      4) интеграция – процесс установления связи между структурными компонентами содержания;</w:t>
      </w:r>
    </w:p>
    <w:bookmarkEnd w:id="34"/>
    <w:bookmarkStart w:name="z42" w:id="35"/>
    <w:p>
      <w:pPr>
        <w:spacing w:after="0"/>
        <w:ind w:left="0"/>
        <w:jc w:val="both"/>
      </w:pPr>
      <w:r>
        <w:rPr>
          <w:rFonts w:ascii="Times New Roman"/>
          <w:b w:val="false"/>
          <w:i w:val="false"/>
          <w:color w:val="000000"/>
          <w:sz w:val="28"/>
        </w:rPr>
        <w:t>
      5) раннее развитие – осуществление комплекса мер, направленных на физическое, интеллектуальное и эмоциональное и развитие ребенка от рождения до трех лет;</w:t>
      </w:r>
    </w:p>
    <w:bookmarkEnd w:id="35"/>
    <w:bookmarkStart w:name="z43" w:id="36"/>
    <w:p>
      <w:pPr>
        <w:spacing w:after="0"/>
        <w:ind w:left="0"/>
        <w:jc w:val="both"/>
      </w:pPr>
      <w:r>
        <w:rPr>
          <w:rFonts w:ascii="Times New Roman"/>
          <w:b w:val="false"/>
          <w:i w:val="false"/>
          <w:color w:val="000000"/>
          <w:sz w:val="28"/>
        </w:rPr>
        <w:t>
      6) предметно-пространственная развивающая среда – система условий, обеспечивающая личностное, интеллектуальное, социальное и эмоциональное развитие ребенка дошкольного возраста;</w:t>
      </w:r>
    </w:p>
    <w:bookmarkEnd w:id="36"/>
    <w:bookmarkStart w:name="z44" w:id="37"/>
    <w:p>
      <w:pPr>
        <w:spacing w:after="0"/>
        <w:ind w:left="0"/>
        <w:jc w:val="both"/>
      </w:pPr>
      <w:r>
        <w:rPr>
          <w:rFonts w:ascii="Times New Roman"/>
          <w:b w:val="false"/>
          <w:i w:val="false"/>
          <w:color w:val="000000"/>
          <w:sz w:val="28"/>
        </w:rPr>
        <w:t>
      7) инклюзивное</w:t>
      </w:r>
      <w:r>
        <w:rPr>
          <w:rFonts w:ascii="Times New Roman"/>
          <w:b w:val="false"/>
          <w:i w:val="false"/>
          <w:color w:val="000000"/>
          <w:sz w:val="28"/>
        </w:rPr>
        <w:t xml:space="preserve"> образование</w:t>
      </w:r>
      <w:r>
        <w:rPr>
          <w:rFonts w:ascii="Times New Roman"/>
          <w:b w:val="false"/>
          <w:i w:val="false"/>
          <w:color w:val="000000"/>
          <w:sz w:val="28"/>
        </w:rPr>
        <w:t xml:space="preserve"> – процесс, обеспечивающий равный доступ к воспитанию и обучению всех воспитанников с учетом особых образовательных потребностей и индивидуальных возможностей;</w:t>
      </w:r>
    </w:p>
    <w:bookmarkEnd w:id="37"/>
    <w:bookmarkStart w:name="z45" w:id="38"/>
    <w:p>
      <w:pPr>
        <w:spacing w:after="0"/>
        <w:ind w:left="0"/>
        <w:jc w:val="both"/>
      </w:pPr>
      <w:r>
        <w:rPr>
          <w:rFonts w:ascii="Times New Roman"/>
          <w:b w:val="false"/>
          <w:i w:val="false"/>
          <w:color w:val="000000"/>
          <w:sz w:val="28"/>
        </w:rPr>
        <w:t>
      8) режим дня – рациональное распределение времени и правильная взаимопоследовательность различных видов детской деятельности и отдыха в течение суток, способствующие нормальному развитию ребенка и укреплению его здоровья;</w:t>
      </w:r>
    </w:p>
    <w:bookmarkEnd w:id="38"/>
    <w:bookmarkStart w:name="z46" w:id="39"/>
    <w:p>
      <w:pPr>
        <w:spacing w:after="0"/>
        <w:ind w:left="0"/>
        <w:jc w:val="both"/>
      </w:pPr>
      <w:r>
        <w:rPr>
          <w:rFonts w:ascii="Times New Roman"/>
          <w:b w:val="false"/>
          <w:i w:val="false"/>
          <w:color w:val="000000"/>
          <w:sz w:val="28"/>
        </w:rPr>
        <w:t>
      9) уход – организация присмотра, питания, санитарно-гигиенических, оздоровительных процедур для детей раннего возраста;</w:t>
      </w:r>
    </w:p>
    <w:bookmarkEnd w:id="39"/>
    <w:bookmarkStart w:name="z47" w:id="40"/>
    <w:p>
      <w:pPr>
        <w:spacing w:after="0"/>
        <w:ind w:left="0"/>
        <w:jc w:val="both"/>
      </w:pPr>
      <w:r>
        <w:rPr>
          <w:rFonts w:ascii="Times New Roman"/>
          <w:b w:val="false"/>
          <w:i w:val="false"/>
          <w:color w:val="000000"/>
          <w:sz w:val="28"/>
        </w:rPr>
        <w:t>
      10) результат обучения – показатель уровня развития ребенка;</w:t>
      </w:r>
    </w:p>
    <w:bookmarkEnd w:id="40"/>
    <w:bookmarkStart w:name="z48" w:id="41"/>
    <w:p>
      <w:pPr>
        <w:spacing w:after="0"/>
        <w:ind w:left="0"/>
        <w:jc w:val="both"/>
      </w:pPr>
      <w:r>
        <w:rPr>
          <w:rFonts w:ascii="Times New Roman"/>
          <w:b w:val="false"/>
          <w:i w:val="false"/>
          <w:color w:val="000000"/>
          <w:sz w:val="28"/>
        </w:rPr>
        <w:t>
      11) навыки самообучения – навыки, накопленные ребенком самостоятельно и под руководством взрослых для познания окружающей среды и успешной подготовки к обучению в школе;</w:t>
      </w:r>
    </w:p>
    <w:bookmarkEnd w:id="41"/>
    <w:bookmarkStart w:name="z49" w:id="42"/>
    <w:p>
      <w:pPr>
        <w:spacing w:after="0"/>
        <w:ind w:left="0"/>
        <w:jc w:val="both"/>
      </w:pPr>
      <w:r>
        <w:rPr>
          <w:rFonts w:ascii="Times New Roman"/>
          <w:b w:val="false"/>
          <w:i w:val="false"/>
          <w:color w:val="000000"/>
          <w:sz w:val="28"/>
        </w:rPr>
        <w:t>
      12) типовая учебная программа – программа, определяющая содержание и объем знаний, умений, навыков и компетенций, подлежащих освоению по каждой организованной учебной деятельности;</w:t>
      </w:r>
    </w:p>
    <w:bookmarkEnd w:id="42"/>
    <w:bookmarkStart w:name="z50" w:id="43"/>
    <w:p>
      <w:pPr>
        <w:spacing w:after="0"/>
        <w:ind w:left="0"/>
        <w:jc w:val="both"/>
      </w:pPr>
      <w:r>
        <w:rPr>
          <w:rFonts w:ascii="Times New Roman"/>
          <w:b w:val="false"/>
          <w:i w:val="false"/>
          <w:color w:val="000000"/>
          <w:sz w:val="28"/>
        </w:rPr>
        <w:t>
      13) типовой учебный план – документ, регламентирующий перечень, объем, продолжительность организованной учебной деятельности в неделю по возрастным группам;</w:t>
      </w:r>
    </w:p>
    <w:bookmarkEnd w:id="43"/>
    <w:bookmarkStart w:name="z51" w:id="44"/>
    <w:p>
      <w:pPr>
        <w:spacing w:after="0"/>
        <w:ind w:left="0"/>
        <w:jc w:val="both"/>
      </w:pPr>
      <w:r>
        <w:rPr>
          <w:rFonts w:ascii="Times New Roman"/>
          <w:b w:val="false"/>
          <w:i w:val="false"/>
          <w:color w:val="000000"/>
          <w:sz w:val="28"/>
        </w:rPr>
        <w:t>
      14) организованная учебная деятельность – совместная деятельность педагога и воспитанников, направленная на усвоение знаний, приобретение умений и навыков;</w:t>
      </w:r>
    </w:p>
    <w:bookmarkEnd w:id="44"/>
    <w:bookmarkStart w:name="z2036" w:id="45"/>
    <w:p>
      <w:pPr>
        <w:spacing w:after="0"/>
        <w:ind w:left="0"/>
        <w:jc w:val="both"/>
      </w:pPr>
      <w:r>
        <w:rPr>
          <w:rFonts w:ascii="Times New Roman"/>
          <w:b w:val="false"/>
          <w:i w:val="false"/>
          <w:color w:val="000000"/>
          <w:sz w:val="28"/>
        </w:rPr>
        <w:t>
      15) индивидуальный учебный план – учебный план, составленный воспитателем и/или специалистами службы психолого-педагогического сопровождения на основе Типового учебного плана с учетом его индивидуальных возможностей и потребностей;</w:t>
      </w:r>
    </w:p>
    <w:bookmarkEnd w:id="45"/>
    <w:bookmarkStart w:name="z2037" w:id="46"/>
    <w:p>
      <w:pPr>
        <w:spacing w:after="0"/>
        <w:ind w:left="0"/>
        <w:jc w:val="both"/>
      </w:pPr>
      <w:r>
        <w:rPr>
          <w:rFonts w:ascii="Times New Roman"/>
          <w:b w:val="false"/>
          <w:i w:val="false"/>
          <w:color w:val="000000"/>
          <w:sz w:val="28"/>
        </w:rPr>
        <w:t>
      16) индивидуальная учебная программа – учебная программа, составленная воспитателем и/или специалистами службы психолого-педагогического сопровождения на основе Типовой учебной программы с учетом его индивидуальных возможностей и потребностей;</w:t>
      </w:r>
    </w:p>
    <w:bookmarkEnd w:id="46"/>
    <w:bookmarkStart w:name="z2038" w:id="47"/>
    <w:p>
      <w:pPr>
        <w:spacing w:after="0"/>
        <w:ind w:left="0"/>
        <w:jc w:val="both"/>
      </w:pPr>
      <w:r>
        <w:rPr>
          <w:rFonts w:ascii="Times New Roman"/>
          <w:b w:val="false"/>
          <w:i w:val="false"/>
          <w:color w:val="000000"/>
          <w:sz w:val="28"/>
        </w:rPr>
        <w:t>
      17) дети с особыми образовательными потребности – дети,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3. В дошкольных организациях и предшкольных классах предусматривается воспитание и обучение детей с особыми образовательными потребностями в количестве не более трех человек на каждую группу.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9"/>
    <w:p>
      <w:pPr>
        <w:spacing w:after="0"/>
        <w:ind w:left="0"/>
        <w:jc w:val="left"/>
      </w:pPr>
      <w:r>
        <w:rPr>
          <w:rFonts w:ascii="Times New Roman"/>
          <w:b/>
          <w:i w:val="false"/>
          <w:color w:val="000000"/>
        </w:rPr>
        <w:t xml:space="preserve"> Глава 2. Требования к содержанию дошкольного воспитания и обучения с ориентиром на результаты обучения</w:t>
      </w:r>
    </w:p>
    <w:bookmarkEnd w:id="49"/>
    <w:bookmarkStart w:name="z54" w:id="50"/>
    <w:p>
      <w:pPr>
        <w:spacing w:after="0"/>
        <w:ind w:left="0"/>
        <w:jc w:val="both"/>
      </w:pPr>
      <w:r>
        <w:rPr>
          <w:rFonts w:ascii="Times New Roman"/>
          <w:b w:val="false"/>
          <w:i w:val="false"/>
          <w:color w:val="000000"/>
          <w:sz w:val="28"/>
        </w:rPr>
        <w:t>
      4. Дошкольные организации и предшкольные классы организаций среднего образования Республики Казахстан осуществляют образовательную деятельность в соответствии с:</w:t>
      </w:r>
    </w:p>
    <w:bookmarkEnd w:id="50"/>
    <w:bookmarkStart w:name="z55"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типовыми учебными планами</w:t>
      </w:r>
      <w:r>
        <w:rPr>
          <w:rFonts w:ascii="Times New Roman"/>
          <w:b w:val="false"/>
          <w:i w:val="false"/>
          <w:color w:val="000000"/>
          <w:sz w:val="28"/>
        </w:rPr>
        <w:t xml:space="preserve"> дошкольного воспитания и обучения утвержденными приказом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Реестре государственной регистрации нормативных правовых актов под № 8275) (далее - типовые учебные планы);</w:t>
      </w:r>
    </w:p>
    <w:bookmarkEnd w:id="51"/>
    <w:bookmarkStart w:name="z56" w:id="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типовой учебной программой</w:t>
      </w:r>
      <w:r>
        <w:rPr>
          <w:rFonts w:ascii="Times New Roman"/>
          <w:b w:val="false"/>
          <w:i w:val="false"/>
          <w:color w:val="000000"/>
          <w:sz w:val="28"/>
        </w:rPr>
        <w:t xml:space="preserve">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(зарегистрированный в Реестре государственной регистрации нормативных правовых актов под № 14235) (далее - типовая учебная программа).</w:t>
      </w:r>
    </w:p>
    <w:bookmarkEnd w:id="52"/>
    <w:bookmarkStart w:name="z57" w:id="53"/>
    <w:p>
      <w:pPr>
        <w:spacing w:after="0"/>
        <w:ind w:left="0"/>
        <w:jc w:val="both"/>
      </w:pPr>
      <w:r>
        <w:rPr>
          <w:rFonts w:ascii="Times New Roman"/>
          <w:b w:val="false"/>
          <w:i w:val="false"/>
          <w:color w:val="000000"/>
          <w:sz w:val="28"/>
        </w:rPr>
        <w:t>
      5. Содержание типовой учебной программы направлено на:</w:t>
      </w:r>
    </w:p>
    <w:bookmarkEnd w:id="53"/>
    <w:p>
      <w:pPr>
        <w:spacing w:after="0"/>
        <w:ind w:left="0"/>
        <w:jc w:val="both"/>
      </w:pPr>
      <w:r>
        <w:rPr>
          <w:rFonts w:ascii="Times New Roman"/>
          <w:b w:val="false"/>
          <w:i w:val="false"/>
          <w:color w:val="000000"/>
          <w:sz w:val="28"/>
        </w:rPr>
        <w:t>
      1) достижение цели и задач, представленных в виде ожидаемых результатов обучения;</w:t>
      </w:r>
    </w:p>
    <w:p>
      <w:pPr>
        <w:spacing w:after="0"/>
        <w:ind w:left="0"/>
        <w:jc w:val="both"/>
      </w:pPr>
      <w:r>
        <w:rPr>
          <w:rFonts w:ascii="Times New Roman"/>
          <w:b w:val="false"/>
          <w:i w:val="false"/>
          <w:color w:val="000000"/>
          <w:sz w:val="28"/>
        </w:rPr>
        <w:t>
      2)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p>
      <w:pPr>
        <w:spacing w:after="0"/>
        <w:ind w:left="0"/>
        <w:jc w:val="both"/>
      </w:pPr>
      <w:r>
        <w:rPr>
          <w:rFonts w:ascii="Times New Roman"/>
          <w:b w:val="false"/>
          <w:i w:val="false"/>
          <w:color w:val="000000"/>
          <w:sz w:val="28"/>
        </w:rPr>
        <w:t>
      3) создание психолого-педагогических условий воспитания и обучения;</w:t>
      </w:r>
    </w:p>
    <w:p>
      <w:pPr>
        <w:spacing w:after="0"/>
        <w:ind w:left="0"/>
        <w:jc w:val="both"/>
      </w:pPr>
      <w:r>
        <w:rPr>
          <w:rFonts w:ascii="Times New Roman"/>
          <w:b w:val="false"/>
          <w:i w:val="false"/>
          <w:color w:val="000000"/>
          <w:sz w:val="28"/>
        </w:rPr>
        <w:t>
      4) создание равных стартовых возможностей для обучения воспитанников дошкольного возраста в организациях начального образования;</w:t>
      </w:r>
    </w:p>
    <w:p>
      <w:pPr>
        <w:spacing w:after="0"/>
        <w:ind w:left="0"/>
        <w:jc w:val="both"/>
      </w:pPr>
      <w:r>
        <w:rPr>
          <w:rFonts w:ascii="Times New Roman"/>
          <w:b w:val="false"/>
          <w:i w:val="false"/>
          <w:color w:val="000000"/>
          <w:sz w:val="28"/>
        </w:rPr>
        <w:t>
      5)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pPr>
        <w:spacing w:after="0"/>
        <w:ind w:left="0"/>
        <w:jc w:val="both"/>
      </w:pPr>
      <w:r>
        <w:rPr>
          <w:rFonts w:ascii="Times New Roman"/>
          <w:b w:val="false"/>
          <w:i w:val="false"/>
          <w:color w:val="000000"/>
          <w:sz w:val="28"/>
        </w:rPr>
        <w:t>
      6) подготовку к учебной деятельности с учетом индивидуальных и возрастных особенностей воспитанников;</w:t>
      </w:r>
    </w:p>
    <w:p>
      <w:pPr>
        <w:spacing w:after="0"/>
        <w:ind w:left="0"/>
        <w:jc w:val="both"/>
      </w:pPr>
      <w:r>
        <w:rPr>
          <w:rFonts w:ascii="Times New Roman"/>
          <w:b w:val="false"/>
          <w:i w:val="false"/>
          <w:color w:val="000000"/>
          <w:sz w:val="28"/>
        </w:rPr>
        <w:t>
      7) формирование социально-личностных качеств, направленных на развитие креативности, коммуникабельности, критического мышления и умений взаимодействовать в команде."</w:t>
      </w:r>
    </w:p>
    <w:p>
      <w:pPr>
        <w:spacing w:after="0"/>
        <w:ind w:left="0"/>
        <w:jc w:val="both"/>
      </w:pPr>
      <w:r>
        <w:rPr>
          <w:rFonts w:ascii="Times New Roman"/>
          <w:b w:val="false"/>
          <w:i w:val="false"/>
          <w:color w:val="000000"/>
          <w:sz w:val="28"/>
        </w:rPr>
        <w:t>
      8) формирование духовно-нравственных навыков, основанных на национальных традициях и общечеловеческих ценностях, в рамках реализации программы "Рухани жаңғыру".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6.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w:t>
      </w:r>
    </w:p>
    <w:bookmarkEnd w:id="54"/>
    <w:bookmarkStart w:name="z66" w:id="55"/>
    <w:p>
      <w:pPr>
        <w:spacing w:after="0"/>
        <w:ind w:left="0"/>
        <w:jc w:val="both"/>
      </w:pPr>
      <w:r>
        <w:rPr>
          <w:rFonts w:ascii="Times New Roman"/>
          <w:b w:val="false"/>
          <w:i w:val="false"/>
          <w:color w:val="000000"/>
          <w:sz w:val="28"/>
        </w:rPr>
        <w:t>
      7. Результаты обучения, как показатели, обеспечивают мониторинг развития ребенка и являются основой планирования его индивидуального развития.</w:t>
      </w:r>
    </w:p>
    <w:bookmarkEnd w:id="55"/>
    <w:bookmarkStart w:name="z67" w:id="56"/>
    <w:p>
      <w:pPr>
        <w:spacing w:after="0"/>
        <w:ind w:left="0"/>
        <w:jc w:val="both"/>
      </w:pPr>
      <w:r>
        <w:rPr>
          <w:rFonts w:ascii="Times New Roman"/>
          <w:b w:val="false"/>
          <w:i w:val="false"/>
          <w:color w:val="000000"/>
          <w:sz w:val="28"/>
        </w:rPr>
        <w:t>
      8. Содержание дошкольного воспитания и обучения основано на образовательных областях: "Здоровье", "Коммуникация", "Познание", "Творчество", "Социум" и реализуется путем их интеграции через организацию различных видов деятельности.</w:t>
      </w:r>
    </w:p>
    <w:bookmarkEnd w:id="56"/>
    <w:bookmarkStart w:name="z68" w:id="57"/>
    <w:p>
      <w:pPr>
        <w:spacing w:after="0"/>
        <w:ind w:left="0"/>
        <w:jc w:val="both"/>
      </w:pPr>
      <w:r>
        <w:rPr>
          <w:rFonts w:ascii="Times New Roman"/>
          <w:b w:val="false"/>
          <w:i w:val="false"/>
          <w:color w:val="000000"/>
          <w:sz w:val="28"/>
        </w:rPr>
        <w:t>
      9. Образовательная область "Здоровье".</w:t>
      </w:r>
    </w:p>
    <w:bookmarkEnd w:id="57"/>
    <w:p>
      <w:pPr>
        <w:spacing w:after="0"/>
        <w:ind w:left="0"/>
        <w:jc w:val="both"/>
      </w:pPr>
      <w:r>
        <w:rPr>
          <w:rFonts w:ascii="Times New Roman"/>
          <w:b w:val="false"/>
          <w:i w:val="false"/>
          <w:color w:val="000000"/>
          <w:sz w:val="28"/>
        </w:rPr>
        <w:t>
      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p>
      <w:pPr>
        <w:spacing w:after="0"/>
        <w:ind w:left="0"/>
        <w:jc w:val="both"/>
      </w:pPr>
      <w:r>
        <w:rPr>
          <w:rFonts w:ascii="Times New Roman"/>
          <w:b w:val="false"/>
          <w:i w:val="false"/>
          <w:color w:val="000000"/>
          <w:sz w:val="28"/>
        </w:rPr>
        <w:t>
      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двигательного опыта через освоение основных движений; развитие физических качеств и потребности в двигательной активности; проведение различных национальных подвижных игр, игр соревновательного характера в командах; выполнение спортивных упражнений; знакомство с элементами спортивных игр; развитие творческих способностей и навыков взаимодействия в команде.</w:t>
      </w:r>
    </w:p>
    <w:p>
      <w:pPr>
        <w:spacing w:after="0"/>
        <w:ind w:left="0"/>
        <w:jc w:val="both"/>
      </w:pPr>
      <w:r>
        <w:rPr>
          <w:rFonts w:ascii="Times New Roman"/>
          <w:b w:val="false"/>
          <w:i w:val="false"/>
          <w:color w:val="000000"/>
          <w:sz w:val="28"/>
        </w:rPr>
        <w:t>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предполагает формирование общедвигательных умений, навыков ходьбы и бега, координации движений, простейших навыков использования гигиенического и физкультурного оборудования, вызывание эмоционального отклика и желания участвовать в играх, выполнение действия по инструкции.</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"Здоровье" включает:</w:t>
      </w:r>
    </w:p>
    <w:p>
      <w:pPr>
        <w:spacing w:after="0"/>
        <w:ind w:left="0"/>
        <w:jc w:val="both"/>
      </w:pPr>
      <w:r>
        <w:rPr>
          <w:rFonts w:ascii="Times New Roman"/>
          <w:b w:val="false"/>
          <w:i w:val="false"/>
          <w:color w:val="000000"/>
          <w:sz w:val="28"/>
        </w:rPr>
        <w:t>
      1) физическую культуру (адаптивная физическая культура для воспитанников с особыми образовательными потребностями);</w:t>
      </w:r>
    </w:p>
    <w:p>
      <w:pPr>
        <w:spacing w:after="0"/>
        <w:ind w:left="0"/>
        <w:jc w:val="both"/>
      </w:pPr>
      <w:r>
        <w:rPr>
          <w:rFonts w:ascii="Times New Roman"/>
          <w:b w:val="false"/>
          <w:i w:val="false"/>
          <w:color w:val="000000"/>
          <w:sz w:val="28"/>
        </w:rPr>
        <w:t>
      2) основы безопасного поведения.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58"/>
    <w:p>
      <w:pPr>
        <w:spacing w:after="0"/>
        <w:ind w:left="0"/>
        <w:jc w:val="both"/>
      </w:pPr>
      <w:r>
        <w:rPr>
          <w:rFonts w:ascii="Times New Roman"/>
          <w:b w:val="false"/>
          <w:i w:val="false"/>
          <w:color w:val="000000"/>
          <w:sz w:val="28"/>
        </w:rPr>
        <w:t>
      10. Образовательная область "Коммуникация".</w:t>
      </w:r>
    </w:p>
    <w:bookmarkEnd w:id="58"/>
    <w:p>
      <w:pPr>
        <w:spacing w:after="0"/>
        <w:ind w:left="0"/>
        <w:jc w:val="both"/>
      </w:pPr>
      <w:r>
        <w:rPr>
          <w:rFonts w:ascii="Times New Roman"/>
          <w:b w:val="false"/>
          <w:i w:val="false"/>
          <w:color w:val="000000"/>
          <w:sz w:val="28"/>
        </w:rPr>
        <w:t>
      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p>
      <w:pPr>
        <w:spacing w:after="0"/>
        <w:ind w:left="0"/>
        <w:jc w:val="both"/>
      </w:pPr>
      <w:r>
        <w:rPr>
          <w:rFonts w:ascii="Times New Roman"/>
          <w:b w:val="false"/>
          <w:i w:val="false"/>
          <w:color w:val="000000"/>
          <w:sz w:val="28"/>
        </w:rPr>
        <w:t>
      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культурой, обычаями и традициями народа Казахстана, выразительное чтение и пересказывание, воспитание звуковой культуры речи, обогащение активного словаря, овладение нормами речи, обучение государственному и русскому языкам.</w:t>
      </w:r>
    </w:p>
    <w:p>
      <w:pPr>
        <w:spacing w:after="0"/>
        <w:ind w:left="0"/>
        <w:jc w:val="both"/>
      </w:pPr>
      <w:r>
        <w:rPr>
          <w:rFonts w:ascii="Times New Roman"/>
          <w:b w:val="false"/>
          <w:i w:val="false"/>
          <w:color w:val="000000"/>
          <w:sz w:val="28"/>
        </w:rPr>
        <w:t>
      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включает формирование вербальных и невербальных навыков коммуникации, создание речевой среды, пробуждение речевой активности, интереса к окружающему миру, способности участвовать в различных формах коммуникативной деятельности.</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"Коммуникация" включает:</w:t>
      </w:r>
    </w:p>
    <w:p>
      <w:pPr>
        <w:spacing w:after="0"/>
        <w:ind w:left="0"/>
        <w:jc w:val="both"/>
      </w:pPr>
      <w:r>
        <w:rPr>
          <w:rFonts w:ascii="Times New Roman"/>
          <w:b w:val="false"/>
          <w:i w:val="false"/>
          <w:color w:val="000000"/>
          <w:sz w:val="28"/>
        </w:rPr>
        <w:t>
      1) развитие речи;</w:t>
      </w:r>
    </w:p>
    <w:p>
      <w:pPr>
        <w:spacing w:after="0"/>
        <w:ind w:left="0"/>
        <w:jc w:val="both"/>
      </w:pPr>
      <w:r>
        <w:rPr>
          <w:rFonts w:ascii="Times New Roman"/>
          <w:b w:val="false"/>
          <w:i w:val="false"/>
          <w:color w:val="000000"/>
          <w:sz w:val="28"/>
        </w:rPr>
        <w:t>
      2) художественную литературу;</w:t>
      </w:r>
    </w:p>
    <w:p>
      <w:pPr>
        <w:spacing w:after="0"/>
        <w:ind w:left="0"/>
        <w:jc w:val="both"/>
      </w:pPr>
      <w:r>
        <w:rPr>
          <w:rFonts w:ascii="Times New Roman"/>
          <w:b w:val="false"/>
          <w:i w:val="false"/>
          <w:color w:val="000000"/>
          <w:sz w:val="28"/>
        </w:rPr>
        <w:t>
      3) основы грамоты;</w:t>
      </w:r>
    </w:p>
    <w:p>
      <w:pPr>
        <w:spacing w:after="0"/>
        <w:ind w:left="0"/>
        <w:jc w:val="both"/>
      </w:pPr>
      <w:r>
        <w:rPr>
          <w:rFonts w:ascii="Times New Roman"/>
          <w:b w:val="false"/>
          <w:i w:val="false"/>
          <w:color w:val="000000"/>
          <w:sz w:val="28"/>
        </w:rPr>
        <w:t>
      4) казахский язык (в группах с русским языком обучения), русский язык (в группах с казахским языком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59"/>
    <w:p>
      <w:pPr>
        <w:spacing w:after="0"/>
        <w:ind w:left="0"/>
        <w:jc w:val="both"/>
      </w:pPr>
      <w:r>
        <w:rPr>
          <w:rFonts w:ascii="Times New Roman"/>
          <w:b w:val="false"/>
          <w:i w:val="false"/>
          <w:color w:val="000000"/>
          <w:sz w:val="28"/>
        </w:rPr>
        <w:t>
      11. Образовательная область "Познание".</w:t>
      </w:r>
    </w:p>
    <w:bookmarkEnd w:id="59"/>
    <w:p>
      <w:pPr>
        <w:spacing w:after="0"/>
        <w:ind w:left="0"/>
        <w:jc w:val="both"/>
      </w:pPr>
      <w:r>
        <w:rPr>
          <w:rFonts w:ascii="Times New Roman"/>
          <w:b w:val="false"/>
          <w:i w:val="false"/>
          <w:color w:val="000000"/>
          <w:sz w:val="28"/>
        </w:rPr>
        <w:t>
      Целью образовательной области "Познание" является развитие личности дошкольника для овладения элементарными навыками познавательной деятельности, умение работать в команде для взаимодействия с окружающим миром.</w:t>
      </w:r>
    </w:p>
    <w:p>
      <w:pPr>
        <w:spacing w:after="0"/>
        <w:ind w:left="0"/>
        <w:jc w:val="both"/>
      </w:pPr>
      <w:r>
        <w:rPr>
          <w:rFonts w:ascii="Times New Roman"/>
          <w:b w:val="false"/>
          <w:i w:val="false"/>
          <w:color w:val="000000"/>
          <w:sz w:val="28"/>
        </w:rPr>
        <w:t>
      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природного, бросового материалов и деталей конструктора; расширение знаний о предметах и явлениях живой и неживой природы; развитие креативного мышления.</w:t>
      </w:r>
    </w:p>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направлено на формирование навыков полисенсорного восприятия и ориентировки в пространстве, дифференциацию поступающей сенсорной информации, накопление чувственного опыта, овладение предметными действиями и активизацию мыслительных процессов, формирование элементарных математических представлений.</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"Познание" включает:</w:t>
      </w:r>
    </w:p>
    <w:p>
      <w:pPr>
        <w:spacing w:after="0"/>
        <w:ind w:left="0"/>
        <w:jc w:val="both"/>
      </w:pPr>
      <w:r>
        <w:rPr>
          <w:rFonts w:ascii="Times New Roman"/>
          <w:b w:val="false"/>
          <w:i w:val="false"/>
          <w:color w:val="000000"/>
          <w:sz w:val="28"/>
        </w:rPr>
        <w:t>
      1) сенсорику (в группах ясельного возраста - 1-3 года), основы математики (в группах дошкольного возраста – 3-6 лет);</w:t>
      </w:r>
    </w:p>
    <w:p>
      <w:pPr>
        <w:spacing w:after="0"/>
        <w:ind w:left="0"/>
        <w:jc w:val="both"/>
      </w:pPr>
      <w:r>
        <w:rPr>
          <w:rFonts w:ascii="Times New Roman"/>
          <w:b w:val="false"/>
          <w:i w:val="false"/>
          <w:color w:val="000000"/>
          <w:sz w:val="28"/>
        </w:rPr>
        <w:t xml:space="preserve">
      2) конструирование; </w:t>
      </w:r>
    </w:p>
    <w:p>
      <w:pPr>
        <w:spacing w:after="0"/>
        <w:ind w:left="0"/>
        <w:jc w:val="both"/>
      </w:pPr>
      <w:r>
        <w:rPr>
          <w:rFonts w:ascii="Times New Roman"/>
          <w:b w:val="false"/>
          <w:i w:val="false"/>
          <w:color w:val="000000"/>
          <w:sz w:val="28"/>
        </w:rPr>
        <w:t>
      3) естествознание.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60"/>
    <w:p>
      <w:pPr>
        <w:spacing w:after="0"/>
        <w:ind w:left="0"/>
        <w:jc w:val="both"/>
      </w:pPr>
      <w:r>
        <w:rPr>
          <w:rFonts w:ascii="Times New Roman"/>
          <w:b w:val="false"/>
          <w:i w:val="false"/>
          <w:color w:val="000000"/>
          <w:sz w:val="28"/>
        </w:rPr>
        <w:t>
      12. Образовательная область "Творчество".</w:t>
      </w:r>
    </w:p>
    <w:bookmarkEnd w:id="60"/>
    <w:p>
      <w:pPr>
        <w:spacing w:after="0"/>
        <w:ind w:left="0"/>
        <w:jc w:val="both"/>
      </w:pPr>
      <w:r>
        <w:rPr>
          <w:rFonts w:ascii="Times New Roman"/>
          <w:b w:val="false"/>
          <w:i w:val="false"/>
          <w:color w:val="000000"/>
          <w:sz w:val="28"/>
        </w:rPr>
        <w:t>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 воспитание патриотизма через приобщение к национальному изобразительному искусству.</w:t>
      </w:r>
    </w:p>
    <w:p>
      <w:pPr>
        <w:spacing w:after="0"/>
        <w:ind w:left="0"/>
        <w:jc w:val="both"/>
      </w:pPr>
      <w:r>
        <w:rPr>
          <w:rFonts w:ascii="Times New Roman"/>
          <w:b w:val="false"/>
          <w:i w:val="false"/>
          <w:color w:val="000000"/>
          <w:sz w:val="28"/>
        </w:rPr>
        <w:t>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умение работать в команде, эстетического отношения к окружающему миру; представлений о видах искусства, реализацию самостоятельной творческой деятельности воспитанников.</w:t>
      </w:r>
    </w:p>
    <w:p>
      <w:pPr>
        <w:spacing w:after="0"/>
        <w:ind w:left="0"/>
        <w:jc w:val="both"/>
      </w:pPr>
      <w:r>
        <w:rPr>
          <w:rFonts w:ascii="Times New Roman"/>
          <w:b w:val="false"/>
          <w:i w:val="false"/>
          <w:color w:val="000000"/>
          <w:sz w:val="28"/>
        </w:rPr>
        <w:t xml:space="preserve">
      Для детей с нарушением интеллекта (легкой и умеренной степенью умственной отсталости) воспитание и обучение включает формирование образов реального мира в процессе творческой деятельности, уточнение, конкретизация и обобщение предметных представлений. </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"Творчество" включает:</w:t>
      </w:r>
    </w:p>
    <w:p>
      <w:pPr>
        <w:spacing w:after="0"/>
        <w:ind w:left="0"/>
        <w:jc w:val="both"/>
      </w:pPr>
      <w:r>
        <w:rPr>
          <w:rFonts w:ascii="Times New Roman"/>
          <w:b w:val="false"/>
          <w:i w:val="false"/>
          <w:color w:val="000000"/>
          <w:sz w:val="28"/>
        </w:rPr>
        <w:t>
      1) рисование;</w:t>
      </w:r>
    </w:p>
    <w:p>
      <w:pPr>
        <w:spacing w:after="0"/>
        <w:ind w:left="0"/>
        <w:jc w:val="both"/>
      </w:pPr>
      <w:r>
        <w:rPr>
          <w:rFonts w:ascii="Times New Roman"/>
          <w:b w:val="false"/>
          <w:i w:val="false"/>
          <w:color w:val="000000"/>
          <w:sz w:val="28"/>
        </w:rPr>
        <w:t>
      2) лепку;</w:t>
      </w:r>
    </w:p>
    <w:p>
      <w:pPr>
        <w:spacing w:after="0"/>
        <w:ind w:left="0"/>
        <w:jc w:val="both"/>
      </w:pPr>
      <w:r>
        <w:rPr>
          <w:rFonts w:ascii="Times New Roman"/>
          <w:b w:val="false"/>
          <w:i w:val="false"/>
          <w:color w:val="000000"/>
          <w:sz w:val="28"/>
        </w:rPr>
        <w:t>
      3) аппликацию;</w:t>
      </w:r>
    </w:p>
    <w:p>
      <w:pPr>
        <w:spacing w:after="0"/>
        <w:ind w:left="0"/>
        <w:jc w:val="both"/>
      </w:pPr>
      <w:r>
        <w:rPr>
          <w:rFonts w:ascii="Times New Roman"/>
          <w:b w:val="false"/>
          <w:i w:val="false"/>
          <w:color w:val="000000"/>
          <w:sz w:val="28"/>
        </w:rPr>
        <w:t>
      4) музыку.".</w:t>
      </w:r>
    </w:p>
    <w:p>
      <w:pPr>
        <w:spacing w:after="0"/>
        <w:ind w:left="0"/>
        <w:jc w:val="both"/>
      </w:pPr>
      <w:r>
        <w:rPr>
          <w:rFonts w:ascii="Times New Roman"/>
          <w:b w:val="false"/>
          <w:i w:val="false"/>
          <w:color w:val="000000"/>
          <w:sz w:val="28"/>
        </w:rPr>
        <w:t>
      13. Образовательная область "Социум".</w:t>
      </w:r>
    </w:p>
    <w:p>
      <w:pPr>
        <w:spacing w:after="0"/>
        <w:ind w:left="0"/>
        <w:jc w:val="both"/>
      </w:pPr>
      <w:r>
        <w:rPr>
          <w:rFonts w:ascii="Times New Roman"/>
          <w:b w:val="false"/>
          <w:i w:val="false"/>
          <w:color w:val="000000"/>
          <w:sz w:val="28"/>
        </w:rPr>
        <w:t>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 формирование духовно-нравственных ценностей.</w:t>
      </w:r>
    </w:p>
    <w:p>
      <w:pPr>
        <w:spacing w:after="0"/>
        <w:ind w:left="0"/>
        <w:jc w:val="both"/>
      </w:pPr>
      <w:r>
        <w:rPr>
          <w:rFonts w:ascii="Times New Roman"/>
          <w:b w:val="false"/>
          <w:i w:val="false"/>
          <w:color w:val="000000"/>
          <w:sz w:val="28"/>
        </w:rPr>
        <w:t>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p>
      <w:pPr>
        <w:spacing w:after="0"/>
        <w:ind w:left="0"/>
        <w:jc w:val="both"/>
      </w:pPr>
      <w:r>
        <w:rPr>
          <w:rFonts w:ascii="Times New Roman"/>
          <w:b w:val="false"/>
          <w:i w:val="false"/>
          <w:color w:val="000000"/>
          <w:sz w:val="28"/>
        </w:rPr>
        <w:t>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трудности, возникшие перед ним;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 воспитание любви к родному краю, своей стране, интерес к ее истории.</w:t>
      </w:r>
    </w:p>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направлено на формирование навыков самообслуживания по удовлетворению органических нужд, поведения и отношения в социуме, включение в социальное и бытовое окружение, вооружение разнообразными социокультурными навыками.</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"Социум" включает:</w:t>
      </w:r>
    </w:p>
    <w:p>
      <w:pPr>
        <w:spacing w:after="0"/>
        <w:ind w:left="0"/>
        <w:jc w:val="both"/>
      </w:pPr>
      <w:r>
        <w:rPr>
          <w:rFonts w:ascii="Times New Roman"/>
          <w:b w:val="false"/>
          <w:i w:val="false"/>
          <w:color w:val="000000"/>
          <w:sz w:val="28"/>
        </w:rPr>
        <w:t>
      1) самопознание;</w:t>
      </w:r>
    </w:p>
    <w:p>
      <w:pPr>
        <w:spacing w:after="0"/>
        <w:ind w:left="0"/>
        <w:jc w:val="both"/>
      </w:pPr>
      <w:r>
        <w:rPr>
          <w:rFonts w:ascii="Times New Roman"/>
          <w:b w:val="false"/>
          <w:i w:val="false"/>
          <w:color w:val="000000"/>
          <w:sz w:val="28"/>
        </w:rPr>
        <w:t>
      2) ознакомление с окружающим миром.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61"/>
    <w:p>
      <w:pPr>
        <w:spacing w:after="0"/>
        <w:ind w:left="0"/>
        <w:jc w:val="both"/>
      </w:pPr>
      <w:r>
        <w:rPr>
          <w:rFonts w:ascii="Times New Roman"/>
          <w:b w:val="false"/>
          <w:i w:val="false"/>
          <w:color w:val="000000"/>
          <w:sz w:val="28"/>
        </w:rPr>
        <w:t>
      13. Образовательная область "Социум".</w:t>
      </w:r>
    </w:p>
    <w:bookmarkEnd w:id="61"/>
    <w:bookmarkStart w:name="z102" w:id="62"/>
    <w:p>
      <w:pPr>
        <w:spacing w:after="0"/>
        <w:ind w:left="0"/>
        <w:jc w:val="both"/>
      </w:pPr>
      <w:r>
        <w:rPr>
          <w:rFonts w:ascii="Times New Roman"/>
          <w:b w:val="false"/>
          <w:i w:val="false"/>
          <w:color w:val="000000"/>
          <w:sz w:val="28"/>
        </w:rPr>
        <w:t>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w:t>
      </w:r>
    </w:p>
    <w:bookmarkEnd w:id="62"/>
    <w:bookmarkStart w:name="z103" w:id="63"/>
    <w:p>
      <w:pPr>
        <w:spacing w:after="0"/>
        <w:ind w:left="0"/>
        <w:jc w:val="both"/>
      </w:pPr>
      <w:r>
        <w:rPr>
          <w:rFonts w:ascii="Times New Roman"/>
          <w:b w:val="false"/>
          <w:i w:val="false"/>
          <w:color w:val="000000"/>
          <w:sz w:val="28"/>
        </w:rPr>
        <w:t>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bookmarkEnd w:id="63"/>
    <w:bookmarkStart w:name="z104" w:id="64"/>
    <w:p>
      <w:pPr>
        <w:spacing w:after="0"/>
        <w:ind w:left="0"/>
        <w:jc w:val="both"/>
      </w:pPr>
      <w:r>
        <w:rPr>
          <w:rFonts w:ascii="Times New Roman"/>
          <w:b w:val="false"/>
          <w:i w:val="false"/>
          <w:color w:val="000000"/>
          <w:sz w:val="28"/>
        </w:rPr>
        <w:t>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возникшие перед ним трудности;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w:t>
      </w:r>
    </w:p>
    <w:bookmarkEnd w:id="64"/>
    <w:bookmarkStart w:name="z105" w:id="65"/>
    <w:p>
      <w:pPr>
        <w:spacing w:after="0"/>
        <w:ind w:left="0"/>
        <w:jc w:val="both"/>
      </w:pPr>
      <w:r>
        <w:rPr>
          <w:rFonts w:ascii="Times New Roman"/>
          <w:b w:val="false"/>
          <w:i w:val="false"/>
          <w:color w:val="000000"/>
          <w:sz w:val="28"/>
        </w:rPr>
        <w:t>
      Организованная учебная деятельность образовательной области "Социум" включает:</w:t>
      </w:r>
    </w:p>
    <w:bookmarkEnd w:id="65"/>
    <w:bookmarkStart w:name="z106" w:id="66"/>
    <w:p>
      <w:pPr>
        <w:spacing w:after="0"/>
        <w:ind w:left="0"/>
        <w:jc w:val="both"/>
      </w:pPr>
      <w:r>
        <w:rPr>
          <w:rFonts w:ascii="Times New Roman"/>
          <w:b w:val="false"/>
          <w:i w:val="false"/>
          <w:color w:val="000000"/>
          <w:sz w:val="28"/>
        </w:rPr>
        <w:t>
      1) самопознание;</w:t>
      </w:r>
    </w:p>
    <w:bookmarkEnd w:id="66"/>
    <w:bookmarkStart w:name="z107" w:id="67"/>
    <w:p>
      <w:pPr>
        <w:spacing w:after="0"/>
        <w:ind w:left="0"/>
        <w:jc w:val="both"/>
      </w:pPr>
      <w:r>
        <w:rPr>
          <w:rFonts w:ascii="Times New Roman"/>
          <w:b w:val="false"/>
          <w:i w:val="false"/>
          <w:color w:val="000000"/>
          <w:sz w:val="28"/>
        </w:rPr>
        <w:t xml:space="preserve">
      2) ознакомление с окружающим миром; </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68"/>
    <w:p>
      <w:pPr>
        <w:spacing w:after="0"/>
        <w:ind w:left="0"/>
        <w:jc w:val="left"/>
      </w:pPr>
      <w:r>
        <w:rPr>
          <w:rFonts w:ascii="Times New Roman"/>
          <w:b/>
          <w:i w:val="false"/>
          <w:color w:val="000000"/>
        </w:rPr>
        <w:t xml:space="preserve"> Глава 3. Требования к максимальному объему учебной нагрузки воспитанников</w:t>
      </w:r>
    </w:p>
    <w:bookmarkEnd w:id="68"/>
    <w:bookmarkStart w:name="z110" w:id="69"/>
    <w:p>
      <w:pPr>
        <w:spacing w:after="0"/>
        <w:ind w:left="0"/>
        <w:jc w:val="both"/>
      </w:pPr>
      <w:r>
        <w:rPr>
          <w:rFonts w:ascii="Times New Roman"/>
          <w:b w:val="false"/>
          <w:i w:val="false"/>
          <w:color w:val="000000"/>
          <w:sz w:val="28"/>
        </w:rPr>
        <w:t>
      14. Максимальный объем учебной нагрузки воспитанников устанавливается в типовых учебных планах.</w:t>
      </w:r>
    </w:p>
    <w:bookmarkEnd w:id="69"/>
    <w:bookmarkStart w:name="z111" w:id="70"/>
    <w:p>
      <w:pPr>
        <w:spacing w:after="0"/>
        <w:ind w:left="0"/>
        <w:jc w:val="both"/>
      </w:pPr>
      <w:r>
        <w:rPr>
          <w:rFonts w:ascii="Times New Roman"/>
          <w:b w:val="false"/>
          <w:i w:val="false"/>
          <w:color w:val="000000"/>
          <w:sz w:val="28"/>
        </w:rPr>
        <w:t xml:space="preserve">
      15. Объем учебной недельной нагрузки для детей с казахским языком обучения следующий: </w:t>
      </w:r>
    </w:p>
    <w:bookmarkEnd w:id="70"/>
    <w:bookmarkStart w:name="z2039" w:id="71"/>
    <w:p>
      <w:pPr>
        <w:spacing w:after="0"/>
        <w:ind w:left="0"/>
        <w:jc w:val="both"/>
      </w:pPr>
      <w:r>
        <w:rPr>
          <w:rFonts w:ascii="Times New Roman"/>
          <w:b w:val="false"/>
          <w:i w:val="false"/>
          <w:color w:val="000000"/>
          <w:sz w:val="28"/>
        </w:rPr>
        <w:t>
      1) группа раннего возраста (от 1-го года) - 7 часов с продолжительностью 7-10 минут;</w:t>
      </w:r>
    </w:p>
    <w:bookmarkEnd w:id="71"/>
    <w:bookmarkStart w:name="z2040" w:id="72"/>
    <w:p>
      <w:pPr>
        <w:spacing w:after="0"/>
        <w:ind w:left="0"/>
        <w:jc w:val="both"/>
      </w:pPr>
      <w:r>
        <w:rPr>
          <w:rFonts w:ascii="Times New Roman"/>
          <w:b w:val="false"/>
          <w:i w:val="false"/>
          <w:color w:val="000000"/>
          <w:sz w:val="28"/>
        </w:rPr>
        <w:t>
      2) младшая группа (от 2-х лет) - 9 часов с продолжительностью 10-15 минут;</w:t>
      </w:r>
    </w:p>
    <w:bookmarkEnd w:id="72"/>
    <w:bookmarkStart w:name="z2041" w:id="73"/>
    <w:p>
      <w:pPr>
        <w:spacing w:after="0"/>
        <w:ind w:left="0"/>
        <w:jc w:val="both"/>
      </w:pPr>
      <w:r>
        <w:rPr>
          <w:rFonts w:ascii="Times New Roman"/>
          <w:b w:val="false"/>
          <w:i w:val="false"/>
          <w:color w:val="000000"/>
          <w:sz w:val="28"/>
        </w:rPr>
        <w:t>
      3) средняя группа (от 3-х лет) - 11 часов с продолжительностью 15-20 минут;</w:t>
      </w:r>
    </w:p>
    <w:bookmarkEnd w:id="73"/>
    <w:bookmarkStart w:name="z2042" w:id="74"/>
    <w:p>
      <w:pPr>
        <w:spacing w:after="0"/>
        <w:ind w:left="0"/>
        <w:jc w:val="both"/>
      </w:pPr>
      <w:r>
        <w:rPr>
          <w:rFonts w:ascii="Times New Roman"/>
          <w:b w:val="false"/>
          <w:i w:val="false"/>
          <w:color w:val="000000"/>
          <w:sz w:val="28"/>
        </w:rPr>
        <w:t>
      4) старшая группа (от 4-х лет) – 12 часов с продолжительностью 20-25 минут;</w:t>
      </w:r>
    </w:p>
    <w:bookmarkEnd w:id="74"/>
    <w:bookmarkStart w:name="z2043" w:id="75"/>
    <w:p>
      <w:pPr>
        <w:spacing w:after="0"/>
        <w:ind w:left="0"/>
        <w:jc w:val="both"/>
      </w:pPr>
      <w:r>
        <w:rPr>
          <w:rFonts w:ascii="Times New Roman"/>
          <w:b w:val="false"/>
          <w:i w:val="false"/>
          <w:color w:val="000000"/>
          <w:sz w:val="28"/>
        </w:rPr>
        <w:t>
      5) предшкольная группа, предшкольный класс (от 5-ти лет) – 17 часов с продолжительностью 25-30 минут.";</w:t>
      </w:r>
    </w:p>
    <w:bookmarkEnd w:id="75"/>
    <w:bookmarkStart w:name="z2044" w:id="76"/>
    <w:p>
      <w:pPr>
        <w:spacing w:after="0"/>
        <w:ind w:left="0"/>
        <w:jc w:val="both"/>
      </w:pPr>
      <w:r>
        <w:rPr>
          <w:rFonts w:ascii="Times New Roman"/>
          <w:b w:val="false"/>
          <w:i w:val="false"/>
          <w:color w:val="000000"/>
          <w:sz w:val="28"/>
        </w:rPr>
        <w:t xml:space="preserve">
      Объем учебной недельной нагрузки для детей с русским языком обучения следующий: </w:t>
      </w:r>
    </w:p>
    <w:bookmarkEnd w:id="76"/>
    <w:bookmarkStart w:name="z2045" w:id="77"/>
    <w:p>
      <w:pPr>
        <w:spacing w:after="0"/>
        <w:ind w:left="0"/>
        <w:jc w:val="both"/>
      </w:pPr>
      <w:r>
        <w:rPr>
          <w:rFonts w:ascii="Times New Roman"/>
          <w:b w:val="false"/>
          <w:i w:val="false"/>
          <w:color w:val="000000"/>
          <w:sz w:val="28"/>
        </w:rPr>
        <w:t>
      1) группа раннего возраста (от 1-го года) - 7 часов с продолжительностью 7-10 минут;</w:t>
      </w:r>
    </w:p>
    <w:bookmarkEnd w:id="77"/>
    <w:bookmarkStart w:name="z2046" w:id="78"/>
    <w:p>
      <w:pPr>
        <w:spacing w:after="0"/>
        <w:ind w:left="0"/>
        <w:jc w:val="both"/>
      </w:pPr>
      <w:r>
        <w:rPr>
          <w:rFonts w:ascii="Times New Roman"/>
          <w:b w:val="false"/>
          <w:i w:val="false"/>
          <w:color w:val="000000"/>
          <w:sz w:val="28"/>
        </w:rPr>
        <w:t>
      2) младшая группа (от 2-х лет) - 9 часов с продолжительностью 10-15 минут;</w:t>
      </w:r>
    </w:p>
    <w:bookmarkEnd w:id="78"/>
    <w:bookmarkStart w:name="z2047" w:id="79"/>
    <w:p>
      <w:pPr>
        <w:spacing w:after="0"/>
        <w:ind w:left="0"/>
        <w:jc w:val="both"/>
      </w:pPr>
      <w:r>
        <w:rPr>
          <w:rFonts w:ascii="Times New Roman"/>
          <w:b w:val="false"/>
          <w:i w:val="false"/>
          <w:color w:val="000000"/>
          <w:sz w:val="28"/>
        </w:rPr>
        <w:t>
      3) средняя группа (от 3-х лет) - 11,5 часов с продолжительностью 15-20 минут;</w:t>
      </w:r>
    </w:p>
    <w:bookmarkEnd w:id="79"/>
    <w:bookmarkStart w:name="z2048" w:id="80"/>
    <w:p>
      <w:pPr>
        <w:spacing w:after="0"/>
        <w:ind w:left="0"/>
        <w:jc w:val="both"/>
      </w:pPr>
      <w:r>
        <w:rPr>
          <w:rFonts w:ascii="Times New Roman"/>
          <w:b w:val="false"/>
          <w:i w:val="false"/>
          <w:color w:val="000000"/>
          <w:sz w:val="28"/>
        </w:rPr>
        <w:t xml:space="preserve">
      4) старшая группа (от 4-х лет) - 12,5 часов с продолжительностью </w:t>
      </w:r>
    </w:p>
    <w:bookmarkEnd w:id="80"/>
    <w:bookmarkStart w:name="z2049" w:id="81"/>
    <w:p>
      <w:pPr>
        <w:spacing w:after="0"/>
        <w:ind w:left="0"/>
        <w:jc w:val="both"/>
      </w:pPr>
      <w:r>
        <w:rPr>
          <w:rFonts w:ascii="Times New Roman"/>
          <w:b w:val="false"/>
          <w:i w:val="false"/>
          <w:color w:val="000000"/>
          <w:sz w:val="28"/>
        </w:rPr>
        <w:t>
      20-25 минут;</w:t>
      </w:r>
    </w:p>
    <w:bookmarkEnd w:id="81"/>
    <w:bookmarkStart w:name="z2050" w:id="82"/>
    <w:p>
      <w:pPr>
        <w:spacing w:after="0"/>
        <w:ind w:left="0"/>
        <w:jc w:val="both"/>
      </w:pPr>
      <w:r>
        <w:rPr>
          <w:rFonts w:ascii="Times New Roman"/>
          <w:b w:val="false"/>
          <w:i w:val="false"/>
          <w:color w:val="000000"/>
          <w:sz w:val="28"/>
        </w:rPr>
        <w:t>
      5) предшкольная группа, предшкольный класс (дети от 5-ти лет) – 18 часов с продолжительностью 25-30 минут.</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83"/>
    <w:p>
      <w:pPr>
        <w:spacing w:after="0"/>
        <w:ind w:left="0"/>
        <w:jc w:val="left"/>
      </w:pPr>
      <w:r>
        <w:rPr>
          <w:rFonts w:ascii="Times New Roman"/>
          <w:b/>
          <w:i w:val="false"/>
          <w:color w:val="000000"/>
        </w:rPr>
        <w:t xml:space="preserve"> Глава 4. Требования к уровню подготовки воспитанников</w:t>
      </w:r>
    </w:p>
    <w:bookmarkEnd w:id="83"/>
    <w:bookmarkStart w:name="z119" w:id="84"/>
    <w:p>
      <w:pPr>
        <w:spacing w:after="0"/>
        <w:ind w:left="0"/>
        <w:jc w:val="both"/>
      </w:pPr>
      <w:r>
        <w:rPr>
          <w:rFonts w:ascii="Times New Roman"/>
          <w:b w:val="false"/>
          <w:i w:val="false"/>
          <w:color w:val="000000"/>
          <w:sz w:val="28"/>
        </w:rPr>
        <w:t>
      16. Воспитанник дошкольной организации должен освоить объем знаний, умений, навыков и компетенций, подлежащих освоению по возрастным группам по каждой образовательной области и по каждой организованной учебной деятельности, определяемый в типовой учебной программе:</w:t>
      </w:r>
    </w:p>
    <w:bookmarkEnd w:id="84"/>
    <w:bookmarkStart w:name="z120" w:id="85"/>
    <w:p>
      <w:pPr>
        <w:spacing w:after="0"/>
        <w:ind w:left="0"/>
        <w:jc w:val="both"/>
      </w:pPr>
      <w:r>
        <w:rPr>
          <w:rFonts w:ascii="Times New Roman"/>
          <w:b w:val="false"/>
          <w:i w:val="false"/>
          <w:color w:val="000000"/>
          <w:sz w:val="28"/>
        </w:rPr>
        <w:t>
      17.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 с его возрастом:</w:t>
      </w:r>
    </w:p>
    <w:bookmarkEnd w:id="85"/>
    <w:bookmarkStart w:name="z121" w:id="86"/>
    <w:p>
      <w:pPr>
        <w:spacing w:after="0"/>
        <w:ind w:left="0"/>
        <w:jc w:val="both"/>
      </w:pPr>
      <w:r>
        <w:rPr>
          <w:rFonts w:ascii="Times New Roman"/>
          <w:b w:val="false"/>
          <w:i w:val="false"/>
          <w:color w:val="000000"/>
          <w:sz w:val="28"/>
        </w:rPr>
        <w:t xml:space="preserve">
      1) первый уровень – ребенок воспроизводит те или иные действие и знания; </w:t>
      </w:r>
    </w:p>
    <w:bookmarkEnd w:id="86"/>
    <w:bookmarkStart w:name="z122" w:id="87"/>
    <w:p>
      <w:pPr>
        <w:spacing w:after="0"/>
        <w:ind w:left="0"/>
        <w:jc w:val="both"/>
      </w:pPr>
      <w:r>
        <w:rPr>
          <w:rFonts w:ascii="Times New Roman"/>
          <w:b w:val="false"/>
          <w:i w:val="false"/>
          <w:color w:val="000000"/>
          <w:sz w:val="28"/>
        </w:rPr>
        <w:t xml:space="preserve">
      2) второй уровень – ребенок осознает свои действия и владеет определенным запасом знаний; </w:t>
      </w:r>
    </w:p>
    <w:bookmarkEnd w:id="87"/>
    <w:bookmarkStart w:name="z123" w:id="88"/>
    <w:p>
      <w:pPr>
        <w:spacing w:after="0"/>
        <w:ind w:left="0"/>
        <w:jc w:val="both"/>
      </w:pPr>
      <w:r>
        <w:rPr>
          <w:rFonts w:ascii="Times New Roman"/>
          <w:b w:val="false"/>
          <w:i w:val="false"/>
          <w:color w:val="000000"/>
          <w:sz w:val="28"/>
        </w:rPr>
        <w:t>
      3) третий уровень – ребенок применяет то, что он знает и умеет, самостоятельно и творчески использует знания, умения и навыки.</w:t>
      </w:r>
    </w:p>
    <w:bookmarkEnd w:id="88"/>
    <w:bookmarkStart w:name="z124" w:id="89"/>
    <w:p>
      <w:pPr>
        <w:spacing w:after="0"/>
        <w:ind w:left="0"/>
        <w:jc w:val="both"/>
      </w:pPr>
      <w:r>
        <w:rPr>
          <w:rFonts w:ascii="Times New Roman"/>
          <w:b w:val="false"/>
          <w:i w:val="false"/>
          <w:color w:val="000000"/>
          <w:sz w:val="28"/>
        </w:rPr>
        <w:t>
      18. Выпускник дошкольной организации и предшкольного класса организации среднего образования должен обладать следующими качествами:</w:t>
      </w:r>
    </w:p>
    <w:bookmarkEnd w:id="89"/>
    <w:bookmarkStart w:name="z125" w:id="90"/>
    <w:p>
      <w:pPr>
        <w:spacing w:after="0"/>
        <w:ind w:left="0"/>
        <w:jc w:val="both"/>
      </w:pPr>
      <w:r>
        <w:rPr>
          <w:rFonts w:ascii="Times New Roman"/>
          <w:b w:val="false"/>
          <w:i w:val="false"/>
          <w:color w:val="000000"/>
          <w:sz w:val="28"/>
        </w:rPr>
        <w:t>
      1) физически развитый;</w:t>
      </w:r>
    </w:p>
    <w:bookmarkEnd w:id="90"/>
    <w:bookmarkStart w:name="z126" w:id="91"/>
    <w:p>
      <w:pPr>
        <w:spacing w:after="0"/>
        <w:ind w:left="0"/>
        <w:jc w:val="both"/>
      </w:pPr>
      <w:r>
        <w:rPr>
          <w:rFonts w:ascii="Times New Roman"/>
          <w:b w:val="false"/>
          <w:i w:val="false"/>
          <w:color w:val="000000"/>
          <w:sz w:val="28"/>
        </w:rPr>
        <w:t>
      2) любознательный;</w:t>
      </w:r>
    </w:p>
    <w:bookmarkEnd w:id="91"/>
    <w:bookmarkStart w:name="z127" w:id="92"/>
    <w:p>
      <w:pPr>
        <w:spacing w:after="0"/>
        <w:ind w:left="0"/>
        <w:jc w:val="both"/>
      </w:pPr>
      <w:r>
        <w:rPr>
          <w:rFonts w:ascii="Times New Roman"/>
          <w:b w:val="false"/>
          <w:i w:val="false"/>
          <w:color w:val="000000"/>
          <w:sz w:val="28"/>
        </w:rPr>
        <w:t>
      3) уверенный в себе и активный;</w:t>
      </w:r>
    </w:p>
    <w:bookmarkEnd w:id="92"/>
    <w:bookmarkStart w:name="z128" w:id="93"/>
    <w:p>
      <w:pPr>
        <w:spacing w:after="0"/>
        <w:ind w:left="0"/>
        <w:jc w:val="both"/>
      </w:pPr>
      <w:r>
        <w:rPr>
          <w:rFonts w:ascii="Times New Roman"/>
          <w:b w:val="false"/>
          <w:i w:val="false"/>
          <w:color w:val="000000"/>
          <w:sz w:val="28"/>
        </w:rPr>
        <w:t>
      4) эмоционально отзывчивый;</w:t>
      </w:r>
    </w:p>
    <w:bookmarkEnd w:id="93"/>
    <w:bookmarkStart w:name="z129" w:id="94"/>
    <w:p>
      <w:pPr>
        <w:spacing w:after="0"/>
        <w:ind w:left="0"/>
        <w:jc w:val="both"/>
      </w:pPr>
      <w:r>
        <w:rPr>
          <w:rFonts w:ascii="Times New Roman"/>
          <w:b w:val="false"/>
          <w:i w:val="false"/>
          <w:color w:val="000000"/>
          <w:sz w:val="28"/>
        </w:rPr>
        <w:t>
      5) владеюший социальными навыками и способами взаимодействия со сверстниками и взрослыми, навыками самообучения;</w:t>
      </w:r>
    </w:p>
    <w:bookmarkEnd w:id="94"/>
    <w:bookmarkStart w:name="z130" w:id="95"/>
    <w:p>
      <w:pPr>
        <w:spacing w:after="0"/>
        <w:ind w:left="0"/>
        <w:jc w:val="both"/>
      </w:pPr>
      <w:r>
        <w:rPr>
          <w:rFonts w:ascii="Times New Roman"/>
          <w:b w:val="false"/>
          <w:i w:val="false"/>
          <w:color w:val="000000"/>
          <w:sz w:val="28"/>
        </w:rPr>
        <w:t>
      6) имеющий первичные представления о себе, семье, обществе (ближайшем социуме), государстве (стране), мире и природе;</w:t>
      </w:r>
    </w:p>
    <w:bookmarkEnd w:id="95"/>
    <w:bookmarkStart w:name="z131" w:id="96"/>
    <w:p>
      <w:pPr>
        <w:spacing w:after="0"/>
        <w:ind w:left="0"/>
        <w:jc w:val="both"/>
      </w:pPr>
      <w:r>
        <w:rPr>
          <w:rFonts w:ascii="Times New Roman"/>
          <w:b w:val="false"/>
          <w:i w:val="false"/>
          <w:color w:val="000000"/>
          <w:sz w:val="28"/>
        </w:rPr>
        <w:t>
      7) владеющий необходимыми умениями и навыками для обучения в организации среднего образования.</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97"/>
    <w:p>
      <w:pPr>
        <w:spacing w:after="0"/>
        <w:ind w:left="0"/>
        <w:jc w:val="both"/>
      </w:pPr>
      <w:r>
        <w:rPr>
          <w:rFonts w:ascii="Times New Roman"/>
          <w:b w:val="false"/>
          <w:i w:val="false"/>
          <w:color w:val="000000"/>
          <w:sz w:val="28"/>
        </w:rPr>
        <w:t>
      20. Перечень умений и навыков детей от рождения до приема в 1 класс приведены в приложении 2 к Государственному общеобязательному стандарту дошкольного воспитания и обучения.</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98"/>
    <w:p>
      <w:pPr>
        <w:spacing w:after="0"/>
        <w:ind w:left="0"/>
        <w:jc w:val="left"/>
      </w:pPr>
      <w:r>
        <w:rPr>
          <w:rFonts w:ascii="Times New Roman"/>
          <w:b/>
          <w:i w:val="false"/>
          <w:color w:val="000000"/>
        </w:rPr>
        <w:t xml:space="preserve"> Глава 5. Требования к сроку обучения</w:t>
      </w:r>
    </w:p>
    <w:bookmarkEnd w:id="98"/>
    <w:bookmarkStart w:name="z135" w:id="99"/>
    <w:p>
      <w:pPr>
        <w:spacing w:after="0"/>
        <w:ind w:left="0"/>
        <w:jc w:val="both"/>
      </w:pPr>
      <w:r>
        <w:rPr>
          <w:rFonts w:ascii="Times New Roman"/>
          <w:b w:val="false"/>
          <w:i w:val="false"/>
          <w:color w:val="ff0000"/>
          <w:sz w:val="28"/>
        </w:rPr>
        <w:t xml:space="preserve">
      21. Исключен приказом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9"/>
    <w:bookmarkStart w:name="z145" w:id="100"/>
    <w:p>
      <w:pPr>
        <w:spacing w:after="0"/>
        <w:ind w:left="0"/>
        <w:jc w:val="both"/>
      </w:pPr>
      <w:r>
        <w:rPr>
          <w:rFonts w:ascii="Times New Roman"/>
          <w:b w:val="false"/>
          <w:i w:val="false"/>
          <w:color w:val="000000"/>
          <w:sz w:val="28"/>
        </w:rPr>
        <w:t>
      22. Возрастная периодизация и возрастные группы (возраст детей – полных лет на начало учебного года) следующие:</w:t>
      </w:r>
    </w:p>
    <w:bookmarkEnd w:id="100"/>
    <w:p>
      <w:pPr>
        <w:spacing w:after="0"/>
        <w:ind w:left="0"/>
        <w:jc w:val="both"/>
      </w:pPr>
      <w:r>
        <w:rPr>
          <w:rFonts w:ascii="Times New Roman"/>
          <w:b w:val="false"/>
          <w:i w:val="false"/>
          <w:color w:val="000000"/>
          <w:sz w:val="28"/>
        </w:rPr>
        <w:t>
      1) ясельный возраст – 0-3 года:</w:t>
      </w:r>
    </w:p>
    <w:p>
      <w:pPr>
        <w:spacing w:after="0"/>
        <w:ind w:left="0"/>
        <w:jc w:val="both"/>
      </w:pPr>
      <w:r>
        <w:rPr>
          <w:rFonts w:ascii="Times New Roman"/>
          <w:b w:val="false"/>
          <w:i w:val="false"/>
          <w:color w:val="000000"/>
          <w:sz w:val="28"/>
        </w:rPr>
        <w:t>
      младенческий возраст – от рождения;</w:t>
      </w:r>
    </w:p>
    <w:p>
      <w:pPr>
        <w:spacing w:after="0"/>
        <w:ind w:left="0"/>
        <w:jc w:val="both"/>
      </w:pPr>
      <w:r>
        <w:rPr>
          <w:rFonts w:ascii="Times New Roman"/>
          <w:b w:val="false"/>
          <w:i w:val="false"/>
          <w:color w:val="000000"/>
          <w:sz w:val="28"/>
        </w:rPr>
        <w:t>
      ранний возраст – от 1-го года (группа раннего возраста);</w:t>
      </w:r>
    </w:p>
    <w:p>
      <w:pPr>
        <w:spacing w:after="0"/>
        <w:ind w:left="0"/>
        <w:jc w:val="both"/>
      </w:pPr>
      <w:r>
        <w:rPr>
          <w:rFonts w:ascii="Times New Roman"/>
          <w:b w:val="false"/>
          <w:i w:val="false"/>
          <w:color w:val="000000"/>
          <w:sz w:val="28"/>
        </w:rPr>
        <w:t>
      младший возраст – от 2-х лет (младшая группа);</w:t>
      </w:r>
    </w:p>
    <w:p>
      <w:pPr>
        <w:spacing w:after="0"/>
        <w:ind w:left="0"/>
        <w:jc w:val="both"/>
      </w:pPr>
      <w:r>
        <w:rPr>
          <w:rFonts w:ascii="Times New Roman"/>
          <w:b w:val="false"/>
          <w:i w:val="false"/>
          <w:color w:val="000000"/>
          <w:sz w:val="28"/>
        </w:rPr>
        <w:t>
      2) дошкольный возраст – 3-6 лет:</w:t>
      </w:r>
    </w:p>
    <w:p>
      <w:pPr>
        <w:spacing w:after="0"/>
        <w:ind w:left="0"/>
        <w:jc w:val="both"/>
      </w:pPr>
      <w:r>
        <w:rPr>
          <w:rFonts w:ascii="Times New Roman"/>
          <w:b w:val="false"/>
          <w:i w:val="false"/>
          <w:color w:val="000000"/>
          <w:sz w:val="28"/>
        </w:rPr>
        <w:t>
      средний возраст– от 3-х лет (средняя группа);</w:t>
      </w:r>
    </w:p>
    <w:p>
      <w:pPr>
        <w:spacing w:after="0"/>
        <w:ind w:left="0"/>
        <w:jc w:val="both"/>
      </w:pPr>
      <w:r>
        <w:rPr>
          <w:rFonts w:ascii="Times New Roman"/>
          <w:b w:val="false"/>
          <w:i w:val="false"/>
          <w:color w:val="000000"/>
          <w:sz w:val="28"/>
        </w:rPr>
        <w:t>
      старший возраст – от 4-х лет (старшая группа);</w:t>
      </w:r>
    </w:p>
    <w:p>
      <w:pPr>
        <w:spacing w:after="0"/>
        <w:ind w:left="0"/>
        <w:jc w:val="both"/>
      </w:pPr>
      <w:r>
        <w:rPr>
          <w:rFonts w:ascii="Times New Roman"/>
          <w:b w:val="false"/>
          <w:i w:val="false"/>
          <w:color w:val="000000"/>
          <w:sz w:val="28"/>
        </w:rPr>
        <w:t>
      предшкольный возраст - от 5-ти лет (предшкольная группа, предшкольный класс).</w:t>
      </w:r>
    </w:p>
    <w:p>
      <w:pPr>
        <w:spacing w:after="0"/>
        <w:ind w:left="0"/>
        <w:jc w:val="both"/>
      </w:pPr>
      <w:r>
        <w:rPr>
          <w:rFonts w:ascii="Times New Roman"/>
          <w:b w:val="false"/>
          <w:i w:val="false"/>
          <w:color w:val="000000"/>
          <w:sz w:val="28"/>
        </w:rPr>
        <w:t>
      Срок освоения типовой учебной программы дошкольного воспитания и обучения – 5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дошкольного</w:t>
            </w:r>
            <w:r>
              <w:br/>
            </w:r>
            <w:r>
              <w:rPr>
                <w:rFonts w:ascii="Times New Roman"/>
                <w:b w:val="false"/>
                <w:i w:val="false"/>
                <w:color w:val="000000"/>
                <w:sz w:val="20"/>
              </w:rPr>
              <w:t>воспитания и обучения</w:t>
            </w:r>
          </w:p>
        </w:tc>
      </w:tr>
    </w:tbl>
    <w:bookmarkStart w:name="z155" w:id="101"/>
    <w:p>
      <w:pPr>
        <w:spacing w:after="0"/>
        <w:ind w:left="0"/>
        <w:jc w:val="left"/>
      </w:pPr>
      <w:r>
        <w:rPr>
          <w:rFonts w:ascii="Times New Roman"/>
          <w:b/>
          <w:i w:val="false"/>
          <w:color w:val="000000"/>
        </w:rPr>
        <w:t xml:space="preserve"> Перечень умений и навыков воспитанников от 1 года до 6(7) лет</w:t>
      </w:r>
    </w:p>
    <w:bookmarkEnd w:id="101"/>
    <w:p>
      <w:pPr>
        <w:spacing w:after="0"/>
        <w:ind w:left="0"/>
        <w:jc w:val="both"/>
      </w:pPr>
      <w:r>
        <w:rPr>
          <w:rFonts w:ascii="Times New Roman"/>
          <w:b w:val="false"/>
          <w:i w:val="false"/>
          <w:color w:val="ff0000"/>
          <w:sz w:val="28"/>
        </w:rPr>
        <w:t xml:space="preserve">
      Сноска. Приложение 1 исключено приказом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дошкольного воспитания и</w:t>
            </w:r>
            <w:r>
              <w:br/>
            </w:r>
            <w:r>
              <w:rPr>
                <w:rFonts w:ascii="Times New Roman"/>
                <w:b w:val="false"/>
                <w:i w:val="false"/>
                <w:color w:val="000000"/>
                <w:sz w:val="20"/>
              </w:rPr>
              <w:t>обучения</w:t>
            </w:r>
          </w:p>
        </w:tc>
      </w:tr>
    </w:tbl>
    <w:bookmarkStart w:name="z2051" w:id="102"/>
    <w:p>
      <w:pPr>
        <w:spacing w:after="0"/>
        <w:ind w:left="0"/>
        <w:jc w:val="left"/>
      </w:pPr>
      <w:r>
        <w:rPr>
          <w:rFonts w:ascii="Times New Roman"/>
          <w:b/>
          <w:i w:val="false"/>
          <w:color w:val="000000"/>
        </w:rPr>
        <w:t xml:space="preserve"> Перечень умений и навыков детей от рождения до приема в 1 класс</w:t>
      </w:r>
    </w:p>
    <w:bookmarkEnd w:id="102"/>
    <w:p>
      <w:pPr>
        <w:spacing w:after="0"/>
        <w:ind w:left="0"/>
        <w:jc w:val="both"/>
      </w:pPr>
      <w:r>
        <w:rPr>
          <w:rFonts w:ascii="Times New Roman"/>
          <w:b w:val="false"/>
          <w:i w:val="false"/>
          <w:color w:val="ff0000"/>
          <w:sz w:val="28"/>
        </w:rPr>
        <w:t xml:space="preserve">
      Сноска. Приложение 2 -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навыков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Ясельный возраст (0-3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 возраст (3-6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Младенческий возраст (от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возраст (от 1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возраст (от 2-х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возраст (от 3-х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возраст (от 4-х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Предшкольный возраст (от 5-ти лет)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сберегающие навыки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Культурно-гигиенические навыки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движения при виде объектов кормления. Помогает удерживать бутылочку, хватает чашу.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 ложкой самостоятельно, одевается при помощи взрослого, просится на горшок, знает его место и своевременно сообщает о потребности.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личной гигиены.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правила личной гигиены.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последовательность выполнения гигиенических процедур.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выполняет гигиенические, закаливающие процедуры.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хватать пальцы взрослых.</w:t>
            </w:r>
          </w:p>
          <w:p>
            <w:pPr>
              <w:spacing w:after="20"/>
              <w:ind w:left="20"/>
              <w:jc w:val="both"/>
            </w:pPr>
            <w:r>
              <w:rPr>
                <w:rFonts w:ascii="Times New Roman"/>
                <w:b w:val="false"/>
                <w:i w:val="false"/>
                <w:color w:val="000000"/>
                <w:sz w:val="20"/>
              </w:rPr>
              <w:t>
Дотягивается до предметов и хватает обеими руками, передает предмет из рук в руки.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ходить и бегать в заданном направлении. Любит подниматься и спускаться с лестницы.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бега, лазания, прыжков.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элементарными навыками выполнения основных видов движений.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самостоятельно жизненно важные движения.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основные виды движений, проявляя творческий подход.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двигательная активность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Поднимается с опорой на предмет, перемещается в пространстве. Вытаскивает предметы из контейнера, плещется в воде.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рядом, самостоятельно находить яркие, привлекающие внимание предметы в пространстве.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в небольшой подгруппе.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соблюдать элементарные правила игр в команде.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играть в различные игры, в том числе национальные, соблюдать правила игры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организации подвижных игр в команде.</w:t>
            </w:r>
          </w:p>
          <w:p>
            <w:pPr>
              <w:spacing w:after="20"/>
              <w:ind w:left="20"/>
              <w:jc w:val="both"/>
            </w:pPr>
            <w:r>
              <w:rPr>
                <w:rFonts w:ascii="Times New Roman"/>
                <w:b w:val="false"/>
                <w:i w:val="false"/>
                <w:color w:val="000000"/>
                <w:sz w:val="20"/>
              </w:rPr>
              <w:t>
Сформирован элементарный самоконтроль за двигательной деятельностью.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увеличивающуюся способность самоуспокоения и засыпания.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Исполняет режимные моменты.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положительные эмоции при проведении закаливающих процедур и соблюдает осторожность в опасных ситуациях.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элементарные правила здорового образа жизни, выполняет по показу взрослого приемы закаливания.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элементарные правила здорового образа жизни.</w:t>
            </w:r>
          </w:p>
          <w:p>
            <w:pPr>
              <w:spacing w:after="20"/>
              <w:ind w:left="20"/>
              <w:jc w:val="both"/>
            </w:pPr>
            <w:r>
              <w:rPr>
                <w:rFonts w:ascii="Times New Roman"/>
                <w:b w:val="false"/>
                <w:i w:val="false"/>
                <w:color w:val="000000"/>
                <w:sz w:val="20"/>
              </w:rPr>
              <w:t>
Умеет обращаться с растениями, животными и насекомыми.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осознанно правила безопасности.</w:t>
            </w:r>
          </w:p>
          <w:p>
            <w:pPr>
              <w:spacing w:after="20"/>
              <w:ind w:left="20"/>
              <w:jc w:val="both"/>
            </w:pPr>
            <w:r>
              <w:rPr>
                <w:rFonts w:ascii="Times New Roman"/>
                <w:b w:val="false"/>
                <w:i w:val="false"/>
                <w:color w:val="000000"/>
                <w:sz w:val="20"/>
              </w:rPr>
              <w:t>
Понимает важность и необходимость закаливающих процедур.</w:t>
            </w:r>
          </w:p>
          <w:p>
            <w:pPr>
              <w:spacing w:after="20"/>
              <w:ind w:left="20"/>
              <w:jc w:val="both"/>
            </w:pPr>
            <w:r>
              <w:rPr>
                <w:rFonts w:ascii="Times New Roman"/>
                <w:b w:val="false"/>
                <w:i w:val="false"/>
                <w:color w:val="000000"/>
                <w:sz w:val="20"/>
              </w:rPr>
              <w:t>
Соблюдает режим дня.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Коммуникативно-языковые навыки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общения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на звук и его источник. Лепечет и подражает звукам.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Подражает новым словам; пользуется облегченными названиями знакомых предметов и действий и первыми полными словами.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сверстниками и близкими.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речь взрослого, умеет слушать вопросы и отвечать на них.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взрослыми, детьми и выполнять их просьбы.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правила поведения в общественных местах и соблюдает их.</w:t>
            </w:r>
          </w:p>
          <w:p>
            <w:pPr>
              <w:spacing w:after="20"/>
              <w:ind w:left="20"/>
              <w:jc w:val="both"/>
            </w:pPr>
            <w:r>
              <w:rPr>
                <w:rFonts w:ascii="Times New Roman"/>
                <w:b w:val="false"/>
                <w:i w:val="false"/>
                <w:color w:val="000000"/>
                <w:sz w:val="20"/>
              </w:rPr>
              <w:t>
Владеет элементарными правилами общения, речевым этикетом.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строй речи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простыми словами и элементарно обозначать предметы и действия.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выразить свою мысль, чтобы быть понятым.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необходимые слова и словосочетания.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согласованно составлять сложносочиненные и сложноподчиненные предложения с помощью вопросов взрослого.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конструировать предложения.</w:t>
            </w:r>
          </w:p>
          <w:p>
            <w:pPr>
              <w:spacing w:after="20"/>
              <w:ind w:left="20"/>
              <w:jc w:val="both"/>
            </w:pPr>
            <w:r>
              <w:rPr>
                <w:rFonts w:ascii="Times New Roman"/>
                <w:b w:val="false"/>
                <w:i w:val="false"/>
                <w:color w:val="000000"/>
                <w:sz w:val="20"/>
              </w:rPr>
              <w:t>
Стремится говорить грамматически правильно.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культура речи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жестами или голосом, когда называют его имя.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отчетливо произносить гласные и доступные в артикуляционном отношении согласные звуки.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артикулировать гласные и согласные звуки.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четко произносить слова, вслушиваясь в их звучание.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произносить все звуки родного языка.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говорить правильно, выразительно.</w:t>
            </w:r>
          </w:p>
          <w:p>
            <w:pPr>
              <w:spacing w:after="20"/>
              <w:ind w:left="20"/>
              <w:jc w:val="both"/>
            </w:pPr>
            <w:r>
              <w:rPr>
                <w:rFonts w:ascii="Times New Roman"/>
                <w:b w:val="false"/>
                <w:i w:val="false"/>
                <w:color w:val="000000"/>
                <w:sz w:val="20"/>
              </w:rPr>
              <w:t>
Использует различные способы интонационной выразительности.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Имитирует действия, жесты и звуки других.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Воспроизводит правильно слова и фразы, произнесенные взрослыми.</w:t>
            </w:r>
          </w:p>
          <w:p>
            <w:pPr>
              <w:spacing w:after="20"/>
              <w:ind w:left="20"/>
              <w:jc w:val="both"/>
            </w:pPr>
            <w:r>
              <w:rPr>
                <w:rFonts w:ascii="Times New Roman"/>
                <w:b w:val="false"/>
                <w:i w:val="false"/>
                <w:color w:val="000000"/>
                <w:sz w:val="20"/>
              </w:rPr>
              <w:t>
Подражает звукам животного.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отвечать на вопросы о себе, членах семьи, любимых игрушках.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все действия, предметы, явления, их признаки и качества.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слова без опоры на наглядно представленную ситуацию, активизирует в речи глаголы.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многозначность слова, используя в речи антонимы, синонимы.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Связная речь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выражать словами и короткими фразами просьбу, внимательно слушать задание и правильно выполнять 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для выражения желаний, чувств, мыслей.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отвечать на вопросы при рассматривании картин, предметов, наблюдать за объектом живой и неживой природы.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основной формой общения, диалогической речью. Умеет использовать высказывания из 2-3 предложений.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 монолог, употребляя разные части речи, эпитеты и сравнения.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речевая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мимикой, жестами, когда его прижимают, обнимают, ласкают, когда он устал или расстроен.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несложный сюжет маленьких инсценировок с игрушками и умеет подражать их действиям.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наизусть потешки для пальчиковых игр.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простейшие приемы интонационной выразительности речи для характеристики персонажей.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знакомые сказки, сочинять небольшие рассказы по игрушкам.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сочинять истории, понимает и использует слова в переносном и иносказательном смысле.</w:t>
            </w:r>
          </w:p>
          <w:p>
            <w:pPr>
              <w:spacing w:after="20"/>
              <w:ind w:left="20"/>
              <w:jc w:val="both"/>
            </w:pPr>
            <w:r>
              <w:rPr>
                <w:rFonts w:ascii="Times New Roman"/>
                <w:b w:val="false"/>
                <w:i w:val="false"/>
                <w:color w:val="000000"/>
                <w:sz w:val="20"/>
              </w:rPr>
              <w:t>
Проявляет интерес к игре с рифмой и словом.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Восприятие произведений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и эмоционально реагирует на потешки и речевые упражнения.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короткие рассказы, стихотворения потешки с использованием соответствующих картинок.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эмоционально откликаться на произведения устного народного творчества.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свое отношение к персонажу, различным событиям.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несколько произведений, которые ему нравятся, использовать литературные образы в игре.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книгам, может выразительно читать наизусть стихи.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проводить звуковой анализ слов, состоящий из трех звуков.</w:t>
            </w:r>
          </w:p>
          <w:p>
            <w:pPr>
              <w:spacing w:after="20"/>
              <w:ind w:left="20"/>
              <w:jc w:val="both"/>
            </w:pPr>
            <w:r>
              <w:rPr>
                <w:rFonts w:ascii="Times New Roman"/>
                <w:b w:val="false"/>
                <w:i w:val="false"/>
                <w:color w:val="000000"/>
                <w:sz w:val="20"/>
              </w:rPr>
              <w:t>
Умеет слышать и выделять ударный слог.</w:t>
            </w:r>
          </w:p>
          <w:p>
            <w:pPr>
              <w:spacing w:after="20"/>
              <w:ind w:left="20"/>
              <w:jc w:val="both"/>
            </w:pPr>
            <w:r>
              <w:rPr>
                <w:rFonts w:ascii="Times New Roman"/>
                <w:b w:val="false"/>
                <w:i w:val="false"/>
                <w:color w:val="000000"/>
                <w:sz w:val="20"/>
              </w:rPr>
              <w:t>
Владеет элементарными навыками письма: умеет держать карандаш, ручку, рисовать, штриховать, обводить.</w:t>
            </w:r>
          </w:p>
          <w:p>
            <w:pPr>
              <w:spacing w:after="20"/>
              <w:ind w:left="20"/>
              <w:jc w:val="both"/>
            </w:pPr>
            <w:r>
              <w:rPr>
                <w:rFonts w:ascii="Times New Roman"/>
                <w:b w:val="false"/>
                <w:i w:val="false"/>
                <w:color w:val="000000"/>
                <w:sz w:val="20"/>
              </w:rPr>
              <w:t>
Умеет оринетироваться на листе бумаги, книги.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Познавательные навыки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Ориентировка в свойствах предметов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запоминать и осуществлять поиск предмета.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группировать однородные предметы по одному из следующих признаков (величина, форма). Различает четыре основных цвета.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основные цвета, форму, величину, фактуру предметов.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называет характерные отличия предметов способом сравнения (наложения, приложения).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признаки и характерные отличия предметов на основе осязательного, слухового и обонятельного восприятия.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рассматривать предметы, определять их свойства и признаки.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окружающего 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предметы разными способами (т.е., кидая, бросая, наблюдая за действиями других).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себе, семье. Узнает животных, растения, предметы вблизи дома, детского сада.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любознательность, особый интерес к людям и их поступкам.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способностью замечать и называть простейшие изменения в природе, погоде.</w:t>
            </w:r>
          </w:p>
          <w:p>
            <w:pPr>
              <w:spacing w:after="20"/>
              <w:ind w:left="20"/>
              <w:jc w:val="both"/>
            </w:pPr>
            <w:r>
              <w:rPr>
                <w:rFonts w:ascii="Times New Roman"/>
                <w:b w:val="false"/>
                <w:i w:val="false"/>
                <w:color w:val="000000"/>
                <w:sz w:val="20"/>
              </w:rPr>
              <w:t>
Понимает и называет значения сигналов светофора.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простейшие причинно-следственные связи в живой, неживой природе и общественной жизни.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систематизировать, группировать и решать познавательные задачи в наглядно-действенном и наглядно-образном плане.</w:t>
            </w:r>
          </w:p>
          <w:p>
            <w:pPr>
              <w:spacing w:after="20"/>
              <w:ind w:left="20"/>
              <w:jc w:val="both"/>
            </w:pPr>
            <w:r>
              <w:rPr>
                <w:rFonts w:ascii="Times New Roman"/>
                <w:b w:val="false"/>
                <w:i w:val="false"/>
                <w:color w:val="000000"/>
                <w:sz w:val="20"/>
              </w:rPr>
              <w:t>
Владеет способностями находить сходство и различие.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навыки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Пробует разные способы выполнения действий.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составлять элементарные конструкции при помощи взрослого.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Воспроизводит простые конструкции по показу взрослого (умеет накладывать, приставлять, прикладывать).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использовать строительный материал, варьируя различными способами.</w:t>
            </w:r>
          </w:p>
          <w:p>
            <w:pPr>
              <w:spacing w:after="20"/>
              <w:ind w:left="20"/>
              <w:jc w:val="both"/>
            </w:pPr>
            <w:r>
              <w:rPr>
                <w:rFonts w:ascii="Times New Roman"/>
                <w:b w:val="false"/>
                <w:i w:val="false"/>
                <w:color w:val="000000"/>
                <w:sz w:val="20"/>
              </w:rPr>
              <w:t>
Знает и называет их основные детали.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самостоятельность при выборе материала для конструкции, стремится выполнять постройки. Умеет работать в команде.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несколькими простыми обобщенными способами конструирования и использует одни и те же способы для получения разных результатов.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экологической культуры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реагирует на мир природы; замечает растения, животных в окружающей среде.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различать живые существа, растения, проявляет к ним интерес.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проявлять доброжелательное и бережное отношение к животным.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элементарные трудовые поручения совместно со взрослыми по уходу за растениями.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некоторыми нормами поведения на природе.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многообразие окружающего мира. Знает признаки и свойства растений, их среду обитания.</w:t>
            </w:r>
          </w:p>
          <w:p>
            <w:pPr>
              <w:spacing w:after="20"/>
              <w:ind w:left="20"/>
              <w:jc w:val="both"/>
            </w:pPr>
            <w:r>
              <w:rPr>
                <w:rFonts w:ascii="Times New Roman"/>
                <w:b w:val="false"/>
                <w:i w:val="false"/>
                <w:color w:val="000000"/>
                <w:sz w:val="20"/>
              </w:rPr>
              <w:t>
Умеет ухаживать за обитателями уголка природы.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Элементарные математические представления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Играет с разными по размеру и форме игрушками или предметами.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указания взрослого и может найти предмет в окружающем пространстве.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ориентировки в пространстве.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демонстрировать элементарные представления о времени, пространстве.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времени (части суток: утро, день, ночь; дни: сегодня, вчера, завтра) понятиях: быстро, медленно.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структурные характеристики геометрических фигур, количественные отношения в прямом и обратном порядке.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Поисковая и экспериментальная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исследованию предметов, манипулирует или изучает новые предметы. Соотносит предмет по размеру, хотя не всегда по назначению.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умением вталкивать в различные углубления (отверстия) предметы в соответствии с их формой.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 действия с различными предметами (разъединять, соединять, конструировать).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а также в команде экспериментировать со знакомыми материалами.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целенаправленно экспериментировать, моделировать с новыми материалами и выделять наиболее общие признаки между предметами.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последовательно и результативно экспериментировать, устанавливать простейшие причинно-следственные связи.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информацией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Наблюдает и реагирует на свое отражение в зеркале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Получает информацию через чувства (через осязание, обоняние прикосновение).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источникам информации.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интересную информацию.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необходимость в получении новой информации.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и умеет представить новую информацию, кому она будет интересна.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Творческие навыки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Радуется веселым играм со взрослым, ударяет по поверхности, после того, как видит стучание по барабану. Производит действия с музыкальными предметами.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веселый характер плясовой мелодии несложными движениями.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музыкальные инструменты, различает высокое и низкое звучание музыкальной фразы, проявляет желание петь совместно со взрослыми.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темп музыкального произведения, различает звуки по высоте, реагирует на начало и окончание мелодии. Слушают и воспринимают народные мелодии.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тембры голоса, поет протяжно, четко произносит слова; выполняет танцевальные, музыкально-ритмические движения. Слушают и воспринимают произведения отечественных композиторов.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простейшими навыками игры на детских музыкальных инструментах. Исполняет народные песни, танцы. Владеет способностями к певческой импровизации.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реагирует на яркие предметы: картинки, цветы (берет в рот, кивает, стучит, бьет, бросает предметы).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лист бумаги яркими пятнами, мазками (краска, маркеры, мелки, карандаши); лепит плоские, круглые формы.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лепки (проделывает углубления, украшает предметы).</w:t>
            </w:r>
          </w:p>
          <w:p>
            <w:pPr>
              <w:spacing w:after="20"/>
              <w:ind w:left="20"/>
              <w:jc w:val="both"/>
            </w:pPr>
            <w:r>
              <w:rPr>
                <w:rFonts w:ascii="Times New Roman"/>
                <w:b w:val="false"/>
                <w:i w:val="false"/>
                <w:color w:val="000000"/>
                <w:sz w:val="20"/>
              </w:rPr>
              <w:t>
Умеет проводить на листе бумаги прямые вертикальные, горизонтальные волнообразные линии.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основными техническими навыками и умениями, необходимыми для изобразительной деятельности.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видах изобразительного искусства (живопись, скульптура, народное искусство). Называет жилище предков, предметы быта, части национального костюма.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выбирает технические способы и средства изображения в соответствии с характером образа.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Эстетическое восприятие окружающего 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Всматривается в яркие цвета красок, проявляет восхищение, радость.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радость, эмоциональный отклик при рассматривании народных игрушек.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видам народно-прикладного искусства. Использует материалы аккуратно.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Ритмично располагает геометрические формы и растительные элементы по мотивам произведений народного искусства. Владеет элементарныминавыками изготовления различных предметов.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народному и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навыки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культуры поведения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на приветствие, прощание.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просьбу, выраженную простым предложением.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нормы и правила поведения, использует слова приветствия, прощания, благодарности.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человеческих отношениях, понимает эмоциональное состояние.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элементарную заботу о близких и окружающих людях.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просить помощь при необходимости, уважает желания других людей.</w:t>
            </w:r>
          </w:p>
          <w:p>
            <w:pPr>
              <w:spacing w:after="20"/>
              <w:ind w:left="20"/>
              <w:jc w:val="both"/>
            </w:pPr>
            <w:r>
              <w:rPr>
                <w:rFonts w:ascii="Times New Roman"/>
                <w:b w:val="false"/>
                <w:i w:val="false"/>
                <w:color w:val="000000"/>
                <w:sz w:val="20"/>
              </w:rPr>
              <w:t>
Знает нормы поведения.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со взрослыми и сверстниками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Признает непосредственных членов семьи. Улыбается, машет ручками или смеется, реагируя на положительную взаимосвязь со взрослыми.</w:t>
            </w:r>
          </w:p>
          <w:p>
            <w:pPr>
              <w:spacing w:after="20"/>
              <w:ind w:left="20"/>
              <w:jc w:val="both"/>
            </w:pPr>
            <w:r>
              <w:rPr>
                <w:rFonts w:ascii="Times New Roman"/>
                <w:b w:val="false"/>
                <w:i w:val="false"/>
                <w:color w:val="000000"/>
                <w:sz w:val="20"/>
              </w:rPr>
              <w:t>
Показывает симпатии и антипатии к действиям, взаимодействию.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Взаимодействует со взрослыми в различных играх–развлечениях.</w:t>
            </w:r>
          </w:p>
          <w:p>
            <w:pPr>
              <w:spacing w:after="20"/>
              <w:ind w:left="20"/>
              <w:jc w:val="both"/>
            </w:pPr>
            <w:r>
              <w:rPr>
                <w:rFonts w:ascii="Times New Roman"/>
                <w:b w:val="false"/>
                <w:i w:val="false"/>
                <w:color w:val="000000"/>
                <w:sz w:val="20"/>
              </w:rPr>
              <w:t>
Умеет внимательно слушать взрослого и выполняет несложные поручения.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отзывчивость, доброжелательность, сочувствие к близким людям, сверстникам.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входить в устойчивые игровые объединения и общаться со сверстниками на познавательные 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совместные со взрослыми трудовые действия, умеет взаимодействовать в команде. Осознает свое положение среди сверстников и свое "Я". Соблюдает нравственные нормы и правила поведения в общении со взрослыми и сверстниками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сотрудничать со взрослыми и сверстниками, ставить общую цель и обсуждать их результаты, включаться в совместную деятельность со взрослыми.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нравственных нормах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первичные эмоции Использует движения тела и звук, когда нуждается в помощи.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необходимыми для выражения желаний и налаживания взаимоотношений с окружающими.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название своего города, столицу Казахстана. Понимает, что такое "хорошо", а что такое "плохо" через произведения устного народного творчества.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любовь и заботу к близкому окружению. Умеет оценивать свой поступок и поступок сказочных персонажей.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традициях народа Казахстана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семейные ценности. Проявляет любовь и уважение к своей малой родине, к культуре родной страны.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детей с особыми образовательными потребностями, в том числе легкой и умеренной степенью умственной отсталости ожидаемые результаты обучения определяются согласно индивидуальным и специальным типовым учебным программам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200" w:id="103"/>
    <w:p>
      <w:pPr>
        <w:spacing w:after="0"/>
        <w:ind w:left="0"/>
        <w:jc w:val="left"/>
      </w:pPr>
      <w:r>
        <w:rPr>
          <w:rFonts w:ascii="Times New Roman"/>
          <w:b/>
          <w:i w:val="false"/>
          <w:color w:val="000000"/>
        </w:rPr>
        <w:t xml:space="preserve"> Государственный общеобязательный стандарт начального образования</w:t>
      </w:r>
    </w:p>
    <w:bookmarkEnd w:id="103"/>
    <w:bookmarkStart w:name="z201" w:id="104"/>
    <w:p>
      <w:pPr>
        <w:spacing w:after="0"/>
        <w:ind w:left="0"/>
        <w:jc w:val="left"/>
      </w:pPr>
      <w:r>
        <w:rPr>
          <w:rFonts w:ascii="Times New Roman"/>
          <w:b/>
          <w:i w:val="false"/>
          <w:color w:val="000000"/>
        </w:rPr>
        <w:t xml:space="preserve"> Глава 1. Общие положения</w:t>
      </w:r>
    </w:p>
    <w:bookmarkEnd w:id="104"/>
    <w:bookmarkStart w:name="z202" w:id="105"/>
    <w:p>
      <w:pPr>
        <w:spacing w:after="0"/>
        <w:ind w:left="0"/>
        <w:jc w:val="both"/>
      </w:pPr>
      <w:r>
        <w:rPr>
          <w:rFonts w:ascii="Times New Roman"/>
          <w:b w:val="false"/>
          <w:i w:val="false"/>
          <w:color w:val="000000"/>
          <w:sz w:val="28"/>
        </w:rPr>
        <w:t xml:space="preserve">
      1. Настоящий государственный общеобязательный стандарт начального образования (далее – Стандарт) разработан в соответствии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bookmarkEnd w:id="105"/>
    <w:bookmarkStart w:name="z203" w:id="106"/>
    <w:p>
      <w:pPr>
        <w:spacing w:after="0"/>
        <w:ind w:left="0"/>
        <w:jc w:val="both"/>
      </w:pPr>
      <w:r>
        <w:rPr>
          <w:rFonts w:ascii="Times New Roman"/>
          <w:b w:val="false"/>
          <w:i w:val="false"/>
          <w:color w:val="000000"/>
          <w:sz w:val="28"/>
        </w:rPr>
        <w:t>
      2. В Стандарте применяются термины и определения в соответствии с Законом. В дополнение к ним включены следующие термины и определения:</w:t>
      </w:r>
    </w:p>
    <w:bookmarkEnd w:id="106"/>
    <w:bookmarkStart w:name="z204" w:id="107"/>
    <w:p>
      <w:pPr>
        <w:spacing w:after="0"/>
        <w:ind w:left="0"/>
        <w:jc w:val="both"/>
      </w:pPr>
      <w:r>
        <w:rPr>
          <w:rFonts w:ascii="Times New Roman"/>
          <w:b w:val="false"/>
          <w:i w:val="false"/>
          <w:color w:val="000000"/>
          <w:sz w:val="28"/>
        </w:rPr>
        <w:t>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bookmarkEnd w:id="107"/>
    <w:bookmarkStart w:name="z205" w:id="108"/>
    <w:p>
      <w:pPr>
        <w:spacing w:after="0"/>
        <w:ind w:left="0"/>
        <w:jc w:val="both"/>
      </w:pPr>
      <w:r>
        <w:rPr>
          <w:rFonts w:ascii="Times New Roman"/>
          <w:b w:val="false"/>
          <w:i w:val="false"/>
          <w:color w:val="000000"/>
          <w:sz w:val="28"/>
        </w:rPr>
        <w:t>
      2)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108"/>
    <w:bookmarkStart w:name="z206" w:id="109"/>
    <w:p>
      <w:pPr>
        <w:spacing w:after="0"/>
        <w:ind w:left="0"/>
        <w:jc w:val="both"/>
      </w:pPr>
      <w:r>
        <w:rPr>
          <w:rFonts w:ascii="Times New Roman"/>
          <w:b w:val="false"/>
          <w:i w:val="false"/>
          <w:color w:val="000000"/>
          <w:sz w:val="28"/>
        </w:rPr>
        <w:t>
      3) критерии оценивания – конкретные измерители, на основании которых проводится оценка учебных достижений обучающихся;</w:t>
      </w:r>
    </w:p>
    <w:bookmarkEnd w:id="109"/>
    <w:bookmarkStart w:name="z207" w:id="110"/>
    <w:p>
      <w:pPr>
        <w:spacing w:after="0"/>
        <w:ind w:left="0"/>
        <w:jc w:val="both"/>
      </w:pPr>
      <w:r>
        <w:rPr>
          <w:rFonts w:ascii="Times New Roman"/>
          <w:b w:val="false"/>
          <w:i w:val="false"/>
          <w:color w:val="000000"/>
          <w:sz w:val="28"/>
        </w:rPr>
        <w:t>
      4) мониторинг образовательного процесса – cистематическое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bookmarkEnd w:id="110"/>
    <w:bookmarkStart w:name="z208" w:id="111"/>
    <w:p>
      <w:pPr>
        <w:spacing w:after="0"/>
        <w:ind w:left="0"/>
        <w:jc w:val="both"/>
      </w:pPr>
      <w:r>
        <w:rPr>
          <w:rFonts w:ascii="Times New Roman"/>
          <w:b w:val="false"/>
          <w:i w:val="false"/>
          <w:color w:val="000000"/>
          <w:sz w:val="28"/>
        </w:rPr>
        <w:t>
      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bookmarkEnd w:id="111"/>
    <w:bookmarkStart w:name="z209" w:id="112"/>
    <w:p>
      <w:pPr>
        <w:spacing w:after="0"/>
        <w:ind w:left="0"/>
        <w:jc w:val="both"/>
      </w:pPr>
      <w:r>
        <w:rPr>
          <w:rFonts w:ascii="Times New Roman"/>
          <w:b w:val="false"/>
          <w:i w:val="false"/>
          <w:color w:val="000000"/>
          <w:sz w:val="28"/>
        </w:rPr>
        <w:t>
      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в том числе с учетом особых образовательных потребностей и индивидуальных возможностей обучающихся;</w:t>
      </w:r>
    </w:p>
    <w:bookmarkEnd w:id="112"/>
    <w:bookmarkStart w:name="z210" w:id="113"/>
    <w:p>
      <w:pPr>
        <w:spacing w:after="0"/>
        <w:ind w:left="0"/>
        <w:jc w:val="both"/>
      </w:pPr>
      <w:r>
        <w:rPr>
          <w:rFonts w:ascii="Times New Roman"/>
          <w:b w:val="false"/>
          <w:i w:val="false"/>
          <w:color w:val="000000"/>
          <w:sz w:val="28"/>
        </w:rPr>
        <w:t>
      7) образовательная область – составная часть базового содержания начального образования, включающая совокупность родственных учебных предметов;</w:t>
      </w:r>
    </w:p>
    <w:bookmarkEnd w:id="113"/>
    <w:bookmarkStart w:name="z211" w:id="114"/>
    <w:p>
      <w:pPr>
        <w:spacing w:after="0"/>
        <w:ind w:left="0"/>
        <w:jc w:val="both"/>
      </w:pPr>
      <w:r>
        <w:rPr>
          <w:rFonts w:ascii="Times New Roman"/>
          <w:b w:val="false"/>
          <w:i w:val="false"/>
          <w:color w:val="000000"/>
          <w:sz w:val="28"/>
        </w:rPr>
        <w:t>
      8) суммативное оценивание – вид оценивания, которое проводится по завершении определенного учебного периода (четверть), а также изучения разделов/сквозных тем в соответствии с учебной программой;</w:t>
      </w:r>
    </w:p>
    <w:bookmarkEnd w:id="114"/>
    <w:bookmarkStart w:name="z212" w:id="115"/>
    <w:p>
      <w:pPr>
        <w:spacing w:after="0"/>
        <w:ind w:left="0"/>
        <w:jc w:val="both"/>
      </w:pPr>
      <w:r>
        <w:rPr>
          <w:rFonts w:ascii="Times New Roman"/>
          <w:b w:val="false"/>
          <w:i w:val="false"/>
          <w:color w:val="000000"/>
          <w:sz w:val="28"/>
        </w:rPr>
        <w:t>
      9) инклюзивное</w:t>
      </w:r>
      <w:r>
        <w:rPr>
          <w:rFonts w:ascii="Times New Roman"/>
          <w:b w:val="false"/>
          <w:i w:val="false"/>
          <w:color w:val="000000"/>
          <w:sz w:val="28"/>
        </w:rPr>
        <w:t xml:space="preserve"> образование</w:t>
      </w:r>
      <w:r>
        <w:rPr>
          <w:rFonts w:ascii="Times New Roman"/>
          <w:b w:val="false"/>
          <w:i w:val="false"/>
          <w:color w:val="000000"/>
          <w:sz w:val="28"/>
        </w:rPr>
        <w:t xml:space="preserve">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115"/>
    <w:bookmarkStart w:name="z213" w:id="116"/>
    <w:p>
      <w:pPr>
        <w:spacing w:after="0"/>
        <w:ind w:left="0"/>
        <w:jc w:val="both"/>
      </w:pPr>
      <w:r>
        <w:rPr>
          <w:rFonts w:ascii="Times New Roman"/>
          <w:b w:val="false"/>
          <w:i w:val="false"/>
          <w:color w:val="000000"/>
          <w:sz w:val="28"/>
        </w:rPr>
        <w:t>
      10)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bookmarkEnd w:id="116"/>
    <w:bookmarkStart w:name="z214" w:id="117"/>
    <w:p>
      <w:pPr>
        <w:spacing w:after="0"/>
        <w:ind w:left="0"/>
        <w:jc w:val="both"/>
      </w:pPr>
      <w:r>
        <w:rPr>
          <w:rFonts w:ascii="Times New Roman"/>
          <w:b w:val="false"/>
          <w:i w:val="false"/>
          <w:color w:val="000000"/>
          <w:sz w:val="28"/>
        </w:rPr>
        <w:t>
      11)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bookmarkEnd w:id="117"/>
    <w:bookmarkStart w:name="z215" w:id="118"/>
    <w:p>
      <w:pPr>
        <w:spacing w:after="0"/>
        <w:ind w:left="0"/>
        <w:jc w:val="both"/>
      </w:pPr>
      <w:r>
        <w:rPr>
          <w:rFonts w:ascii="Times New Roman"/>
          <w:b w:val="false"/>
          <w:i w:val="false"/>
          <w:color w:val="000000"/>
          <w:sz w:val="28"/>
        </w:rPr>
        <w:t>
      12)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w:t>
      </w:r>
    </w:p>
    <w:bookmarkEnd w:id="118"/>
    <w:bookmarkStart w:name="z216" w:id="119"/>
    <w:p>
      <w:pPr>
        <w:spacing w:after="0"/>
        <w:ind w:left="0"/>
        <w:jc w:val="both"/>
      </w:pPr>
      <w:r>
        <w:rPr>
          <w:rFonts w:ascii="Times New Roman"/>
          <w:b w:val="false"/>
          <w:i w:val="false"/>
          <w:color w:val="000000"/>
          <w:sz w:val="28"/>
        </w:rPr>
        <w:t>
      13)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bookmarkEnd w:id="119"/>
    <w:bookmarkStart w:name="z217" w:id="120"/>
    <w:p>
      <w:pPr>
        <w:spacing w:after="0"/>
        <w:ind w:left="0"/>
        <w:jc w:val="both"/>
      </w:pPr>
      <w:r>
        <w:rPr>
          <w:rFonts w:ascii="Times New Roman"/>
          <w:b w:val="false"/>
          <w:i w:val="false"/>
          <w:color w:val="000000"/>
          <w:sz w:val="28"/>
        </w:rPr>
        <w:t>
      14)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bookmarkEnd w:id="120"/>
    <w:bookmarkStart w:name="z218" w:id="121"/>
    <w:p>
      <w:pPr>
        <w:spacing w:after="0"/>
        <w:ind w:left="0"/>
        <w:jc w:val="both"/>
      </w:pPr>
      <w:r>
        <w:rPr>
          <w:rFonts w:ascii="Times New Roman"/>
          <w:b w:val="false"/>
          <w:i w:val="false"/>
          <w:color w:val="000000"/>
          <w:sz w:val="28"/>
        </w:rPr>
        <w:t>
      15)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bookmarkEnd w:id="121"/>
    <w:bookmarkStart w:name="z219" w:id="122"/>
    <w:p>
      <w:pPr>
        <w:spacing w:after="0"/>
        <w:ind w:left="0"/>
        <w:jc w:val="both"/>
      </w:pPr>
      <w:r>
        <w:rPr>
          <w:rFonts w:ascii="Times New Roman"/>
          <w:b w:val="false"/>
          <w:i w:val="false"/>
          <w:color w:val="000000"/>
          <w:sz w:val="28"/>
        </w:rPr>
        <w:t>
      16)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bookmarkEnd w:id="122"/>
    <w:bookmarkStart w:name="z220" w:id="123"/>
    <w:p>
      <w:pPr>
        <w:spacing w:after="0"/>
        <w:ind w:left="0"/>
        <w:jc w:val="both"/>
      </w:pPr>
      <w:r>
        <w:rPr>
          <w:rFonts w:ascii="Times New Roman"/>
          <w:b w:val="false"/>
          <w:i w:val="false"/>
          <w:color w:val="000000"/>
          <w:sz w:val="28"/>
        </w:rPr>
        <w:t>
      3. Применение Стандарта направлено на:</w:t>
      </w:r>
    </w:p>
    <w:bookmarkEnd w:id="123"/>
    <w:bookmarkStart w:name="z221" w:id="124"/>
    <w:p>
      <w:pPr>
        <w:spacing w:after="0"/>
        <w:ind w:left="0"/>
        <w:jc w:val="both"/>
      </w:pPr>
      <w:r>
        <w:rPr>
          <w:rFonts w:ascii="Times New Roman"/>
          <w:b w:val="false"/>
          <w:i w:val="false"/>
          <w:color w:val="000000"/>
          <w:sz w:val="28"/>
        </w:rPr>
        <w:t>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w:t>
      </w:r>
    </w:p>
    <w:bookmarkEnd w:id="124"/>
    <w:bookmarkStart w:name="z222" w:id="125"/>
    <w:p>
      <w:pPr>
        <w:spacing w:after="0"/>
        <w:ind w:left="0"/>
        <w:jc w:val="both"/>
      </w:pPr>
      <w:r>
        <w:rPr>
          <w:rFonts w:ascii="Times New Roman"/>
          <w:b w:val="false"/>
          <w:i w:val="false"/>
          <w:color w:val="000000"/>
          <w:sz w:val="28"/>
        </w:rPr>
        <w:t>
      2) создание условий для изучения казахского, русского и иностранных языков;</w:t>
      </w:r>
    </w:p>
    <w:bookmarkEnd w:id="125"/>
    <w:bookmarkStart w:name="z223" w:id="126"/>
    <w:p>
      <w:pPr>
        <w:spacing w:after="0"/>
        <w:ind w:left="0"/>
        <w:jc w:val="both"/>
      </w:pPr>
      <w:r>
        <w:rPr>
          <w:rFonts w:ascii="Times New Roman"/>
          <w:b w:val="false"/>
          <w:i w:val="false"/>
          <w:color w:val="000000"/>
          <w:sz w:val="28"/>
        </w:rPr>
        <w:t>
      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bookmarkEnd w:id="126"/>
    <w:bookmarkStart w:name="z224" w:id="127"/>
    <w:p>
      <w:pPr>
        <w:spacing w:after="0"/>
        <w:ind w:left="0"/>
        <w:jc w:val="both"/>
      </w:pPr>
      <w:r>
        <w:rPr>
          <w:rFonts w:ascii="Times New Roman"/>
          <w:b w:val="false"/>
          <w:i w:val="false"/>
          <w:color w:val="000000"/>
          <w:sz w:val="28"/>
        </w:rPr>
        <w:t>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bookmarkEnd w:id="127"/>
    <w:bookmarkStart w:name="z225" w:id="128"/>
    <w:p>
      <w:pPr>
        <w:spacing w:after="0"/>
        <w:ind w:left="0"/>
        <w:jc w:val="both"/>
      </w:pPr>
      <w:r>
        <w:rPr>
          <w:rFonts w:ascii="Times New Roman"/>
          <w:b w:val="false"/>
          <w:i w:val="false"/>
          <w:color w:val="000000"/>
          <w:sz w:val="28"/>
        </w:rPr>
        <w:t>
      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bookmarkEnd w:id="128"/>
    <w:bookmarkStart w:name="z226" w:id="129"/>
    <w:p>
      <w:pPr>
        <w:spacing w:after="0"/>
        <w:ind w:left="0"/>
        <w:jc w:val="both"/>
      </w:pPr>
      <w:r>
        <w:rPr>
          <w:rFonts w:ascii="Times New Roman"/>
          <w:b w:val="false"/>
          <w:i w:val="false"/>
          <w:color w:val="000000"/>
          <w:sz w:val="28"/>
        </w:rPr>
        <w:t>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
    <w:bookmarkEnd w:id="129"/>
    <w:bookmarkStart w:name="z227" w:id="130"/>
    <w:p>
      <w:pPr>
        <w:spacing w:after="0"/>
        <w:ind w:left="0"/>
        <w:jc w:val="both"/>
      </w:pPr>
      <w:r>
        <w:rPr>
          <w:rFonts w:ascii="Times New Roman"/>
          <w:b w:val="false"/>
          <w:i w:val="false"/>
          <w:color w:val="000000"/>
          <w:sz w:val="28"/>
        </w:rPr>
        <w:t>
      7) обеспечение эквивалентности начального образования в условиях разнообразия типов и видов организаций среднего образования;</w:t>
      </w:r>
    </w:p>
    <w:bookmarkEnd w:id="130"/>
    <w:bookmarkStart w:name="z228" w:id="131"/>
    <w:p>
      <w:pPr>
        <w:spacing w:after="0"/>
        <w:ind w:left="0"/>
        <w:jc w:val="both"/>
      </w:pPr>
      <w:r>
        <w:rPr>
          <w:rFonts w:ascii="Times New Roman"/>
          <w:b w:val="false"/>
          <w:i w:val="false"/>
          <w:color w:val="000000"/>
          <w:sz w:val="28"/>
        </w:rPr>
        <w:t>
      8) поддержку и развитие инновационной практики в организациях образования;</w:t>
      </w:r>
    </w:p>
    <w:bookmarkEnd w:id="131"/>
    <w:bookmarkStart w:name="z229" w:id="132"/>
    <w:p>
      <w:pPr>
        <w:spacing w:after="0"/>
        <w:ind w:left="0"/>
        <w:jc w:val="both"/>
      </w:pPr>
      <w:r>
        <w:rPr>
          <w:rFonts w:ascii="Times New Roman"/>
          <w:b w:val="false"/>
          <w:i w:val="false"/>
          <w:color w:val="000000"/>
          <w:sz w:val="28"/>
        </w:rPr>
        <w:t>
      9) организацию объективной оценки деятельности организаций образования по обеспечению качества образования.</w:t>
      </w:r>
    </w:p>
    <w:bookmarkEnd w:id="132"/>
    <w:bookmarkStart w:name="z230" w:id="133"/>
    <w:p>
      <w:pPr>
        <w:spacing w:after="0"/>
        <w:ind w:left="0"/>
        <w:jc w:val="both"/>
      </w:pPr>
      <w:r>
        <w:rPr>
          <w:rFonts w:ascii="Times New Roman"/>
          <w:b w:val="false"/>
          <w:i w:val="false"/>
          <w:color w:val="000000"/>
          <w:sz w:val="28"/>
        </w:rPr>
        <w:t xml:space="preserve">
      4.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w:t>
      </w:r>
      <w:r>
        <w:rPr>
          <w:rFonts w:ascii="Times New Roman"/>
          <w:b w:val="false"/>
          <w:i w:val="false"/>
          <w:color w:val="000000"/>
          <w:sz w:val="28"/>
        </w:rPr>
        <w:t>типовыми учебными планами</w:t>
      </w:r>
      <w:r>
        <w:rPr>
          <w:rFonts w:ascii="Times New Roman"/>
          <w:b w:val="false"/>
          <w:i w:val="false"/>
          <w:color w:val="000000"/>
          <w:sz w:val="28"/>
        </w:rPr>
        <w:t xml:space="preserve"> (далее - ТУП), утвержденным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w:t>
      </w:r>
      <w:r>
        <w:rPr>
          <w:rFonts w:ascii="Times New Roman"/>
          <w:b w:val="false"/>
          <w:i w:val="false"/>
          <w:color w:val="000000"/>
          <w:sz w:val="28"/>
        </w:rPr>
        <w:t>программами</w:t>
      </w:r>
      <w:r>
        <w:rPr>
          <w:rFonts w:ascii="Times New Roman"/>
          <w:b w:val="false"/>
          <w:i w:val="false"/>
          <w:color w:val="000000"/>
          <w:sz w:val="28"/>
        </w:rPr>
        <w:t>,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133"/>
    <w:bookmarkStart w:name="z231" w:id="134"/>
    <w:p>
      <w:pPr>
        <w:spacing w:after="0"/>
        <w:ind w:left="0"/>
        <w:jc w:val="left"/>
      </w:pPr>
      <w:r>
        <w:rPr>
          <w:rFonts w:ascii="Times New Roman"/>
          <w:b/>
          <w:i w:val="false"/>
          <w:color w:val="000000"/>
        </w:rPr>
        <w:t xml:space="preserve"> Глава 2. Требования к содержанию образования с ориентиром на результаты обучения</w:t>
      </w:r>
    </w:p>
    <w:bookmarkEnd w:id="134"/>
    <w:bookmarkStart w:name="z232" w:id="135"/>
    <w:p>
      <w:pPr>
        <w:spacing w:after="0"/>
        <w:ind w:left="0"/>
        <w:jc w:val="left"/>
      </w:pPr>
      <w:r>
        <w:rPr>
          <w:rFonts w:ascii="Times New Roman"/>
          <w:b/>
          <w:i w:val="false"/>
          <w:color w:val="000000"/>
        </w:rPr>
        <w:t xml:space="preserve"> Параграф 1. Требования к обновленному содержанию начального образования с ориентиром на результаты обучения</w:t>
      </w:r>
    </w:p>
    <w:bookmarkEnd w:id="135"/>
    <w:bookmarkStart w:name="z233" w:id="136"/>
    <w:p>
      <w:pPr>
        <w:spacing w:after="0"/>
        <w:ind w:left="0"/>
        <w:jc w:val="both"/>
      </w:pPr>
      <w:r>
        <w:rPr>
          <w:rFonts w:ascii="Times New Roman"/>
          <w:b w:val="false"/>
          <w:i w:val="false"/>
          <w:color w:val="000000"/>
          <w:sz w:val="28"/>
        </w:rPr>
        <w:t>
      5. В качестве базовых ценностей в содержании начального образования определены:</w:t>
      </w:r>
    </w:p>
    <w:bookmarkEnd w:id="136"/>
    <w:bookmarkStart w:name="z234" w:id="137"/>
    <w:p>
      <w:pPr>
        <w:spacing w:after="0"/>
        <w:ind w:left="0"/>
        <w:jc w:val="both"/>
      </w:pPr>
      <w:r>
        <w:rPr>
          <w:rFonts w:ascii="Times New Roman"/>
          <w:b w:val="false"/>
          <w:i w:val="false"/>
          <w:color w:val="000000"/>
          <w:sz w:val="28"/>
        </w:rPr>
        <w:t>
      1) казахстанский патриотизм и гражданская ответственность;</w:t>
      </w:r>
    </w:p>
    <w:bookmarkEnd w:id="137"/>
    <w:bookmarkStart w:name="z235" w:id="138"/>
    <w:p>
      <w:pPr>
        <w:spacing w:after="0"/>
        <w:ind w:left="0"/>
        <w:jc w:val="both"/>
      </w:pPr>
      <w:r>
        <w:rPr>
          <w:rFonts w:ascii="Times New Roman"/>
          <w:b w:val="false"/>
          <w:i w:val="false"/>
          <w:color w:val="000000"/>
          <w:sz w:val="28"/>
        </w:rPr>
        <w:t>
      2) уважение;</w:t>
      </w:r>
    </w:p>
    <w:bookmarkEnd w:id="138"/>
    <w:bookmarkStart w:name="z236" w:id="139"/>
    <w:p>
      <w:pPr>
        <w:spacing w:after="0"/>
        <w:ind w:left="0"/>
        <w:jc w:val="both"/>
      </w:pPr>
      <w:r>
        <w:rPr>
          <w:rFonts w:ascii="Times New Roman"/>
          <w:b w:val="false"/>
          <w:i w:val="false"/>
          <w:color w:val="000000"/>
          <w:sz w:val="28"/>
        </w:rPr>
        <w:t>
      3) сотрудничество;</w:t>
      </w:r>
    </w:p>
    <w:bookmarkEnd w:id="139"/>
    <w:bookmarkStart w:name="z237" w:id="140"/>
    <w:p>
      <w:pPr>
        <w:spacing w:after="0"/>
        <w:ind w:left="0"/>
        <w:jc w:val="both"/>
      </w:pPr>
      <w:r>
        <w:rPr>
          <w:rFonts w:ascii="Times New Roman"/>
          <w:b w:val="false"/>
          <w:i w:val="false"/>
          <w:color w:val="000000"/>
          <w:sz w:val="28"/>
        </w:rPr>
        <w:t>
      4) труд и творчество;</w:t>
      </w:r>
    </w:p>
    <w:bookmarkEnd w:id="140"/>
    <w:bookmarkStart w:name="z238" w:id="141"/>
    <w:p>
      <w:pPr>
        <w:spacing w:after="0"/>
        <w:ind w:left="0"/>
        <w:jc w:val="both"/>
      </w:pPr>
      <w:r>
        <w:rPr>
          <w:rFonts w:ascii="Times New Roman"/>
          <w:b w:val="false"/>
          <w:i w:val="false"/>
          <w:color w:val="000000"/>
          <w:sz w:val="28"/>
        </w:rPr>
        <w:t>
      5) открытость;</w:t>
      </w:r>
    </w:p>
    <w:bookmarkEnd w:id="141"/>
    <w:bookmarkStart w:name="z239" w:id="142"/>
    <w:p>
      <w:pPr>
        <w:spacing w:after="0"/>
        <w:ind w:left="0"/>
        <w:jc w:val="both"/>
      </w:pPr>
      <w:r>
        <w:rPr>
          <w:rFonts w:ascii="Times New Roman"/>
          <w:b w:val="false"/>
          <w:i w:val="false"/>
          <w:color w:val="000000"/>
          <w:sz w:val="28"/>
        </w:rPr>
        <w:t>
      6) образование в течение всей жизни.</w:t>
      </w:r>
    </w:p>
    <w:bookmarkEnd w:id="142"/>
    <w:bookmarkStart w:name="z240" w:id="143"/>
    <w:p>
      <w:pPr>
        <w:spacing w:after="0"/>
        <w:ind w:left="0"/>
        <w:jc w:val="both"/>
      </w:pPr>
      <w:r>
        <w:rPr>
          <w:rFonts w:ascii="Times New Roman"/>
          <w:b w:val="false"/>
          <w:i w:val="false"/>
          <w:color w:val="000000"/>
          <w:sz w:val="28"/>
        </w:rPr>
        <w:t>
      6.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bookmarkEnd w:id="143"/>
    <w:bookmarkStart w:name="z241" w:id="144"/>
    <w:p>
      <w:pPr>
        <w:spacing w:after="0"/>
        <w:ind w:left="0"/>
        <w:jc w:val="both"/>
      </w:pPr>
      <w:r>
        <w:rPr>
          <w:rFonts w:ascii="Times New Roman"/>
          <w:b w:val="false"/>
          <w:i w:val="false"/>
          <w:color w:val="000000"/>
          <w:sz w:val="28"/>
        </w:rPr>
        <w:t>
      1) функционального и творческого применения знаний;</w:t>
      </w:r>
    </w:p>
    <w:bookmarkEnd w:id="144"/>
    <w:bookmarkStart w:name="z242" w:id="145"/>
    <w:p>
      <w:pPr>
        <w:spacing w:after="0"/>
        <w:ind w:left="0"/>
        <w:jc w:val="both"/>
      </w:pPr>
      <w:r>
        <w:rPr>
          <w:rFonts w:ascii="Times New Roman"/>
          <w:b w:val="false"/>
          <w:i w:val="false"/>
          <w:color w:val="000000"/>
          <w:sz w:val="28"/>
        </w:rPr>
        <w:t>
      2) критического мышления;</w:t>
      </w:r>
    </w:p>
    <w:bookmarkEnd w:id="145"/>
    <w:bookmarkStart w:name="z243" w:id="146"/>
    <w:p>
      <w:pPr>
        <w:spacing w:after="0"/>
        <w:ind w:left="0"/>
        <w:jc w:val="both"/>
      </w:pPr>
      <w:r>
        <w:rPr>
          <w:rFonts w:ascii="Times New Roman"/>
          <w:b w:val="false"/>
          <w:i w:val="false"/>
          <w:color w:val="000000"/>
          <w:sz w:val="28"/>
        </w:rPr>
        <w:t>
      3) проведения исследовательских работ;</w:t>
      </w:r>
    </w:p>
    <w:bookmarkEnd w:id="146"/>
    <w:bookmarkStart w:name="z244" w:id="147"/>
    <w:p>
      <w:pPr>
        <w:spacing w:after="0"/>
        <w:ind w:left="0"/>
        <w:jc w:val="both"/>
      </w:pPr>
      <w:r>
        <w:rPr>
          <w:rFonts w:ascii="Times New Roman"/>
          <w:b w:val="false"/>
          <w:i w:val="false"/>
          <w:color w:val="000000"/>
          <w:sz w:val="28"/>
        </w:rPr>
        <w:t>
      4) использования информационно-коммуникационных технологий;</w:t>
      </w:r>
    </w:p>
    <w:bookmarkEnd w:id="147"/>
    <w:bookmarkStart w:name="z245" w:id="148"/>
    <w:p>
      <w:pPr>
        <w:spacing w:after="0"/>
        <w:ind w:left="0"/>
        <w:jc w:val="both"/>
      </w:pPr>
      <w:r>
        <w:rPr>
          <w:rFonts w:ascii="Times New Roman"/>
          <w:b w:val="false"/>
          <w:i w:val="false"/>
          <w:color w:val="000000"/>
          <w:sz w:val="28"/>
        </w:rPr>
        <w:t>
      5) применения различных способов коммуникации, в том числе языковых навыков;</w:t>
      </w:r>
    </w:p>
    <w:bookmarkEnd w:id="148"/>
    <w:bookmarkStart w:name="z246" w:id="149"/>
    <w:p>
      <w:pPr>
        <w:spacing w:after="0"/>
        <w:ind w:left="0"/>
        <w:jc w:val="both"/>
      </w:pPr>
      <w:r>
        <w:rPr>
          <w:rFonts w:ascii="Times New Roman"/>
          <w:b w:val="false"/>
          <w:i w:val="false"/>
          <w:color w:val="000000"/>
          <w:sz w:val="28"/>
        </w:rPr>
        <w:t>
      6) умения работать в группе и индивидуально.</w:t>
      </w:r>
    </w:p>
    <w:bookmarkEnd w:id="149"/>
    <w:bookmarkStart w:name="z247" w:id="150"/>
    <w:p>
      <w:pPr>
        <w:spacing w:after="0"/>
        <w:ind w:left="0"/>
        <w:jc w:val="both"/>
      </w:pPr>
      <w:r>
        <w:rPr>
          <w:rFonts w:ascii="Times New Roman"/>
          <w:b w:val="false"/>
          <w:i w:val="false"/>
          <w:color w:val="000000"/>
          <w:sz w:val="28"/>
        </w:rPr>
        <w:t>
      7. Содержание начального образования ориентируется на результаты обучения и определяется с учетом следующих аспектов:</w:t>
      </w:r>
    </w:p>
    <w:bookmarkEnd w:id="150"/>
    <w:bookmarkStart w:name="z248" w:id="151"/>
    <w:p>
      <w:pPr>
        <w:spacing w:after="0"/>
        <w:ind w:left="0"/>
        <w:jc w:val="both"/>
      </w:pPr>
      <w:r>
        <w:rPr>
          <w:rFonts w:ascii="Times New Roman"/>
          <w:b w:val="false"/>
          <w:i w:val="false"/>
          <w:color w:val="000000"/>
          <w:sz w:val="28"/>
        </w:rPr>
        <w:t>
      1) соответствие динамичным запросам современного общества;</w:t>
      </w:r>
    </w:p>
    <w:bookmarkEnd w:id="151"/>
    <w:bookmarkStart w:name="z249" w:id="152"/>
    <w:p>
      <w:pPr>
        <w:spacing w:after="0"/>
        <w:ind w:left="0"/>
        <w:jc w:val="both"/>
      </w:pPr>
      <w:r>
        <w:rPr>
          <w:rFonts w:ascii="Times New Roman"/>
          <w:b w:val="false"/>
          <w:i w:val="false"/>
          <w:color w:val="000000"/>
          <w:sz w:val="28"/>
        </w:rPr>
        <w:t>
      2) необходимость развития критического, творческого и позитивного мышления;</w:t>
      </w:r>
    </w:p>
    <w:bookmarkEnd w:id="152"/>
    <w:bookmarkStart w:name="z250" w:id="153"/>
    <w:p>
      <w:pPr>
        <w:spacing w:after="0"/>
        <w:ind w:left="0"/>
        <w:jc w:val="both"/>
      </w:pPr>
      <w:r>
        <w:rPr>
          <w:rFonts w:ascii="Times New Roman"/>
          <w:b w:val="false"/>
          <w:i w:val="false"/>
          <w:color w:val="000000"/>
          <w:sz w:val="28"/>
        </w:rPr>
        <w:t>
      3) целесообразность усиления интеграции содержания учебных предметов;</w:t>
      </w:r>
    </w:p>
    <w:bookmarkEnd w:id="153"/>
    <w:bookmarkStart w:name="z251" w:id="154"/>
    <w:p>
      <w:pPr>
        <w:spacing w:after="0"/>
        <w:ind w:left="0"/>
        <w:jc w:val="both"/>
      </w:pPr>
      <w:r>
        <w:rPr>
          <w:rFonts w:ascii="Times New Roman"/>
          <w:b w:val="false"/>
          <w:i w:val="false"/>
          <w:color w:val="000000"/>
          <w:sz w:val="28"/>
        </w:rPr>
        <w:t>
      4) обеспечение единства обучения, воспитания и развития.</w:t>
      </w:r>
    </w:p>
    <w:bookmarkEnd w:id="154"/>
    <w:bookmarkStart w:name="z252" w:id="155"/>
    <w:p>
      <w:pPr>
        <w:spacing w:after="0"/>
        <w:ind w:left="0"/>
        <w:jc w:val="both"/>
      </w:pPr>
      <w:r>
        <w:rPr>
          <w:rFonts w:ascii="Times New Roman"/>
          <w:b w:val="false"/>
          <w:i w:val="false"/>
          <w:color w:val="000000"/>
          <w:sz w:val="28"/>
        </w:rPr>
        <w:t>
      8.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w:t>
      </w:r>
    </w:p>
    <w:bookmarkEnd w:id="155"/>
    <w:bookmarkStart w:name="z253" w:id="156"/>
    <w:p>
      <w:pPr>
        <w:spacing w:after="0"/>
        <w:ind w:left="0"/>
        <w:jc w:val="both"/>
      </w:pPr>
      <w:r>
        <w:rPr>
          <w:rFonts w:ascii="Times New Roman"/>
          <w:b w:val="false"/>
          <w:i w:val="false"/>
          <w:color w:val="000000"/>
          <w:sz w:val="28"/>
        </w:rPr>
        <w:t>
      9. Трехъязычное образование практически реализуется путем:</w:t>
      </w:r>
    </w:p>
    <w:bookmarkEnd w:id="156"/>
    <w:bookmarkStart w:name="z254" w:id="157"/>
    <w:p>
      <w:pPr>
        <w:spacing w:after="0"/>
        <w:ind w:left="0"/>
        <w:jc w:val="both"/>
      </w:pPr>
      <w:r>
        <w:rPr>
          <w:rFonts w:ascii="Times New Roman"/>
          <w:b w:val="false"/>
          <w:i w:val="false"/>
          <w:color w:val="000000"/>
          <w:sz w:val="28"/>
        </w:rPr>
        <w:t>
      1) обеспечения уровневого усвоения казахского, русского и иностранного языков в соответствии с международными стандартами;</w:t>
      </w:r>
    </w:p>
    <w:bookmarkEnd w:id="157"/>
    <w:bookmarkStart w:name="z255" w:id="158"/>
    <w:p>
      <w:pPr>
        <w:spacing w:after="0"/>
        <w:ind w:left="0"/>
        <w:jc w:val="both"/>
      </w:pPr>
      <w:r>
        <w:rPr>
          <w:rFonts w:ascii="Times New Roman"/>
          <w:b w:val="false"/>
          <w:i w:val="false"/>
          <w:color w:val="000000"/>
          <w:sz w:val="28"/>
        </w:rPr>
        <w:t>
      2) организации внеурочной деятельности на казахском, русском и иностранном языках.</w:t>
      </w:r>
    </w:p>
    <w:bookmarkEnd w:id="158"/>
    <w:bookmarkStart w:name="z256" w:id="159"/>
    <w:p>
      <w:pPr>
        <w:spacing w:after="0"/>
        <w:ind w:left="0"/>
        <w:jc w:val="both"/>
      </w:pPr>
      <w:r>
        <w:rPr>
          <w:rFonts w:ascii="Times New Roman"/>
          <w:b w:val="false"/>
          <w:i w:val="false"/>
          <w:color w:val="000000"/>
          <w:sz w:val="28"/>
        </w:rPr>
        <w:t>
      10. Содержание образовательной области "Язык и литература" реализуется в учебных предметах:</w:t>
      </w:r>
    </w:p>
    <w:bookmarkEnd w:id="159"/>
    <w:bookmarkStart w:name="z257" w:id="160"/>
    <w:p>
      <w:pPr>
        <w:spacing w:after="0"/>
        <w:ind w:left="0"/>
        <w:jc w:val="both"/>
      </w:pPr>
      <w:r>
        <w:rPr>
          <w:rFonts w:ascii="Times New Roman"/>
          <w:b w:val="false"/>
          <w:i w:val="false"/>
          <w:color w:val="000000"/>
          <w:sz w:val="28"/>
        </w:rPr>
        <w:t>
      1) "Обучение грамоте",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"Литературное чтение", "Иностранный язык";</w:t>
      </w:r>
    </w:p>
    <w:bookmarkEnd w:id="160"/>
    <w:bookmarkStart w:name="z258" w:id="161"/>
    <w:p>
      <w:pPr>
        <w:spacing w:after="0"/>
        <w:ind w:left="0"/>
        <w:jc w:val="both"/>
      </w:pPr>
      <w:r>
        <w:rPr>
          <w:rFonts w:ascii="Times New Roman"/>
          <w:b w:val="false"/>
          <w:i w:val="false"/>
          <w:color w:val="000000"/>
          <w:sz w:val="28"/>
        </w:rPr>
        <w:t>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входит учебный предмет "Родной язык", данного этноса. Учебный предмет "Родной язык" для организаций образования с уйгурским/ узбекским/ таджикским языком обучения включается в инвариантный компонент типового учебного плана.</w:t>
      </w:r>
    </w:p>
    <w:bookmarkEnd w:id="161"/>
    <w:bookmarkStart w:name="z2052" w:id="162"/>
    <w:p>
      <w:pPr>
        <w:spacing w:after="0"/>
        <w:ind w:left="0"/>
        <w:jc w:val="both"/>
      </w:pPr>
      <w:r>
        <w:rPr>
          <w:rFonts w:ascii="Times New Roman"/>
          <w:b w:val="false"/>
          <w:i w:val="false"/>
          <w:color w:val="000000"/>
          <w:sz w:val="28"/>
        </w:rPr>
        <w:t>
      10-1. Задачи добукварного и букварного периода предметов "Әліппе", "Ана тілі" реализуется учебником "Әліппе" в первом полугодии, послебукварный период учебником "Ана тілі" во втором полугодии для обучающихся с казахским языком обучения; "Букварь", "Обучение грамоте" реализуется учебником "Букварь" в первом полугодии, послебукварный период учебником "Обучение грамоте" во втором полугодии для обучающихся с русским языком обучения.</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28.08.2020 </w:t>
      </w:r>
      <w:r>
        <w:rPr>
          <w:rFonts w:ascii="Times New Roman"/>
          <w:b w:val="false"/>
          <w:i w:val="false"/>
          <w:color w:val="000000"/>
          <w:sz w:val="28"/>
        </w:rPr>
        <w:t>№ 372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59" w:id="163"/>
    <w:p>
      <w:pPr>
        <w:spacing w:after="0"/>
        <w:ind w:left="0"/>
        <w:jc w:val="both"/>
      </w:pPr>
      <w:r>
        <w:rPr>
          <w:rFonts w:ascii="Times New Roman"/>
          <w:b w:val="false"/>
          <w:i w:val="false"/>
          <w:color w:val="000000"/>
          <w:sz w:val="28"/>
        </w:rPr>
        <w:t>
      11. Содержание предметов образовательной области "Язык и литература" предусматривает формирование представлений об единстве и разнообразии национальных культур Казахстана, о государственном языке как основе национального самоосознания,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164"/>
    <w:p>
      <w:pPr>
        <w:spacing w:after="0"/>
        <w:ind w:left="0"/>
        <w:jc w:val="both"/>
      </w:pPr>
      <w:r>
        <w:rPr>
          <w:rFonts w:ascii="Times New Roman"/>
          <w:b w:val="false"/>
          <w:i w:val="false"/>
          <w:color w:val="000000"/>
          <w:sz w:val="28"/>
        </w:rPr>
        <w:t>
      12. Изучение казахского языка/русского языка/родного языка как языка обучения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bookmarkEnd w:id="164"/>
    <w:bookmarkStart w:name="z261" w:id="165"/>
    <w:p>
      <w:pPr>
        <w:spacing w:after="0"/>
        <w:ind w:left="0"/>
        <w:jc w:val="both"/>
      </w:pPr>
      <w:r>
        <w:rPr>
          <w:rFonts w:ascii="Times New Roman"/>
          <w:b w:val="false"/>
          <w:i w:val="false"/>
          <w:color w:val="000000"/>
          <w:sz w:val="28"/>
        </w:rPr>
        <w:t>
      13. Обучение второму (казахскому/ русскому – в зависимости от языка обучения) и третьему языку (иностранному) ориентировано на организацию уровневого усвоения языка.</w:t>
      </w:r>
    </w:p>
    <w:bookmarkEnd w:id="165"/>
    <w:bookmarkStart w:name="z262" w:id="166"/>
    <w:p>
      <w:pPr>
        <w:spacing w:after="0"/>
        <w:ind w:left="0"/>
        <w:jc w:val="both"/>
      </w:pPr>
      <w:r>
        <w:rPr>
          <w:rFonts w:ascii="Times New Roman"/>
          <w:b w:val="false"/>
          <w:i w:val="false"/>
          <w:color w:val="000000"/>
          <w:sz w:val="28"/>
        </w:rPr>
        <w:t>
      14. Содержание образовательной области "Математика и информатика" реализуется в учебных предметах: "Математика", "Цифровая грамотность".</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167"/>
    <w:p>
      <w:pPr>
        <w:spacing w:after="0"/>
        <w:ind w:left="0"/>
        <w:jc w:val="both"/>
      </w:pPr>
      <w:r>
        <w:rPr>
          <w:rFonts w:ascii="Times New Roman"/>
          <w:b w:val="false"/>
          <w:i w:val="false"/>
          <w:color w:val="000000"/>
          <w:sz w:val="28"/>
        </w:rPr>
        <w:t>
      15. Содержание образовательной области "Математика и информатика"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bookmarkEnd w:id="167"/>
    <w:bookmarkStart w:name="z264" w:id="168"/>
    <w:p>
      <w:pPr>
        <w:spacing w:after="0"/>
        <w:ind w:left="0"/>
        <w:jc w:val="both"/>
      </w:pPr>
      <w:r>
        <w:rPr>
          <w:rFonts w:ascii="Times New Roman"/>
          <w:b w:val="false"/>
          <w:i w:val="false"/>
          <w:color w:val="000000"/>
          <w:sz w:val="28"/>
        </w:rPr>
        <w:t>
      16. Содержание образовательной области "Естествознание" реализуется в учебном предмете "Естествознание".</w:t>
      </w:r>
    </w:p>
    <w:bookmarkEnd w:id="168"/>
    <w:bookmarkStart w:name="z265" w:id="169"/>
    <w:p>
      <w:pPr>
        <w:spacing w:after="0"/>
        <w:ind w:left="0"/>
        <w:jc w:val="both"/>
      </w:pPr>
      <w:r>
        <w:rPr>
          <w:rFonts w:ascii="Times New Roman"/>
          <w:b w:val="false"/>
          <w:i w:val="false"/>
          <w:color w:val="000000"/>
          <w:sz w:val="28"/>
        </w:rPr>
        <w:t>
      17.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видения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"Химия" на последующих уровнях образования, а также закладывает основы исследовательских навыков, важных для любой отрасли знаний.</w:t>
      </w:r>
    </w:p>
    <w:bookmarkEnd w:id="169"/>
    <w:bookmarkStart w:name="z266" w:id="170"/>
    <w:p>
      <w:pPr>
        <w:spacing w:after="0"/>
        <w:ind w:left="0"/>
        <w:jc w:val="both"/>
      </w:pPr>
      <w:r>
        <w:rPr>
          <w:rFonts w:ascii="Times New Roman"/>
          <w:b w:val="false"/>
          <w:i w:val="false"/>
          <w:color w:val="000000"/>
          <w:sz w:val="28"/>
        </w:rPr>
        <w:t>
      18. Содержание образовательной области "Человек и общество" реализуется в учебных предметах "Познание мира", "Самопознание".</w:t>
      </w:r>
    </w:p>
    <w:bookmarkEnd w:id="170"/>
    <w:bookmarkStart w:name="z267" w:id="171"/>
    <w:p>
      <w:pPr>
        <w:spacing w:after="0"/>
        <w:ind w:left="0"/>
        <w:jc w:val="both"/>
      </w:pPr>
      <w:r>
        <w:rPr>
          <w:rFonts w:ascii="Times New Roman"/>
          <w:b w:val="false"/>
          <w:i w:val="false"/>
          <w:color w:val="000000"/>
          <w:sz w:val="28"/>
        </w:rPr>
        <w:t>
      19.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 на развитие уважительного отношения к культуре своего и других народов, личной ответственности за свои поступки, развитие сопереживания по отношению к чувствам других людей; на воспитание гуманного отношения к человеку и окружающей среде.</w:t>
      </w:r>
    </w:p>
    <w:bookmarkEnd w:id="171"/>
    <w:bookmarkStart w:name="z268" w:id="172"/>
    <w:p>
      <w:pPr>
        <w:spacing w:after="0"/>
        <w:ind w:left="0"/>
        <w:jc w:val="both"/>
      </w:pPr>
      <w:r>
        <w:rPr>
          <w:rFonts w:ascii="Times New Roman"/>
          <w:b w:val="false"/>
          <w:i w:val="false"/>
          <w:color w:val="000000"/>
          <w:sz w:val="28"/>
        </w:rPr>
        <w:t>
      20. Содержание образовательной области "Технология и искусство" представлено учебными предметами "Музыка", "Художественный труд".</w:t>
      </w:r>
    </w:p>
    <w:bookmarkEnd w:id="172"/>
    <w:bookmarkStart w:name="z269" w:id="173"/>
    <w:p>
      <w:pPr>
        <w:spacing w:after="0"/>
        <w:ind w:left="0"/>
        <w:jc w:val="both"/>
      </w:pPr>
      <w:r>
        <w:rPr>
          <w:rFonts w:ascii="Times New Roman"/>
          <w:b w:val="false"/>
          <w:i w:val="false"/>
          <w:color w:val="000000"/>
          <w:sz w:val="28"/>
        </w:rPr>
        <w:t>
      21.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направлено на художественное и музыкально-творческое развитие обучающихся начальной школы.</w:t>
      </w:r>
    </w:p>
    <w:bookmarkEnd w:id="173"/>
    <w:bookmarkStart w:name="z270" w:id="174"/>
    <w:p>
      <w:pPr>
        <w:spacing w:after="0"/>
        <w:ind w:left="0"/>
        <w:jc w:val="both"/>
      </w:pPr>
      <w:r>
        <w:rPr>
          <w:rFonts w:ascii="Times New Roman"/>
          <w:b w:val="false"/>
          <w:i w:val="false"/>
          <w:color w:val="000000"/>
          <w:sz w:val="28"/>
        </w:rPr>
        <w:t>
      22. Содержание образовательной области "Физическая культура" реализуется в учебном предмете "Физическая культура".</w:t>
      </w:r>
    </w:p>
    <w:bookmarkEnd w:id="174"/>
    <w:bookmarkStart w:name="z271" w:id="175"/>
    <w:p>
      <w:pPr>
        <w:spacing w:after="0"/>
        <w:ind w:left="0"/>
        <w:jc w:val="both"/>
      </w:pPr>
      <w:r>
        <w:rPr>
          <w:rFonts w:ascii="Times New Roman"/>
          <w:b w:val="false"/>
          <w:i w:val="false"/>
          <w:color w:val="000000"/>
          <w:sz w:val="28"/>
        </w:rPr>
        <w:t>
      23.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bookmarkEnd w:id="175"/>
    <w:bookmarkStart w:name="z272" w:id="176"/>
    <w:p>
      <w:pPr>
        <w:spacing w:after="0"/>
        <w:ind w:left="0"/>
        <w:jc w:val="both"/>
      </w:pPr>
      <w:r>
        <w:rPr>
          <w:rFonts w:ascii="Times New Roman"/>
          <w:b w:val="false"/>
          <w:i w:val="false"/>
          <w:color w:val="000000"/>
          <w:sz w:val="28"/>
        </w:rPr>
        <w:t>
      24.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bookmarkEnd w:id="176"/>
    <w:bookmarkStart w:name="z273" w:id="177"/>
    <w:p>
      <w:pPr>
        <w:spacing w:after="0"/>
        <w:ind w:left="0"/>
        <w:jc w:val="both"/>
      </w:pPr>
      <w:r>
        <w:rPr>
          <w:rFonts w:ascii="Times New Roman"/>
          <w:b w:val="false"/>
          <w:i w:val="false"/>
          <w:color w:val="000000"/>
          <w:sz w:val="28"/>
        </w:rPr>
        <w:t>
      25.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bookmarkEnd w:id="177"/>
    <w:bookmarkStart w:name="z274" w:id="178"/>
    <w:p>
      <w:pPr>
        <w:spacing w:after="0"/>
        <w:ind w:left="0"/>
        <w:jc w:val="both"/>
      </w:pPr>
      <w:r>
        <w:rPr>
          <w:rFonts w:ascii="Times New Roman"/>
          <w:b w:val="false"/>
          <w:i w:val="false"/>
          <w:color w:val="000000"/>
          <w:sz w:val="28"/>
        </w:rPr>
        <w:t xml:space="preserve">
      26.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bookmarkEnd w:id="178"/>
    <w:bookmarkStart w:name="z275" w:id="179"/>
    <w:p>
      <w:pPr>
        <w:spacing w:after="0"/>
        <w:ind w:left="0"/>
        <w:jc w:val="left"/>
      </w:pPr>
      <w:r>
        <w:rPr>
          <w:rFonts w:ascii="Times New Roman"/>
          <w:b/>
          <w:i w:val="false"/>
          <w:color w:val="000000"/>
        </w:rPr>
        <w:t xml:space="preserve"> Параграф 2. Требования к содержанию образования с ориентиром на результаты обучения</w:t>
      </w:r>
    </w:p>
    <w:bookmarkEnd w:id="1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01.09.2019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289" w:id="180"/>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180"/>
    <w:bookmarkStart w:name="z290" w:id="181"/>
    <w:p>
      <w:pPr>
        <w:spacing w:after="0"/>
        <w:ind w:left="0"/>
        <w:jc w:val="left"/>
      </w:pPr>
      <w:r>
        <w:rPr>
          <w:rFonts w:ascii="Times New Roman"/>
          <w:b/>
          <w:i w:val="false"/>
          <w:color w:val="000000"/>
        </w:rPr>
        <w:t xml:space="preserve"> Параграф 1. Требования к максимальному объему учебной нагрузки обучающихся по обновленному содержанию начального образования</w:t>
      </w:r>
    </w:p>
    <w:bookmarkEnd w:id="181"/>
    <w:bookmarkStart w:name="z291" w:id="182"/>
    <w:p>
      <w:pPr>
        <w:spacing w:after="0"/>
        <w:ind w:left="0"/>
        <w:jc w:val="both"/>
      </w:pPr>
      <w:r>
        <w:rPr>
          <w:rFonts w:ascii="Times New Roman"/>
          <w:b w:val="false"/>
          <w:i w:val="false"/>
          <w:color w:val="000000"/>
          <w:sz w:val="28"/>
        </w:rPr>
        <w:t>
      40. Максимальный объем недельной учебной нагрузки обучающихся в начальной школе составляет не более 29 часов.</w:t>
      </w:r>
    </w:p>
    <w:bookmarkEnd w:id="182"/>
    <w:bookmarkStart w:name="z292" w:id="183"/>
    <w:p>
      <w:pPr>
        <w:spacing w:after="0"/>
        <w:ind w:left="0"/>
        <w:jc w:val="both"/>
      </w:pPr>
      <w:r>
        <w:rPr>
          <w:rFonts w:ascii="Times New Roman"/>
          <w:b w:val="false"/>
          <w:i w:val="false"/>
          <w:color w:val="000000"/>
          <w:sz w:val="28"/>
        </w:rPr>
        <w:t>
      41.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bookmarkEnd w:id="183"/>
    <w:bookmarkStart w:name="z293" w:id="184"/>
    <w:p>
      <w:pPr>
        <w:spacing w:after="0"/>
        <w:ind w:left="0"/>
        <w:jc w:val="both"/>
      </w:pPr>
      <w:r>
        <w:rPr>
          <w:rFonts w:ascii="Times New Roman"/>
          <w:b w:val="false"/>
          <w:i w:val="false"/>
          <w:color w:val="000000"/>
          <w:sz w:val="28"/>
        </w:rPr>
        <w:t>
      42.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w:t>
      </w:r>
    </w:p>
    <w:bookmarkEnd w:id="184"/>
    <w:bookmarkStart w:name="z2115" w:id="185"/>
    <w:p>
      <w:pPr>
        <w:spacing w:after="0"/>
        <w:ind w:left="0"/>
        <w:jc w:val="both"/>
      </w:pPr>
      <w:r>
        <w:rPr>
          <w:rFonts w:ascii="Times New Roman"/>
          <w:b w:val="false"/>
          <w:i w:val="false"/>
          <w:color w:val="000000"/>
          <w:sz w:val="28"/>
        </w:rPr>
        <w:t>
      1) по казахскому языку в классах с неказахским языком обучения;</w:t>
      </w:r>
    </w:p>
    <w:bookmarkEnd w:id="185"/>
    <w:bookmarkStart w:name="z2116" w:id="186"/>
    <w:p>
      <w:pPr>
        <w:spacing w:after="0"/>
        <w:ind w:left="0"/>
        <w:jc w:val="both"/>
      </w:pPr>
      <w:r>
        <w:rPr>
          <w:rFonts w:ascii="Times New Roman"/>
          <w:b w:val="false"/>
          <w:i w:val="false"/>
          <w:color w:val="000000"/>
          <w:sz w:val="28"/>
        </w:rPr>
        <w:t>
      2) по русскому языку в классах с нерусским языком обучения;</w:t>
      </w:r>
    </w:p>
    <w:bookmarkEnd w:id="186"/>
    <w:bookmarkStart w:name="z2117" w:id="187"/>
    <w:p>
      <w:pPr>
        <w:spacing w:after="0"/>
        <w:ind w:left="0"/>
        <w:jc w:val="both"/>
      </w:pPr>
      <w:r>
        <w:rPr>
          <w:rFonts w:ascii="Times New Roman"/>
          <w:b w:val="false"/>
          <w:i w:val="false"/>
          <w:color w:val="000000"/>
          <w:sz w:val="28"/>
        </w:rPr>
        <w:t>
      3) по иностранному языку;</w:t>
      </w:r>
    </w:p>
    <w:bookmarkEnd w:id="187"/>
    <w:bookmarkStart w:name="z2118" w:id="188"/>
    <w:p>
      <w:pPr>
        <w:spacing w:after="0"/>
        <w:ind w:left="0"/>
        <w:jc w:val="both"/>
      </w:pPr>
      <w:r>
        <w:rPr>
          <w:rFonts w:ascii="Times New Roman"/>
          <w:b w:val="false"/>
          <w:i w:val="false"/>
          <w:color w:val="000000"/>
          <w:sz w:val="28"/>
        </w:rPr>
        <w:t>
      4) по цифровой грамотности;</w:t>
      </w:r>
    </w:p>
    <w:bookmarkEnd w:id="188"/>
    <w:bookmarkStart w:name="z2119" w:id="189"/>
    <w:p>
      <w:pPr>
        <w:spacing w:after="0"/>
        <w:ind w:left="0"/>
        <w:jc w:val="both"/>
      </w:pPr>
      <w:r>
        <w:rPr>
          <w:rFonts w:ascii="Times New Roman"/>
          <w:b w:val="false"/>
          <w:i w:val="false"/>
          <w:color w:val="000000"/>
          <w:sz w:val="28"/>
        </w:rPr>
        <w:t>
      5) по самопознанию.</w:t>
      </w:r>
    </w:p>
    <w:bookmarkEnd w:id="189"/>
    <w:p>
      <w:pPr>
        <w:spacing w:after="0"/>
        <w:ind w:left="0"/>
        <w:jc w:val="both"/>
      </w:pPr>
      <w:r>
        <w:rPr>
          <w:rFonts w:ascii="Times New Roman"/>
          <w:b w:val="false"/>
          <w:i w:val="false"/>
          <w:color w:val="000000"/>
          <w:sz w:val="28"/>
        </w:rPr>
        <w:t>
      В случаях осуществления ограничительных мероприятий соответствующими государственными органами, введения карантина, чрезвычайных ситуаций социального, природного и техногенного характера деление класса на группы производится по всем учебным предметам с наполнением в одном классе до 15 обучающихся.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образования и науки РК от 28.08.2020 </w:t>
      </w:r>
      <w:r>
        <w:rPr>
          <w:rFonts w:ascii="Times New Roman"/>
          <w:b w:val="false"/>
          <w:i w:val="false"/>
          <w:color w:val="000000"/>
          <w:sz w:val="28"/>
        </w:rPr>
        <w:t>№ 372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99" w:id="190"/>
    <w:p>
      <w:pPr>
        <w:spacing w:after="0"/>
        <w:ind w:left="0"/>
        <w:jc w:val="both"/>
      </w:pPr>
      <w:r>
        <w:rPr>
          <w:rFonts w:ascii="Times New Roman"/>
          <w:b w:val="false"/>
          <w:i w:val="false"/>
          <w:color w:val="000000"/>
          <w:sz w:val="28"/>
        </w:rPr>
        <w:t>
      43. В рамках инклюзивного образования деление класса на группы по перечисленным в пункте 42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bookmarkEnd w:id="190"/>
    <w:bookmarkStart w:name="z300" w:id="191"/>
    <w:p>
      <w:pPr>
        <w:spacing w:after="0"/>
        <w:ind w:left="0"/>
        <w:jc w:val="left"/>
      </w:pPr>
      <w:r>
        <w:rPr>
          <w:rFonts w:ascii="Times New Roman"/>
          <w:b/>
          <w:i w:val="false"/>
          <w:color w:val="000000"/>
        </w:rPr>
        <w:t xml:space="preserve"> Параграф 2. Требования к максимальному объему учебной нагрузки обучающихся</w:t>
      </w:r>
    </w:p>
    <w:bookmarkEnd w:id="1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01.09.2019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323" w:id="192"/>
    <w:p>
      <w:pPr>
        <w:spacing w:after="0"/>
        <w:ind w:left="0"/>
        <w:jc w:val="left"/>
      </w:pPr>
      <w:r>
        <w:rPr>
          <w:rFonts w:ascii="Times New Roman"/>
          <w:b/>
          <w:i w:val="false"/>
          <w:color w:val="000000"/>
        </w:rPr>
        <w:t xml:space="preserve"> Глава 4. Требования к уровню подготовки обучающихся</w:t>
      </w:r>
    </w:p>
    <w:bookmarkEnd w:id="192"/>
    <w:bookmarkStart w:name="z324" w:id="193"/>
    <w:p>
      <w:pPr>
        <w:spacing w:after="0"/>
        <w:ind w:left="0"/>
        <w:jc w:val="left"/>
      </w:pPr>
      <w:r>
        <w:rPr>
          <w:rFonts w:ascii="Times New Roman"/>
          <w:b/>
          <w:i w:val="false"/>
          <w:color w:val="000000"/>
        </w:rPr>
        <w:t xml:space="preserve"> Параграф 1. Требования к уровню подготовки обучающихся по обновленному содержанию начального образования</w:t>
      </w:r>
    </w:p>
    <w:bookmarkEnd w:id="193"/>
    <w:bookmarkStart w:name="z325" w:id="194"/>
    <w:p>
      <w:pPr>
        <w:spacing w:after="0"/>
        <w:ind w:left="0"/>
        <w:jc w:val="both"/>
      </w:pPr>
      <w:r>
        <w:rPr>
          <w:rFonts w:ascii="Times New Roman"/>
          <w:b w:val="false"/>
          <w:i w:val="false"/>
          <w:color w:val="000000"/>
          <w:sz w:val="28"/>
        </w:rPr>
        <w:t>
      54.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bookmarkEnd w:id="194"/>
    <w:bookmarkStart w:name="z326" w:id="195"/>
    <w:p>
      <w:pPr>
        <w:spacing w:after="0"/>
        <w:ind w:left="0"/>
        <w:jc w:val="both"/>
      </w:pPr>
      <w:r>
        <w:rPr>
          <w:rFonts w:ascii="Times New Roman"/>
          <w:b w:val="false"/>
          <w:i w:val="false"/>
          <w:color w:val="000000"/>
          <w:sz w:val="28"/>
        </w:rPr>
        <w:t>
      55. Ожидаемые результаты по завершении начального образования по образовательной области "Язык и литература".</w:t>
      </w:r>
    </w:p>
    <w:bookmarkEnd w:id="195"/>
    <w:bookmarkStart w:name="z327" w:id="196"/>
    <w:p>
      <w:pPr>
        <w:spacing w:after="0"/>
        <w:ind w:left="0"/>
        <w:jc w:val="both"/>
      </w:pPr>
      <w:r>
        <w:rPr>
          <w:rFonts w:ascii="Times New Roman"/>
          <w:b w:val="false"/>
          <w:i w:val="false"/>
          <w:color w:val="000000"/>
          <w:sz w:val="28"/>
        </w:rPr>
        <w:t>
      Казахский язык/Русский язык/Родной язык, Литературное чтение:</w:t>
      </w:r>
    </w:p>
    <w:bookmarkEnd w:id="196"/>
    <w:bookmarkStart w:name="z328" w:id="197"/>
    <w:p>
      <w:pPr>
        <w:spacing w:after="0"/>
        <w:ind w:left="0"/>
        <w:jc w:val="both"/>
      </w:pPr>
      <w:r>
        <w:rPr>
          <w:rFonts w:ascii="Times New Roman"/>
          <w:b w:val="false"/>
          <w:i w:val="false"/>
          <w:color w:val="000000"/>
          <w:sz w:val="28"/>
        </w:rPr>
        <w:t xml:space="preserve">
      1) аудирование и говорение: </w:t>
      </w:r>
    </w:p>
    <w:bookmarkEnd w:id="197"/>
    <w:bookmarkStart w:name="z329" w:id="198"/>
    <w:p>
      <w:pPr>
        <w:spacing w:after="0"/>
        <w:ind w:left="0"/>
        <w:jc w:val="both"/>
      </w:pPr>
      <w:r>
        <w:rPr>
          <w:rFonts w:ascii="Times New Roman"/>
          <w:b w:val="false"/>
          <w:i w:val="false"/>
          <w:color w:val="000000"/>
          <w:sz w:val="28"/>
        </w:rPr>
        <w:t>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еҰ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приҰмы пересказа содержания повествовательных и описательных 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
    <w:bookmarkEnd w:id="198"/>
    <w:bookmarkStart w:name="z330" w:id="199"/>
    <w:p>
      <w:pPr>
        <w:spacing w:after="0"/>
        <w:ind w:left="0"/>
        <w:jc w:val="both"/>
      </w:pPr>
      <w:r>
        <w:rPr>
          <w:rFonts w:ascii="Times New Roman"/>
          <w:b w:val="false"/>
          <w:i w:val="false"/>
          <w:color w:val="000000"/>
          <w:sz w:val="28"/>
        </w:rPr>
        <w:t>
      2) чтение:</w:t>
      </w:r>
    </w:p>
    <w:bookmarkEnd w:id="199"/>
    <w:bookmarkStart w:name="z331" w:id="200"/>
    <w:p>
      <w:pPr>
        <w:spacing w:after="0"/>
        <w:ind w:left="0"/>
        <w:jc w:val="both"/>
      </w:pPr>
      <w:r>
        <w:rPr>
          <w:rFonts w:ascii="Times New Roman"/>
          <w:b w:val="false"/>
          <w:i w:val="false"/>
          <w:color w:val="000000"/>
          <w:sz w:val="28"/>
        </w:rPr>
        <w:t>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bookmarkEnd w:id="200"/>
    <w:bookmarkStart w:name="z332" w:id="201"/>
    <w:p>
      <w:pPr>
        <w:spacing w:after="0"/>
        <w:ind w:left="0"/>
        <w:jc w:val="both"/>
      </w:pPr>
      <w:r>
        <w:rPr>
          <w:rFonts w:ascii="Times New Roman"/>
          <w:b w:val="false"/>
          <w:i w:val="false"/>
          <w:color w:val="000000"/>
          <w:sz w:val="28"/>
        </w:rPr>
        <w:t>
      3) письмо:</w:t>
      </w:r>
    </w:p>
    <w:bookmarkEnd w:id="201"/>
    <w:bookmarkStart w:name="z333" w:id="202"/>
    <w:p>
      <w:pPr>
        <w:spacing w:after="0"/>
        <w:ind w:left="0"/>
        <w:jc w:val="both"/>
      </w:pPr>
      <w:r>
        <w:rPr>
          <w:rFonts w:ascii="Times New Roman"/>
          <w:b w:val="false"/>
          <w:i w:val="false"/>
          <w:color w:val="000000"/>
          <w:sz w:val="28"/>
        </w:rPr>
        <w:t>
      обучающийся пишет собственные тексты различных типов, жанров и стилей, подбирая соответствующие слова; пишет в соответствии с изученными грамматическими, орфографическими и пунктуационными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народа Казахстана, выражая свою нравственную позицию.</w:t>
      </w:r>
    </w:p>
    <w:bookmarkEnd w:id="202"/>
    <w:bookmarkStart w:name="z334" w:id="203"/>
    <w:p>
      <w:pPr>
        <w:spacing w:after="0"/>
        <w:ind w:left="0"/>
        <w:jc w:val="both"/>
      </w:pPr>
      <w:r>
        <w:rPr>
          <w:rFonts w:ascii="Times New Roman"/>
          <w:b w:val="false"/>
          <w:i w:val="false"/>
          <w:color w:val="000000"/>
          <w:sz w:val="28"/>
        </w:rPr>
        <w:t>
      Казахский язык (в классах с неказахским языком обучения)/Русский язык (в классах с нерусским языком обучения):</w:t>
      </w:r>
    </w:p>
    <w:bookmarkEnd w:id="203"/>
    <w:bookmarkStart w:name="z335" w:id="204"/>
    <w:p>
      <w:pPr>
        <w:spacing w:after="0"/>
        <w:ind w:left="0"/>
        <w:jc w:val="both"/>
      </w:pPr>
      <w:r>
        <w:rPr>
          <w:rFonts w:ascii="Times New Roman"/>
          <w:b w:val="false"/>
          <w:i w:val="false"/>
          <w:color w:val="000000"/>
          <w:sz w:val="28"/>
        </w:rPr>
        <w:t>
      1) аудирование:</w:t>
      </w:r>
    </w:p>
    <w:bookmarkEnd w:id="204"/>
    <w:bookmarkStart w:name="z336" w:id="205"/>
    <w:p>
      <w:pPr>
        <w:spacing w:after="0"/>
        <w:ind w:left="0"/>
        <w:jc w:val="both"/>
      </w:pPr>
      <w:r>
        <w:rPr>
          <w:rFonts w:ascii="Times New Roman"/>
          <w:b w:val="false"/>
          <w:i w:val="false"/>
          <w:color w:val="000000"/>
          <w:sz w:val="28"/>
        </w:rPr>
        <w:t>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bookmarkEnd w:id="205"/>
    <w:bookmarkStart w:name="z337" w:id="206"/>
    <w:p>
      <w:pPr>
        <w:spacing w:after="0"/>
        <w:ind w:left="0"/>
        <w:jc w:val="both"/>
      </w:pPr>
      <w:r>
        <w:rPr>
          <w:rFonts w:ascii="Times New Roman"/>
          <w:b w:val="false"/>
          <w:i w:val="false"/>
          <w:color w:val="000000"/>
          <w:sz w:val="28"/>
        </w:rPr>
        <w:t>
      2) говорение:</w:t>
      </w:r>
    </w:p>
    <w:bookmarkEnd w:id="206"/>
    <w:bookmarkStart w:name="z338" w:id="207"/>
    <w:p>
      <w:pPr>
        <w:spacing w:after="0"/>
        <w:ind w:left="0"/>
        <w:jc w:val="both"/>
      </w:pPr>
      <w:r>
        <w:rPr>
          <w:rFonts w:ascii="Times New Roman"/>
          <w:b w:val="false"/>
          <w:i w:val="false"/>
          <w:color w:val="000000"/>
          <w:sz w:val="28"/>
        </w:rPr>
        <w:t>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w:t>
      </w:r>
    </w:p>
    <w:bookmarkEnd w:id="207"/>
    <w:bookmarkStart w:name="z339" w:id="208"/>
    <w:p>
      <w:pPr>
        <w:spacing w:after="0"/>
        <w:ind w:left="0"/>
        <w:jc w:val="both"/>
      </w:pPr>
      <w:r>
        <w:rPr>
          <w:rFonts w:ascii="Times New Roman"/>
          <w:b w:val="false"/>
          <w:i w:val="false"/>
          <w:color w:val="000000"/>
          <w:sz w:val="28"/>
        </w:rPr>
        <w:t>
      3) чтение:</w:t>
      </w:r>
    </w:p>
    <w:bookmarkEnd w:id="208"/>
    <w:bookmarkStart w:name="z340" w:id="209"/>
    <w:p>
      <w:pPr>
        <w:spacing w:after="0"/>
        <w:ind w:left="0"/>
        <w:jc w:val="both"/>
      </w:pPr>
      <w:r>
        <w:rPr>
          <w:rFonts w:ascii="Times New Roman"/>
          <w:b w:val="false"/>
          <w:i w:val="false"/>
          <w:color w:val="000000"/>
          <w:sz w:val="28"/>
        </w:rPr>
        <w:t>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bookmarkEnd w:id="209"/>
    <w:bookmarkStart w:name="z341" w:id="210"/>
    <w:p>
      <w:pPr>
        <w:spacing w:after="0"/>
        <w:ind w:left="0"/>
        <w:jc w:val="both"/>
      </w:pPr>
      <w:r>
        <w:rPr>
          <w:rFonts w:ascii="Times New Roman"/>
          <w:b w:val="false"/>
          <w:i w:val="false"/>
          <w:color w:val="000000"/>
          <w:sz w:val="28"/>
        </w:rPr>
        <w:t>
      4) письмо:</w:t>
      </w:r>
    </w:p>
    <w:bookmarkEnd w:id="210"/>
    <w:bookmarkStart w:name="z342" w:id="211"/>
    <w:p>
      <w:pPr>
        <w:spacing w:after="0"/>
        <w:ind w:left="0"/>
        <w:jc w:val="both"/>
      </w:pPr>
      <w:r>
        <w:rPr>
          <w:rFonts w:ascii="Times New Roman"/>
          <w:b w:val="false"/>
          <w:i w:val="false"/>
          <w:color w:val="000000"/>
          <w:sz w:val="28"/>
        </w:rPr>
        <w:t>
      обучающийся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повествовательного/неповествовательного характера с учетом грамматических, орфографических и пунктуационных норм.</w:t>
      </w:r>
    </w:p>
    <w:bookmarkEnd w:id="211"/>
    <w:bookmarkStart w:name="z343" w:id="212"/>
    <w:p>
      <w:pPr>
        <w:spacing w:after="0"/>
        <w:ind w:left="0"/>
        <w:jc w:val="both"/>
      </w:pPr>
      <w:r>
        <w:rPr>
          <w:rFonts w:ascii="Times New Roman"/>
          <w:b w:val="false"/>
          <w:i w:val="false"/>
          <w:color w:val="000000"/>
          <w:sz w:val="28"/>
        </w:rPr>
        <w:t>
      Иностранный язык:</w:t>
      </w:r>
    </w:p>
    <w:bookmarkEnd w:id="212"/>
    <w:bookmarkStart w:name="z344" w:id="213"/>
    <w:p>
      <w:pPr>
        <w:spacing w:after="0"/>
        <w:ind w:left="0"/>
        <w:jc w:val="both"/>
      </w:pPr>
      <w:r>
        <w:rPr>
          <w:rFonts w:ascii="Times New Roman"/>
          <w:b w:val="false"/>
          <w:i w:val="false"/>
          <w:color w:val="000000"/>
          <w:sz w:val="28"/>
        </w:rPr>
        <w:t>
      1) аудирование:</w:t>
      </w:r>
    </w:p>
    <w:bookmarkEnd w:id="213"/>
    <w:bookmarkStart w:name="z345" w:id="214"/>
    <w:p>
      <w:pPr>
        <w:spacing w:after="0"/>
        <w:ind w:left="0"/>
        <w:jc w:val="both"/>
      </w:pPr>
      <w:r>
        <w:rPr>
          <w:rFonts w:ascii="Times New Roman"/>
          <w:b w:val="false"/>
          <w:i w:val="false"/>
          <w:color w:val="000000"/>
          <w:sz w:val="28"/>
        </w:rPr>
        <w:t>
      обучающийся понимает основное содержание непродолжительной беседы на знакомую тематику, распознаҰт звучание знакомых слов и фраз; понимает короткие вопросы о цвете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bookmarkEnd w:id="214"/>
    <w:bookmarkStart w:name="z346" w:id="215"/>
    <w:p>
      <w:pPr>
        <w:spacing w:after="0"/>
        <w:ind w:left="0"/>
        <w:jc w:val="both"/>
      </w:pPr>
      <w:r>
        <w:rPr>
          <w:rFonts w:ascii="Times New Roman"/>
          <w:b w:val="false"/>
          <w:i w:val="false"/>
          <w:color w:val="000000"/>
          <w:sz w:val="28"/>
        </w:rPr>
        <w:t>
      2) говорение:</w:t>
      </w:r>
    </w:p>
    <w:bookmarkEnd w:id="215"/>
    <w:bookmarkStart w:name="z347" w:id="216"/>
    <w:p>
      <w:pPr>
        <w:spacing w:after="0"/>
        <w:ind w:left="0"/>
        <w:jc w:val="both"/>
      </w:pPr>
      <w:r>
        <w:rPr>
          <w:rFonts w:ascii="Times New Roman"/>
          <w:b w:val="false"/>
          <w:i w:val="false"/>
          <w:color w:val="000000"/>
          <w:sz w:val="28"/>
        </w:rPr>
        <w:t>
      обучающийся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p>
    <w:bookmarkEnd w:id="216"/>
    <w:bookmarkStart w:name="z348" w:id="217"/>
    <w:p>
      <w:pPr>
        <w:spacing w:after="0"/>
        <w:ind w:left="0"/>
        <w:jc w:val="both"/>
      </w:pPr>
      <w:r>
        <w:rPr>
          <w:rFonts w:ascii="Times New Roman"/>
          <w:b w:val="false"/>
          <w:i w:val="false"/>
          <w:color w:val="000000"/>
          <w:sz w:val="28"/>
        </w:rPr>
        <w:t>
      3) чтение:</w:t>
      </w:r>
    </w:p>
    <w:bookmarkEnd w:id="217"/>
    <w:bookmarkStart w:name="z349" w:id="218"/>
    <w:p>
      <w:pPr>
        <w:spacing w:after="0"/>
        <w:ind w:left="0"/>
        <w:jc w:val="both"/>
      </w:pPr>
      <w:r>
        <w:rPr>
          <w:rFonts w:ascii="Times New Roman"/>
          <w:b w:val="false"/>
          <w:i w:val="false"/>
          <w:color w:val="000000"/>
          <w:sz w:val="28"/>
        </w:rPr>
        <w:t xml:space="preserve">
      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w:t>
      </w:r>
    </w:p>
    <w:bookmarkEnd w:id="218"/>
    <w:bookmarkStart w:name="z350" w:id="219"/>
    <w:p>
      <w:pPr>
        <w:spacing w:after="0"/>
        <w:ind w:left="0"/>
        <w:jc w:val="both"/>
      </w:pPr>
      <w:r>
        <w:rPr>
          <w:rFonts w:ascii="Times New Roman"/>
          <w:b w:val="false"/>
          <w:i w:val="false"/>
          <w:color w:val="000000"/>
          <w:sz w:val="28"/>
        </w:rPr>
        <w:t>
      4) письмо:</w:t>
      </w:r>
    </w:p>
    <w:bookmarkEnd w:id="219"/>
    <w:bookmarkStart w:name="z351" w:id="220"/>
    <w:p>
      <w:pPr>
        <w:spacing w:after="0"/>
        <w:ind w:left="0"/>
        <w:jc w:val="both"/>
      </w:pPr>
      <w:r>
        <w:rPr>
          <w:rFonts w:ascii="Times New Roman"/>
          <w:b w:val="false"/>
          <w:i w:val="false"/>
          <w:color w:val="000000"/>
          <w:sz w:val="28"/>
        </w:rP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p>
    <w:bookmarkEnd w:id="220"/>
    <w:bookmarkStart w:name="z352" w:id="221"/>
    <w:p>
      <w:pPr>
        <w:spacing w:after="0"/>
        <w:ind w:left="0"/>
        <w:jc w:val="both"/>
      </w:pPr>
      <w:r>
        <w:rPr>
          <w:rFonts w:ascii="Times New Roman"/>
          <w:b w:val="false"/>
          <w:i w:val="false"/>
          <w:color w:val="000000"/>
          <w:sz w:val="28"/>
        </w:rPr>
        <w:t>
      56. Ожидаемые результаты обучения по образовательной области "Математика и информатика":</w:t>
      </w:r>
    </w:p>
    <w:bookmarkEnd w:id="221"/>
    <w:bookmarkStart w:name="z353" w:id="222"/>
    <w:p>
      <w:pPr>
        <w:spacing w:after="0"/>
        <w:ind w:left="0"/>
        <w:jc w:val="both"/>
      </w:pPr>
      <w:r>
        <w:rPr>
          <w:rFonts w:ascii="Times New Roman"/>
          <w:b w:val="false"/>
          <w:i w:val="false"/>
          <w:color w:val="000000"/>
          <w:sz w:val="28"/>
        </w:rPr>
        <w:t>
      По завершении начального образования обучающийся:</w:t>
      </w:r>
    </w:p>
    <w:bookmarkEnd w:id="222"/>
    <w:bookmarkStart w:name="z354" w:id="223"/>
    <w:p>
      <w:pPr>
        <w:spacing w:after="0"/>
        <w:ind w:left="0"/>
        <w:jc w:val="both"/>
      </w:pPr>
      <w:r>
        <w:rPr>
          <w:rFonts w:ascii="Times New Roman"/>
          <w:b w:val="false"/>
          <w:i w:val="false"/>
          <w:color w:val="000000"/>
          <w:sz w:val="28"/>
        </w:rPr>
        <w:t>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bookmarkEnd w:id="223"/>
    <w:bookmarkStart w:name="z355" w:id="224"/>
    <w:p>
      <w:pPr>
        <w:spacing w:after="0"/>
        <w:ind w:left="0"/>
        <w:jc w:val="both"/>
      </w:pPr>
      <w:r>
        <w:rPr>
          <w:rFonts w:ascii="Times New Roman"/>
          <w:b w:val="false"/>
          <w:i w:val="false"/>
          <w:color w:val="000000"/>
          <w:sz w:val="28"/>
        </w:rPr>
        <w:t>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w:t>
      </w:r>
    </w:p>
    <w:bookmarkEnd w:id="224"/>
    <w:bookmarkStart w:name="z356" w:id="225"/>
    <w:p>
      <w:pPr>
        <w:spacing w:after="0"/>
        <w:ind w:left="0"/>
        <w:jc w:val="both"/>
      </w:pPr>
      <w:r>
        <w:rPr>
          <w:rFonts w:ascii="Times New Roman"/>
          <w:b w:val="false"/>
          <w:i w:val="false"/>
          <w:color w:val="000000"/>
          <w:sz w:val="28"/>
        </w:rPr>
        <w:t>
      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Эйлера-Венна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информационно-коммуникационных технологий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bookmarkEnd w:id="225"/>
    <w:bookmarkStart w:name="z357" w:id="226"/>
    <w:p>
      <w:pPr>
        <w:spacing w:after="0"/>
        <w:ind w:left="0"/>
        <w:jc w:val="both"/>
      </w:pPr>
      <w:r>
        <w:rPr>
          <w:rFonts w:ascii="Times New Roman"/>
          <w:b w:val="false"/>
          <w:i w:val="false"/>
          <w:color w:val="000000"/>
          <w:sz w:val="28"/>
        </w:rPr>
        <w:t>
      4) анализирует рациональные приҰмы устного и письменного счҰта;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схемы, чертежа, таблицы;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bookmarkEnd w:id="226"/>
    <w:bookmarkStart w:name="z358" w:id="227"/>
    <w:p>
      <w:pPr>
        <w:spacing w:after="0"/>
        <w:ind w:left="0"/>
        <w:jc w:val="both"/>
      </w:pPr>
      <w:r>
        <w:rPr>
          <w:rFonts w:ascii="Times New Roman"/>
          <w:b w:val="false"/>
          <w:i w:val="false"/>
          <w:color w:val="000000"/>
          <w:sz w:val="28"/>
        </w:rPr>
        <w:t>
      5) синтезирует, классифицирует предметы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bookmarkEnd w:id="227"/>
    <w:bookmarkStart w:name="z359" w:id="228"/>
    <w:p>
      <w:pPr>
        <w:spacing w:after="0"/>
        <w:ind w:left="0"/>
        <w:jc w:val="both"/>
      </w:pPr>
      <w:r>
        <w:rPr>
          <w:rFonts w:ascii="Times New Roman"/>
          <w:b w:val="false"/>
          <w:i w:val="false"/>
          <w:color w:val="000000"/>
          <w:sz w:val="28"/>
        </w:rPr>
        <w:t>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bookmarkEnd w:id="228"/>
    <w:bookmarkStart w:name="z360" w:id="229"/>
    <w:p>
      <w:pPr>
        <w:spacing w:after="0"/>
        <w:ind w:left="0"/>
        <w:jc w:val="both"/>
      </w:pPr>
      <w:r>
        <w:rPr>
          <w:rFonts w:ascii="Times New Roman"/>
          <w:b w:val="false"/>
          <w:i w:val="false"/>
          <w:color w:val="000000"/>
          <w:sz w:val="28"/>
        </w:rPr>
        <w:t>
      57. Ожидаемые результаты обучения по образовательной области "Естествознание".</w:t>
      </w:r>
    </w:p>
    <w:bookmarkEnd w:id="229"/>
    <w:bookmarkStart w:name="z361" w:id="230"/>
    <w:p>
      <w:pPr>
        <w:spacing w:after="0"/>
        <w:ind w:left="0"/>
        <w:jc w:val="both"/>
      </w:pPr>
      <w:r>
        <w:rPr>
          <w:rFonts w:ascii="Times New Roman"/>
          <w:b w:val="false"/>
          <w:i w:val="false"/>
          <w:color w:val="000000"/>
          <w:sz w:val="28"/>
        </w:rPr>
        <w:t>
      По завершении начального образования обучающийся:</w:t>
      </w:r>
    </w:p>
    <w:bookmarkEnd w:id="230"/>
    <w:bookmarkStart w:name="z362" w:id="231"/>
    <w:p>
      <w:pPr>
        <w:spacing w:after="0"/>
        <w:ind w:left="0"/>
        <w:jc w:val="both"/>
      </w:pPr>
      <w:r>
        <w:rPr>
          <w:rFonts w:ascii="Times New Roman"/>
          <w:b w:val="false"/>
          <w:i w:val="false"/>
          <w:color w:val="000000"/>
          <w:sz w:val="28"/>
        </w:rPr>
        <w:t>
      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bookmarkEnd w:id="231"/>
    <w:bookmarkStart w:name="z363" w:id="232"/>
    <w:p>
      <w:pPr>
        <w:spacing w:after="0"/>
        <w:ind w:left="0"/>
        <w:jc w:val="both"/>
      </w:pPr>
      <w:r>
        <w:rPr>
          <w:rFonts w:ascii="Times New Roman"/>
          <w:b w:val="false"/>
          <w:i w:val="false"/>
          <w:color w:val="000000"/>
          <w:sz w:val="28"/>
        </w:rPr>
        <w:t>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bookmarkEnd w:id="232"/>
    <w:bookmarkStart w:name="z364" w:id="233"/>
    <w:p>
      <w:pPr>
        <w:spacing w:after="0"/>
        <w:ind w:left="0"/>
        <w:jc w:val="both"/>
      </w:pPr>
      <w:r>
        <w:rPr>
          <w:rFonts w:ascii="Times New Roman"/>
          <w:b w:val="false"/>
          <w:i w:val="false"/>
          <w:color w:val="000000"/>
          <w:sz w:val="28"/>
        </w:rPr>
        <w:t>
      3) применяет отдельные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bookmarkEnd w:id="233"/>
    <w:bookmarkStart w:name="z365" w:id="234"/>
    <w:p>
      <w:pPr>
        <w:spacing w:after="0"/>
        <w:ind w:left="0"/>
        <w:jc w:val="both"/>
      </w:pPr>
      <w:r>
        <w:rPr>
          <w:rFonts w:ascii="Times New Roman"/>
          <w:b w:val="false"/>
          <w:i w:val="false"/>
          <w:color w:val="000000"/>
          <w:sz w:val="28"/>
        </w:rPr>
        <w:t>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bookmarkEnd w:id="234"/>
    <w:bookmarkStart w:name="z366" w:id="235"/>
    <w:p>
      <w:pPr>
        <w:spacing w:after="0"/>
        <w:ind w:left="0"/>
        <w:jc w:val="both"/>
      </w:pPr>
      <w:r>
        <w:rPr>
          <w:rFonts w:ascii="Times New Roman"/>
          <w:b w:val="false"/>
          <w:i w:val="false"/>
          <w:color w:val="000000"/>
          <w:sz w:val="28"/>
        </w:rPr>
        <w:t>
      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p>
    <w:bookmarkEnd w:id="235"/>
    <w:bookmarkStart w:name="z367" w:id="236"/>
    <w:p>
      <w:pPr>
        <w:spacing w:after="0"/>
        <w:ind w:left="0"/>
        <w:jc w:val="both"/>
      </w:pPr>
      <w:r>
        <w:rPr>
          <w:rFonts w:ascii="Times New Roman"/>
          <w:b w:val="false"/>
          <w:i w:val="false"/>
          <w:color w:val="000000"/>
          <w:sz w:val="28"/>
        </w:rPr>
        <w:t>
      6) оценивает факторы развития и состояние природных объектов, явлений и процессов; деятельность человека и влияние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bookmarkEnd w:id="236"/>
    <w:bookmarkStart w:name="z368" w:id="237"/>
    <w:p>
      <w:pPr>
        <w:spacing w:after="0"/>
        <w:ind w:left="0"/>
        <w:jc w:val="both"/>
      </w:pPr>
      <w:r>
        <w:rPr>
          <w:rFonts w:ascii="Times New Roman"/>
          <w:b w:val="false"/>
          <w:i w:val="false"/>
          <w:color w:val="000000"/>
          <w:sz w:val="28"/>
        </w:rPr>
        <w:t>
      58. Ожидаемые результаты обучения по образовательной области "Человек и общество".</w:t>
      </w:r>
    </w:p>
    <w:bookmarkEnd w:id="237"/>
    <w:bookmarkStart w:name="z369" w:id="238"/>
    <w:p>
      <w:pPr>
        <w:spacing w:after="0"/>
        <w:ind w:left="0"/>
        <w:jc w:val="both"/>
      </w:pPr>
      <w:r>
        <w:rPr>
          <w:rFonts w:ascii="Times New Roman"/>
          <w:b w:val="false"/>
          <w:i w:val="false"/>
          <w:color w:val="000000"/>
          <w:sz w:val="28"/>
        </w:rPr>
        <w:t>
      По завершении начального образования обучающийся:</w:t>
      </w:r>
    </w:p>
    <w:bookmarkEnd w:id="238"/>
    <w:bookmarkStart w:name="z370" w:id="239"/>
    <w:p>
      <w:pPr>
        <w:spacing w:after="0"/>
        <w:ind w:left="0"/>
        <w:jc w:val="both"/>
      </w:pPr>
      <w:r>
        <w:rPr>
          <w:rFonts w:ascii="Times New Roman"/>
          <w:b w:val="false"/>
          <w:i w:val="false"/>
          <w:color w:val="000000"/>
          <w:sz w:val="28"/>
        </w:rPr>
        <w:t>
      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народа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bookmarkEnd w:id="239"/>
    <w:bookmarkStart w:name="z371" w:id="240"/>
    <w:p>
      <w:pPr>
        <w:spacing w:after="0"/>
        <w:ind w:left="0"/>
        <w:jc w:val="both"/>
      </w:pPr>
      <w:r>
        <w:rPr>
          <w:rFonts w:ascii="Times New Roman"/>
          <w:b w:val="false"/>
          <w:i w:val="false"/>
          <w:color w:val="000000"/>
          <w:sz w:val="28"/>
        </w:rPr>
        <w:t>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bookmarkEnd w:id="240"/>
    <w:bookmarkStart w:name="z372" w:id="241"/>
    <w:p>
      <w:pPr>
        <w:spacing w:after="0"/>
        <w:ind w:left="0"/>
        <w:jc w:val="both"/>
      </w:pPr>
      <w:r>
        <w:rPr>
          <w:rFonts w:ascii="Times New Roman"/>
          <w:b w:val="false"/>
          <w:i w:val="false"/>
          <w:color w:val="000000"/>
          <w:sz w:val="28"/>
        </w:rPr>
        <w:t>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bookmarkEnd w:id="241"/>
    <w:bookmarkStart w:name="z373" w:id="242"/>
    <w:p>
      <w:pPr>
        <w:spacing w:after="0"/>
        <w:ind w:left="0"/>
        <w:jc w:val="both"/>
      </w:pPr>
      <w:r>
        <w:rPr>
          <w:rFonts w:ascii="Times New Roman"/>
          <w:b w:val="false"/>
          <w:i w:val="false"/>
          <w:color w:val="000000"/>
          <w:sz w:val="28"/>
        </w:rPr>
        <w:t>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народа Казахстана;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bookmarkEnd w:id="242"/>
    <w:bookmarkStart w:name="z374" w:id="243"/>
    <w:p>
      <w:pPr>
        <w:spacing w:after="0"/>
        <w:ind w:left="0"/>
        <w:jc w:val="both"/>
      </w:pPr>
      <w:r>
        <w:rPr>
          <w:rFonts w:ascii="Times New Roman"/>
          <w:b w:val="false"/>
          <w:i w:val="false"/>
          <w:color w:val="000000"/>
          <w:sz w:val="28"/>
        </w:rPr>
        <w:t>
      5) синтезирует знания и навыки для систематизации и классификации общественных явлений и процессов; знания и навыки для определения отдельных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bookmarkEnd w:id="243"/>
    <w:bookmarkStart w:name="z375" w:id="244"/>
    <w:p>
      <w:pPr>
        <w:spacing w:after="0"/>
        <w:ind w:left="0"/>
        <w:jc w:val="both"/>
      </w:pPr>
      <w:r>
        <w:rPr>
          <w:rFonts w:ascii="Times New Roman"/>
          <w:b w:val="false"/>
          <w:i w:val="false"/>
          <w:color w:val="000000"/>
          <w:sz w:val="28"/>
        </w:rPr>
        <w:t>
      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значимость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bookmarkEnd w:id="244"/>
    <w:bookmarkStart w:name="z376" w:id="245"/>
    <w:p>
      <w:pPr>
        <w:spacing w:after="0"/>
        <w:ind w:left="0"/>
        <w:jc w:val="both"/>
      </w:pPr>
      <w:r>
        <w:rPr>
          <w:rFonts w:ascii="Times New Roman"/>
          <w:b w:val="false"/>
          <w:i w:val="false"/>
          <w:color w:val="000000"/>
          <w:sz w:val="28"/>
        </w:rPr>
        <w:t>
      59. Ожидаемые результаты обучения по образовательной области "Технология и искусство".</w:t>
      </w:r>
    </w:p>
    <w:bookmarkEnd w:id="245"/>
    <w:bookmarkStart w:name="z377" w:id="246"/>
    <w:p>
      <w:pPr>
        <w:spacing w:after="0"/>
        <w:ind w:left="0"/>
        <w:jc w:val="both"/>
      </w:pPr>
      <w:r>
        <w:rPr>
          <w:rFonts w:ascii="Times New Roman"/>
          <w:b w:val="false"/>
          <w:i w:val="false"/>
          <w:color w:val="000000"/>
          <w:sz w:val="28"/>
        </w:rPr>
        <w:t>
      По завершении начального образования обучающийся:</w:t>
      </w:r>
    </w:p>
    <w:bookmarkEnd w:id="246"/>
    <w:bookmarkStart w:name="z378" w:id="247"/>
    <w:p>
      <w:pPr>
        <w:spacing w:after="0"/>
        <w:ind w:left="0"/>
        <w:jc w:val="both"/>
      </w:pPr>
      <w:r>
        <w:rPr>
          <w:rFonts w:ascii="Times New Roman"/>
          <w:b w:val="false"/>
          <w:i w:val="false"/>
          <w:color w:val="000000"/>
          <w:sz w:val="28"/>
        </w:rPr>
        <w:t>
      1) знает основные виды и жанры искусства;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техники и методы работы в различных видах искусства; лучшие образцы произведений мировых и отечественных деятелей искусства; выразительные средства и приемы для передачи творческих идей; 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bookmarkEnd w:id="247"/>
    <w:bookmarkStart w:name="z379" w:id="248"/>
    <w:p>
      <w:pPr>
        <w:spacing w:after="0"/>
        <w:ind w:left="0"/>
        <w:jc w:val="both"/>
      </w:pPr>
      <w:r>
        <w:rPr>
          <w:rFonts w:ascii="Times New Roman"/>
          <w:b w:val="false"/>
          <w:i w:val="false"/>
          <w:color w:val="000000"/>
          <w:sz w:val="28"/>
        </w:rPr>
        <w:t>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bookmarkEnd w:id="248"/>
    <w:bookmarkStart w:name="z380" w:id="249"/>
    <w:p>
      <w:pPr>
        <w:spacing w:after="0"/>
        <w:ind w:left="0"/>
        <w:jc w:val="both"/>
      </w:pPr>
      <w:r>
        <w:rPr>
          <w:rFonts w:ascii="Times New Roman"/>
          <w:b w:val="false"/>
          <w:i w:val="false"/>
          <w:color w:val="000000"/>
          <w:sz w:val="28"/>
        </w:rPr>
        <w:t>
      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стилях и жанрах искусства в создании творческих работ; правила техники 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bookmarkEnd w:id="249"/>
    <w:bookmarkStart w:name="z381" w:id="250"/>
    <w:p>
      <w:pPr>
        <w:spacing w:after="0"/>
        <w:ind w:left="0"/>
        <w:jc w:val="both"/>
      </w:pPr>
      <w:r>
        <w:rPr>
          <w:rFonts w:ascii="Times New Roman"/>
          <w:b w:val="false"/>
          <w:i w:val="false"/>
          <w:color w:val="000000"/>
          <w:sz w:val="28"/>
        </w:rPr>
        <w:t>
      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казахской музыки и музыки народов мира; особенности музыкальных инструментов народного и симфонического оркестров; различные звуки и звуковые эффекты для сочинения и импровизации собственных музыкально-творческих работ;</w:t>
      </w:r>
    </w:p>
    <w:bookmarkEnd w:id="250"/>
    <w:bookmarkStart w:name="z382" w:id="251"/>
    <w:p>
      <w:pPr>
        <w:spacing w:after="0"/>
        <w:ind w:left="0"/>
        <w:jc w:val="both"/>
      </w:pPr>
      <w:r>
        <w:rPr>
          <w:rFonts w:ascii="Times New Roman"/>
          <w:b w:val="false"/>
          <w:i w:val="false"/>
          <w:color w:val="000000"/>
          <w:sz w:val="28"/>
        </w:rPr>
        <w:t>
      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с использованием музыкальных компьютерных программ; элементы разных видов искусства для создания творческой работы;</w:t>
      </w:r>
    </w:p>
    <w:bookmarkEnd w:id="251"/>
    <w:bookmarkStart w:name="z383" w:id="252"/>
    <w:p>
      <w:pPr>
        <w:spacing w:after="0"/>
        <w:ind w:left="0"/>
        <w:jc w:val="both"/>
      </w:pPr>
      <w:r>
        <w:rPr>
          <w:rFonts w:ascii="Times New Roman"/>
          <w:b w:val="false"/>
          <w:i w:val="false"/>
          <w:color w:val="000000"/>
          <w:sz w:val="28"/>
        </w:rPr>
        <w:t>
      6) оценивает основной замысел, образы и идеи в художественных и музыкальных работах; выразительные средства и свойства материалов для 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bookmarkEnd w:id="252"/>
    <w:bookmarkStart w:name="z384" w:id="253"/>
    <w:p>
      <w:pPr>
        <w:spacing w:after="0"/>
        <w:ind w:left="0"/>
        <w:jc w:val="both"/>
      </w:pPr>
      <w:r>
        <w:rPr>
          <w:rFonts w:ascii="Times New Roman"/>
          <w:b w:val="false"/>
          <w:i w:val="false"/>
          <w:color w:val="000000"/>
          <w:sz w:val="28"/>
        </w:rPr>
        <w:t>
      60. Ожидаемые результаты по образовательной области "Физическая культура".</w:t>
      </w:r>
    </w:p>
    <w:bookmarkEnd w:id="253"/>
    <w:bookmarkStart w:name="z385" w:id="254"/>
    <w:p>
      <w:pPr>
        <w:spacing w:after="0"/>
        <w:ind w:left="0"/>
        <w:jc w:val="both"/>
      </w:pPr>
      <w:r>
        <w:rPr>
          <w:rFonts w:ascii="Times New Roman"/>
          <w:b w:val="false"/>
          <w:i w:val="false"/>
          <w:color w:val="000000"/>
          <w:sz w:val="28"/>
        </w:rPr>
        <w:t>
      По завершении начального образования обучающийся:</w:t>
      </w:r>
    </w:p>
    <w:bookmarkEnd w:id="254"/>
    <w:bookmarkStart w:name="z386" w:id="255"/>
    <w:p>
      <w:pPr>
        <w:spacing w:after="0"/>
        <w:ind w:left="0"/>
        <w:jc w:val="both"/>
      </w:pPr>
      <w:r>
        <w:rPr>
          <w:rFonts w:ascii="Times New Roman"/>
          <w:b w:val="false"/>
          <w:i w:val="false"/>
          <w:color w:val="000000"/>
          <w:sz w:val="28"/>
        </w:rPr>
        <w:t>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bookmarkEnd w:id="255"/>
    <w:bookmarkStart w:name="z387" w:id="256"/>
    <w:p>
      <w:pPr>
        <w:spacing w:after="0"/>
        <w:ind w:left="0"/>
        <w:jc w:val="both"/>
      </w:pPr>
      <w:r>
        <w:rPr>
          <w:rFonts w:ascii="Times New Roman"/>
          <w:b w:val="false"/>
          <w:i w:val="false"/>
          <w:color w:val="000000"/>
          <w:sz w:val="28"/>
        </w:rPr>
        <w:t>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w:t>
      </w:r>
    </w:p>
    <w:bookmarkEnd w:id="256"/>
    <w:bookmarkStart w:name="z388" w:id="257"/>
    <w:p>
      <w:pPr>
        <w:spacing w:after="0"/>
        <w:ind w:left="0"/>
        <w:jc w:val="both"/>
      </w:pPr>
      <w:r>
        <w:rPr>
          <w:rFonts w:ascii="Times New Roman"/>
          <w:b w:val="false"/>
          <w:i w:val="false"/>
          <w:color w:val="000000"/>
          <w:sz w:val="28"/>
        </w:rPr>
        <w:t>
      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w:t>
      </w:r>
    </w:p>
    <w:bookmarkEnd w:id="257"/>
    <w:bookmarkStart w:name="z389" w:id="258"/>
    <w:p>
      <w:pPr>
        <w:spacing w:after="0"/>
        <w:ind w:left="0"/>
        <w:jc w:val="both"/>
      </w:pPr>
      <w:r>
        <w:rPr>
          <w:rFonts w:ascii="Times New Roman"/>
          <w:b w:val="false"/>
          <w:i w:val="false"/>
          <w:color w:val="000000"/>
          <w:sz w:val="28"/>
        </w:rPr>
        <w:t>
      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степень уверенности в различных видах физической деятельности; ситуации сотрудничества и честного соревнования в достижении единых целей;</w:t>
      </w:r>
    </w:p>
    <w:bookmarkEnd w:id="258"/>
    <w:bookmarkStart w:name="z390" w:id="259"/>
    <w:p>
      <w:pPr>
        <w:spacing w:after="0"/>
        <w:ind w:left="0"/>
        <w:jc w:val="both"/>
      </w:pPr>
      <w:r>
        <w:rPr>
          <w:rFonts w:ascii="Times New Roman"/>
          <w:b w:val="false"/>
          <w:i w:val="false"/>
          <w:color w:val="000000"/>
          <w:sz w:val="28"/>
        </w:rPr>
        <w:t>
      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bookmarkEnd w:id="259"/>
    <w:bookmarkStart w:name="z391" w:id="260"/>
    <w:p>
      <w:pPr>
        <w:spacing w:after="0"/>
        <w:ind w:left="0"/>
        <w:jc w:val="both"/>
      </w:pPr>
      <w:r>
        <w:rPr>
          <w:rFonts w:ascii="Times New Roman"/>
          <w:b w:val="false"/>
          <w:i w:val="false"/>
          <w:color w:val="000000"/>
          <w:sz w:val="28"/>
        </w:rPr>
        <w:t>
      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bookmarkEnd w:id="260"/>
    <w:bookmarkStart w:name="z392" w:id="261"/>
    <w:p>
      <w:pPr>
        <w:spacing w:after="0"/>
        <w:ind w:left="0"/>
        <w:jc w:val="both"/>
      </w:pPr>
      <w:r>
        <w:rPr>
          <w:rFonts w:ascii="Times New Roman"/>
          <w:b w:val="false"/>
          <w:i w:val="false"/>
          <w:color w:val="000000"/>
          <w:sz w:val="28"/>
        </w:rPr>
        <w:t>
      61. 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
    <w:bookmarkEnd w:id="261"/>
    <w:bookmarkStart w:name="z393" w:id="262"/>
    <w:p>
      <w:pPr>
        <w:spacing w:after="0"/>
        <w:ind w:left="0"/>
        <w:jc w:val="both"/>
      </w:pPr>
      <w:r>
        <w:rPr>
          <w:rFonts w:ascii="Times New Roman"/>
          <w:b w:val="false"/>
          <w:i w:val="false"/>
          <w:color w:val="000000"/>
          <w:sz w:val="28"/>
        </w:rPr>
        <w:t>
      62. Оценка учебных достижений обучащихся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в том числе с учетом особых образовательных потребностей и индивидуальных возможностей обучающихся.</w:t>
      </w:r>
    </w:p>
    <w:bookmarkEnd w:id="262"/>
    <w:bookmarkStart w:name="z394" w:id="263"/>
    <w:p>
      <w:pPr>
        <w:spacing w:after="0"/>
        <w:ind w:left="0"/>
        <w:jc w:val="both"/>
      </w:pPr>
      <w:r>
        <w:rPr>
          <w:rFonts w:ascii="Times New Roman"/>
          <w:b w:val="false"/>
          <w:i w:val="false"/>
          <w:color w:val="000000"/>
          <w:sz w:val="28"/>
        </w:rPr>
        <w:t>
      63. Оценивание осуществляется в соответствии с системой целей обучения, представленной в учебной программе по каждому учебному предмету, на основе отслеживания учебных достижений обучащихся по конкретному разделу/сквозной теме.</w:t>
      </w:r>
    </w:p>
    <w:bookmarkEnd w:id="263"/>
    <w:bookmarkStart w:name="z395" w:id="264"/>
    <w:p>
      <w:pPr>
        <w:spacing w:after="0"/>
        <w:ind w:left="0"/>
        <w:jc w:val="both"/>
      </w:pPr>
      <w:r>
        <w:rPr>
          <w:rFonts w:ascii="Times New Roman"/>
          <w:b w:val="false"/>
          <w:i w:val="false"/>
          <w:color w:val="000000"/>
          <w:sz w:val="28"/>
        </w:rPr>
        <w:t>
      64. Оценка учебных достижений обучающихся осуществляется в форме формативного, суммативного оценивания.</w:t>
      </w:r>
    </w:p>
    <w:bookmarkEnd w:id="264"/>
    <w:bookmarkStart w:name="z396" w:id="265"/>
    <w:p>
      <w:pPr>
        <w:spacing w:after="0"/>
        <w:ind w:left="0"/>
        <w:jc w:val="both"/>
      </w:pPr>
      <w:r>
        <w:rPr>
          <w:rFonts w:ascii="Times New Roman"/>
          <w:b w:val="false"/>
          <w:i w:val="false"/>
          <w:color w:val="000000"/>
          <w:sz w:val="28"/>
        </w:rPr>
        <w:t>
      65. Оценивание на уровне начального образования осуществляется со 2 класса с использованием формативного и суммативного оценивания.</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образования и науки РК от 28.08.2020 </w:t>
      </w:r>
      <w:r>
        <w:rPr>
          <w:rFonts w:ascii="Times New Roman"/>
          <w:b w:val="false"/>
          <w:i w:val="false"/>
          <w:color w:val="000000"/>
          <w:sz w:val="28"/>
        </w:rPr>
        <w:t>№ 372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97" w:id="266"/>
    <w:p>
      <w:pPr>
        <w:spacing w:after="0"/>
        <w:ind w:left="0"/>
        <w:jc w:val="both"/>
      </w:pPr>
      <w:r>
        <w:rPr>
          <w:rFonts w:ascii="Times New Roman"/>
          <w:b w:val="false"/>
          <w:i w:val="false"/>
          <w:color w:val="000000"/>
          <w:sz w:val="28"/>
        </w:rPr>
        <w:t>
      66. Порядок критериального оценивания учебных достижений обучащихся в организациях образования, реализующих учебные программы начального образования, определяется уполномоченным органом в области образования.</w:t>
      </w:r>
    </w:p>
    <w:bookmarkEnd w:id="266"/>
    <w:bookmarkStart w:name="z398" w:id="267"/>
    <w:p>
      <w:pPr>
        <w:spacing w:after="0"/>
        <w:ind w:left="0"/>
        <w:jc w:val="both"/>
      </w:pPr>
      <w:r>
        <w:rPr>
          <w:rFonts w:ascii="Times New Roman"/>
          <w:b w:val="false"/>
          <w:i w:val="false"/>
          <w:color w:val="000000"/>
          <w:sz w:val="28"/>
        </w:rPr>
        <w:t>
      67.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267"/>
    <w:bookmarkStart w:name="z399" w:id="268"/>
    <w:p>
      <w:pPr>
        <w:spacing w:after="0"/>
        <w:ind w:left="0"/>
        <w:jc w:val="left"/>
      </w:pPr>
      <w:r>
        <w:rPr>
          <w:rFonts w:ascii="Times New Roman"/>
          <w:b/>
          <w:i w:val="false"/>
          <w:color w:val="000000"/>
        </w:rPr>
        <w:t xml:space="preserve"> Параграф 2. Требования к уровню подготовки обучающихся</w:t>
      </w:r>
    </w:p>
    <w:bookmarkEnd w:id="2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01.09.2019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408" w:id="269"/>
    <w:p>
      <w:pPr>
        <w:spacing w:after="0"/>
        <w:ind w:left="0"/>
        <w:jc w:val="left"/>
      </w:pPr>
      <w:r>
        <w:rPr>
          <w:rFonts w:ascii="Times New Roman"/>
          <w:b/>
          <w:i w:val="false"/>
          <w:color w:val="000000"/>
        </w:rPr>
        <w:t xml:space="preserve"> Глава 5. Требования к сроку обучения</w:t>
      </w:r>
    </w:p>
    <w:bookmarkEnd w:id="269"/>
    <w:bookmarkStart w:name="z409" w:id="270"/>
    <w:p>
      <w:pPr>
        <w:spacing w:after="0"/>
        <w:ind w:left="0"/>
        <w:jc w:val="both"/>
      </w:pPr>
      <w:r>
        <w:rPr>
          <w:rFonts w:ascii="Times New Roman"/>
          <w:b w:val="false"/>
          <w:i w:val="false"/>
          <w:color w:val="000000"/>
          <w:sz w:val="28"/>
        </w:rPr>
        <w:t>
      73. Срок освоения общеобразовательной учебной программы начального образования – четыре года.</w:t>
      </w:r>
    </w:p>
    <w:bookmarkEnd w:id="270"/>
    <w:bookmarkStart w:name="z410" w:id="271"/>
    <w:p>
      <w:pPr>
        <w:spacing w:after="0"/>
        <w:ind w:left="0"/>
        <w:jc w:val="both"/>
      </w:pPr>
      <w:r>
        <w:rPr>
          <w:rFonts w:ascii="Times New Roman"/>
          <w:b w:val="false"/>
          <w:i w:val="false"/>
          <w:color w:val="000000"/>
          <w:sz w:val="28"/>
        </w:rPr>
        <w:t xml:space="preserve">
      74. Продолжительность учебного года в 1 классах – 33 учебные недели, во 2-4 классах – 34 учебные недели. </w:t>
      </w:r>
    </w:p>
    <w:bookmarkEnd w:id="271"/>
    <w:bookmarkStart w:name="z411" w:id="272"/>
    <w:p>
      <w:pPr>
        <w:spacing w:after="0"/>
        <w:ind w:left="0"/>
        <w:jc w:val="both"/>
      </w:pPr>
      <w:r>
        <w:rPr>
          <w:rFonts w:ascii="Times New Roman"/>
          <w:b w:val="false"/>
          <w:i w:val="false"/>
          <w:color w:val="000000"/>
          <w:sz w:val="28"/>
        </w:rPr>
        <w:t xml:space="preserve">
      75. Продолжительность каникулярного времени в учебном году составляет не менее 30 дней. </w:t>
      </w:r>
    </w:p>
    <w:bookmarkEnd w:id="272"/>
    <w:bookmarkStart w:name="z412" w:id="273"/>
    <w:p>
      <w:pPr>
        <w:spacing w:after="0"/>
        <w:ind w:left="0"/>
        <w:jc w:val="both"/>
      </w:pPr>
      <w:r>
        <w:rPr>
          <w:rFonts w:ascii="Times New Roman"/>
          <w:b w:val="false"/>
          <w:i w:val="false"/>
          <w:color w:val="000000"/>
          <w:sz w:val="28"/>
        </w:rPr>
        <w:t>
      76. Каникулы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414" w:id="274"/>
    <w:p>
      <w:pPr>
        <w:spacing w:after="0"/>
        <w:ind w:left="0"/>
        <w:jc w:val="left"/>
      </w:pPr>
      <w:r>
        <w:rPr>
          <w:rFonts w:ascii="Times New Roman"/>
          <w:b/>
          <w:i w:val="false"/>
          <w:color w:val="000000"/>
        </w:rPr>
        <w:t xml:space="preserve"> Государственный общеобязательный стандарт основного среднего образования</w:t>
      </w:r>
    </w:p>
    <w:bookmarkEnd w:id="274"/>
    <w:bookmarkStart w:name="z415" w:id="275"/>
    <w:p>
      <w:pPr>
        <w:spacing w:after="0"/>
        <w:ind w:left="0"/>
        <w:jc w:val="left"/>
      </w:pPr>
      <w:r>
        <w:rPr>
          <w:rFonts w:ascii="Times New Roman"/>
          <w:b/>
          <w:i w:val="false"/>
          <w:color w:val="000000"/>
        </w:rPr>
        <w:t xml:space="preserve"> Глава 1. Общие положения</w:t>
      </w:r>
    </w:p>
    <w:bookmarkEnd w:id="275"/>
    <w:bookmarkStart w:name="z416" w:id="276"/>
    <w:p>
      <w:pPr>
        <w:spacing w:after="0"/>
        <w:ind w:left="0"/>
        <w:jc w:val="both"/>
      </w:pPr>
      <w:r>
        <w:rPr>
          <w:rFonts w:ascii="Times New Roman"/>
          <w:b w:val="false"/>
          <w:i w:val="false"/>
          <w:color w:val="000000"/>
          <w:sz w:val="28"/>
        </w:rPr>
        <w:t xml:space="preserve">
      1. Настоящий государственный общеобязательный стандарт основного среднего образования (далее – Стандарт) разработан в соответствии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bookmarkEnd w:id="276"/>
    <w:bookmarkStart w:name="z417" w:id="277"/>
    <w:p>
      <w:pPr>
        <w:spacing w:after="0"/>
        <w:ind w:left="0"/>
        <w:jc w:val="both"/>
      </w:pPr>
      <w:r>
        <w:rPr>
          <w:rFonts w:ascii="Times New Roman"/>
          <w:b w:val="false"/>
          <w:i w:val="false"/>
          <w:color w:val="000000"/>
          <w:sz w:val="28"/>
        </w:rPr>
        <w:t xml:space="preserve">
      2. В Стандарте применяются термины и определения в соответствии с Законом. В дополнение к ним включены следующие термины и их определения: </w:t>
      </w:r>
    </w:p>
    <w:bookmarkEnd w:id="277"/>
    <w:bookmarkStart w:name="z418" w:id="278"/>
    <w:p>
      <w:pPr>
        <w:spacing w:after="0"/>
        <w:ind w:left="0"/>
        <w:jc w:val="both"/>
      </w:pPr>
      <w:r>
        <w:rPr>
          <w:rFonts w:ascii="Times New Roman"/>
          <w:b w:val="false"/>
          <w:i w:val="false"/>
          <w:color w:val="000000"/>
          <w:sz w:val="28"/>
        </w:rPr>
        <w:t>
      1)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278"/>
    <w:bookmarkStart w:name="z419" w:id="279"/>
    <w:p>
      <w:pPr>
        <w:spacing w:after="0"/>
        <w:ind w:left="0"/>
        <w:jc w:val="both"/>
      </w:pPr>
      <w:r>
        <w:rPr>
          <w:rFonts w:ascii="Times New Roman"/>
          <w:b w:val="false"/>
          <w:i w:val="false"/>
          <w:color w:val="000000"/>
          <w:sz w:val="28"/>
        </w:rPr>
        <w:t>
      2) критерии оценивания – конкретные измерители, на основании которых проводится оценка учебных достижений обучающихся;</w:t>
      </w:r>
    </w:p>
    <w:bookmarkEnd w:id="279"/>
    <w:bookmarkStart w:name="z420" w:id="280"/>
    <w:p>
      <w:pPr>
        <w:spacing w:after="0"/>
        <w:ind w:left="0"/>
        <w:jc w:val="both"/>
      </w:pPr>
      <w:r>
        <w:rPr>
          <w:rFonts w:ascii="Times New Roman"/>
          <w:b w:val="false"/>
          <w:i w:val="false"/>
          <w:color w:val="000000"/>
          <w:sz w:val="28"/>
        </w:rPr>
        <w:t xml:space="preserve">
      3) образовательная область – составная часть базового содержания основного среднего образования, включающая совокупность родственных учебных предметов; </w:t>
      </w:r>
    </w:p>
    <w:bookmarkEnd w:id="280"/>
    <w:bookmarkStart w:name="z421" w:id="281"/>
    <w:p>
      <w:pPr>
        <w:spacing w:after="0"/>
        <w:ind w:left="0"/>
        <w:jc w:val="both"/>
      </w:pPr>
      <w:r>
        <w:rPr>
          <w:rFonts w:ascii="Times New Roman"/>
          <w:b w:val="false"/>
          <w:i w:val="false"/>
          <w:color w:val="000000"/>
          <w:sz w:val="28"/>
        </w:rPr>
        <w:t>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bookmarkEnd w:id="281"/>
    <w:bookmarkStart w:name="z422" w:id="282"/>
    <w:p>
      <w:pPr>
        <w:spacing w:after="0"/>
        <w:ind w:left="0"/>
        <w:jc w:val="both"/>
      </w:pPr>
      <w:r>
        <w:rPr>
          <w:rFonts w:ascii="Times New Roman"/>
          <w:b w:val="false"/>
          <w:i w:val="false"/>
          <w:color w:val="000000"/>
          <w:sz w:val="28"/>
        </w:rPr>
        <w:t>
      5)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bookmarkEnd w:id="282"/>
    <w:bookmarkStart w:name="z423" w:id="283"/>
    <w:p>
      <w:pPr>
        <w:spacing w:after="0"/>
        <w:ind w:left="0"/>
        <w:jc w:val="both"/>
      </w:pPr>
      <w:r>
        <w:rPr>
          <w:rFonts w:ascii="Times New Roman"/>
          <w:b w:val="false"/>
          <w:i w:val="false"/>
          <w:color w:val="000000"/>
          <w:sz w:val="28"/>
        </w:rPr>
        <w:t>
      6) базовый уровень освоения содержания образования - уровень освоения обучающимися обязательного минимума объема знаний, умений и навыков;</w:t>
      </w:r>
    </w:p>
    <w:bookmarkEnd w:id="283"/>
    <w:bookmarkStart w:name="z424" w:id="284"/>
    <w:p>
      <w:pPr>
        <w:spacing w:after="0"/>
        <w:ind w:left="0"/>
        <w:jc w:val="both"/>
      </w:pPr>
      <w:r>
        <w:rPr>
          <w:rFonts w:ascii="Times New Roman"/>
          <w:b w:val="false"/>
          <w:i w:val="false"/>
          <w:color w:val="000000"/>
          <w:sz w:val="28"/>
        </w:rPr>
        <w:t>
      7) продвинутый уровень освоения содержания образования – уровень освоения обучающимися расширенного и углубленного объема знаний, умений и навыков.</w:t>
      </w:r>
    </w:p>
    <w:bookmarkEnd w:id="284"/>
    <w:bookmarkStart w:name="z425" w:id="285"/>
    <w:p>
      <w:pPr>
        <w:spacing w:after="0"/>
        <w:ind w:left="0"/>
        <w:jc w:val="both"/>
      </w:pPr>
      <w:r>
        <w:rPr>
          <w:rFonts w:ascii="Times New Roman"/>
          <w:b w:val="false"/>
          <w:i w:val="false"/>
          <w:color w:val="000000"/>
          <w:sz w:val="28"/>
        </w:rPr>
        <w:t xml:space="preserve">
      8)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 </w:t>
      </w:r>
    </w:p>
    <w:bookmarkEnd w:id="285"/>
    <w:bookmarkStart w:name="z426" w:id="286"/>
    <w:p>
      <w:pPr>
        <w:spacing w:after="0"/>
        <w:ind w:left="0"/>
        <w:jc w:val="both"/>
      </w:pPr>
      <w:r>
        <w:rPr>
          <w:rFonts w:ascii="Times New Roman"/>
          <w:b w:val="false"/>
          <w:i w:val="false"/>
          <w:color w:val="000000"/>
          <w:sz w:val="28"/>
        </w:rPr>
        <w:t xml:space="preserve">
      9) суммативное оценивание – вид оценивания, которое проводится по завершении определенного учебного периода (четверть), а также изучения разделов в соответствии с учебной программой; </w:t>
      </w:r>
    </w:p>
    <w:bookmarkEnd w:id="286"/>
    <w:bookmarkStart w:name="z427" w:id="287"/>
    <w:p>
      <w:pPr>
        <w:spacing w:after="0"/>
        <w:ind w:left="0"/>
        <w:jc w:val="both"/>
      </w:pPr>
      <w:r>
        <w:rPr>
          <w:rFonts w:ascii="Times New Roman"/>
          <w:b w:val="false"/>
          <w:i w:val="false"/>
          <w:color w:val="000000"/>
          <w:sz w:val="28"/>
        </w:rPr>
        <w:t>
      10)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bookmarkEnd w:id="287"/>
    <w:bookmarkStart w:name="z428" w:id="288"/>
    <w:p>
      <w:pPr>
        <w:spacing w:after="0"/>
        <w:ind w:left="0"/>
        <w:jc w:val="both"/>
      </w:pPr>
      <w:r>
        <w:rPr>
          <w:rFonts w:ascii="Times New Roman"/>
          <w:b w:val="false"/>
          <w:i w:val="false"/>
          <w:color w:val="000000"/>
          <w:sz w:val="28"/>
        </w:rPr>
        <w:t>
      11) инклюзивное</w:t>
      </w:r>
      <w:r>
        <w:rPr>
          <w:rFonts w:ascii="Times New Roman"/>
          <w:b w:val="false"/>
          <w:i w:val="false"/>
          <w:color w:val="000000"/>
          <w:sz w:val="28"/>
        </w:rPr>
        <w:t xml:space="preserve"> образование</w:t>
      </w:r>
      <w:r>
        <w:rPr>
          <w:rFonts w:ascii="Times New Roman"/>
          <w:b w:val="false"/>
          <w:i w:val="false"/>
          <w:color w:val="000000"/>
          <w:sz w:val="28"/>
        </w:rPr>
        <w:t xml:space="preserve">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288"/>
    <w:bookmarkStart w:name="z429" w:id="289"/>
    <w:p>
      <w:pPr>
        <w:spacing w:after="0"/>
        <w:ind w:left="0"/>
        <w:jc w:val="both"/>
      </w:pPr>
      <w:r>
        <w:rPr>
          <w:rFonts w:ascii="Times New Roman"/>
          <w:b w:val="false"/>
          <w:i w:val="false"/>
          <w:color w:val="000000"/>
          <w:sz w:val="28"/>
        </w:rPr>
        <w:t xml:space="preserve">
      12)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p>
    <w:bookmarkEnd w:id="289"/>
    <w:bookmarkStart w:name="z430" w:id="290"/>
    <w:p>
      <w:pPr>
        <w:spacing w:after="0"/>
        <w:ind w:left="0"/>
        <w:jc w:val="both"/>
      </w:pPr>
      <w:r>
        <w:rPr>
          <w:rFonts w:ascii="Times New Roman"/>
          <w:b w:val="false"/>
          <w:i w:val="false"/>
          <w:color w:val="000000"/>
          <w:sz w:val="28"/>
        </w:rPr>
        <w:t xml:space="preserve">
      13)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 </w:t>
      </w:r>
    </w:p>
    <w:bookmarkEnd w:id="290"/>
    <w:bookmarkStart w:name="z431" w:id="291"/>
    <w:p>
      <w:pPr>
        <w:spacing w:after="0"/>
        <w:ind w:left="0"/>
        <w:jc w:val="both"/>
      </w:pPr>
      <w:r>
        <w:rPr>
          <w:rFonts w:ascii="Times New Roman"/>
          <w:b w:val="false"/>
          <w:i w:val="false"/>
          <w:color w:val="000000"/>
          <w:sz w:val="28"/>
        </w:rPr>
        <w:t xml:space="preserve">
      14)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 </w:t>
      </w:r>
    </w:p>
    <w:bookmarkEnd w:id="291"/>
    <w:bookmarkStart w:name="z432" w:id="292"/>
    <w:p>
      <w:pPr>
        <w:spacing w:after="0"/>
        <w:ind w:left="0"/>
        <w:jc w:val="both"/>
      </w:pPr>
      <w:r>
        <w:rPr>
          <w:rFonts w:ascii="Times New Roman"/>
          <w:b w:val="false"/>
          <w:i w:val="false"/>
          <w:color w:val="000000"/>
          <w:sz w:val="28"/>
        </w:rPr>
        <w:t>
      15)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основного среднего образования и учебным годам.</w:t>
      </w:r>
    </w:p>
    <w:bookmarkEnd w:id="292"/>
    <w:bookmarkStart w:name="z433" w:id="293"/>
    <w:p>
      <w:pPr>
        <w:spacing w:after="0"/>
        <w:ind w:left="0"/>
        <w:jc w:val="both"/>
      </w:pPr>
      <w:r>
        <w:rPr>
          <w:rFonts w:ascii="Times New Roman"/>
          <w:b w:val="false"/>
          <w:i w:val="false"/>
          <w:color w:val="000000"/>
          <w:sz w:val="28"/>
        </w:rPr>
        <w:t xml:space="preserve">
      16)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 </w:t>
      </w:r>
    </w:p>
    <w:bookmarkEnd w:id="293"/>
    <w:bookmarkStart w:name="z434" w:id="294"/>
    <w:p>
      <w:pPr>
        <w:spacing w:after="0"/>
        <w:ind w:left="0"/>
        <w:jc w:val="both"/>
      </w:pPr>
      <w:r>
        <w:rPr>
          <w:rFonts w:ascii="Times New Roman"/>
          <w:b w:val="false"/>
          <w:i w:val="false"/>
          <w:color w:val="000000"/>
          <w:sz w:val="28"/>
        </w:rPr>
        <w:t xml:space="preserve">
      17) внеурочная деятельность – составная часть целостного учебно- воспитательного процесса, форма организации свободного времени обучающихся; </w:t>
      </w:r>
    </w:p>
    <w:bookmarkEnd w:id="294"/>
    <w:bookmarkStart w:name="z435" w:id="295"/>
    <w:p>
      <w:pPr>
        <w:spacing w:after="0"/>
        <w:ind w:left="0"/>
        <w:jc w:val="both"/>
      </w:pPr>
      <w:r>
        <w:rPr>
          <w:rFonts w:ascii="Times New Roman"/>
          <w:b w:val="false"/>
          <w:i w:val="false"/>
          <w:color w:val="000000"/>
          <w:sz w:val="28"/>
        </w:rPr>
        <w:t xml:space="preserve">
      18)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p>
    <w:bookmarkEnd w:id="295"/>
    <w:bookmarkStart w:name="z436" w:id="296"/>
    <w:p>
      <w:pPr>
        <w:spacing w:after="0"/>
        <w:ind w:left="0"/>
        <w:jc w:val="both"/>
      </w:pPr>
      <w:r>
        <w:rPr>
          <w:rFonts w:ascii="Times New Roman"/>
          <w:b w:val="false"/>
          <w:i w:val="false"/>
          <w:color w:val="000000"/>
          <w:sz w:val="28"/>
        </w:rPr>
        <w:t xml:space="preserve">
      19)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 </w:t>
      </w:r>
    </w:p>
    <w:bookmarkEnd w:id="296"/>
    <w:bookmarkStart w:name="z437" w:id="297"/>
    <w:p>
      <w:pPr>
        <w:spacing w:after="0"/>
        <w:ind w:left="0"/>
        <w:jc w:val="both"/>
      </w:pPr>
      <w:r>
        <w:rPr>
          <w:rFonts w:ascii="Times New Roman"/>
          <w:b w:val="false"/>
          <w:i w:val="false"/>
          <w:color w:val="000000"/>
          <w:sz w:val="28"/>
        </w:rPr>
        <w:t xml:space="preserve">
      20)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 </w:t>
      </w:r>
    </w:p>
    <w:bookmarkEnd w:id="297"/>
    <w:bookmarkStart w:name="z438" w:id="298"/>
    <w:p>
      <w:pPr>
        <w:spacing w:after="0"/>
        <w:ind w:left="0"/>
        <w:jc w:val="both"/>
      </w:pPr>
      <w:r>
        <w:rPr>
          <w:rFonts w:ascii="Times New Roman"/>
          <w:b w:val="false"/>
          <w:i w:val="false"/>
          <w:color w:val="000000"/>
          <w:sz w:val="28"/>
        </w:rPr>
        <w:t>
      3. Применение Стандарта направлено на:</w:t>
      </w:r>
    </w:p>
    <w:bookmarkEnd w:id="298"/>
    <w:bookmarkStart w:name="z439" w:id="299"/>
    <w:p>
      <w:pPr>
        <w:spacing w:after="0"/>
        <w:ind w:left="0"/>
        <w:jc w:val="both"/>
      </w:pPr>
      <w:r>
        <w:rPr>
          <w:rFonts w:ascii="Times New Roman"/>
          <w:b w:val="false"/>
          <w:i w:val="false"/>
          <w:color w:val="000000"/>
          <w:sz w:val="28"/>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p>
    <w:bookmarkEnd w:id="299"/>
    <w:bookmarkStart w:name="z440" w:id="300"/>
    <w:p>
      <w:pPr>
        <w:spacing w:after="0"/>
        <w:ind w:left="0"/>
        <w:jc w:val="both"/>
      </w:pPr>
      <w:r>
        <w:rPr>
          <w:rFonts w:ascii="Times New Roman"/>
          <w:b w:val="false"/>
          <w:i w:val="false"/>
          <w:color w:val="000000"/>
          <w:sz w:val="28"/>
        </w:rPr>
        <w:t xml:space="preserve">
      2) создание условий для изучения казахского, русского и иностранных языков; </w:t>
      </w:r>
    </w:p>
    <w:bookmarkEnd w:id="300"/>
    <w:bookmarkStart w:name="z441" w:id="301"/>
    <w:p>
      <w:pPr>
        <w:spacing w:after="0"/>
        <w:ind w:left="0"/>
        <w:jc w:val="both"/>
      </w:pPr>
      <w:r>
        <w:rPr>
          <w:rFonts w:ascii="Times New Roman"/>
          <w:b w:val="false"/>
          <w:i w:val="false"/>
          <w:color w:val="000000"/>
          <w:sz w:val="28"/>
        </w:rPr>
        <w:t xml:space="preserve">
      3) сочетание академической и практической направленности основного среднего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 </w:t>
      </w:r>
    </w:p>
    <w:bookmarkEnd w:id="301"/>
    <w:bookmarkStart w:name="z442" w:id="302"/>
    <w:p>
      <w:pPr>
        <w:spacing w:after="0"/>
        <w:ind w:left="0"/>
        <w:jc w:val="both"/>
      </w:pPr>
      <w:r>
        <w:rPr>
          <w:rFonts w:ascii="Times New Roman"/>
          <w:b w:val="false"/>
          <w:i w:val="false"/>
          <w:color w:val="000000"/>
          <w:sz w:val="28"/>
        </w:rPr>
        <w:t xml:space="preserve">
      4) обеспечение поэтапного углубления предметных знаний и навыков с учетом возрастных возможностей обучающихся; </w:t>
      </w:r>
    </w:p>
    <w:bookmarkEnd w:id="302"/>
    <w:bookmarkStart w:name="z443" w:id="303"/>
    <w:p>
      <w:pPr>
        <w:spacing w:after="0"/>
        <w:ind w:left="0"/>
        <w:jc w:val="both"/>
      </w:pPr>
      <w:r>
        <w:rPr>
          <w:rFonts w:ascii="Times New Roman"/>
          <w:b w:val="false"/>
          <w:i w:val="false"/>
          <w:color w:val="000000"/>
          <w:sz w:val="28"/>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p>
    <w:bookmarkEnd w:id="303"/>
    <w:bookmarkStart w:name="z444" w:id="304"/>
    <w:p>
      <w:pPr>
        <w:spacing w:after="0"/>
        <w:ind w:left="0"/>
        <w:jc w:val="both"/>
      </w:pPr>
      <w:r>
        <w:rPr>
          <w:rFonts w:ascii="Times New Roman"/>
          <w:b w:val="false"/>
          <w:i w:val="false"/>
          <w:color w:val="000000"/>
          <w:sz w:val="28"/>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bookmarkEnd w:id="304"/>
    <w:bookmarkStart w:name="z445" w:id="305"/>
    <w:p>
      <w:pPr>
        <w:spacing w:after="0"/>
        <w:ind w:left="0"/>
        <w:jc w:val="both"/>
      </w:pPr>
      <w:r>
        <w:rPr>
          <w:rFonts w:ascii="Times New Roman"/>
          <w:b w:val="false"/>
          <w:i w:val="false"/>
          <w:color w:val="000000"/>
          <w:sz w:val="28"/>
        </w:rPr>
        <w:t xml:space="preserve">
      7) обеспечение эквивалентности основного среднего образования в условиях разнообразия типов и видов организаций среднего образования; </w:t>
      </w:r>
    </w:p>
    <w:bookmarkEnd w:id="305"/>
    <w:bookmarkStart w:name="z446" w:id="306"/>
    <w:p>
      <w:pPr>
        <w:spacing w:after="0"/>
        <w:ind w:left="0"/>
        <w:jc w:val="both"/>
      </w:pPr>
      <w:r>
        <w:rPr>
          <w:rFonts w:ascii="Times New Roman"/>
          <w:b w:val="false"/>
          <w:i w:val="false"/>
          <w:color w:val="000000"/>
          <w:sz w:val="28"/>
        </w:rPr>
        <w:t xml:space="preserve">
      8) поддержку и развитие инновационной практики в организациях образования; </w:t>
      </w:r>
    </w:p>
    <w:bookmarkEnd w:id="306"/>
    <w:bookmarkStart w:name="z447" w:id="307"/>
    <w:p>
      <w:pPr>
        <w:spacing w:after="0"/>
        <w:ind w:left="0"/>
        <w:jc w:val="both"/>
      </w:pPr>
      <w:r>
        <w:rPr>
          <w:rFonts w:ascii="Times New Roman"/>
          <w:b w:val="false"/>
          <w:i w:val="false"/>
          <w:color w:val="000000"/>
          <w:sz w:val="28"/>
        </w:rPr>
        <w:t xml:space="preserve">
      9) организацию объективной оценки деятельности организаций образования по обеспечению качества образования. </w:t>
      </w:r>
    </w:p>
    <w:bookmarkEnd w:id="307"/>
    <w:bookmarkStart w:name="z448" w:id="308"/>
    <w:p>
      <w:pPr>
        <w:spacing w:after="0"/>
        <w:ind w:left="0"/>
        <w:jc w:val="both"/>
      </w:pPr>
      <w:r>
        <w:rPr>
          <w:rFonts w:ascii="Times New Roman"/>
          <w:b w:val="false"/>
          <w:i w:val="false"/>
          <w:color w:val="000000"/>
          <w:sz w:val="28"/>
        </w:rPr>
        <w:t xml:space="preserve">
      4. Организации образования обеспечивают здоровьесберегающую среду через применение различных педагогических технологий обучения, воспитания и развития. </w:t>
      </w:r>
    </w:p>
    <w:bookmarkEnd w:id="308"/>
    <w:bookmarkStart w:name="z449" w:id="309"/>
    <w:p>
      <w:pPr>
        <w:spacing w:after="0"/>
        <w:ind w:left="0"/>
        <w:jc w:val="both"/>
      </w:pPr>
      <w:r>
        <w:rPr>
          <w:rFonts w:ascii="Times New Roman"/>
          <w:b w:val="false"/>
          <w:i w:val="false"/>
          <w:color w:val="000000"/>
          <w:sz w:val="28"/>
        </w:rPr>
        <w:t xml:space="preserve">
      5.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w:t>
      </w:r>
      <w:r>
        <w:rPr>
          <w:rFonts w:ascii="Times New Roman"/>
          <w:b w:val="false"/>
          <w:i w:val="false"/>
          <w:color w:val="000000"/>
          <w:sz w:val="28"/>
        </w:rPr>
        <w:t>типовыми учебными планами</w:t>
      </w:r>
      <w:r>
        <w:rPr>
          <w:rFonts w:ascii="Times New Roman"/>
          <w:b w:val="false"/>
          <w:i w:val="false"/>
          <w:color w:val="000000"/>
          <w:sz w:val="28"/>
        </w:rPr>
        <w:t xml:space="preserve"> (далее - ТУП),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w:t>
      </w:r>
      <w:r>
        <w:rPr>
          <w:rFonts w:ascii="Times New Roman"/>
          <w:b w:val="false"/>
          <w:i w:val="false"/>
          <w:color w:val="000000"/>
          <w:sz w:val="28"/>
        </w:rPr>
        <w:t>типовыми учебными программами</w:t>
      </w:r>
      <w:r>
        <w:rPr>
          <w:rFonts w:ascii="Times New Roman"/>
          <w:b w:val="false"/>
          <w:i w:val="false"/>
          <w:color w:val="000000"/>
          <w:sz w:val="28"/>
        </w:rPr>
        <w:t xml:space="preserve">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309"/>
    <w:bookmarkStart w:name="z450" w:id="310"/>
    <w:p>
      <w:pPr>
        <w:spacing w:after="0"/>
        <w:ind w:left="0"/>
        <w:jc w:val="both"/>
      </w:pPr>
      <w:r>
        <w:rPr>
          <w:rFonts w:ascii="Times New Roman"/>
          <w:b w:val="false"/>
          <w:i w:val="false"/>
          <w:color w:val="000000"/>
          <w:sz w:val="28"/>
        </w:rPr>
        <w:t>
      6. Специальные учебные программы разрабатываются на основе общеобразовательных учебных программ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bookmarkEnd w:id="310"/>
    <w:bookmarkStart w:name="z451" w:id="311"/>
    <w:p>
      <w:pPr>
        <w:spacing w:after="0"/>
        <w:ind w:left="0"/>
        <w:jc w:val="left"/>
      </w:pPr>
      <w:r>
        <w:rPr>
          <w:rFonts w:ascii="Times New Roman"/>
          <w:b/>
          <w:i w:val="false"/>
          <w:color w:val="000000"/>
        </w:rPr>
        <w:t xml:space="preserve"> Глава 2. Требования к содержанию образования с ориентиром на результаты обучения</w:t>
      </w:r>
    </w:p>
    <w:bookmarkEnd w:id="311"/>
    <w:bookmarkStart w:name="z452" w:id="312"/>
    <w:p>
      <w:pPr>
        <w:spacing w:after="0"/>
        <w:ind w:left="0"/>
        <w:jc w:val="left"/>
      </w:pPr>
      <w:r>
        <w:rPr>
          <w:rFonts w:ascii="Times New Roman"/>
          <w:b/>
          <w:i w:val="false"/>
          <w:color w:val="000000"/>
        </w:rPr>
        <w:t xml:space="preserve"> Параграф 1. Требования к обновленному содержанию основного среднего образования с ориентиром на результаты обучения</w:t>
      </w:r>
    </w:p>
    <w:bookmarkEnd w:id="312"/>
    <w:bookmarkStart w:name="z453" w:id="313"/>
    <w:p>
      <w:pPr>
        <w:spacing w:after="0"/>
        <w:ind w:left="0"/>
        <w:jc w:val="both"/>
      </w:pPr>
      <w:r>
        <w:rPr>
          <w:rFonts w:ascii="Times New Roman"/>
          <w:b w:val="false"/>
          <w:i w:val="false"/>
          <w:color w:val="000000"/>
          <w:sz w:val="28"/>
        </w:rPr>
        <w:t xml:space="preserve">
      7. В качестве базовых ценностей в содержании основного среднего образования определены: </w:t>
      </w:r>
    </w:p>
    <w:bookmarkEnd w:id="313"/>
    <w:bookmarkStart w:name="z454" w:id="314"/>
    <w:p>
      <w:pPr>
        <w:spacing w:after="0"/>
        <w:ind w:left="0"/>
        <w:jc w:val="both"/>
      </w:pPr>
      <w:r>
        <w:rPr>
          <w:rFonts w:ascii="Times New Roman"/>
          <w:b w:val="false"/>
          <w:i w:val="false"/>
          <w:color w:val="000000"/>
          <w:sz w:val="28"/>
        </w:rPr>
        <w:t xml:space="preserve">
      1) казахстанский патриотизм и гражданская ответственность; </w:t>
      </w:r>
    </w:p>
    <w:bookmarkEnd w:id="314"/>
    <w:bookmarkStart w:name="z455" w:id="315"/>
    <w:p>
      <w:pPr>
        <w:spacing w:after="0"/>
        <w:ind w:left="0"/>
        <w:jc w:val="both"/>
      </w:pPr>
      <w:r>
        <w:rPr>
          <w:rFonts w:ascii="Times New Roman"/>
          <w:b w:val="false"/>
          <w:i w:val="false"/>
          <w:color w:val="000000"/>
          <w:sz w:val="28"/>
        </w:rPr>
        <w:t xml:space="preserve">
      2) уважение; </w:t>
      </w:r>
    </w:p>
    <w:bookmarkEnd w:id="315"/>
    <w:bookmarkStart w:name="z456" w:id="316"/>
    <w:p>
      <w:pPr>
        <w:spacing w:after="0"/>
        <w:ind w:left="0"/>
        <w:jc w:val="both"/>
      </w:pPr>
      <w:r>
        <w:rPr>
          <w:rFonts w:ascii="Times New Roman"/>
          <w:b w:val="false"/>
          <w:i w:val="false"/>
          <w:color w:val="000000"/>
          <w:sz w:val="28"/>
        </w:rPr>
        <w:t>
      3) сотрудничество;</w:t>
      </w:r>
    </w:p>
    <w:bookmarkEnd w:id="316"/>
    <w:bookmarkStart w:name="z457" w:id="317"/>
    <w:p>
      <w:pPr>
        <w:spacing w:after="0"/>
        <w:ind w:left="0"/>
        <w:jc w:val="both"/>
      </w:pPr>
      <w:r>
        <w:rPr>
          <w:rFonts w:ascii="Times New Roman"/>
          <w:b w:val="false"/>
          <w:i w:val="false"/>
          <w:color w:val="000000"/>
          <w:sz w:val="28"/>
        </w:rPr>
        <w:t xml:space="preserve">
      4) труд и творчество; </w:t>
      </w:r>
    </w:p>
    <w:bookmarkEnd w:id="317"/>
    <w:bookmarkStart w:name="z458" w:id="318"/>
    <w:p>
      <w:pPr>
        <w:spacing w:after="0"/>
        <w:ind w:left="0"/>
        <w:jc w:val="both"/>
      </w:pPr>
      <w:r>
        <w:rPr>
          <w:rFonts w:ascii="Times New Roman"/>
          <w:b w:val="false"/>
          <w:i w:val="false"/>
          <w:color w:val="000000"/>
          <w:sz w:val="28"/>
        </w:rPr>
        <w:t xml:space="preserve">
      5) открытость; </w:t>
      </w:r>
    </w:p>
    <w:bookmarkEnd w:id="318"/>
    <w:bookmarkStart w:name="z459" w:id="319"/>
    <w:p>
      <w:pPr>
        <w:spacing w:after="0"/>
        <w:ind w:left="0"/>
        <w:jc w:val="both"/>
      </w:pPr>
      <w:r>
        <w:rPr>
          <w:rFonts w:ascii="Times New Roman"/>
          <w:b w:val="false"/>
          <w:i w:val="false"/>
          <w:color w:val="000000"/>
          <w:sz w:val="28"/>
        </w:rPr>
        <w:t xml:space="preserve">
      6) образование в течение всей жизни. </w:t>
      </w:r>
    </w:p>
    <w:bookmarkEnd w:id="319"/>
    <w:bookmarkStart w:name="z460" w:id="320"/>
    <w:p>
      <w:pPr>
        <w:spacing w:after="0"/>
        <w:ind w:left="0"/>
        <w:jc w:val="both"/>
      </w:pPr>
      <w:r>
        <w:rPr>
          <w:rFonts w:ascii="Times New Roman"/>
          <w:b w:val="false"/>
          <w:i w:val="false"/>
          <w:color w:val="000000"/>
          <w:sz w:val="28"/>
        </w:rPr>
        <w:t xml:space="preserve">
      8. На основе привития ценностей образования у обучающихся должны развиваться: </w:t>
      </w:r>
    </w:p>
    <w:bookmarkEnd w:id="320"/>
    <w:bookmarkStart w:name="z461" w:id="321"/>
    <w:p>
      <w:pPr>
        <w:spacing w:after="0"/>
        <w:ind w:left="0"/>
        <w:jc w:val="both"/>
      </w:pPr>
      <w:r>
        <w:rPr>
          <w:rFonts w:ascii="Times New Roman"/>
          <w:b w:val="false"/>
          <w:i w:val="false"/>
          <w:color w:val="000000"/>
          <w:sz w:val="28"/>
        </w:rPr>
        <w:t xml:space="preserve">
      1) готовность к служению интересам Казахстана; </w:t>
      </w:r>
    </w:p>
    <w:bookmarkEnd w:id="321"/>
    <w:bookmarkStart w:name="z462" w:id="322"/>
    <w:p>
      <w:pPr>
        <w:spacing w:after="0"/>
        <w:ind w:left="0"/>
        <w:jc w:val="both"/>
      </w:pPr>
      <w:r>
        <w:rPr>
          <w:rFonts w:ascii="Times New Roman"/>
          <w:b w:val="false"/>
          <w:i w:val="false"/>
          <w:color w:val="000000"/>
          <w:sz w:val="28"/>
        </w:rPr>
        <w:t>
      2) уважение к нормам Конституции и законов Республики Казахстан и их соблюдение;</w:t>
      </w:r>
    </w:p>
    <w:bookmarkEnd w:id="322"/>
    <w:bookmarkStart w:name="z463" w:id="323"/>
    <w:p>
      <w:pPr>
        <w:spacing w:after="0"/>
        <w:ind w:left="0"/>
        <w:jc w:val="both"/>
      </w:pPr>
      <w:r>
        <w:rPr>
          <w:rFonts w:ascii="Times New Roman"/>
          <w:b w:val="false"/>
          <w:i w:val="false"/>
          <w:color w:val="000000"/>
          <w:sz w:val="28"/>
        </w:rPr>
        <w:t xml:space="preserve">
      3) социальная ответственность и умение принимать решения; </w:t>
      </w:r>
    </w:p>
    <w:bookmarkEnd w:id="323"/>
    <w:bookmarkStart w:name="z464" w:id="324"/>
    <w:p>
      <w:pPr>
        <w:spacing w:after="0"/>
        <w:ind w:left="0"/>
        <w:jc w:val="both"/>
      </w:pPr>
      <w:r>
        <w:rPr>
          <w:rFonts w:ascii="Times New Roman"/>
          <w:b w:val="false"/>
          <w:i w:val="false"/>
          <w:color w:val="000000"/>
          <w:sz w:val="28"/>
        </w:rPr>
        <w:t xml:space="preserve">
      4) мотивация к овладению государственным языком; </w:t>
      </w:r>
    </w:p>
    <w:bookmarkEnd w:id="324"/>
    <w:bookmarkStart w:name="z465" w:id="325"/>
    <w:p>
      <w:pPr>
        <w:spacing w:after="0"/>
        <w:ind w:left="0"/>
        <w:jc w:val="both"/>
      </w:pPr>
      <w:r>
        <w:rPr>
          <w:rFonts w:ascii="Times New Roman"/>
          <w:b w:val="false"/>
          <w:i w:val="false"/>
          <w:color w:val="000000"/>
          <w:sz w:val="28"/>
        </w:rPr>
        <w:t xml:space="preserve">
      5) уважение по отношению к культуре и традициям народа Казахстана, культурному многообразию мира; </w:t>
      </w:r>
    </w:p>
    <w:bookmarkEnd w:id="325"/>
    <w:bookmarkStart w:name="z466" w:id="326"/>
    <w:p>
      <w:pPr>
        <w:spacing w:after="0"/>
        <w:ind w:left="0"/>
        <w:jc w:val="both"/>
      </w:pPr>
      <w:r>
        <w:rPr>
          <w:rFonts w:ascii="Times New Roman"/>
          <w:b w:val="false"/>
          <w:i w:val="false"/>
          <w:color w:val="000000"/>
          <w:sz w:val="28"/>
        </w:rPr>
        <w:t xml:space="preserve">
      6) приверженность идеям духовного согласия и толерантности; </w:t>
      </w:r>
    </w:p>
    <w:bookmarkEnd w:id="326"/>
    <w:bookmarkStart w:name="z467" w:id="327"/>
    <w:p>
      <w:pPr>
        <w:spacing w:after="0"/>
        <w:ind w:left="0"/>
        <w:jc w:val="both"/>
      </w:pPr>
      <w:r>
        <w:rPr>
          <w:rFonts w:ascii="Times New Roman"/>
          <w:b w:val="false"/>
          <w:i w:val="false"/>
          <w:color w:val="000000"/>
          <w:sz w:val="28"/>
        </w:rPr>
        <w:t xml:space="preserve">
      7) позитивное отношение к окружающему миру и сохранению экологического равновесия; </w:t>
      </w:r>
    </w:p>
    <w:bookmarkEnd w:id="327"/>
    <w:bookmarkStart w:name="z468" w:id="328"/>
    <w:p>
      <w:pPr>
        <w:spacing w:after="0"/>
        <w:ind w:left="0"/>
        <w:jc w:val="both"/>
      </w:pPr>
      <w:r>
        <w:rPr>
          <w:rFonts w:ascii="Times New Roman"/>
          <w:b w:val="false"/>
          <w:i w:val="false"/>
          <w:color w:val="000000"/>
          <w:sz w:val="28"/>
        </w:rPr>
        <w:t xml:space="preserve">
      8) творческое и критическое мышление; </w:t>
      </w:r>
    </w:p>
    <w:bookmarkEnd w:id="328"/>
    <w:bookmarkStart w:name="z469" w:id="329"/>
    <w:p>
      <w:pPr>
        <w:spacing w:after="0"/>
        <w:ind w:left="0"/>
        <w:jc w:val="both"/>
      </w:pPr>
      <w:r>
        <w:rPr>
          <w:rFonts w:ascii="Times New Roman"/>
          <w:b w:val="false"/>
          <w:i w:val="false"/>
          <w:color w:val="000000"/>
          <w:sz w:val="28"/>
        </w:rPr>
        <w:t>
      9) коммуникативность и умение эффективно использовать информационно-коммуникационные средства и технологии;</w:t>
      </w:r>
    </w:p>
    <w:bookmarkEnd w:id="329"/>
    <w:bookmarkStart w:name="z470" w:id="330"/>
    <w:p>
      <w:pPr>
        <w:spacing w:after="0"/>
        <w:ind w:left="0"/>
        <w:jc w:val="both"/>
      </w:pPr>
      <w:r>
        <w:rPr>
          <w:rFonts w:ascii="Times New Roman"/>
          <w:b w:val="false"/>
          <w:i w:val="false"/>
          <w:color w:val="000000"/>
          <w:sz w:val="28"/>
        </w:rPr>
        <w:t>
      10) мотивация к обучению и самосовершенствованию на протяжении всей жизни.</w:t>
      </w:r>
    </w:p>
    <w:bookmarkEnd w:id="330"/>
    <w:bookmarkStart w:name="z471" w:id="331"/>
    <w:p>
      <w:pPr>
        <w:spacing w:after="0"/>
        <w:ind w:left="0"/>
        <w:jc w:val="both"/>
      </w:pPr>
      <w:r>
        <w:rPr>
          <w:rFonts w:ascii="Times New Roman"/>
          <w:b w:val="false"/>
          <w:i w:val="false"/>
          <w:color w:val="000000"/>
          <w:sz w:val="28"/>
        </w:rPr>
        <w:t>
      9. Цель основного среднего образования – формирование общей культуры личности, адаптация личности к жизни в обществе, создание основы для 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w:t>
      </w:r>
    </w:p>
    <w:bookmarkEnd w:id="331"/>
    <w:bookmarkStart w:name="z472" w:id="332"/>
    <w:p>
      <w:pPr>
        <w:spacing w:after="0"/>
        <w:ind w:left="0"/>
        <w:jc w:val="both"/>
      </w:pPr>
      <w:r>
        <w:rPr>
          <w:rFonts w:ascii="Times New Roman"/>
          <w:b w:val="false"/>
          <w:i w:val="false"/>
          <w:color w:val="000000"/>
          <w:sz w:val="28"/>
        </w:rPr>
        <w:t xml:space="preserve">
      10. Основные задачи основного среднего образования заключаются в формировании и развитии у обучающихся: </w:t>
      </w:r>
    </w:p>
    <w:bookmarkEnd w:id="332"/>
    <w:bookmarkStart w:name="z473" w:id="333"/>
    <w:p>
      <w:pPr>
        <w:spacing w:after="0"/>
        <w:ind w:left="0"/>
        <w:jc w:val="both"/>
      </w:pPr>
      <w:r>
        <w:rPr>
          <w:rFonts w:ascii="Times New Roman"/>
          <w:b w:val="false"/>
          <w:i w:val="false"/>
          <w:color w:val="000000"/>
          <w:sz w:val="28"/>
        </w:rPr>
        <w:t xml:space="preserve">
      1) духовно-нравственных качеств; </w:t>
      </w:r>
    </w:p>
    <w:bookmarkEnd w:id="333"/>
    <w:bookmarkStart w:name="z474" w:id="334"/>
    <w:p>
      <w:pPr>
        <w:spacing w:after="0"/>
        <w:ind w:left="0"/>
        <w:jc w:val="both"/>
      </w:pPr>
      <w:r>
        <w:rPr>
          <w:rFonts w:ascii="Times New Roman"/>
          <w:b w:val="false"/>
          <w:i w:val="false"/>
          <w:color w:val="000000"/>
          <w:sz w:val="28"/>
        </w:rPr>
        <w:t xml:space="preserve">
      2) системы базовых знаний по основам наук; </w:t>
      </w:r>
    </w:p>
    <w:bookmarkEnd w:id="334"/>
    <w:bookmarkStart w:name="z475" w:id="335"/>
    <w:p>
      <w:pPr>
        <w:spacing w:after="0"/>
        <w:ind w:left="0"/>
        <w:jc w:val="both"/>
      </w:pPr>
      <w:r>
        <w:rPr>
          <w:rFonts w:ascii="Times New Roman"/>
          <w:b w:val="false"/>
          <w:i w:val="false"/>
          <w:color w:val="000000"/>
          <w:sz w:val="28"/>
        </w:rPr>
        <w:t xml:space="preserve">
      3) навыков самостоятельного обучения и личностного саморазвития; </w:t>
      </w:r>
    </w:p>
    <w:bookmarkEnd w:id="335"/>
    <w:bookmarkStart w:name="z476" w:id="336"/>
    <w:p>
      <w:pPr>
        <w:spacing w:after="0"/>
        <w:ind w:left="0"/>
        <w:jc w:val="both"/>
      </w:pPr>
      <w:r>
        <w:rPr>
          <w:rFonts w:ascii="Times New Roman"/>
          <w:b w:val="false"/>
          <w:i w:val="false"/>
          <w:color w:val="000000"/>
          <w:sz w:val="28"/>
        </w:rPr>
        <w:t xml:space="preserve">
      4) навыков осуществления учебной, проектной, исследовательской деятельности; </w:t>
      </w:r>
    </w:p>
    <w:bookmarkEnd w:id="336"/>
    <w:bookmarkStart w:name="z477" w:id="337"/>
    <w:p>
      <w:pPr>
        <w:spacing w:after="0"/>
        <w:ind w:left="0"/>
        <w:jc w:val="both"/>
      </w:pPr>
      <w:r>
        <w:rPr>
          <w:rFonts w:ascii="Times New Roman"/>
          <w:b w:val="false"/>
          <w:i w:val="false"/>
          <w:color w:val="000000"/>
          <w:sz w:val="28"/>
        </w:rPr>
        <w:t xml:space="preserve">
      5) навыков критического и творческого мышления; </w:t>
      </w:r>
    </w:p>
    <w:bookmarkEnd w:id="337"/>
    <w:bookmarkStart w:name="z478" w:id="338"/>
    <w:p>
      <w:pPr>
        <w:spacing w:after="0"/>
        <w:ind w:left="0"/>
        <w:jc w:val="both"/>
      </w:pPr>
      <w:r>
        <w:rPr>
          <w:rFonts w:ascii="Times New Roman"/>
          <w:b w:val="false"/>
          <w:i w:val="false"/>
          <w:color w:val="000000"/>
          <w:sz w:val="28"/>
        </w:rPr>
        <w:t xml:space="preserve">
      6) навыков самореализации и взаимодействия в социуме. </w:t>
      </w:r>
    </w:p>
    <w:bookmarkEnd w:id="338"/>
    <w:bookmarkStart w:name="z479" w:id="339"/>
    <w:p>
      <w:pPr>
        <w:spacing w:after="0"/>
        <w:ind w:left="0"/>
        <w:jc w:val="both"/>
      </w:pPr>
      <w:r>
        <w:rPr>
          <w:rFonts w:ascii="Times New Roman"/>
          <w:b w:val="false"/>
          <w:i w:val="false"/>
          <w:color w:val="000000"/>
          <w:sz w:val="28"/>
        </w:rPr>
        <w:t xml:space="preserve">
      11. Содержание основного среднего образования ориентируется на результаты обучения и определяется учебными программами по учебным предметам, которые разрабатываются на основе требований Стандарта. </w:t>
      </w:r>
    </w:p>
    <w:bookmarkEnd w:id="339"/>
    <w:bookmarkStart w:name="z480" w:id="340"/>
    <w:p>
      <w:pPr>
        <w:spacing w:after="0"/>
        <w:ind w:left="0"/>
        <w:jc w:val="both"/>
      </w:pPr>
      <w:r>
        <w:rPr>
          <w:rFonts w:ascii="Times New Roman"/>
          <w:b w:val="false"/>
          <w:i w:val="false"/>
          <w:color w:val="000000"/>
          <w:sz w:val="28"/>
        </w:rPr>
        <w:t xml:space="preserve">
      12. Содержание основного среднего образования должно быть установлено на основе интеграции академической подготовки, развития самостоятельности обучающихся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 </w:t>
      </w:r>
    </w:p>
    <w:bookmarkEnd w:id="340"/>
    <w:bookmarkStart w:name="z481" w:id="341"/>
    <w:p>
      <w:pPr>
        <w:spacing w:after="0"/>
        <w:ind w:left="0"/>
        <w:jc w:val="both"/>
      </w:pPr>
      <w:r>
        <w:rPr>
          <w:rFonts w:ascii="Times New Roman"/>
          <w:b w:val="false"/>
          <w:i w:val="false"/>
          <w:color w:val="000000"/>
          <w:sz w:val="28"/>
        </w:rPr>
        <w:t xml:space="preserve">
      13. Содержание основного среднего образования определяется с учетом следующих ориентиров: </w:t>
      </w:r>
    </w:p>
    <w:bookmarkEnd w:id="341"/>
    <w:bookmarkStart w:name="z482" w:id="342"/>
    <w:p>
      <w:pPr>
        <w:spacing w:after="0"/>
        <w:ind w:left="0"/>
        <w:jc w:val="both"/>
      </w:pPr>
      <w:r>
        <w:rPr>
          <w:rFonts w:ascii="Times New Roman"/>
          <w:b w:val="false"/>
          <w:i w:val="false"/>
          <w:color w:val="000000"/>
          <w:sz w:val="28"/>
        </w:rPr>
        <w:t>
      1) соответствие динамичным запросам современного общества;</w:t>
      </w:r>
    </w:p>
    <w:bookmarkEnd w:id="342"/>
    <w:bookmarkStart w:name="z483" w:id="343"/>
    <w:p>
      <w:pPr>
        <w:spacing w:after="0"/>
        <w:ind w:left="0"/>
        <w:jc w:val="both"/>
      </w:pPr>
      <w:r>
        <w:rPr>
          <w:rFonts w:ascii="Times New Roman"/>
          <w:b w:val="false"/>
          <w:i w:val="false"/>
          <w:color w:val="000000"/>
          <w:sz w:val="28"/>
        </w:rPr>
        <w:t>
      2) необходимость развития критического, творческого и позитивного мышления;</w:t>
      </w:r>
    </w:p>
    <w:bookmarkEnd w:id="343"/>
    <w:bookmarkStart w:name="z484" w:id="344"/>
    <w:p>
      <w:pPr>
        <w:spacing w:after="0"/>
        <w:ind w:left="0"/>
        <w:jc w:val="both"/>
      </w:pPr>
      <w:r>
        <w:rPr>
          <w:rFonts w:ascii="Times New Roman"/>
          <w:b w:val="false"/>
          <w:i w:val="false"/>
          <w:color w:val="000000"/>
          <w:sz w:val="28"/>
        </w:rPr>
        <w:t>
      3) целесообразность усиления интеграции содержания учебных предметов;</w:t>
      </w:r>
    </w:p>
    <w:bookmarkEnd w:id="344"/>
    <w:bookmarkStart w:name="z485" w:id="345"/>
    <w:p>
      <w:pPr>
        <w:spacing w:after="0"/>
        <w:ind w:left="0"/>
        <w:jc w:val="both"/>
      </w:pPr>
      <w:r>
        <w:rPr>
          <w:rFonts w:ascii="Times New Roman"/>
          <w:b w:val="false"/>
          <w:i w:val="false"/>
          <w:color w:val="000000"/>
          <w:sz w:val="28"/>
        </w:rPr>
        <w:t>
      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bookmarkEnd w:id="345"/>
    <w:bookmarkStart w:name="z486" w:id="346"/>
    <w:p>
      <w:pPr>
        <w:spacing w:after="0"/>
        <w:ind w:left="0"/>
        <w:jc w:val="both"/>
      </w:pPr>
      <w:r>
        <w:rPr>
          <w:rFonts w:ascii="Times New Roman"/>
          <w:b w:val="false"/>
          <w:i w:val="false"/>
          <w:color w:val="000000"/>
          <w:sz w:val="28"/>
        </w:rPr>
        <w:t>
      5) сохранение баланса между академичностью и практической направленностью содержания образования;</w:t>
      </w:r>
    </w:p>
    <w:bookmarkEnd w:id="346"/>
    <w:bookmarkStart w:name="z487" w:id="347"/>
    <w:p>
      <w:pPr>
        <w:spacing w:after="0"/>
        <w:ind w:left="0"/>
        <w:jc w:val="both"/>
      </w:pPr>
      <w:r>
        <w:rPr>
          <w:rFonts w:ascii="Times New Roman"/>
          <w:b w:val="false"/>
          <w:i w:val="false"/>
          <w:color w:val="000000"/>
          <w:sz w:val="28"/>
        </w:rPr>
        <w:t>
      6) обеспечение единства обучения, воспитания и развития.</w:t>
      </w:r>
    </w:p>
    <w:bookmarkEnd w:id="347"/>
    <w:bookmarkStart w:name="z488" w:id="348"/>
    <w:p>
      <w:pPr>
        <w:spacing w:after="0"/>
        <w:ind w:left="0"/>
        <w:jc w:val="both"/>
      </w:pPr>
      <w:r>
        <w:rPr>
          <w:rFonts w:ascii="Times New Roman"/>
          <w:b w:val="false"/>
          <w:i w:val="false"/>
          <w:color w:val="000000"/>
          <w:sz w:val="28"/>
        </w:rPr>
        <w:t>
      14. 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потребностей и индивидуальных возможностей обучающихся. При организации обучения приоритетная роль отводится учению как ведущей деятельности обучающихся.</w:t>
      </w:r>
    </w:p>
    <w:bookmarkEnd w:id="348"/>
    <w:bookmarkStart w:name="z489" w:id="349"/>
    <w:p>
      <w:pPr>
        <w:spacing w:after="0"/>
        <w:ind w:left="0"/>
        <w:jc w:val="both"/>
      </w:pPr>
      <w:r>
        <w:rPr>
          <w:rFonts w:ascii="Times New Roman"/>
          <w:b w:val="false"/>
          <w:i w:val="false"/>
          <w:color w:val="000000"/>
          <w:sz w:val="28"/>
        </w:rPr>
        <w:t>
      15.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bookmarkEnd w:id="349"/>
    <w:bookmarkStart w:name="z490" w:id="350"/>
    <w:p>
      <w:pPr>
        <w:spacing w:after="0"/>
        <w:ind w:left="0"/>
        <w:jc w:val="both"/>
      </w:pPr>
      <w:r>
        <w:rPr>
          <w:rFonts w:ascii="Times New Roman"/>
          <w:b w:val="false"/>
          <w:i w:val="false"/>
          <w:color w:val="000000"/>
          <w:sz w:val="28"/>
        </w:rPr>
        <w:t>
      16.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bookmarkEnd w:id="350"/>
    <w:bookmarkStart w:name="z491" w:id="351"/>
    <w:p>
      <w:pPr>
        <w:spacing w:after="0"/>
        <w:ind w:left="0"/>
        <w:jc w:val="both"/>
      </w:pPr>
      <w:r>
        <w:rPr>
          <w:rFonts w:ascii="Times New Roman"/>
          <w:b w:val="false"/>
          <w:i w:val="false"/>
          <w:color w:val="000000"/>
          <w:sz w:val="28"/>
        </w:rPr>
        <w:t xml:space="preserve">
      17.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 </w:t>
      </w:r>
    </w:p>
    <w:bookmarkEnd w:id="351"/>
    <w:bookmarkStart w:name="z492" w:id="352"/>
    <w:p>
      <w:pPr>
        <w:spacing w:after="0"/>
        <w:ind w:left="0"/>
        <w:jc w:val="both"/>
      </w:pPr>
      <w:r>
        <w:rPr>
          <w:rFonts w:ascii="Times New Roman"/>
          <w:b w:val="false"/>
          <w:i w:val="false"/>
          <w:color w:val="000000"/>
          <w:sz w:val="28"/>
        </w:rPr>
        <w:t>
      18.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w:t>
      </w:r>
    </w:p>
    <w:bookmarkEnd w:id="352"/>
    <w:bookmarkStart w:name="z493" w:id="353"/>
    <w:p>
      <w:pPr>
        <w:spacing w:after="0"/>
        <w:ind w:left="0"/>
        <w:jc w:val="both"/>
      </w:pPr>
      <w:r>
        <w:rPr>
          <w:rFonts w:ascii="Times New Roman"/>
          <w:b w:val="false"/>
          <w:i w:val="false"/>
          <w:color w:val="000000"/>
          <w:sz w:val="28"/>
        </w:rPr>
        <w:t xml:space="preserve">
      19.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bookmarkEnd w:id="353"/>
    <w:bookmarkStart w:name="z494" w:id="354"/>
    <w:p>
      <w:pPr>
        <w:spacing w:after="0"/>
        <w:ind w:left="0"/>
        <w:jc w:val="both"/>
      </w:pPr>
      <w:r>
        <w:rPr>
          <w:rFonts w:ascii="Times New Roman"/>
          <w:b w:val="false"/>
          <w:i w:val="false"/>
          <w:color w:val="000000"/>
          <w:sz w:val="28"/>
        </w:rPr>
        <w:t>
      20.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bookmarkEnd w:id="354"/>
    <w:bookmarkStart w:name="z495" w:id="355"/>
    <w:p>
      <w:pPr>
        <w:spacing w:after="0"/>
        <w:ind w:left="0"/>
        <w:jc w:val="both"/>
      </w:pPr>
      <w:r>
        <w:rPr>
          <w:rFonts w:ascii="Times New Roman"/>
          <w:b w:val="false"/>
          <w:i w:val="false"/>
          <w:color w:val="000000"/>
          <w:sz w:val="28"/>
        </w:rPr>
        <w:t xml:space="preserve">
      21. Трехъязычное образование практически реализуется через: </w:t>
      </w:r>
    </w:p>
    <w:bookmarkEnd w:id="355"/>
    <w:bookmarkStart w:name="z496" w:id="356"/>
    <w:p>
      <w:pPr>
        <w:spacing w:after="0"/>
        <w:ind w:left="0"/>
        <w:jc w:val="both"/>
      </w:pPr>
      <w:r>
        <w:rPr>
          <w:rFonts w:ascii="Times New Roman"/>
          <w:b w:val="false"/>
          <w:i w:val="false"/>
          <w:color w:val="000000"/>
          <w:sz w:val="28"/>
        </w:rPr>
        <w:t xml:space="preserve">
      1) уровневое усвоение казахского, русского и иностранного языков; </w:t>
      </w:r>
    </w:p>
    <w:bookmarkEnd w:id="356"/>
    <w:bookmarkStart w:name="z497" w:id="357"/>
    <w:p>
      <w:pPr>
        <w:spacing w:after="0"/>
        <w:ind w:left="0"/>
        <w:jc w:val="both"/>
      </w:pPr>
      <w:r>
        <w:rPr>
          <w:rFonts w:ascii="Times New Roman"/>
          <w:b w:val="false"/>
          <w:i w:val="false"/>
          <w:color w:val="000000"/>
          <w:sz w:val="28"/>
        </w:rPr>
        <w:t xml:space="preserve">
      2) организацию изучения отдельных предметов на казахском, русском, иностранном языке независимо от языка обучения; </w:t>
      </w:r>
    </w:p>
    <w:bookmarkEnd w:id="357"/>
    <w:bookmarkStart w:name="z498" w:id="358"/>
    <w:p>
      <w:pPr>
        <w:spacing w:after="0"/>
        <w:ind w:left="0"/>
        <w:jc w:val="both"/>
      </w:pPr>
      <w:r>
        <w:rPr>
          <w:rFonts w:ascii="Times New Roman"/>
          <w:b w:val="false"/>
          <w:i w:val="false"/>
          <w:color w:val="000000"/>
          <w:sz w:val="28"/>
        </w:rPr>
        <w:t>
      3) организацию внеурочной деятельности и элективных курсов на казахском, русском и иностранном языках.</w:t>
      </w:r>
    </w:p>
    <w:bookmarkEnd w:id="358"/>
    <w:bookmarkStart w:name="z499" w:id="359"/>
    <w:p>
      <w:pPr>
        <w:spacing w:after="0"/>
        <w:ind w:left="0"/>
        <w:jc w:val="both"/>
      </w:pPr>
      <w:r>
        <w:rPr>
          <w:rFonts w:ascii="Times New Roman"/>
          <w:b w:val="false"/>
          <w:i w:val="false"/>
          <w:color w:val="000000"/>
          <w:sz w:val="28"/>
        </w:rPr>
        <w:t>
      22. Базовое содержание каждой образовательной области основного среднего образования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w:t>
      </w:r>
    </w:p>
    <w:bookmarkEnd w:id="359"/>
    <w:bookmarkStart w:name="z500" w:id="360"/>
    <w:p>
      <w:pPr>
        <w:spacing w:after="0"/>
        <w:ind w:left="0"/>
        <w:jc w:val="both"/>
      </w:pPr>
      <w:r>
        <w:rPr>
          <w:rFonts w:ascii="Times New Roman"/>
          <w:b w:val="false"/>
          <w:i w:val="false"/>
          <w:color w:val="000000"/>
          <w:sz w:val="28"/>
        </w:rPr>
        <w:t>
      23. Содержание образовательной области "Язык и литература" реализуется в учебных предметах:</w:t>
      </w:r>
    </w:p>
    <w:bookmarkEnd w:id="360"/>
    <w:bookmarkStart w:name="z501" w:id="361"/>
    <w:p>
      <w:pPr>
        <w:spacing w:after="0"/>
        <w:ind w:left="0"/>
        <w:jc w:val="both"/>
      </w:pPr>
      <w:r>
        <w:rPr>
          <w:rFonts w:ascii="Times New Roman"/>
          <w:b w:val="false"/>
          <w:i w:val="false"/>
          <w:color w:val="000000"/>
          <w:sz w:val="28"/>
        </w:rPr>
        <w:t>
      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bookmarkEnd w:id="361"/>
    <w:bookmarkStart w:name="z502" w:id="362"/>
    <w:p>
      <w:pPr>
        <w:spacing w:after="0"/>
        <w:ind w:left="0"/>
        <w:jc w:val="both"/>
      </w:pPr>
      <w:r>
        <w:rPr>
          <w:rFonts w:ascii="Times New Roman"/>
          <w:b w:val="false"/>
          <w:i w:val="false"/>
          <w:color w:val="000000"/>
          <w:sz w:val="28"/>
        </w:rPr>
        <w:t>
      2) "Казахский язык и литература" для классов с неказахским языком обучения, "Русский язык и литература" для классов с нерусским языком обучения;</w:t>
      </w:r>
    </w:p>
    <w:bookmarkEnd w:id="362"/>
    <w:bookmarkStart w:name="z503" w:id="363"/>
    <w:p>
      <w:pPr>
        <w:spacing w:after="0"/>
        <w:ind w:left="0"/>
        <w:jc w:val="both"/>
      </w:pPr>
      <w:r>
        <w:rPr>
          <w:rFonts w:ascii="Times New Roman"/>
          <w:b w:val="false"/>
          <w:i w:val="false"/>
          <w:color w:val="000000"/>
          <w:sz w:val="28"/>
        </w:rPr>
        <w:t>
      3) "Иностранный язык";</w:t>
      </w:r>
    </w:p>
    <w:bookmarkEnd w:id="363"/>
    <w:bookmarkStart w:name="z504" w:id="364"/>
    <w:p>
      <w:pPr>
        <w:spacing w:after="0"/>
        <w:ind w:left="0"/>
        <w:jc w:val="both"/>
      </w:pPr>
      <w:r>
        <w:rPr>
          <w:rFonts w:ascii="Times New Roman"/>
          <w:b w:val="false"/>
          <w:i w:val="false"/>
          <w:color w:val="000000"/>
          <w:sz w:val="28"/>
        </w:rPr>
        <w:t>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bookmarkEnd w:id="364"/>
    <w:bookmarkStart w:name="z505" w:id="365"/>
    <w:p>
      <w:pPr>
        <w:spacing w:after="0"/>
        <w:ind w:left="0"/>
        <w:jc w:val="both"/>
      </w:pPr>
      <w:r>
        <w:rPr>
          <w:rFonts w:ascii="Times New Roman"/>
          <w:b w:val="false"/>
          <w:i w:val="false"/>
          <w:color w:val="000000"/>
          <w:sz w:val="28"/>
        </w:rPr>
        <w:t>
      24. Содержание образовательной области "Язык и литература" обеспечивает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понимание целостной картины полиязычного и поликультурного мира; 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Интернет-ресурсами; развитие и использование творческого и критического мышления.</w:t>
      </w:r>
    </w:p>
    <w:bookmarkEnd w:id="365"/>
    <w:bookmarkStart w:name="z506" w:id="366"/>
    <w:p>
      <w:pPr>
        <w:spacing w:after="0"/>
        <w:ind w:left="0"/>
        <w:jc w:val="both"/>
      </w:pPr>
      <w:r>
        <w:rPr>
          <w:rFonts w:ascii="Times New Roman"/>
          <w:b w:val="false"/>
          <w:i w:val="false"/>
          <w:color w:val="000000"/>
          <w:sz w:val="28"/>
        </w:rPr>
        <w:t>
      25. Содержание образовательной области "Математика и информатика" реализуется в учебных предметах "Математика", "Алгебра", "Геометрия", "Информатика".</w:t>
      </w:r>
    </w:p>
    <w:bookmarkEnd w:id="366"/>
    <w:bookmarkStart w:name="z507" w:id="367"/>
    <w:p>
      <w:pPr>
        <w:spacing w:after="0"/>
        <w:ind w:left="0"/>
        <w:jc w:val="both"/>
      </w:pPr>
      <w:r>
        <w:rPr>
          <w:rFonts w:ascii="Times New Roman"/>
          <w:b w:val="false"/>
          <w:i w:val="false"/>
          <w:color w:val="000000"/>
          <w:sz w:val="28"/>
        </w:rPr>
        <w:t>
      26. Содержание образовательной области "Математика и информатика" обеспечивает формирование способности определять и понимать роль математики и информатики в мире; представлений о математике как универсальном языке науки, средстве моделирования явлений и процессов; обеспечить преемственность уровней среднего образования, межпредметную и внутрипредметную связь при изучении математики и информатики; овладение 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w:t>
      </w:r>
    </w:p>
    <w:bookmarkEnd w:id="367"/>
    <w:bookmarkStart w:name="z508" w:id="368"/>
    <w:p>
      <w:pPr>
        <w:spacing w:after="0"/>
        <w:ind w:left="0"/>
        <w:jc w:val="both"/>
      </w:pPr>
      <w:r>
        <w:rPr>
          <w:rFonts w:ascii="Times New Roman"/>
          <w:b w:val="false"/>
          <w:i w:val="false"/>
          <w:color w:val="000000"/>
          <w:sz w:val="28"/>
        </w:rPr>
        <w:t>
      27. Содержание образовательной области "Естествознание" реализуется в учебных предметах "Естествознание", "Физика", "Химия", "Биология", "География".</w:t>
      </w:r>
    </w:p>
    <w:bookmarkEnd w:id="368"/>
    <w:bookmarkStart w:name="z509" w:id="369"/>
    <w:p>
      <w:pPr>
        <w:spacing w:after="0"/>
        <w:ind w:left="0"/>
        <w:jc w:val="both"/>
      </w:pPr>
      <w:r>
        <w:rPr>
          <w:rFonts w:ascii="Times New Roman"/>
          <w:b w:val="false"/>
          <w:i w:val="false"/>
          <w:color w:val="000000"/>
          <w:sz w:val="28"/>
        </w:rPr>
        <w:t>
      28. Содержание образовательной области "Естествознание" обеспечивает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обучающихся по естественно-научным направлениям.</w:t>
      </w:r>
    </w:p>
    <w:bookmarkEnd w:id="369"/>
    <w:bookmarkStart w:name="z510" w:id="370"/>
    <w:p>
      <w:pPr>
        <w:spacing w:after="0"/>
        <w:ind w:left="0"/>
        <w:jc w:val="both"/>
      </w:pPr>
      <w:r>
        <w:rPr>
          <w:rFonts w:ascii="Times New Roman"/>
          <w:b w:val="false"/>
          <w:i w:val="false"/>
          <w:color w:val="000000"/>
          <w:sz w:val="28"/>
        </w:rPr>
        <w:t>
      29.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 "Самопознание".</w:t>
      </w:r>
    </w:p>
    <w:bookmarkEnd w:id="370"/>
    <w:bookmarkStart w:name="z511" w:id="371"/>
    <w:p>
      <w:pPr>
        <w:spacing w:after="0"/>
        <w:ind w:left="0"/>
        <w:jc w:val="both"/>
      </w:pPr>
      <w:r>
        <w:rPr>
          <w:rFonts w:ascii="Times New Roman"/>
          <w:b w:val="false"/>
          <w:i w:val="false"/>
          <w:color w:val="000000"/>
          <w:sz w:val="28"/>
        </w:rPr>
        <w:t>
      30. Содержание образовательной области "Человек и общество" направляется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их взаимосвязи, умений изучать, анализировать и делать обоснованные заключения по материалам исторических, правовых, экономических, политических, социологических источников информации и на их основе выстраивать независимые суждения, принимать собственные взвешенные решения; 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w:t>
      </w:r>
    </w:p>
    <w:bookmarkEnd w:id="371"/>
    <w:bookmarkStart w:name="z512" w:id="372"/>
    <w:p>
      <w:pPr>
        <w:spacing w:after="0"/>
        <w:ind w:left="0"/>
        <w:jc w:val="both"/>
      </w:pPr>
      <w:r>
        <w:rPr>
          <w:rFonts w:ascii="Times New Roman"/>
          <w:b w:val="false"/>
          <w:i w:val="false"/>
          <w:color w:val="000000"/>
          <w:sz w:val="28"/>
        </w:rPr>
        <w:t xml:space="preserve">
      31. Содержание образовательной области "Технология и искусство" реализуется в учебных предметах "Музыка", "Художественный труд". </w:t>
      </w:r>
    </w:p>
    <w:bookmarkEnd w:id="372"/>
    <w:bookmarkStart w:name="z513" w:id="373"/>
    <w:p>
      <w:pPr>
        <w:spacing w:after="0"/>
        <w:ind w:left="0"/>
        <w:jc w:val="both"/>
      </w:pPr>
      <w:r>
        <w:rPr>
          <w:rFonts w:ascii="Times New Roman"/>
          <w:b w:val="false"/>
          <w:i w:val="false"/>
          <w:color w:val="000000"/>
          <w:sz w:val="28"/>
        </w:rPr>
        <w:t>
      32. Содержание образовательной области "Технология и искусство" направляется на формирование целостного восприятия картины окружающего 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искусства казахского народа и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освоение различных способов познания мира посредством художественных и музыкальных средств выразительности и современных технологий.</w:t>
      </w:r>
    </w:p>
    <w:bookmarkEnd w:id="373"/>
    <w:bookmarkStart w:name="z514" w:id="374"/>
    <w:p>
      <w:pPr>
        <w:spacing w:after="0"/>
        <w:ind w:left="0"/>
        <w:jc w:val="both"/>
      </w:pPr>
      <w:r>
        <w:rPr>
          <w:rFonts w:ascii="Times New Roman"/>
          <w:b w:val="false"/>
          <w:i w:val="false"/>
          <w:color w:val="000000"/>
          <w:sz w:val="28"/>
        </w:rPr>
        <w:t>
      33. Содержание образовательной области "Физическая культура" реализуется в учебном предмете "Физическая культура".</w:t>
      </w:r>
    </w:p>
    <w:bookmarkEnd w:id="374"/>
    <w:bookmarkStart w:name="z515" w:id="375"/>
    <w:p>
      <w:pPr>
        <w:spacing w:after="0"/>
        <w:ind w:left="0"/>
        <w:jc w:val="both"/>
      </w:pPr>
      <w:r>
        <w:rPr>
          <w:rFonts w:ascii="Times New Roman"/>
          <w:b w:val="false"/>
          <w:i w:val="false"/>
          <w:color w:val="000000"/>
          <w:sz w:val="28"/>
        </w:rPr>
        <w:t>
      34. Содержание образовательной области "Физическая культура" направляется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 воспитание патриотизма, любви к своей Родине и воспитание морально-волевых качеств.</w:t>
      </w:r>
    </w:p>
    <w:bookmarkEnd w:id="375"/>
    <w:bookmarkStart w:name="z516" w:id="376"/>
    <w:p>
      <w:pPr>
        <w:spacing w:after="0"/>
        <w:ind w:left="0"/>
        <w:jc w:val="both"/>
      </w:pPr>
      <w:r>
        <w:rPr>
          <w:rFonts w:ascii="Times New Roman"/>
          <w:b w:val="false"/>
          <w:i w:val="false"/>
          <w:color w:val="000000"/>
          <w:sz w:val="28"/>
        </w:rPr>
        <w:t>
      35.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bookmarkEnd w:id="376"/>
    <w:bookmarkStart w:name="z517" w:id="377"/>
    <w:p>
      <w:pPr>
        <w:spacing w:after="0"/>
        <w:ind w:left="0"/>
        <w:jc w:val="both"/>
      </w:pPr>
      <w:r>
        <w:rPr>
          <w:rFonts w:ascii="Times New Roman"/>
          <w:b w:val="false"/>
          <w:i w:val="false"/>
          <w:color w:val="000000"/>
          <w:sz w:val="28"/>
        </w:rPr>
        <w:t xml:space="preserve">
      36.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bookmarkEnd w:id="377"/>
    <w:bookmarkStart w:name="z518" w:id="378"/>
    <w:p>
      <w:pPr>
        <w:spacing w:after="0"/>
        <w:ind w:left="0"/>
        <w:jc w:val="left"/>
      </w:pPr>
      <w:r>
        <w:rPr>
          <w:rFonts w:ascii="Times New Roman"/>
          <w:b/>
          <w:i w:val="false"/>
          <w:color w:val="000000"/>
        </w:rPr>
        <w:t xml:space="preserve"> Параграф 2. Требования к содержанию образования с ориентиром на результаты обучения</w:t>
      </w:r>
    </w:p>
    <w:bookmarkEnd w:id="3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01.09.2019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536" w:id="379"/>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379"/>
    <w:bookmarkStart w:name="z537" w:id="380"/>
    <w:p>
      <w:pPr>
        <w:spacing w:after="0"/>
        <w:ind w:left="0"/>
        <w:jc w:val="left"/>
      </w:pPr>
      <w:r>
        <w:rPr>
          <w:rFonts w:ascii="Times New Roman"/>
          <w:b/>
          <w:i w:val="false"/>
          <w:color w:val="000000"/>
        </w:rPr>
        <w:t xml:space="preserve"> Параграф 1. Требования к максимальному объему учебной нагрузки обучающихся по обновленному содержанию основного среднего образования</w:t>
      </w:r>
    </w:p>
    <w:bookmarkEnd w:id="380"/>
    <w:bookmarkStart w:name="z538" w:id="381"/>
    <w:p>
      <w:pPr>
        <w:spacing w:after="0"/>
        <w:ind w:left="0"/>
        <w:jc w:val="both"/>
      </w:pPr>
      <w:r>
        <w:rPr>
          <w:rFonts w:ascii="Times New Roman"/>
          <w:b w:val="false"/>
          <w:i w:val="false"/>
          <w:color w:val="000000"/>
          <w:sz w:val="28"/>
        </w:rPr>
        <w:t>
      54. Максимальный объем недельной учебной нагрузки обучающихся на уровне основного среднего образования составляет не более: в 5 классе – 32 часов, в 6 классе – 33 часов, в 7 классе – 34 часов, в 8 классе – 36 часов.</w:t>
      </w:r>
    </w:p>
    <w:bookmarkEnd w:id="381"/>
    <w:bookmarkStart w:name="z539" w:id="382"/>
    <w:p>
      <w:pPr>
        <w:spacing w:after="0"/>
        <w:ind w:left="0"/>
        <w:jc w:val="both"/>
      </w:pPr>
      <w:r>
        <w:rPr>
          <w:rFonts w:ascii="Times New Roman"/>
          <w:b w:val="false"/>
          <w:i w:val="false"/>
          <w:color w:val="000000"/>
          <w:sz w:val="28"/>
        </w:rPr>
        <w:t>
      55.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ТУПом.</w:t>
      </w:r>
    </w:p>
    <w:bookmarkEnd w:id="382"/>
    <w:bookmarkStart w:name="z540" w:id="383"/>
    <w:p>
      <w:pPr>
        <w:spacing w:after="0"/>
        <w:ind w:left="0"/>
        <w:jc w:val="both"/>
      </w:pPr>
      <w:r>
        <w:rPr>
          <w:rFonts w:ascii="Times New Roman"/>
          <w:b w:val="false"/>
          <w:i w:val="false"/>
          <w:color w:val="000000"/>
          <w:sz w:val="28"/>
        </w:rPr>
        <w:t>
      56.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организаций образования устанавливаются с учетом особых образовательных потребностей обучающихся.</w:t>
      </w:r>
    </w:p>
    <w:bookmarkEnd w:id="383"/>
    <w:p>
      <w:pPr>
        <w:spacing w:after="0"/>
        <w:ind w:left="0"/>
        <w:jc w:val="both"/>
      </w:pPr>
      <w:r>
        <w:rPr>
          <w:rFonts w:ascii="Times New Roman"/>
          <w:b w:val="false"/>
          <w:i w:val="false"/>
          <w:color w:val="000000"/>
          <w:sz w:val="28"/>
        </w:rPr>
        <w:t>
      По предметам по выбору вариативного компонента, выбранных из инвариантного компонента, выставляется "зачет"/ "незачет".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2" w:id="384"/>
    <w:p>
      <w:pPr>
        <w:spacing w:after="0"/>
        <w:ind w:left="0"/>
        <w:jc w:val="both"/>
      </w:pPr>
      <w:r>
        <w:rPr>
          <w:rFonts w:ascii="Times New Roman"/>
          <w:b w:val="false"/>
          <w:i w:val="false"/>
          <w:color w:val="000000"/>
          <w:sz w:val="28"/>
        </w:rPr>
        <w:t>
      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384"/>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p>
      <w:pPr>
        <w:spacing w:after="0"/>
        <w:ind w:left="0"/>
        <w:jc w:val="both"/>
      </w:pPr>
      <w:r>
        <w:rPr>
          <w:rFonts w:ascii="Times New Roman"/>
          <w:b w:val="false"/>
          <w:i w:val="false"/>
          <w:color w:val="000000"/>
          <w:sz w:val="28"/>
        </w:rPr>
        <w:t>
      3) иностранному языку;</w:t>
      </w:r>
    </w:p>
    <w:p>
      <w:pPr>
        <w:spacing w:after="0"/>
        <w:ind w:left="0"/>
        <w:jc w:val="both"/>
      </w:pPr>
      <w:r>
        <w:rPr>
          <w:rFonts w:ascii="Times New Roman"/>
          <w:b w:val="false"/>
          <w:i w:val="false"/>
          <w:color w:val="000000"/>
          <w:sz w:val="28"/>
        </w:rPr>
        <w:t>
      4) художественному труду;</w:t>
      </w:r>
    </w:p>
    <w:p>
      <w:pPr>
        <w:spacing w:after="0"/>
        <w:ind w:left="0"/>
        <w:jc w:val="both"/>
      </w:pPr>
      <w:r>
        <w:rPr>
          <w:rFonts w:ascii="Times New Roman"/>
          <w:b w:val="false"/>
          <w:i w:val="false"/>
          <w:color w:val="000000"/>
          <w:sz w:val="28"/>
        </w:rPr>
        <w:t>
      5) информатике;</w:t>
      </w:r>
    </w:p>
    <w:p>
      <w:pPr>
        <w:spacing w:after="0"/>
        <w:ind w:left="0"/>
        <w:jc w:val="both"/>
      </w:pPr>
      <w:r>
        <w:rPr>
          <w:rFonts w:ascii="Times New Roman"/>
          <w:b w:val="false"/>
          <w:i w:val="false"/>
          <w:color w:val="000000"/>
          <w:sz w:val="28"/>
        </w:rPr>
        <w:t>
      6) физической культуре.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9" w:id="385"/>
    <w:p>
      <w:pPr>
        <w:spacing w:after="0"/>
        <w:ind w:left="0"/>
        <w:jc w:val="both"/>
      </w:pPr>
      <w:r>
        <w:rPr>
          <w:rFonts w:ascii="Times New Roman"/>
          <w:b w:val="false"/>
          <w:i w:val="false"/>
          <w:color w:val="000000"/>
          <w:sz w:val="28"/>
        </w:rPr>
        <w:t>
      58. В рамках инклюзивного</w:t>
      </w:r>
      <w:r>
        <w:rPr>
          <w:rFonts w:ascii="Times New Roman"/>
          <w:b w:val="false"/>
          <w:i w:val="false"/>
          <w:color w:val="000000"/>
          <w:sz w:val="28"/>
        </w:rPr>
        <w:t xml:space="preserve"> образования</w:t>
      </w:r>
      <w:r>
        <w:rPr>
          <w:rFonts w:ascii="Times New Roman"/>
          <w:b w:val="false"/>
          <w:i w:val="false"/>
          <w:color w:val="000000"/>
          <w:sz w:val="28"/>
        </w:rPr>
        <w:t xml:space="preserve"> деление класса на группы по перечисленным выше предметам осуществляется при уменьшении общего количества обучающихся на три в расчете на каждого ребенка с особыми образовательными потребностями.</w:t>
      </w:r>
    </w:p>
    <w:bookmarkEnd w:id="385"/>
    <w:bookmarkStart w:name="z550" w:id="386"/>
    <w:p>
      <w:pPr>
        <w:spacing w:after="0"/>
        <w:ind w:left="0"/>
        <w:jc w:val="left"/>
      </w:pPr>
      <w:r>
        <w:rPr>
          <w:rFonts w:ascii="Times New Roman"/>
          <w:b/>
          <w:i w:val="false"/>
          <w:color w:val="000000"/>
        </w:rPr>
        <w:t xml:space="preserve"> Параграф 2. Требования к максимальному объему учебной нагрузки обучающихся</w:t>
      </w:r>
    </w:p>
    <w:bookmarkEnd w:id="3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01.09.2019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563" w:id="387"/>
    <w:p>
      <w:pPr>
        <w:spacing w:after="0"/>
        <w:ind w:left="0"/>
        <w:jc w:val="left"/>
      </w:pPr>
      <w:r>
        <w:rPr>
          <w:rFonts w:ascii="Times New Roman"/>
          <w:b/>
          <w:i w:val="false"/>
          <w:color w:val="000000"/>
        </w:rPr>
        <w:t xml:space="preserve"> Глава 4. Требования к уровню подготовки обучающихся</w:t>
      </w:r>
    </w:p>
    <w:bookmarkEnd w:id="387"/>
    <w:bookmarkStart w:name="z564" w:id="388"/>
    <w:p>
      <w:pPr>
        <w:spacing w:after="0"/>
        <w:ind w:left="0"/>
        <w:jc w:val="left"/>
      </w:pPr>
      <w:r>
        <w:rPr>
          <w:rFonts w:ascii="Times New Roman"/>
          <w:b/>
          <w:i w:val="false"/>
          <w:color w:val="000000"/>
        </w:rPr>
        <w:t xml:space="preserve"> Параграф 1. Требования к уровню подготовки обучающихся по обновленному содержанию основного среднего образования</w:t>
      </w:r>
    </w:p>
    <w:bookmarkEnd w:id="388"/>
    <w:bookmarkStart w:name="z565" w:id="389"/>
    <w:p>
      <w:pPr>
        <w:spacing w:after="0"/>
        <w:ind w:left="0"/>
        <w:jc w:val="both"/>
      </w:pPr>
      <w:r>
        <w:rPr>
          <w:rFonts w:ascii="Times New Roman"/>
          <w:b w:val="false"/>
          <w:i w:val="false"/>
          <w:color w:val="000000"/>
          <w:sz w:val="28"/>
        </w:rPr>
        <w:t xml:space="preserve">
      65. Общеобразовательные учебные программы основного среднего образования направлены на освоение обучающимися, в том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 </w:t>
      </w:r>
    </w:p>
    <w:bookmarkEnd w:id="389"/>
    <w:bookmarkStart w:name="z566" w:id="390"/>
    <w:p>
      <w:pPr>
        <w:spacing w:after="0"/>
        <w:ind w:left="0"/>
        <w:jc w:val="both"/>
      </w:pPr>
      <w:r>
        <w:rPr>
          <w:rFonts w:ascii="Times New Roman"/>
          <w:b w:val="false"/>
          <w:i w:val="false"/>
          <w:color w:val="000000"/>
          <w:sz w:val="28"/>
        </w:rPr>
        <w:t xml:space="preserve">
      66.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w:t>
      </w:r>
    </w:p>
    <w:bookmarkEnd w:id="390"/>
    <w:bookmarkStart w:name="z567" w:id="391"/>
    <w:p>
      <w:pPr>
        <w:spacing w:after="0"/>
        <w:ind w:left="0"/>
        <w:jc w:val="both"/>
      </w:pPr>
      <w:r>
        <w:rPr>
          <w:rFonts w:ascii="Times New Roman"/>
          <w:b w:val="false"/>
          <w:i w:val="false"/>
          <w:color w:val="000000"/>
          <w:sz w:val="28"/>
        </w:rPr>
        <w:t xml:space="preserve">
      67. Ожидаемые результаты обучения по образовательным областям (и учебным предметам) служат основой для определения базового содержания основного среднего образования. </w:t>
      </w:r>
    </w:p>
    <w:bookmarkEnd w:id="391"/>
    <w:bookmarkStart w:name="z568" w:id="392"/>
    <w:p>
      <w:pPr>
        <w:spacing w:after="0"/>
        <w:ind w:left="0"/>
        <w:jc w:val="both"/>
      </w:pPr>
      <w:r>
        <w:rPr>
          <w:rFonts w:ascii="Times New Roman"/>
          <w:b w:val="false"/>
          <w:i w:val="false"/>
          <w:color w:val="000000"/>
          <w:sz w:val="28"/>
        </w:rPr>
        <w:t xml:space="preserve">
      68. В учебных программах основного среднего образования ожидаемые результаты обучения по образовательным областям (и учебным предметам) конкретизируются в целях обучения по разделам каждого учебного предмета. </w:t>
      </w:r>
    </w:p>
    <w:bookmarkEnd w:id="392"/>
    <w:bookmarkStart w:name="z569" w:id="393"/>
    <w:p>
      <w:pPr>
        <w:spacing w:after="0"/>
        <w:ind w:left="0"/>
        <w:jc w:val="both"/>
      </w:pPr>
      <w:r>
        <w:rPr>
          <w:rFonts w:ascii="Times New Roman"/>
          <w:b w:val="false"/>
          <w:i w:val="false"/>
          <w:color w:val="000000"/>
          <w:sz w:val="28"/>
        </w:rPr>
        <w:t xml:space="preserve">
      69.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w:t>
      </w:r>
    </w:p>
    <w:bookmarkEnd w:id="393"/>
    <w:bookmarkStart w:name="z570" w:id="394"/>
    <w:p>
      <w:pPr>
        <w:spacing w:after="0"/>
        <w:ind w:left="0"/>
        <w:jc w:val="both"/>
      </w:pPr>
      <w:r>
        <w:rPr>
          <w:rFonts w:ascii="Times New Roman"/>
          <w:b w:val="false"/>
          <w:i w:val="false"/>
          <w:color w:val="000000"/>
          <w:sz w:val="28"/>
        </w:rPr>
        <w:t xml:space="preserve">
      70. Ожидаемые результаты по завершении основного среднего образования по образовательной области "Язык и литература". </w:t>
      </w:r>
    </w:p>
    <w:bookmarkEnd w:id="394"/>
    <w:bookmarkStart w:name="z571" w:id="395"/>
    <w:p>
      <w:pPr>
        <w:spacing w:after="0"/>
        <w:ind w:left="0"/>
        <w:jc w:val="both"/>
      </w:pPr>
      <w:r>
        <w:rPr>
          <w:rFonts w:ascii="Times New Roman"/>
          <w:b w:val="false"/>
          <w:i w:val="false"/>
          <w:color w:val="000000"/>
          <w:sz w:val="28"/>
        </w:rPr>
        <w:t>
      Казахский язык (для классов с казахским языком обучения)/ Русский язык (для классов с русским языком обучения)/, Родной язык (для классов с уйгурским/ узбекским/ таджикским языком обучения):</w:t>
      </w:r>
    </w:p>
    <w:bookmarkEnd w:id="395"/>
    <w:bookmarkStart w:name="z572" w:id="396"/>
    <w:p>
      <w:pPr>
        <w:spacing w:after="0"/>
        <w:ind w:left="0"/>
        <w:jc w:val="both"/>
      </w:pPr>
      <w:r>
        <w:rPr>
          <w:rFonts w:ascii="Times New Roman"/>
          <w:b w:val="false"/>
          <w:i w:val="false"/>
          <w:color w:val="000000"/>
          <w:sz w:val="28"/>
        </w:rPr>
        <w:t>
      1) аудирование и говорение:</w:t>
      </w:r>
    </w:p>
    <w:bookmarkEnd w:id="396"/>
    <w:bookmarkStart w:name="z573" w:id="397"/>
    <w:p>
      <w:pPr>
        <w:spacing w:after="0"/>
        <w:ind w:left="0"/>
        <w:jc w:val="both"/>
      </w:pPr>
      <w:r>
        <w:rPr>
          <w:rFonts w:ascii="Times New Roman"/>
          <w:b w:val="false"/>
          <w:i w:val="false"/>
          <w:color w:val="000000"/>
          <w:sz w:val="28"/>
        </w:rPr>
        <w:t>
      обучающийся понимает тексты социально-бытовой, социально-культурной и учебно-профессиональной сфер общения; 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p>
    <w:bookmarkEnd w:id="397"/>
    <w:bookmarkStart w:name="z574" w:id="398"/>
    <w:p>
      <w:pPr>
        <w:spacing w:after="0"/>
        <w:ind w:left="0"/>
        <w:jc w:val="both"/>
      </w:pPr>
      <w:r>
        <w:rPr>
          <w:rFonts w:ascii="Times New Roman"/>
          <w:b w:val="false"/>
          <w:i w:val="false"/>
          <w:color w:val="000000"/>
          <w:sz w:val="28"/>
        </w:rPr>
        <w:t>
      2) чтение:</w:t>
      </w:r>
    </w:p>
    <w:bookmarkEnd w:id="398"/>
    <w:bookmarkStart w:name="z575" w:id="399"/>
    <w:p>
      <w:pPr>
        <w:spacing w:after="0"/>
        <w:ind w:left="0"/>
        <w:jc w:val="both"/>
      </w:pPr>
      <w:r>
        <w:rPr>
          <w:rFonts w:ascii="Times New Roman"/>
          <w:b w:val="false"/>
          <w:i w:val="false"/>
          <w:color w:val="000000"/>
          <w:sz w:val="28"/>
        </w:rPr>
        <w:t>
      обучающийся понимает и интерпретирует главную и детальную информацию (текстовую, числовую, графическую) текстов различных типов, жанров и стилей;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
    <w:bookmarkEnd w:id="399"/>
    <w:bookmarkStart w:name="z576" w:id="400"/>
    <w:p>
      <w:pPr>
        <w:spacing w:after="0"/>
        <w:ind w:left="0"/>
        <w:jc w:val="both"/>
      </w:pPr>
      <w:r>
        <w:rPr>
          <w:rFonts w:ascii="Times New Roman"/>
          <w:b w:val="false"/>
          <w:i w:val="false"/>
          <w:color w:val="000000"/>
          <w:sz w:val="28"/>
        </w:rPr>
        <w:t>
      3) письмо:</w:t>
      </w:r>
    </w:p>
    <w:bookmarkEnd w:id="400"/>
    <w:bookmarkStart w:name="z577" w:id="401"/>
    <w:p>
      <w:pPr>
        <w:spacing w:after="0"/>
        <w:ind w:left="0"/>
        <w:jc w:val="both"/>
      </w:pPr>
      <w:r>
        <w:rPr>
          <w:rFonts w:ascii="Times New Roman"/>
          <w:b w:val="false"/>
          <w:i w:val="false"/>
          <w:color w:val="000000"/>
          <w:sz w:val="28"/>
        </w:rPr>
        <w:t>
      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 корректирует и редактирует тексты с использованием справочного материала; составляет простой, сложный и развернутый план по определенной теме; соблюдает грамматические. орфографические, пунктуационные и стилистические нормы.</w:t>
      </w:r>
    </w:p>
    <w:bookmarkEnd w:id="401"/>
    <w:bookmarkStart w:name="z578" w:id="402"/>
    <w:p>
      <w:pPr>
        <w:spacing w:after="0"/>
        <w:ind w:left="0"/>
        <w:jc w:val="both"/>
      </w:pPr>
      <w:r>
        <w:rPr>
          <w:rFonts w:ascii="Times New Roman"/>
          <w:b w:val="false"/>
          <w:i w:val="false"/>
          <w:color w:val="000000"/>
          <w:sz w:val="28"/>
        </w:rPr>
        <w:t>
      Казахский язык и литература (для классов с неказахским языком обучения)/ Русский язык и литература (для классов с нерусским языком обучения):</w:t>
      </w:r>
    </w:p>
    <w:bookmarkEnd w:id="402"/>
    <w:bookmarkStart w:name="z579" w:id="403"/>
    <w:p>
      <w:pPr>
        <w:spacing w:after="0"/>
        <w:ind w:left="0"/>
        <w:jc w:val="both"/>
      </w:pPr>
      <w:r>
        <w:rPr>
          <w:rFonts w:ascii="Times New Roman"/>
          <w:b w:val="false"/>
          <w:i w:val="false"/>
          <w:color w:val="000000"/>
          <w:sz w:val="28"/>
        </w:rPr>
        <w:t>
      1) аудирование:</w:t>
      </w:r>
    </w:p>
    <w:bookmarkEnd w:id="403"/>
    <w:bookmarkStart w:name="z580" w:id="404"/>
    <w:p>
      <w:pPr>
        <w:spacing w:after="0"/>
        <w:ind w:left="0"/>
        <w:jc w:val="both"/>
      </w:pPr>
      <w:r>
        <w:rPr>
          <w:rFonts w:ascii="Times New Roman"/>
          <w:b w:val="false"/>
          <w:i w:val="false"/>
          <w:color w:val="000000"/>
          <w:sz w:val="28"/>
        </w:rPr>
        <w:t>
      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 мнение; определяет основные проблемы в текстах разных 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 заголовку/ началу;</w:t>
      </w:r>
    </w:p>
    <w:bookmarkEnd w:id="404"/>
    <w:bookmarkStart w:name="z581" w:id="405"/>
    <w:p>
      <w:pPr>
        <w:spacing w:after="0"/>
        <w:ind w:left="0"/>
        <w:jc w:val="both"/>
      </w:pPr>
      <w:r>
        <w:rPr>
          <w:rFonts w:ascii="Times New Roman"/>
          <w:b w:val="false"/>
          <w:i w:val="false"/>
          <w:color w:val="000000"/>
          <w:sz w:val="28"/>
        </w:rPr>
        <w:t>
      2) говорение:</w:t>
      </w:r>
    </w:p>
    <w:bookmarkEnd w:id="405"/>
    <w:bookmarkStart w:name="z582" w:id="406"/>
    <w:p>
      <w:pPr>
        <w:spacing w:after="0"/>
        <w:ind w:left="0"/>
        <w:jc w:val="both"/>
      </w:pPr>
      <w:r>
        <w:rPr>
          <w:rFonts w:ascii="Times New Roman"/>
          <w:b w:val="false"/>
          <w:i w:val="false"/>
          <w:color w:val="000000"/>
          <w:sz w:val="28"/>
        </w:rPr>
        <w:t>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p>
    <w:bookmarkEnd w:id="406"/>
    <w:bookmarkStart w:name="z583" w:id="407"/>
    <w:p>
      <w:pPr>
        <w:spacing w:after="0"/>
        <w:ind w:left="0"/>
        <w:jc w:val="both"/>
      </w:pPr>
      <w:r>
        <w:rPr>
          <w:rFonts w:ascii="Times New Roman"/>
          <w:b w:val="false"/>
          <w:i w:val="false"/>
          <w:color w:val="000000"/>
          <w:sz w:val="28"/>
        </w:rPr>
        <w:t>
      3) чтение:</w:t>
      </w:r>
    </w:p>
    <w:bookmarkEnd w:id="407"/>
    <w:bookmarkStart w:name="z584" w:id="408"/>
    <w:p>
      <w:pPr>
        <w:spacing w:after="0"/>
        <w:ind w:left="0"/>
        <w:jc w:val="both"/>
      </w:pPr>
      <w:r>
        <w:rPr>
          <w:rFonts w:ascii="Times New Roman"/>
          <w:b w:val="false"/>
          <w:i w:val="false"/>
          <w:color w:val="000000"/>
          <w:sz w:val="28"/>
        </w:rPr>
        <w:t>
      обучающийся понимает содержание сплошных и несплошных текстов определенной сложности в рамках изученных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 сравнивает тексты, определяя тему, идею, проблематику художественного произведения, позицию автора; использует определенные стратегии чтения;</w:t>
      </w:r>
    </w:p>
    <w:bookmarkEnd w:id="408"/>
    <w:bookmarkStart w:name="z585" w:id="409"/>
    <w:p>
      <w:pPr>
        <w:spacing w:after="0"/>
        <w:ind w:left="0"/>
        <w:jc w:val="both"/>
      </w:pPr>
      <w:r>
        <w:rPr>
          <w:rFonts w:ascii="Times New Roman"/>
          <w:b w:val="false"/>
          <w:i w:val="false"/>
          <w:color w:val="000000"/>
          <w:sz w:val="28"/>
        </w:rPr>
        <w:t xml:space="preserve">
      4) письмо: </w:t>
      </w:r>
    </w:p>
    <w:bookmarkEnd w:id="409"/>
    <w:bookmarkStart w:name="z586" w:id="410"/>
    <w:p>
      <w:pPr>
        <w:spacing w:after="0"/>
        <w:ind w:left="0"/>
        <w:jc w:val="both"/>
      </w:pPr>
      <w:r>
        <w:rPr>
          <w:rFonts w:ascii="Times New Roman"/>
          <w:b w:val="false"/>
          <w:i w:val="false"/>
          <w:color w:val="000000"/>
          <w:sz w:val="28"/>
        </w:rPr>
        <w:t>
      обучающийся пишет тексты разных типов, жанров и стилей речи на основе услышанного и прочитанного, используя разнообразные языковые средства; пишет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содержание текстов разных типов и стилей; соблюдает грамматические, орфографические и пунктуационные нормы; использует тропы и художественно-изобразительные средства языка.</w:t>
      </w:r>
    </w:p>
    <w:bookmarkEnd w:id="410"/>
    <w:bookmarkStart w:name="z587" w:id="411"/>
    <w:p>
      <w:pPr>
        <w:spacing w:after="0"/>
        <w:ind w:left="0"/>
        <w:jc w:val="both"/>
      </w:pPr>
      <w:r>
        <w:rPr>
          <w:rFonts w:ascii="Times New Roman"/>
          <w:b w:val="false"/>
          <w:i w:val="false"/>
          <w:color w:val="000000"/>
          <w:sz w:val="28"/>
        </w:rPr>
        <w:t>
      Казахская литература/ Русская литература/ Уйгурская литература/ Узбекская литература/ Таджикская литература.</w:t>
      </w:r>
    </w:p>
    <w:bookmarkEnd w:id="411"/>
    <w:bookmarkStart w:name="z588" w:id="412"/>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12"/>
    <w:bookmarkStart w:name="z589" w:id="413"/>
    <w:p>
      <w:pPr>
        <w:spacing w:after="0"/>
        <w:ind w:left="0"/>
        <w:jc w:val="both"/>
      </w:pPr>
      <w:r>
        <w:rPr>
          <w:rFonts w:ascii="Times New Roman"/>
          <w:b w:val="false"/>
          <w:i w:val="false"/>
          <w:color w:val="000000"/>
          <w:sz w:val="28"/>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p>
    <w:bookmarkEnd w:id="413"/>
    <w:bookmarkStart w:name="z590" w:id="414"/>
    <w:p>
      <w:pPr>
        <w:spacing w:after="0"/>
        <w:ind w:left="0"/>
        <w:jc w:val="both"/>
      </w:pPr>
      <w:r>
        <w:rPr>
          <w:rFonts w:ascii="Times New Roman"/>
          <w:b w:val="false"/>
          <w:i w:val="false"/>
          <w:color w:val="000000"/>
          <w:sz w:val="28"/>
        </w:rPr>
        <w:t xml:space="preserve">
      2)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литературные термины и литературные направления, роды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 </w:t>
      </w:r>
    </w:p>
    <w:bookmarkEnd w:id="414"/>
    <w:bookmarkStart w:name="z591" w:id="415"/>
    <w:p>
      <w:pPr>
        <w:spacing w:after="0"/>
        <w:ind w:left="0"/>
        <w:jc w:val="both"/>
      </w:pPr>
      <w:r>
        <w:rPr>
          <w:rFonts w:ascii="Times New Roman"/>
          <w:b w:val="false"/>
          <w:i w:val="false"/>
          <w:color w:val="000000"/>
          <w:sz w:val="28"/>
        </w:rPr>
        <w:t xml:space="preserve">
      3) применяет приобретенные знания, умения и навыки при подготовке сообщения, доклада, эссе, интервью на литературную тему;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при создании собственного текста аналитического характера, в процессе создания собственной интерпретации изученного текста с привлечением информационно-коммуникационных технологий; 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приобретенные навыки, способы творческой деятельности для самовыражения, участия в культурных мероприятиях; </w:t>
      </w:r>
    </w:p>
    <w:bookmarkEnd w:id="415"/>
    <w:bookmarkStart w:name="z592" w:id="416"/>
    <w:p>
      <w:pPr>
        <w:spacing w:after="0"/>
        <w:ind w:left="0"/>
        <w:jc w:val="both"/>
      </w:pPr>
      <w:r>
        <w:rPr>
          <w:rFonts w:ascii="Times New Roman"/>
          <w:b w:val="false"/>
          <w:i w:val="false"/>
          <w:color w:val="000000"/>
          <w:sz w:val="28"/>
        </w:rPr>
        <w:t xml:space="preserve">
      4) анализирует произведения разной жанровой природы, аргументированно формулируя свое отношение к прочитанному; 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p>
    <w:bookmarkEnd w:id="416"/>
    <w:bookmarkStart w:name="z593" w:id="417"/>
    <w:p>
      <w:pPr>
        <w:spacing w:after="0"/>
        <w:ind w:left="0"/>
        <w:jc w:val="both"/>
      </w:pPr>
      <w:r>
        <w:rPr>
          <w:rFonts w:ascii="Times New Roman"/>
          <w:b w:val="false"/>
          <w:i w:val="false"/>
          <w:color w:val="000000"/>
          <w:sz w:val="28"/>
        </w:rPr>
        <w:t xml:space="preserve">
      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 </w:t>
      </w:r>
    </w:p>
    <w:bookmarkEnd w:id="417"/>
    <w:bookmarkStart w:name="z594" w:id="418"/>
    <w:p>
      <w:pPr>
        <w:spacing w:after="0"/>
        <w:ind w:left="0"/>
        <w:jc w:val="both"/>
      </w:pPr>
      <w:r>
        <w:rPr>
          <w:rFonts w:ascii="Times New Roman"/>
          <w:b w:val="false"/>
          <w:i w:val="false"/>
          <w:color w:val="000000"/>
          <w:sz w:val="28"/>
        </w:rPr>
        <w:t>
      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w:t>
      </w:r>
    </w:p>
    <w:bookmarkEnd w:id="418"/>
    <w:bookmarkStart w:name="z595" w:id="419"/>
    <w:p>
      <w:pPr>
        <w:spacing w:after="0"/>
        <w:ind w:left="0"/>
        <w:jc w:val="both"/>
      </w:pPr>
      <w:r>
        <w:rPr>
          <w:rFonts w:ascii="Times New Roman"/>
          <w:b w:val="false"/>
          <w:i w:val="false"/>
          <w:color w:val="000000"/>
          <w:sz w:val="28"/>
        </w:rPr>
        <w:t>
      Иностранный язык:</w:t>
      </w:r>
    </w:p>
    <w:bookmarkEnd w:id="419"/>
    <w:bookmarkStart w:name="z596" w:id="420"/>
    <w:p>
      <w:pPr>
        <w:spacing w:after="0"/>
        <w:ind w:left="0"/>
        <w:jc w:val="both"/>
      </w:pPr>
      <w:r>
        <w:rPr>
          <w:rFonts w:ascii="Times New Roman"/>
          <w:b w:val="false"/>
          <w:i w:val="false"/>
          <w:color w:val="000000"/>
          <w:sz w:val="28"/>
        </w:rPr>
        <w:t>
      1) аудирование:</w:t>
      </w:r>
    </w:p>
    <w:bookmarkEnd w:id="420"/>
    <w:bookmarkStart w:name="z597" w:id="421"/>
    <w:p>
      <w:pPr>
        <w:spacing w:after="0"/>
        <w:ind w:left="0"/>
        <w:jc w:val="both"/>
      </w:pPr>
      <w:r>
        <w:rPr>
          <w:rFonts w:ascii="Times New Roman"/>
          <w:b w:val="false"/>
          <w:i w:val="false"/>
          <w:color w:val="000000"/>
          <w:sz w:val="28"/>
        </w:rPr>
        <w:t xml:space="preserve">
      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информацию в рамках изученных тем; распознает несоответствия в приводимых аргументах в рамках изученных тем; </w:t>
      </w:r>
    </w:p>
    <w:bookmarkEnd w:id="421"/>
    <w:bookmarkStart w:name="z598" w:id="422"/>
    <w:p>
      <w:pPr>
        <w:spacing w:after="0"/>
        <w:ind w:left="0"/>
        <w:jc w:val="both"/>
      </w:pPr>
      <w:r>
        <w:rPr>
          <w:rFonts w:ascii="Times New Roman"/>
          <w:b w:val="false"/>
          <w:i w:val="false"/>
          <w:color w:val="000000"/>
          <w:sz w:val="28"/>
        </w:rPr>
        <w:t>
      2) говорение:</w:t>
      </w:r>
    </w:p>
    <w:bookmarkEnd w:id="422"/>
    <w:bookmarkStart w:name="z599" w:id="423"/>
    <w:p>
      <w:pPr>
        <w:spacing w:after="0"/>
        <w:ind w:left="0"/>
        <w:jc w:val="both"/>
      </w:pPr>
      <w:r>
        <w:rPr>
          <w:rFonts w:ascii="Times New Roman"/>
          <w:b w:val="false"/>
          <w:i w:val="false"/>
          <w:color w:val="000000"/>
          <w:sz w:val="28"/>
        </w:rPr>
        <w:t>
      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в рамках изученных тем; задает простые и сложные вопросы для получения конкретной информации; взаимодействует со сверстниками (в паре, группе) для выполнения учебных задач; сравнивает и противопоставляет тексты в рамках изученных тем; высказывает мнение, обосновывая свою точку зрения;</w:t>
      </w:r>
    </w:p>
    <w:bookmarkEnd w:id="423"/>
    <w:bookmarkStart w:name="z600" w:id="424"/>
    <w:p>
      <w:pPr>
        <w:spacing w:after="0"/>
        <w:ind w:left="0"/>
        <w:jc w:val="both"/>
      </w:pPr>
      <w:r>
        <w:rPr>
          <w:rFonts w:ascii="Times New Roman"/>
          <w:b w:val="false"/>
          <w:i w:val="false"/>
          <w:color w:val="000000"/>
          <w:sz w:val="28"/>
        </w:rPr>
        <w:t>
      3) чтение:</w:t>
      </w:r>
    </w:p>
    <w:bookmarkEnd w:id="424"/>
    <w:bookmarkStart w:name="z601" w:id="425"/>
    <w:p>
      <w:pPr>
        <w:spacing w:after="0"/>
        <w:ind w:left="0"/>
        <w:jc w:val="both"/>
      </w:pPr>
      <w:r>
        <w:rPr>
          <w:rFonts w:ascii="Times New Roman"/>
          <w:b w:val="false"/>
          <w:i w:val="false"/>
          <w:color w:val="000000"/>
          <w:sz w:val="28"/>
        </w:rPr>
        <w:t>
      обучающийся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иллюстрациям, ключевым словам; определяет отношение или мнение автора; оценивает информацию из различных текстов;</w:t>
      </w:r>
    </w:p>
    <w:bookmarkEnd w:id="425"/>
    <w:bookmarkStart w:name="z602" w:id="426"/>
    <w:p>
      <w:pPr>
        <w:spacing w:after="0"/>
        <w:ind w:left="0"/>
        <w:jc w:val="both"/>
      </w:pPr>
      <w:r>
        <w:rPr>
          <w:rFonts w:ascii="Times New Roman"/>
          <w:b w:val="false"/>
          <w:i w:val="false"/>
          <w:color w:val="000000"/>
          <w:sz w:val="28"/>
        </w:rPr>
        <w:t>
      4) письмо:</w:t>
      </w:r>
    </w:p>
    <w:bookmarkEnd w:id="426"/>
    <w:bookmarkStart w:name="z603" w:id="427"/>
    <w:p>
      <w:pPr>
        <w:spacing w:after="0"/>
        <w:ind w:left="0"/>
        <w:jc w:val="both"/>
      </w:pPr>
      <w:r>
        <w:rPr>
          <w:rFonts w:ascii="Times New Roman"/>
          <w:b w:val="false"/>
          <w:i w:val="false"/>
          <w:color w:val="000000"/>
          <w:sz w:val="28"/>
        </w:rPr>
        <w:t>
      обучающийся заполняет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 грамотно и правильно расставляет знаки препинания в тексте в рамках изученных тем; создает тексты различных стилей и жанров, соблюдая соответствующие правила и формат.</w:t>
      </w:r>
    </w:p>
    <w:bookmarkEnd w:id="427"/>
    <w:bookmarkStart w:name="z604" w:id="428"/>
    <w:p>
      <w:pPr>
        <w:spacing w:after="0"/>
        <w:ind w:left="0"/>
        <w:jc w:val="both"/>
      </w:pPr>
      <w:r>
        <w:rPr>
          <w:rFonts w:ascii="Times New Roman"/>
          <w:b w:val="false"/>
          <w:i w:val="false"/>
          <w:color w:val="000000"/>
          <w:sz w:val="28"/>
        </w:rPr>
        <w:t xml:space="preserve">
      71. Ожидаемые результаты обучения по образовательной области "Математика и информатика". </w:t>
      </w:r>
    </w:p>
    <w:bookmarkEnd w:id="428"/>
    <w:bookmarkStart w:name="z605" w:id="429"/>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29"/>
    <w:bookmarkStart w:name="z606" w:id="430"/>
    <w:p>
      <w:pPr>
        <w:spacing w:after="0"/>
        <w:ind w:left="0"/>
        <w:jc w:val="both"/>
      </w:pPr>
      <w:r>
        <w:rPr>
          <w:rFonts w:ascii="Times New Roman"/>
          <w:b w:val="false"/>
          <w:i w:val="false"/>
          <w:color w:val="000000"/>
          <w:sz w:val="28"/>
        </w:rPr>
        <w:t xml:space="preserve">
      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определения вероятности события; методы сбора и обработки статистических данных; </w:t>
      </w:r>
    </w:p>
    <w:bookmarkEnd w:id="430"/>
    <w:bookmarkStart w:name="z607" w:id="431"/>
    <w:p>
      <w:pPr>
        <w:spacing w:after="0"/>
        <w:ind w:left="0"/>
        <w:jc w:val="both"/>
      </w:pPr>
      <w:r>
        <w:rPr>
          <w:rFonts w:ascii="Times New Roman"/>
          <w:b w:val="false"/>
          <w:i w:val="false"/>
          <w:color w:val="000000"/>
          <w:sz w:val="28"/>
        </w:rPr>
        <w:t>
      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p>
    <w:bookmarkEnd w:id="431"/>
    <w:bookmarkStart w:name="z608" w:id="432"/>
    <w:p>
      <w:pPr>
        <w:spacing w:after="0"/>
        <w:ind w:left="0"/>
        <w:jc w:val="both"/>
      </w:pPr>
      <w:r>
        <w:rPr>
          <w:rFonts w:ascii="Times New Roman"/>
          <w:b w:val="false"/>
          <w:i w:val="false"/>
          <w:color w:val="000000"/>
          <w:sz w:val="28"/>
        </w:rPr>
        <w:t>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w:t>
      </w:r>
    </w:p>
    <w:bookmarkEnd w:id="432"/>
    <w:bookmarkStart w:name="z609" w:id="433"/>
    <w:p>
      <w:pPr>
        <w:spacing w:after="0"/>
        <w:ind w:left="0"/>
        <w:jc w:val="both"/>
      </w:pPr>
      <w:r>
        <w:rPr>
          <w:rFonts w:ascii="Times New Roman"/>
          <w:b w:val="false"/>
          <w:i w:val="false"/>
          <w:color w:val="000000"/>
          <w:sz w:val="28"/>
        </w:rPr>
        <w:t>
      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bookmarkEnd w:id="433"/>
    <w:bookmarkStart w:name="z610" w:id="434"/>
    <w:p>
      <w:pPr>
        <w:spacing w:after="0"/>
        <w:ind w:left="0"/>
        <w:jc w:val="both"/>
      </w:pPr>
      <w:r>
        <w:rPr>
          <w:rFonts w:ascii="Times New Roman"/>
          <w:b w:val="false"/>
          <w:i w:val="false"/>
          <w:color w:val="000000"/>
          <w:sz w:val="28"/>
        </w:rPr>
        <w:t>
      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w:t>
      </w:r>
    </w:p>
    <w:bookmarkEnd w:id="434"/>
    <w:bookmarkStart w:name="z611" w:id="435"/>
    <w:p>
      <w:pPr>
        <w:spacing w:after="0"/>
        <w:ind w:left="0"/>
        <w:jc w:val="both"/>
      </w:pPr>
      <w:r>
        <w:rPr>
          <w:rFonts w:ascii="Times New Roman"/>
          <w:b w:val="false"/>
          <w:i w:val="false"/>
          <w:color w:val="000000"/>
          <w:sz w:val="28"/>
        </w:rPr>
        <w:t>
      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
    <w:bookmarkEnd w:id="435"/>
    <w:bookmarkStart w:name="z612" w:id="436"/>
    <w:p>
      <w:pPr>
        <w:spacing w:after="0"/>
        <w:ind w:left="0"/>
        <w:jc w:val="both"/>
      </w:pPr>
      <w:r>
        <w:rPr>
          <w:rFonts w:ascii="Times New Roman"/>
          <w:b w:val="false"/>
          <w:i w:val="false"/>
          <w:color w:val="000000"/>
          <w:sz w:val="28"/>
        </w:rPr>
        <w:t>
      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условия текстовых задач для составления математических моделей; данные, представленные в виде графиков, диаграмм и различных схем;</w:t>
      </w:r>
    </w:p>
    <w:bookmarkEnd w:id="436"/>
    <w:bookmarkStart w:name="z613" w:id="437"/>
    <w:p>
      <w:pPr>
        <w:spacing w:after="0"/>
        <w:ind w:left="0"/>
        <w:jc w:val="both"/>
      </w:pPr>
      <w:r>
        <w:rPr>
          <w:rFonts w:ascii="Times New Roman"/>
          <w:b w:val="false"/>
          <w:i w:val="false"/>
          <w:color w:val="000000"/>
          <w:sz w:val="28"/>
        </w:rPr>
        <w:t>
      компьютерные модели для исследования реальных и воображаемых объектов и процессов; различные способы решения задачи на компьютере для определения наиболее рационального; программный код на языке программирования для выявления имеющихся ошибок и их последующего исправления;</w:t>
      </w:r>
    </w:p>
    <w:bookmarkEnd w:id="437"/>
    <w:bookmarkStart w:name="z614" w:id="438"/>
    <w:p>
      <w:pPr>
        <w:spacing w:after="0"/>
        <w:ind w:left="0"/>
        <w:jc w:val="both"/>
      </w:pPr>
      <w:r>
        <w:rPr>
          <w:rFonts w:ascii="Times New Roman"/>
          <w:b w:val="false"/>
          <w:i w:val="false"/>
          <w:color w:val="000000"/>
          <w:sz w:val="28"/>
        </w:rPr>
        <w:t xml:space="preserve">
      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p>
    <w:bookmarkEnd w:id="438"/>
    <w:bookmarkStart w:name="z615" w:id="439"/>
    <w:p>
      <w:pPr>
        <w:spacing w:after="0"/>
        <w:ind w:left="0"/>
        <w:jc w:val="both"/>
      </w:pPr>
      <w:r>
        <w:rPr>
          <w:rFonts w:ascii="Times New Roman"/>
          <w:b w:val="false"/>
          <w:i w:val="false"/>
          <w:color w:val="000000"/>
          <w:sz w:val="28"/>
        </w:rPr>
        <w:t>
      информацию в виде текстов, таблиц, баз данных, графики и мультимедиа для представления и реализации своих идей; модели объектов и процессов (физических, биологических, экономических) в электронных таблицах, 3D-редакторах, а также средах программирования;</w:t>
      </w:r>
    </w:p>
    <w:bookmarkEnd w:id="439"/>
    <w:bookmarkStart w:name="z616" w:id="440"/>
    <w:p>
      <w:pPr>
        <w:spacing w:after="0"/>
        <w:ind w:left="0"/>
        <w:jc w:val="both"/>
      </w:pPr>
      <w:r>
        <w:rPr>
          <w:rFonts w:ascii="Times New Roman"/>
          <w:b w:val="false"/>
          <w:i w:val="false"/>
          <w:color w:val="000000"/>
          <w:sz w:val="28"/>
        </w:rPr>
        <w:t xml:space="preserve">
      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качество, важность, полезность и эффективность информации; выбор конфигурации компьютера и программного обеспечения в зависимости от потребностей пользователя; компьютерную модель на соответствие реальным объектам; эффективность алгоритма и результаты его исполнения; отрицательное воздействие средств информационно-коммуникационных технологий на здоровье человека. </w:t>
      </w:r>
    </w:p>
    <w:bookmarkEnd w:id="440"/>
    <w:bookmarkStart w:name="z617" w:id="441"/>
    <w:p>
      <w:pPr>
        <w:spacing w:after="0"/>
        <w:ind w:left="0"/>
        <w:jc w:val="both"/>
      </w:pPr>
      <w:r>
        <w:rPr>
          <w:rFonts w:ascii="Times New Roman"/>
          <w:b w:val="false"/>
          <w:i w:val="false"/>
          <w:color w:val="000000"/>
          <w:sz w:val="28"/>
        </w:rPr>
        <w:t xml:space="preserve">
      72. Ожидаемые результаты обучения по образовательной области "Естествознание". </w:t>
      </w:r>
    </w:p>
    <w:bookmarkEnd w:id="441"/>
    <w:bookmarkStart w:name="z618" w:id="442"/>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42"/>
    <w:bookmarkStart w:name="z619" w:id="443"/>
    <w:p>
      <w:pPr>
        <w:spacing w:after="0"/>
        <w:ind w:left="0"/>
        <w:jc w:val="both"/>
      </w:pPr>
      <w:r>
        <w:rPr>
          <w:rFonts w:ascii="Times New Roman"/>
          <w:b w:val="false"/>
          <w:i w:val="false"/>
          <w:color w:val="000000"/>
          <w:sz w:val="28"/>
        </w:rPr>
        <w:t>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электромагнитная индукция), оптики (геометрическая и волновая), элементов квантовой физики, атомной физики, астрономии; атомно-молекулярное учение, строение атома и свойства элементов; химическую символику; классификацию веществ; биологические, химические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промышленности Казахстана; 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 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 природно-ресурсный потенциал регионов Казахстана; типологию стран; модели экономических систем; виды международных связей; меры по сохранению природы и устойчивому развитию;</w:t>
      </w:r>
    </w:p>
    <w:bookmarkEnd w:id="443"/>
    <w:bookmarkStart w:name="z620" w:id="444"/>
    <w:p>
      <w:pPr>
        <w:spacing w:after="0"/>
        <w:ind w:left="0"/>
        <w:jc w:val="both"/>
      </w:pPr>
      <w:r>
        <w:rPr>
          <w:rFonts w:ascii="Times New Roman"/>
          <w:b w:val="false"/>
          <w:i w:val="false"/>
          <w:color w:val="000000"/>
          <w:sz w:val="28"/>
        </w:rPr>
        <w:t>
      2) понимает физический смысл величин, основных терминов и законов механики, электричества и магнетизма, оптики, атомной физики, астрономии; значимость биологических, физических и химических явлений, процессов в жизни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Международный союз теоретической и прикладной химии ИЮПАК; 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 процессы метаболизма; глобальные и локальные экологические проблемы; роль Красной книги в сохранении биоразнообразия на 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"Байқоңыр";</w:t>
      </w:r>
    </w:p>
    <w:bookmarkEnd w:id="444"/>
    <w:bookmarkStart w:name="z621" w:id="445"/>
    <w:p>
      <w:pPr>
        <w:spacing w:after="0"/>
        <w:ind w:left="0"/>
        <w:jc w:val="both"/>
      </w:pPr>
      <w:r>
        <w:rPr>
          <w:rFonts w:ascii="Times New Roman"/>
          <w:b w:val="false"/>
          <w:i w:val="false"/>
          <w:color w:val="000000"/>
          <w:sz w:val="28"/>
        </w:rPr>
        <w:t>
      3) применяет основные физические, химические, биологические, географические понятия и термины для описания объектов, процессов и явлений 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 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w:t>
      </w:r>
    </w:p>
    <w:bookmarkEnd w:id="445"/>
    <w:bookmarkStart w:name="z622" w:id="446"/>
    <w:p>
      <w:pPr>
        <w:spacing w:after="0"/>
        <w:ind w:left="0"/>
        <w:jc w:val="both"/>
      </w:pPr>
      <w:r>
        <w:rPr>
          <w:rFonts w:ascii="Times New Roman"/>
          <w:b w:val="false"/>
          <w:i w:val="false"/>
          <w:color w:val="000000"/>
          <w:sz w:val="28"/>
        </w:rPr>
        <w:t>
      4) анализирует данные, полученные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организмов; проблемы, связанные с использованием трансгенных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w:t>
      </w:r>
    </w:p>
    <w:bookmarkEnd w:id="446"/>
    <w:bookmarkStart w:name="z623" w:id="447"/>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знания о процессах, протекающих в живой и неживой природе, для систематизации, классификации и выявления эмпирических правил, принципов и закономерностей;</w:t>
      </w:r>
    </w:p>
    <w:bookmarkEnd w:id="447"/>
    <w:bookmarkStart w:name="z624" w:id="448"/>
    <w:p>
      <w:pPr>
        <w:spacing w:after="0"/>
        <w:ind w:left="0"/>
        <w:jc w:val="both"/>
      </w:pPr>
      <w:r>
        <w:rPr>
          <w:rFonts w:ascii="Times New Roman"/>
          <w:b w:val="false"/>
          <w:i w:val="false"/>
          <w:color w:val="000000"/>
          <w:sz w:val="28"/>
        </w:rPr>
        <w:t>
      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w:t>
      </w:r>
    </w:p>
    <w:bookmarkEnd w:id="448"/>
    <w:bookmarkStart w:name="z625" w:id="449"/>
    <w:p>
      <w:pPr>
        <w:spacing w:after="0"/>
        <w:ind w:left="0"/>
        <w:jc w:val="both"/>
      </w:pPr>
      <w:r>
        <w:rPr>
          <w:rFonts w:ascii="Times New Roman"/>
          <w:b w:val="false"/>
          <w:i w:val="false"/>
          <w:color w:val="000000"/>
          <w:sz w:val="28"/>
        </w:rPr>
        <w:t>
      73. Ожидаемые результаты обучения по образовательной области "Человек и общество".</w:t>
      </w:r>
    </w:p>
    <w:bookmarkEnd w:id="449"/>
    <w:bookmarkStart w:name="z626" w:id="450"/>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50"/>
    <w:bookmarkStart w:name="z627" w:id="451"/>
    <w:p>
      <w:pPr>
        <w:spacing w:after="0"/>
        <w:ind w:left="0"/>
        <w:jc w:val="both"/>
      </w:pPr>
      <w:r>
        <w:rPr>
          <w:rFonts w:ascii="Times New Roman"/>
          <w:b w:val="false"/>
          <w:i w:val="false"/>
          <w:color w:val="000000"/>
          <w:sz w:val="28"/>
        </w:rPr>
        <w:t>
      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исторических источников;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 значение ценностей и норм, основанных на гуманизме, честности, долге перед отчизной и толерантности; основы нравственного поведения, социально значимых ориентаций, обусловливающих отношение человека к себе, окружающему миру, человечеству в целом; имеет представление о позитивных и негативных качествах, эмоциях и чувствах человека;</w:t>
      </w:r>
    </w:p>
    <w:bookmarkEnd w:id="451"/>
    <w:bookmarkStart w:name="z628" w:id="452"/>
    <w:p>
      <w:pPr>
        <w:spacing w:after="0"/>
        <w:ind w:left="0"/>
        <w:jc w:val="both"/>
      </w:pPr>
      <w:r>
        <w:rPr>
          <w:rFonts w:ascii="Times New Roman"/>
          <w:b w:val="false"/>
          <w:i w:val="false"/>
          <w:color w:val="000000"/>
          <w:sz w:val="28"/>
        </w:rPr>
        <w:t>
      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человечества; 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 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происхождение государства и права, их взаимосвязь; 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правоотношений; необходимость правового регулирования общественных отношений в основных сферах социальной жизни; необходимость уважения прав личности;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 значимость взаимопомощи в жизни; ценность жизни и здоровья, важность использования на практике знаний о здоровом образе жизни;</w:t>
      </w:r>
    </w:p>
    <w:bookmarkEnd w:id="452"/>
    <w:bookmarkStart w:name="z629" w:id="453"/>
    <w:p>
      <w:pPr>
        <w:spacing w:after="0"/>
        <w:ind w:left="0"/>
        <w:jc w:val="both"/>
      </w:pPr>
      <w:r>
        <w:rPr>
          <w:rFonts w:ascii="Times New Roman"/>
          <w:b w:val="false"/>
          <w:i w:val="false"/>
          <w:color w:val="000000"/>
          <w:sz w:val="28"/>
        </w:rPr>
        <w:t>
      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 при работе с историческими материалами;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при участии в дискуссиях по актуальным общественным и правовым проблемам;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
    <w:bookmarkEnd w:id="453"/>
    <w:bookmarkStart w:name="z630" w:id="454"/>
    <w:p>
      <w:pPr>
        <w:spacing w:after="0"/>
        <w:ind w:left="0"/>
        <w:jc w:val="both"/>
      </w:pPr>
      <w:r>
        <w:rPr>
          <w:rFonts w:ascii="Times New Roman"/>
          <w:b w:val="false"/>
          <w:i w:val="false"/>
          <w:color w:val="000000"/>
          <w:sz w:val="28"/>
        </w:rPr>
        <w:t>
      4)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 нормы и механизмы, 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и их соизмеримость с желаниями и возможностями;</w:t>
      </w:r>
    </w:p>
    <w:bookmarkEnd w:id="454"/>
    <w:bookmarkStart w:name="z631" w:id="455"/>
    <w:p>
      <w:pPr>
        <w:spacing w:after="0"/>
        <w:ind w:left="0"/>
        <w:jc w:val="both"/>
      </w:pPr>
      <w:r>
        <w:rPr>
          <w:rFonts w:ascii="Times New Roman"/>
          <w:b w:val="false"/>
          <w:i w:val="false"/>
          <w:color w:val="000000"/>
          <w:sz w:val="28"/>
        </w:rPr>
        <w:t>
      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модель поведения в различных практических ситуациях с учетом правовых и нравственных норм для социальной адаптации в обществе;</w:t>
      </w:r>
    </w:p>
    <w:bookmarkEnd w:id="455"/>
    <w:bookmarkStart w:name="z632" w:id="456"/>
    <w:p>
      <w:pPr>
        <w:spacing w:after="0"/>
        <w:ind w:left="0"/>
        <w:jc w:val="both"/>
      </w:pPr>
      <w:r>
        <w:rPr>
          <w:rFonts w:ascii="Times New Roman"/>
          <w:b w:val="false"/>
          <w:i w:val="false"/>
          <w:color w:val="000000"/>
          <w:sz w:val="28"/>
        </w:rPr>
        <w:t>
      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деятельность государственно-правовых институтов общества, собственный возможный вклад в их развитие; позитивные и негативные явления в жизни общества; значение правопорядка и законности;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p>
    <w:bookmarkEnd w:id="456"/>
    <w:bookmarkStart w:name="z633" w:id="457"/>
    <w:p>
      <w:pPr>
        <w:spacing w:after="0"/>
        <w:ind w:left="0"/>
        <w:jc w:val="both"/>
      </w:pPr>
      <w:r>
        <w:rPr>
          <w:rFonts w:ascii="Times New Roman"/>
          <w:b w:val="false"/>
          <w:i w:val="false"/>
          <w:color w:val="000000"/>
          <w:sz w:val="28"/>
        </w:rPr>
        <w:t>
      74. Ожидаемые результаты обучения по образовательной области "Технология и искусство".</w:t>
      </w:r>
    </w:p>
    <w:bookmarkEnd w:id="457"/>
    <w:bookmarkStart w:name="z634" w:id="458"/>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58"/>
    <w:bookmarkStart w:name="z635" w:id="459"/>
    <w:p>
      <w:pPr>
        <w:spacing w:after="0"/>
        <w:ind w:left="0"/>
        <w:jc w:val="both"/>
      </w:pPr>
      <w:r>
        <w:rPr>
          <w:rFonts w:ascii="Times New Roman"/>
          <w:b w:val="false"/>
          <w:i w:val="false"/>
          <w:color w:val="000000"/>
          <w:sz w:val="28"/>
        </w:rPr>
        <w:t>
      1) знает классификацию и особенности различных стилей, направлений и жанров видов искусства;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обработки отдельных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оборудования;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w:t>
      </w:r>
    </w:p>
    <w:bookmarkEnd w:id="459"/>
    <w:bookmarkStart w:name="z636" w:id="460"/>
    <w:p>
      <w:pPr>
        <w:spacing w:after="0"/>
        <w:ind w:left="0"/>
        <w:jc w:val="both"/>
      </w:pPr>
      <w:r>
        <w:rPr>
          <w:rFonts w:ascii="Times New Roman"/>
          <w:b w:val="false"/>
          <w:i w:val="false"/>
          <w:color w:val="000000"/>
          <w:sz w:val="28"/>
        </w:rPr>
        <w:t>
      2) понимает значение и роль различных видов искусства, техники и технологий в жизни человека и общества, в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bookmarkEnd w:id="460"/>
    <w:bookmarkStart w:name="z637" w:id="461"/>
    <w:p>
      <w:pPr>
        <w:spacing w:after="0"/>
        <w:ind w:left="0"/>
        <w:jc w:val="both"/>
      </w:pPr>
      <w:r>
        <w:rPr>
          <w:rFonts w:ascii="Times New Roman"/>
          <w:b w:val="false"/>
          <w:i w:val="false"/>
          <w:color w:val="000000"/>
          <w:sz w:val="28"/>
        </w:rPr>
        <w:t>
      3) применяет приемы и техники создания творческих проектов в различных видах искусства, при проведении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 основные технологии обработки материалов для создания прототипов новых изделий, в том числе с использованием средств информационно-коммуникационных технологий;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w:t>
      </w:r>
    </w:p>
    <w:bookmarkEnd w:id="461"/>
    <w:bookmarkStart w:name="z638" w:id="462"/>
    <w:p>
      <w:pPr>
        <w:spacing w:after="0"/>
        <w:ind w:left="0"/>
        <w:jc w:val="both"/>
      </w:pPr>
      <w:r>
        <w:rPr>
          <w:rFonts w:ascii="Times New Roman"/>
          <w:b w:val="false"/>
          <w:i w:val="false"/>
          <w:color w:val="000000"/>
          <w:sz w:val="28"/>
        </w:rPr>
        <w:t>
      4) анализирует творческие идеи и замыслы в произведениях различных видов искусства; способы, техники и материалы, использованные в работах деятелей искусства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технологий и производства на окружающую среду и жизнедеятельность человека;</w:t>
      </w:r>
    </w:p>
    <w:bookmarkEnd w:id="462"/>
    <w:bookmarkStart w:name="z639" w:id="463"/>
    <w:p>
      <w:pPr>
        <w:spacing w:after="0"/>
        <w:ind w:left="0"/>
        <w:jc w:val="both"/>
      </w:pPr>
      <w:r>
        <w:rPr>
          <w:rFonts w:ascii="Times New Roman"/>
          <w:b w:val="false"/>
          <w:i w:val="false"/>
          <w:color w:val="000000"/>
          <w:sz w:val="28"/>
        </w:rPr>
        <w:t>
      5) синтезирует творческие проекты по различным видам искусства, в том числе с применением информационно-коммуникационных технологий; 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 эксплуатационных свойств материалов;</w:t>
      </w:r>
    </w:p>
    <w:bookmarkEnd w:id="463"/>
    <w:bookmarkStart w:name="z640" w:id="464"/>
    <w:p>
      <w:pPr>
        <w:spacing w:after="0"/>
        <w:ind w:left="0"/>
        <w:jc w:val="both"/>
      </w:pPr>
      <w:r>
        <w:rPr>
          <w:rFonts w:ascii="Times New Roman"/>
          <w:b w:val="false"/>
          <w:i w:val="false"/>
          <w:color w:val="000000"/>
          <w:sz w:val="28"/>
        </w:rPr>
        <w:t>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p>
    <w:bookmarkEnd w:id="464"/>
    <w:bookmarkStart w:name="z641" w:id="465"/>
    <w:p>
      <w:pPr>
        <w:spacing w:after="0"/>
        <w:ind w:left="0"/>
        <w:jc w:val="both"/>
      </w:pPr>
      <w:r>
        <w:rPr>
          <w:rFonts w:ascii="Times New Roman"/>
          <w:b w:val="false"/>
          <w:i w:val="false"/>
          <w:color w:val="000000"/>
          <w:sz w:val="28"/>
        </w:rPr>
        <w:t xml:space="preserve">
      75. Ожидаемые результаты по образовательной области "Физическая культура". </w:t>
      </w:r>
    </w:p>
    <w:bookmarkEnd w:id="465"/>
    <w:bookmarkStart w:name="z642" w:id="466"/>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66"/>
    <w:bookmarkStart w:name="z643" w:id="467"/>
    <w:p>
      <w:pPr>
        <w:spacing w:after="0"/>
        <w:ind w:left="0"/>
        <w:jc w:val="both"/>
      </w:pPr>
      <w:r>
        <w:rPr>
          <w:rFonts w:ascii="Times New Roman"/>
          <w:b w:val="false"/>
          <w:i w:val="false"/>
          <w:color w:val="000000"/>
          <w:sz w:val="28"/>
        </w:rPr>
        <w:t>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
    <w:bookmarkEnd w:id="467"/>
    <w:bookmarkStart w:name="z644" w:id="468"/>
    <w:p>
      <w:pPr>
        <w:spacing w:after="0"/>
        <w:ind w:left="0"/>
        <w:jc w:val="both"/>
      </w:pPr>
      <w:r>
        <w:rPr>
          <w:rFonts w:ascii="Times New Roman"/>
          <w:b w:val="false"/>
          <w:i w:val="false"/>
          <w:color w:val="000000"/>
          <w:sz w:val="28"/>
        </w:rPr>
        <w:t xml:space="preserve">
      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bookmarkEnd w:id="468"/>
    <w:bookmarkStart w:name="z645" w:id="469"/>
    <w:p>
      <w:pPr>
        <w:spacing w:after="0"/>
        <w:ind w:left="0"/>
        <w:jc w:val="both"/>
      </w:pPr>
      <w:r>
        <w:rPr>
          <w:rFonts w:ascii="Times New Roman"/>
          <w:b w:val="false"/>
          <w:i w:val="false"/>
          <w:color w:val="000000"/>
          <w:sz w:val="28"/>
        </w:rPr>
        <w:t>
      3)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физических упражнений и опыта других; тактики и стратегии в спортивных играх и циклических видах спорта, указанных в учебной программе; знание правил при осуществлении судейства школьных соревнований по программным видам спорта;</w:t>
      </w:r>
    </w:p>
    <w:bookmarkEnd w:id="469"/>
    <w:bookmarkStart w:name="z646" w:id="470"/>
    <w:p>
      <w:pPr>
        <w:spacing w:after="0"/>
        <w:ind w:left="0"/>
        <w:jc w:val="both"/>
      </w:pPr>
      <w:r>
        <w:rPr>
          <w:rFonts w:ascii="Times New Roman"/>
          <w:b w:val="false"/>
          <w:i w:val="false"/>
          <w:color w:val="000000"/>
          <w:sz w:val="28"/>
        </w:rPr>
        <w:t>
      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bookmarkEnd w:id="470"/>
    <w:bookmarkStart w:name="z647" w:id="471"/>
    <w:p>
      <w:pPr>
        <w:spacing w:after="0"/>
        <w:ind w:left="0"/>
        <w:jc w:val="both"/>
      </w:pPr>
      <w:r>
        <w:rPr>
          <w:rFonts w:ascii="Times New Roman"/>
          <w:b w:val="false"/>
          <w:i w:val="false"/>
          <w:color w:val="000000"/>
          <w:sz w:val="28"/>
        </w:rPr>
        <w:t>
      5) синтезирует 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w:t>
      </w:r>
    </w:p>
    <w:bookmarkEnd w:id="471"/>
    <w:bookmarkStart w:name="z648" w:id="472"/>
    <w:p>
      <w:pPr>
        <w:spacing w:after="0"/>
        <w:ind w:left="0"/>
        <w:jc w:val="both"/>
      </w:pPr>
      <w:r>
        <w:rPr>
          <w:rFonts w:ascii="Times New Roman"/>
          <w:b w:val="false"/>
          <w:i w:val="false"/>
          <w:color w:val="000000"/>
          <w:sz w:val="28"/>
        </w:rPr>
        <w:t>
      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пределами школы.</w:t>
      </w:r>
    </w:p>
    <w:bookmarkEnd w:id="472"/>
    <w:bookmarkStart w:name="z649" w:id="473"/>
    <w:p>
      <w:pPr>
        <w:spacing w:after="0"/>
        <w:ind w:left="0"/>
        <w:jc w:val="both"/>
      </w:pPr>
      <w:r>
        <w:rPr>
          <w:rFonts w:ascii="Times New Roman"/>
          <w:b w:val="false"/>
          <w:i w:val="false"/>
          <w:color w:val="000000"/>
          <w:sz w:val="28"/>
        </w:rPr>
        <w:t>
      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w:t>
      </w:r>
    </w:p>
    <w:bookmarkEnd w:id="473"/>
    <w:bookmarkStart w:name="z650" w:id="474"/>
    <w:p>
      <w:pPr>
        <w:spacing w:after="0"/>
        <w:ind w:left="0"/>
        <w:jc w:val="both"/>
      </w:pPr>
      <w:r>
        <w:rPr>
          <w:rFonts w:ascii="Times New Roman"/>
          <w:b w:val="false"/>
          <w:i w:val="false"/>
          <w:color w:val="000000"/>
          <w:sz w:val="28"/>
        </w:rPr>
        <w:t>
      76.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bookmarkEnd w:id="474"/>
    <w:bookmarkStart w:name="z651" w:id="475"/>
    <w:p>
      <w:pPr>
        <w:spacing w:after="0"/>
        <w:ind w:left="0"/>
        <w:jc w:val="both"/>
      </w:pPr>
      <w:r>
        <w:rPr>
          <w:rFonts w:ascii="Times New Roman"/>
          <w:b w:val="false"/>
          <w:i w:val="false"/>
          <w:color w:val="000000"/>
          <w:sz w:val="28"/>
        </w:rPr>
        <w:t>
      77. Критерии оценки разрабатываются в соответствии с целями обучения по каждой учебной программе, в том числе с учетом особых образовательных потребностей и индивидуальных возможностей обучающихся.</w:t>
      </w:r>
    </w:p>
    <w:bookmarkEnd w:id="475"/>
    <w:bookmarkStart w:name="z652" w:id="476"/>
    <w:p>
      <w:pPr>
        <w:spacing w:after="0"/>
        <w:ind w:left="0"/>
        <w:jc w:val="both"/>
      </w:pPr>
      <w:r>
        <w:rPr>
          <w:rFonts w:ascii="Times New Roman"/>
          <w:b w:val="false"/>
          <w:i w:val="false"/>
          <w:color w:val="000000"/>
          <w:sz w:val="28"/>
        </w:rPr>
        <w:t xml:space="preserve">
      78. Оценка учебных достижений обучающихся осуществляется в форме формативного и суммативного оценивания. </w:t>
      </w:r>
    </w:p>
    <w:bookmarkEnd w:id="476"/>
    <w:bookmarkStart w:name="z653" w:id="477"/>
    <w:p>
      <w:pPr>
        <w:spacing w:after="0"/>
        <w:ind w:left="0"/>
        <w:jc w:val="both"/>
      </w:pPr>
      <w:r>
        <w:rPr>
          <w:rFonts w:ascii="Times New Roman"/>
          <w:b w:val="false"/>
          <w:i w:val="false"/>
          <w:color w:val="000000"/>
          <w:sz w:val="28"/>
        </w:rPr>
        <w:t xml:space="preserve">
      79. Критерии оценки знаний обучающихся разрабатываются и утверждаются уполномоченным органом в области образования. </w:t>
      </w:r>
    </w:p>
    <w:bookmarkEnd w:id="477"/>
    <w:bookmarkStart w:name="z654" w:id="478"/>
    <w:p>
      <w:pPr>
        <w:spacing w:after="0"/>
        <w:ind w:left="0"/>
        <w:jc w:val="both"/>
      </w:pPr>
      <w:r>
        <w:rPr>
          <w:rFonts w:ascii="Times New Roman"/>
          <w:b w:val="false"/>
          <w:i w:val="false"/>
          <w:color w:val="000000"/>
          <w:sz w:val="28"/>
        </w:rPr>
        <w:t>
      80.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478"/>
    <w:bookmarkStart w:name="z655" w:id="479"/>
    <w:p>
      <w:pPr>
        <w:spacing w:after="0"/>
        <w:ind w:left="0"/>
        <w:jc w:val="left"/>
      </w:pPr>
      <w:r>
        <w:rPr>
          <w:rFonts w:ascii="Times New Roman"/>
          <w:b/>
          <w:i w:val="false"/>
          <w:color w:val="000000"/>
        </w:rPr>
        <w:t xml:space="preserve"> Параграф 2. Требования к уровню подготовки обучающихся</w:t>
      </w:r>
    </w:p>
    <w:bookmarkEnd w:id="4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01.09.2019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690" w:id="480"/>
    <w:p>
      <w:pPr>
        <w:spacing w:after="0"/>
        <w:ind w:left="0"/>
        <w:jc w:val="left"/>
      </w:pPr>
      <w:r>
        <w:rPr>
          <w:rFonts w:ascii="Times New Roman"/>
          <w:b/>
          <w:i w:val="false"/>
          <w:color w:val="000000"/>
        </w:rPr>
        <w:t xml:space="preserve"> Глава 5. Требования к сроку обучения</w:t>
      </w:r>
    </w:p>
    <w:bookmarkEnd w:id="480"/>
    <w:bookmarkStart w:name="z691" w:id="481"/>
    <w:p>
      <w:pPr>
        <w:spacing w:after="0"/>
        <w:ind w:left="0"/>
        <w:jc w:val="both"/>
      </w:pPr>
      <w:r>
        <w:rPr>
          <w:rFonts w:ascii="Times New Roman"/>
          <w:b w:val="false"/>
          <w:i w:val="false"/>
          <w:color w:val="000000"/>
          <w:sz w:val="28"/>
        </w:rPr>
        <w:t>
      96. Срок освоения общеобразовательной учебной программы основного среднего образования – пять лет.</w:t>
      </w:r>
    </w:p>
    <w:bookmarkEnd w:id="481"/>
    <w:bookmarkStart w:name="z692" w:id="482"/>
    <w:p>
      <w:pPr>
        <w:spacing w:after="0"/>
        <w:ind w:left="0"/>
        <w:jc w:val="both"/>
      </w:pPr>
      <w:r>
        <w:rPr>
          <w:rFonts w:ascii="Times New Roman"/>
          <w:b w:val="false"/>
          <w:i w:val="false"/>
          <w:color w:val="000000"/>
          <w:sz w:val="28"/>
        </w:rPr>
        <w:t>
      97. Продолжительность учебного года– 34 учебные недели.</w:t>
      </w:r>
    </w:p>
    <w:bookmarkEnd w:id="482"/>
    <w:bookmarkStart w:name="z693" w:id="483"/>
    <w:p>
      <w:pPr>
        <w:spacing w:after="0"/>
        <w:ind w:left="0"/>
        <w:jc w:val="both"/>
      </w:pPr>
      <w:r>
        <w:rPr>
          <w:rFonts w:ascii="Times New Roman"/>
          <w:b w:val="false"/>
          <w:i w:val="false"/>
          <w:color w:val="000000"/>
          <w:sz w:val="28"/>
        </w:rPr>
        <w:t>
      98. Продолжительность каникулярного времени в учебном году составляет не менее 30 дней.</w:t>
      </w:r>
    </w:p>
    <w:bookmarkEnd w:id="483"/>
    <w:bookmarkStart w:name="z694" w:id="484"/>
    <w:p>
      <w:pPr>
        <w:spacing w:after="0"/>
        <w:ind w:left="0"/>
        <w:jc w:val="both"/>
      </w:pPr>
      <w:r>
        <w:rPr>
          <w:rFonts w:ascii="Times New Roman"/>
          <w:b w:val="false"/>
          <w:i w:val="false"/>
          <w:color w:val="000000"/>
          <w:sz w:val="28"/>
        </w:rPr>
        <w:t>
      Каникулы предоставляются три раза в учебном году – осенью, зимой и весной.</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696" w:id="485"/>
    <w:p>
      <w:pPr>
        <w:spacing w:after="0"/>
        <w:ind w:left="0"/>
        <w:jc w:val="left"/>
      </w:pPr>
      <w:r>
        <w:rPr>
          <w:rFonts w:ascii="Times New Roman"/>
          <w:b/>
          <w:i w:val="false"/>
          <w:color w:val="000000"/>
        </w:rPr>
        <w:t xml:space="preserve"> Государственный общеобязательный стандарт общего среднего образования</w:t>
      </w:r>
    </w:p>
    <w:bookmarkEnd w:id="485"/>
    <w:bookmarkStart w:name="z697" w:id="486"/>
    <w:p>
      <w:pPr>
        <w:spacing w:after="0"/>
        <w:ind w:left="0"/>
        <w:jc w:val="left"/>
      </w:pPr>
      <w:r>
        <w:rPr>
          <w:rFonts w:ascii="Times New Roman"/>
          <w:b/>
          <w:i w:val="false"/>
          <w:color w:val="000000"/>
        </w:rPr>
        <w:t xml:space="preserve"> Глава 1. Общие положения</w:t>
      </w:r>
    </w:p>
    <w:bookmarkEnd w:id="486"/>
    <w:bookmarkStart w:name="z698" w:id="487"/>
    <w:p>
      <w:pPr>
        <w:spacing w:after="0"/>
        <w:ind w:left="0"/>
        <w:jc w:val="both"/>
      </w:pPr>
      <w:r>
        <w:rPr>
          <w:rFonts w:ascii="Times New Roman"/>
          <w:b w:val="false"/>
          <w:i w:val="false"/>
          <w:color w:val="000000"/>
          <w:sz w:val="28"/>
        </w:rPr>
        <w:t xml:space="preserve">
      1. Настоящий государственный общеобязательный стандарт общего среднего образования (далее – Стандарт) разработан в соответствии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bookmarkEnd w:id="487"/>
    <w:bookmarkStart w:name="z699" w:id="488"/>
    <w:p>
      <w:pPr>
        <w:spacing w:after="0"/>
        <w:ind w:left="0"/>
        <w:jc w:val="both"/>
      </w:pPr>
      <w:r>
        <w:rPr>
          <w:rFonts w:ascii="Times New Roman"/>
          <w:b w:val="false"/>
          <w:i w:val="false"/>
          <w:color w:val="000000"/>
          <w:sz w:val="28"/>
        </w:rPr>
        <w:t>
      2. В Стандарте применяются термины и определения в соответствии с Законом. В дополнение к ним включены следующие термины и их определения:</w:t>
      </w:r>
    </w:p>
    <w:bookmarkEnd w:id="488"/>
    <w:bookmarkStart w:name="z700" w:id="489"/>
    <w:p>
      <w:pPr>
        <w:spacing w:after="0"/>
        <w:ind w:left="0"/>
        <w:jc w:val="both"/>
      </w:pPr>
      <w:r>
        <w:rPr>
          <w:rFonts w:ascii="Times New Roman"/>
          <w:b w:val="false"/>
          <w:i w:val="false"/>
          <w:color w:val="000000"/>
          <w:sz w:val="28"/>
        </w:rPr>
        <w:t>
      1)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489"/>
    <w:bookmarkStart w:name="z701" w:id="490"/>
    <w:p>
      <w:pPr>
        <w:spacing w:after="0"/>
        <w:ind w:left="0"/>
        <w:jc w:val="both"/>
      </w:pPr>
      <w:r>
        <w:rPr>
          <w:rFonts w:ascii="Times New Roman"/>
          <w:b w:val="false"/>
          <w:i w:val="false"/>
          <w:color w:val="000000"/>
          <w:sz w:val="28"/>
        </w:rPr>
        <w:t>
      2) критерии оценивания – конкретные измерители, на основании которых проводится оценка учебных достижений обучающихся;</w:t>
      </w:r>
    </w:p>
    <w:bookmarkEnd w:id="490"/>
    <w:bookmarkStart w:name="z702" w:id="491"/>
    <w:p>
      <w:pPr>
        <w:spacing w:after="0"/>
        <w:ind w:left="0"/>
        <w:jc w:val="both"/>
      </w:pPr>
      <w:r>
        <w:rPr>
          <w:rFonts w:ascii="Times New Roman"/>
          <w:b w:val="false"/>
          <w:i w:val="false"/>
          <w:color w:val="000000"/>
          <w:sz w:val="28"/>
        </w:rPr>
        <w:t>
      3)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bookmarkEnd w:id="491"/>
    <w:bookmarkStart w:name="z703" w:id="492"/>
    <w:p>
      <w:pPr>
        <w:spacing w:after="0"/>
        <w:ind w:left="0"/>
        <w:jc w:val="both"/>
      </w:pPr>
      <w:r>
        <w:rPr>
          <w:rFonts w:ascii="Times New Roman"/>
          <w:b w:val="false"/>
          <w:i w:val="false"/>
          <w:color w:val="000000"/>
          <w:sz w:val="28"/>
        </w:rPr>
        <w:t>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bookmarkEnd w:id="492"/>
    <w:bookmarkStart w:name="z704" w:id="493"/>
    <w:p>
      <w:pPr>
        <w:spacing w:after="0"/>
        <w:ind w:left="0"/>
        <w:jc w:val="both"/>
      </w:pPr>
      <w:r>
        <w:rPr>
          <w:rFonts w:ascii="Times New Roman"/>
          <w:b w:val="false"/>
          <w:i w:val="false"/>
          <w:color w:val="000000"/>
          <w:sz w:val="28"/>
        </w:rPr>
        <w:t>
      5)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bookmarkEnd w:id="493"/>
    <w:bookmarkStart w:name="z705" w:id="494"/>
    <w:p>
      <w:pPr>
        <w:spacing w:after="0"/>
        <w:ind w:left="0"/>
        <w:jc w:val="both"/>
      </w:pPr>
      <w:r>
        <w:rPr>
          <w:rFonts w:ascii="Times New Roman"/>
          <w:b w:val="false"/>
          <w:i w:val="false"/>
          <w:color w:val="000000"/>
          <w:sz w:val="28"/>
        </w:rPr>
        <w:t>
      6) базовое содержание общего среднего образования – 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bookmarkEnd w:id="494"/>
    <w:bookmarkStart w:name="z706" w:id="495"/>
    <w:p>
      <w:pPr>
        <w:spacing w:after="0"/>
        <w:ind w:left="0"/>
        <w:jc w:val="both"/>
      </w:pPr>
      <w:r>
        <w:rPr>
          <w:rFonts w:ascii="Times New Roman"/>
          <w:b w:val="false"/>
          <w:i w:val="false"/>
          <w:color w:val="000000"/>
          <w:sz w:val="28"/>
        </w:rPr>
        <w:t>
      7)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bookmarkEnd w:id="495"/>
    <w:bookmarkStart w:name="z707" w:id="496"/>
    <w:p>
      <w:pPr>
        <w:spacing w:after="0"/>
        <w:ind w:left="0"/>
        <w:jc w:val="both"/>
      </w:pPr>
      <w:r>
        <w:rPr>
          <w:rFonts w:ascii="Times New Roman"/>
          <w:b w:val="false"/>
          <w:i w:val="false"/>
          <w:color w:val="000000"/>
          <w:sz w:val="28"/>
        </w:rPr>
        <w:t>
      8)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496"/>
    <w:bookmarkStart w:name="z708" w:id="497"/>
    <w:p>
      <w:pPr>
        <w:spacing w:after="0"/>
        <w:ind w:left="0"/>
        <w:jc w:val="both"/>
      </w:pPr>
      <w:r>
        <w:rPr>
          <w:rFonts w:ascii="Times New Roman"/>
          <w:b w:val="false"/>
          <w:i w:val="false"/>
          <w:color w:val="000000"/>
          <w:sz w:val="28"/>
        </w:rPr>
        <w:t>
      9)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bookmarkEnd w:id="497"/>
    <w:bookmarkStart w:name="z709" w:id="498"/>
    <w:p>
      <w:pPr>
        <w:spacing w:after="0"/>
        <w:ind w:left="0"/>
        <w:jc w:val="both"/>
      </w:pPr>
      <w:r>
        <w:rPr>
          <w:rFonts w:ascii="Times New Roman"/>
          <w:b w:val="false"/>
          <w:i w:val="false"/>
          <w:color w:val="000000"/>
          <w:sz w:val="28"/>
        </w:rPr>
        <w:t>
      10)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bookmarkEnd w:id="498"/>
    <w:bookmarkStart w:name="z710" w:id="499"/>
    <w:p>
      <w:pPr>
        <w:spacing w:after="0"/>
        <w:ind w:left="0"/>
        <w:jc w:val="both"/>
      </w:pPr>
      <w:r>
        <w:rPr>
          <w:rFonts w:ascii="Times New Roman"/>
          <w:b w:val="false"/>
          <w:i w:val="false"/>
          <w:color w:val="000000"/>
          <w:sz w:val="28"/>
        </w:rPr>
        <w:t>
      11)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bookmarkEnd w:id="499"/>
    <w:bookmarkStart w:name="z711" w:id="500"/>
    <w:p>
      <w:pPr>
        <w:spacing w:after="0"/>
        <w:ind w:left="0"/>
        <w:jc w:val="both"/>
      </w:pPr>
      <w:r>
        <w:rPr>
          <w:rFonts w:ascii="Times New Roman"/>
          <w:b w:val="false"/>
          <w:i w:val="false"/>
          <w:color w:val="000000"/>
          <w:sz w:val="28"/>
        </w:rPr>
        <w:t>
      12) внеурочная деятельность – составная часть целостного учебно- воспитательного процесса, форма организации свободного времени обучающихся;</w:t>
      </w:r>
    </w:p>
    <w:bookmarkEnd w:id="500"/>
    <w:bookmarkStart w:name="z712" w:id="501"/>
    <w:p>
      <w:pPr>
        <w:spacing w:after="0"/>
        <w:ind w:left="0"/>
        <w:jc w:val="both"/>
      </w:pPr>
      <w:r>
        <w:rPr>
          <w:rFonts w:ascii="Times New Roman"/>
          <w:b w:val="false"/>
          <w:i w:val="false"/>
          <w:color w:val="000000"/>
          <w:sz w:val="28"/>
        </w:rPr>
        <w:t>
      13)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bookmarkEnd w:id="501"/>
    <w:bookmarkStart w:name="z713" w:id="502"/>
    <w:p>
      <w:pPr>
        <w:spacing w:after="0"/>
        <w:ind w:left="0"/>
        <w:jc w:val="both"/>
      </w:pPr>
      <w:r>
        <w:rPr>
          <w:rFonts w:ascii="Times New Roman"/>
          <w:b w:val="false"/>
          <w:i w:val="false"/>
          <w:color w:val="000000"/>
          <w:sz w:val="28"/>
        </w:rPr>
        <w:t>
      14)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обратную связь между учеником и учителем и позволяет совершенствовать образовательный процесс.</w:t>
      </w:r>
    </w:p>
    <w:bookmarkEnd w:id="502"/>
    <w:bookmarkStart w:name="z714" w:id="503"/>
    <w:p>
      <w:pPr>
        <w:spacing w:after="0"/>
        <w:ind w:left="0"/>
        <w:jc w:val="both"/>
      </w:pPr>
      <w:r>
        <w:rPr>
          <w:rFonts w:ascii="Times New Roman"/>
          <w:b w:val="false"/>
          <w:i w:val="false"/>
          <w:color w:val="000000"/>
          <w:sz w:val="28"/>
        </w:rPr>
        <w:t>
      3. Применение стандарта направлено на:</w:t>
      </w:r>
    </w:p>
    <w:bookmarkEnd w:id="503"/>
    <w:bookmarkStart w:name="z715" w:id="504"/>
    <w:p>
      <w:pPr>
        <w:spacing w:after="0"/>
        <w:ind w:left="0"/>
        <w:jc w:val="both"/>
      </w:pPr>
      <w:r>
        <w:rPr>
          <w:rFonts w:ascii="Times New Roman"/>
          <w:b w:val="false"/>
          <w:i w:val="false"/>
          <w:color w:val="000000"/>
          <w:sz w:val="28"/>
        </w:rPr>
        <w:t>
      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w:t>
      </w:r>
    </w:p>
    <w:bookmarkEnd w:id="504"/>
    <w:bookmarkStart w:name="z716" w:id="505"/>
    <w:p>
      <w:pPr>
        <w:spacing w:after="0"/>
        <w:ind w:left="0"/>
        <w:jc w:val="both"/>
      </w:pPr>
      <w:r>
        <w:rPr>
          <w:rFonts w:ascii="Times New Roman"/>
          <w:b w:val="false"/>
          <w:i w:val="false"/>
          <w:color w:val="000000"/>
          <w:sz w:val="28"/>
        </w:rPr>
        <w:t>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иностранном языках;</w:t>
      </w:r>
    </w:p>
    <w:bookmarkEnd w:id="505"/>
    <w:bookmarkStart w:name="z717" w:id="506"/>
    <w:p>
      <w:pPr>
        <w:spacing w:after="0"/>
        <w:ind w:left="0"/>
        <w:jc w:val="both"/>
      </w:pPr>
      <w:r>
        <w:rPr>
          <w:rFonts w:ascii="Times New Roman"/>
          <w:b w:val="false"/>
          <w:i w:val="false"/>
          <w:color w:val="000000"/>
          <w:sz w:val="28"/>
        </w:rPr>
        <w:t>
      3) сочетание академической и практической направленности общего среднего образования, предусматривающее усвоение обучающимися теоретических знаний и развитие умений применять полученные знания для решения задач прикладного характера;</w:t>
      </w:r>
    </w:p>
    <w:bookmarkEnd w:id="506"/>
    <w:bookmarkStart w:name="z718" w:id="507"/>
    <w:p>
      <w:pPr>
        <w:spacing w:after="0"/>
        <w:ind w:left="0"/>
        <w:jc w:val="both"/>
      </w:pPr>
      <w:r>
        <w:rPr>
          <w:rFonts w:ascii="Times New Roman"/>
          <w:b w:val="false"/>
          <w:i w:val="false"/>
          <w:color w:val="000000"/>
          <w:sz w:val="28"/>
        </w:rPr>
        <w:t>
      4) обеспечение поэтапного углубления предметных знаний и навыков с учетом возрастных возможностей обучающихся;</w:t>
      </w:r>
    </w:p>
    <w:bookmarkEnd w:id="507"/>
    <w:bookmarkStart w:name="z719" w:id="508"/>
    <w:p>
      <w:pPr>
        <w:spacing w:after="0"/>
        <w:ind w:left="0"/>
        <w:jc w:val="both"/>
      </w:pPr>
      <w:r>
        <w:rPr>
          <w:rFonts w:ascii="Times New Roman"/>
          <w:b w:val="false"/>
          <w:i w:val="false"/>
          <w:color w:val="000000"/>
          <w:sz w:val="28"/>
        </w:rPr>
        <w:t>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w:t>
      </w:r>
    </w:p>
    <w:bookmarkEnd w:id="508"/>
    <w:bookmarkStart w:name="z720" w:id="509"/>
    <w:p>
      <w:pPr>
        <w:spacing w:after="0"/>
        <w:ind w:left="0"/>
        <w:jc w:val="both"/>
      </w:pPr>
      <w:r>
        <w:rPr>
          <w:rFonts w:ascii="Times New Roman"/>
          <w:b w:val="false"/>
          <w:i w:val="false"/>
          <w:color w:val="000000"/>
          <w:sz w:val="28"/>
        </w:rPr>
        <w:t>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w:t>
      </w:r>
    </w:p>
    <w:bookmarkEnd w:id="509"/>
    <w:bookmarkStart w:name="z721" w:id="510"/>
    <w:p>
      <w:pPr>
        <w:spacing w:after="0"/>
        <w:ind w:left="0"/>
        <w:jc w:val="both"/>
      </w:pPr>
      <w:r>
        <w:rPr>
          <w:rFonts w:ascii="Times New Roman"/>
          <w:b w:val="false"/>
          <w:i w:val="false"/>
          <w:color w:val="000000"/>
          <w:sz w:val="28"/>
        </w:rPr>
        <w:t>
      7) обеспечение эквивалентности общего среднего образования в условиях разнообразия типов и видов организаций среднего образования;</w:t>
      </w:r>
    </w:p>
    <w:bookmarkEnd w:id="510"/>
    <w:bookmarkStart w:name="z722" w:id="511"/>
    <w:p>
      <w:pPr>
        <w:spacing w:after="0"/>
        <w:ind w:left="0"/>
        <w:jc w:val="both"/>
      </w:pPr>
      <w:r>
        <w:rPr>
          <w:rFonts w:ascii="Times New Roman"/>
          <w:b w:val="false"/>
          <w:i w:val="false"/>
          <w:color w:val="000000"/>
          <w:sz w:val="28"/>
        </w:rPr>
        <w:t>
      8) поддержку и развитие инновационной практики в организациях образования;</w:t>
      </w:r>
    </w:p>
    <w:bookmarkEnd w:id="511"/>
    <w:bookmarkStart w:name="z723" w:id="512"/>
    <w:p>
      <w:pPr>
        <w:spacing w:after="0"/>
        <w:ind w:left="0"/>
        <w:jc w:val="both"/>
      </w:pPr>
      <w:r>
        <w:rPr>
          <w:rFonts w:ascii="Times New Roman"/>
          <w:b w:val="false"/>
          <w:i w:val="false"/>
          <w:color w:val="000000"/>
          <w:sz w:val="28"/>
        </w:rPr>
        <w:t>
      9) организацию объективной оценки деятельности организаций образования по обеспечению качества образования.</w:t>
      </w:r>
    </w:p>
    <w:bookmarkEnd w:id="512"/>
    <w:bookmarkStart w:name="z724" w:id="513"/>
    <w:p>
      <w:pPr>
        <w:spacing w:after="0"/>
        <w:ind w:left="0"/>
        <w:jc w:val="left"/>
      </w:pPr>
      <w:r>
        <w:rPr>
          <w:rFonts w:ascii="Times New Roman"/>
          <w:b/>
          <w:i w:val="false"/>
          <w:color w:val="000000"/>
        </w:rPr>
        <w:t xml:space="preserve"> Глава 2.Требования к содержанию образования с ориентиром на результаты обучения</w:t>
      </w:r>
    </w:p>
    <w:bookmarkEnd w:id="513"/>
    <w:bookmarkStart w:name="z725" w:id="514"/>
    <w:p>
      <w:pPr>
        <w:spacing w:after="0"/>
        <w:ind w:left="0"/>
        <w:jc w:val="left"/>
      </w:pPr>
      <w:r>
        <w:rPr>
          <w:rFonts w:ascii="Times New Roman"/>
          <w:b/>
          <w:i w:val="false"/>
          <w:color w:val="000000"/>
        </w:rPr>
        <w:t xml:space="preserve"> Параграф 1. Требования к обновленному содержанию общего среднего образования с ориентиром на результаты обучения</w:t>
      </w:r>
    </w:p>
    <w:bookmarkEnd w:id="514"/>
    <w:bookmarkStart w:name="z726" w:id="515"/>
    <w:p>
      <w:pPr>
        <w:spacing w:after="0"/>
        <w:ind w:left="0"/>
        <w:jc w:val="both"/>
      </w:pPr>
      <w:r>
        <w:rPr>
          <w:rFonts w:ascii="Times New Roman"/>
          <w:b w:val="false"/>
          <w:i w:val="false"/>
          <w:color w:val="000000"/>
          <w:sz w:val="28"/>
        </w:rPr>
        <w:t>
      4. 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ориентирами обучающегося, мотивирующими его поведение и деятельность.</w:t>
      </w:r>
    </w:p>
    <w:bookmarkEnd w:id="515"/>
    <w:bookmarkStart w:name="z727" w:id="516"/>
    <w:p>
      <w:pPr>
        <w:spacing w:after="0"/>
        <w:ind w:left="0"/>
        <w:jc w:val="both"/>
      </w:pPr>
      <w:r>
        <w:rPr>
          <w:rFonts w:ascii="Times New Roman"/>
          <w:b w:val="false"/>
          <w:i w:val="false"/>
          <w:color w:val="000000"/>
          <w:sz w:val="28"/>
        </w:rPr>
        <w:t>
      5. В качестве базовых ценностей в содержании общего среднего образования определены:</w:t>
      </w:r>
    </w:p>
    <w:bookmarkEnd w:id="516"/>
    <w:bookmarkStart w:name="z728" w:id="517"/>
    <w:p>
      <w:pPr>
        <w:spacing w:after="0"/>
        <w:ind w:left="0"/>
        <w:jc w:val="both"/>
      </w:pPr>
      <w:r>
        <w:rPr>
          <w:rFonts w:ascii="Times New Roman"/>
          <w:b w:val="false"/>
          <w:i w:val="false"/>
          <w:color w:val="000000"/>
          <w:sz w:val="28"/>
        </w:rPr>
        <w:t>
      1) казахстанский патриотизм и гражданская ответственность;</w:t>
      </w:r>
    </w:p>
    <w:bookmarkEnd w:id="517"/>
    <w:bookmarkStart w:name="z729" w:id="518"/>
    <w:p>
      <w:pPr>
        <w:spacing w:after="0"/>
        <w:ind w:left="0"/>
        <w:jc w:val="both"/>
      </w:pPr>
      <w:r>
        <w:rPr>
          <w:rFonts w:ascii="Times New Roman"/>
          <w:b w:val="false"/>
          <w:i w:val="false"/>
          <w:color w:val="000000"/>
          <w:sz w:val="28"/>
        </w:rPr>
        <w:t>
      2) уважение;</w:t>
      </w:r>
    </w:p>
    <w:bookmarkEnd w:id="518"/>
    <w:bookmarkStart w:name="z730" w:id="519"/>
    <w:p>
      <w:pPr>
        <w:spacing w:after="0"/>
        <w:ind w:left="0"/>
        <w:jc w:val="both"/>
      </w:pPr>
      <w:r>
        <w:rPr>
          <w:rFonts w:ascii="Times New Roman"/>
          <w:b w:val="false"/>
          <w:i w:val="false"/>
          <w:color w:val="000000"/>
          <w:sz w:val="28"/>
        </w:rPr>
        <w:t>
      3) сотрудничество;</w:t>
      </w:r>
    </w:p>
    <w:bookmarkEnd w:id="519"/>
    <w:bookmarkStart w:name="z731" w:id="520"/>
    <w:p>
      <w:pPr>
        <w:spacing w:after="0"/>
        <w:ind w:left="0"/>
        <w:jc w:val="both"/>
      </w:pPr>
      <w:r>
        <w:rPr>
          <w:rFonts w:ascii="Times New Roman"/>
          <w:b w:val="false"/>
          <w:i w:val="false"/>
          <w:color w:val="000000"/>
          <w:sz w:val="28"/>
        </w:rPr>
        <w:t>
      4) труд и творчество;</w:t>
      </w:r>
    </w:p>
    <w:bookmarkEnd w:id="520"/>
    <w:bookmarkStart w:name="z732" w:id="521"/>
    <w:p>
      <w:pPr>
        <w:spacing w:after="0"/>
        <w:ind w:left="0"/>
        <w:jc w:val="both"/>
      </w:pPr>
      <w:r>
        <w:rPr>
          <w:rFonts w:ascii="Times New Roman"/>
          <w:b w:val="false"/>
          <w:i w:val="false"/>
          <w:color w:val="000000"/>
          <w:sz w:val="28"/>
        </w:rPr>
        <w:t>
      5) открытость;</w:t>
      </w:r>
    </w:p>
    <w:bookmarkEnd w:id="521"/>
    <w:bookmarkStart w:name="z733" w:id="522"/>
    <w:p>
      <w:pPr>
        <w:spacing w:after="0"/>
        <w:ind w:left="0"/>
        <w:jc w:val="both"/>
      </w:pPr>
      <w:r>
        <w:rPr>
          <w:rFonts w:ascii="Times New Roman"/>
          <w:b w:val="false"/>
          <w:i w:val="false"/>
          <w:color w:val="000000"/>
          <w:sz w:val="28"/>
        </w:rPr>
        <w:t>
      6) образование в течение всей жизни.</w:t>
      </w:r>
    </w:p>
    <w:bookmarkEnd w:id="522"/>
    <w:bookmarkStart w:name="z734" w:id="523"/>
    <w:p>
      <w:pPr>
        <w:spacing w:after="0"/>
        <w:ind w:left="0"/>
        <w:jc w:val="both"/>
      </w:pPr>
      <w:r>
        <w:rPr>
          <w:rFonts w:ascii="Times New Roman"/>
          <w:b w:val="false"/>
          <w:i w:val="false"/>
          <w:color w:val="000000"/>
          <w:sz w:val="28"/>
        </w:rPr>
        <w:t>
      6. На основе привития ценностей образования у обучающихся должны развиваться:</w:t>
      </w:r>
    </w:p>
    <w:bookmarkEnd w:id="523"/>
    <w:bookmarkStart w:name="z735" w:id="524"/>
    <w:p>
      <w:pPr>
        <w:spacing w:after="0"/>
        <w:ind w:left="0"/>
        <w:jc w:val="both"/>
      </w:pPr>
      <w:r>
        <w:rPr>
          <w:rFonts w:ascii="Times New Roman"/>
          <w:b w:val="false"/>
          <w:i w:val="false"/>
          <w:color w:val="000000"/>
          <w:sz w:val="28"/>
        </w:rPr>
        <w:t>
      1) готовность к служению интересам Казахстана;</w:t>
      </w:r>
    </w:p>
    <w:bookmarkEnd w:id="524"/>
    <w:bookmarkStart w:name="z736" w:id="525"/>
    <w:p>
      <w:pPr>
        <w:spacing w:after="0"/>
        <w:ind w:left="0"/>
        <w:jc w:val="both"/>
      </w:pPr>
      <w:r>
        <w:rPr>
          <w:rFonts w:ascii="Times New Roman"/>
          <w:b w:val="false"/>
          <w:i w:val="false"/>
          <w:color w:val="000000"/>
          <w:sz w:val="28"/>
        </w:rPr>
        <w:t>
      2) уважение и соблюдение норм Конституции и законов Республики Казахстан;</w:t>
      </w:r>
    </w:p>
    <w:bookmarkEnd w:id="525"/>
    <w:bookmarkStart w:name="z737" w:id="526"/>
    <w:p>
      <w:pPr>
        <w:spacing w:after="0"/>
        <w:ind w:left="0"/>
        <w:jc w:val="both"/>
      </w:pPr>
      <w:r>
        <w:rPr>
          <w:rFonts w:ascii="Times New Roman"/>
          <w:b w:val="false"/>
          <w:i w:val="false"/>
          <w:color w:val="000000"/>
          <w:sz w:val="28"/>
        </w:rPr>
        <w:t>
      3) социальная ответственность и умение принимать решение;</w:t>
      </w:r>
    </w:p>
    <w:bookmarkEnd w:id="526"/>
    <w:bookmarkStart w:name="z738" w:id="527"/>
    <w:p>
      <w:pPr>
        <w:spacing w:after="0"/>
        <w:ind w:left="0"/>
        <w:jc w:val="both"/>
      </w:pPr>
      <w:r>
        <w:rPr>
          <w:rFonts w:ascii="Times New Roman"/>
          <w:b w:val="false"/>
          <w:i w:val="false"/>
          <w:color w:val="000000"/>
          <w:sz w:val="28"/>
        </w:rPr>
        <w:t>
      4) мотивация к овладению государственным языком;</w:t>
      </w:r>
    </w:p>
    <w:bookmarkEnd w:id="527"/>
    <w:bookmarkStart w:name="z739" w:id="528"/>
    <w:p>
      <w:pPr>
        <w:spacing w:after="0"/>
        <w:ind w:left="0"/>
        <w:jc w:val="both"/>
      </w:pPr>
      <w:r>
        <w:rPr>
          <w:rFonts w:ascii="Times New Roman"/>
          <w:b w:val="false"/>
          <w:i w:val="false"/>
          <w:color w:val="000000"/>
          <w:sz w:val="28"/>
        </w:rPr>
        <w:t>
      5) уважение культуры и традиций народа Казахстана, культурного многообразия мира;</w:t>
      </w:r>
    </w:p>
    <w:bookmarkEnd w:id="528"/>
    <w:bookmarkStart w:name="z740" w:id="529"/>
    <w:p>
      <w:pPr>
        <w:spacing w:after="0"/>
        <w:ind w:left="0"/>
        <w:jc w:val="both"/>
      </w:pPr>
      <w:r>
        <w:rPr>
          <w:rFonts w:ascii="Times New Roman"/>
          <w:b w:val="false"/>
          <w:i w:val="false"/>
          <w:color w:val="000000"/>
          <w:sz w:val="28"/>
        </w:rPr>
        <w:t>
      6) приверженность идеям духовного согласия и толерантности;</w:t>
      </w:r>
    </w:p>
    <w:bookmarkEnd w:id="529"/>
    <w:bookmarkStart w:name="z741" w:id="530"/>
    <w:p>
      <w:pPr>
        <w:spacing w:after="0"/>
        <w:ind w:left="0"/>
        <w:jc w:val="both"/>
      </w:pPr>
      <w:r>
        <w:rPr>
          <w:rFonts w:ascii="Times New Roman"/>
          <w:b w:val="false"/>
          <w:i w:val="false"/>
          <w:color w:val="000000"/>
          <w:sz w:val="28"/>
        </w:rPr>
        <w:t>
      7) позитивное отношение к окружающему миру и сохранению экологического равновесия;</w:t>
      </w:r>
    </w:p>
    <w:bookmarkEnd w:id="530"/>
    <w:bookmarkStart w:name="z742" w:id="531"/>
    <w:p>
      <w:pPr>
        <w:spacing w:after="0"/>
        <w:ind w:left="0"/>
        <w:jc w:val="both"/>
      </w:pPr>
      <w:r>
        <w:rPr>
          <w:rFonts w:ascii="Times New Roman"/>
          <w:b w:val="false"/>
          <w:i w:val="false"/>
          <w:color w:val="000000"/>
          <w:sz w:val="28"/>
        </w:rPr>
        <w:t>
      8) творческое и критическое мышление;</w:t>
      </w:r>
    </w:p>
    <w:bookmarkEnd w:id="531"/>
    <w:bookmarkStart w:name="z743" w:id="532"/>
    <w:p>
      <w:pPr>
        <w:spacing w:after="0"/>
        <w:ind w:left="0"/>
        <w:jc w:val="both"/>
      </w:pPr>
      <w:r>
        <w:rPr>
          <w:rFonts w:ascii="Times New Roman"/>
          <w:b w:val="false"/>
          <w:i w:val="false"/>
          <w:color w:val="000000"/>
          <w:sz w:val="28"/>
        </w:rPr>
        <w:t>
      9) коммуникативность и умение эффективно использовать информационно-коммуникационные средства и технологии;</w:t>
      </w:r>
    </w:p>
    <w:bookmarkEnd w:id="532"/>
    <w:bookmarkStart w:name="z744" w:id="533"/>
    <w:p>
      <w:pPr>
        <w:spacing w:after="0"/>
        <w:ind w:left="0"/>
        <w:jc w:val="both"/>
      </w:pPr>
      <w:r>
        <w:rPr>
          <w:rFonts w:ascii="Times New Roman"/>
          <w:b w:val="false"/>
          <w:i w:val="false"/>
          <w:color w:val="000000"/>
          <w:sz w:val="28"/>
        </w:rPr>
        <w:t>
      10) мотивация к обучению и самосовершенствованию на протяжении всей жизни.</w:t>
      </w:r>
    </w:p>
    <w:bookmarkEnd w:id="533"/>
    <w:bookmarkStart w:name="z745" w:id="534"/>
    <w:p>
      <w:pPr>
        <w:spacing w:after="0"/>
        <w:ind w:left="0"/>
        <w:jc w:val="both"/>
      </w:pPr>
      <w:r>
        <w:rPr>
          <w:rFonts w:ascii="Times New Roman"/>
          <w:b w:val="false"/>
          <w:i w:val="false"/>
          <w:color w:val="000000"/>
          <w:sz w:val="28"/>
        </w:rPr>
        <w:t>
      7. Цель общего среднего образования:</w:t>
      </w:r>
    </w:p>
    <w:bookmarkEnd w:id="534"/>
    <w:bookmarkStart w:name="z746" w:id="535"/>
    <w:p>
      <w:pPr>
        <w:spacing w:after="0"/>
        <w:ind w:left="0"/>
        <w:jc w:val="both"/>
      </w:pPr>
      <w:r>
        <w:rPr>
          <w:rFonts w:ascii="Times New Roman"/>
          <w:b w:val="false"/>
          <w:i w:val="false"/>
          <w:color w:val="000000"/>
          <w:sz w:val="28"/>
        </w:rPr>
        <w:t>
      создание образовательного пространства,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p>
    <w:bookmarkEnd w:id="535"/>
    <w:bookmarkStart w:name="z747" w:id="536"/>
    <w:p>
      <w:pPr>
        <w:spacing w:after="0"/>
        <w:ind w:left="0"/>
        <w:jc w:val="both"/>
      </w:pPr>
      <w:r>
        <w:rPr>
          <w:rFonts w:ascii="Times New Roman"/>
          <w:b w:val="false"/>
          <w:i w:val="false"/>
          <w:color w:val="000000"/>
          <w:sz w:val="28"/>
        </w:rPr>
        <w:t>
      1) функциональное и творческое применение знаний;</w:t>
      </w:r>
    </w:p>
    <w:bookmarkEnd w:id="536"/>
    <w:bookmarkStart w:name="z748" w:id="537"/>
    <w:p>
      <w:pPr>
        <w:spacing w:after="0"/>
        <w:ind w:left="0"/>
        <w:jc w:val="both"/>
      </w:pPr>
      <w:r>
        <w:rPr>
          <w:rFonts w:ascii="Times New Roman"/>
          <w:b w:val="false"/>
          <w:i w:val="false"/>
          <w:color w:val="000000"/>
          <w:sz w:val="28"/>
        </w:rPr>
        <w:t>
      2) критическое мышление;</w:t>
      </w:r>
    </w:p>
    <w:bookmarkEnd w:id="537"/>
    <w:bookmarkStart w:name="z749" w:id="538"/>
    <w:p>
      <w:pPr>
        <w:spacing w:after="0"/>
        <w:ind w:left="0"/>
        <w:jc w:val="both"/>
      </w:pPr>
      <w:r>
        <w:rPr>
          <w:rFonts w:ascii="Times New Roman"/>
          <w:b w:val="false"/>
          <w:i w:val="false"/>
          <w:color w:val="000000"/>
          <w:sz w:val="28"/>
        </w:rPr>
        <w:t>
      3) проведение исследовательских работ;</w:t>
      </w:r>
    </w:p>
    <w:bookmarkEnd w:id="538"/>
    <w:bookmarkStart w:name="z750" w:id="539"/>
    <w:p>
      <w:pPr>
        <w:spacing w:after="0"/>
        <w:ind w:left="0"/>
        <w:jc w:val="both"/>
      </w:pPr>
      <w:r>
        <w:rPr>
          <w:rFonts w:ascii="Times New Roman"/>
          <w:b w:val="false"/>
          <w:i w:val="false"/>
          <w:color w:val="000000"/>
          <w:sz w:val="28"/>
        </w:rPr>
        <w:t>
      4) использование информационно-коммуникационных технологий;</w:t>
      </w:r>
    </w:p>
    <w:bookmarkEnd w:id="539"/>
    <w:bookmarkStart w:name="z751" w:id="540"/>
    <w:p>
      <w:pPr>
        <w:spacing w:after="0"/>
        <w:ind w:left="0"/>
        <w:jc w:val="both"/>
      </w:pPr>
      <w:r>
        <w:rPr>
          <w:rFonts w:ascii="Times New Roman"/>
          <w:b w:val="false"/>
          <w:i w:val="false"/>
          <w:color w:val="000000"/>
          <w:sz w:val="28"/>
        </w:rPr>
        <w:t>
      5) применение различных способов коммуникации;</w:t>
      </w:r>
    </w:p>
    <w:bookmarkEnd w:id="540"/>
    <w:bookmarkStart w:name="z752" w:id="541"/>
    <w:p>
      <w:pPr>
        <w:spacing w:after="0"/>
        <w:ind w:left="0"/>
        <w:jc w:val="both"/>
      </w:pPr>
      <w:r>
        <w:rPr>
          <w:rFonts w:ascii="Times New Roman"/>
          <w:b w:val="false"/>
          <w:i w:val="false"/>
          <w:color w:val="000000"/>
          <w:sz w:val="28"/>
        </w:rPr>
        <w:t>
      6) умение работать в группе и индивидуально;</w:t>
      </w:r>
    </w:p>
    <w:bookmarkEnd w:id="541"/>
    <w:bookmarkStart w:name="z753" w:id="542"/>
    <w:p>
      <w:pPr>
        <w:spacing w:after="0"/>
        <w:ind w:left="0"/>
        <w:jc w:val="both"/>
      </w:pPr>
      <w:r>
        <w:rPr>
          <w:rFonts w:ascii="Times New Roman"/>
          <w:b w:val="false"/>
          <w:i w:val="false"/>
          <w:color w:val="000000"/>
          <w:sz w:val="28"/>
        </w:rPr>
        <w:t>
      7) решение проблем и принятие решений.</w:t>
      </w:r>
    </w:p>
    <w:bookmarkEnd w:id="542"/>
    <w:bookmarkStart w:name="z754" w:id="543"/>
    <w:p>
      <w:pPr>
        <w:spacing w:after="0"/>
        <w:ind w:left="0"/>
        <w:jc w:val="both"/>
      </w:pPr>
      <w:r>
        <w:rPr>
          <w:rFonts w:ascii="Times New Roman"/>
          <w:b w:val="false"/>
          <w:i w:val="false"/>
          <w:color w:val="000000"/>
          <w:sz w:val="28"/>
        </w:rPr>
        <w:t>
      8.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жизненной ситуации, а также решать учебные и прикладные задачи.</w:t>
      </w:r>
    </w:p>
    <w:bookmarkEnd w:id="543"/>
    <w:bookmarkStart w:name="z755" w:id="544"/>
    <w:p>
      <w:pPr>
        <w:spacing w:after="0"/>
        <w:ind w:left="0"/>
        <w:jc w:val="both"/>
      </w:pPr>
      <w:r>
        <w:rPr>
          <w:rFonts w:ascii="Times New Roman"/>
          <w:b w:val="false"/>
          <w:i w:val="false"/>
          <w:color w:val="000000"/>
          <w:sz w:val="28"/>
        </w:rPr>
        <w:t>
      9. Основными задачами общего среднего образования являются:</w:t>
      </w:r>
    </w:p>
    <w:bookmarkEnd w:id="544"/>
    <w:bookmarkStart w:name="z756" w:id="545"/>
    <w:p>
      <w:pPr>
        <w:spacing w:after="0"/>
        <w:ind w:left="0"/>
        <w:jc w:val="both"/>
      </w:pPr>
      <w:r>
        <w:rPr>
          <w:rFonts w:ascii="Times New Roman"/>
          <w:b w:val="false"/>
          <w:i w:val="false"/>
          <w:color w:val="000000"/>
          <w:sz w:val="28"/>
        </w:rPr>
        <w:t>
      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w:t>
      </w:r>
    </w:p>
    <w:bookmarkEnd w:id="545"/>
    <w:bookmarkStart w:name="z757" w:id="546"/>
    <w:p>
      <w:pPr>
        <w:spacing w:after="0"/>
        <w:ind w:left="0"/>
        <w:jc w:val="both"/>
      </w:pPr>
      <w:r>
        <w:rPr>
          <w:rFonts w:ascii="Times New Roman"/>
          <w:b w:val="false"/>
          <w:i w:val="false"/>
          <w:color w:val="000000"/>
          <w:sz w:val="28"/>
        </w:rPr>
        <w:t>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w:t>
      </w:r>
    </w:p>
    <w:bookmarkEnd w:id="546"/>
    <w:bookmarkStart w:name="z758" w:id="547"/>
    <w:p>
      <w:pPr>
        <w:spacing w:after="0"/>
        <w:ind w:left="0"/>
        <w:jc w:val="both"/>
      </w:pPr>
      <w:r>
        <w:rPr>
          <w:rFonts w:ascii="Times New Roman"/>
          <w:b w:val="false"/>
          <w:i w:val="false"/>
          <w:color w:val="000000"/>
          <w:sz w:val="28"/>
        </w:rPr>
        <w:t>
      3) целенаправленное развитие духовно-нравственных качеств, коммуникативных, социальных, исследовательских навыков и умений решать проблемы на основе общечеловеческих ценностей, позитивно направленного критического и творческого мышления;</w:t>
      </w:r>
    </w:p>
    <w:bookmarkEnd w:id="547"/>
    <w:bookmarkStart w:name="z759" w:id="548"/>
    <w:p>
      <w:pPr>
        <w:spacing w:after="0"/>
        <w:ind w:left="0"/>
        <w:jc w:val="both"/>
      </w:pPr>
      <w:r>
        <w:rPr>
          <w:rFonts w:ascii="Times New Roman"/>
          <w:b w:val="false"/>
          <w:i w:val="false"/>
          <w:color w:val="000000"/>
          <w:sz w:val="28"/>
        </w:rPr>
        <w:t>
      4) содействие профессиональному самоопределению выпускников соответственно их интересам и способностям;</w:t>
      </w:r>
    </w:p>
    <w:bookmarkEnd w:id="548"/>
    <w:bookmarkStart w:name="z760" w:id="549"/>
    <w:p>
      <w:pPr>
        <w:spacing w:after="0"/>
        <w:ind w:left="0"/>
        <w:jc w:val="both"/>
      </w:pPr>
      <w:r>
        <w:rPr>
          <w:rFonts w:ascii="Times New Roman"/>
          <w:b w:val="false"/>
          <w:i w:val="false"/>
          <w:color w:val="000000"/>
          <w:sz w:val="28"/>
        </w:rPr>
        <w:t>
      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w:t>
      </w:r>
    </w:p>
    <w:bookmarkEnd w:id="549"/>
    <w:bookmarkStart w:name="z761" w:id="550"/>
    <w:p>
      <w:pPr>
        <w:spacing w:after="0"/>
        <w:ind w:left="0"/>
        <w:jc w:val="both"/>
      </w:pPr>
      <w:r>
        <w:rPr>
          <w:rFonts w:ascii="Times New Roman"/>
          <w:b w:val="false"/>
          <w:i w:val="false"/>
          <w:color w:val="000000"/>
          <w:sz w:val="28"/>
        </w:rPr>
        <w:t>
      10. Содержание общего среднего образования устанавливается на основе интеграции академической подготовки обучающихся для поступления в организации высшего и (или) послевузовского образования и целенаправленного развития самостоятельности обучающихся.</w:t>
      </w:r>
    </w:p>
    <w:bookmarkEnd w:id="550"/>
    <w:bookmarkStart w:name="z762" w:id="551"/>
    <w:p>
      <w:pPr>
        <w:spacing w:after="0"/>
        <w:ind w:left="0"/>
        <w:jc w:val="both"/>
      </w:pPr>
      <w:r>
        <w:rPr>
          <w:rFonts w:ascii="Times New Roman"/>
          <w:b w:val="false"/>
          <w:i w:val="false"/>
          <w:color w:val="000000"/>
          <w:sz w:val="28"/>
        </w:rPr>
        <w:t>
      11.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w:t>
      </w:r>
    </w:p>
    <w:bookmarkEnd w:id="551"/>
    <w:bookmarkStart w:name="z763" w:id="552"/>
    <w:p>
      <w:pPr>
        <w:spacing w:after="0"/>
        <w:ind w:left="0"/>
        <w:jc w:val="both"/>
      </w:pPr>
      <w:r>
        <w:rPr>
          <w:rFonts w:ascii="Times New Roman"/>
          <w:b w:val="false"/>
          <w:i w:val="false"/>
          <w:color w:val="000000"/>
          <w:sz w:val="28"/>
        </w:rPr>
        <w:t xml:space="preserve">
      12. Содержание общего среднего образования ориентируется на результаты обучения и определяется с учетом следующих аспектов: </w:t>
      </w:r>
    </w:p>
    <w:bookmarkEnd w:id="552"/>
    <w:bookmarkStart w:name="z764" w:id="553"/>
    <w:p>
      <w:pPr>
        <w:spacing w:after="0"/>
        <w:ind w:left="0"/>
        <w:jc w:val="both"/>
      </w:pPr>
      <w:r>
        <w:rPr>
          <w:rFonts w:ascii="Times New Roman"/>
          <w:b w:val="false"/>
          <w:i w:val="false"/>
          <w:color w:val="000000"/>
          <w:sz w:val="28"/>
        </w:rPr>
        <w:t>
      1) соответствие динамичным запросам современного общества и уровню развития науки;</w:t>
      </w:r>
    </w:p>
    <w:bookmarkEnd w:id="553"/>
    <w:bookmarkStart w:name="z765" w:id="554"/>
    <w:p>
      <w:pPr>
        <w:spacing w:after="0"/>
        <w:ind w:left="0"/>
        <w:jc w:val="both"/>
      </w:pPr>
      <w:r>
        <w:rPr>
          <w:rFonts w:ascii="Times New Roman"/>
          <w:b w:val="false"/>
          <w:i w:val="false"/>
          <w:color w:val="000000"/>
          <w:sz w:val="28"/>
        </w:rPr>
        <w:t>
      2) развитие критического, творческого и позитивного мышления;</w:t>
      </w:r>
    </w:p>
    <w:bookmarkEnd w:id="554"/>
    <w:bookmarkStart w:name="z766" w:id="555"/>
    <w:p>
      <w:pPr>
        <w:spacing w:after="0"/>
        <w:ind w:left="0"/>
        <w:jc w:val="both"/>
      </w:pPr>
      <w:r>
        <w:rPr>
          <w:rFonts w:ascii="Times New Roman"/>
          <w:b w:val="false"/>
          <w:i w:val="false"/>
          <w:color w:val="000000"/>
          <w:sz w:val="28"/>
        </w:rPr>
        <w:t>
      3) усиление интеграции содержания учебных предметов на основе межпредметного и междисциплинарного подходов;</w:t>
      </w:r>
    </w:p>
    <w:bookmarkEnd w:id="555"/>
    <w:bookmarkStart w:name="z767" w:id="556"/>
    <w:p>
      <w:pPr>
        <w:spacing w:after="0"/>
        <w:ind w:left="0"/>
        <w:jc w:val="both"/>
      </w:pPr>
      <w:r>
        <w:rPr>
          <w:rFonts w:ascii="Times New Roman"/>
          <w:b w:val="false"/>
          <w:i w:val="false"/>
          <w:color w:val="000000"/>
          <w:sz w:val="28"/>
        </w:rPr>
        <w:t>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
    <w:bookmarkEnd w:id="556"/>
    <w:bookmarkStart w:name="z768" w:id="557"/>
    <w:p>
      <w:pPr>
        <w:spacing w:after="0"/>
        <w:ind w:left="0"/>
        <w:jc w:val="both"/>
      </w:pPr>
      <w:r>
        <w:rPr>
          <w:rFonts w:ascii="Times New Roman"/>
          <w:b w:val="false"/>
          <w:i w:val="false"/>
          <w:color w:val="000000"/>
          <w:sz w:val="28"/>
        </w:rPr>
        <w:t>
      5) сохранение баланса между академичностью и практической направленностью содержания образования;</w:t>
      </w:r>
    </w:p>
    <w:bookmarkEnd w:id="557"/>
    <w:bookmarkStart w:name="z769" w:id="558"/>
    <w:p>
      <w:pPr>
        <w:spacing w:after="0"/>
        <w:ind w:left="0"/>
        <w:jc w:val="both"/>
      </w:pPr>
      <w:r>
        <w:rPr>
          <w:rFonts w:ascii="Times New Roman"/>
          <w:b w:val="false"/>
          <w:i w:val="false"/>
          <w:color w:val="000000"/>
          <w:sz w:val="28"/>
        </w:rPr>
        <w:t>
      6) обеспечение единства обучения, воспитания и развития.</w:t>
      </w:r>
    </w:p>
    <w:bookmarkEnd w:id="558"/>
    <w:bookmarkStart w:name="z770" w:id="559"/>
    <w:p>
      <w:pPr>
        <w:spacing w:after="0"/>
        <w:ind w:left="0"/>
        <w:jc w:val="both"/>
      </w:pPr>
      <w:r>
        <w:rPr>
          <w:rFonts w:ascii="Times New Roman"/>
          <w:b w:val="false"/>
          <w:i w:val="false"/>
          <w:color w:val="000000"/>
          <w:sz w:val="28"/>
        </w:rPr>
        <w:t>
      13. Наряду с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w:t>
      </w:r>
    </w:p>
    <w:bookmarkEnd w:id="559"/>
    <w:bookmarkStart w:name="z771" w:id="560"/>
    <w:p>
      <w:pPr>
        <w:spacing w:after="0"/>
        <w:ind w:left="0"/>
        <w:jc w:val="both"/>
      </w:pPr>
      <w:r>
        <w:rPr>
          <w:rFonts w:ascii="Times New Roman"/>
          <w:b w:val="false"/>
          <w:i w:val="false"/>
          <w:color w:val="000000"/>
          <w:sz w:val="28"/>
        </w:rPr>
        <w:t>
      14. Профильное обучение осуществляется на основе учета индивидуальных интересов и потребностей обучающихся. В связи с этим предлагается гибкая система выбора учебных предметов на двух уровнях обучения. Обучающийся по своему усмотрению выбирает значимые для себя учебные предметы углубленного и стандартного уровней обучения. На профилирующие учебные предметы углубленного уровня отводится большее количество часов, чем на учебные предметы стандартного уровня. На стандартном уровне изучаются непрофильные учебные предметы.</w:t>
      </w:r>
    </w:p>
    <w:bookmarkEnd w:id="560"/>
    <w:bookmarkStart w:name="z772" w:id="561"/>
    <w:p>
      <w:pPr>
        <w:spacing w:after="0"/>
        <w:ind w:left="0"/>
        <w:jc w:val="both"/>
      </w:pPr>
      <w:r>
        <w:rPr>
          <w:rFonts w:ascii="Times New Roman"/>
          <w:b w:val="false"/>
          <w:i w:val="false"/>
          <w:color w:val="000000"/>
          <w:sz w:val="28"/>
        </w:rPr>
        <w:t>
      15. Организация учебного процесса на уровне общего среднего образования ориентирована на реализацию принципа единства обучения, воспитания и развития. При организации учебного процесса приоритетная роль отводится учению как ведущей деятельности обучающихся.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w:t>
      </w:r>
    </w:p>
    <w:bookmarkEnd w:id="561"/>
    <w:bookmarkStart w:name="z773" w:id="562"/>
    <w:p>
      <w:pPr>
        <w:spacing w:after="0"/>
        <w:ind w:left="0"/>
        <w:jc w:val="both"/>
      </w:pPr>
      <w:r>
        <w:rPr>
          <w:rFonts w:ascii="Times New Roman"/>
          <w:b w:val="false"/>
          <w:i w:val="false"/>
          <w:color w:val="000000"/>
          <w:sz w:val="28"/>
        </w:rPr>
        <w:t>
      16.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изучение национальных традиций, культуры, осознание общечеловеческих ценностей.</w:t>
      </w:r>
    </w:p>
    <w:bookmarkEnd w:id="562"/>
    <w:bookmarkStart w:name="z774" w:id="563"/>
    <w:p>
      <w:pPr>
        <w:spacing w:after="0"/>
        <w:ind w:left="0"/>
        <w:jc w:val="both"/>
      </w:pPr>
      <w:r>
        <w:rPr>
          <w:rFonts w:ascii="Times New Roman"/>
          <w:b w:val="false"/>
          <w:i w:val="false"/>
          <w:color w:val="000000"/>
          <w:sz w:val="28"/>
        </w:rPr>
        <w:t>
      17.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bookmarkEnd w:id="563"/>
    <w:bookmarkStart w:name="z775" w:id="564"/>
    <w:p>
      <w:pPr>
        <w:spacing w:after="0"/>
        <w:ind w:left="0"/>
        <w:jc w:val="both"/>
      </w:pPr>
      <w:r>
        <w:rPr>
          <w:rFonts w:ascii="Times New Roman"/>
          <w:b w:val="false"/>
          <w:i w:val="false"/>
          <w:color w:val="000000"/>
          <w:sz w:val="28"/>
        </w:rPr>
        <w:t>
      18.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w:t>
      </w:r>
    </w:p>
    <w:bookmarkEnd w:id="564"/>
    <w:bookmarkStart w:name="z776" w:id="565"/>
    <w:p>
      <w:pPr>
        <w:spacing w:after="0"/>
        <w:ind w:left="0"/>
        <w:jc w:val="both"/>
      </w:pPr>
      <w:r>
        <w:rPr>
          <w:rFonts w:ascii="Times New Roman"/>
          <w:b w:val="false"/>
          <w:i w:val="false"/>
          <w:color w:val="000000"/>
          <w:sz w:val="28"/>
        </w:rPr>
        <w:t>
      19.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bookmarkEnd w:id="565"/>
    <w:bookmarkStart w:name="z777" w:id="566"/>
    <w:p>
      <w:pPr>
        <w:spacing w:after="0"/>
        <w:ind w:left="0"/>
        <w:jc w:val="both"/>
      </w:pPr>
      <w:r>
        <w:rPr>
          <w:rFonts w:ascii="Times New Roman"/>
          <w:b w:val="false"/>
          <w:i w:val="false"/>
          <w:color w:val="000000"/>
          <w:sz w:val="28"/>
        </w:rPr>
        <w:t xml:space="preserve">
      20. Трехъязычное образование практически реализуется через: </w:t>
      </w:r>
    </w:p>
    <w:bookmarkEnd w:id="566"/>
    <w:bookmarkStart w:name="z778" w:id="567"/>
    <w:p>
      <w:pPr>
        <w:spacing w:after="0"/>
        <w:ind w:left="0"/>
        <w:jc w:val="both"/>
      </w:pPr>
      <w:r>
        <w:rPr>
          <w:rFonts w:ascii="Times New Roman"/>
          <w:b w:val="false"/>
          <w:i w:val="false"/>
          <w:color w:val="000000"/>
          <w:sz w:val="28"/>
        </w:rPr>
        <w:t>
      1) уровневое усвоение казахского, русского и иностранного языков;</w:t>
      </w:r>
    </w:p>
    <w:bookmarkEnd w:id="567"/>
    <w:bookmarkStart w:name="z779" w:id="568"/>
    <w:p>
      <w:pPr>
        <w:spacing w:after="0"/>
        <w:ind w:left="0"/>
        <w:jc w:val="both"/>
      </w:pPr>
      <w:r>
        <w:rPr>
          <w:rFonts w:ascii="Times New Roman"/>
          <w:b w:val="false"/>
          <w:i w:val="false"/>
          <w:color w:val="000000"/>
          <w:sz w:val="28"/>
        </w:rPr>
        <w:t>
      2) организацию изучения отдельных учебных предметов на казахском, русском и иностранном языках независимо от языка обучения;</w:t>
      </w:r>
    </w:p>
    <w:bookmarkEnd w:id="568"/>
    <w:bookmarkStart w:name="z780" w:id="569"/>
    <w:p>
      <w:pPr>
        <w:spacing w:after="0"/>
        <w:ind w:left="0"/>
        <w:jc w:val="both"/>
      </w:pPr>
      <w:r>
        <w:rPr>
          <w:rFonts w:ascii="Times New Roman"/>
          <w:b w:val="false"/>
          <w:i w:val="false"/>
          <w:color w:val="000000"/>
          <w:sz w:val="28"/>
        </w:rPr>
        <w:t>
      3) организацию внеурочной деятельности обучающихся и различных внеклассных мероприятий на казахском, русском и иностранном языках.</w:t>
      </w:r>
    </w:p>
    <w:bookmarkEnd w:id="569"/>
    <w:bookmarkStart w:name="z781" w:id="570"/>
    <w:p>
      <w:pPr>
        <w:spacing w:after="0"/>
        <w:ind w:left="0"/>
        <w:jc w:val="both"/>
      </w:pPr>
      <w:r>
        <w:rPr>
          <w:rFonts w:ascii="Times New Roman"/>
          <w:b w:val="false"/>
          <w:i w:val="false"/>
          <w:color w:val="000000"/>
          <w:sz w:val="28"/>
        </w:rPr>
        <w:t>
      21. Практическая направленность общего среднего образования реализуется посредством развития учебных, коммуникативных, социальных, исследовательских навыков в ходе учебного процесса и воспитательных мероприятий.</w:t>
      </w:r>
    </w:p>
    <w:bookmarkEnd w:id="570"/>
    <w:bookmarkStart w:name="z782" w:id="571"/>
    <w:p>
      <w:pPr>
        <w:spacing w:after="0"/>
        <w:ind w:left="0"/>
        <w:jc w:val="both"/>
      </w:pPr>
      <w:r>
        <w:rPr>
          <w:rFonts w:ascii="Times New Roman"/>
          <w:b w:val="false"/>
          <w:i w:val="false"/>
          <w:color w:val="000000"/>
          <w:sz w:val="28"/>
        </w:rPr>
        <w:t>
      22. 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bookmarkEnd w:id="571"/>
    <w:bookmarkStart w:name="z783" w:id="572"/>
    <w:p>
      <w:pPr>
        <w:spacing w:after="0"/>
        <w:ind w:left="0"/>
        <w:jc w:val="both"/>
      </w:pPr>
      <w:r>
        <w:rPr>
          <w:rFonts w:ascii="Times New Roman"/>
          <w:b w:val="false"/>
          <w:i w:val="false"/>
          <w:color w:val="000000"/>
          <w:sz w:val="28"/>
        </w:rPr>
        <w:t>
      23. Содержание по обязательным учебным предметам для всех направлений профильного обучения.</w:t>
      </w:r>
    </w:p>
    <w:bookmarkEnd w:id="572"/>
    <w:bookmarkStart w:name="z784" w:id="573"/>
    <w:p>
      <w:pPr>
        <w:spacing w:after="0"/>
        <w:ind w:left="0"/>
        <w:jc w:val="both"/>
      </w:pPr>
      <w:r>
        <w:rPr>
          <w:rFonts w:ascii="Times New Roman"/>
          <w:b w:val="false"/>
          <w:i w:val="false"/>
          <w:color w:val="000000"/>
          <w:sz w:val="28"/>
        </w:rPr>
        <w:t>
      1) Казахский язык, Казахская литература (для классов с казахским языком обучения) / Русский язык, Русская литература (для классов с русским языком обучения) / Родной язык, Родная литература (для классов с уйгурским/ узбекским/ таджикским языком обучения).</w:t>
      </w:r>
    </w:p>
    <w:bookmarkEnd w:id="573"/>
    <w:bookmarkStart w:name="z785" w:id="574"/>
    <w:p>
      <w:pPr>
        <w:spacing w:after="0"/>
        <w:ind w:left="0"/>
        <w:jc w:val="both"/>
      </w:pPr>
      <w:r>
        <w:rPr>
          <w:rFonts w:ascii="Times New Roman"/>
          <w:b w:val="false"/>
          <w:i w:val="false"/>
          <w:color w:val="000000"/>
          <w:sz w:val="28"/>
        </w:rPr>
        <w:t>
      Содержание предметов направляется на развитие коммуникативных навыков, обеспечивающих свободное владение языком в разных сферах и ситуациях общения; развитие речевой деятельности и критического мышления; развитие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w:t>
      </w:r>
    </w:p>
    <w:bookmarkEnd w:id="574"/>
    <w:bookmarkStart w:name="z786" w:id="575"/>
    <w:p>
      <w:pPr>
        <w:spacing w:after="0"/>
        <w:ind w:left="0"/>
        <w:jc w:val="both"/>
      </w:pPr>
      <w:r>
        <w:rPr>
          <w:rFonts w:ascii="Times New Roman"/>
          <w:b w:val="false"/>
          <w:i w:val="false"/>
          <w:color w:val="000000"/>
          <w:sz w:val="28"/>
        </w:rPr>
        <w:t>
      Содержание направляется на развитие образного и аналитического мышления, творческого воображения, читательской культуры и понимания авторской позиции; развитие устной и письменной речи обучающихся; освоение текстов художественных произведений в единстве формы и содержания, основных историко-литературных сведений и теоретико-литературных понятий. В процессе изучения происходит углубление анализа художественных произведений с привлечением литературоведческих понятий и необходимых сведений по истории литературы.</w:t>
      </w:r>
    </w:p>
    <w:bookmarkEnd w:id="575"/>
    <w:bookmarkStart w:name="z787" w:id="576"/>
    <w:p>
      <w:pPr>
        <w:spacing w:after="0"/>
        <w:ind w:left="0"/>
        <w:jc w:val="both"/>
      </w:pPr>
      <w:r>
        <w:rPr>
          <w:rFonts w:ascii="Times New Roman"/>
          <w:b w:val="false"/>
          <w:i w:val="false"/>
          <w:color w:val="000000"/>
          <w:sz w:val="28"/>
        </w:rPr>
        <w:t>
      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позволят обучающимся давать оценку с точки зрения нормативности, соответствия сфере и ситуации общения.</w:t>
      </w:r>
    </w:p>
    <w:bookmarkEnd w:id="576"/>
    <w:bookmarkStart w:name="z788" w:id="577"/>
    <w:p>
      <w:pPr>
        <w:spacing w:after="0"/>
        <w:ind w:left="0"/>
        <w:jc w:val="both"/>
      </w:pPr>
      <w:r>
        <w:rPr>
          <w:rFonts w:ascii="Times New Roman"/>
          <w:b w:val="false"/>
          <w:i w:val="false"/>
          <w:color w:val="000000"/>
          <w:sz w:val="28"/>
        </w:rPr>
        <w:t>
      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bookmarkEnd w:id="577"/>
    <w:bookmarkStart w:name="z789" w:id="578"/>
    <w:p>
      <w:pPr>
        <w:spacing w:after="0"/>
        <w:ind w:left="0"/>
        <w:jc w:val="both"/>
      </w:pPr>
      <w:r>
        <w:rPr>
          <w:rFonts w:ascii="Times New Roman"/>
          <w:b w:val="false"/>
          <w:i w:val="false"/>
          <w:color w:val="000000"/>
          <w:sz w:val="28"/>
        </w:rPr>
        <w:t>
      2) Казахский язык и литература (для классов с неказахским языком обучения)/ Русский язык и литература (для классов с нерусским языком обучения).</w:t>
      </w:r>
    </w:p>
    <w:bookmarkEnd w:id="578"/>
    <w:bookmarkStart w:name="z790" w:id="579"/>
    <w:p>
      <w:pPr>
        <w:spacing w:after="0"/>
        <w:ind w:left="0"/>
        <w:jc w:val="both"/>
      </w:pPr>
      <w:r>
        <w:rPr>
          <w:rFonts w:ascii="Times New Roman"/>
          <w:b w:val="false"/>
          <w:i w:val="false"/>
          <w:color w:val="000000"/>
          <w:sz w:val="28"/>
        </w:rPr>
        <w:t xml:space="preserve">
      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w:t>
      </w:r>
    </w:p>
    <w:bookmarkEnd w:id="579"/>
    <w:bookmarkStart w:name="z791" w:id="580"/>
    <w:p>
      <w:pPr>
        <w:spacing w:after="0"/>
        <w:ind w:left="0"/>
        <w:jc w:val="both"/>
      </w:pPr>
      <w:r>
        <w:rPr>
          <w:rFonts w:ascii="Times New Roman"/>
          <w:b w:val="false"/>
          <w:i w:val="false"/>
          <w:color w:val="000000"/>
          <w:sz w:val="28"/>
        </w:rPr>
        <w:t>
      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народов Казахстана, обеспечивает их готовность к межнациональному общению.</w:t>
      </w:r>
    </w:p>
    <w:bookmarkEnd w:id="580"/>
    <w:bookmarkStart w:name="z792" w:id="581"/>
    <w:p>
      <w:pPr>
        <w:spacing w:after="0"/>
        <w:ind w:left="0"/>
        <w:jc w:val="both"/>
      </w:pPr>
      <w:r>
        <w:rPr>
          <w:rFonts w:ascii="Times New Roman"/>
          <w:b w:val="false"/>
          <w:i w:val="false"/>
          <w:color w:val="000000"/>
          <w:sz w:val="28"/>
        </w:rPr>
        <w:t>
      Основу содержания учебных предметов составляет направленность на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bookmarkEnd w:id="581"/>
    <w:bookmarkStart w:name="z793" w:id="582"/>
    <w:p>
      <w:pPr>
        <w:spacing w:after="0"/>
        <w:ind w:left="0"/>
        <w:jc w:val="both"/>
      </w:pPr>
      <w:r>
        <w:rPr>
          <w:rFonts w:ascii="Times New Roman"/>
          <w:b w:val="false"/>
          <w:i w:val="false"/>
          <w:color w:val="000000"/>
          <w:sz w:val="28"/>
        </w:rPr>
        <w:t>
      В процессе изучения языка и литературы обучающиеся осваивают знания о языке как знаковой системе и общественном явлении, его устройстве и знания о развитии литературы.</w:t>
      </w:r>
    </w:p>
    <w:bookmarkEnd w:id="582"/>
    <w:bookmarkStart w:name="z794" w:id="583"/>
    <w:p>
      <w:pPr>
        <w:spacing w:after="0"/>
        <w:ind w:left="0"/>
        <w:jc w:val="both"/>
      </w:pPr>
      <w:r>
        <w:rPr>
          <w:rFonts w:ascii="Times New Roman"/>
          <w:b w:val="false"/>
          <w:i w:val="false"/>
          <w:color w:val="000000"/>
          <w:sz w:val="28"/>
        </w:rPr>
        <w:t>
      Изучение языка и литературы направлено на дальнейшее совершенствование владения нормами литературного языка, обогащение словарного запаса и грамматического строя речи обучающихся; дальнейшее развитие способности к анализу и оценке языковых явлений и фактов и литературных произведений;</w:t>
      </w:r>
    </w:p>
    <w:bookmarkEnd w:id="583"/>
    <w:bookmarkStart w:name="z795" w:id="584"/>
    <w:p>
      <w:pPr>
        <w:spacing w:after="0"/>
        <w:ind w:left="0"/>
        <w:jc w:val="both"/>
      </w:pPr>
      <w:r>
        <w:rPr>
          <w:rFonts w:ascii="Times New Roman"/>
          <w:b w:val="false"/>
          <w:i w:val="false"/>
          <w:color w:val="000000"/>
          <w:sz w:val="28"/>
        </w:rPr>
        <w:t>
      3) Иностранный язык.</w:t>
      </w:r>
    </w:p>
    <w:bookmarkEnd w:id="584"/>
    <w:bookmarkStart w:name="z796" w:id="585"/>
    <w:p>
      <w:pPr>
        <w:spacing w:after="0"/>
        <w:ind w:left="0"/>
        <w:jc w:val="both"/>
      </w:pPr>
      <w:r>
        <w:rPr>
          <w:rFonts w:ascii="Times New Roman"/>
          <w:b w:val="false"/>
          <w:i w:val="false"/>
          <w:color w:val="000000"/>
          <w:sz w:val="28"/>
        </w:rPr>
        <w:t>
      Содержание учебного предмета "Иностранный язык" должно быть направлено на формирование полиязычной,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
    <w:bookmarkEnd w:id="585"/>
    <w:bookmarkStart w:name="z797" w:id="586"/>
    <w:p>
      <w:pPr>
        <w:spacing w:after="0"/>
        <w:ind w:left="0"/>
        <w:jc w:val="both"/>
      </w:pPr>
      <w:r>
        <w:rPr>
          <w:rFonts w:ascii="Times New Roman"/>
          <w:b w:val="false"/>
          <w:i w:val="false"/>
          <w:color w:val="000000"/>
          <w:sz w:val="28"/>
        </w:rPr>
        <w:t>
      Содержание учебного предмета "Иностранный язык"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совокупности способствуют повышению мотивации к изучению иностранного языка.</w:t>
      </w:r>
    </w:p>
    <w:bookmarkEnd w:id="586"/>
    <w:bookmarkStart w:name="z798" w:id="587"/>
    <w:p>
      <w:pPr>
        <w:spacing w:after="0"/>
        <w:ind w:left="0"/>
        <w:jc w:val="both"/>
      </w:pPr>
      <w:r>
        <w:rPr>
          <w:rFonts w:ascii="Times New Roman"/>
          <w:b w:val="false"/>
          <w:i w:val="false"/>
          <w:color w:val="000000"/>
          <w:sz w:val="28"/>
        </w:rPr>
        <w:t>
      Обучающимся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bookmarkEnd w:id="587"/>
    <w:bookmarkStart w:name="z799" w:id="588"/>
    <w:p>
      <w:pPr>
        <w:spacing w:after="0"/>
        <w:ind w:left="0"/>
        <w:jc w:val="both"/>
      </w:pPr>
      <w:r>
        <w:rPr>
          <w:rFonts w:ascii="Times New Roman"/>
          <w:b w:val="false"/>
          <w:i w:val="false"/>
          <w:color w:val="000000"/>
          <w:sz w:val="28"/>
        </w:rPr>
        <w:t>
      Средствами учебного предмета "Иностранный язык" должно осуществляться развитие духовно-нравственных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p>
    <w:bookmarkEnd w:id="588"/>
    <w:bookmarkStart w:name="z800" w:id="589"/>
    <w:p>
      <w:pPr>
        <w:spacing w:after="0"/>
        <w:ind w:left="0"/>
        <w:jc w:val="both"/>
      </w:pPr>
      <w:r>
        <w:rPr>
          <w:rFonts w:ascii="Times New Roman"/>
          <w:b w:val="false"/>
          <w:i w:val="false"/>
          <w:color w:val="000000"/>
          <w:sz w:val="28"/>
        </w:rPr>
        <w:t>
      4) Алгебра и начала анализа, Геометрия.</w:t>
      </w:r>
    </w:p>
    <w:bookmarkEnd w:id="589"/>
    <w:bookmarkStart w:name="z801" w:id="590"/>
    <w:p>
      <w:pPr>
        <w:spacing w:after="0"/>
        <w:ind w:left="0"/>
        <w:jc w:val="both"/>
      </w:pPr>
      <w:r>
        <w:rPr>
          <w:rFonts w:ascii="Times New Roman"/>
          <w:b w:val="false"/>
          <w:i w:val="false"/>
          <w:color w:val="000000"/>
          <w:sz w:val="28"/>
        </w:rPr>
        <w:t>
      Содержание учебных предметов "Алгебра и начала анализа" и "Геометрия" должно быть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задач. Курс математики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p>
    <w:bookmarkEnd w:id="590"/>
    <w:bookmarkStart w:name="z802" w:id="591"/>
    <w:p>
      <w:pPr>
        <w:spacing w:after="0"/>
        <w:ind w:left="0"/>
        <w:jc w:val="both"/>
      </w:pPr>
      <w:r>
        <w:rPr>
          <w:rFonts w:ascii="Times New Roman"/>
          <w:b w:val="false"/>
          <w:i w:val="false"/>
          <w:color w:val="000000"/>
          <w:sz w:val="28"/>
        </w:rPr>
        <w:t>
      Содержательные линии курса математики ориентированы на систематизацию и развитие представлений обучающихся о математических 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bookmarkEnd w:id="591"/>
    <w:bookmarkStart w:name="z803" w:id="592"/>
    <w:p>
      <w:pPr>
        <w:spacing w:after="0"/>
        <w:ind w:left="0"/>
        <w:jc w:val="both"/>
      </w:pPr>
      <w:r>
        <w:rPr>
          <w:rFonts w:ascii="Times New Roman"/>
          <w:b w:val="false"/>
          <w:i w:val="false"/>
          <w:color w:val="000000"/>
          <w:sz w:val="28"/>
        </w:rPr>
        <w:t>
      В содержании учебных предметов предусмотрено дальнейшее развитие учебных, познавательных и общих интеллектуальных умений. Такие умения, как сравнение, классификация, обобщение, анализ, синтез, абстрагирование, конкретизация, используются для формулировки проблемы, выдвижения и проверки гипотезы в ходе осмысления математических закономерностей.</w:t>
      </w:r>
    </w:p>
    <w:bookmarkEnd w:id="592"/>
    <w:bookmarkStart w:name="z804" w:id="593"/>
    <w:p>
      <w:pPr>
        <w:spacing w:after="0"/>
        <w:ind w:left="0"/>
        <w:jc w:val="both"/>
      </w:pPr>
      <w:r>
        <w:rPr>
          <w:rFonts w:ascii="Times New Roman"/>
          <w:b w:val="false"/>
          <w:i w:val="false"/>
          <w:color w:val="000000"/>
          <w:sz w:val="28"/>
        </w:rPr>
        <w:t>
      Содержание учебных предметов структурируется по основным разделам математики, охватывающим темы школьного курса математики: "Числа", "Алгебра", "Статистика и теория вероятностей", "Математическое моделирование и анализ", "Геометрия";</w:t>
      </w:r>
    </w:p>
    <w:bookmarkEnd w:id="593"/>
    <w:bookmarkStart w:name="z805" w:id="594"/>
    <w:p>
      <w:pPr>
        <w:spacing w:after="0"/>
        <w:ind w:left="0"/>
        <w:jc w:val="both"/>
      </w:pPr>
      <w:r>
        <w:rPr>
          <w:rFonts w:ascii="Times New Roman"/>
          <w:b w:val="false"/>
          <w:i w:val="false"/>
          <w:color w:val="000000"/>
          <w:sz w:val="28"/>
        </w:rPr>
        <w:t>
      5) Информатика.</w:t>
      </w:r>
    </w:p>
    <w:bookmarkEnd w:id="594"/>
    <w:bookmarkStart w:name="z806" w:id="595"/>
    <w:p>
      <w:pPr>
        <w:spacing w:after="0"/>
        <w:ind w:left="0"/>
        <w:jc w:val="both"/>
      </w:pPr>
      <w:r>
        <w:rPr>
          <w:rFonts w:ascii="Times New Roman"/>
          <w:b w:val="false"/>
          <w:i w:val="false"/>
          <w:color w:val="000000"/>
          <w:sz w:val="28"/>
        </w:rPr>
        <w:t>
      Содержание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методами решения задач.</w:t>
      </w:r>
    </w:p>
    <w:bookmarkEnd w:id="595"/>
    <w:bookmarkStart w:name="z807" w:id="596"/>
    <w:p>
      <w:pPr>
        <w:spacing w:after="0"/>
        <w:ind w:left="0"/>
        <w:jc w:val="both"/>
      </w:pPr>
      <w:r>
        <w:rPr>
          <w:rFonts w:ascii="Times New Roman"/>
          <w:b w:val="false"/>
          <w:i w:val="false"/>
          <w:color w:val="000000"/>
          <w:sz w:val="28"/>
        </w:rPr>
        <w:t>
      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мышления; развитие интеллектуальных и творческих способностей средствами компьютерных моделей.</w:t>
      </w:r>
    </w:p>
    <w:bookmarkEnd w:id="596"/>
    <w:bookmarkStart w:name="z808" w:id="597"/>
    <w:p>
      <w:pPr>
        <w:spacing w:after="0"/>
        <w:ind w:left="0"/>
        <w:jc w:val="both"/>
      </w:pPr>
      <w:r>
        <w:rPr>
          <w:rFonts w:ascii="Times New Roman"/>
          <w:b w:val="false"/>
          <w:i w:val="false"/>
          <w:color w:val="000000"/>
          <w:sz w:val="28"/>
        </w:rPr>
        <w:t>
      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bookmarkEnd w:id="597"/>
    <w:bookmarkStart w:name="z809" w:id="598"/>
    <w:p>
      <w:pPr>
        <w:spacing w:after="0"/>
        <w:ind w:left="0"/>
        <w:jc w:val="both"/>
      </w:pPr>
      <w:r>
        <w:rPr>
          <w:rFonts w:ascii="Times New Roman"/>
          <w:b w:val="false"/>
          <w:i w:val="false"/>
          <w:color w:val="000000"/>
          <w:sz w:val="28"/>
        </w:rPr>
        <w:t>
      Курс содержит следующие содержательные линии: "Компьютерные системы", "Информация и информационные процессы", "Алгоритмизация и программирование" и "Здоровье и безопасность";</w:t>
      </w:r>
    </w:p>
    <w:bookmarkEnd w:id="598"/>
    <w:bookmarkStart w:name="z810" w:id="599"/>
    <w:p>
      <w:pPr>
        <w:spacing w:after="0"/>
        <w:ind w:left="0"/>
        <w:jc w:val="both"/>
      </w:pPr>
      <w:r>
        <w:rPr>
          <w:rFonts w:ascii="Times New Roman"/>
          <w:b w:val="false"/>
          <w:i w:val="false"/>
          <w:color w:val="000000"/>
          <w:sz w:val="28"/>
        </w:rPr>
        <w:t>
      6) История Казахстана.</w:t>
      </w:r>
    </w:p>
    <w:bookmarkEnd w:id="599"/>
    <w:bookmarkStart w:name="z811" w:id="600"/>
    <w:p>
      <w:pPr>
        <w:spacing w:after="0"/>
        <w:ind w:left="0"/>
        <w:jc w:val="both"/>
      </w:pPr>
      <w:r>
        <w:rPr>
          <w:rFonts w:ascii="Times New Roman"/>
          <w:b w:val="false"/>
          <w:i w:val="false"/>
          <w:color w:val="000000"/>
          <w:sz w:val="28"/>
        </w:rPr>
        <w:t>
      Содержание учебного предмета "История Казахстана"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p>
    <w:bookmarkEnd w:id="600"/>
    <w:bookmarkStart w:name="z812" w:id="601"/>
    <w:p>
      <w:pPr>
        <w:spacing w:after="0"/>
        <w:ind w:left="0"/>
        <w:jc w:val="both"/>
      </w:pPr>
      <w:r>
        <w:rPr>
          <w:rFonts w:ascii="Times New Roman"/>
          <w:b w:val="false"/>
          <w:i w:val="false"/>
          <w:color w:val="000000"/>
          <w:sz w:val="28"/>
        </w:rPr>
        <w:t>
      Учебный предмет расширяет и углубляет понимание обучающимися сущности и особенностей культурно-исторического развития Казахстана в разные исторические периоды.</w:t>
      </w:r>
    </w:p>
    <w:bookmarkEnd w:id="601"/>
    <w:bookmarkStart w:name="z813" w:id="602"/>
    <w:p>
      <w:pPr>
        <w:spacing w:after="0"/>
        <w:ind w:left="0"/>
        <w:jc w:val="both"/>
      </w:pPr>
      <w:r>
        <w:rPr>
          <w:rFonts w:ascii="Times New Roman"/>
          <w:b w:val="false"/>
          <w:i w:val="false"/>
          <w:color w:val="000000"/>
          <w:sz w:val="28"/>
        </w:rPr>
        <w:t>
      Предмет "История 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данного учебного предмета заключается в формировании патриотизма, привитии уважения к национальным и общечеловеческим ценностям;</w:t>
      </w:r>
    </w:p>
    <w:bookmarkEnd w:id="602"/>
    <w:bookmarkStart w:name="z814" w:id="603"/>
    <w:p>
      <w:pPr>
        <w:spacing w:after="0"/>
        <w:ind w:left="0"/>
        <w:jc w:val="both"/>
      </w:pPr>
      <w:r>
        <w:rPr>
          <w:rFonts w:ascii="Times New Roman"/>
          <w:b w:val="false"/>
          <w:i w:val="false"/>
          <w:color w:val="000000"/>
          <w:sz w:val="28"/>
        </w:rPr>
        <w:t>
      7) Самопознание.</w:t>
      </w:r>
    </w:p>
    <w:bookmarkEnd w:id="603"/>
    <w:bookmarkStart w:name="z815" w:id="604"/>
    <w:p>
      <w:pPr>
        <w:spacing w:after="0"/>
        <w:ind w:left="0"/>
        <w:jc w:val="both"/>
      </w:pPr>
      <w:r>
        <w:rPr>
          <w:rFonts w:ascii="Times New Roman"/>
          <w:b w:val="false"/>
          <w:i w:val="false"/>
          <w:color w:val="000000"/>
          <w:sz w:val="28"/>
        </w:rPr>
        <w:t>
      Содержание учебного предмета "Самопознание" направлено на раскрытие духовно-нравственного потенциала человека, развитие стремления  к самопознанию и самосовершенствованию на основе общечеловеческих ценностей; осознание своей роли в семье, коллективе, обществе, необходимости развития высоких моральных качеств, навыков служения обществу; понимание взаимосвязи физического и духовного здоровья, своей сопричастности к жизни страны, города, села, школы, семьи и ответственности за мысли, слова и поступки.</w:t>
      </w:r>
    </w:p>
    <w:bookmarkEnd w:id="604"/>
    <w:bookmarkStart w:name="z816" w:id="605"/>
    <w:p>
      <w:pPr>
        <w:spacing w:after="0"/>
        <w:ind w:left="0"/>
        <w:jc w:val="both"/>
      </w:pPr>
      <w:r>
        <w:rPr>
          <w:rFonts w:ascii="Times New Roman"/>
          <w:b w:val="false"/>
          <w:i w:val="false"/>
          <w:color w:val="000000"/>
          <w:sz w:val="28"/>
        </w:rPr>
        <w:t>
      Изучение учебного предмета "Самопознание" предусматривает расширение знаний о духовной культуре человечества, взаимосвязи физического и духовного здоровья; овладение навыками рефлексии, самовоспитания и самообразования; развитие умения анализировать свои поступки, осуществлять нравственный выбор и принимать решения в различных жизненных ситуациях, ставить собственные цели и намечать пути их достижения в соответствии с нравственными нормами, строить отношения  в семье, коллективе, обществе на духовно-нравственной основе;</w:t>
      </w:r>
    </w:p>
    <w:bookmarkEnd w:id="605"/>
    <w:bookmarkStart w:name="z817" w:id="606"/>
    <w:p>
      <w:pPr>
        <w:spacing w:after="0"/>
        <w:ind w:left="0"/>
        <w:jc w:val="both"/>
      </w:pPr>
      <w:r>
        <w:rPr>
          <w:rFonts w:ascii="Times New Roman"/>
          <w:b w:val="false"/>
          <w:i w:val="false"/>
          <w:color w:val="000000"/>
          <w:sz w:val="28"/>
        </w:rPr>
        <w:t>
      8) Физическая культура.</w:t>
      </w:r>
    </w:p>
    <w:bookmarkEnd w:id="606"/>
    <w:bookmarkStart w:name="z818" w:id="607"/>
    <w:p>
      <w:pPr>
        <w:spacing w:after="0"/>
        <w:ind w:left="0"/>
        <w:jc w:val="both"/>
      </w:pPr>
      <w:r>
        <w:rPr>
          <w:rFonts w:ascii="Times New Roman"/>
          <w:b w:val="false"/>
          <w:i w:val="false"/>
          <w:color w:val="000000"/>
          <w:sz w:val="28"/>
        </w:rPr>
        <w:t>
      Содержание учебного предмета "Физическая культура"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 развитие 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соревнований;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 создание условий для развития и формирования олимпийского резерва в различных видах спорта.</w:t>
      </w:r>
    </w:p>
    <w:bookmarkEnd w:id="607"/>
    <w:bookmarkStart w:name="z819" w:id="608"/>
    <w:p>
      <w:pPr>
        <w:spacing w:after="0"/>
        <w:ind w:left="0"/>
        <w:jc w:val="both"/>
      </w:pPr>
      <w:r>
        <w:rPr>
          <w:rFonts w:ascii="Times New Roman"/>
          <w:b w:val="false"/>
          <w:i w:val="false"/>
          <w:color w:val="000000"/>
          <w:sz w:val="28"/>
        </w:rPr>
        <w:t>
      Изучение учебного предмета "Физическая культура" позволит обучающимся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необходимость соблюдения правил личной гигиены; оценивать степень влияния 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w:t>
      </w:r>
    </w:p>
    <w:bookmarkEnd w:id="608"/>
    <w:bookmarkStart w:name="z820" w:id="609"/>
    <w:p>
      <w:pPr>
        <w:spacing w:after="0"/>
        <w:ind w:left="0"/>
        <w:jc w:val="both"/>
      </w:pPr>
      <w:r>
        <w:rPr>
          <w:rFonts w:ascii="Times New Roman"/>
          <w:b w:val="false"/>
          <w:i w:val="false"/>
          <w:color w:val="000000"/>
          <w:sz w:val="28"/>
        </w:rPr>
        <w:t>
      9) Начальная военная и технологическая подготовка.</w:t>
      </w:r>
    </w:p>
    <w:bookmarkEnd w:id="609"/>
    <w:bookmarkStart w:name="z821" w:id="610"/>
    <w:p>
      <w:pPr>
        <w:spacing w:after="0"/>
        <w:ind w:left="0"/>
        <w:jc w:val="both"/>
      </w:pPr>
      <w:r>
        <w:rPr>
          <w:rFonts w:ascii="Times New Roman"/>
          <w:b w:val="false"/>
          <w:i w:val="false"/>
          <w:color w:val="000000"/>
          <w:sz w:val="28"/>
        </w:rPr>
        <w:t>
      Содержание учебного предмета должно обеспечить формирование представления об основах военного дела, робототехники и IT-технологий, формирование представлений у обучающихся о службе в Вооруженных Силах Республики Казахстан и знаний по основам военного дела, знание содержания военной присяги и требований общевоинских уставов; содействие развитию жизненных навыков и способностей обучающихся; подготовку обучающихся  к службе в Вооруженных Силах Республики Казахстан на основе прочного 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 развитие здорового интереса к Вооруженным Силам Республики Казахстан, их традициям, особенностям службы в видах и родах войск, военной профессии.</w:t>
      </w:r>
    </w:p>
    <w:bookmarkEnd w:id="610"/>
    <w:bookmarkStart w:name="z822" w:id="611"/>
    <w:p>
      <w:pPr>
        <w:spacing w:after="0"/>
        <w:ind w:left="0"/>
        <w:jc w:val="both"/>
      </w:pPr>
      <w:r>
        <w:rPr>
          <w:rFonts w:ascii="Times New Roman"/>
          <w:b w:val="false"/>
          <w:i w:val="false"/>
          <w:color w:val="000000"/>
          <w:sz w:val="28"/>
        </w:rPr>
        <w:t>
      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теоретических основ по робототехнике, автомобильному вождению, использованию цифрового фото- и видеооборудования.</w:t>
      </w:r>
    </w:p>
    <w:bookmarkEnd w:id="611"/>
    <w:bookmarkStart w:name="z823" w:id="612"/>
    <w:p>
      <w:pPr>
        <w:spacing w:after="0"/>
        <w:ind w:left="0"/>
        <w:jc w:val="both"/>
      </w:pPr>
      <w:r>
        <w:rPr>
          <w:rFonts w:ascii="Times New Roman"/>
          <w:b w:val="false"/>
          <w:i w:val="false"/>
          <w:color w:val="000000"/>
          <w:sz w:val="28"/>
        </w:rPr>
        <w:t>
      Учебный предмет нацелен на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 и изучения ее современного состояния.</w:t>
      </w:r>
    </w:p>
    <w:bookmarkEnd w:id="612"/>
    <w:bookmarkStart w:name="z824" w:id="613"/>
    <w:p>
      <w:pPr>
        <w:spacing w:after="0"/>
        <w:ind w:left="0"/>
        <w:jc w:val="both"/>
      </w:pPr>
      <w:r>
        <w:rPr>
          <w:rFonts w:ascii="Times New Roman"/>
          <w:b w:val="false"/>
          <w:i w:val="false"/>
          <w:color w:val="000000"/>
          <w:sz w:val="28"/>
        </w:rPr>
        <w:t>
      24. Содержание образования по учебным предметам углубленного уровня обучения естественно-математического направления.</w:t>
      </w:r>
    </w:p>
    <w:bookmarkEnd w:id="613"/>
    <w:bookmarkStart w:name="z825" w:id="614"/>
    <w:p>
      <w:pPr>
        <w:spacing w:after="0"/>
        <w:ind w:left="0"/>
        <w:jc w:val="both"/>
      </w:pPr>
      <w:r>
        <w:rPr>
          <w:rFonts w:ascii="Times New Roman"/>
          <w:b w:val="false"/>
          <w:i w:val="false"/>
          <w:color w:val="000000"/>
          <w:sz w:val="28"/>
        </w:rPr>
        <w:t>
      1) Биология.</w:t>
      </w:r>
    </w:p>
    <w:bookmarkEnd w:id="614"/>
    <w:bookmarkStart w:name="z826" w:id="615"/>
    <w:p>
      <w:pPr>
        <w:spacing w:after="0"/>
        <w:ind w:left="0"/>
        <w:jc w:val="both"/>
      </w:pPr>
      <w:r>
        <w:rPr>
          <w:rFonts w:ascii="Times New Roman"/>
          <w:b w:val="false"/>
          <w:i w:val="false"/>
          <w:color w:val="000000"/>
          <w:sz w:val="28"/>
        </w:rPr>
        <w:t>
      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bookmarkEnd w:id="615"/>
    <w:bookmarkStart w:name="z827" w:id="616"/>
    <w:p>
      <w:pPr>
        <w:spacing w:after="0"/>
        <w:ind w:left="0"/>
        <w:jc w:val="both"/>
      </w:pPr>
      <w:r>
        <w:rPr>
          <w:rFonts w:ascii="Times New Roman"/>
          <w:b w:val="false"/>
          <w:i w:val="false"/>
          <w:color w:val="000000"/>
          <w:sz w:val="28"/>
        </w:rPr>
        <w:t>
      Содержательная линия углубленного курса учебного предмета "Биология"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bookmarkEnd w:id="616"/>
    <w:bookmarkStart w:name="z828" w:id="617"/>
    <w:p>
      <w:pPr>
        <w:spacing w:after="0"/>
        <w:ind w:left="0"/>
        <w:jc w:val="both"/>
      </w:pPr>
      <w:r>
        <w:rPr>
          <w:rFonts w:ascii="Times New Roman"/>
          <w:b w:val="false"/>
          <w:i w:val="false"/>
          <w:color w:val="000000"/>
          <w:sz w:val="28"/>
        </w:rPr>
        <w:t>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bookmarkEnd w:id="617"/>
    <w:bookmarkStart w:name="z829" w:id="618"/>
    <w:p>
      <w:pPr>
        <w:spacing w:after="0"/>
        <w:ind w:left="0"/>
        <w:jc w:val="both"/>
      </w:pPr>
      <w:r>
        <w:rPr>
          <w:rFonts w:ascii="Times New Roman"/>
          <w:b w:val="false"/>
          <w:i w:val="false"/>
          <w:color w:val="000000"/>
          <w:sz w:val="28"/>
        </w:rPr>
        <w:t>
      2) Химия.</w:t>
      </w:r>
    </w:p>
    <w:bookmarkEnd w:id="618"/>
    <w:bookmarkStart w:name="z830" w:id="619"/>
    <w:p>
      <w:pPr>
        <w:spacing w:after="0"/>
        <w:ind w:left="0"/>
        <w:jc w:val="both"/>
      </w:pPr>
      <w:r>
        <w:rPr>
          <w:rFonts w:ascii="Times New Roman"/>
          <w:b w:val="false"/>
          <w:i w:val="false"/>
          <w:color w:val="000000"/>
          <w:sz w:val="28"/>
        </w:rPr>
        <w:t>
      Содержание курса химии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
    <w:bookmarkEnd w:id="619"/>
    <w:bookmarkStart w:name="z831" w:id="620"/>
    <w:p>
      <w:pPr>
        <w:spacing w:after="0"/>
        <w:ind w:left="0"/>
        <w:jc w:val="both"/>
      </w:pPr>
      <w:r>
        <w:rPr>
          <w:rFonts w:ascii="Times New Roman"/>
          <w:b w:val="false"/>
          <w:i w:val="false"/>
          <w:color w:val="000000"/>
          <w:sz w:val="28"/>
        </w:rPr>
        <w:t>
      Учебный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p>
    <w:bookmarkEnd w:id="620"/>
    <w:bookmarkStart w:name="z832" w:id="621"/>
    <w:p>
      <w:pPr>
        <w:spacing w:after="0"/>
        <w:ind w:left="0"/>
        <w:jc w:val="both"/>
      </w:pPr>
      <w:r>
        <w:rPr>
          <w:rFonts w:ascii="Times New Roman"/>
          <w:b w:val="false"/>
          <w:i w:val="false"/>
          <w:color w:val="000000"/>
          <w:sz w:val="28"/>
        </w:rPr>
        <w:t>
      Содержательная линия углубленного курса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bookmarkEnd w:id="621"/>
    <w:bookmarkStart w:name="z833" w:id="622"/>
    <w:p>
      <w:pPr>
        <w:spacing w:after="0"/>
        <w:ind w:left="0"/>
        <w:jc w:val="both"/>
      </w:pPr>
      <w:r>
        <w:rPr>
          <w:rFonts w:ascii="Times New Roman"/>
          <w:b w:val="false"/>
          <w:i w:val="false"/>
          <w:color w:val="000000"/>
          <w:sz w:val="28"/>
        </w:rPr>
        <w:t>
      Содержание общего среднего образования по 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w:t>
      </w:r>
    </w:p>
    <w:bookmarkEnd w:id="622"/>
    <w:bookmarkStart w:name="z834" w:id="623"/>
    <w:p>
      <w:pPr>
        <w:spacing w:after="0"/>
        <w:ind w:left="0"/>
        <w:jc w:val="both"/>
      </w:pPr>
      <w:r>
        <w:rPr>
          <w:rFonts w:ascii="Times New Roman"/>
          <w:b w:val="false"/>
          <w:i w:val="false"/>
          <w:color w:val="000000"/>
          <w:sz w:val="28"/>
        </w:rPr>
        <w:t>
      3) Физика.</w:t>
      </w:r>
    </w:p>
    <w:bookmarkEnd w:id="623"/>
    <w:bookmarkStart w:name="z835" w:id="624"/>
    <w:p>
      <w:pPr>
        <w:spacing w:after="0"/>
        <w:ind w:left="0"/>
        <w:jc w:val="both"/>
      </w:pPr>
      <w:r>
        <w:rPr>
          <w:rFonts w:ascii="Times New Roman"/>
          <w:b w:val="false"/>
          <w:i w:val="false"/>
          <w:color w:val="000000"/>
          <w:sz w:val="28"/>
        </w:rPr>
        <w:t>
      Углубленный курс физики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bookmarkEnd w:id="624"/>
    <w:bookmarkStart w:name="z836" w:id="625"/>
    <w:p>
      <w:pPr>
        <w:spacing w:after="0"/>
        <w:ind w:left="0"/>
        <w:jc w:val="both"/>
      </w:pPr>
      <w:r>
        <w:rPr>
          <w:rFonts w:ascii="Times New Roman"/>
          <w:b w:val="false"/>
          <w:i w:val="false"/>
          <w:color w:val="000000"/>
          <w:sz w:val="28"/>
        </w:rPr>
        <w:t>
      Содержание учебного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мира и формируется научное мировоззрение обучающихся.</w:t>
      </w:r>
    </w:p>
    <w:bookmarkEnd w:id="625"/>
    <w:bookmarkStart w:name="z837" w:id="626"/>
    <w:p>
      <w:pPr>
        <w:spacing w:after="0"/>
        <w:ind w:left="0"/>
        <w:jc w:val="both"/>
      </w:pPr>
      <w:r>
        <w:rPr>
          <w:rFonts w:ascii="Times New Roman"/>
          <w:b w:val="false"/>
          <w:i w:val="false"/>
          <w:color w:val="000000"/>
          <w:sz w:val="28"/>
        </w:rPr>
        <w:t>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bookmarkEnd w:id="626"/>
    <w:bookmarkStart w:name="z838" w:id="627"/>
    <w:p>
      <w:pPr>
        <w:spacing w:after="0"/>
        <w:ind w:left="0"/>
        <w:jc w:val="both"/>
      </w:pPr>
      <w:r>
        <w:rPr>
          <w:rFonts w:ascii="Times New Roman"/>
          <w:b w:val="false"/>
          <w:i w:val="false"/>
          <w:color w:val="000000"/>
          <w:sz w:val="28"/>
        </w:rPr>
        <w:t>
      В содержании углубленного курса представляется возможность планирования и проведения экспериментов, направленных на выявление эмпирической зависимости на основе сбора и анализа результатов эксперимента.</w:t>
      </w:r>
    </w:p>
    <w:bookmarkEnd w:id="627"/>
    <w:bookmarkStart w:name="z839" w:id="628"/>
    <w:p>
      <w:pPr>
        <w:spacing w:after="0"/>
        <w:ind w:left="0"/>
        <w:jc w:val="both"/>
      </w:pPr>
      <w:r>
        <w:rPr>
          <w:rFonts w:ascii="Times New Roman"/>
          <w:b w:val="false"/>
          <w:i w:val="false"/>
          <w:color w:val="000000"/>
          <w:sz w:val="28"/>
        </w:rPr>
        <w:t>
      Углубленная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
    <w:bookmarkEnd w:id="628"/>
    <w:bookmarkStart w:name="z840" w:id="629"/>
    <w:p>
      <w:pPr>
        <w:spacing w:after="0"/>
        <w:ind w:left="0"/>
        <w:jc w:val="both"/>
      </w:pPr>
      <w:r>
        <w:rPr>
          <w:rFonts w:ascii="Times New Roman"/>
          <w:b w:val="false"/>
          <w:i w:val="false"/>
          <w:color w:val="000000"/>
          <w:sz w:val="28"/>
        </w:rPr>
        <w:t>
      4) География.</w:t>
      </w:r>
    </w:p>
    <w:bookmarkEnd w:id="629"/>
    <w:bookmarkStart w:name="z841" w:id="630"/>
    <w:p>
      <w:pPr>
        <w:spacing w:after="0"/>
        <w:ind w:left="0"/>
        <w:jc w:val="both"/>
      </w:pPr>
      <w:r>
        <w:rPr>
          <w:rFonts w:ascii="Times New Roman"/>
          <w:b w:val="false"/>
          <w:i w:val="false"/>
          <w:color w:val="000000"/>
          <w:sz w:val="28"/>
        </w:rPr>
        <w:t>
      Углубленный курс географии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познания особенностей природных, социальных, экономических и политических процессов.</w:t>
      </w:r>
    </w:p>
    <w:bookmarkEnd w:id="630"/>
    <w:bookmarkStart w:name="z842" w:id="631"/>
    <w:p>
      <w:pPr>
        <w:spacing w:after="0"/>
        <w:ind w:left="0"/>
        <w:jc w:val="both"/>
      </w:pPr>
      <w:r>
        <w:rPr>
          <w:rFonts w:ascii="Times New Roman"/>
          <w:b w:val="false"/>
          <w:i w:val="false"/>
          <w:color w:val="000000"/>
          <w:sz w:val="28"/>
        </w:rPr>
        <w:t>
      Содержание учебного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p>
    <w:bookmarkEnd w:id="631"/>
    <w:bookmarkStart w:name="z843" w:id="632"/>
    <w:p>
      <w:pPr>
        <w:spacing w:after="0"/>
        <w:ind w:left="0"/>
        <w:jc w:val="both"/>
      </w:pPr>
      <w:r>
        <w:rPr>
          <w:rFonts w:ascii="Times New Roman"/>
          <w:b w:val="false"/>
          <w:i w:val="false"/>
          <w:color w:val="000000"/>
          <w:sz w:val="28"/>
        </w:rPr>
        <w:t xml:space="preserve">
      Содержание географического образования направлено на формирование представлений о пространственном многообразии современного мира, о его 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социально-экономических и экологических явлений и процессов, интерпретации и использования географической информации в повседневной практике. </w:t>
      </w:r>
    </w:p>
    <w:bookmarkEnd w:id="632"/>
    <w:bookmarkStart w:name="z844" w:id="633"/>
    <w:p>
      <w:pPr>
        <w:spacing w:after="0"/>
        <w:ind w:left="0"/>
        <w:jc w:val="both"/>
      </w:pPr>
      <w:r>
        <w:rPr>
          <w:rFonts w:ascii="Times New Roman"/>
          <w:b w:val="false"/>
          <w:i w:val="false"/>
          <w:color w:val="000000"/>
          <w:sz w:val="28"/>
        </w:rPr>
        <w:t>
      25. Содержание образования по учебным предметам стандартного уровня естественно-математического направления</w:t>
      </w:r>
    </w:p>
    <w:bookmarkEnd w:id="633"/>
    <w:bookmarkStart w:name="z845" w:id="634"/>
    <w:p>
      <w:pPr>
        <w:spacing w:after="0"/>
        <w:ind w:left="0"/>
        <w:jc w:val="both"/>
      </w:pPr>
      <w:r>
        <w:rPr>
          <w:rFonts w:ascii="Times New Roman"/>
          <w:b w:val="false"/>
          <w:i w:val="false"/>
          <w:color w:val="000000"/>
          <w:sz w:val="28"/>
        </w:rPr>
        <w:t>
      1) Графика и проектирование.</w:t>
      </w:r>
    </w:p>
    <w:bookmarkEnd w:id="634"/>
    <w:bookmarkStart w:name="z846" w:id="635"/>
    <w:p>
      <w:pPr>
        <w:spacing w:after="0"/>
        <w:ind w:left="0"/>
        <w:jc w:val="both"/>
      </w:pPr>
      <w:r>
        <w:rPr>
          <w:rFonts w:ascii="Times New Roman"/>
          <w:b w:val="false"/>
          <w:i w:val="false"/>
          <w:color w:val="000000"/>
          <w:sz w:val="28"/>
        </w:rPr>
        <w:t>
      Учебный предмет "Графика и проектирование" направлен на изучение основ теории графических изображений и усвоение методов геометро-графического моделирования, на развитие проектной творческой деятельности обучающихся, формирование их графической культуры.</w:t>
      </w:r>
    </w:p>
    <w:bookmarkEnd w:id="635"/>
    <w:bookmarkStart w:name="z847" w:id="636"/>
    <w:p>
      <w:pPr>
        <w:spacing w:after="0"/>
        <w:ind w:left="0"/>
        <w:jc w:val="both"/>
      </w:pPr>
      <w:r>
        <w:rPr>
          <w:rFonts w:ascii="Times New Roman"/>
          <w:b w:val="false"/>
          <w:i w:val="false"/>
          <w:color w:val="000000"/>
          <w:sz w:val="28"/>
        </w:rPr>
        <w:t>
      Вся совокупность содержания учебного предмета определяется по следующим образовательным линиям: "Графические способы и средства визуализации информации", "Основные виды изображений и их построение. Преобразование изображений", "Формообразование и конструирование. Преобразование формы", "Элементы технической, архитектурно- строительной и информационной графики", "Проектирование. Проектная графика. Творческие задания";</w:t>
      </w:r>
    </w:p>
    <w:bookmarkEnd w:id="636"/>
    <w:bookmarkStart w:name="z848" w:id="637"/>
    <w:p>
      <w:pPr>
        <w:spacing w:after="0"/>
        <w:ind w:left="0"/>
        <w:jc w:val="both"/>
      </w:pPr>
      <w:r>
        <w:rPr>
          <w:rFonts w:ascii="Times New Roman"/>
          <w:b w:val="false"/>
          <w:i w:val="false"/>
          <w:color w:val="000000"/>
          <w:sz w:val="28"/>
        </w:rPr>
        <w:t>
      2) Всемирная история.</w:t>
      </w:r>
    </w:p>
    <w:bookmarkEnd w:id="637"/>
    <w:bookmarkStart w:name="z849" w:id="638"/>
    <w:p>
      <w:pPr>
        <w:spacing w:after="0"/>
        <w:ind w:left="0"/>
        <w:jc w:val="both"/>
      </w:pPr>
      <w:r>
        <w:rPr>
          <w:rFonts w:ascii="Times New Roman"/>
          <w:b w:val="false"/>
          <w:i w:val="false"/>
          <w:color w:val="000000"/>
          <w:sz w:val="28"/>
        </w:rPr>
        <w:t>
      Содержание учебного предмета "Всемирная история" направлено на формирование знаний по ключевым проблемам этногенеза, политогенеза и культурогенеза человеческой цивилизации.</w:t>
      </w:r>
    </w:p>
    <w:bookmarkEnd w:id="638"/>
    <w:bookmarkStart w:name="z850" w:id="639"/>
    <w:p>
      <w:pPr>
        <w:spacing w:after="0"/>
        <w:ind w:left="0"/>
        <w:jc w:val="both"/>
      </w:pPr>
      <w:r>
        <w:rPr>
          <w:rFonts w:ascii="Times New Roman"/>
          <w:b w:val="false"/>
          <w:i w:val="false"/>
          <w:color w:val="000000"/>
          <w:sz w:val="28"/>
        </w:rPr>
        <w:t>
      Данный курс ориентирован на углубление понимания обучающимися сущности мирового культурно-исторического процесса в его единстве и многообразии.</w:t>
      </w:r>
    </w:p>
    <w:bookmarkEnd w:id="639"/>
    <w:bookmarkStart w:name="z851" w:id="640"/>
    <w:p>
      <w:pPr>
        <w:spacing w:after="0"/>
        <w:ind w:left="0"/>
        <w:jc w:val="both"/>
      </w:pPr>
      <w:r>
        <w:rPr>
          <w:rFonts w:ascii="Times New Roman"/>
          <w:b w:val="false"/>
          <w:i w:val="false"/>
          <w:color w:val="000000"/>
          <w:sz w:val="28"/>
        </w:rPr>
        <w:t>
      Учебный предмет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bookmarkEnd w:id="640"/>
    <w:bookmarkStart w:name="z852" w:id="641"/>
    <w:p>
      <w:pPr>
        <w:spacing w:after="0"/>
        <w:ind w:left="0"/>
        <w:jc w:val="both"/>
      </w:pPr>
      <w:r>
        <w:rPr>
          <w:rFonts w:ascii="Times New Roman"/>
          <w:b w:val="false"/>
          <w:i w:val="false"/>
          <w:color w:val="000000"/>
          <w:sz w:val="28"/>
        </w:rPr>
        <w:t>
      Аксиологическая цель данного учебного предмета заключается в привитии обучающимся уважения к национальным и общечеловеческим ценностям;</w:t>
      </w:r>
    </w:p>
    <w:bookmarkEnd w:id="641"/>
    <w:bookmarkStart w:name="z853" w:id="642"/>
    <w:p>
      <w:pPr>
        <w:spacing w:after="0"/>
        <w:ind w:left="0"/>
        <w:jc w:val="both"/>
      </w:pPr>
      <w:r>
        <w:rPr>
          <w:rFonts w:ascii="Times New Roman"/>
          <w:b w:val="false"/>
          <w:i w:val="false"/>
          <w:color w:val="000000"/>
          <w:sz w:val="28"/>
        </w:rPr>
        <w:t>
      3) Основы права.</w:t>
      </w:r>
    </w:p>
    <w:bookmarkEnd w:id="642"/>
    <w:bookmarkStart w:name="z854" w:id="643"/>
    <w:p>
      <w:pPr>
        <w:spacing w:after="0"/>
        <w:ind w:left="0"/>
        <w:jc w:val="both"/>
      </w:pPr>
      <w:r>
        <w:rPr>
          <w:rFonts w:ascii="Times New Roman"/>
          <w:b w:val="false"/>
          <w:i w:val="false"/>
          <w:color w:val="000000"/>
          <w:sz w:val="28"/>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bookmarkEnd w:id="643"/>
    <w:bookmarkStart w:name="z855" w:id="644"/>
    <w:p>
      <w:pPr>
        <w:spacing w:after="0"/>
        <w:ind w:left="0"/>
        <w:jc w:val="both"/>
      </w:pPr>
      <w:r>
        <w:rPr>
          <w:rFonts w:ascii="Times New Roman"/>
          <w:b w:val="false"/>
          <w:i w:val="false"/>
          <w:color w:val="000000"/>
          <w:sz w:val="28"/>
        </w:rPr>
        <w:t>
      Данный курс углубляет понимание обучающимися сущности и особенностей различных правовых сфер.</w:t>
      </w:r>
    </w:p>
    <w:bookmarkEnd w:id="644"/>
    <w:bookmarkStart w:name="z856" w:id="645"/>
    <w:p>
      <w:pPr>
        <w:spacing w:after="0"/>
        <w:ind w:left="0"/>
        <w:jc w:val="both"/>
      </w:pPr>
      <w:r>
        <w:rPr>
          <w:rFonts w:ascii="Times New Roman"/>
          <w:b w:val="false"/>
          <w:i w:val="false"/>
          <w:color w:val="000000"/>
          <w:sz w:val="28"/>
        </w:rPr>
        <w:t>
      Предмет "Основы права" предусматривают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bookmarkEnd w:id="645"/>
    <w:bookmarkStart w:name="z857" w:id="646"/>
    <w:p>
      <w:pPr>
        <w:spacing w:after="0"/>
        <w:ind w:left="0"/>
        <w:jc w:val="both"/>
      </w:pPr>
      <w:r>
        <w:rPr>
          <w:rFonts w:ascii="Times New Roman"/>
          <w:b w:val="false"/>
          <w:i w:val="false"/>
          <w:color w:val="000000"/>
          <w:sz w:val="28"/>
        </w:rPr>
        <w:t>
      26. Содержание образования по учебным предметам углубленного уровня обучения общественно-гуманитарного направления.</w:t>
      </w:r>
    </w:p>
    <w:bookmarkEnd w:id="646"/>
    <w:bookmarkStart w:name="z858" w:id="647"/>
    <w:p>
      <w:pPr>
        <w:spacing w:after="0"/>
        <w:ind w:left="0"/>
        <w:jc w:val="both"/>
      </w:pPr>
      <w:r>
        <w:rPr>
          <w:rFonts w:ascii="Times New Roman"/>
          <w:b w:val="false"/>
          <w:i w:val="false"/>
          <w:color w:val="000000"/>
          <w:sz w:val="28"/>
        </w:rPr>
        <w:t>
      1) Всемирная история.</w:t>
      </w:r>
    </w:p>
    <w:bookmarkEnd w:id="647"/>
    <w:bookmarkStart w:name="z859" w:id="648"/>
    <w:p>
      <w:pPr>
        <w:spacing w:after="0"/>
        <w:ind w:left="0"/>
        <w:jc w:val="both"/>
      </w:pPr>
      <w:r>
        <w:rPr>
          <w:rFonts w:ascii="Times New Roman"/>
          <w:b w:val="false"/>
          <w:i w:val="false"/>
          <w:color w:val="000000"/>
          <w:sz w:val="28"/>
        </w:rPr>
        <w:t>
      Содержание учебного предмета "Всемирная история" направлено на формирование углубленных знаний по ключевым проблемам этногенеза, политогенеза и культурогенеза человеческой цивилизации.</w:t>
      </w:r>
    </w:p>
    <w:bookmarkEnd w:id="648"/>
    <w:bookmarkStart w:name="z860" w:id="649"/>
    <w:p>
      <w:pPr>
        <w:spacing w:after="0"/>
        <w:ind w:left="0"/>
        <w:jc w:val="both"/>
      </w:pPr>
      <w:r>
        <w:rPr>
          <w:rFonts w:ascii="Times New Roman"/>
          <w:b w:val="false"/>
          <w:i w:val="false"/>
          <w:color w:val="000000"/>
          <w:sz w:val="28"/>
        </w:rPr>
        <w:t>
      Данный курс ориентирован на углубление понимания обучающимися сущности мирового культурно-исторического процесса в его единстве и многообразии.</w:t>
      </w:r>
    </w:p>
    <w:bookmarkEnd w:id="649"/>
    <w:bookmarkStart w:name="z861" w:id="650"/>
    <w:p>
      <w:pPr>
        <w:spacing w:after="0"/>
        <w:ind w:left="0"/>
        <w:jc w:val="both"/>
      </w:pPr>
      <w:r>
        <w:rPr>
          <w:rFonts w:ascii="Times New Roman"/>
          <w:b w:val="false"/>
          <w:i w:val="false"/>
          <w:color w:val="000000"/>
          <w:sz w:val="28"/>
        </w:rPr>
        <w:t>
      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bookmarkEnd w:id="650"/>
    <w:bookmarkStart w:name="z862" w:id="651"/>
    <w:p>
      <w:pPr>
        <w:spacing w:after="0"/>
        <w:ind w:left="0"/>
        <w:jc w:val="both"/>
      </w:pPr>
      <w:r>
        <w:rPr>
          <w:rFonts w:ascii="Times New Roman"/>
          <w:b w:val="false"/>
          <w:i w:val="false"/>
          <w:color w:val="000000"/>
          <w:sz w:val="28"/>
        </w:rPr>
        <w:t>
      Аксиологическая цель данного учебного предмета заключается в привитии обучающимся уважения к национальным и общечеловеческим ценностям;</w:t>
      </w:r>
    </w:p>
    <w:bookmarkEnd w:id="651"/>
    <w:bookmarkStart w:name="z863" w:id="652"/>
    <w:p>
      <w:pPr>
        <w:spacing w:after="0"/>
        <w:ind w:left="0"/>
        <w:jc w:val="both"/>
      </w:pPr>
      <w:r>
        <w:rPr>
          <w:rFonts w:ascii="Times New Roman"/>
          <w:b w:val="false"/>
          <w:i w:val="false"/>
          <w:color w:val="000000"/>
          <w:sz w:val="28"/>
        </w:rPr>
        <w:t>
      2) География.</w:t>
      </w:r>
    </w:p>
    <w:bookmarkEnd w:id="652"/>
    <w:bookmarkStart w:name="z864" w:id="653"/>
    <w:p>
      <w:pPr>
        <w:spacing w:after="0"/>
        <w:ind w:left="0"/>
        <w:jc w:val="both"/>
      </w:pPr>
      <w:r>
        <w:rPr>
          <w:rFonts w:ascii="Times New Roman"/>
          <w:b w:val="false"/>
          <w:i w:val="false"/>
          <w:color w:val="000000"/>
          <w:sz w:val="28"/>
        </w:rPr>
        <w:t>
      Содержание учебного предмета "География"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p>
    <w:bookmarkEnd w:id="653"/>
    <w:bookmarkStart w:name="z865" w:id="654"/>
    <w:p>
      <w:pPr>
        <w:spacing w:after="0"/>
        <w:ind w:left="0"/>
        <w:jc w:val="both"/>
      </w:pPr>
      <w:r>
        <w:rPr>
          <w:rFonts w:ascii="Times New Roman"/>
          <w:b w:val="false"/>
          <w:i w:val="false"/>
          <w:color w:val="000000"/>
          <w:sz w:val="28"/>
        </w:rPr>
        <w:t>
      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p>
    <w:bookmarkEnd w:id="654"/>
    <w:bookmarkStart w:name="z866" w:id="655"/>
    <w:p>
      <w:pPr>
        <w:spacing w:after="0"/>
        <w:ind w:left="0"/>
        <w:jc w:val="both"/>
      </w:pPr>
      <w:r>
        <w:rPr>
          <w:rFonts w:ascii="Times New Roman"/>
          <w:b w:val="false"/>
          <w:i w:val="false"/>
          <w:color w:val="000000"/>
          <w:sz w:val="28"/>
        </w:rPr>
        <w:t>
      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bookmarkEnd w:id="655"/>
    <w:bookmarkStart w:name="z867" w:id="656"/>
    <w:p>
      <w:pPr>
        <w:spacing w:after="0"/>
        <w:ind w:left="0"/>
        <w:jc w:val="both"/>
      </w:pPr>
      <w:r>
        <w:rPr>
          <w:rFonts w:ascii="Times New Roman"/>
          <w:b w:val="false"/>
          <w:i w:val="false"/>
          <w:color w:val="000000"/>
          <w:sz w:val="28"/>
        </w:rPr>
        <w:t>
      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 осознание значения охраны окружающей среды и рационального природопользования, географических подходов к проблеме устойчивого развития в масштабах Казахстана и мира.</w:t>
      </w:r>
    </w:p>
    <w:bookmarkEnd w:id="656"/>
    <w:bookmarkStart w:name="z868" w:id="657"/>
    <w:p>
      <w:pPr>
        <w:spacing w:after="0"/>
        <w:ind w:left="0"/>
        <w:jc w:val="both"/>
      </w:pPr>
      <w:r>
        <w:rPr>
          <w:rFonts w:ascii="Times New Roman"/>
          <w:b w:val="false"/>
          <w:i w:val="false"/>
          <w:color w:val="000000"/>
          <w:sz w:val="28"/>
        </w:rPr>
        <w:t>
      Содержательная линия учебного предмета "География" включает знания о пространственно-временных закономерностях и особенностях функционирования и развития географических объектов, процессов и явлений, 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bookmarkEnd w:id="657"/>
    <w:bookmarkStart w:name="z869" w:id="658"/>
    <w:p>
      <w:pPr>
        <w:spacing w:after="0"/>
        <w:ind w:left="0"/>
        <w:jc w:val="both"/>
      </w:pPr>
      <w:r>
        <w:rPr>
          <w:rFonts w:ascii="Times New Roman"/>
          <w:b w:val="false"/>
          <w:i w:val="false"/>
          <w:color w:val="000000"/>
          <w:sz w:val="28"/>
        </w:rPr>
        <w:t>
      3) Основы права.</w:t>
      </w:r>
    </w:p>
    <w:bookmarkEnd w:id="658"/>
    <w:bookmarkStart w:name="z870" w:id="659"/>
    <w:p>
      <w:pPr>
        <w:spacing w:after="0"/>
        <w:ind w:left="0"/>
        <w:jc w:val="both"/>
      </w:pPr>
      <w:r>
        <w:rPr>
          <w:rFonts w:ascii="Times New Roman"/>
          <w:b w:val="false"/>
          <w:i w:val="false"/>
          <w:color w:val="000000"/>
          <w:sz w:val="28"/>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bookmarkEnd w:id="659"/>
    <w:bookmarkStart w:name="z871" w:id="660"/>
    <w:p>
      <w:pPr>
        <w:spacing w:after="0"/>
        <w:ind w:left="0"/>
        <w:jc w:val="both"/>
      </w:pPr>
      <w:r>
        <w:rPr>
          <w:rFonts w:ascii="Times New Roman"/>
          <w:b w:val="false"/>
          <w:i w:val="false"/>
          <w:color w:val="000000"/>
          <w:sz w:val="28"/>
        </w:rPr>
        <w:t>
      Данный курс углубляет понимание обучающимися сущности и особенностей различных правовых сфер.</w:t>
      </w:r>
    </w:p>
    <w:bookmarkEnd w:id="660"/>
    <w:bookmarkStart w:name="z872" w:id="661"/>
    <w:p>
      <w:pPr>
        <w:spacing w:after="0"/>
        <w:ind w:left="0"/>
        <w:jc w:val="both"/>
      </w:pPr>
      <w:r>
        <w:rPr>
          <w:rFonts w:ascii="Times New Roman"/>
          <w:b w:val="false"/>
          <w:i w:val="false"/>
          <w:color w:val="000000"/>
          <w:sz w:val="28"/>
        </w:rPr>
        <w:t>
      Предмет "Основы права"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bookmarkEnd w:id="661"/>
    <w:bookmarkStart w:name="z873" w:id="662"/>
    <w:p>
      <w:pPr>
        <w:spacing w:after="0"/>
        <w:ind w:left="0"/>
        <w:jc w:val="both"/>
      </w:pPr>
      <w:r>
        <w:rPr>
          <w:rFonts w:ascii="Times New Roman"/>
          <w:b w:val="false"/>
          <w:i w:val="false"/>
          <w:color w:val="000000"/>
          <w:sz w:val="28"/>
        </w:rPr>
        <w:t>
      4) Иностранный язык.</w:t>
      </w:r>
    </w:p>
    <w:bookmarkEnd w:id="662"/>
    <w:bookmarkStart w:name="z874" w:id="663"/>
    <w:p>
      <w:pPr>
        <w:spacing w:after="0"/>
        <w:ind w:left="0"/>
        <w:jc w:val="both"/>
      </w:pPr>
      <w:r>
        <w:rPr>
          <w:rFonts w:ascii="Times New Roman"/>
          <w:b w:val="false"/>
          <w:i w:val="false"/>
          <w:color w:val="000000"/>
          <w:sz w:val="28"/>
        </w:rPr>
        <w:t>
      Учебный предмет "Иностранный язык" направлен на развитие языковых навыков обучающихся по четырем видам речевой деятельности (аудирование, говорение, чтение, письмо). По завершении общего среднего образования обучающиеся должны достичь языкового уровня В1 (средний – В1.2) в соответствии с Общеевропейскими компетенциями владения иностранным языком (Common European Framework of Reference, CEFR).</w:t>
      </w:r>
    </w:p>
    <w:bookmarkEnd w:id="663"/>
    <w:bookmarkStart w:name="z875" w:id="664"/>
    <w:p>
      <w:pPr>
        <w:spacing w:after="0"/>
        <w:ind w:left="0"/>
        <w:jc w:val="both"/>
      </w:pPr>
      <w:r>
        <w:rPr>
          <w:rFonts w:ascii="Times New Roman"/>
          <w:b w:val="false"/>
          <w:i w:val="false"/>
          <w:color w:val="000000"/>
          <w:sz w:val="28"/>
        </w:rPr>
        <w:t>
      Данный курс повышает уверенность 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bookmarkEnd w:id="664"/>
    <w:bookmarkStart w:name="z876" w:id="665"/>
    <w:p>
      <w:pPr>
        <w:spacing w:after="0"/>
        <w:ind w:left="0"/>
        <w:jc w:val="both"/>
      </w:pPr>
      <w:r>
        <w:rPr>
          <w:rFonts w:ascii="Times New Roman"/>
          <w:b w:val="false"/>
          <w:i w:val="false"/>
          <w:color w:val="000000"/>
          <w:sz w:val="28"/>
        </w:rPr>
        <w:t>
      Данный учебный предмет направлен на формирование межкультурно-коммуникативных компетенций, позитивного отношения к иному языку и иной культуре, повышение общей культуры, расширение кругозора и знаний о стране изучаемого языка, развитие языковых способностей и языковой догадки, культуры речевого поведения, интереса к изучению иностранного языка, овладение основными характеристиками вторичной языковой личности, способной и готовой к самостоятельному иноязычному общению.</w:t>
      </w:r>
    </w:p>
    <w:bookmarkEnd w:id="665"/>
    <w:bookmarkStart w:name="z877" w:id="666"/>
    <w:p>
      <w:pPr>
        <w:spacing w:after="0"/>
        <w:ind w:left="0"/>
        <w:jc w:val="both"/>
      </w:pPr>
      <w:r>
        <w:rPr>
          <w:rFonts w:ascii="Times New Roman"/>
          <w:b w:val="false"/>
          <w:i w:val="false"/>
          <w:color w:val="000000"/>
          <w:sz w:val="28"/>
        </w:rPr>
        <w:t xml:space="preserve">
      27. Содержание образования по учебным предметам стандартного уровня обучения общественно-гуманитарного направления. </w:t>
      </w:r>
    </w:p>
    <w:bookmarkEnd w:id="666"/>
    <w:bookmarkStart w:name="z878" w:id="667"/>
    <w:p>
      <w:pPr>
        <w:spacing w:after="0"/>
        <w:ind w:left="0"/>
        <w:jc w:val="both"/>
      </w:pPr>
      <w:r>
        <w:rPr>
          <w:rFonts w:ascii="Times New Roman"/>
          <w:b w:val="false"/>
          <w:i w:val="false"/>
          <w:color w:val="000000"/>
          <w:sz w:val="28"/>
        </w:rPr>
        <w:t>
      1) Физика.</w:t>
      </w:r>
    </w:p>
    <w:bookmarkEnd w:id="667"/>
    <w:bookmarkStart w:name="z879" w:id="668"/>
    <w:p>
      <w:pPr>
        <w:spacing w:after="0"/>
        <w:ind w:left="0"/>
        <w:jc w:val="both"/>
      </w:pPr>
      <w:r>
        <w:rPr>
          <w:rFonts w:ascii="Times New Roman"/>
          <w:b w:val="false"/>
          <w:i w:val="false"/>
          <w:color w:val="000000"/>
          <w:sz w:val="28"/>
        </w:rPr>
        <w:t>
      Учебный предмет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bookmarkEnd w:id="668"/>
    <w:bookmarkStart w:name="z880" w:id="669"/>
    <w:p>
      <w:pPr>
        <w:spacing w:after="0"/>
        <w:ind w:left="0"/>
        <w:jc w:val="both"/>
      </w:pPr>
      <w:r>
        <w:rPr>
          <w:rFonts w:ascii="Times New Roman"/>
          <w:b w:val="false"/>
          <w:i w:val="false"/>
          <w:color w:val="000000"/>
          <w:sz w:val="28"/>
        </w:rPr>
        <w:t>
      Содержание учебного предмета направлено на расширение представления о физической картине мира и формирование научного мировоззрения обучающихся.</w:t>
      </w:r>
    </w:p>
    <w:bookmarkEnd w:id="669"/>
    <w:bookmarkStart w:name="z881" w:id="670"/>
    <w:p>
      <w:pPr>
        <w:spacing w:after="0"/>
        <w:ind w:left="0"/>
        <w:jc w:val="both"/>
      </w:pPr>
      <w:r>
        <w:rPr>
          <w:rFonts w:ascii="Times New Roman"/>
          <w:b w:val="false"/>
          <w:i w:val="false"/>
          <w:color w:val="000000"/>
          <w:sz w:val="28"/>
        </w:rPr>
        <w:t>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bookmarkEnd w:id="670"/>
    <w:bookmarkStart w:name="z882" w:id="671"/>
    <w:p>
      <w:pPr>
        <w:spacing w:after="0"/>
        <w:ind w:left="0"/>
        <w:jc w:val="both"/>
      </w:pPr>
      <w:r>
        <w:rPr>
          <w:rFonts w:ascii="Times New Roman"/>
          <w:b w:val="false"/>
          <w:i w:val="false"/>
          <w:color w:val="000000"/>
          <w:sz w:val="28"/>
        </w:rPr>
        <w:t>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w:t>
      </w:r>
    </w:p>
    <w:bookmarkEnd w:id="671"/>
    <w:bookmarkStart w:name="z883" w:id="672"/>
    <w:p>
      <w:pPr>
        <w:spacing w:after="0"/>
        <w:ind w:left="0"/>
        <w:jc w:val="both"/>
      </w:pPr>
      <w:r>
        <w:rPr>
          <w:rFonts w:ascii="Times New Roman"/>
          <w:b w:val="false"/>
          <w:i w:val="false"/>
          <w:color w:val="000000"/>
          <w:sz w:val="28"/>
        </w:rPr>
        <w:t>
      2) Химия.</w:t>
      </w:r>
    </w:p>
    <w:bookmarkEnd w:id="672"/>
    <w:bookmarkStart w:name="z884" w:id="673"/>
    <w:p>
      <w:pPr>
        <w:spacing w:after="0"/>
        <w:ind w:left="0"/>
        <w:jc w:val="both"/>
      </w:pPr>
      <w:r>
        <w:rPr>
          <w:rFonts w:ascii="Times New Roman"/>
          <w:b w:val="false"/>
          <w:i w:val="false"/>
          <w:color w:val="000000"/>
          <w:sz w:val="28"/>
        </w:rPr>
        <w:t>
      Содержание курса химии направлено на развитие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процессам.</w:t>
      </w:r>
    </w:p>
    <w:bookmarkEnd w:id="673"/>
    <w:bookmarkStart w:name="z885" w:id="674"/>
    <w:p>
      <w:pPr>
        <w:spacing w:after="0"/>
        <w:ind w:left="0"/>
        <w:jc w:val="both"/>
      </w:pPr>
      <w:r>
        <w:rPr>
          <w:rFonts w:ascii="Times New Roman"/>
          <w:b w:val="false"/>
          <w:i w:val="false"/>
          <w:color w:val="000000"/>
          <w:sz w:val="28"/>
        </w:rPr>
        <w:t>
      Учебный предмет учит оценивать экологическую ситуацию окружающей среды на основании имеющихся данных и тем самым обеспечивает связь с жизнью.</w:t>
      </w:r>
    </w:p>
    <w:bookmarkEnd w:id="674"/>
    <w:bookmarkStart w:name="z886" w:id="675"/>
    <w:p>
      <w:pPr>
        <w:spacing w:after="0"/>
        <w:ind w:left="0"/>
        <w:jc w:val="both"/>
      </w:pPr>
      <w:r>
        <w:rPr>
          <w:rFonts w:ascii="Times New Roman"/>
          <w:b w:val="false"/>
          <w:i w:val="false"/>
          <w:color w:val="000000"/>
          <w:sz w:val="28"/>
        </w:rPr>
        <w:t>
      Содержательная линия учебного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bookmarkEnd w:id="675"/>
    <w:bookmarkStart w:name="z887" w:id="676"/>
    <w:p>
      <w:pPr>
        <w:spacing w:after="0"/>
        <w:ind w:left="0"/>
        <w:jc w:val="both"/>
      </w:pPr>
      <w:r>
        <w:rPr>
          <w:rFonts w:ascii="Times New Roman"/>
          <w:b w:val="false"/>
          <w:i w:val="false"/>
          <w:color w:val="000000"/>
          <w:sz w:val="28"/>
        </w:rPr>
        <w:t>
      3) Биология.</w:t>
      </w:r>
    </w:p>
    <w:bookmarkEnd w:id="676"/>
    <w:bookmarkStart w:name="z888" w:id="677"/>
    <w:p>
      <w:pPr>
        <w:spacing w:after="0"/>
        <w:ind w:left="0"/>
        <w:jc w:val="both"/>
      </w:pPr>
      <w:r>
        <w:rPr>
          <w:rFonts w:ascii="Times New Roman"/>
          <w:b w:val="false"/>
          <w:i w:val="false"/>
          <w:color w:val="000000"/>
          <w:sz w:val="28"/>
        </w:rPr>
        <w:t xml:space="preserve">
      Содержание учебного предмета "Биология" направлено на развитие знаний обучающихся о многообразии живых организмов, эволюции окружающего мира, законах и закономерностях природных явлений; </w:t>
      </w:r>
    </w:p>
    <w:bookmarkEnd w:id="677"/>
    <w:bookmarkStart w:name="z889" w:id="678"/>
    <w:p>
      <w:pPr>
        <w:spacing w:after="0"/>
        <w:ind w:left="0"/>
        <w:jc w:val="both"/>
      </w:pPr>
      <w:r>
        <w:rPr>
          <w:rFonts w:ascii="Times New Roman"/>
          <w:b w:val="false"/>
          <w:i w:val="false"/>
          <w:color w:val="000000"/>
          <w:sz w:val="28"/>
        </w:rPr>
        <w:t>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bookmarkEnd w:id="678"/>
    <w:bookmarkStart w:name="z890" w:id="679"/>
    <w:p>
      <w:pPr>
        <w:spacing w:after="0"/>
        <w:ind w:left="0"/>
        <w:jc w:val="both"/>
      </w:pPr>
      <w:r>
        <w:rPr>
          <w:rFonts w:ascii="Times New Roman"/>
          <w:b w:val="false"/>
          <w:i w:val="false"/>
          <w:color w:val="000000"/>
          <w:sz w:val="28"/>
        </w:rPr>
        <w:t>
      Содержательная линия учебного предмета "Биология" предусматривает развитие у обучающихся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bookmarkEnd w:id="679"/>
    <w:bookmarkStart w:name="z891" w:id="680"/>
    <w:p>
      <w:pPr>
        <w:spacing w:after="0"/>
        <w:ind w:left="0"/>
        <w:jc w:val="both"/>
      </w:pPr>
      <w:r>
        <w:rPr>
          <w:rFonts w:ascii="Times New Roman"/>
          <w:b w:val="false"/>
          <w:i w:val="false"/>
          <w:color w:val="000000"/>
          <w:sz w:val="28"/>
        </w:rPr>
        <w:t>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bookmarkEnd w:id="680"/>
    <w:bookmarkStart w:name="z892" w:id="681"/>
    <w:p>
      <w:pPr>
        <w:spacing w:after="0"/>
        <w:ind w:left="0"/>
        <w:jc w:val="both"/>
      </w:pPr>
      <w:r>
        <w:rPr>
          <w:rFonts w:ascii="Times New Roman"/>
          <w:b w:val="false"/>
          <w:i w:val="false"/>
          <w:color w:val="000000"/>
          <w:sz w:val="28"/>
        </w:rPr>
        <w:t>
      28. Содержание образования по учебным предметам стандартного уровня обучения естественно-математического и общественно-гуманитарного направлений.</w:t>
      </w:r>
    </w:p>
    <w:bookmarkEnd w:id="681"/>
    <w:bookmarkStart w:name="z893" w:id="682"/>
    <w:p>
      <w:pPr>
        <w:spacing w:after="0"/>
        <w:ind w:left="0"/>
        <w:jc w:val="both"/>
      </w:pPr>
      <w:r>
        <w:rPr>
          <w:rFonts w:ascii="Times New Roman"/>
          <w:b w:val="false"/>
          <w:i w:val="false"/>
          <w:color w:val="000000"/>
          <w:sz w:val="28"/>
        </w:rPr>
        <w:t>
      1) Основы предпринимательства и бизнеса.</w:t>
      </w:r>
    </w:p>
    <w:bookmarkEnd w:id="682"/>
    <w:bookmarkStart w:name="z894" w:id="683"/>
    <w:p>
      <w:pPr>
        <w:spacing w:after="0"/>
        <w:ind w:left="0"/>
        <w:jc w:val="both"/>
      </w:pPr>
      <w:r>
        <w:rPr>
          <w:rFonts w:ascii="Times New Roman"/>
          <w:b w:val="false"/>
          <w:i w:val="false"/>
          <w:color w:val="000000"/>
          <w:sz w:val="28"/>
        </w:rPr>
        <w:t>
      Предмет "Основы предпринимательства и бизнеса" направлен на изучение базовых понятий и законов сферы предпринимательства с учетом казахстанской и международной практики, имеет практикоориентированную модель обучения, способствующую формированию предпринимательского мышления и нарабатыванию обучающимися навыков XXI века.</w:t>
      </w:r>
    </w:p>
    <w:bookmarkEnd w:id="683"/>
    <w:bookmarkStart w:name="z895" w:id="684"/>
    <w:p>
      <w:pPr>
        <w:spacing w:after="0"/>
        <w:ind w:left="0"/>
        <w:jc w:val="both"/>
      </w:pPr>
      <w:r>
        <w:rPr>
          <w:rFonts w:ascii="Times New Roman"/>
          <w:b w:val="false"/>
          <w:i w:val="false"/>
          <w:color w:val="000000"/>
          <w:sz w:val="28"/>
        </w:rPr>
        <w:t>
      Настоящий предмет разработан для школ Республики Казахстан в соответствии с посланием Президента Республики Казахстан "Третья модернизация Казахстана: глобальная конкурентоспособность" в контексте одного из объявленных приоритетов – кардинальное улучшение и расширение бизнес- среды посредством реализации Программы продуктивной занятости и развития массового предпринимательства.</w:t>
      </w:r>
    </w:p>
    <w:bookmarkEnd w:id="684"/>
    <w:bookmarkStart w:name="z896" w:id="685"/>
    <w:p>
      <w:pPr>
        <w:spacing w:after="0"/>
        <w:ind w:left="0"/>
        <w:jc w:val="both"/>
      </w:pPr>
      <w:r>
        <w:rPr>
          <w:rFonts w:ascii="Times New Roman"/>
          <w:b w:val="false"/>
          <w:i w:val="false"/>
          <w:color w:val="000000"/>
          <w:sz w:val="28"/>
        </w:rPr>
        <w:t>
      Содержательная линия учебного предмета представляет совершенно новый курс, интегрирующий материал по Предпринимательству, Бизнесу с использованием коучинговых и тренинговых элементов.</w:t>
      </w:r>
    </w:p>
    <w:bookmarkEnd w:id="685"/>
    <w:bookmarkStart w:name="z897" w:id="686"/>
    <w:p>
      <w:pPr>
        <w:spacing w:after="0"/>
        <w:ind w:left="0"/>
        <w:jc w:val="both"/>
      </w:pPr>
      <w:r>
        <w:rPr>
          <w:rFonts w:ascii="Times New Roman"/>
          <w:b w:val="false"/>
          <w:i w:val="false"/>
          <w:color w:val="000000"/>
          <w:sz w:val="28"/>
        </w:rPr>
        <w:t>
      Предмет направлен на формирование у обучающихся бизнес- 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мышления, активной жизненной позиции; создание практической базы навыков для будущей самостоятельной деятельности в современных рыночных условиях.</w:t>
      </w:r>
    </w:p>
    <w:bookmarkEnd w:id="686"/>
    <w:bookmarkStart w:name="z898" w:id="687"/>
    <w:p>
      <w:pPr>
        <w:spacing w:after="0"/>
        <w:ind w:left="0"/>
        <w:jc w:val="both"/>
      </w:pPr>
      <w:r>
        <w:rPr>
          <w:rFonts w:ascii="Times New Roman"/>
          <w:b w:val="false"/>
          <w:i w:val="false"/>
          <w:color w:val="000000"/>
          <w:sz w:val="28"/>
        </w:rPr>
        <w:t xml:space="preserve">
      29.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687"/>
    <w:bookmarkStart w:name="z899" w:id="688"/>
    <w:p>
      <w:pPr>
        <w:spacing w:after="0"/>
        <w:ind w:left="0"/>
        <w:jc w:val="left"/>
      </w:pPr>
      <w:r>
        <w:rPr>
          <w:rFonts w:ascii="Times New Roman"/>
          <w:b/>
          <w:i w:val="false"/>
          <w:color w:val="000000"/>
        </w:rPr>
        <w:t xml:space="preserve"> Параграф 2. Требования к содержанию образования с ориентиром на результаты обучения</w:t>
      </w:r>
    </w:p>
    <w:bookmarkEnd w:id="6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01.09.2020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918" w:id="689"/>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689"/>
    <w:bookmarkStart w:name="z919" w:id="690"/>
    <w:p>
      <w:pPr>
        <w:spacing w:after="0"/>
        <w:ind w:left="0"/>
        <w:jc w:val="left"/>
      </w:pPr>
      <w:r>
        <w:rPr>
          <w:rFonts w:ascii="Times New Roman"/>
          <w:b/>
          <w:i w:val="false"/>
          <w:color w:val="000000"/>
        </w:rPr>
        <w:t xml:space="preserve"> Параграф 1. Требования к максимальному объему учебной нагрузки обучающихся по обновленному содержанию общего среднего образования</w:t>
      </w:r>
    </w:p>
    <w:bookmarkEnd w:id="690"/>
    <w:bookmarkStart w:name="z920" w:id="691"/>
    <w:p>
      <w:pPr>
        <w:spacing w:after="0"/>
        <w:ind w:left="0"/>
        <w:jc w:val="both"/>
      </w:pPr>
      <w:r>
        <w:rPr>
          <w:rFonts w:ascii="Times New Roman"/>
          <w:b w:val="false"/>
          <w:i w:val="false"/>
          <w:color w:val="000000"/>
          <w:sz w:val="28"/>
        </w:rPr>
        <w:t>
      48. Максимальный объем недельной учебной нагрузки обучающихся на уровне общего среднего образования составляет в каждом классе не более 39 часов в неделю.</w:t>
      </w:r>
    </w:p>
    <w:bookmarkEnd w:id="691"/>
    <w:bookmarkStart w:name="z921" w:id="692"/>
    <w:p>
      <w:pPr>
        <w:spacing w:after="0"/>
        <w:ind w:left="0"/>
        <w:jc w:val="both"/>
      </w:pPr>
      <w:r>
        <w:rPr>
          <w:rFonts w:ascii="Times New Roman"/>
          <w:b w:val="false"/>
          <w:i w:val="false"/>
          <w:color w:val="000000"/>
          <w:sz w:val="28"/>
        </w:rPr>
        <w:t>
      49.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w:t>
      </w:r>
    </w:p>
    <w:bookmarkEnd w:id="692"/>
    <w:bookmarkStart w:name="z922" w:id="693"/>
    <w:p>
      <w:pPr>
        <w:spacing w:after="0"/>
        <w:ind w:left="0"/>
        <w:jc w:val="both"/>
      </w:pPr>
      <w:r>
        <w:rPr>
          <w:rFonts w:ascii="Times New Roman"/>
          <w:b w:val="false"/>
          <w:i w:val="false"/>
          <w:color w:val="000000"/>
          <w:sz w:val="28"/>
        </w:rPr>
        <w:t>
      50.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bookmarkEnd w:id="693"/>
    <w:bookmarkStart w:name="z923" w:id="694"/>
    <w:p>
      <w:pPr>
        <w:spacing w:after="0"/>
        <w:ind w:left="0"/>
        <w:jc w:val="both"/>
      </w:pPr>
      <w:r>
        <w:rPr>
          <w:rFonts w:ascii="Times New Roman"/>
          <w:b w:val="false"/>
          <w:i w:val="false"/>
          <w:color w:val="000000"/>
          <w:sz w:val="28"/>
        </w:rPr>
        <w:t>
      51.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694"/>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p>
      <w:pPr>
        <w:spacing w:after="0"/>
        <w:ind w:left="0"/>
        <w:jc w:val="both"/>
      </w:pPr>
      <w:r>
        <w:rPr>
          <w:rFonts w:ascii="Times New Roman"/>
          <w:b w:val="false"/>
          <w:i w:val="false"/>
          <w:color w:val="000000"/>
          <w:sz w:val="28"/>
        </w:rPr>
        <w:t>
      3) иностранному языку;</w:t>
      </w:r>
    </w:p>
    <w:p>
      <w:pPr>
        <w:spacing w:after="0"/>
        <w:ind w:left="0"/>
        <w:jc w:val="both"/>
      </w:pPr>
      <w:r>
        <w:rPr>
          <w:rFonts w:ascii="Times New Roman"/>
          <w:b w:val="false"/>
          <w:i w:val="false"/>
          <w:color w:val="000000"/>
          <w:sz w:val="28"/>
        </w:rPr>
        <w:t>
      4) информатике;</w:t>
      </w:r>
    </w:p>
    <w:p>
      <w:pPr>
        <w:spacing w:after="0"/>
        <w:ind w:left="0"/>
        <w:jc w:val="both"/>
      </w:pPr>
      <w:r>
        <w:rPr>
          <w:rFonts w:ascii="Times New Roman"/>
          <w:b w:val="false"/>
          <w:i w:val="false"/>
          <w:color w:val="000000"/>
          <w:sz w:val="28"/>
        </w:rPr>
        <w:t>
      5) физической культуре.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5" w:id="695"/>
    <w:p>
      <w:pPr>
        <w:spacing w:after="0"/>
        <w:ind w:left="0"/>
        <w:jc w:val="both"/>
      </w:pPr>
      <w:r>
        <w:rPr>
          <w:rFonts w:ascii="Times New Roman"/>
          <w:b w:val="false"/>
          <w:i w:val="false"/>
          <w:color w:val="000000"/>
          <w:sz w:val="28"/>
        </w:rPr>
        <w:t>
      51.1. Деление класса на группы допускается в городских, сельских организациях образования, в малокомплектных школах независимо от количества обучающихся при проведении уроков по предметам инвариантного компонента кроме предметов, указанных в пункте 51.</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51.1 в соответствии с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9" w:id="696"/>
    <w:p>
      <w:pPr>
        <w:spacing w:after="0"/>
        <w:ind w:left="0"/>
        <w:jc w:val="left"/>
      </w:pPr>
      <w:r>
        <w:rPr>
          <w:rFonts w:ascii="Times New Roman"/>
          <w:b/>
          <w:i w:val="false"/>
          <w:color w:val="000000"/>
        </w:rPr>
        <w:t xml:space="preserve"> Параграф 2. Требования к максимальному объему учебной нагрузки обучающихся</w:t>
      </w:r>
    </w:p>
    <w:bookmarkEnd w:id="6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01.09.2020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964" w:id="697"/>
    <w:p>
      <w:pPr>
        <w:spacing w:after="0"/>
        <w:ind w:left="0"/>
        <w:jc w:val="left"/>
      </w:pPr>
      <w:r>
        <w:rPr>
          <w:rFonts w:ascii="Times New Roman"/>
          <w:b/>
          <w:i w:val="false"/>
          <w:color w:val="000000"/>
        </w:rPr>
        <w:t xml:space="preserve"> Глава 4. Требования к уровню подготовки обучающихся</w:t>
      </w:r>
    </w:p>
    <w:bookmarkEnd w:id="697"/>
    <w:bookmarkStart w:name="z965" w:id="698"/>
    <w:p>
      <w:pPr>
        <w:spacing w:after="0"/>
        <w:ind w:left="0"/>
        <w:jc w:val="left"/>
      </w:pPr>
      <w:r>
        <w:rPr>
          <w:rFonts w:ascii="Times New Roman"/>
          <w:b/>
          <w:i w:val="false"/>
          <w:color w:val="000000"/>
        </w:rPr>
        <w:t xml:space="preserve"> Параграф 1. Требования к уровню подготовки обучающихся по обновленному содержанию общего среднего образования</w:t>
      </w:r>
    </w:p>
    <w:bookmarkEnd w:id="698"/>
    <w:bookmarkStart w:name="z966" w:id="699"/>
    <w:p>
      <w:pPr>
        <w:spacing w:after="0"/>
        <w:ind w:left="0"/>
        <w:jc w:val="both"/>
      </w:pPr>
      <w:r>
        <w:rPr>
          <w:rFonts w:ascii="Times New Roman"/>
          <w:b w:val="false"/>
          <w:i w:val="false"/>
          <w:color w:val="000000"/>
          <w:sz w:val="28"/>
        </w:rPr>
        <w:t>
      66. Типовые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bookmarkEnd w:id="699"/>
    <w:bookmarkStart w:name="z967" w:id="700"/>
    <w:p>
      <w:pPr>
        <w:spacing w:after="0"/>
        <w:ind w:left="0"/>
        <w:jc w:val="both"/>
      </w:pPr>
      <w:r>
        <w:rPr>
          <w:rFonts w:ascii="Times New Roman"/>
          <w:b w:val="false"/>
          <w:i w:val="false"/>
          <w:color w:val="000000"/>
          <w:sz w:val="28"/>
        </w:rPr>
        <w:t>
      67.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bookmarkEnd w:id="700"/>
    <w:bookmarkStart w:name="z968" w:id="701"/>
    <w:p>
      <w:pPr>
        <w:spacing w:after="0"/>
        <w:ind w:left="0"/>
        <w:jc w:val="both"/>
      </w:pPr>
      <w:r>
        <w:rPr>
          <w:rFonts w:ascii="Times New Roman"/>
          <w:b w:val="false"/>
          <w:i w:val="false"/>
          <w:color w:val="000000"/>
          <w:sz w:val="28"/>
        </w:rPr>
        <w:t>
      68. Ожидаемые результаты обучения по обязательным учебным предметам служат основой для определения базового содержания общего среднего образования.</w:t>
      </w:r>
    </w:p>
    <w:bookmarkEnd w:id="701"/>
    <w:bookmarkStart w:name="z969" w:id="702"/>
    <w:p>
      <w:pPr>
        <w:spacing w:after="0"/>
        <w:ind w:left="0"/>
        <w:jc w:val="both"/>
      </w:pPr>
      <w:r>
        <w:rPr>
          <w:rFonts w:ascii="Times New Roman"/>
          <w:b w:val="false"/>
          <w:i w:val="false"/>
          <w:color w:val="000000"/>
          <w:sz w:val="28"/>
        </w:rPr>
        <w:t>
      69. К обязательным учебным предметам относятся: "Казахский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"Родная литература" (для классов с уйгурским/узбекским/ таджикским языком обучения), "Казахский язык и литература" (для классов с неказахским языком обучения), "Русский язык и литература" (для классов с нерусским языком обучения), "Иностранный язык", "Алгебра и начала анализа", "Геометрия", "Информатика", "История Казахстана", "Самопознание", "Физическая культура", "Начальная военная и технологическая подготовка".</w:t>
      </w:r>
    </w:p>
    <w:bookmarkEnd w:id="702"/>
    <w:bookmarkStart w:name="z970" w:id="703"/>
    <w:p>
      <w:pPr>
        <w:spacing w:after="0"/>
        <w:ind w:left="0"/>
        <w:jc w:val="both"/>
      </w:pPr>
      <w:r>
        <w:rPr>
          <w:rFonts w:ascii="Times New Roman"/>
          <w:b w:val="false"/>
          <w:i w:val="false"/>
          <w:color w:val="000000"/>
          <w:sz w:val="28"/>
        </w:rPr>
        <w:t>
      70. Ожидаемые результаты обучения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w:t>
      </w:r>
    </w:p>
    <w:bookmarkEnd w:id="703"/>
    <w:bookmarkStart w:name="z971" w:id="704"/>
    <w:p>
      <w:pPr>
        <w:spacing w:after="0"/>
        <w:ind w:left="0"/>
        <w:jc w:val="both"/>
      </w:pPr>
      <w:r>
        <w:rPr>
          <w:rFonts w:ascii="Times New Roman"/>
          <w:b w:val="false"/>
          <w:i w:val="false"/>
          <w:color w:val="000000"/>
          <w:sz w:val="28"/>
        </w:rPr>
        <w:t>
      71. К учебным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"Основы права", "Основы предпринимательства и бизнеса", "Графика и проектирование".</w:t>
      </w:r>
    </w:p>
    <w:bookmarkEnd w:id="704"/>
    <w:bookmarkStart w:name="z972" w:id="705"/>
    <w:p>
      <w:pPr>
        <w:spacing w:after="0"/>
        <w:ind w:left="0"/>
        <w:jc w:val="both"/>
      </w:pPr>
      <w:r>
        <w:rPr>
          <w:rFonts w:ascii="Times New Roman"/>
          <w:b w:val="false"/>
          <w:i w:val="false"/>
          <w:color w:val="000000"/>
          <w:sz w:val="28"/>
        </w:rPr>
        <w:t>
      72.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 В данном направлении профильного обучения к учебным предметам стандартного уровня относятся: "Физика", "Химия", "Биология", "Основы предпринимательства и бизнеса".</w:t>
      </w:r>
    </w:p>
    <w:bookmarkEnd w:id="705"/>
    <w:bookmarkStart w:name="z973" w:id="706"/>
    <w:p>
      <w:pPr>
        <w:spacing w:after="0"/>
        <w:ind w:left="0"/>
        <w:jc w:val="both"/>
      </w:pPr>
      <w:r>
        <w:rPr>
          <w:rFonts w:ascii="Times New Roman"/>
          <w:b w:val="false"/>
          <w:i w:val="false"/>
          <w:color w:val="000000"/>
          <w:sz w:val="28"/>
        </w:rPr>
        <w:t>
      73. В учебных программах общего среднего образования ожидаемые результаты обучения конкретизируются в целях обучения по разделам каждого учебного предмета.</w:t>
      </w:r>
    </w:p>
    <w:bookmarkEnd w:id="706"/>
    <w:bookmarkStart w:name="z974" w:id="707"/>
    <w:p>
      <w:pPr>
        <w:spacing w:after="0"/>
        <w:ind w:left="0"/>
        <w:jc w:val="both"/>
      </w:pPr>
      <w:r>
        <w:rPr>
          <w:rFonts w:ascii="Times New Roman"/>
          <w:b w:val="false"/>
          <w:i w:val="false"/>
          <w:color w:val="000000"/>
          <w:sz w:val="28"/>
        </w:rPr>
        <w:t>
      74.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уровне общего среднего образования.</w:t>
      </w:r>
    </w:p>
    <w:bookmarkEnd w:id="707"/>
    <w:bookmarkStart w:name="z975" w:id="708"/>
    <w:p>
      <w:pPr>
        <w:spacing w:after="0"/>
        <w:ind w:left="0"/>
        <w:jc w:val="both"/>
      </w:pPr>
      <w:r>
        <w:rPr>
          <w:rFonts w:ascii="Times New Roman"/>
          <w:b w:val="false"/>
          <w:i w:val="false"/>
          <w:color w:val="000000"/>
          <w:sz w:val="28"/>
        </w:rPr>
        <w:t>
      75. Ожидаемые результаты обучения по завершении общего среднего образования по обязательным учебным предметам.</w:t>
      </w:r>
    </w:p>
    <w:bookmarkEnd w:id="708"/>
    <w:bookmarkStart w:name="z976" w:id="709"/>
    <w:p>
      <w:pPr>
        <w:spacing w:after="0"/>
        <w:ind w:left="0"/>
        <w:jc w:val="both"/>
      </w:pPr>
      <w:r>
        <w:rPr>
          <w:rFonts w:ascii="Times New Roman"/>
          <w:b w:val="false"/>
          <w:i w:val="false"/>
          <w:color w:val="000000"/>
          <w:sz w:val="28"/>
        </w:rPr>
        <w:t>
      Казахский язык (для классов с казахским языком обучения)/ Русский язык (для классов с русским языком обучения):</w:t>
      </w:r>
    </w:p>
    <w:bookmarkEnd w:id="709"/>
    <w:bookmarkStart w:name="z977" w:id="710"/>
    <w:p>
      <w:pPr>
        <w:spacing w:after="0"/>
        <w:ind w:left="0"/>
        <w:jc w:val="both"/>
      </w:pPr>
      <w:r>
        <w:rPr>
          <w:rFonts w:ascii="Times New Roman"/>
          <w:b w:val="false"/>
          <w:i w:val="false"/>
          <w:color w:val="000000"/>
          <w:sz w:val="28"/>
        </w:rPr>
        <w:t>
      1) аудирование и говорение:</w:t>
      </w:r>
    </w:p>
    <w:bookmarkEnd w:id="710"/>
    <w:bookmarkStart w:name="z978" w:id="711"/>
    <w:p>
      <w:pPr>
        <w:spacing w:after="0"/>
        <w:ind w:left="0"/>
        <w:jc w:val="both"/>
      </w:pPr>
      <w:r>
        <w:rPr>
          <w:rFonts w:ascii="Times New Roman"/>
          <w:b w:val="false"/>
          <w:i w:val="false"/>
          <w:color w:val="000000"/>
          <w:sz w:val="28"/>
        </w:rPr>
        <w:t>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bookmarkEnd w:id="711"/>
    <w:bookmarkStart w:name="z979" w:id="712"/>
    <w:p>
      <w:pPr>
        <w:spacing w:after="0"/>
        <w:ind w:left="0"/>
        <w:jc w:val="both"/>
      </w:pPr>
      <w:r>
        <w:rPr>
          <w:rFonts w:ascii="Times New Roman"/>
          <w:b w:val="false"/>
          <w:i w:val="false"/>
          <w:color w:val="000000"/>
          <w:sz w:val="28"/>
        </w:rPr>
        <w:t>
      2) чтение:</w:t>
      </w:r>
    </w:p>
    <w:bookmarkEnd w:id="712"/>
    <w:bookmarkStart w:name="z980" w:id="713"/>
    <w:p>
      <w:pPr>
        <w:spacing w:after="0"/>
        <w:ind w:left="0"/>
        <w:jc w:val="both"/>
      </w:pPr>
      <w:r>
        <w:rPr>
          <w:rFonts w:ascii="Times New Roman"/>
          <w:b w:val="false"/>
          <w:i w:val="false"/>
          <w:color w:val="000000"/>
          <w:sz w:val="28"/>
        </w:rPr>
        <w:t>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bookmarkEnd w:id="713"/>
    <w:bookmarkStart w:name="z981" w:id="714"/>
    <w:p>
      <w:pPr>
        <w:spacing w:after="0"/>
        <w:ind w:left="0"/>
        <w:jc w:val="both"/>
      </w:pPr>
      <w:r>
        <w:rPr>
          <w:rFonts w:ascii="Times New Roman"/>
          <w:b w:val="false"/>
          <w:i w:val="false"/>
          <w:color w:val="000000"/>
          <w:sz w:val="28"/>
        </w:rPr>
        <w:t>
      3) письмо:</w:t>
      </w:r>
    </w:p>
    <w:bookmarkEnd w:id="714"/>
    <w:bookmarkStart w:name="z982" w:id="715"/>
    <w:p>
      <w:pPr>
        <w:spacing w:after="0"/>
        <w:ind w:left="0"/>
        <w:jc w:val="both"/>
      </w:pPr>
      <w:r>
        <w:rPr>
          <w:rFonts w:ascii="Times New Roman"/>
          <w:b w:val="false"/>
          <w:i w:val="false"/>
          <w:color w:val="000000"/>
          <w:sz w:val="28"/>
        </w:rPr>
        <w:t>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bookmarkEnd w:id="715"/>
    <w:bookmarkStart w:name="z983" w:id="716"/>
    <w:p>
      <w:pPr>
        <w:spacing w:after="0"/>
        <w:ind w:left="0"/>
        <w:jc w:val="both"/>
      </w:pPr>
      <w:r>
        <w:rPr>
          <w:rFonts w:ascii="Times New Roman"/>
          <w:b w:val="false"/>
          <w:i w:val="false"/>
          <w:color w:val="000000"/>
          <w:sz w:val="28"/>
        </w:rPr>
        <w:t>
      Казахская литература (для классов с казахским языком обучения)/ Русская литература (для классов с русским языком обучения):</w:t>
      </w:r>
    </w:p>
    <w:bookmarkEnd w:id="716"/>
    <w:bookmarkStart w:name="z984" w:id="717"/>
    <w:p>
      <w:pPr>
        <w:spacing w:after="0"/>
        <w:ind w:left="0"/>
        <w:jc w:val="both"/>
      </w:pPr>
      <w:r>
        <w:rPr>
          <w:rFonts w:ascii="Times New Roman"/>
          <w:b w:val="false"/>
          <w:i w:val="false"/>
          <w:color w:val="000000"/>
          <w:sz w:val="28"/>
        </w:rPr>
        <w:t xml:space="preserve">
      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 </w:t>
      </w:r>
    </w:p>
    <w:bookmarkEnd w:id="717"/>
    <w:bookmarkStart w:name="z985" w:id="718"/>
    <w:p>
      <w:pPr>
        <w:spacing w:after="0"/>
        <w:ind w:left="0"/>
        <w:jc w:val="both"/>
      </w:pPr>
      <w:r>
        <w:rPr>
          <w:rFonts w:ascii="Times New Roman"/>
          <w:b w:val="false"/>
          <w:i w:val="false"/>
          <w:color w:val="000000"/>
          <w:sz w:val="28"/>
        </w:rPr>
        <w:t>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 национально обусловленные различия и сходства между произведениями русской, казахской и мировой литературы;</w:t>
      </w:r>
    </w:p>
    <w:bookmarkEnd w:id="718"/>
    <w:bookmarkStart w:name="z986" w:id="719"/>
    <w:p>
      <w:pPr>
        <w:spacing w:after="0"/>
        <w:ind w:left="0"/>
        <w:jc w:val="both"/>
      </w:pPr>
      <w:r>
        <w:rPr>
          <w:rFonts w:ascii="Times New Roman"/>
          <w:b w:val="false"/>
          <w:i w:val="false"/>
          <w:color w:val="000000"/>
          <w:sz w:val="28"/>
        </w:rPr>
        <w:t>
      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w:t>
      </w:r>
    </w:p>
    <w:bookmarkEnd w:id="719"/>
    <w:bookmarkStart w:name="z987" w:id="720"/>
    <w:p>
      <w:pPr>
        <w:spacing w:after="0"/>
        <w:ind w:left="0"/>
        <w:jc w:val="both"/>
      </w:pPr>
      <w:r>
        <w:rPr>
          <w:rFonts w:ascii="Times New Roman"/>
          <w:b w:val="false"/>
          <w:i w:val="false"/>
          <w:color w:val="000000"/>
          <w:sz w:val="28"/>
        </w:rPr>
        <w:t>
      4) анализирует различные литературные произведения и их критические и художественные интерпретации; 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bookmarkEnd w:id="720"/>
    <w:bookmarkStart w:name="z988" w:id="721"/>
    <w:p>
      <w:pPr>
        <w:spacing w:after="0"/>
        <w:ind w:left="0"/>
        <w:jc w:val="both"/>
      </w:pPr>
      <w:r>
        <w:rPr>
          <w:rFonts w:ascii="Times New Roman"/>
          <w:b w:val="false"/>
          <w:i w:val="false"/>
          <w:color w:val="000000"/>
          <w:sz w:val="28"/>
        </w:rPr>
        <w:t>
      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
    <w:bookmarkEnd w:id="721"/>
    <w:bookmarkStart w:name="z989" w:id="722"/>
    <w:p>
      <w:pPr>
        <w:spacing w:after="0"/>
        <w:ind w:left="0"/>
        <w:jc w:val="both"/>
      </w:pPr>
      <w:r>
        <w:rPr>
          <w:rFonts w:ascii="Times New Roman"/>
          <w:b w:val="false"/>
          <w:i w:val="false"/>
          <w:color w:val="000000"/>
          <w:sz w:val="28"/>
        </w:rPr>
        <w:t>
      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bookmarkEnd w:id="722"/>
    <w:bookmarkStart w:name="z990" w:id="723"/>
    <w:p>
      <w:pPr>
        <w:spacing w:after="0"/>
        <w:ind w:left="0"/>
        <w:jc w:val="both"/>
      </w:pPr>
      <w:r>
        <w:rPr>
          <w:rFonts w:ascii="Times New Roman"/>
          <w:b w:val="false"/>
          <w:i w:val="false"/>
          <w:color w:val="000000"/>
          <w:sz w:val="28"/>
        </w:rPr>
        <w:t>
      Родной язык, Родная литература (для классов с уйгурским/ узбекским/ таджикским языком обучения):</w:t>
      </w:r>
    </w:p>
    <w:bookmarkEnd w:id="723"/>
    <w:bookmarkStart w:name="z991" w:id="724"/>
    <w:p>
      <w:pPr>
        <w:spacing w:after="0"/>
        <w:ind w:left="0"/>
        <w:jc w:val="both"/>
      </w:pPr>
      <w:r>
        <w:rPr>
          <w:rFonts w:ascii="Times New Roman"/>
          <w:b w:val="false"/>
          <w:i w:val="false"/>
          <w:color w:val="000000"/>
          <w:sz w:val="28"/>
        </w:rPr>
        <w:t>
      1) аудирование и говорение:</w:t>
      </w:r>
    </w:p>
    <w:bookmarkEnd w:id="724"/>
    <w:bookmarkStart w:name="z992" w:id="725"/>
    <w:p>
      <w:pPr>
        <w:spacing w:after="0"/>
        <w:ind w:left="0"/>
        <w:jc w:val="both"/>
      </w:pPr>
      <w:r>
        <w:rPr>
          <w:rFonts w:ascii="Times New Roman"/>
          <w:b w:val="false"/>
          <w:i w:val="false"/>
          <w:color w:val="000000"/>
          <w:sz w:val="28"/>
        </w:rPr>
        <w:t>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bookmarkEnd w:id="725"/>
    <w:bookmarkStart w:name="z993" w:id="726"/>
    <w:p>
      <w:pPr>
        <w:spacing w:after="0"/>
        <w:ind w:left="0"/>
        <w:jc w:val="both"/>
      </w:pPr>
      <w:r>
        <w:rPr>
          <w:rFonts w:ascii="Times New Roman"/>
          <w:b w:val="false"/>
          <w:i w:val="false"/>
          <w:color w:val="000000"/>
          <w:sz w:val="28"/>
        </w:rPr>
        <w:t>
      2) чтение:</w:t>
      </w:r>
    </w:p>
    <w:bookmarkEnd w:id="726"/>
    <w:bookmarkStart w:name="z994" w:id="727"/>
    <w:p>
      <w:pPr>
        <w:spacing w:after="0"/>
        <w:ind w:left="0"/>
        <w:jc w:val="both"/>
      </w:pPr>
      <w:r>
        <w:rPr>
          <w:rFonts w:ascii="Times New Roman"/>
          <w:b w:val="false"/>
          <w:i w:val="false"/>
          <w:color w:val="000000"/>
          <w:sz w:val="28"/>
        </w:rPr>
        <w:t>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bookmarkEnd w:id="727"/>
    <w:bookmarkStart w:name="z995" w:id="728"/>
    <w:p>
      <w:pPr>
        <w:spacing w:after="0"/>
        <w:ind w:left="0"/>
        <w:jc w:val="both"/>
      </w:pPr>
      <w:r>
        <w:rPr>
          <w:rFonts w:ascii="Times New Roman"/>
          <w:b w:val="false"/>
          <w:i w:val="false"/>
          <w:color w:val="000000"/>
          <w:sz w:val="28"/>
        </w:rPr>
        <w:t>
      3) письмо:</w:t>
      </w:r>
    </w:p>
    <w:bookmarkEnd w:id="728"/>
    <w:bookmarkStart w:name="z996" w:id="729"/>
    <w:p>
      <w:pPr>
        <w:spacing w:after="0"/>
        <w:ind w:left="0"/>
        <w:jc w:val="both"/>
      </w:pPr>
      <w:r>
        <w:rPr>
          <w:rFonts w:ascii="Times New Roman"/>
          <w:b w:val="false"/>
          <w:i w:val="false"/>
          <w:color w:val="000000"/>
          <w:sz w:val="28"/>
        </w:rPr>
        <w:t>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bookmarkEnd w:id="729"/>
    <w:bookmarkStart w:name="z997" w:id="730"/>
    <w:p>
      <w:pPr>
        <w:spacing w:after="0"/>
        <w:ind w:left="0"/>
        <w:jc w:val="both"/>
      </w:pPr>
      <w:r>
        <w:rPr>
          <w:rFonts w:ascii="Times New Roman"/>
          <w:b w:val="false"/>
          <w:i w:val="false"/>
          <w:color w:val="000000"/>
          <w:sz w:val="28"/>
        </w:rPr>
        <w:t>
      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теоретико-литературные понятия; содержание произведений, предназначенных для подробного и обзорного изучения, и воспроизводит их конкретное содержание (главные герои, основные сюжетные линии и события);</w:t>
      </w:r>
    </w:p>
    <w:bookmarkEnd w:id="730"/>
    <w:bookmarkStart w:name="z998" w:id="731"/>
    <w:p>
      <w:pPr>
        <w:spacing w:after="0"/>
        <w:ind w:left="0"/>
        <w:jc w:val="both"/>
      </w:pPr>
      <w:r>
        <w:rPr>
          <w:rFonts w:ascii="Times New Roman"/>
          <w:b w:val="false"/>
          <w:i w:val="false"/>
          <w:color w:val="000000"/>
          <w:sz w:val="28"/>
        </w:rPr>
        <w:t>
      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произведения (сюжета и композиции, многозначности художественной детали, ее связи с проблематикой текста, изобразительно-выразительными средствами художественной речи и т.п.); замысел автора, отношение писателя к героям и событиям, авторскую позицию; настроение, которым проникнуто произведение;</w:t>
      </w:r>
    </w:p>
    <w:bookmarkEnd w:id="731"/>
    <w:bookmarkStart w:name="z999" w:id="732"/>
    <w:p>
      <w:pPr>
        <w:spacing w:after="0"/>
        <w:ind w:left="0"/>
        <w:jc w:val="both"/>
      </w:pPr>
      <w:r>
        <w:rPr>
          <w:rFonts w:ascii="Times New Roman"/>
          <w:b w:val="false"/>
          <w:i w:val="false"/>
          <w:color w:val="000000"/>
          <w:sz w:val="28"/>
        </w:rPr>
        <w:t>
      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 для самостоятельного анализа художественных произведений;</w:t>
      </w:r>
    </w:p>
    <w:bookmarkEnd w:id="732"/>
    <w:bookmarkStart w:name="z1000" w:id="733"/>
    <w:p>
      <w:pPr>
        <w:spacing w:after="0"/>
        <w:ind w:left="0"/>
        <w:jc w:val="both"/>
      </w:pPr>
      <w:r>
        <w:rPr>
          <w:rFonts w:ascii="Times New Roman"/>
          <w:b w:val="false"/>
          <w:i w:val="false"/>
          <w:color w:val="000000"/>
          <w:sz w:val="28"/>
        </w:rPr>
        <w:t>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p>
    <w:bookmarkEnd w:id="733"/>
    <w:bookmarkStart w:name="z1001" w:id="734"/>
    <w:p>
      <w:pPr>
        <w:spacing w:after="0"/>
        <w:ind w:left="0"/>
        <w:jc w:val="both"/>
      </w:pPr>
      <w:r>
        <w:rPr>
          <w:rFonts w:ascii="Times New Roman"/>
          <w:b w:val="false"/>
          <w:i w:val="false"/>
          <w:color w:val="000000"/>
          <w:sz w:val="28"/>
        </w:rPr>
        <w:t>
      8) синтезирует содержание произведений для создания аннотаций, рецензий; 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p>
    <w:bookmarkEnd w:id="734"/>
    <w:bookmarkStart w:name="z1002" w:id="735"/>
    <w:p>
      <w:pPr>
        <w:spacing w:after="0"/>
        <w:ind w:left="0"/>
        <w:jc w:val="both"/>
      </w:pPr>
      <w:r>
        <w:rPr>
          <w:rFonts w:ascii="Times New Roman"/>
          <w:b w:val="false"/>
          <w:i w:val="false"/>
          <w:color w:val="000000"/>
          <w:sz w:val="28"/>
        </w:rPr>
        <w:t>
      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интерпретацию художественного текста, созданную средствами других видов искусства.</w:t>
      </w:r>
    </w:p>
    <w:bookmarkEnd w:id="735"/>
    <w:bookmarkStart w:name="z1003" w:id="736"/>
    <w:p>
      <w:pPr>
        <w:spacing w:after="0"/>
        <w:ind w:left="0"/>
        <w:jc w:val="both"/>
      </w:pPr>
      <w:r>
        <w:rPr>
          <w:rFonts w:ascii="Times New Roman"/>
          <w:b w:val="false"/>
          <w:i w:val="false"/>
          <w:color w:val="000000"/>
          <w:sz w:val="28"/>
        </w:rPr>
        <w:t>
      Казахский язык и литература (для классов с неказахским языком обучения)/Русский язык и литература (для классов с нерусским языком обучения):</w:t>
      </w:r>
    </w:p>
    <w:bookmarkEnd w:id="736"/>
    <w:bookmarkStart w:name="z1004" w:id="737"/>
    <w:p>
      <w:pPr>
        <w:spacing w:after="0"/>
        <w:ind w:left="0"/>
        <w:jc w:val="both"/>
      </w:pPr>
      <w:r>
        <w:rPr>
          <w:rFonts w:ascii="Times New Roman"/>
          <w:b w:val="false"/>
          <w:i w:val="false"/>
          <w:color w:val="000000"/>
          <w:sz w:val="28"/>
        </w:rPr>
        <w:t>
      1) аудирование:</w:t>
      </w:r>
    </w:p>
    <w:bookmarkEnd w:id="737"/>
    <w:bookmarkStart w:name="z1005" w:id="738"/>
    <w:p>
      <w:pPr>
        <w:spacing w:after="0"/>
        <w:ind w:left="0"/>
        <w:jc w:val="both"/>
      </w:pPr>
      <w:r>
        <w:rPr>
          <w:rFonts w:ascii="Times New Roman"/>
          <w:b w:val="false"/>
          <w:i w:val="false"/>
          <w:color w:val="000000"/>
          <w:sz w:val="28"/>
        </w:rPr>
        <w:t>
      обучающийся максимально полно понимает содержание текстов различных сфер общения, коммуникативные намерения, а также социальные и 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w:t>
      </w:r>
    </w:p>
    <w:bookmarkEnd w:id="738"/>
    <w:bookmarkStart w:name="z1006" w:id="739"/>
    <w:p>
      <w:pPr>
        <w:spacing w:after="0"/>
        <w:ind w:left="0"/>
        <w:jc w:val="both"/>
      </w:pPr>
      <w:r>
        <w:rPr>
          <w:rFonts w:ascii="Times New Roman"/>
          <w:b w:val="false"/>
          <w:i w:val="false"/>
          <w:color w:val="000000"/>
          <w:sz w:val="28"/>
        </w:rPr>
        <w:t>
      2) говорение:</w:t>
      </w:r>
    </w:p>
    <w:bookmarkEnd w:id="739"/>
    <w:bookmarkStart w:name="z1007" w:id="740"/>
    <w:p>
      <w:pPr>
        <w:spacing w:after="0"/>
        <w:ind w:left="0"/>
        <w:jc w:val="both"/>
      </w:pPr>
      <w:r>
        <w:rPr>
          <w:rFonts w:ascii="Times New Roman"/>
          <w:b w:val="false"/>
          <w:i w:val="false"/>
          <w:color w:val="000000"/>
          <w:sz w:val="28"/>
        </w:rPr>
        <w:t>
      обучающийся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bookmarkEnd w:id="740"/>
    <w:bookmarkStart w:name="z1008" w:id="741"/>
    <w:p>
      <w:pPr>
        <w:spacing w:after="0"/>
        <w:ind w:left="0"/>
        <w:jc w:val="both"/>
      </w:pPr>
      <w:r>
        <w:rPr>
          <w:rFonts w:ascii="Times New Roman"/>
          <w:b w:val="false"/>
          <w:i w:val="false"/>
          <w:color w:val="000000"/>
          <w:sz w:val="28"/>
        </w:rPr>
        <w:t>
      3) чтение:</w:t>
      </w:r>
    </w:p>
    <w:bookmarkEnd w:id="741"/>
    <w:bookmarkStart w:name="z1009" w:id="742"/>
    <w:p>
      <w:pPr>
        <w:spacing w:after="0"/>
        <w:ind w:left="0"/>
        <w:jc w:val="both"/>
      </w:pPr>
      <w:r>
        <w:rPr>
          <w:rFonts w:ascii="Times New Roman"/>
          <w:b w:val="false"/>
          <w:i w:val="false"/>
          <w:color w:val="000000"/>
          <w:sz w:val="28"/>
        </w:rPr>
        <w:t>
      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p>
    <w:bookmarkEnd w:id="742"/>
    <w:bookmarkStart w:name="z1010" w:id="743"/>
    <w:p>
      <w:pPr>
        <w:spacing w:after="0"/>
        <w:ind w:left="0"/>
        <w:jc w:val="both"/>
      </w:pPr>
      <w:r>
        <w:rPr>
          <w:rFonts w:ascii="Times New Roman"/>
          <w:b w:val="false"/>
          <w:i w:val="false"/>
          <w:color w:val="000000"/>
          <w:sz w:val="28"/>
        </w:rPr>
        <w:t>
      4) письмо:</w:t>
      </w:r>
    </w:p>
    <w:bookmarkEnd w:id="743"/>
    <w:bookmarkStart w:name="z1011" w:id="744"/>
    <w:p>
      <w:pPr>
        <w:spacing w:after="0"/>
        <w:ind w:left="0"/>
        <w:jc w:val="both"/>
      </w:pPr>
      <w:r>
        <w:rPr>
          <w:rFonts w:ascii="Times New Roman"/>
          <w:b w:val="false"/>
          <w:i w:val="false"/>
          <w:color w:val="000000"/>
          <w:sz w:val="28"/>
        </w:rPr>
        <w:t>
      обучающийся создает тексты разных типов и стилей в соответствии с темой, целью, проблематикой и ситуацией общения, соблюдая грамматические, орфографические, пунктуационные и стилистические нормы;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духовно-нравственного развития личности; использует художественные тропы и стилистические приемы для более точного выражения мыслей и чувств.</w:t>
      </w:r>
    </w:p>
    <w:bookmarkEnd w:id="744"/>
    <w:bookmarkStart w:name="z1012" w:id="745"/>
    <w:p>
      <w:pPr>
        <w:spacing w:after="0"/>
        <w:ind w:left="0"/>
        <w:jc w:val="both"/>
      </w:pPr>
      <w:r>
        <w:rPr>
          <w:rFonts w:ascii="Times New Roman"/>
          <w:b w:val="false"/>
          <w:i w:val="false"/>
          <w:color w:val="000000"/>
          <w:sz w:val="28"/>
        </w:rPr>
        <w:t>
      Иностранный язык:</w:t>
      </w:r>
    </w:p>
    <w:bookmarkEnd w:id="745"/>
    <w:bookmarkStart w:name="z1013" w:id="746"/>
    <w:p>
      <w:pPr>
        <w:spacing w:after="0"/>
        <w:ind w:left="0"/>
        <w:jc w:val="both"/>
      </w:pPr>
      <w:r>
        <w:rPr>
          <w:rFonts w:ascii="Times New Roman"/>
          <w:b w:val="false"/>
          <w:i w:val="false"/>
          <w:color w:val="000000"/>
          <w:sz w:val="28"/>
        </w:rPr>
        <w:t>
      1) аудирование:</w:t>
      </w:r>
    </w:p>
    <w:bookmarkEnd w:id="746"/>
    <w:bookmarkStart w:name="z1014" w:id="747"/>
    <w:p>
      <w:pPr>
        <w:spacing w:after="0"/>
        <w:ind w:left="0"/>
        <w:jc w:val="both"/>
      </w:pPr>
      <w:r>
        <w:rPr>
          <w:rFonts w:ascii="Times New Roman"/>
          <w:b w:val="false"/>
          <w:i w:val="false"/>
          <w:color w:val="000000"/>
          <w:sz w:val="28"/>
        </w:rPr>
        <w:t>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различает факт и мнение; извлекает и сопоставляет несоответствия в текстах среднего объема разных жанров и стилей в рамках изученных тем, догадывается о значении незнакомых слов по контексту;</w:t>
      </w:r>
    </w:p>
    <w:bookmarkEnd w:id="747"/>
    <w:bookmarkStart w:name="z1015" w:id="748"/>
    <w:p>
      <w:pPr>
        <w:spacing w:after="0"/>
        <w:ind w:left="0"/>
        <w:jc w:val="both"/>
      </w:pPr>
      <w:r>
        <w:rPr>
          <w:rFonts w:ascii="Times New Roman"/>
          <w:b w:val="false"/>
          <w:i w:val="false"/>
          <w:color w:val="000000"/>
          <w:sz w:val="28"/>
        </w:rPr>
        <w:t>
      2) говорение:</w:t>
      </w:r>
    </w:p>
    <w:bookmarkEnd w:id="748"/>
    <w:bookmarkStart w:name="z1016" w:id="749"/>
    <w:p>
      <w:pPr>
        <w:spacing w:after="0"/>
        <w:ind w:left="0"/>
        <w:jc w:val="both"/>
      </w:pPr>
      <w:r>
        <w:rPr>
          <w:rFonts w:ascii="Times New Roman"/>
          <w:b w:val="false"/>
          <w:i w:val="false"/>
          <w:color w:val="000000"/>
          <w:sz w:val="28"/>
        </w:rPr>
        <w:t>
      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p>
    <w:bookmarkEnd w:id="749"/>
    <w:bookmarkStart w:name="z1017" w:id="750"/>
    <w:p>
      <w:pPr>
        <w:spacing w:after="0"/>
        <w:ind w:left="0"/>
        <w:jc w:val="both"/>
      </w:pPr>
      <w:r>
        <w:rPr>
          <w:rFonts w:ascii="Times New Roman"/>
          <w:b w:val="false"/>
          <w:i w:val="false"/>
          <w:color w:val="000000"/>
          <w:sz w:val="28"/>
        </w:rPr>
        <w:t>
      3) чтение:</w:t>
      </w:r>
    </w:p>
    <w:bookmarkEnd w:id="750"/>
    <w:bookmarkStart w:name="z1018" w:id="751"/>
    <w:p>
      <w:pPr>
        <w:spacing w:after="0"/>
        <w:ind w:left="0"/>
        <w:jc w:val="both"/>
      </w:pPr>
      <w:r>
        <w:rPr>
          <w:rFonts w:ascii="Times New Roman"/>
          <w:b w:val="false"/>
          <w:i w:val="false"/>
          <w:color w:val="000000"/>
          <w:sz w:val="28"/>
        </w:rPr>
        <w:t>
      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bookmarkEnd w:id="751"/>
    <w:bookmarkStart w:name="z1019" w:id="752"/>
    <w:p>
      <w:pPr>
        <w:spacing w:after="0"/>
        <w:ind w:left="0"/>
        <w:jc w:val="both"/>
      </w:pPr>
      <w:r>
        <w:rPr>
          <w:rFonts w:ascii="Times New Roman"/>
          <w:b w:val="false"/>
          <w:i w:val="false"/>
          <w:color w:val="000000"/>
          <w:sz w:val="28"/>
        </w:rPr>
        <w:t>
      4) письмо:</w:t>
      </w:r>
    </w:p>
    <w:bookmarkEnd w:id="752"/>
    <w:bookmarkStart w:name="z1020" w:id="753"/>
    <w:p>
      <w:pPr>
        <w:spacing w:after="0"/>
        <w:ind w:left="0"/>
        <w:jc w:val="both"/>
      </w:pPr>
      <w:r>
        <w:rPr>
          <w:rFonts w:ascii="Times New Roman"/>
          <w:b w:val="false"/>
          <w:i w:val="false"/>
          <w:color w:val="000000"/>
          <w:sz w:val="28"/>
        </w:rPr>
        <w:t>
      обучающийся составляет план, тезисы письменного сообщения, редактирует и корректирует тексты разных жанров и стилей; соблюдает грамматические, орфографические, пунктуационные и стилистические нормы; пишет аргументированный текст на основе медиа-информации;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p>
    <w:bookmarkEnd w:id="753"/>
    <w:bookmarkStart w:name="z1021" w:id="754"/>
    <w:p>
      <w:pPr>
        <w:spacing w:after="0"/>
        <w:ind w:left="0"/>
        <w:jc w:val="both"/>
      </w:pPr>
      <w:r>
        <w:rPr>
          <w:rFonts w:ascii="Times New Roman"/>
          <w:b w:val="false"/>
          <w:i w:val="false"/>
          <w:color w:val="000000"/>
          <w:sz w:val="28"/>
        </w:rPr>
        <w:t>
      Алгебра и начала анализа, Геометрия:</w:t>
      </w:r>
    </w:p>
    <w:bookmarkEnd w:id="754"/>
    <w:bookmarkStart w:name="z1022" w:id="755"/>
    <w:p>
      <w:pPr>
        <w:spacing w:after="0"/>
        <w:ind w:left="0"/>
        <w:jc w:val="both"/>
      </w:pPr>
      <w:r>
        <w:rPr>
          <w:rFonts w:ascii="Times New Roman"/>
          <w:b w:val="false"/>
          <w:i w:val="false"/>
          <w:color w:val="000000"/>
          <w:sz w:val="28"/>
        </w:rPr>
        <w:t>
      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 многогранников, тел вращения и их развертки; формулы площади и объема многогранников и тел вращения; аксиомы стереометрии и их 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определенного интеграла; формулы нахождения площади плоской фигуры и объема тела с помощью определенного интеграла.</w:t>
      </w:r>
    </w:p>
    <w:bookmarkEnd w:id="755"/>
    <w:bookmarkStart w:name="z1023" w:id="756"/>
    <w:p>
      <w:pPr>
        <w:spacing w:after="0"/>
        <w:ind w:left="0"/>
        <w:jc w:val="both"/>
      </w:pPr>
      <w:r>
        <w:rPr>
          <w:rFonts w:ascii="Times New Roman"/>
          <w:b w:val="false"/>
          <w:i w:val="false"/>
          <w:color w:val="000000"/>
          <w:sz w:val="28"/>
        </w:rPr>
        <w:t>
      Для естественно-математического направления дополнительно знает методы решения иррациональных неравенств; формулы сложения и умножения вероятностей; формулу Бернулли; виды распределения дискретных случайных величины; уравнения прямой и плоскости в пространстве; определение дифференциала функции;</w:t>
      </w:r>
    </w:p>
    <w:bookmarkEnd w:id="756"/>
    <w:bookmarkStart w:name="z1024" w:id="757"/>
    <w:p>
      <w:pPr>
        <w:spacing w:after="0"/>
        <w:ind w:left="0"/>
        <w:jc w:val="both"/>
      </w:pPr>
      <w:r>
        <w:rPr>
          <w:rFonts w:ascii="Times New Roman"/>
          <w:b w:val="false"/>
          <w:i w:val="false"/>
          <w:color w:val="000000"/>
          <w:sz w:val="28"/>
        </w:rPr>
        <w:t>
      2) понимает запись многочлена с одной переменной в стандартном виде; 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геометрических задач.</w:t>
      </w:r>
    </w:p>
    <w:bookmarkEnd w:id="757"/>
    <w:bookmarkStart w:name="z1025" w:id="758"/>
    <w:p>
      <w:pPr>
        <w:spacing w:after="0"/>
        <w:ind w:left="0"/>
        <w:jc w:val="both"/>
      </w:pPr>
      <w:r>
        <w:rPr>
          <w:rFonts w:ascii="Times New Roman"/>
          <w:b w:val="false"/>
          <w:i w:val="false"/>
          <w:color w:val="000000"/>
          <w:sz w:val="28"/>
        </w:rPr>
        <w:t>
      Для естественно-математического направления дополнительно понимает суть метода координат; суть формул числа перестановок, сочетаний, размещений с повторениями;</w:t>
      </w:r>
    </w:p>
    <w:bookmarkEnd w:id="758"/>
    <w:bookmarkStart w:name="z1026" w:id="759"/>
    <w:p>
      <w:pPr>
        <w:spacing w:after="0"/>
        <w:ind w:left="0"/>
        <w:jc w:val="both"/>
      </w:pPr>
      <w:r>
        <w:rPr>
          <w:rFonts w:ascii="Times New Roman"/>
          <w:b w:val="false"/>
          <w:i w:val="false"/>
          <w:color w:val="000000"/>
          <w:sz w:val="28"/>
        </w:rPr>
        <w:t>
      3)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коллинеарности и компланарности векторов; способы нахождения критических точек и точек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w:t>
      </w:r>
    </w:p>
    <w:bookmarkEnd w:id="759"/>
    <w:bookmarkStart w:name="z1027" w:id="760"/>
    <w:p>
      <w:pPr>
        <w:spacing w:after="0"/>
        <w:ind w:left="0"/>
        <w:jc w:val="both"/>
      </w:pPr>
      <w:r>
        <w:rPr>
          <w:rFonts w:ascii="Times New Roman"/>
          <w:b w:val="false"/>
          <w:i w:val="false"/>
          <w:color w:val="000000"/>
          <w:sz w:val="28"/>
        </w:rPr>
        <w:t>
      Для естественно-математического направления дополнительно применяет алгоритмы решения иррациональных неравенств; бином Ньютона для приближенных вычислений; формулу Бернулли; способы нахождения асимптот к графику функции;</w:t>
      </w:r>
    </w:p>
    <w:bookmarkEnd w:id="760"/>
    <w:bookmarkStart w:name="z1028" w:id="761"/>
    <w:p>
      <w:pPr>
        <w:spacing w:after="0"/>
        <w:ind w:left="0"/>
        <w:jc w:val="both"/>
      </w:pPr>
      <w:r>
        <w:rPr>
          <w:rFonts w:ascii="Times New Roman"/>
          <w:b w:val="false"/>
          <w:i w:val="false"/>
          <w:color w:val="000000"/>
          <w:sz w:val="28"/>
        </w:rPr>
        <w:t>
      4) анализирует взаимное расположение прямых в пространстве, прямой и плоскости в пространстве, плоскостей в пространстве, плоскости и тела 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 (или) интеграла.</w:t>
      </w:r>
    </w:p>
    <w:bookmarkEnd w:id="761"/>
    <w:bookmarkStart w:name="z1029" w:id="762"/>
    <w:p>
      <w:pPr>
        <w:spacing w:after="0"/>
        <w:ind w:left="0"/>
        <w:jc w:val="both"/>
      </w:pPr>
      <w:r>
        <w:rPr>
          <w:rFonts w:ascii="Times New Roman"/>
          <w:b w:val="false"/>
          <w:i w:val="false"/>
          <w:color w:val="000000"/>
          <w:sz w:val="28"/>
        </w:rPr>
        <w:t>
      Для естественно-математического направления дополнительно анализирует сечение многогранников плоскостью (куб, прямоугольный параллелепипед, пирамида);</w:t>
      </w:r>
    </w:p>
    <w:bookmarkEnd w:id="762"/>
    <w:bookmarkStart w:name="z1030" w:id="763"/>
    <w:p>
      <w:pPr>
        <w:spacing w:after="0"/>
        <w:ind w:left="0"/>
        <w:jc w:val="both"/>
      </w:pPr>
      <w:r>
        <w:rPr>
          <w:rFonts w:ascii="Times New Roman"/>
          <w:b w:val="false"/>
          <w:i w:val="false"/>
          <w:color w:val="000000"/>
          <w:sz w:val="28"/>
        </w:rPr>
        <w:t>
      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
    <w:bookmarkEnd w:id="763"/>
    <w:bookmarkStart w:name="z1031" w:id="764"/>
    <w:p>
      <w:pPr>
        <w:spacing w:after="0"/>
        <w:ind w:left="0"/>
        <w:jc w:val="both"/>
      </w:pPr>
      <w:r>
        <w:rPr>
          <w:rFonts w:ascii="Times New Roman"/>
          <w:b w:val="false"/>
          <w:i w:val="false"/>
          <w:color w:val="000000"/>
          <w:sz w:val="28"/>
        </w:rPr>
        <w:t>
      Для естественно-математического направления дополнительно синтезирует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свойства взаимно обратных функций;</w:t>
      </w:r>
    </w:p>
    <w:bookmarkEnd w:id="764"/>
    <w:bookmarkStart w:name="z1032" w:id="765"/>
    <w:p>
      <w:pPr>
        <w:spacing w:after="0"/>
        <w:ind w:left="0"/>
        <w:jc w:val="both"/>
      </w:pPr>
      <w:r>
        <w:rPr>
          <w:rFonts w:ascii="Times New Roman"/>
          <w:b w:val="false"/>
          <w:i w:val="false"/>
          <w:color w:val="000000"/>
          <w:sz w:val="28"/>
        </w:rPr>
        <w:t>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bookmarkEnd w:id="765"/>
    <w:bookmarkStart w:name="z1033" w:id="766"/>
    <w:p>
      <w:pPr>
        <w:spacing w:after="0"/>
        <w:ind w:left="0"/>
        <w:jc w:val="both"/>
      </w:pPr>
      <w:r>
        <w:rPr>
          <w:rFonts w:ascii="Times New Roman"/>
          <w:b w:val="false"/>
          <w:i w:val="false"/>
          <w:color w:val="000000"/>
          <w:sz w:val="28"/>
        </w:rPr>
        <w:t>
      Для естественно-математического направления дополнительно оценивает решение иррациональных неравенств.</w:t>
      </w:r>
    </w:p>
    <w:bookmarkEnd w:id="766"/>
    <w:bookmarkStart w:name="z1034" w:id="767"/>
    <w:p>
      <w:pPr>
        <w:spacing w:after="0"/>
        <w:ind w:left="0"/>
        <w:jc w:val="both"/>
      </w:pPr>
      <w:r>
        <w:rPr>
          <w:rFonts w:ascii="Times New Roman"/>
          <w:b w:val="false"/>
          <w:i w:val="false"/>
          <w:color w:val="000000"/>
          <w:sz w:val="28"/>
        </w:rPr>
        <w:t>
      Информатика:</w:t>
      </w:r>
    </w:p>
    <w:bookmarkEnd w:id="767"/>
    <w:bookmarkStart w:name="z1035" w:id="768"/>
    <w:p>
      <w:pPr>
        <w:spacing w:after="0"/>
        <w:ind w:left="0"/>
        <w:jc w:val="both"/>
      </w:pPr>
      <w:r>
        <w:rPr>
          <w:rFonts w:ascii="Times New Roman"/>
          <w:b w:val="false"/>
          <w:i w:val="false"/>
          <w:color w:val="000000"/>
          <w:sz w:val="28"/>
        </w:rPr>
        <w:t>
      1) знает назначение и основные функции системного и прикладного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разработанные для обеспечения безопасности данных и компьютерной системы;</w:t>
      </w:r>
    </w:p>
    <w:bookmarkEnd w:id="768"/>
    <w:bookmarkStart w:name="z1036" w:id="769"/>
    <w:p>
      <w:pPr>
        <w:spacing w:after="0"/>
        <w:ind w:left="0"/>
        <w:jc w:val="both"/>
      </w:pPr>
      <w:r>
        <w:rPr>
          <w:rFonts w:ascii="Times New Roman"/>
          <w:b w:val="false"/>
          <w:i w:val="false"/>
          <w:color w:val="000000"/>
          <w:sz w:val="28"/>
        </w:rPr>
        <w:t>
      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информационных технологий;</w:t>
      </w:r>
    </w:p>
    <w:bookmarkEnd w:id="769"/>
    <w:bookmarkStart w:name="z1037" w:id="770"/>
    <w:p>
      <w:pPr>
        <w:spacing w:after="0"/>
        <w:ind w:left="0"/>
        <w:jc w:val="both"/>
      </w:pPr>
      <w:r>
        <w:rPr>
          <w:rFonts w:ascii="Times New Roman"/>
          <w:b w:val="false"/>
          <w:i w:val="false"/>
          <w:color w:val="000000"/>
          <w:sz w:val="28"/>
        </w:rPr>
        <w:t>
      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 документов; элементы программирования при разработке веб-сайтов и мобильных приложений; правила личной безопасности в сети и сетевого этикета; программное обеспечение для обработки звука и видео;</w:t>
      </w:r>
    </w:p>
    <w:bookmarkEnd w:id="770"/>
    <w:bookmarkStart w:name="z1038" w:id="771"/>
    <w:p>
      <w:pPr>
        <w:spacing w:after="0"/>
        <w:ind w:left="0"/>
        <w:jc w:val="both"/>
      </w:pPr>
      <w:r>
        <w:rPr>
          <w:rFonts w:ascii="Times New Roman"/>
          <w:b w:val="false"/>
          <w:i w:val="false"/>
          <w:color w:val="000000"/>
          <w:sz w:val="28"/>
        </w:rPr>
        <w:t>
      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пути решения задачи различными способами для определения наиболее эффективного;</w:t>
      </w:r>
    </w:p>
    <w:bookmarkEnd w:id="771"/>
    <w:bookmarkStart w:name="z1039" w:id="772"/>
    <w:p>
      <w:pPr>
        <w:spacing w:after="0"/>
        <w:ind w:left="0"/>
        <w:jc w:val="both"/>
      </w:pPr>
      <w:r>
        <w:rPr>
          <w:rFonts w:ascii="Times New Roman"/>
          <w:b w:val="false"/>
          <w:i w:val="false"/>
          <w:color w:val="000000"/>
          <w:sz w:val="28"/>
        </w:rPr>
        <w:t>
      5) синтезирует информацию в различных видах для выражения своих идей и мыслей; базы данных с помощью форм и элементов управления; веб-сайты для решения пользовательских задач;</w:t>
      </w:r>
    </w:p>
    <w:bookmarkEnd w:id="772"/>
    <w:bookmarkStart w:name="z1040" w:id="773"/>
    <w:p>
      <w:pPr>
        <w:spacing w:after="0"/>
        <w:ind w:left="0"/>
        <w:jc w:val="both"/>
      </w:pPr>
      <w:r>
        <w:rPr>
          <w:rFonts w:ascii="Times New Roman"/>
          <w:b w:val="false"/>
          <w:i w:val="false"/>
          <w:color w:val="000000"/>
          <w:sz w:val="28"/>
        </w:rPr>
        <w:t>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 включая средства программирования.</w:t>
      </w:r>
    </w:p>
    <w:bookmarkEnd w:id="773"/>
    <w:bookmarkStart w:name="z1041" w:id="774"/>
    <w:p>
      <w:pPr>
        <w:spacing w:after="0"/>
        <w:ind w:left="0"/>
        <w:jc w:val="both"/>
      </w:pPr>
      <w:r>
        <w:rPr>
          <w:rFonts w:ascii="Times New Roman"/>
          <w:b w:val="false"/>
          <w:i w:val="false"/>
          <w:color w:val="000000"/>
          <w:sz w:val="28"/>
        </w:rPr>
        <w:t>
      История Казахстана:</w:t>
      </w:r>
    </w:p>
    <w:bookmarkEnd w:id="774"/>
    <w:bookmarkStart w:name="z1042" w:id="775"/>
    <w:p>
      <w:pPr>
        <w:spacing w:after="0"/>
        <w:ind w:left="0"/>
        <w:jc w:val="both"/>
      </w:pPr>
      <w:r>
        <w:rPr>
          <w:rFonts w:ascii="Times New Roman"/>
          <w:b w:val="false"/>
          <w:i w:val="false"/>
          <w:color w:val="000000"/>
          <w:sz w:val="28"/>
        </w:rPr>
        <w:t>
      1)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bookmarkEnd w:id="775"/>
    <w:bookmarkStart w:name="z1043" w:id="776"/>
    <w:p>
      <w:pPr>
        <w:spacing w:after="0"/>
        <w:ind w:left="0"/>
        <w:jc w:val="both"/>
      </w:pPr>
      <w:r>
        <w:rPr>
          <w:rFonts w:ascii="Times New Roman"/>
          <w:b w:val="false"/>
          <w:i w:val="false"/>
          <w:color w:val="000000"/>
          <w:sz w:val="28"/>
        </w:rPr>
        <w:t>
      2)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политические, социально-экономические, культурные изменения в Казахстане в различные исторические периоды; особенности этносоциальной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bookmarkEnd w:id="776"/>
    <w:bookmarkStart w:name="z1044" w:id="777"/>
    <w:p>
      <w:pPr>
        <w:spacing w:after="0"/>
        <w:ind w:left="0"/>
        <w:jc w:val="both"/>
      </w:pPr>
      <w:r>
        <w:rPr>
          <w:rFonts w:ascii="Times New Roman"/>
          <w:b w:val="false"/>
          <w:i w:val="false"/>
          <w:color w:val="000000"/>
          <w:sz w:val="28"/>
        </w:rPr>
        <w:t>
      3) применяет навыки исторического мышления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 настоящего Казахстана;</w:t>
      </w:r>
    </w:p>
    <w:bookmarkEnd w:id="777"/>
    <w:bookmarkStart w:name="z1045" w:id="778"/>
    <w:p>
      <w:pPr>
        <w:spacing w:after="0"/>
        <w:ind w:left="0"/>
        <w:jc w:val="both"/>
      </w:pPr>
      <w:r>
        <w:rPr>
          <w:rFonts w:ascii="Times New Roman"/>
          <w:b w:val="false"/>
          <w:i w:val="false"/>
          <w:color w:val="000000"/>
          <w:sz w:val="28"/>
        </w:rPr>
        <w:t>
      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p>
    <w:bookmarkEnd w:id="778"/>
    <w:bookmarkStart w:name="z1046" w:id="779"/>
    <w:p>
      <w:pPr>
        <w:spacing w:after="0"/>
        <w:ind w:left="0"/>
        <w:jc w:val="both"/>
      </w:pPr>
      <w:r>
        <w:rPr>
          <w:rFonts w:ascii="Times New Roman"/>
          <w:b w:val="false"/>
          <w:i w:val="false"/>
          <w:color w:val="000000"/>
          <w:sz w:val="28"/>
        </w:rPr>
        <w:t>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Казахстана и других регионов мира; выводы и гипотезы для формирования исторического понимания и целостного представления об истории Казахстана;</w:t>
      </w:r>
    </w:p>
    <w:bookmarkEnd w:id="779"/>
    <w:bookmarkStart w:name="z1047" w:id="780"/>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Казахстана в разные исторические периоды; 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bookmarkEnd w:id="780"/>
    <w:bookmarkStart w:name="z1048" w:id="781"/>
    <w:p>
      <w:pPr>
        <w:spacing w:after="0"/>
        <w:ind w:left="0"/>
        <w:jc w:val="both"/>
      </w:pPr>
      <w:r>
        <w:rPr>
          <w:rFonts w:ascii="Times New Roman"/>
          <w:b w:val="false"/>
          <w:i w:val="false"/>
          <w:color w:val="000000"/>
          <w:sz w:val="28"/>
        </w:rPr>
        <w:t>
      Самопознание:</w:t>
      </w:r>
    </w:p>
    <w:bookmarkEnd w:id="781"/>
    <w:bookmarkStart w:name="z1049" w:id="782"/>
    <w:p>
      <w:pPr>
        <w:spacing w:after="0"/>
        <w:ind w:left="0"/>
        <w:jc w:val="both"/>
      </w:pPr>
      <w:r>
        <w:rPr>
          <w:rFonts w:ascii="Times New Roman"/>
          <w:b w:val="false"/>
          <w:i w:val="false"/>
          <w:color w:val="000000"/>
          <w:sz w:val="28"/>
        </w:rPr>
        <w:t>
      1) знает общечеловеческие ценности как основу духовной жизни человека; нормы нравственного поведения человека в обществе; о роли позитивного мышления в повседневной жизни; об истинной духовной природе; о предназначении человека; о важности проявления бескорыстной любви в повседневной жизни, следования голосу совести;</w:t>
      </w:r>
    </w:p>
    <w:bookmarkEnd w:id="782"/>
    <w:bookmarkStart w:name="z1050" w:id="783"/>
    <w:p>
      <w:pPr>
        <w:spacing w:after="0"/>
        <w:ind w:left="0"/>
        <w:jc w:val="both"/>
      </w:pPr>
      <w:r>
        <w:rPr>
          <w:rFonts w:ascii="Times New Roman"/>
          <w:b w:val="false"/>
          <w:i w:val="false"/>
          <w:color w:val="000000"/>
          <w:sz w:val="28"/>
        </w:rPr>
        <w:t>
      2) понимает значимость духовно-нравственных ценностей, самопознания и саморазвития для становления человека, важность стремления к постоянному духовному самосовершенствованию, свою роль в семье, коллективе, обществе; необходимость развития высоких моральных качеств, навыков служения обществу; взаимосвязь физического и духовного здоровья; свою сопричастность к жизни страны, города, села, школы, семьи; ответственность за мысли, слова и поступки;</w:t>
      </w:r>
    </w:p>
    <w:bookmarkEnd w:id="783"/>
    <w:bookmarkStart w:name="z1051" w:id="784"/>
    <w:p>
      <w:pPr>
        <w:spacing w:after="0"/>
        <w:ind w:left="0"/>
        <w:jc w:val="both"/>
      </w:pPr>
      <w:r>
        <w:rPr>
          <w:rFonts w:ascii="Times New Roman"/>
          <w:b w:val="false"/>
          <w:i w:val="false"/>
          <w:color w:val="000000"/>
          <w:sz w:val="28"/>
        </w:rPr>
        <w:t>
      3) применяет знания об общечеловеческих ценностях в повседневной жизни, способность к нравственному выбору и готовность жить в единстве мысли, слова и дела, в ладу с самим собой; навыки служения обществу; умение свободно выражать свои мысли, жизненную позицию в созидательной деятельности; навыки здорового образа жизни, личный опыт нравственного поведения, опыт служения обществу;</w:t>
      </w:r>
    </w:p>
    <w:bookmarkEnd w:id="784"/>
    <w:bookmarkStart w:name="z1052" w:id="785"/>
    <w:p>
      <w:pPr>
        <w:spacing w:after="0"/>
        <w:ind w:left="0"/>
        <w:jc w:val="both"/>
      </w:pPr>
      <w:r>
        <w:rPr>
          <w:rFonts w:ascii="Times New Roman"/>
          <w:b w:val="false"/>
          <w:i w:val="false"/>
          <w:color w:val="000000"/>
          <w:sz w:val="28"/>
        </w:rPr>
        <w:t>
      4) анализирует свое собственное поведение с точки зрения духовно-нравственных ценностей; человеческие взаимоотношения; информацию, поступающую из различных источников, с позиции нравственности; жизненные ситуации с точки зрения извлечения нравственных уроков; соизмеримость желаний и возможностей, собственные цели и пути их достижения в соответствии с нравственными нормами, духовно-нравственными основами жизни в семье, коллективе, обществе; пути решения проблем на основе нравственного выбора; создает условия для собственного духовно-нравственного, личностного и профессионального роста; атмосферу доброжелательности и взаимопонимания в семье, коллективе, обществе; гармоничные отношения с собой и окружающим миром на основе принципов ненасилия;</w:t>
      </w:r>
    </w:p>
    <w:bookmarkEnd w:id="785"/>
    <w:bookmarkStart w:name="z1053" w:id="786"/>
    <w:p>
      <w:pPr>
        <w:spacing w:after="0"/>
        <w:ind w:left="0"/>
        <w:jc w:val="both"/>
      </w:pPr>
      <w:r>
        <w:rPr>
          <w:rFonts w:ascii="Times New Roman"/>
          <w:b w:val="false"/>
          <w:i w:val="false"/>
          <w:color w:val="000000"/>
          <w:sz w:val="28"/>
        </w:rPr>
        <w:t>
      5) синтезирует духовно-нравственные знания для совершенствования взаимоотношений в семейной, межличностной и общественной сферах, поиска путей духовно-нравственного совершенствования;</w:t>
      </w:r>
    </w:p>
    <w:bookmarkEnd w:id="786"/>
    <w:bookmarkStart w:name="z1054" w:id="787"/>
    <w:p>
      <w:pPr>
        <w:spacing w:after="0"/>
        <w:ind w:left="0"/>
        <w:jc w:val="both"/>
      </w:pPr>
      <w:r>
        <w:rPr>
          <w:rFonts w:ascii="Times New Roman"/>
          <w:b w:val="false"/>
          <w:i w:val="false"/>
          <w:color w:val="000000"/>
          <w:sz w:val="28"/>
        </w:rPr>
        <w:t>
      6) оценивает свои поступки, свое эмоциональное состояние, способы взаимодействия человека и природы с точки зрения общечеловеческих ценностей.</w:t>
      </w:r>
    </w:p>
    <w:bookmarkEnd w:id="787"/>
    <w:bookmarkStart w:name="z1055" w:id="788"/>
    <w:p>
      <w:pPr>
        <w:spacing w:after="0"/>
        <w:ind w:left="0"/>
        <w:jc w:val="both"/>
      </w:pPr>
      <w:r>
        <w:rPr>
          <w:rFonts w:ascii="Times New Roman"/>
          <w:b w:val="false"/>
          <w:i w:val="false"/>
          <w:color w:val="000000"/>
          <w:sz w:val="28"/>
        </w:rPr>
        <w:t>
      Физическая культура:</w:t>
      </w:r>
    </w:p>
    <w:bookmarkEnd w:id="788"/>
    <w:bookmarkStart w:name="z1056" w:id="789"/>
    <w:p>
      <w:pPr>
        <w:spacing w:after="0"/>
        <w:ind w:left="0"/>
        <w:jc w:val="both"/>
      </w:pPr>
      <w:r>
        <w:rPr>
          <w:rFonts w:ascii="Times New Roman"/>
          <w:b w:val="false"/>
          <w:i w:val="false"/>
          <w:color w:val="000000"/>
          <w:sz w:val="28"/>
        </w:rPr>
        <w:t>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
    <w:bookmarkEnd w:id="789"/>
    <w:bookmarkStart w:name="z1057" w:id="790"/>
    <w:p>
      <w:pPr>
        <w:spacing w:after="0"/>
        <w:ind w:left="0"/>
        <w:jc w:val="both"/>
      </w:pPr>
      <w:r>
        <w:rPr>
          <w:rFonts w:ascii="Times New Roman"/>
          <w:b w:val="false"/>
          <w:i w:val="false"/>
          <w:color w:val="000000"/>
          <w:sz w:val="28"/>
        </w:rPr>
        <w:t xml:space="preserve">
      2) понимает психофункциональные 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bookmarkEnd w:id="790"/>
    <w:bookmarkStart w:name="z1058" w:id="791"/>
    <w:p>
      <w:pPr>
        <w:spacing w:after="0"/>
        <w:ind w:left="0"/>
        <w:jc w:val="both"/>
      </w:pPr>
      <w:r>
        <w:rPr>
          <w:rFonts w:ascii="Times New Roman"/>
          <w:b w:val="false"/>
          <w:i w:val="false"/>
          <w:color w:val="000000"/>
          <w:sz w:val="28"/>
        </w:rPr>
        <w:t xml:space="preserve">
      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 профилактику травматизма при занятиях физическими упражнениями и оказании доврачебной помощи; </w:t>
      </w:r>
    </w:p>
    <w:bookmarkEnd w:id="791"/>
    <w:bookmarkStart w:name="z1059" w:id="792"/>
    <w:p>
      <w:pPr>
        <w:spacing w:after="0"/>
        <w:ind w:left="0"/>
        <w:jc w:val="both"/>
      </w:pPr>
      <w:r>
        <w:rPr>
          <w:rFonts w:ascii="Times New Roman"/>
          <w:b w:val="false"/>
          <w:i w:val="false"/>
          <w:color w:val="000000"/>
          <w:sz w:val="28"/>
        </w:rPr>
        <w:t>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bookmarkEnd w:id="792"/>
    <w:bookmarkStart w:name="z1060" w:id="793"/>
    <w:p>
      <w:pPr>
        <w:spacing w:after="0"/>
        <w:ind w:left="0"/>
        <w:jc w:val="both"/>
      </w:pPr>
      <w:r>
        <w:rPr>
          <w:rFonts w:ascii="Times New Roman"/>
          <w:b w:val="false"/>
          <w:i w:val="false"/>
          <w:color w:val="000000"/>
          <w:sz w:val="28"/>
        </w:rPr>
        <w:t xml:space="preserve">
      5) синтезирует приобретенные навыки в систему действий в различных ситуациях как на уроках физической культуры, так и в повседневной жизни; навыки соблюдения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bookmarkEnd w:id="793"/>
    <w:bookmarkStart w:name="z1061" w:id="794"/>
    <w:p>
      <w:pPr>
        <w:spacing w:after="0"/>
        <w:ind w:left="0"/>
        <w:jc w:val="both"/>
      </w:pPr>
      <w:r>
        <w:rPr>
          <w:rFonts w:ascii="Times New Roman"/>
          <w:b w:val="false"/>
          <w:i w:val="false"/>
          <w:color w:val="000000"/>
          <w:sz w:val="28"/>
        </w:rPr>
        <w:t>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bookmarkEnd w:id="794"/>
    <w:bookmarkStart w:name="z1062" w:id="795"/>
    <w:p>
      <w:pPr>
        <w:spacing w:after="0"/>
        <w:ind w:left="0"/>
        <w:jc w:val="both"/>
      </w:pPr>
      <w:r>
        <w:rPr>
          <w:rFonts w:ascii="Times New Roman"/>
          <w:b w:val="false"/>
          <w:i w:val="false"/>
          <w:color w:val="000000"/>
          <w:sz w:val="28"/>
        </w:rPr>
        <w:t>
      Начальная военная и технологическая подготовка:</w:t>
      </w:r>
    </w:p>
    <w:bookmarkEnd w:id="795"/>
    <w:bookmarkStart w:name="z1063" w:id="796"/>
    <w:p>
      <w:pPr>
        <w:spacing w:after="0"/>
        <w:ind w:left="0"/>
        <w:jc w:val="both"/>
      </w:pPr>
      <w:r>
        <w:rPr>
          <w:rFonts w:ascii="Times New Roman"/>
          <w:b w:val="false"/>
          <w:i w:val="false"/>
          <w:color w:val="000000"/>
          <w:sz w:val="28"/>
        </w:rPr>
        <w:t>
      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и IT-технологий, организации гражданской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аварийно-восстановительных работ в очагах поражения;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оказания первой медицинской помощи; правила дорожного движения;</w:t>
      </w:r>
    </w:p>
    <w:bookmarkEnd w:id="796"/>
    <w:bookmarkStart w:name="z1064" w:id="797"/>
    <w:p>
      <w:pPr>
        <w:spacing w:after="0"/>
        <w:ind w:left="0"/>
        <w:jc w:val="both"/>
      </w:pPr>
      <w:r>
        <w:rPr>
          <w:rFonts w:ascii="Times New Roman"/>
          <w:b w:val="false"/>
          <w:i w:val="false"/>
          <w:color w:val="000000"/>
          <w:sz w:val="28"/>
        </w:rPr>
        <w:t>
      2) понимает основы военного дела, робототехники и IT-технологий,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bookmarkEnd w:id="797"/>
    <w:bookmarkStart w:name="z1065" w:id="798"/>
    <w:p>
      <w:pPr>
        <w:spacing w:after="0"/>
        <w:ind w:left="0"/>
        <w:jc w:val="both"/>
      </w:pPr>
      <w:r>
        <w:rPr>
          <w:rFonts w:ascii="Times New Roman"/>
          <w:b w:val="false"/>
          <w:i w:val="false"/>
          <w:color w:val="000000"/>
          <w:sz w:val="28"/>
        </w:rPr>
        <w:t>
      3) действует в роли солдата на поле боя в различных условиях обстановки, разведчика в составе поста радиационного и химического наблюдения; применяет штатное оружие, средства индивидуальной и коллективной 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интернет-связью, использует аудио-визуальные технологии, владеет теоретическими основами вождения автомобильной техники, робототехники, использует цифровое фото и видеооборудование;</w:t>
      </w:r>
    </w:p>
    <w:bookmarkEnd w:id="798"/>
    <w:bookmarkStart w:name="z1066" w:id="799"/>
    <w:p>
      <w:pPr>
        <w:spacing w:after="0"/>
        <w:ind w:left="0"/>
        <w:jc w:val="both"/>
      </w:pPr>
      <w:r>
        <w:rPr>
          <w:rFonts w:ascii="Times New Roman"/>
          <w:b w:val="false"/>
          <w:i w:val="false"/>
          <w:color w:val="000000"/>
          <w:sz w:val="28"/>
        </w:rPr>
        <w:t>
      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bookmarkEnd w:id="799"/>
    <w:bookmarkStart w:name="z1067" w:id="800"/>
    <w:p>
      <w:pPr>
        <w:spacing w:after="0"/>
        <w:ind w:left="0"/>
        <w:jc w:val="both"/>
      </w:pPr>
      <w:r>
        <w:rPr>
          <w:rFonts w:ascii="Times New Roman"/>
          <w:b w:val="false"/>
          <w:i w:val="false"/>
          <w:color w:val="000000"/>
          <w:sz w:val="28"/>
        </w:rPr>
        <w:t>
      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bookmarkEnd w:id="800"/>
    <w:bookmarkStart w:name="z1068" w:id="801"/>
    <w:p>
      <w:pPr>
        <w:spacing w:after="0"/>
        <w:ind w:left="0"/>
        <w:jc w:val="both"/>
      </w:pPr>
      <w:r>
        <w:rPr>
          <w:rFonts w:ascii="Times New Roman"/>
          <w:b w:val="false"/>
          <w:i w:val="false"/>
          <w:color w:val="000000"/>
          <w:sz w:val="28"/>
        </w:rPr>
        <w:t>
      6) оценивает последствия принимаемых решений.</w:t>
      </w:r>
    </w:p>
    <w:bookmarkEnd w:id="801"/>
    <w:bookmarkStart w:name="z1069" w:id="802"/>
    <w:p>
      <w:pPr>
        <w:spacing w:after="0"/>
        <w:ind w:left="0"/>
        <w:jc w:val="both"/>
      </w:pPr>
      <w:r>
        <w:rPr>
          <w:rFonts w:ascii="Times New Roman"/>
          <w:b w:val="false"/>
          <w:i w:val="false"/>
          <w:color w:val="000000"/>
          <w:sz w:val="28"/>
        </w:rPr>
        <w:t>
      76.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w:t>
      </w:r>
    </w:p>
    <w:bookmarkEnd w:id="802"/>
    <w:bookmarkStart w:name="z1070" w:id="803"/>
    <w:p>
      <w:pPr>
        <w:spacing w:after="0"/>
        <w:ind w:left="0"/>
        <w:jc w:val="both"/>
      </w:pPr>
      <w:r>
        <w:rPr>
          <w:rFonts w:ascii="Times New Roman"/>
          <w:b w:val="false"/>
          <w:i w:val="false"/>
          <w:color w:val="000000"/>
          <w:sz w:val="28"/>
        </w:rPr>
        <w:t>
      Физика:</w:t>
      </w:r>
    </w:p>
    <w:bookmarkEnd w:id="803"/>
    <w:bookmarkStart w:name="z1071" w:id="804"/>
    <w:p>
      <w:pPr>
        <w:spacing w:after="0"/>
        <w:ind w:left="0"/>
        <w:jc w:val="both"/>
      </w:pPr>
      <w:r>
        <w:rPr>
          <w:rFonts w:ascii="Times New Roman"/>
          <w:b w:val="false"/>
          <w:i w:val="false"/>
          <w:color w:val="000000"/>
          <w:sz w:val="28"/>
        </w:rPr>
        <w:t>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
    <w:bookmarkEnd w:id="804"/>
    <w:bookmarkStart w:name="z1072" w:id="805"/>
    <w:p>
      <w:pPr>
        <w:spacing w:after="0"/>
        <w:ind w:left="0"/>
        <w:jc w:val="both"/>
      </w:pPr>
      <w:r>
        <w:rPr>
          <w:rFonts w:ascii="Times New Roman"/>
          <w:b w:val="false"/>
          <w:i w:val="false"/>
          <w:color w:val="000000"/>
          <w:sz w:val="28"/>
        </w:rPr>
        <w:t>
      2) понимает основные законы, принципы и постулаты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bookmarkEnd w:id="805"/>
    <w:bookmarkStart w:name="z1073" w:id="806"/>
    <w:p>
      <w:pPr>
        <w:spacing w:after="0"/>
        <w:ind w:left="0"/>
        <w:jc w:val="both"/>
      </w:pPr>
      <w:r>
        <w:rPr>
          <w:rFonts w:ascii="Times New Roman"/>
          <w:b w:val="false"/>
          <w:i w:val="false"/>
          <w:color w:val="000000"/>
          <w:sz w:val="28"/>
        </w:rPr>
        <w:t>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в компьютерных базах данных и сети Интернет; способы обработки результатов измерений и экспериментов, определения зависимости между физическими величинами;</w:t>
      </w:r>
    </w:p>
    <w:bookmarkEnd w:id="806"/>
    <w:bookmarkStart w:name="z1074" w:id="807"/>
    <w:p>
      <w:pPr>
        <w:spacing w:after="0"/>
        <w:ind w:left="0"/>
        <w:jc w:val="both"/>
      </w:pPr>
      <w:r>
        <w:rPr>
          <w:rFonts w:ascii="Times New Roman"/>
          <w:b w:val="false"/>
          <w:i w:val="false"/>
          <w:color w:val="000000"/>
          <w:sz w:val="28"/>
        </w:rPr>
        <w:t>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bookmarkEnd w:id="807"/>
    <w:bookmarkStart w:name="z1075" w:id="808"/>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bookmarkEnd w:id="808"/>
    <w:bookmarkStart w:name="z1076" w:id="809"/>
    <w:p>
      <w:pPr>
        <w:spacing w:after="0"/>
        <w:ind w:left="0"/>
        <w:jc w:val="both"/>
      </w:pPr>
      <w:r>
        <w:rPr>
          <w:rFonts w:ascii="Times New Roman"/>
          <w:b w:val="false"/>
          <w:i w:val="false"/>
          <w:color w:val="000000"/>
          <w:sz w:val="28"/>
        </w:rPr>
        <w:t>
      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человека, связанной с физическими процессами, с позиций экологической безопасности.</w:t>
      </w:r>
    </w:p>
    <w:bookmarkEnd w:id="809"/>
    <w:bookmarkStart w:name="z1077" w:id="810"/>
    <w:p>
      <w:pPr>
        <w:spacing w:after="0"/>
        <w:ind w:left="0"/>
        <w:jc w:val="both"/>
      </w:pPr>
      <w:r>
        <w:rPr>
          <w:rFonts w:ascii="Times New Roman"/>
          <w:b w:val="false"/>
          <w:i w:val="false"/>
          <w:color w:val="000000"/>
          <w:sz w:val="28"/>
        </w:rPr>
        <w:t>
      Химия:</w:t>
      </w:r>
    </w:p>
    <w:bookmarkEnd w:id="810"/>
    <w:bookmarkStart w:name="z1078" w:id="811"/>
    <w:p>
      <w:pPr>
        <w:spacing w:after="0"/>
        <w:ind w:left="0"/>
        <w:jc w:val="both"/>
      </w:pPr>
      <w:r>
        <w:rPr>
          <w:rFonts w:ascii="Times New Roman"/>
          <w:b w:val="false"/>
          <w:i w:val="false"/>
          <w:color w:val="000000"/>
          <w:sz w:val="28"/>
        </w:rPr>
        <w:t>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bookmarkEnd w:id="811"/>
    <w:bookmarkStart w:name="z1079" w:id="812"/>
    <w:p>
      <w:pPr>
        <w:spacing w:after="0"/>
        <w:ind w:left="0"/>
        <w:jc w:val="both"/>
      </w:pPr>
      <w:r>
        <w:rPr>
          <w:rFonts w:ascii="Times New Roman"/>
          <w:b w:val="false"/>
          <w:i w:val="false"/>
          <w:color w:val="000000"/>
          <w:sz w:val="28"/>
        </w:rPr>
        <w:t>
      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
    <w:bookmarkEnd w:id="812"/>
    <w:bookmarkStart w:name="z1080" w:id="813"/>
    <w:p>
      <w:pPr>
        <w:spacing w:after="0"/>
        <w:ind w:left="0"/>
        <w:jc w:val="both"/>
      </w:pPr>
      <w:r>
        <w:rPr>
          <w:rFonts w:ascii="Times New Roman"/>
          <w:b w:val="false"/>
          <w:i w:val="false"/>
          <w:color w:val="000000"/>
          <w:sz w:val="28"/>
        </w:rPr>
        <w:t>
      3) применяет знания и умения для объяснения химических явлений, происходящих в природе, быту и на производстве; для определения возможности протекания химических превращений в различных условиях и оценки их последствий; методы качественного и количественного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bookmarkEnd w:id="813"/>
    <w:bookmarkStart w:name="z1081" w:id="814"/>
    <w:p>
      <w:pPr>
        <w:spacing w:after="0"/>
        <w:ind w:left="0"/>
        <w:jc w:val="both"/>
      </w:pPr>
      <w:r>
        <w:rPr>
          <w:rFonts w:ascii="Times New Roman"/>
          <w:b w:val="false"/>
          <w:i w:val="false"/>
          <w:color w:val="000000"/>
          <w:sz w:val="28"/>
        </w:rPr>
        <w:t>
      4) анализирует зависимость свойств веществ от их состава и строения; простейшие спектры веществ для определения их структуры и свойств;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bookmarkEnd w:id="814"/>
    <w:bookmarkStart w:name="z1082" w:id="815"/>
    <w:p>
      <w:pPr>
        <w:spacing w:after="0"/>
        <w:ind w:left="0"/>
        <w:jc w:val="both"/>
      </w:pPr>
      <w:r>
        <w:rPr>
          <w:rFonts w:ascii="Times New Roman"/>
          <w:b w:val="false"/>
          <w:i w:val="false"/>
          <w:color w:val="000000"/>
          <w:sz w:val="28"/>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bookmarkEnd w:id="815"/>
    <w:bookmarkStart w:name="z1083" w:id="816"/>
    <w:p>
      <w:pPr>
        <w:spacing w:after="0"/>
        <w:ind w:left="0"/>
        <w:jc w:val="both"/>
      </w:pPr>
      <w:r>
        <w:rPr>
          <w:rFonts w:ascii="Times New Roman"/>
          <w:b w:val="false"/>
          <w:i w:val="false"/>
          <w:color w:val="000000"/>
          <w:sz w:val="28"/>
        </w:rPr>
        <w:t>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распада; достоверность информации из разных источников.</w:t>
      </w:r>
    </w:p>
    <w:bookmarkEnd w:id="816"/>
    <w:bookmarkStart w:name="z1084" w:id="817"/>
    <w:p>
      <w:pPr>
        <w:spacing w:after="0"/>
        <w:ind w:left="0"/>
        <w:jc w:val="both"/>
      </w:pPr>
      <w:r>
        <w:rPr>
          <w:rFonts w:ascii="Times New Roman"/>
          <w:b w:val="false"/>
          <w:i w:val="false"/>
          <w:color w:val="000000"/>
          <w:sz w:val="28"/>
        </w:rPr>
        <w:t>
      Биология:</w:t>
      </w:r>
    </w:p>
    <w:bookmarkEnd w:id="817"/>
    <w:bookmarkStart w:name="z1085" w:id="818"/>
    <w:p>
      <w:pPr>
        <w:spacing w:after="0"/>
        <w:ind w:left="0"/>
        <w:jc w:val="both"/>
      </w:pPr>
      <w:r>
        <w:rPr>
          <w:rFonts w:ascii="Times New Roman"/>
          <w:b w:val="false"/>
          <w:i w:val="false"/>
          <w:color w:val="000000"/>
          <w:sz w:val="28"/>
        </w:rPr>
        <w:t>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bookmarkEnd w:id="818"/>
    <w:bookmarkStart w:name="z1086" w:id="819"/>
    <w:p>
      <w:pPr>
        <w:spacing w:after="0"/>
        <w:ind w:left="0"/>
        <w:jc w:val="both"/>
      </w:pPr>
      <w:r>
        <w:rPr>
          <w:rFonts w:ascii="Times New Roman"/>
          <w:b w:val="false"/>
          <w:i w:val="false"/>
          <w:color w:val="000000"/>
          <w:sz w:val="28"/>
        </w:rPr>
        <w:t>
      2) понимает процессы, протекающие при темновой и световой фазе фотосинтеза; механизм транспорта веществ, транслокации, возникновения 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bookmarkEnd w:id="819"/>
    <w:bookmarkStart w:name="z1087" w:id="820"/>
    <w:p>
      <w:pPr>
        <w:spacing w:after="0"/>
        <w:ind w:left="0"/>
        <w:jc w:val="both"/>
      </w:pPr>
      <w:r>
        <w:rPr>
          <w:rFonts w:ascii="Times New Roman"/>
          <w:b w:val="false"/>
          <w:i w:val="false"/>
          <w:color w:val="000000"/>
          <w:sz w:val="28"/>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bookmarkEnd w:id="820"/>
    <w:bookmarkStart w:name="z1088" w:id="821"/>
    <w:p>
      <w:pPr>
        <w:spacing w:after="0"/>
        <w:ind w:left="0"/>
        <w:jc w:val="both"/>
      </w:pPr>
      <w:r>
        <w:rPr>
          <w:rFonts w:ascii="Times New Roman"/>
          <w:b w:val="false"/>
          <w:i w:val="false"/>
          <w:color w:val="000000"/>
          <w:sz w:val="28"/>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bookmarkEnd w:id="821"/>
    <w:bookmarkStart w:name="z1089" w:id="822"/>
    <w:p>
      <w:pPr>
        <w:spacing w:after="0"/>
        <w:ind w:left="0"/>
        <w:jc w:val="both"/>
      </w:pPr>
      <w:r>
        <w:rPr>
          <w:rFonts w:ascii="Times New Roman"/>
          <w:b w:val="false"/>
          <w:i w:val="false"/>
          <w:color w:val="000000"/>
          <w:sz w:val="28"/>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bookmarkEnd w:id="822"/>
    <w:bookmarkStart w:name="z1090" w:id="823"/>
    <w:p>
      <w:pPr>
        <w:spacing w:after="0"/>
        <w:ind w:left="0"/>
        <w:jc w:val="both"/>
      </w:pPr>
      <w:r>
        <w:rPr>
          <w:rFonts w:ascii="Times New Roman"/>
          <w:b w:val="false"/>
          <w:i w:val="false"/>
          <w:color w:val="000000"/>
          <w:sz w:val="28"/>
        </w:rPr>
        <w:t>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bookmarkEnd w:id="823"/>
    <w:bookmarkStart w:name="z1091" w:id="824"/>
    <w:p>
      <w:pPr>
        <w:spacing w:after="0"/>
        <w:ind w:left="0"/>
        <w:jc w:val="both"/>
      </w:pPr>
      <w:r>
        <w:rPr>
          <w:rFonts w:ascii="Times New Roman"/>
          <w:b w:val="false"/>
          <w:i w:val="false"/>
          <w:color w:val="000000"/>
          <w:sz w:val="28"/>
        </w:rPr>
        <w:t>
      География:</w:t>
      </w:r>
    </w:p>
    <w:bookmarkEnd w:id="824"/>
    <w:bookmarkStart w:name="z1092" w:id="825"/>
    <w:p>
      <w:pPr>
        <w:spacing w:after="0"/>
        <w:ind w:left="0"/>
        <w:jc w:val="both"/>
      </w:pPr>
      <w:r>
        <w:rPr>
          <w:rFonts w:ascii="Times New Roman"/>
          <w:b w:val="false"/>
          <w:i w:val="false"/>
          <w:color w:val="000000"/>
          <w:sz w:val="28"/>
        </w:rPr>
        <w:t>
      1) знает основные категории географии, геоинформатики, геоэкологии, природопользования, геополитики, геоэкономики; особенности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различия в уровне и качестве жизни населения, географические особенности отраслевой и территориальной структуры хозяйства отдельных регионов и 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p>
    <w:bookmarkEnd w:id="825"/>
    <w:bookmarkStart w:name="z1093" w:id="826"/>
    <w:p>
      <w:pPr>
        <w:spacing w:after="0"/>
        <w:ind w:left="0"/>
        <w:jc w:val="both"/>
      </w:pPr>
      <w:r>
        <w:rPr>
          <w:rFonts w:ascii="Times New Roman"/>
          <w:b w:val="false"/>
          <w:i w:val="false"/>
          <w:color w:val="000000"/>
          <w:sz w:val="28"/>
        </w:rPr>
        <w:t xml:space="preserve">
      2) понимает современную экономико-географическую и политико-географическую картину мира; 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разрешения; </w:t>
      </w:r>
    </w:p>
    <w:bookmarkEnd w:id="826"/>
    <w:bookmarkStart w:name="z1094" w:id="827"/>
    <w:p>
      <w:pPr>
        <w:spacing w:after="0"/>
        <w:ind w:left="0"/>
        <w:jc w:val="both"/>
      </w:pPr>
      <w:r>
        <w:rPr>
          <w:rFonts w:ascii="Times New Roman"/>
          <w:b w:val="false"/>
          <w:i w:val="false"/>
          <w:color w:val="000000"/>
          <w:sz w:val="28"/>
        </w:rPr>
        <w:t>
      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картометрии; различные формулы для произведения расчетов в требуемом контексте;</w:t>
      </w:r>
    </w:p>
    <w:bookmarkEnd w:id="827"/>
    <w:bookmarkStart w:name="z1095" w:id="828"/>
    <w:p>
      <w:pPr>
        <w:spacing w:after="0"/>
        <w:ind w:left="0"/>
        <w:jc w:val="both"/>
      </w:pPr>
      <w:r>
        <w:rPr>
          <w:rFonts w:ascii="Times New Roman"/>
          <w:b w:val="false"/>
          <w:i w:val="false"/>
          <w:color w:val="000000"/>
          <w:sz w:val="28"/>
        </w:rPr>
        <w:t>
      4) анализирует причинно-следственные связи между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 рейтинги и индексы стран мира;</w:t>
      </w:r>
    </w:p>
    <w:bookmarkEnd w:id="828"/>
    <w:bookmarkStart w:name="z1096" w:id="829"/>
    <w:p>
      <w:pPr>
        <w:spacing w:after="0"/>
        <w:ind w:left="0"/>
        <w:jc w:val="both"/>
      </w:pPr>
      <w:r>
        <w:rPr>
          <w:rFonts w:ascii="Times New Roman"/>
          <w:b w:val="false"/>
          <w:i w:val="false"/>
          <w:color w:val="000000"/>
          <w:sz w:val="28"/>
        </w:rPr>
        <w:t>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bookmarkEnd w:id="829"/>
    <w:bookmarkStart w:name="z1097" w:id="830"/>
    <w:p>
      <w:pPr>
        <w:spacing w:after="0"/>
        <w:ind w:left="0"/>
        <w:jc w:val="both"/>
      </w:pPr>
      <w:r>
        <w:rPr>
          <w:rFonts w:ascii="Times New Roman"/>
          <w:b w:val="false"/>
          <w:i w:val="false"/>
          <w:color w:val="000000"/>
          <w:sz w:val="28"/>
        </w:rPr>
        <w:t>
      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p>
    <w:bookmarkEnd w:id="830"/>
    <w:bookmarkStart w:name="z1098" w:id="831"/>
    <w:p>
      <w:pPr>
        <w:spacing w:after="0"/>
        <w:ind w:left="0"/>
        <w:jc w:val="both"/>
      </w:pPr>
      <w:r>
        <w:rPr>
          <w:rFonts w:ascii="Times New Roman"/>
          <w:b w:val="false"/>
          <w:i w:val="false"/>
          <w:color w:val="000000"/>
          <w:sz w:val="28"/>
        </w:rPr>
        <w:t>
      77.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bookmarkEnd w:id="831"/>
    <w:bookmarkStart w:name="z1099" w:id="832"/>
    <w:p>
      <w:pPr>
        <w:spacing w:after="0"/>
        <w:ind w:left="0"/>
        <w:jc w:val="both"/>
      </w:pPr>
      <w:r>
        <w:rPr>
          <w:rFonts w:ascii="Times New Roman"/>
          <w:b w:val="false"/>
          <w:i w:val="false"/>
          <w:color w:val="000000"/>
          <w:sz w:val="28"/>
        </w:rPr>
        <w:t xml:space="preserve">
      Всемирная история: </w:t>
      </w:r>
    </w:p>
    <w:bookmarkEnd w:id="832"/>
    <w:bookmarkStart w:name="z1100" w:id="833"/>
    <w:p>
      <w:pPr>
        <w:spacing w:after="0"/>
        <w:ind w:left="0"/>
        <w:jc w:val="both"/>
      </w:pPr>
      <w:r>
        <w:rPr>
          <w:rFonts w:ascii="Times New Roman"/>
          <w:b w:val="false"/>
          <w:i w:val="false"/>
          <w:color w:val="000000"/>
          <w:sz w:val="28"/>
        </w:rPr>
        <w:t>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bookmarkEnd w:id="833"/>
    <w:bookmarkStart w:name="z1101" w:id="834"/>
    <w:p>
      <w:pPr>
        <w:spacing w:after="0"/>
        <w:ind w:left="0"/>
        <w:jc w:val="both"/>
      </w:pPr>
      <w:r>
        <w:rPr>
          <w:rFonts w:ascii="Times New Roman"/>
          <w:b w:val="false"/>
          <w:i w:val="false"/>
          <w:color w:val="000000"/>
          <w:sz w:val="28"/>
        </w:rPr>
        <w:t>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bookmarkEnd w:id="834"/>
    <w:bookmarkStart w:name="z1102" w:id="835"/>
    <w:p>
      <w:pPr>
        <w:spacing w:after="0"/>
        <w:ind w:left="0"/>
        <w:jc w:val="both"/>
      </w:pPr>
      <w:r>
        <w:rPr>
          <w:rFonts w:ascii="Times New Roman"/>
          <w:b w:val="false"/>
          <w:i w:val="false"/>
          <w:color w:val="000000"/>
          <w:sz w:val="28"/>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bookmarkEnd w:id="835"/>
    <w:bookmarkStart w:name="z1103" w:id="836"/>
    <w:p>
      <w:pPr>
        <w:spacing w:after="0"/>
        <w:ind w:left="0"/>
        <w:jc w:val="both"/>
      </w:pPr>
      <w:r>
        <w:rPr>
          <w:rFonts w:ascii="Times New Roman"/>
          <w:b w:val="false"/>
          <w:i w:val="false"/>
          <w:color w:val="000000"/>
          <w:sz w:val="28"/>
        </w:rPr>
        <w:t>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тенденции и перспективы развития современного общества в условиях глобализации;</w:t>
      </w:r>
    </w:p>
    <w:bookmarkEnd w:id="836"/>
    <w:bookmarkStart w:name="z1104" w:id="837"/>
    <w:p>
      <w:pPr>
        <w:spacing w:after="0"/>
        <w:ind w:left="0"/>
        <w:jc w:val="both"/>
      </w:pPr>
      <w:r>
        <w:rPr>
          <w:rFonts w:ascii="Times New Roman"/>
          <w:b w:val="false"/>
          <w:i w:val="false"/>
          <w:color w:val="000000"/>
          <w:sz w:val="28"/>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w:t>
      </w:r>
    </w:p>
    <w:bookmarkEnd w:id="837"/>
    <w:bookmarkStart w:name="z1105" w:id="838"/>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bookmarkEnd w:id="838"/>
    <w:bookmarkStart w:name="z1106" w:id="839"/>
    <w:p>
      <w:pPr>
        <w:spacing w:after="0"/>
        <w:ind w:left="0"/>
        <w:jc w:val="both"/>
      </w:pPr>
      <w:r>
        <w:rPr>
          <w:rFonts w:ascii="Times New Roman"/>
          <w:b w:val="false"/>
          <w:i w:val="false"/>
          <w:color w:val="000000"/>
          <w:sz w:val="28"/>
        </w:rPr>
        <w:t>
      Графика и проектирование:</w:t>
      </w:r>
    </w:p>
    <w:bookmarkEnd w:id="839"/>
    <w:bookmarkStart w:name="z1107" w:id="840"/>
    <w:p>
      <w:pPr>
        <w:spacing w:after="0"/>
        <w:ind w:left="0"/>
        <w:jc w:val="both"/>
      </w:pPr>
      <w:r>
        <w:rPr>
          <w:rFonts w:ascii="Times New Roman"/>
          <w:b w:val="false"/>
          <w:i w:val="false"/>
          <w:color w:val="000000"/>
          <w:sz w:val="28"/>
        </w:rPr>
        <w:t>
      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
    <w:bookmarkEnd w:id="840"/>
    <w:bookmarkStart w:name="z1108" w:id="841"/>
    <w:p>
      <w:pPr>
        <w:spacing w:after="0"/>
        <w:ind w:left="0"/>
        <w:jc w:val="both"/>
      </w:pPr>
      <w:r>
        <w:rPr>
          <w:rFonts w:ascii="Times New Roman"/>
          <w:b w:val="false"/>
          <w:i w:val="false"/>
          <w:color w:val="000000"/>
          <w:sz w:val="28"/>
        </w:rPr>
        <w:t>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bookmarkEnd w:id="841"/>
    <w:bookmarkStart w:name="z1109" w:id="842"/>
    <w:p>
      <w:pPr>
        <w:spacing w:after="0"/>
        <w:ind w:left="0"/>
        <w:jc w:val="both"/>
      </w:pPr>
      <w:r>
        <w:rPr>
          <w:rFonts w:ascii="Times New Roman"/>
          <w:b w:val="false"/>
          <w:i w:val="false"/>
          <w:color w:val="000000"/>
          <w:sz w:val="28"/>
        </w:rPr>
        <w:t xml:space="preserve">
      3) применяет инструменты и материалы для графических работ; методы проецирования;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 </w:t>
      </w:r>
    </w:p>
    <w:bookmarkEnd w:id="842"/>
    <w:bookmarkStart w:name="z1110" w:id="843"/>
    <w:p>
      <w:pPr>
        <w:spacing w:after="0"/>
        <w:ind w:left="0"/>
        <w:jc w:val="both"/>
      </w:pPr>
      <w:r>
        <w:rPr>
          <w:rFonts w:ascii="Times New Roman"/>
          <w:b w:val="false"/>
          <w:i w:val="false"/>
          <w:color w:val="000000"/>
          <w:sz w:val="28"/>
        </w:rPr>
        <w:t>
      4) анализирует свойства изображений и разные способы передачи визуальной информации;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bookmarkEnd w:id="843"/>
    <w:bookmarkStart w:name="z1111" w:id="844"/>
    <w:p>
      <w:pPr>
        <w:spacing w:after="0"/>
        <w:ind w:left="0"/>
        <w:jc w:val="both"/>
      </w:pPr>
      <w:r>
        <w:rPr>
          <w:rFonts w:ascii="Times New Roman"/>
          <w:b w:val="false"/>
          <w:i w:val="false"/>
          <w:color w:val="000000"/>
          <w:sz w:val="28"/>
        </w:rPr>
        <w:t xml:space="preserve">
      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 </w:t>
      </w:r>
    </w:p>
    <w:bookmarkEnd w:id="844"/>
    <w:bookmarkStart w:name="z1112" w:id="845"/>
    <w:p>
      <w:pPr>
        <w:spacing w:after="0"/>
        <w:ind w:left="0"/>
        <w:jc w:val="both"/>
      </w:pPr>
      <w:r>
        <w:rPr>
          <w:rFonts w:ascii="Times New Roman"/>
          <w:b w:val="false"/>
          <w:i w:val="false"/>
          <w:color w:val="000000"/>
          <w:sz w:val="28"/>
        </w:rPr>
        <w:t>
      6) оценивает методы фиксации визуальной информации; графические изображения различных объектов; разные способы преобразования 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p>
    <w:bookmarkEnd w:id="845"/>
    <w:bookmarkStart w:name="z1113" w:id="846"/>
    <w:p>
      <w:pPr>
        <w:spacing w:after="0"/>
        <w:ind w:left="0"/>
        <w:jc w:val="both"/>
      </w:pPr>
      <w:r>
        <w:rPr>
          <w:rFonts w:ascii="Times New Roman"/>
          <w:b w:val="false"/>
          <w:i w:val="false"/>
          <w:color w:val="000000"/>
          <w:sz w:val="28"/>
        </w:rPr>
        <w:t xml:space="preserve">
      Основы права: </w:t>
      </w:r>
    </w:p>
    <w:bookmarkEnd w:id="846"/>
    <w:bookmarkStart w:name="z1114" w:id="847"/>
    <w:p>
      <w:pPr>
        <w:spacing w:after="0"/>
        <w:ind w:left="0"/>
        <w:jc w:val="both"/>
      </w:pPr>
      <w:r>
        <w:rPr>
          <w:rFonts w:ascii="Times New Roman"/>
          <w:b w:val="false"/>
          <w:i w:val="false"/>
          <w:color w:val="000000"/>
          <w:sz w:val="28"/>
        </w:rPr>
        <w:t>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bookmarkEnd w:id="847"/>
    <w:bookmarkStart w:name="z1115" w:id="848"/>
    <w:p>
      <w:pPr>
        <w:spacing w:after="0"/>
        <w:ind w:left="0"/>
        <w:jc w:val="both"/>
      </w:pPr>
      <w:r>
        <w:rPr>
          <w:rFonts w:ascii="Times New Roman"/>
          <w:b w:val="false"/>
          <w:i w:val="false"/>
          <w:color w:val="000000"/>
          <w:sz w:val="28"/>
        </w:rPr>
        <w:t>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bookmarkEnd w:id="848"/>
    <w:bookmarkStart w:name="z1116" w:id="849"/>
    <w:p>
      <w:pPr>
        <w:spacing w:after="0"/>
        <w:ind w:left="0"/>
        <w:jc w:val="both"/>
      </w:pPr>
      <w:r>
        <w:rPr>
          <w:rFonts w:ascii="Times New Roman"/>
          <w:b w:val="false"/>
          <w:i w:val="false"/>
          <w:color w:val="000000"/>
          <w:sz w:val="28"/>
        </w:rPr>
        <w:t>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bookmarkEnd w:id="849"/>
    <w:bookmarkStart w:name="z1117" w:id="850"/>
    <w:p>
      <w:pPr>
        <w:spacing w:after="0"/>
        <w:ind w:left="0"/>
        <w:jc w:val="both"/>
      </w:pPr>
      <w:r>
        <w:rPr>
          <w:rFonts w:ascii="Times New Roman"/>
          <w:b w:val="false"/>
          <w:i w:val="false"/>
          <w:color w:val="000000"/>
          <w:sz w:val="28"/>
        </w:rPr>
        <w:t xml:space="preserve">
      4) анализирует правовые нормы, информацию правового характера, полученную из различных источников; </w:t>
      </w:r>
    </w:p>
    <w:bookmarkEnd w:id="850"/>
    <w:bookmarkStart w:name="z1118" w:id="851"/>
    <w:p>
      <w:pPr>
        <w:spacing w:after="0"/>
        <w:ind w:left="0"/>
        <w:jc w:val="both"/>
      </w:pPr>
      <w:r>
        <w:rPr>
          <w:rFonts w:ascii="Times New Roman"/>
          <w:b w:val="false"/>
          <w:i w:val="false"/>
          <w:color w:val="000000"/>
          <w:sz w:val="28"/>
        </w:rPr>
        <w:t>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w:t>
      </w:r>
    </w:p>
    <w:bookmarkEnd w:id="851"/>
    <w:bookmarkStart w:name="z1119" w:id="852"/>
    <w:p>
      <w:pPr>
        <w:spacing w:after="0"/>
        <w:ind w:left="0"/>
        <w:jc w:val="both"/>
      </w:pPr>
      <w:r>
        <w:rPr>
          <w:rFonts w:ascii="Times New Roman"/>
          <w:b w:val="false"/>
          <w:i w:val="false"/>
          <w:color w:val="000000"/>
          <w:sz w:val="28"/>
        </w:rPr>
        <w:t>
      6) оценивает самостоятельно особенности применения законодательства Республики Казахстан при решении конкретных проблем.</w:t>
      </w:r>
    </w:p>
    <w:bookmarkEnd w:id="852"/>
    <w:bookmarkStart w:name="z1120" w:id="853"/>
    <w:p>
      <w:pPr>
        <w:spacing w:after="0"/>
        <w:ind w:left="0"/>
        <w:jc w:val="both"/>
      </w:pPr>
      <w:r>
        <w:rPr>
          <w:rFonts w:ascii="Times New Roman"/>
          <w:b w:val="false"/>
          <w:i w:val="false"/>
          <w:color w:val="000000"/>
          <w:sz w:val="28"/>
        </w:rPr>
        <w:t>
      78.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bookmarkEnd w:id="853"/>
    <w:bookmarkStart w:name="z1121" w:id="854"/>
    <w:p>
      <w:pPr>
        <w:spacing w:after="0"/>
        <w:ind w:left="0"/>
        <w:jc w:val="both"/>
      </w:pPr>
      <w:r>
        <w:rPr>
          <w:rFonts w:ascii="Times New Roman"/>
          <w:b w:val="false"/>
          <w:i w:val="false"/>
          <w:color w:val="000000"/>
          <w:sz w:val="28"/>
        </w:rPr>
        <w:t>
      Иностранный язык.</w:t>
      </w:r>
    </w:p>
    <w:bookmarkEnd w:id="854"/>
    <w:bookmarkStart w:name="z1122" w:id="855"/>
    <w:p>
      <w:pPr>
        <w:spacing w:after="0"/>
        <w:ind w:left="0"/>
        <w:jc w:val="both"/>
      </w:pPr>
      <w:r>
        <w:rPr>
          <w:rFonts w:ascii="Times New Roman"/>
          <w:b w:val="false"/>
          <w:i w:val="false"/>
          <w:color w:val="000000"/>
          <w:sz w:val="28"/>
        </w:rPr>
        <w:t>
      1) аудирование: понимает основной смысл четко произнесенных высказываний в пределах литературной нормы на известные темы, простые информационные сообщения об обычных повседневных вопросах и темах, связанных с учебой и будущей профессиональной деятельностью; умеет следить за основными моментами долгой дискуссии в общих чертах; 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
    <w:bookmarkEnd w:id="855"/>
    <w:bookmarkStart w:name="z1123" w:id="856"/>
    <w:p>
      <w:pPr>
        <w:spacing w:after="0"/>
        <w:ind w:left="0"/>
        <w:jc w:val="both"/>
      </w:pPr>
      <w:r>
        <w:rPr>
          <w:rFonts w:ascii="Times New Roman"/>
          <w:b w:val="false"/>
          <w:i w:val="false"/>
          <w:color w:val="000000"/>
          <w:sz w:val="28"/>
        </w:rPr>
        <w:t>
      2) говорение: умеет описывать что-либо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с правом переспроса определенного вопроса; описывать свой опыт, формулируя свои чувства и реакцию на него в сложный связный текст;</w:t>
      </w:r>
    </w:p>
    <w:bookmarkEnd w:id="856"/>
    <w:bookmarkStart w:name="z1124" w:id="857"/>
    <w:p>
      <w:pPr>
        <w:spacing w:after="0"/>
        <w:ind w:left="0"/>
        <w:jc w:val="both"/>
      </w:pPr>
      <w:r>
        <w:rPr>
          <w:rFonts w:ascii="Times New Roman"/>
          <w:b w:val="false"/>
          <w:i w:val="false"/>
          <w:color w:val="000000"/>
          <w:sz w:val="28"/>
        </w:rPr>
        <w:t>
      3) чтение: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 и нехудожественной литературы в рамках отдельных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
    <w:bookmarkEnd w:id="857"/>
    <w:bookmarkStart w:name="z1125" w:id="858"/>
    <w:p>
      <w:pPr>
        <w:spacing w:after="0"/>
        <w:ind w:left="0"/>
        <w:jc w:val="both"/>
      </w:pPr>
      <w:r>
        <w:rPr>
          <w:rFonts w:ascii="Times New Roman"/>
          <w:b w:val="false"/>
          <w:i w:val="false"/>
          <w:color w:val="000000"/>
          <w:sz w:val="28"/>
        </w:rPr>
        <w:t>
      4) письмо: умеет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пересказать историю в письменном виде.</w:t>
      </w:r>
    </w:p>
    <w:bookmarkEnd w:id="858"/>
    <w:bookmarkStart w:name="z1126" w:id="859"/>
    <w:p>
      <w:pPr>
        <w:spacing w:after="0"/>
        <w:ind w:left="0"/>
        <w:jc w:val="both"/>
      </w:pPr>
      <w:r>
        <w:rPr>
          <w:rFonts w:ascii="Times New Roman"/>
          <w:b w:val="false"/>
          <w:i w:val="false"/>
          <w:color w:val="000000"/>
          <w:sz w:val="28"/>
        </w:rPr>
        <w:t>
      Всемирная история:</w:t>
      </w:r>
    </w:p>
    <w:bookmarkEnd w:id="859"/>
    <w:bookmarkStart w:name="z1127" w:id="860"/>
    <w:p>
      <w:pPr>
        <w:spacing w:after="0"/>
        <w:ind w:left="0"/>
        <w:jc w:val="both"/>
      </w:pPr>
      <w:r>
        <w:rPr>
          <w:rFonts w:ascii="Times New Roman"/>
          <w:b w:val="false"/>
          <w:i w:val="false"/>
          <w:color w:val="000000"/>
          <w:sz w:val="28"/>
        </w:rPr>
        <w:t>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bookmarkEnd w:id="860"/>
    <w:bookmarkStart w:name="z1128" w:id="861"/>
    <w:p>
      <w:pPr>
        <w:spacing w:after="0"/>
        <w:ind w:left="0"/>
        <w:jc w:val="both"/>
      </w:pPr>
      <w:r>
        <w:rPr>
          <w:rFonts w:ascii="Times New Roman"/>
          <w:b w:val="false"/>
          <w:i w:val="false"/>
          <w:color w:val="000000"/>
          <w:sz w:val="28"/>
        </w:rPr>
        <w:t>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bookmarkEnd w:id="861"/>
    <w:bookmarkStart w:name="z1129" w:id="862"/>
    <w:p>
      <w:pPr>
        <w:spacing w:after="0"/>
        <w:ind w:left="0"/>
        <w:jc w:val="both"/>
      </w:pPr>
      <w:r>
        <w:rPr>
          <w:rFonts w:ascii="Times New Roman"/>
          <w:b w:val="false"/>
          <w:i w:val="false"/>
          <w:color w:val="000000"/>
          <w:sz w:val="28"/>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bookmarkEnd w:id="862"/>
    <w:bookmarkStart w:name="z1130" w:id="863"/>
    <w:p>
      <w:pPr>
        <w:spacing w:after="0"/>
        <w:ind w:left="0"/>
        <w:jc w:val="both"/>
      </w:pPr>
      <w:r>
        <w:rPr>
          <w:rFonts w:ascii="Times New Roman"/>
          <w:b w:val="false"/>
          <w:i w:val="false"/>
          <w:color w:val="000000"/>
          <w:sz w:val="28"/>
        </w:rPr>
        <w:t>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p>
    <w:bookmarkEnd w:id="863"/>
    <w:bookmarkStart w:name="z1131" w:id="864"/>
    <w:p>
      <w:pPr>
        <w:spacing w:after="0"/>
        <w:ind w:left="0"/>
        <w:jc w:val="both"/>
      </w:pPr>
      <w:r>
        <w:rPr>
          <w:rFonts w:ascii="Times New Roman"/>
          <w:b w:val="false"/>
          <w:i w:val="false"/>
          <w:color w:val="000000"/>
          <w:sz w:val="28"/>
        </w:rPr>
        <w:t>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понимания и целостного представления о всемирном культурно-историческом процессе;</w:t>
      </w:r>
    </w:p>
    <w:bookmarkEnd w:id="864"/>
    <w:bookmarkStart w:name="z1132" w:id="865"/>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bookmarkEnd w:id="865"/>
    <w:bookmarkStart w:name="z1133" w:id="866"/>
    <w:p>
      <w:pPr>
        <w:spacing w:after="0"/>
        <w:ind w:left="0"/>
        <w:jc w:val="both"/>
      </w:pPr>
      <w:r>
        <w:rPr>
          <w:rFonts w:ascii="Times New Roman"/>
          <w:b w:val="false"/>
          <w:i w:val="false"/>
          <w:color w:val="000000"/>
          <w:sz w:val="28"/>
        </w:rPr>
        <w:t>
      География:</w:t>
      </w:r>
    </w:p>
    <w:bookmarkEnd w:id="866"/>
    <w:bookmarkStart w:name="z1134" w:id="867"/>
    <w:p>
      <w:pPr>
        <w:spacing w:after="0"/>
        <w:ind w:left="0"/>
        <w:jc w:val="both"/>
      </w:pPr>
      <w:r>
        <w:rPr>
          <w:rFonts w:ascii="Times New Roman"/>
          <w:b w:val="false"/>
          <w:i w:val="false"/>
          <w:color w:val="000000"/>
          <w:sz w:val="28"/>
        </w:rPr>
        <w:t>
      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экономические и правовые механизмы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ключевые показатели развития мирового хозяйства и стран мира; совокупность международных отношений между странами мира; процесс глобализации;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интересов; историко-культурные регионы мира;</w:t>
      </w:r>
    </w:p>
    <w:bookmarkEnd w:id="867"/>
    <w:bookmarkStart w:name="z1135" w:id="868"/>
    <w:p>
      <w:pPr>
        <w:spacing w:after="0"/>
        <w:ind w:left="0"/>
        <w:jc w:val="both"/>
      </w:pPr>
      <w:r>
        <w:rPr>
          <w:rFonts w:ascii="Times New Roman"/>
          <w:b w:val="false"/>
          <w:i w:val="false"/>
          <w:color w:val="000000"/>
          <w:sz w:val="28"/>
        </w:rPr>
        <w:t>
      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bookmarkEnd w:id="868"/>
    <w:bookmarkStart w:name="z1136" w:id="869"/>
    <w:p>
      <w:pPr>
        <w:spacing w:after="0"/>
        <w:ind w:left="0"/>
        <w:jc w:val="both"/>
      </w:pPr>
      <w:r>
        <w:rPr>
          <w:rFonts w:ascii="Times New Roman"/>
          <w:b w:val="false"/>
          <w:i w:val="false"/>
          <w:color w:val="000000"/>
          <w:sz w:val="28"/>
        </w:rPr>
        <w:t xml:space="preserve">
      3) применяет методы геоэкологических, экономико-географических,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представления геопространственных данных в требуемом контексте; приемы картометрии; </w:t>
      </w:r>
    </w:p>
    <w:bookmarkEnd w:id="869"/>
    <w:bookmarkStart w:name="z1137" w:id="870"/>
    <w:p>
      <w:pPr>
        <w:spacing w:after="0"/>
        <w:ind w:left="0"/>
        <w:jc w:val="both"/>
      </w:pPr>
      <w:r>
        <w:rPr>
          <w:rFonts w:ascii="Times New Roman"/>
          <w:b w:val="false"/>
          <w:i w:val="false"/>
          <w:color w:val="000000"/>
          <w:sz w:val="28"/>
        </w:rPr>
        <w:t>
      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 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окружающей природной среды и рационального природопользования; современные факторы размещения отраслей хозяйства; геоэкологические,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 систему национальных интересов страны; геополитическую активность субъектов геополитики; 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bookmarkEnd w:id="870"/>
    <w:bookmarkStart w:name="z1138" w:id="871"/>
    <w:p>
      <w:pPr>
        <w:spacing w:after="0"/>
        <w:ind w:left="0"/>
        <w:jc w:val="both"/>
      </w:pPr>
      <w:r>
        <w:rPr>
          <w:rFonts w:ascii="Times New Roman"/>
          <w:b w:val="false"/>
          <w:i w:val="false"/>
          <w:color w:val="000000"/>
          <w:sz w:val="28"/>
        </w:rPr>
        <w:t>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bookmarkEnd w:id="871"/>
    <w:bookmarkStart w:name="z1139" w:id="872"/>
    <w:p>
      <w:pPr>
        <w:spacing w:after="0"/>
        <w:ind w:left="0"/>
        <w:jc w:val="both"/>
      </w:pPr>
      <w:r>
        <w:rPr>
          <w:rFonts w:ascii="Times New Roman"/>
          <w:b w:val="false"/>
          <w:i w:val="false"/>
          <w:color w:val="000000"/>
          <w:sz w:val="28"/>
        </w:rPr>
        <w:t>
      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bookmarkEnd w:id="872"/>
    <w:bookmarkStart w:name="z1140" w:id="873"/>
    <w:p>
      <w:pPr>
        <w:spacing w:after="0"/>
        <w:ind w:left="0"/>
        <w:jc w:val="both"/>
      </w:pPr>
      <w:r>
        <w:rPr>
          <w:rFonts w:ascii="Times New Roman"/>
          <w:b w:val="false"/>
          <w:i w:val="false"/>
          <w:color w:val="000000"/>
          <w:sz w:val="28"/>
        </w:rPr>
        <w:t>
      Основы права:</w:t>
      </w:r>
    </w:p>
    <w:bookmarkEnd w:id="873"/>
    <w:bookmarkStart w:name="z1141" w:id="874"/>
    <w:p>
      <w:pPr>
        <w:spacing w:after="0"/>
        <w:ind w:left="0"/>
        <w:jc w:val="both"/>
      </w:pPr>
      <w:r>
        <w:rPr>
          <w:rFonts w:ascii="Times New Roman"/>
          <w:b w:val="false"/>
          <w:i w:val="false"/>
          <w:color w:val="000000"/>
          <w:sz w:val="28"/>
        </w:rPr>
        <w:t>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w:t>
      </w:r>
      <w:r>
        <w:rPr>
          <w:rFonts w:ascii="Times New Roman"/>
          <w:b w:val="false"/>
          <w:i w:val="false"/>
          <w:color w:val="000000"/>
          <w:sz w:val="28"/>
        </w:rPr>
        <w:t xml:space="preserve"> обязанности</w:t>
      </w:r>
      <w:r>
        <w:rPr>
          <w:rFonts w:ascii="Times New Roman"/>
          <w:b w:val="false"/>
          <w:i w:val="false"/>
          <w:color w:val="000000"/>
          <w:sz w:val="28"/>
        </w:rPr>
        <w:t xml:space="preserve">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bookmarkEnd w:id="874"/>
    <w:bookmarkStart w:name="z1142" w:id="875"/>
    <w:p>
      <w:pPr>
        <w:spacing w:after="0"/>
        <w:ind w:left="0"/>
        <w:jc w:val="both"/>
      </w:pPr>
      <w:r>
        <w:rPr>
          <w:rFonts w:ascii="Times New Roman"/>
          <w:b w:val="false"/>
          <w:i w:val="false"/>
          <w:color w:val="000000"/>
          <w:sz w:val="28"/>
        </w:rPr>
        <w:t>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bookmarkEnd w:id="875"/>
    <w:bookmarkStart w:name="z1143" w:id="876"/>
    <w:p>
      <w:pPr>
        <w:spacing w:after="0"/>
        <w:ind w:left="0"/>
        <w:jc w:val="both"/>
      </w:pPr>
      <w:r>
        <w:rPr>
          <w:rFonts w:ascii="Times New Roman"/>
          <w:b w:val="false"/>
          <w:i w:val="false"/>
          <w:color w:val="000000"/>
          <w:sz w:val="28"/>
        </w:rPr>
        <w:t>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bookmarkEnd w:id="876"/>
    <w:bookmarkStart w:name="z1144" w:id="877"/>
    <w:p>
      <w:pPr>
        <w:spacing w:after="0"/>
        <w:ind w:left="0"/>
        <w:jc w:val="both"/>
      </w:pPr>
      <w:r>
        <w:rPr>
          <w:rFonts w:ascii="Times New Roman"/>
          <w:b w:val="false"/>
          <w:i w:val="false"/>
          <w:color w:val="000000"/>
          <w:sz w:val="28"/>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 </w:t>
      </w:r>
    </w:p>
    <w:bookmarkEnd w:id="877"/>
    <w:bookmarkStart w:name="z1145" w:id="878"/>
    <w:p>
      <w:pPr>
        <w:spacing w:after="0"/>
        <w:ind w:left="0"/>
        <w:jc w:val="both"/>
      </w:pPr>
      <w:r>
        <w:rPr>
          <w:rFonts w:ascii="Times New Roman"/>
          <w:b w:val="false"/>
          <w:i w:val="false"/>
          <w:color w:val="000000"/>
          <w:sz w:val="28"/>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bookmarkEnd w:id="878"/>
    <w:bookmarkStart w:name="z1146" w:id="879"/>
    <w:p>
      <w:pPr>
        <w:spacing w:after="0"/>
        <w:ind w:left="0"/>
        <w:jc w:val="both"/>
      </w:pPr>
      <w:r>
        <w:rPr>
          <w:rFonts w:ascii="Times New Roman"/>
          <w:b w:val="false"/>
          <w:i w:val="false"/>
          <w:color w:val="000000"/>
          <w:sz w:val="28"/>
        </w:rPr>
        <w:t>
      6) оценивает самостоятельно особенности применения законодательства Республики Казахстан при решении конкретных проблем.</w:t>
      </w:r>
    </w:p>
    <w:bookmarkEnd w:id="879"/>
    <w:bookmarkStart w:name="z1147" w:id="880"/>
    <w:p>
      <w:pPr>
        <w:spacing w:after="0"/>
        <w:ind w:left="0"/>
        <w:jc w:val="both"/>
      </w:pPr>
      <w:r>
        <w:rPr>
          <w:rFonts w:ascii="Times New Roman"/>
          <w:b w:val="false"/>
          <w:i w:val="false"/>
          <w:color w:val="000000"/>
          <w:sz w:val="28"/>
        </w:rPr>
        <w:t>
      79.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bookmarkEnd w:id="880"/>
    <w:bookmarkStart w:name="z1148" w:id="881"/>
    <w:p>
      <w:pPr>
        <w:spacing w:after="0"/>
        <w:ind w:left="0"/>
        <w:jc w:val="both"/>
      </w:pPr>
      <w:r>
        <w:rPr>
          <w:rFonts w:ascii="Times New Roman"/>
          <w:b w:val="false"/>
          <w:i w:val="false"/>
          <w:color w:val="000000"/>
          <w:sz w:val="28"/>
        </w:rPr>
        <w:t>
      Физика.</w:t>
      </w:r>
    </w:p>
    <w:bookmarkEnd w:id="881"/>
    <w:bookmarkStart w:name="z1149" w:id="882"/>
    <w:p>
      <w:pPr>
        <w:spacing w:after="0"/>
        <w:ind w:left="0"/>
        <w:jc w:val="both"/>
      </w:pPr>
      <w:r>
        <w:rPr>
          <w:rFonts w:ascii="Times New Roman"/>
          <w:b w:val="false"/>
          <w:i w:val="false"/>
          <w:color w:val="000000"/>
          <w:sz w:val="28"/>
        </w:rPr>
        <w:t>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bookmarkEnd w:id="882"/>
    <w:bookmarkStart w:name="z1150" w:id="883"/>
    <w:p>
      <w:pPr>
        <w:spacing w:after="0"/>
        <w:ind w:left="0"/>
        <w:jc w:val="both"/>
      </w:pPr>
      <w:r>
        <w:rPr>
          <w:rFonts w:ascii="Times New Roman"/>
          <w:b w:val="false"/>
          <w:i w:val="false"/>
          <w:color w:val="000000"/>
          <w:sz w:val="28"/>
        </w:rPr>
        <w:t>
      2) понимает основные законы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bookmarkEnd w:id="883"/>
    <w:bookmarkStart w:name="z1151" w:id="884"/>
    <w:p>
      <w:pPr>
        <w:spacing w:after="0"/>
        <w:ind w:left="0"/>
        <w:jc w:val="both"/>
      </w:pPr>
      <w:r>
        <w:rPr>
          <w:rFonts w:ascii="Times New Roman"/>
          <w:b w:val="false"/>
          <w:i w:val="false"/>
          <w:color w:val="000000"/>
          <w:sz w:val="28"/>
        </w:rPr>
        <w:t>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определения зависимости между физическими величинами;</w:t>
      </w:r>
    </w:p>
    <w:bookmarkEnd w:id="884"/>
    <w:bookmarkStart w:name="z1152" w:id="885"/>
    <w:p>
      <w:pPr>
        <w:spacing w:after="0"/>
        <w:ind w:left="0"/>
        <w:jc w:val="both"/>
      </w:pPr>
      <w:r>
        <w:rPr>
          <w:rFonts w:ascii="Times New Roman"/>
          <w:b w:val="false"/>
          <w:i w:val="false"/>
          <w:color w:val="000000"/>
          <w:sz w:val="28"/>
        </w:rPr>
        <w:t>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bookmarkEnd w:id="885"/>
    <w:bookmarkStart w:name="z1153" w:id="886"/>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bookmarkEnd w:id="886"/>
    <w:bookmarkStart w:name="z1154" w:id="887"/>
    <w:p>
      <w:pPr>
        <w:spacing w:after="0"/>
        <w:ind w:left="0"/>
        <w:jc w:val="both"/>
      </w:pPr>
      <w:r>
        <w:rPr>
          <w:rFonts w:ascii="Times New Roman"/>
          <w:b w:val="false"/>
          <w:i w:val="false"/>
          <w:color w:val="000000"/>
          <w:sz w:val="28"/>
        </w:rPr>
        <w:t>
      6) оценивает знание законов и их применение; результаты проведенных наблюдений и экспериментов; последствия бытовой и производственной деятельности человека, связанной с физическими процессами, с позиций экологической безопасности.</w:t>
      </w:r>
    </w:p>
    <w:bookmarkEnd w:id="887"/>
    <w:bookmarkStart w:name="z1155" w:id="888"/>
    <w:p>
      <w:pPr>
        <w:spacing w:after="0"/>
        <w:ind w:left="0"/>
        <w:jc w:val="both"/>
      </w:pPr>
      <w:r>
        <w:rPr>
          <w:rFonts w:ascii="Times New Roman"/>
          <w:b w:val="false"/>
          <w:i w:val="false"/>
          <w:color w:val="000000"/>
          <w:sz w:val="28"/>
        </w:rPr>
        <w:t xml:space="preserve">
      Химия: </w:t>
      </w:r>
    </w:p>
    <w:bookmarkEnd w:id="888"/>
    <w:bookmarkStart w:name="z1156" w:id="889"/>
    <w:p>
      <w:pPr>
        <w:spacing w:after="0"/>
        <w:ind w:left="0"/>
        <w:jc w:val="both"/>
      </w:pPr>
      <w:r>
        <w:rPr>
          <w:rFonts w:ascii="Times New Roman"/>
          <w:b w:val="false"/>
          <w:i w:val="false"/>
          <w:color w:val="000000"/>
          <w:sz w:val="28"/>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w:t>
      </w:r>
    </w:p>
    <w:bookmarkEnd w:id="889"/>
    <w:bookmarkStart w:name="z1157" w:id="890"/>
    <w:p>
      <w:pPr>
        <w:spacing w:after="0"/>
        <w:ind w:left="0"/>
        <w:jc w:val="both"/>
      </w:pPr>
      <w:r>
        <w:rPr>
          <w:rFonts w:ascii="Times New Roman"/>
          <w:b w:val="false"/>
          <w:i w:val="false"/>
          <w:color w:val="000000"/>
          <w:sz w:val="28"/>
        </w:rPr>
        <w:t>
      2) понимает способность различных веществ вступать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от строения; принципы химического производства важнейших неорганических и органических веществ;</w:t>
      </w:r>
    </w:p>
    <w:bookmarkEnd w:id="890"/>
    <w:bookmarkStart w:name="z1158" w:id="891"/>
    <w:p>
      <w:pPr>
        <w:spacing w:after="0"/>
        <w:ind w:left="0"/>
        <w:jc w:val="both"/>
      </w:pPr>
      <w:r>
        <w:rPr>
          <w:rFonts w:ascii="Times New Roman"/>
          <w:b w:val="false"/>
          <w:i w:val="false"/>
          <w:color w:val="000000"/>
          <w:sz w:val="28"/>
        </w:rPr>
        <w:t>
      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bookmarkEnd w:id="891"/>
    <w:bookmarkStart w:name="z1159" w:id="892"/>
    <w:p>
      <w:pPr>
        <w:spacing w:after="0"/>
        <w:ind w:left="0"/>
        <w:jc w:val="both"/>
      </w:pPr>
      <w:r>
        <w:rPr>
          <w:rFonts w:ascii="Times New Roman"/>
          <w:b w:val="false"/>
          <w:i w:val="false"/>
          <w:color w:val="000000"/>
          <w:sz w:val="28"/>
        </w:rPr>
        <w:t xml:space="preserve">
      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w:t>
      </w:r>
    </w:p>
    <w:bookmarkEnd w:id="892"/>
    <w:bookmarkStart w:name="z1160" w:id="893"/>
    <w:p>
      <w:pPr>
        <w:spacing w:after="0"/>
        <w:ind w:left="0"/>
        <w:jc w:val="both"/>
      </w:pPr>
      <w:r>
        <w:rPr>
          <w:rFonts w:ascii="Times New Roman"/>
          <w:b w:val="false"/>
          <w:i w:val="false"/>
          <w:color w:val="000000"/>
          <w:sz w:val="28"/>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bookmarkEnd w:id="893"/>
    <w:bookmarkStart w:name="z1161" w:id="894"/>
    <w:p>
      <w:pPr>
        <w:spacing w:after="0"/>
        <w:ind w:left="0"/>
        <w:jc w:val="both"/>
      </w:pPr>
      <w:r>
        <w:rPr>
          <w:rFonts w:ascii="Times New Roman"/>
          <w:b w:val="false"/>
          <w:i w:val="false"/>
          <w:color w:val="000000"/>
          <w:sz w:val="28"/>
        </w:rPr>
        <w:t>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достоверность информации из разных источников.</w:t>
      </w:r>
    </w:p>
    <w:bookmarkEnd w:id="894"/>
    <w:bookmarkStart w:name="z1162" w:id="895"/>
    <w:p>
      <w:pPr>
        <w:spacing w:after="0"/>
        <w:ind w:left="0"/>
        <w:jc w:val="both"/>
      </w:pPr>
      <w:r>
        <w:rPr>
          <w:rFonts w:ascii="Times New Roman"/>
          <w:b w:val="false"/>
          <w:i w:val="false"/>
          <w:color w:val="000000"/>
          <w:sz w:val="28"/>
        </w:rPr>
        <w:t>
      Биология:</w:t>
      </w:r>
    </w:p>
    <w:bookmarkEnd w:id="895"/>
    <w:bookmarkStart w:name="z1163" w:id="896"/>
    <w:p>
      <w:pPr>
        <w:spacing w:after="0"/>
        <w:ind w:left="0"/>
        <w:jc w:val="both"/>
      </w:pPr>
      <w:r>
        <w:rPr>
          <w:rFonts w:ascii="Times New Roman"/>
          <w:b w:val="false"/>
          <w:i w:val="false"/>
          <w:color w:val="000000"/>
          <w:sz w:val="28"/>
        </w:rPr>
        <w:t>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 (типы)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bookmarkEnd w:id="896"/>
    <w:bookmarkStart w:name="z1164" w:id="897"/>
    <w:p>
      <w:pPr>
        <w:spacing w:after="0"/>
        <w:ind w:left="0"/>
        <w:jc w:val="both"/>
      </w:pPr>
      <w:r>
        <w:rPr>
          <w:rFonts w:ascii="Times New Roman"/>
          <w:b w:val="false"/>
          <w:i w:val="false"/>
          <w:color w:val="000000"/>
          <w:sz w:val="28"/>
        </w:rPr>
        <w:t>
      2) понимает процессы, протекающие при темновой и световой фазе фотосинтеза; механизм транспорта веществ, возникновения хромосомных, генных мутаций;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последствия антропогенного влияния на окружающую среду;</w:t>
      </w:r>
    </w:p>
    <w:bookmarkEnd w:id="897"/>
    <w:bookmarkStart w:name="z1165" w:id="898"/>
    <w:p>
      <w:pPr>
        <w:spacing w:after="0"/>
        <w:ind w:left="0"/>
        <w:jc w:val="both"/>
      </w:pPr>
      <w:r>
        <w:rPr>
          <w:rFonts w:ascii="Times New Roman"/>
          <w:b w:val="false"/>
          <w:i w:val="false"/>
          <w:color w:val="000000"/>
          <w:sz w:val="28"/>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bookmarkEnd w:id="898"/>
    <w:bookmarkStart w:name="z1166" w:id="899"/>
    <w:p>
      <w:pPr>
        <w:spacing w:after="0"/>
        <w:ind w:left="0"/>
        <w:jc w:val="both"/>
      </w:pPr>
      <w:r>
        <w:rPr>
          <w:rFonts w:ascii="Times New Roman"/>
          <w:b w:val="false"/>
          <w:i w:val="false"/>
          <w:color w:val="000000"/>
          <w:sz w:val="28"/>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bookmarkEnd w:id="899"/>
    <w:bookmarkStart w:name="z1167" w:id="900"/>
    <w:p>
      <w:pPr>
        <w:spacing w:after="0"/>
        <w:ind w:left="0"/>
        <w:jc w:val="both"/>
      </w:pPr>
      <w:r>
        <w:rPr>
          <w:rFonts w:ascii="Times New Roman"/>
          <w:b w:val="false"/>
          <w:i w:val="false"/>
          <w:color w:val="000000"/>
          <w:sz w:val="28"/>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bookmarkEnd w:id="900"/>
    <w:bookmarkStart w:name="z1168" w:id="901"/>
    <w:p>
      <w:pPr>
        <w:spacing w:after="0"/>
        <w:ind w:left="0"/>
        <w:jc w:val="both"/>
      </w:pPr>
      <w:r>
        <w:rPr>
          <w:rFonts w:ascii="Times New Roman"/>
          <w:b w:val="false"/>
          <w:i w:val="false"/>
          <w:color w:val="000000"/>
          <w:sz w:val="28"/>
        </w:rPr>
        <w:t>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bookmarkEnd w:id="901"/>
    <w:bookmarkStart w:name="z1169" w:id="902"/>
    <w:p>
      <w:pPr>
        <w:spacing w:after="0"/>
        <w:ind w:left="0"/>
        <w:jc w:val="both"/>
      </w:pPr>
      <w:r>
        <w:rPr>
          <w:rFonts w:ascii="Times New Roman"/>
          <w:b w:val="false"/>
          <w:i w:val="false"/>
          <w:color w:val="000000"/>
          <w:sz w:val="28"/>
        </w:rPr>
        <w:t>
      80.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bookmarkEnd w:id="902"/>
    <w:bookmarkStart w:name="z1170" w:id="903"/>
    <w:p>
      <w:pPr>
        <w:spacing w:after="0"/>
        <w:ind w:left="0"/>
        <w:jc w:val="both"/>
      </w:pPr>
      <w:r>
        <w:rPr>
          <w:rFonts w:ascii="Times New Roman"/>
          <w:b w:val="false"/>
          <w:i w:val="false"/>
          <w:color w:val="000000"/>
          <w:sz w:val="28"/>
        </w:rPr>
        <w:t>
      Основы предпринимательства и бизнеса:</w:t>
      </w:r>
    </w:p>
    <w:bookmarkEnd w:id="903"/>
    <w:bookmarkStart w:name="z1171" w:id="904"/>
    <w:p>
      <w:pPr>
        <w:spacing w:after="0"/>
        <w:ind w:left="0"/>
        <w:jc w:val="both"/>
      </w:pPr>
      <w:r>
        <w:rPr>
          <w:rFonts w:ascii="Times New Roman"/>
          <w:b w:val="false"/>
          <w:i w:val="false"/>
          <w:color w:val="000000"/>
          <w:sz w:val="28"/>
        </w:rPr>
        <w:t>
      1) понимает предпринимательство как экономическое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собственных целей через призму предпринимательства; оценивает свой уровень развития по отношению к потенциалу предпринимателя; распознаҰт современные тенденции предпринимательства, в том числе и в Казахстане;</w:t>
      </w:r>
    </w:p>
    <w:bookmarkEnd w:id="904"/>
    <w:bookmarkStart w:name="z1172" w:id="905"/>
    <w:p>
      <w:pPr>
        <w:spacing w:after="0"/>
        <w:ind w:left="0"/>
        <w:jc w:val="both"/>
      </w:pPr>
      <w:r>
        <w:rPr>
          <w:rFonts w:ascii="Times New Roman"/>
          <w:b w:val="false"/>
          <w:i w:val="false"/>
          <w:color w:val="000000"/>
          <w:sz w:val="28"/>
        </w:rPr>
        <w:t>
      2) знает, что такое рынки в контексте как экономики,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бизнес-модели; описывает предположительные последствия при изменении имеющихся данных; применяет инструменты построения бизнес-моделей; использует понятия и принципы Lean Start up (Леан стартап) (Бережливое производство) в условиях предпринимательства;</w:t>
      </w:r>
    </w:p>
    <w:bookmarkEnd w:id="905"/>
    <w:bookmarkStart w:name="z1173" w:id="906"/>
    <w:p>
      <w:pPr>
        <w:spacing w:after="0"/>
        <w:ind w:left="0"/>
        <w:jc w:val="both"/>
      </w:pPr>
      <w:r>
        <w:rPr>
          <w:rFonts w:ascii="Times New Roman"/>
          <w:b w:val="false"/>
          <w:i w:val="false"/>
          <w:color w:val="000000"/>
          <w:sz w:val="28"/>
        </w:rPr>
        <w:t>
      3) объясняет понятие и функции маркетинга; определяет понятие конкуренции; анализирует формы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каждым сегментом потребителей;</w:t>
      </w:r>
    </w:p>
    <w:bookmarkEnd w:id="906"/>
    <w:bookmarkStart w:name="z1174" w:id="907"/>
    <w:p>
      <w:pPr>
        <w:spacing w:after="0"/>
        <w:ind w:left="0"/>
        <w:jc w:val="both"/>
      </w:pPr>
      <w:r>
        <w:rPr>
          <w:rFonts w:ascii="Times New Roman"/>
          <w:b w:val="false"/>
          <w:i w:val="false"/>
          <w:color w:val="000000"/>
          <w:sz w:val="28"/>
        </w:rPr>
        <w:t>
      4) понимает значение денег в экономике; понимает значение доходов и расходов; понимает разницу между активами и пассивами; понимает сущность понятий избытка и дефицита, оценивает их влияние на процесс ценообразования; различает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 применяет инструмент AB-тестирования (метод оценки эффективности вариантов продукта);</w:t>
      </w:r>
    </w:p>
    <w:bookmarkEnd w:id="907"/>
    <w:bookmarkStart w:name="z1175" w:id="908"/>
    <w:p>
      <w:pPr>
        <w:spacing w:after="0"/>
        <w:ind w:left="0"/>
        <w:jc w:val="both"/>
      </w:pPr>
      <w:r>
        <w:rPr>
          <w:rFonts w:ascii="Times New Roman"/>
          <w:b w:val="false"/>
          <w:i w:val="false"/>
          <w:color w:val="000000"/>
          <w:sz w:val="28"/>
        </w:rPr>
        <w:t>
      5) понимает сущность и значение ресурсов в бизнесе; предлагает план наиболее эффективного использования бизнес- ресурсов; оценивает стоимость бизнес- ресурсов; знает принципы ограниченности бизнес- 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w:t>
      </w:r>
    </w:p>
    <w:bookmarkEnd w:id="908"/>
    <w:bookmarkStart w:name="z1176" w:id="909"/>
    <w:p>
      <w:pPr>
        <w:spacing w:after="0"/>
        <w:ind w:left="0"/>
        <w:jc w:val="both"/>
      </w:pPr>
      <w:r>
        <w:rPr>
          <w:rFonts w:ascii="Times New Roman"/>
          <w:b w:val="false"/>
          <w:i w:val="false"/>
          <w:color w:val="000000"/>
          <w:sz w:val="28"/>
        </w:rPr>
        <w:t>
      6) понимает значение партнерства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его характеристики; применяет правила управления временем в проекте; предлагает план проекта; использует информационные инструменты в проекте;</w:t>
      </w:r>
    </w:p>
    <w:bookmarkEnd w:id="909"/>
    <w:bookmarkStart w:name="z1177" w:id="910"/>
    <w:p>
      <w:pPr>
        <w:spacing w:after="0"/>
        <w:ind w:left="0"/>
        <w:jc w:val="both"/>
      </w:pPr>
      <w:r>
        <w:rPr>
          <w:rFonts w:ascii="Times New Roman"/>
          <w:b w:val="false"/>
          <w:i w:val="false"/>
          <w:color w:val="000000"/>
          <w:sz w:val="28"/>
        </w:rPr>
        <w:t>
      7) понимает ключевые обязательства бизнеса перед государством; выявляет взаимосвязи между налоговым режимом и организационно-правовой формой бизнеса; составляет общий план доходов по своей бизнес-идее;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рентабельностью проекта и постоянными и переменными издержками;</w:t>
      </w:r>
    </w:p>
    <w:bookmarkEnd w:id="910"/>
    <w:bookmarkStart w:name="z1178" w:id="911"/>
    <w:p>
      <w:pPr>
        <w:spacing w:after="0"/>
        <w:ind w:left="0"/>
        <w:jc w:val="both"/>
      </w:pPr>
      <w:r>
        <w:rPr>
          <w:rFonts w:ascii="Times New Roman"/>
          <w:b w:val="false"/>
          <w:i w:val="false"/>
          <w:color w:val="000000"/>
          <w:sz w:val="28"/>
        </w:rPr>
        <w:t>
      8) описывает прогноз развития рынка; проводит различие экстенсивного и интенсивного способа развития бизнеса; оценивает эффективность различных типов масштабирования бизнеса; понимает инструменты 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bookmarkEnd w:id="911"/>
    <w:bookmarkStart w:name="z1179" w:id="912"/>
    <w:p>
      <w:pPr>
        <w:spacing w:after="0"/>
        <w:ind w:left="0"/>
        <w:jc w:val="both"/>
      </w:pPr>
      <w:r>
        <w:rPr>
          <w:rFonts w:ascii="Times New Roman"/>
          <w:b w:val="false"/>
          <w:i w:val="false"/>
          <w:color w:val="000000"/>
          <w:sz w:val="28"/>
        </w:rPr>
        <w:t>
      81.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bookmarkEnd w:id="912"/>
    <w:bookmarkStart w:name="z1180" w:id="913"/>
    <w:p>
      <w:pPr>
        <w:spacing w:after="0"/>
        <w:ind w:left="0"/>
        <w:jc w:val="both"/>
      </w:pPr>
      <w:r>
        <w:rPr>
          <w:rFonts w:ascii="Times New Roman"/>
          <w:b w:val="false"/>
          <w:i w:val="false"/>
          <w:color w:val="000000"/>
          <w:sz w:val="28"/>
        </w:rPr>
        <w:t>
      82.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bookmarkEnd w:id="913"/>
    <w:bookmarkStart w:name="z1181" w:id="914"/>
    <w:p>
      <w:pPr>
        <w:spacing w:after="0"/>
        <w:ind w:left="0"/>
        <w:jc w:val="both"/>
      </w:pPr>
      <w:r>
        <w:rPr>
          <w:rFonts w:ascii="Times New Roman"/>
          <w:b w:val="false"/>
          <w:i w:val="false"/>
          <w:color w:val="000000"/>
          <w:sz w:val="28"/>
        </w:rPr>
        <w:t>
      83. Критерии оценки разрабатываются в соответствии с целями обучения по каждой учебной программе.</w:t>
      </w:r>
    </w:p>
    <w:bookmarkEnd w:id="914"/>
    <w:bookmarkStart w:name="z1182" w:id="915"/>
    <w:p>
      <w:pPr>
        <w:spacing w:after="0"/>
        <w:ind w:left="0"/>
        <w:jc w:val="both"/>
      </w:pPr>
      <w:r>
        <w:rPr>
          <w:rFonts w:ascii="Times New Roman"/>
          <w:b w:val="false"/>
          <w:i w:val="false"/>
          <w:color w:val="000000"/>
          <w:sz w:val="28"/>
        </w:rPr>
        <w:t>
      84. Оценка учебных достижений обучающихся осуществляется в форме формативного и суммативного оценивания.</w:t>
      </w:r>
    </w:p>
    <w:bookmarkEnd w:id="915"/>
    <w:bookmarkStart w:name="z1183" w:id="916"/>
    <w:p>
      <w:pPr>
        <w:spacing w:after="0"/>
        <w:ind w:left="0"/>
        <w:jc w:val="both"/>
      </w:pPr>
      <w:r>
        <w:rPr>
          <w:rFonts w:ascii="Times New Roman"/>
          <w:b w:val="false"/>
          <w:i w:val="false"/>
          <w:color w:val="000000"/>
          <w:sz w:val="28"/>
        </w:rPr>
        <w:t>
      85. Критерии оценки знаний обучающихся разрабатываются и утверждаются уполномоченным органом в области образования.</w:t>
      </w:r>
    </w:p>
    <w:bookmarkEnd w:id="916"/>
    <w:bookmarkStart w:name="z1184" w:id="917"/>
    <w:p>
      <w:pPr>
        <w:spacing w:after="0"/>
        <w:ind w:left="0"/>
        <w:jc w:val="both"/>
      </w:pPr>
      <w:r>
        <w:rPr>
          <w:rFonts w:ascii="Times New Roman"/>
          <w:b w:val="false"/>
          <w:i w:val="false"/>
          <w:color w:val="000000"/>
          <w:sz w:val="28"/>
        </w:rPr>
        <w:t>
      86.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917"/>
    <w:bookmarkStart w:name="z1185" w:id="918"/>
    <w:p>
      <w:pPr>
        <w:spacing w:after="0"/>
        <w:ind w:left="0"/>
        <w:jc w:val="left"/>
      </w:pPr>
      <w:r>
        <w:rPr>
          <w:rFonts w:ascii="Times New Roman"/>
          <w:b/>
          <w:i w:val="false"/>
          <w:color w:val="000000"/>
        </w:rPr>
        <w:t xml:space="preserve"> Параграф 2. Требования к уровню подготовки обучающихся</w:t>
      </w:r>
    </w:p>
    <w:bookmarkEnd w:id="9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01.09.2020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1216" w:id="919"/>
    <w:p>
      <w:pPr>
        <w:spacing w:after="0"/>
        <w:ind w:left="0"/>
        <w:jc w:val="left"/>
      </w:pPr>
      <w:r>
        <w:rPr>
          <w:rFonts w:ascii="Times New Roman"/>
          <w:b/>
          <w:i w:val="false"/>
          <w:color w:val="000000"/>
        </w:rPr>
        <w:t xml:space="preserve"> Глава 5. Требования к сроку обучения</w:t>
      </w:r>
    </w:p>
    <w:bookmarkEnd w:id="919"/>
    <w:bookmarkStart w:name="z1217" w:id="920"/>
    <w:p>
      <w:pPr>
        <w:spacing w:after="0"/>
        <w:ind w:left="0"/>
        <w:jc w:val="both"/>
      </w:pPr>
      <w:r>
        <w:rPr>
          <w:rFonts w:ascii="Times New Roman"/>
          <w:b w:val="false"/>
          <w:i w:val="false"/>
          <w:color w:val="000000"/>
          <w:sz w:val="28"/>
        </w:rPr>
        <w:t>
      99. Срок освоения общеобразовательной учебной программы общего среднего образования – два года.</w:t>
      </w:r>
    </w:p>
    <w:bookmarkEnd w:id="920"/>
    <w:bookmarkStart w:name="z1218" w:id="921"/>
    <w:p>
      <w:pPr>
        <w:spacing w:after="0"/>
        <w:ind w:left="0"/>
        <w:jc w:val="both"/>
      </w:pPr>
      <w:r>
        <w:rPr>
          <w:rFonts w:ascii="Times New Roman"/>
          <w:b w:val="false"/>
          <w:i w:val="false"/>
          <w:color w:val="000000"/>
          <w:sz w:val="28"/>
        </w:rPr>
        <w:t>
      100. Продолжительность учебного года в 10-11 классах – 34 учебные недели.</w:t>
      </w:r>
    </w:p>
    <w:bookmarkEnd w:id="921"/>
    <w:bookmarkStart w:name="z1219" w:id="922"/>
    <w:p>
      <w:pPr>
        <w:spacing w:after="0"/>
        <w:ind w:left="0"/>
        <w:jc w:val="both"/>
      </w:pPr>
      <w:r>
        <w:rPr>
          <w:rFonts w:ascii="Times New Roman"/>
          <w:b w:val="false"/>
          <w:i w:val="false"/>
          <w:color w:val="000000"/>
          <w:sz w:val="28"/>
        </w:rPr>
        <w:t xml:space="preserve">
      101. Продолжительность каникулярного времени в учебном году составляет не менее 30 дней. </w:t>
      </w:r>
    </w:p>
    <w:bookmarkEnd w:id="922"/>
    <w:bookmarkStart w:name="z1220" w:id="923"/>
    <w:p>
      <w:pPr>
        <w:spacing w:after="0"/>
        <w:ind w:left="0"/>
        <w:jc w:val="both"/>
      </w:pPr>
      <w:r>
        <w:rPr>
          <w:rFonts w:ascii="Times New Roman"/>
          <w:b w:val="false"/>
          <w:i w:val="false"/>
          <w:color w:val="000000"/>
          <w:sz w:val="28"/>
        </w:rPr>
        <w:t>
      Каникулы предоставляются три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bookmarkEnd w:id="9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31 октября 2018 года № 604</w:t>
            </w:r>
          </w:p>
        </w:tc>
      </w:tr>
    </w:tbl>
    <w:bookmarkStart w:name="z1222" w:id="924"/>
    <w:p>
      <w:pPr>
        <w:spacing w:after="0"/>
        <w:ind w:left="0"/>
        <w:jc w:val="left"/>
      </w:pPr>
      <w:r>
        <w:rPr>
          <w:rFonts w:ascii="Times New Roman"/>
          <w:b/>
          <w:i w:val="false"/>
          <w:color w:val="000000"/>
        </w:rPr>
        <w:t xml:space="preserve"> Государственный общеобязательный стандарт технического и профессионального образования</w:t>
      </w:r>
    </w:p>
    <w:bookmarkEnd w:id="924"/>
    <w:p>
      <w:pPr>
        <w:spacing w:after="0"/>
        <w:ind w:left="0"/>
        <w:jc w:val="both"/>
      </w:pPr>
      <w:r>
        <w:rPr>
          <w:rFonts w:ascii="Times New Roman"/>
          <w:b w:val="false"/>
          <w:i w:val="false"/>
          <w:color w:val="ff0000"/>
          <w:sz w:val="28"/>
        </w:rPr>
        <w:t xml:space="preserve">
      Сноска. Приложение 5 - в редакции приказа и.о. Министра образования и науки РК от 23.07.2021 </w:t>
      </w:r>
      <w:r>
        <w:rPr>
          <w:rFonts w:ascii="Times New Roman"/>
          <w:b w:val="false"/>
          <w:i w:val="false"/>
          <w:color w:val="ff0000"/>
          <w:sz w:val="28"/>
        </w:rPr>
        <w:t>№ 362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21" w:id="925"/>
    <w:p>
      <w:pPr>
        <w:spacing w:after="0"/>
        <w:ind w:left="0"/>
        <w:jc w:val="left"/>
      </w:pPr>
      <w:r>
        <w:rPr>
          <w:rFonts w:ascii="Times New Roman"/>
          <w:b/>
          <w:i w:val="false"/>
          <w:color w:val="000000"/>
        </w:rPr>
        <w:t xml:space="preserve"> Глава 1. Общие положения</w:t>
      </w:r>
    </w:p>
    <w:bookmarkEnd w:id="925"/>
    <w:bookmarkStart w:name="z2122" w:id="926"/>
    <w:p>
      <w:pPr>
        <w:spacing w:after="0"/>
        <w:ind w:left="0"/>
        <w:jc w:val="both"/>
      </w:pPr>
      <w:r>
        <w:rPr>
          <w:rFonts w:ascii="Times New Roman"/>
          <w:b w:val="false"/>
          <w:i w:val="false"/>
          <w:color w:val="000000"/>
          <w:sz w:val="28"/>
        </w:rPr>
        <w:t xml:space="preserve">
      1. Настоящий государственный общеобязательный стандарт технического и профессионального образования (далее – ГОСО) разработан в соответствии с подпунктом 5-1) </w:t>
      </w:r>
      <w:r>
        <w:rPr>
          <w:rFonts w:ascii="Times New Roman"/>
          <w:b w:val="false"/>
          <w:i w:val="false"/>
          <w:color w:val="000000"/>
          <w:sz w:val="28"/>
        </w:rPr>
        <w:t>статьи 5</w:t>
      </w:r>
      <w:r>
        <w:rPr>
          <w:rFonts w:ascii="Times New Roman"/>
          <w:b w:val="false"/>
          <w:i w:val="false"/>
          <w:color w:val="000000"/>
          <w:sz w:val="28"/>
        </w:rPr>
        <w:t xml:space="preserve">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"Об образовании" и определяет требования к содержанию образования с ориентиром на результаты обучения, максимальному объему учебной нагрузки, к уровню подготовки обучающихся, сроку обучения по образовательным программам технического и профессионального образования (далее – образовательные программы ТиПО). </w:t>
      </w:r>
    </w:p>
    <w:bookmarkEnd w:id="926"/>
    <w:bookmarkStart w:name="z2123" w:id="927"/>
    <w:p>
      <w:pPr>
        <w:spacing w:after="0"/>
        <w:ind w:left="0"/>
        <w:jc w:val="both"/>
      </w:pPr>
      <w:r>
        <w:rPr>
          <w:rFonts w:ascii="Times New Roman"/>
          <w:b w:val="false"/>
          <w:i w:val="false"/>
          <w:color w:val="000000"/>
          <w:sz w:val="28"/>
        </w:rPr>
        <w:t>
      Настоящий ГОСО применяется организациями образования, реализующими образовательные программы ТиПО (далее – организации ТиПО),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 ТиПО.</w:t>
      </w:r>
    </w:p>
    <w:bookmarkEnd w:id="927"/>
    <w:bookmarkStart w:name="z2124" w:id="928"/>
    <w:p>
      <w:pPr>
        <w:spacing w:after="0"/>
        <w:ind w:left="0"/>
        <w:jc w:val="both"/>
      </w:pPr>
      <w:r>
        <w:rPr>
          <w:rFonts w:ascii="Times New Roman"/>
          <w:b w:val="false"/>
          <w:i w:val="false"/>
          <w:color w:val="000000"/>
          <w:sz w:val="28"/>
        </w:rPr>
        <w:t>
      2. В ГОСО применяются следующие термины и определения:</w:t>
      </w:r>
    </w:p>
    <w:bookmarkEnd w:id="928"/>
    <w:bookmarkStart w:name="z2125" w:id="929"/>
    <w:p>
      <w:pPr>
        <w:spacing w:after="0"/>
        <w:ind w:left="0"/>
        <w:jc w:val="both"/>
      </w:pPr>
      <w:r>
        <w:rPr>
          <w:rFonts w:ascii="Times New Roman"/>
          <w:b w:val="false"/>
          <w:i w:val="false"/>
          <w:color w:val="000000"/>
          <w:sz w:val="28"/>
        </w:rPr>
        <w:t>
      1) компонент ВСУЗа – перечень учебных дисциплин и соответствующих минимальных объемов кредитов, определяемых ВСУЗом самостоятельно для освоения образовательной программы;</w:t>
      </w:r>
    </w:p>
    <w:bookmarkEnd w:id="929"/>
    <w:bookmarkStart w:name="z2126" w:id="930"/>
    <w:p>
      <w:pPr>
        <w:spacing w:after="0"/>
        <w:ind w:left="0"/>
        <w:jc w:val="both"/>
      </w:pPr>
      <w:r>
        <w:rPr>
          <w:rFonts w:ascii="Times New Roman"/>
          <w:b w:val="false"/>
          <w:i w:val="false"/>
          <w:color w:val="000000"/>
          <w:sz w:val="28"/>
        </w:rPr>
        <w:t>
      2)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bookmarkEnd w:id="930"/>
    <w:bookmarkStart w:name="z2127" w:id="931"/>
    <w:p>
      <w:pPr>
        <w:spacing w:after="0"/>
        <w:ind w:left="0"/>
        <w:jc w:val="both"/>
      </w:pPr>
      <w:r>
        <w:rPr>
          <w:rFonts w:ascii="Times New Roman"/>
          <w:b w:val="false"/>
          <w:i w:val="false"/>
          <w:color w:val="000000"/>
          <w:sz w:val="28"/>
        </w:rPr>
        <w:t>
      3) базовая компетенция – совокупность знаний, умений и навыков, необходимых для личностной, социальной и профессиональной деятельности обучающегося;</w:t>
      </w:r>
    </w:p>
    <w:bookmarkEnd w:id="931"/>
    <w:bookmarkStart w:name="z2128" w:id="932"/>
    <w:p>
      <w:pPr>
        <w:spacing w:after="0"/>
        <w:ind w:left="0"/>
        <w:jc w:val="both"/>
      </w:pPr>
      <w:r>
        <w:rPr>
          <w:rFonts w:ascii="Times New Roman"/>
          <w:b w:val="false"/>
          <w:i w:val="false"/>
          <w:color w:val="000000"/>
          <w:sz w:val="28"/>
        </w:rPr>
        <w:t>
      4) базовый модуль – функционально завершенный структурный элемент образовательной программы, направленный на формирование базовой компетенции обучающегося;</w:t>
      </w:r>
    </w:p>
    <w:bookmarkEnd w:id="932"/>
    <w:bookmarkStart w:name="z2129" w:id="933"/>
    <w:p>
      <w:pPr>
        <w:spacing w:after="0"/>
        <w:ind w:left="0"/>
        <w:jc w:val="both"/>
      </w:pPr>
      <w:r>
        <w:rPr>
          <w:rFonts w:ascii="Times New Roman"/>
          <w:b w:val="false"/>
          <w:i w:val="false"/>
          <w:color w:val="000000"/>
          <w:sz w:val="28"/>
        </w:rPr>
        <w:t>
      5) индивидуальный компонент обучающегося – часть образовательной программы, направленная на расширение практического опыта освоения квалификации через проектную работу;</w:t>
      </w:r>
    </w:p>
    <w:bookmarkEnd w:id="933"/>
    <w:bookmarkStart w:name="z2130" w:id="934"/>
    <w:p>
      <w:pPr>
        <w:spacing w:after="0"/>
        <w:ind w:left="0"/>
        <w:jc w:val="both"/>
      </w:pPr>
      <w:r>
        <w:rPr>
          <w:rFonts w:ascii="Times New Roman"/>
          <w:b w:val="false"/>
          <w:i w:val="false"/>
          <w:color w:val="000000"/>
          <w:sz w:val="28"/>
        </w:rPr>
        <w:t>
      6) компонент по выбору организации образования – перечень дисциплин и (или) модулей, определяемых организацией ТиПО в соответствии с региональным планом развития, требованиями работодателей, с учетом стандартов WorldSkills в рамках освоения образовательной программы;</w:t>
      </w:r>
    </w:p>
    <w:bookmarkEnd w:id="934"/>
    <w:bookmarkStart w:name="z2131" w:id="935"/>
    <w:p>
      <w:pPr>
        <w:spacing w:after="0"/>
        <w:ind w:left="0"/>
        <w:jc w:val="both"/>
      </w:pPr>
      <w:r>
        <w:rPr>
          <w:rFonts w:ascii="Times New Roman"/>
          <w:b w:val="false"/>
          <w:i w:val="false"/>
          <w:color w:val="000000"/>
          <w:sz w:val="28"/>
        </w:rPr>
        <w:t>
      7) демонстрационный экзамен – форма проведения промежуточной и/или итоговой аттестации, позволяющая обучающемуся практически продемонстрировать освоенные профессиональные компетенции;</w:t>
      </w:r>
    </w:p>
    <w:bookmarkEnd w:id="935"/>
    <w:bookmarkStart w:name="z2132" w:id="936"/>
    <w:p>
      <w:pPr>
        <w:spacing w:after="0"/>
        <w:ind w:left="0"/>
        <w:jc w:val="both"/>
      </w:pPr>
      <w:r>
        <w:rPr>
          <w:rFonts w:ascii="Times New Roman"/>
          <w:b w:val="false"/>
          <w:i w:val="false"/>
          <w:color w:val="000000"/>
          <w:sz w:val="28"/>
        </w:rPr>
        <w:t>
      8) дипломная работа (проект) – итоговая самостоятельная работа обучающегося, представляющая собой обобщение результатов освоения обучающимся образовательной программы ТиПО;</w:t>
      </w:r>
    </w:p>
    <w:bookmarkEnd w:id="936"/>
    <w:bookmarkStart w:name="z2133" w:id="937"/>
    <w:p>
      <w:pPr>
        <w:spacing w:after="0"/>
        <w:ind w:left="0"/>
        <w:jc w:val="both"/>
      </w:pPr>
      <w:r>
        <w:rPr>
          <w:rFonts w:ascii="Times New Roman"/>
          <w:b w:val="false"/>
          <w:i w:val="false"/>
          <w:color w:val="000000"/>
          <w:sz w:val="28"/>
        </w:rPr>
        <w:t xml:space="preserve">
      9) индивидуальный учебный план – учебный план обучающегося, способствующий реализации индивидуальных образовательных потребностей в пределах осваиваемой образовательной программы ТиПО; </w:t>
      </w:r>
    </w:p>
    <w:bookmarkEnd w:id="937"/>
    <w:bookmarkStart w:name="z2134" w:id="938"/>
    <w:p>
      <w:pPr>
        <w:spacing w:after="0"/>
        <w:ind w:left="0"/>
        <w:jc w:val="both"/>
      </w:pPr>
      <w:r>
        <w:rPr>
          <w:rFonts w:ascii="Times New Roman"/>
          <w:b w:val="false"/>
          <w:i w:val="false"/>
          <w:color w:val="000000"/>
          <w:sz w:val="28"/>
        </w:rPr>
        <w:t>
      10) проектная работа – практическая и/или творческая работа обучающегося, выполняемая под руководством педагога или наставника;</w:t>
      </w:r>
    </w:p>
    <w:bookmarkEnd w:id="938"/>
    <w:bookmarkStart w:name="z2135" w:id="939"/>
    <w:p>
      <w:pPr>
        <w:spacing w:after="0"/>
        <w:ind w:left="0"/>
        <w:jc w:val="both"/>
      </w:pPr>
      <w:r>
        <w:rPr>
          <w:rFonts w:ascii="Times New Roman"/>
          <w:b w:val="false"/>
          <w:i w:val="false"/>
          <w:color w:val="000000"/>
          <w:sz w:val="28"/>
        </w:rPr>
        <w:t>
      11) рабочая учебная программа – документ, разрабатываемый организацией ТиПО для конкретной дисциплины и (или) модуля рабочего учебного плана;</w:t>
      </w:r>
    </w:p>
    <w:bookmarkEnd w:id="939"/>
    <w:bookmarkStart w:name="z2136" w:id="940"/>
    <w:p>
      <w:pPr>
        <w:spacing w:after="0"/>
        <w:ind w:left="0"/>
        <w:jc w:val="both"/>
      </w:pPr>
      <w:r>
        <w:rPr>
          <w:rFonts w:ascii="Times New Roman"/>
          <w:b w:val="false"/>
          <w:i w:val="false"/>
          <w:color w:val="000000"/>
          <w:sz w:val="28"/>
        </w:rPr>
        <w:t>
      12) рабочий учебный план – документ, разрабатываемый организацией ТиПО, регламентирующий перечень, объемов учебных дисциплин и/или модулей, последовательность их изучения, а также формы контроля их освоения;</w:t>
      </w:r>
    </w:p>
    <w:bookmarkEnd w:id="940"/>
    <w:bookmarkStart w:name="z2137" w:id="941"/>
    <w:p>
      <w:pPr>
        <w:spacing w:after="0"/>
        <w:ind w:left="0"/>
        <w:jc w:val="both"/>
      </w:pPr>
      <w:r>
        <w:rPr>
          <w:rFonts w:ascii="Times New Roman"/>
          <w:b w:val="false"/>
          <w:i w:val="false"/>
          <w:color w:val="000000"/>
          <w:sz w:val="28"/>
        </w:rPr>
        <w:t xml:space="preserve">
      13) профессиональная компетенция – способность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 </w:t>
      </w:r>
    </w:p>
    <w:bookmarkEnd w:id="941"/>
    <w:bookmarkStart w:name="z2138" w:id="942"/>
    <w:p>
      <w:pPr>
        <w:spacing w:after="0"/>
        <w:ind w:left="0"/>
        <w:jc w:val="both"/>
      </w:pPr>
      <w:r>
        <w:rPr>
          <w:rFonts w:ascii="Times New Roman"/>
          <w:b w:val="false"/>
          <w:i w:val="false"/>
          <w:color w:val="000000"/>
          <w:sz w:val="28"/>
        </w:rPr>
        <w:t>
      14) профессиональный модуль – функционально завершенный структурный элемент образовательной программы, направленный на формирование профессиональной компетенции;</w:t>
      </w:r>
    </w:p>
    <w:bookmarkEnd w:id="942"/>
    <w:bookmarkStart w:name="z2139" w:id="943"/>
    <w:p>
      <w:pPr>
        <w:spacing w:after="0"/>
        <w:ind w:left="0"/>
        <w:jc w:val="both"/>
      </w:pPr>
      <w:r>
        <w:rPr>
          <w:rFonts w:ascii="Times New Roman"/>
          <w:b w:val="false"/>
          <w:i w:val="false"/>
          <w:color w:val="000000"/>
          <w:sz w:val="28"/>
        </w:rPr>
        <w:t>
      15) консультация – форма учебных занятий, которая обеспечивает помощь обучающимся при освоении образовательной программы;</w:t>
      </w:r>
    </w:p>
    <w:bookmarkEnd w:id="943"/>
    <w:bookmarkStart w:name="z2140" w:id="944"/>
    <w:p>
      <w:pPr>
        <w:spacing w:after="0"/>
        <w:ind w:left="0"/>
        <w:jc w:val="both"/>
      </w:pPr>
      <w:r>
        <w:rPr>
          <w:rFonts w:ascii="Times New Roman"/>
          <w:b w:val="false"/>
          <w:i w:val="false"/>
          <w:color w:val="000000"/>
          <w:sz w:val="28"/>
        </w:rPr>
        <w:t xml:space="preserve">
      16) кредит – числовое выражение общего веса результатов обучения в квалификации либо отдельного компонента квалификации; </w:t>
      </w:r>
    </w:p>
    <w:bookmarkEnd w:id="944"/>
    <w:bookmarkStart w:name="z2141" w:id="945"/>
    <w:p>
      <w:pPr>
        <w:spacing w:after="0"/>
        <w:ind w:left="0"/>
        <w:jc w:val="both"/>
      </w:pPr>
      <w:r>
        <w:rPr>
          <w:rFonts w:ascii="Times New Roman"/>
          <w:b w:val="false"/>
          <w:i w:val="false"/>
          <w:color w:val="000000"/>
          <w:sz w:val="28"/>
        </w:rPr>
        <w:t>
      17) кредитно-модульная система обучения – модель организации учебного процесса, основывающаяся на единстве кредитной и модульной технологиях обучения; </w:t>
      </w:r>
    </w:p>
    <w:bookmarkEnd w:id="945"/>
    <w:bookmarkStart w:name="z2142" w:id="946"/>
    <w:p>
      <w:pPr>
        <w:spacing w:after="0"/>
        <w:ind w:left="0"/>
        <w:jc w:val="both"/>
      </w:pPr>
      <w:r>
        <w:rPr>
          <w:rFonts w:ascii="Times New Roman"/>
          <w:b w:val="false"/>
          <w:i w:val="false"/>
          <w:color w:val="000000"/>
          <w:sz w:val="28"/>
        </w:rPr>
        <w:t xml:space="preserve">
      18) обязательный компонент – перечень учебных дисциплин и (или) модулей, осваиваемых обучающимися в обязательном порядке; </w:t>
      </w:r>
    </w:p>
    <w:bookmarkEnd w:id="946"/>
    <w:bookmarkStart w:name="z2143" w:id="947"/>
    <w:p>
      <w:pPr>
        <w:spacing w:after="0"/>
        <w:ind w:left="0"/>
        <w:jc w:val="both"/>
      </w:pPr>
      <w:r>
        <w:rPr>
          <w:rFonts w:ascii="Times New Roman"/>
          <w:b w:val="false"/>
          <w:i w:val="false"/>
          <w:color w:val="000000"/>
          <w:sz w:val="28"/>
        </w:rPr>
        <w:t>
      19) факультативные занятия – дополнительное обучение с целью углубления знаний, развития интересов, способностей обучающихся в рамках выбранной специальности, не входящее в обязательное обучение.</w:t>
      </w:r>
    </w:p>
    <w:bookmarkEnd w:id="947"/>
    <w:bookmarkStart w:name="z2144" w:id="948"/>
    <w:p>
      <w:pPr>
        <w:spacing w:after="0"/>
        <w:ind w:left="0"/>
        <w:jc w:val="left"/>
      </w:pPr>
      <w:r>
        <w:rPr>
          <w:rFonts w:ascii="Times New Roman"/>
          <w:b/>
          <w:i w:val="false"/>
          <w:color w:val="000000"/>
        </w:rPr>
        <w:t xml:space="preserve"> Глава 2. Требования к содержанию технического и профессионального образования с ориентиром на результаты обучения</w:t>
      </w:r>
    </w:p>
    <w:bookmarkEnd w:id="948"/>
    <w:bookmarkStart w:name="z2145" w:id="949"/>
    <w:p>
      <w:pPr>
        <w:spacing w:after="0"/>
        <w:ind w:left="0"/>
        <w:jc w:val="both"/>
      </w:pPr>
      <w:r>
        <w:rPr>
          <w:rFonts w:ascii="Times New Roman"/>
          <w:b w:val="false"/>
          <w:i w:val="false"/>
          <w:color w:val="000000"/>
          <w:sz w:val="28"/>
        </w:rPr>
        <w:t>
      3. Содержание ТиПО определяется образовательными программами и ориентируется на результаты обучения.</w:t>
      </w:r>
    </w:p>
    <w:bookmarkEnd w:id="949"/>
    <w:bookmarkStart w:name="z2146" w:id="950"/>
    <w:p>
      <w:pPr>
        <w:spacing w:after="0"/>
        <w:ind w:left="0"/>
        <w:jc w:val="both"/>
      </w:pPr>
      <w:r>
        <w:rPr>
          <w:rFonts w:ascii="Times New Roman"/>
          <w:b w:val="false"/>
          <w:i w:val="false"/>
          <w:color w:val="000000"/>
          <w:sz w:val="28"/>
        </w:rPr>
        <w:t>
      Содержание образовательных программ ТиПО предусматривает:</w:t>
      </w:r>
    </w:p>
    <w:bookmarkEnd w:id="950"/>
    <w:bookmarkStart w:name="z2147" w:id="951"/>
    <w:p>
      <w:pPr>
        <w:spacing w:after="0"/>
        <w:ind w:left="0"/>
        <w:jc w:val="both"/>
      </w:pPr>
      <w:r>
        <w:rPr>
          <w:rFonts w:ascii="Times New Roman"/>
          <w:b w:val="false"/>
          <w:i w:val="false"/>
          <w:color w:val="000000"/>
          <w:sz w:val="28"/>
        </w:rPr>
        <w:t>
      при подготовке квалифицированных рабочих кадров:</w:t>
      </w:r>
    </w:p>
    <w:bookmarkEnd w:id="951"/>
    <w:bookmarkStart w:name="z2148" w:id="952"/>
    <w:p>
      <w:pPr>
        <w:spacing w:after="0"/>
        <w:ind w:left="0"/>
        <w:jc w:val="both"/>
      </w:pPr>
      <w:r>
        <w:rPr>
          <w:rFonts w:ascii="Times New Roman"/>
          <w:b w:val="false"/>
          <w:i w:val="false"/>
          <w:color w:val="000000"/>
          <w:sz w:val="28"/>
        </w:rPr>
        <w:t>
      1) изучение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bookmarkEnd w:id="952"/>
    <w:bookmarkStart w:name="z2149" w:id="953"/>
    <w:p>
      <w:pPr>
        <w:spacing w:after="0"/>
        <w:ind w:left="0"/>
        <w:jc w:val="both"/>
      </w:pPr>
      <w:r>
        <w:rPr>
          <w:rFonts w:ascii="Times New Roman"/>
          <w:b w:val="false"/>
          <w:i w:val="false"/>
          <w:color w:val="000000"/>
          <w:sz w:val="28"/>
        </w:rPr>
        <w:t>
      2) выполнение лабораторно-практических занятий;</w:t>
      </w:r>
    </w:p>
    <w:bookmarkEnd w:id="953"/>
    <w:bookmarkStart w:name="z2150" w:id="954"/>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954"/>
    <w:bookmarkStart w:name="z2151" w:id="955"/>
    <w:p>
      <w:pPr>
        <w:spacing w:after="0"/>
        <w:ind w:left="0"/>
        <w:jc w:val="both"/>
      </w:pPr>
      <w:r>
        <w:rPr>
          <w:rFonts w:ascii="Times New Roman"/>
          <w:b w:val="false"/>
          <w:i w:val="false"/>
          <w:color w:val="000000"/>
          <w:sz w:val="28"/>
        </w:rPr>
        <w:t>
      4) сдачу промежуточной и итоговой аттестации.</w:t>
      </w:r>
    </w:p>
    <w:bookmarkEnd w:id="955"/>
    <w:bookmarkStart w:name="z2152" w:id="956"/>
    <w:p>
      <w:pPr>
        <w:spacing w:after="0"/>
        <w:ind w:left="0"/>
        <w:jc w:val="both"/>
      </w:pPr>
      <w:r>
        <w:rPr>
          <w:rFonts w:ascii="Times New Roman"/>
          <w:b w:val="false"/>
          <w:i w:val="false"/>
          <w:color w:val="000000"/>
          <w:sz w:val="28"/>
        </w:rPr>
        <w:t>
      при подготовке специалистов среднего звена:</w:t>
      </w:r>
    </w:p>
    <w:bookmarkEnd w:id="956"/>
    <w:bookmarkStart w:name="z2153" w:id="957"/>
    <w:p>
      <w:pPr>
        <w:spacing w:after="0"/>
        <w:ind w:left="0"/>
        <w:jc w:val="both"/>
      </w:pPr>
      <w:r>
        <w:rPr>
          <w:rFonts w:ascii="Times New Roman"/>
          <w:b w:val="false"/>
          <w:i w:val="false"/>
          <w:color w:val="000000"/>
          <w:sz w:val="28"/>
        </w:rPr>
        <w:t>
      1) изучение общеобразовательных, общегуманитарных, социально-экономических, общепрофессиональных, специальных дисциплин или изучение общеобразовательных дисциплин, базовых и профессиональных модулей;</w:t>
      </w:r>
    </w:p>
    <w:bookmarkEnd w:id="957"/>
    <w:bookmarkStart w:name="z2154" w:id="958"/>
    <w:p>
      <w:pPr>
        <w:spacing w:after="0"/>
        <w:ind w:left="0"/>
        <w:jc w:val="both"/>
      </w:pPr>
      <w:r>
        <w:rPr>
          <w:rFonts w:ascii="Times New Roman"/>
          <w:b w:val="false"/>
          <w:i w:val="false"/>
          <w:color w:val="000000"/>
          <w:sz w:val="28"/>
        </w:rPr>
        <w:t>
      2) выполнение лабораторно-практических занятий;</w:t>
      </w:r>
    </w:p>
    <w:bookmarkEnd w:id="958"/>
    <w:bookmarkStart w:name="z2155" w:id="959"/>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959"/>
    <w:bookmarkStart w:name="z2156" w:id="960"/>
    <w:p>
      <w:pPr>
        <w:spacing w:after="0"/>
        <w:ind w:left="0"/>
        <w:jc w:val="both"/>
      </w:pPr>
      <w:r>
        <w:rPr>
          <w:rFonts w:ascii="Times New Roman"/>
          <w:b w:val="false"/>
          <w:i w:val="false"/>
          <w:color w:val="000000"/>
          <w:sz w:val="28"/>
        </w:rPr>
        <w:t>
      4) выполнение курсового и дипломной (письменной или практической) работы, если иное не предусмотрено рабочими учебными программами и планом;</w:t>
      </w:r>
    </w:p>
    <w:bookmarkEnd w:id="960"/>
    <w:bookmarkStart w:name="z2157" w:id="961"/>
    <w:p>
      <w:pPr>
        <w:spacing w:after="0"/>
        <w:ind w:left="0"/>
        <w:jc w:val="both"/>
      </w:pPr>
      <w:r>
        <w:rPr>
          <w:rFonts w:ascii="Times New Roman"/>
          <w:b w:val="false"/>
          <w:i w:val="false"/>
          <w:color w:val="000000"/>
          <w:sz w:val="28"/>
        </w:rPr>
        <w:t>
      5) сдачу промежуточной и итоговой аттестации.</w:t>
      </w:r>
    </w:p>
    <w:bookmarkEnd w:id="961"/>
    <w:bookmarkStart w:name="z2158" w:id="962"/>
    <w:p>
      <w:pPr>
        <w:spacing w:after="0"/>
        <w:ind w:left="0"/>
        <w:jc w:val="both"/>
      </w:pPr>
      <w:r>
        <w:rPr>
          <w:rFonts w:ascii="Times New Roman"/>
          <w:b w:val="false"/>
          <w:i w:val="false"/>
          <w:color w:val="000000"/>
          <w:sz w:val="28"/>
        </w:rPr>
        <w:t>
      В ВСУЗах содержание образовательных программ ТиПО предусматривает изучение общеобразовательных, общегуманитарных, общепрофессиональных, специальных дисциплин и прохождение войсковой стажировки.</w:t>
      </w:r>
    </w:p>
    <w:bookmarkEnd w:id="962"/>
    <w:bookmarkStart w:name="z2159" w:id="963"/>
    <w:p>
      <w:pPr>
        <w:spacing w:after="0"/>
        <w:ind w:left="0"/>
        <w:jc w:val="both"/>
      </w:pPr>
      <w:r>
        <w:rPr>
          <w:rFonts w:ascii="Times New Roman"/>
          <w:b w:val="false"/>
          <w:i w:val="false"/>
          <w:color w:val="000000"/>
          <w:sz w:val="28"/>
        </w:rPr>
        <w:t>
      4. Перечень и объем общеобразовательных дисциплин определяется с учетом профиля специальности по направлениям: общественно-гуманитарное, естественно-математическое.</w:t>
      </w:r>
    </w:p>
    <w:bookmarkEnd w:id="963"/>
    <w:bookmarkStart w:name="z2160" w:id="964"/>
    <w:p>
      <w:pPr>
        <w:spacing w:after="0"/>
        <w:ind w:left="0"/>
        <w:jc w:val="both"/>
      </w:pPr>
      <w:r>
        <w:rPr>
          <w:rFonts w:ascii="Times New Roman"/>
          <w:b w:val="false"/>
          <w:i w:val="false"/>
          <w:color w:val="000000"/>
          <w:sz w:val="28"/>
        </w:rPr>
        <w:t>
      К обязательным общеобразовательным дисциплинам вне зависимости от профиля специальности относятся: "Казахский язык" и "Казахская литература" , "Русский язык и литература" (для групп с казахским языком обучения), "Русский язык" и "Русская литература", "Казахский язык и литература" (для групп с русским языком обучения), "Иностранный язык", "Математика", "Информатика", "История Казахстана", "Самопознание", "Физическая культура", "Начальная военная и технологическая подготовка".</w:t>
      </w:r>
    </w:p>
    <w:bookmarkEnd w:id="964"/>
    <w:bookmarkStart w:name="z2161" w:id="965"/>
    <w:p>
      <w:pPr>
        <w:spacing w:after="0"/>
        <w:ind w:left="0"/>
        <w:jc w:val="both"/>
      </w:pPr>
      <w:r>
        <w:rPr>
          <w:rFonts w:ascii="Times New Roman"/>
          <w:b w:val="false"/>
          <w:i w:val="false"/>
          <w:color w:val="000000"/>
          <w:sz w:val="28"/>
        </w:rPr>
        <w:t>
      В зависимости от профиля специальности организации ТиПО выбирают для изучения по две дисциплины углубленного и стандартного уровней обучения.</w:t>
      </w:r>
    </w:p>
    <w:bookmarkEnd w:id="965"/>
    <w:bookmarkStart w:name="z2162" w:id="966"/>
    <w:p>
      <w:pPr>
        <w:spacing w:after="0"/>
        <w:ind w:left="0"/>
        <w:jc w:val="both"/>
      </w:pPr>
      <w:r>
        <w:rPr>
          <w:rFonts w:ascii="Times New Roman"/>
          <w:b w:val="false"/>
          <w:i w:val="false"/>
          <w:color w:val="000000"/>
          <w:sz w:val="28"/>
        </w:rPr>
        <w:t>
      К дисциплинам углубленного уровня обучения естественно-математического профиля относятся: "Физика", "Химия", "Биология", "География". К дисциплинам стандартного уровня обучения относятся: "Всемирная история", "Биология", "География".</w:t>
      </w:r>
    </w:p>
    <w:bookmarkEnd w:id="966"/>
    <w:bookmarkStart w:name="z2163" w:id="967"/>
    <w:p>
      <w:pPr>
        <w:spacing w:after="0"/>
        <w:ind w:left="0"/>
        <w:jc w:val="both"/>
      </w:pPr>
      <w:r>
        <w:rPr>
          <w:rFonts w:ascii="Times New Roman"/>
          <w:b w:val="false"/>
          <w:i w:val="false"/>
          <w:color w:val="000000"/>
          <w:sz w:val="28"/>
        </w:rPr>
        <w:t xml:space="preserve">
      К дисциплинам углубленного уровня обучения общественно-гуманитарного профиля относятся "Всемирная история", "Химия", "Биология", "География". К дисциплинам стандартного уровня обучения относятся: "Физика", "Химия", "Графика и проектирование". </w:t>
      </w:r>
    </w:p>
    <w:bookmarkEnd w:id="967"/>
    <w:bookmarkStart w:name="z2164" w:id="968"/>
    <w:p>
      <w:pPr>
        <w:spacing w:after="0"/>
        <w:ind w:left="0"/>
        <w:jc w:val="both"/>
      </w:pPr>
      <w:r>
        <w:rPr>
          <w:rFonts w:ascii="Times New Roman"/>
          <w:b w:val="false"/>
          <w:i w:val="false"/>
          <w:color w:val="000000"/>
          <w:sz w:val="28"/>
        </w:rPr>
        <w:t>
      К дисциплинам углубленного уровня обучения по профилю "Искусство и культура" относятся "Иностранный язык", "Всемирная история", "География", "Химия". К дисциплинам стандартного уровня обучения относятся: "Физика", "Биология", "Графика и проектирование".</w:t>
      </w:r>
    </w:p>
    <w:bookmarkEnd w:id="968"/>
    <w:bookmarkStart w:name="z2165" w:id="969"/>
    <w:p>
      <w:pPr>
        <w:spacing w:after="0"/>
        <w:ind w:left="0"/>
        <w:jc w:val="both"/>
      </w:pPr>
      <w:r>
        <w:rPr>
          <w:rFonts w:ascii="Times New Roman"/>
          <w:b w:val="false"/>
          <w:i w:val="false"/>
          <w:color w:val="000000"/>
          <w:sz w:val="28"/>
        </w:rPr>
        <w:t>
      Перечень и объем общеобразовательных дисциплин в специальных учебных программах для лиц с особыми образовательными потребностями определяется в зависимости от профиля специальности организацией ТиПО самостоятельно.</w:t>
      </w:r>
    </w:p>
    <w:bookmarkEnd w:id="969"/>
    <w:bookmarkStart w:name="z2166" w:id="970"/>
    <w:p>
      <w:pPr>
        <w:spacing w:after="0"/>
        <w:ind w:left="0"/>
        <w:jc w:val="both"/>
      </w:pPr>
      <w:r>
        <w:rPr>
          <w:rFonts w:ascii="Times New Roman"/>
          <w:b w:val="false"/>
          <w:i w:val="false"/>
          <w:color w:val="000000"/>
          <w:sz w:val="28"/>
        </w:rPr>
        <w:t xml:space="preserve">
      Общеобразовательные дисциплины изучаются на 1-2 курсе и могут интегрироваться в базовые и/или профессиональные модули. </w:t>
      </w:r>
    </w:p>
    <w:bookmarkEnd w:id="970"/>
    <w:bookmarkStart w:name="z2167" w:id="971"/>
    <w:p>
      <w:pPr>
        <w:spacing w:after="0"/>
        <w:ind w:left="0"/>
        <w:jc w:val="both"/>
      </w:pPr>
      <w:r>
        <w:rPr>
          <w:rFonts w:ascii="Times New Roman"/>
          <w:b w:val="false"/>
          <w:i w:val="false"/>
          <w:color w:val="000000"/>
          <w:sz w:val="28"/>
        </w:rPr>
        <w:t>
      Занятия по "Физической культуре" являются обязательными и планируются не менее 4 часов в неделю в период теоретического обучения, из них допускается планирование 2 часов в неделю за счет факультативных занятий или спортивных секций.</w:t>
      </w:r>
    </w:p>
    <w:bookmarkEnd w:id="971"/>
    <w:bookmarkStart w:name="z2168" w:id="972"/>
    <w:p>
      <w:pPr>
        <w:spacing w:after="0"/>
        <w:ind w:left="0"/>
        <w:jc w:val="both"/>
      </w:pPr>
      <w:r>
        <w:rPr>
          <w:rFonts w:ascii="Times New Roman"/>
          <w:b w:val="false"/>
          <w:i w:val="false"/>
          <w:color w:val="000000"/>
          <w:sz w:val="28"/>
        </w:rPr>
        <w:t>
      Для ВСУЗов занятия по "Физической подготовке" являются обязательными и планируются не менее 4 часов в неделю. По окончанию каждого семестра обучения проводятся экзамены. Занятия в спортивных секциях предусматриваются в объеме не более 4 часов в неделю.</w:t>
      </w:r>
    </w:p>
    <w:bookmarkEnd w:id="972"/>
    <w:bookmarkStart w:name="z2169" w:id="973"/>
    <w:p>
      <w:pPr>
        <w:spacing w:after="0"/>
        <w:ind w:left="0"/>
        <w:jc w:val="both"/>
      </w:pPr>
      <w:r>
        <w:rPr>
          <w:rFonts w:ascii="Times New Roman"/>
          <w:b w:val="false"/>
          <w:i w:val="false"/>
          <w:color w:val="000000"/>
          <w:sz w:val="28"/>
        </w:rPr>
        <w:t xml:space="preserve">
      Для специальностей, предусматривающих повышенную физическую нагрузку (хореография, спорт, цирковое, актерское искусство) занятия по "Физической культуре" реализуются в рамках специальных дисциплин или профессиональных модулей. </w:t>
      </w:r>
    </w:p>
    <w:bookmarkEnd w:id="973"/>
    <w:bookmarkStart w:name="z2170" w:id="974"/>
    <w:p>
      <w:pPr>
        <w:spacing w:after="0"/>
        <w:ind w:left="0"/>
        <w:jc w:val="both"/>
      </w:pPr>
      <w:r>
        <w:rPr>
          <w:rFonts w:ascii="Times New Roman"/>
          <w:b w:val="false"/>
          <w:i w:val="false"/>
          <w:color w:val="000000"/>
          <w:sz w:val="28"/>
        </w:rPr>
        <w:t xml:space="preserve">
      Занятия по начальной военной и технологической подготовке в организациях образования с девушками проводятся совместно с юношами, по разделу "Основы медицинских знаний" – раздельно. К практическим занятиям по разделу "Основы военного дела" девушки не привлекаются. По окончанию курса начальной военной подготовки с обучающимися проводятся учебно-полевые (лагерные) сборы (за исключением профиля "Искусство и культура") совместно с местными органами военного управления. В период учебно-полевых сборов девушки проходят медико-санитарную подготовку в организациях ТиПО под руководством медицинского работника. Cодержание учебной программы "Основы безопасности жизнедеятельности" реализуется в рамках учебной дисциплины "Начальная военная и технологическая подготовка" (за исключением ВСУЗов). </w:t>
      </w:r>
    </w:p>
    <w:bookmarkEnd w:id="974"/>
    <w:bookmarkStart w:name="z2171" w:id="975"/>
    <w:p>
      <w:pPr>
        <w:spacing w:after="0"/>
        <w:ind w:left="0"/>
        <w:jc w:val="both"/>
      </w:pPr>
      <w:r>
        <w:rPr>
          <w:rFonts w:ascii="Times New Roman"/>
          <w:b w:val="false"/>
          <w:i w:val="false"/>
          <w:color w:val="000000"/>
          <w:sz w:val="28"/>
        </w:rPr>
        <w:t>
      5. Образовательные программы разрабатываются организациями ТиПО самостоятельно с участием работодателей на основе настоящих требований ГОСО, профессиональных стандартов (при наличии), профессиональных стандартов WorldSkills (при наличии).</w:t>
      </w:r>
    </w:p>
    <w:bookmarkEnd w:id="975"/>
    <w:bookmarkStart w:name="z2172" w:id="976"/>
    <w:p>
      <w:pPr>
        <w:spacing w:after="0"/>
        <w:ind w:left="0"/>
        <w:jc w:val="both"/>
      </w:pPr>
      <w:r>
        <w:rPr>
          <w:rFonts w:ascii="Times New Roman"/>
          <w:b w:val="false"/>
          <w:i w:val="false"/>
          <w:color w:val="000000"/>
          <w:sz w:val="28"/>
        </w:rPr>
        <w:t>
      Образовательная программа включает: паспорт, рабочий учебный план и рабочие учебные программы.</w:t>
      </w:r>
    </w:p>
    <w:bookmarkEnd w:id="976"/>
    <w:bookmarkStart w:name="z2173" w:id="977"/>
    <w:p>
      <w:pPr>
        <w:spacing w:after="0"/>
        <w:ind w:left="0"/>
        <w:jc w:val="both"/>
      </w:pPr>
      <w:r>
        <w:rPr>
          <w:rFonts w:ascii="Times New Roman"/>
          <w:b w:val="false"/>
          <w:i w:val="false"/>
          <w:color w:val="000000"/>
          <w:sz w:val="28"/>
        </w:rPr>
        <w:t>
      6. Для формирования базовых компетенций организация ТиПО предусматривает изучение общегуманитарных, социально-экономических дисциплин или базовых модулей (за исключением военных специальностей).</w:t>
      </w:r>
    </w:p>
    <w:bookmarkEnd w:id="977"/>
    <w:bookmarkStart w:name="z2174" w:id="978"/>
    <w:p>
      <w:pPr>
        <w:spacing w:after="0"/>
        <w:ind w:left="0"/>
        <w:jc w:val="both"/>
      </w:pPr>
      <w:r>
        <w:rPr>
          <w:rFonts w:ascii="Times New Roman"/>
          <w:b w:val="false"/>
          <w:i w:val="false"/>
          <w:color w:val="000000"/>
          <w:sz w:val="28"/>
        </w:rPr>
        <w:t xml:space="preserve">
      Базовые компетенции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 </w:t>
      </w:r>
    </w:p>
    <w:bookmarkEnd w:id="978"/>
    <w:bookmarkStart w:name="z2175" w:id="979"/>
    <w:p>
      <w:pPr>
        <w:spacing w:after="0"/>
        <w:ind w:left="0"/>
        <w:jc w:val="both"/>
      </w:pPr>
      <w:r>
        <w:rPr>
          <w:rFonts w:ascii="Times New Roman"/>
          <w:b w:val="false"/>
          <w:i w:val="false"/>
          <w:color w:val="000000"/>
          <w:sz w:val="28"/>
        </w:rPr>
        <w:t xml:space="preserve">
      Образовательные программы ТиПО предусматривают изучение следующих базовых модулей: </w:t>
      </w:r>
    </w:p>
    <w:bookmarkEnd w:id="979"/>
    <w:bookmarkStart w:name="z2176" w:id="980"/>
    <w:p>
      <w:pPr>
        <w:spacing w:after="0"/>
        <w:ind w:left="0"/>
        <w:jc w:val="both"/>
      </w:pPr>
      <w:r>
        <w:rPr>
          <w:rFonts w:ascii="Times New Roman"/>
          <w:b w:val="false"/>
          <w:i w:val="false"/>
          <w:color w:val="000000"/>
          <w:sz w:val="28"/>
        </w:rPr>
        <w:t>
      1) развитие и совершенствование физических качеств;</w:t>
      </w:r>
    </w:p>
    <w:bookmarkEnd w:id="980"/>
    <w:bookmarkStart w:name="z2177" w:id="981"/>
    <w:p>
      <w:pPr>
        <w:spacing w:after="0"/>
        <w:ind w:left="0"/>
        <w:jc w:val="both"/>
      </w:pPr>
      <w:r>
        <w:rPr>
          <w:rFonts w:ascii="Times New Roman"/>
          <w:b w:val="false"/>
          <w:i w:val="false"/>
          <w:color w:val="000000"/>
          <w:sz w:val="28"/>
        </w:rPr>
        <w:t>
      2) применение информационно-коммуникационных и цифровых технологий;</w:t>
      </w:r>
    </w:p>
    <w:bookmarkEnd w:id="981"/>
    <w:bookmarkStart w:name="z2178" w:id="982"/>
    <w:p>
      <w:pPr>
        <w:spacing w:after="0"/>
        <w:ind w:left="0"/>
        <w:jc w:val="both"/>
      </w:pPr>
      <w:r>
        <w:rPr>
          <w:rFonts w:ascii="Times New Roman"/>
          <w:b w:val="false"/>
          <w:i w:val="false"/>
          <w:color w:val="000000"/>
          <w:sz w:val="28"/>
        </w:rPr>
        <w:t>
      3) применение базовых знаний экономики и основ предпринимательства;</w:t>
      </w:r>
    </w:p>
    <w:bookmarkEnd w:id="982"/>
    <w:bookmarkStart w:name="z2179" w:id="983"/>
    <w:p>
      <w:pPr>
        <w:spacing w:after="0"/>
        <w:ind w:left="0"/>
        <w:jc w:val="both"/>
      </w:pPr>
      <w:r>
        <w:rPr>
          <w:rFonts w:ascii="Times New Roman"/>
          <w:b w:val="false"/>
          <w:i w:val="false"/>
          <w:color w:val="000000"/>
          <w:sz w:val="28"/>
        </w:rPr>
        <w:t>
      4) применение основ социальных наук для социализации и адаптации в обществе и трудовом коллективе.</w:t>
      </w:r>
    </w:p>
    <w:bookmarkEnd w:id="983"/>
    <w:bookmarkStart w:name="z2180" w:id="984"/>
    <w:p>
      <w:pPr>
        <w:spacing w:after="0"/>
        <w:ind w:left="0"/>
        <w:jc w:val="both"/>
      </w:pPr>
      <w:r>
        <w:rPr>
          <w:rFonts w:ascii="Times New Roman"/>
          <w:b w:val="false"/>
          <w:i w:val="false"/>
          <w:color w:val="000000"/>
          <w:sz w:val="28"/>
        </w:rPr>
        <w:t>
      Допускается включение дополнительных базовых модулей.</w:t>
      </w:r>
    </w:p>
    <w:bookmarkEnd w:id="984"/>
    <w:bookmarkStart w:name="z2181" w:id="985"/>
    <w:p>
      <w:pPr>
        <w:spacing w:after="0"/>
        <w:ind w:left="0"/>
        <w:jc w:val="both"/>
      </w:pPr>
      <w:r>
        <w:rPr>
          <w:rFonts w:ascii="Times New Roman"/>
          <w:b w:val="false"/>
          <w:i w:val="false"/>
          <w:color w:val="000000"/>
          <w:sz w:val="28"/>
        </w:rPr>
        <w:t>
      Включение модуля "Применение основ социальных наук для социализации и адаптации в обществе и трудовом коллективе" необходимо предусмотреть в образовательных программах по подготовке специалистов среднего звена.</w:t>
      </w:r>
    </w:p>
    <w:bookmarkEnd w:id="985"/>
    <w:bookmarkStart w:name="z2182" w:id="986"/>
    <w:p>
      <w:pPr>
        <w:spacing w:after="0"/>
        <w:ind w:left="0"/>
        <w:jc w:val="both"/>
      </w:pPr>
      <w:r>
        <w:rPr>
          <w:rFonts w:ascii="Times New Roman"/>
          <w:b w:val="false"/>
          <w:i w:val="false"/>
          <w:color w:val="000000"/>
          <w:sz w:val="28"/>
        </w:rPr>
        <w:t xml:space="preserve">
      По усмотрению организации ТиПО базовые модули интегрируются в профессиональные модули в зависимости от профиля специальности, за исключением военных специальностей. </w:t>
      </w:r>
    </w:p>
    <w:bookmarkEnd w:id="986"/>
    <w:bookmarkStart w:name="z2183" w:id="987"/>
    <w:p>
      <w:pPr>
        <w:spacing w:after="0"/>
        <w:ind w:left="0"/>
        <w:jc w:val="both"/>
      </w:pPr>
      <w:r>
        <w:rPr>
          <w:rFonts w:ascii="Times New Roman"/>
          <w:b w:val="false"/>
          <w:i w:val="false"/>
          <w:color w:val="000000"/>
          <w:sz w:val="28"/>
        </w:rPr>
        <w:t>
      7. Содержание профессиональных модулей и (или) специальных дисциплин учитывает современные требования к экологической и/или промышленной безопасности.</w:t>
      </w:r>
    </w:p>
    <w:bookmarkEnd w:id="987"/>
    <w:bookmarkStart w:name="z2184" w:id="988"/>
    <w:p>
      <w:pPr>
        <w:spacing w:after="0"/>
        <w:ind w:left="0"/>
        <w:jc w:val="both"/>
      </w:pPr>
      <w:r>
        <w:rPr>
          <w:rFonts w:ascii="Times New Roman"/>
          <w:b w:val="false"/>
          <w:i w:val="false"/>
          <w:color w:val="000000"/>
          <w:sz w:val="28"/>
        </w:rPr>
        <w:t xml:space="preserve">
      Профессиональные модули (дисциплины) определяются организацией ТиПО самостоятельно. </w:t>
      </w:r>
    </w:p>
    <w:bookmarkEnd w:id="988"/>
    <w:bookmarkStart w:name="z2185" w:id="989"/>
    <w:p>
      <w:pPr>
        <w:spacing w:after="0"/>
        <w:ind w:left="0"/>
        <w:jc w:val="both"/>
      </w:pPr>
      <w:r>
        <w:rPr>
          <w:rFonts w:ascii="Times New Roman"/>
          <w:b w:val="false"/>
          <w:i w:val="false"/>
          <w:color w:val="000000"/>
          <w:sz w:val="28"/>
        </w:rPr>
        <w:t>
      В целях расширения практического опыта освоения квалификации по усмотрению организации ТиПО реализуется индивидуальный компонент обучающегося через проектную работу в рамках профессиональных модулей.</w:t>
      </w:r>
    </w:p>
    <w:bookmarkEnd w:id="989"/>
    <w:bookmarkStart w:name="z2186" w:id="990"/>
    <w:p>
      <w:pPr>
        <w:spacing w:after="0"/>
        <w:ind w:left="0"/>
        <w:jc w:val="both"/>
      </w:pPr>
      <w:r>
        <w:rPr>
          <w:rFonts w:ascii="Times New Roman"/>
          <w:b w:val="false"/>
          <w:i w:val="false"/>
          <w:color w:val="000000"/>
          <w:sz w:val="28"/>
        </w:rPr>
        <w:t>
      8. Образовательные программы ТиПО наряду с теоретическим обучением предусматривают прохождение производственного обучения и профессиональной практики.</w:t>
      </w:r>
    </w:p>
    <w:bookmarkEnd w:id="990"/>
    <w:bookmarkStart w:name="z2187" w:id="991"/>
    <w:p>
      <w:pPr>
        <w:spacing w:after="0"/>
        <w:ind w:left="0"/>
        <w:jc w:val="both"/>
      </w:pPr>
      <w:r>
        <w:rPr>
          <w:rFonts w:ascii="Times New Roman"/>
          <w:b w:val="false"/>
          <w:i w:val="false"/>
          <w:color w:val="000000"/>
          <w:sz w:val="28"/>
        </w:rPr>
        <w:t xml:space="preserve">
      Профессиональная практика подразделяется на учебную, производственную и преддипломную. </w:t>
      </w:r>
    </w:p>
    <w:bookmarkEnd w:id="991"/>
    <w:bookmarkStart w:name="z2188" w:id="992"/>
    <w:p>
      <w:pPr>
        <w:spacing w:after="0"/>
        <w:ind w:left="0"/>
        <w:jc w:val="both"/>
      </w:pPr>
      <w:r>
        <w:rPr>
          <w:rFonts w:ascii="Times New Roman"/>
          <w:b w:val="false"/>
          <w:i w:val="false"/>
          <w:color w:val="000000"/>
          <w:sz w:val="28"/>
        </w:rPr>
        <w:t>
      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w:t>
      </w:r>
    </w:p>
    <w:bookmarkEnd w:id="992"/>
    <w:bookmarkStart w:name="z2189" w:id="993"/>
    <w:p>
      <w:pPr>
        <w:spacing w:after="0"/>
        <w:ind w:left="0"/>
        <w:jc w:val="both"/>
      </w:pPr>
      <w:r>
        <w:rPr>
          <w:rFonts w:ascii="Times New Roman"/>
          <w:b w:val="false"/>
          <w:i w:val="false"/>
          <w:color w:val="000000"/>
          <w:sz w:val="28"/>
        </w:rPr>
        <w:t xml:space="preserve">
      Образовательные программы ТиПО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и профессиональной практики на базе предприятия (организации). </w:t>
      </w:r>
    </w:p>
    <w:bookmarkEnd w:id="993"/>
    <w:bookmarkStart w:name="z2190" w:id="994"/>
    <w:p>
      <w:pPr>
        <w:spacing w:after="0"/>
        <w:ind w:left="0"/>
        <w:jc w:val="both"/>
      </w:pPr>
      <w:r>
        <w:rPr>
          <w:rFonts w:ascii="Times New Roman"/>
          <w:b w:val="false"/>
          <w:i w:val="false"/>
          <w:color w:val="000000"/>
          <w:sz w:val="28"/>
        </w:rPr>
        <w:t>
      В ВСУЗах профессиональная практика включает практические и методические занятия по дисциплинам, определяющим боевую подготовку. Занятия проводятся в классах, лабораториях, на учениях и на полевых выходах. Данные занятия направлены на приобретение практических навыков и профессиональных компетенций в соответствии с присваиваемой квалификацией.</w:t>
      </w:r>
    </w:p>
    <w:bookmarkEnd w:id="994"/>
    <w:bookmarkStart w:name="z2191" w:id="995"/>
    <w:p>
      <w:pPr>
        <w:spacing w:after="0"/>
        <w:ind w:left="0"/>
        <w:jc w:val="both"/>
      </w:pPr>
      <w:r>
        <w:rPr>
          <w:rFonts w:ascii="Times New Roman"/>
          <w:b w:val="false"/>
          <w:i w:val="false"/>
          <w:color w:val="000000"/>
          <w:sz w:val="28"/>
        </w:rPr>
        <w:t>
      Сроки проведения и содержание практических занятий определяются рабочими учебными планами, графиком учебного процесса и рабочими учебными программами.</w:t>
      </w:r>
    </w:p>
    <w:bookmarkEnd w:id="995"/>
    <w:bookmarkStart w:name="z2192" w:id="996"/>
    <w:p>
      <w:pPr>
        <w:spacing w:after="0"/>
        <w:ind w:left="0"/>
        <w:jc w:val="both"/>
      </w:pPr>
      <w:r>
        <w:rPr>
          <w:rFonts w:ascii="Times New Roman"/>
          <w:b w:val="false"/>
          <w:i w:val="false"/>
          <w:color w:val="000000"/>
          <w:sz w:val="28"/>
        </w:rPr>
        <w:t>
      В ВСУЗах количество учебного времени на профессиональную практику, войсковую стажировку, на изучение общегуманитарных, общепрофессиональных, и специальных дисциплин, определяется соответствующим уполномоченным органом.</w:t>
      </w:r>
    </w:p>
    <w:bookmarkEnd w:id="996"/>
    <w:bookmarkStart w:name="z2193" w:id="997"/>
    <w:p>
      <w:pPr>
        <w:spacing w:after="0"/>
        <w:ind w:left="0"/>
        <w:jc w:val="both"/>
      </w:pPr>
      <w:r>
        <w:rPr>
          <w:rFonts w:ascii="Times New Roman"/>
          <w:b w:val="false"/>
          <w:i w:val="false"/>
          <w:color w:val="000000"/>
          <w:sz w:val="28"/>
        </w:rPr>
        <w:t xml:space="preserve">
      9. Оценка достижений результатов обучения проводится различными видами контроля: текущего контроля успеваемости, промежуточной и итоговой аттестации. </w:t>
      </w:r>
    </w:p>
    <w:bookmarkEnd w:id="997"/>
    <w:bookmarkStart w:name="z2194" w:id="998"/>
    <w:p>
      <w:pPr>
        <w:spacing w:after="0"/>
        <w:ind w:left="0"/>
        <w:jc w:val="both"/>
      </w:pPr>
      <w:r>
        <w:rPr>
          <w:rFonts w:ascii="Times New Roman"/>
          <w:b w:val="false"/>
          <w:i w:val="false"/>
          <w:color w:val="000000"/>
          <w:sz w:val="28"/>
        </w:rPr>
        <w:t>
      Контрольные работы, зачеты и курсовые проекты (работы) проводятся за счет учебного времени, отведенного на изучение дисциплины и/или модуля, экзамены - в сроки, отведенные на промежуточную и/или итоговую аттестацию.</w:t>
      </w:r>
    </w:p>
    <w:bookmarkEnd w:id="998"/>
    <w:bookmarkStart w:name="z2195" w:id="999"/>
    <w:p>
      <w:pPr>
        <w:spacing w:after="0"/>
        <w:ind w:left="0"/>
        <w:jc w:val="both"/>
      </w:pPr>
      <w:r>
        <w:rPr>
          <w:rFonts w:ascii="Times New Roman"/>
          <w:b w:val="false"/>
          <w:i w:val="false"/>
          <w:color w:val="000000"/>
          <w:sz w:val="28"/>
        </w:rPr>
        <w:t>
      Для ВСУЗов по всем дисциплинам предусматривается проведение промежуточной аттестации, основной формой которой является экзамен.</w:t>
      </w:r>
    </w:p>
    <w:bookmarkEnd w:id="999"/>
    <w:bookmarkStart w:name="z2196" w:id="1000"/>
    <w:p>
      <w:pPr>
        <w:spacing w:after="0"/>
        <w:ind w:left="0"/>
        <w:jc w:val="both"/>
      </w:pPr>
      <w:r>
        <w:rPr>
          <w:rFonts w:ascii="Times New Roman"/>
          <w:b w:val="false"/>
          <w:i w:val="false"/>
          <w:color w:val="000000"/>
          <w:sz w:val="28"/>
        </w:rPr>
        <w:t xml:space="preserve">
      Промежуточная аттестация по общеобразовательным дисциплинам предусматривает проведение экзаменов: по казахскому языку, русскому языку и литературе для групп с казахским языком обучения; русскому языку, казахскому языку и литературе для групп с русским языком обучения; истории Казахстана, математике и дисциплине углубленного уровня. </w:t>
      </w:r>
    </w:p>
    <w:bookmarkEnd w:id="1000"/>
    <w:bookmarkStart w:name="z2197" w:id="1001"/>
    <w:p>
      <w:pPr>
        <w:spacing w:after="0"/>
        <w:ind w:left="0"/>
        <w:jc w:val="both"/>
      </w:pPr>
      <w:r>
        <w:rPr>
          <w:rFonts w:ascii="Times New Roman"/>
          <w:b w:val="false"/>
          <w:i w:val="false"/>
          <w:color w:val="000000"/>
          <w:sz w:val="28"/>
        </w:rPr>
        <w:t xml:space="preserve">
      Экзамены по общеобразовательным дисциплинам проводятся за счет кредитов/часов, выделенных на модуль "Общеобразовательные дисциплины". </w:t>
      </w:r>
    </w:p>
    <w:bookmarkEnd w:id="1001"/>
    <w:bookmarkStart w:name="z2198" w:id="1002"/>
    <w:p>
      <w:pPr>
        <w:spacing w:after="0"/>
        <w:ind w:left="0"/>
        <w:jc w:val="both"/>
      </w:pPr>
      <w:r>
        <w:rPr>
          <w:rFonts w:ascii="Times New Roman"/>
          <w:b w:val="false"/>
          <w:i w:val="false"/>
          <w:color w:val="000000"/>
          <w:sz w:val="28"/>
        </w:rPr>
        <w:t>
      Квалификационный экзамен проводится после освоения каждой рабочей квалификации в форме практической работы или демонстрационного экзамена в учебно-производственных мастерских, лабораториях и учебных центрах организаций ТиПО и/или на производственных площадках предприятий.</w:t>
      </w:r>
    </w:p>
    <w:bookmarkEnd w:id="1002"/>
    <w:bookmarkStart w:name="z2199" w:id="1003"/>
    <w:p>
      <w:pPr>
        <w:spacing w:after="0"/>
        <w:ind w:left="0"/>
        <w:jc w:val="both"/>
      </w:pPr>
      <w:r>
        <w:rPr>
          <w:rFonts w:ascii="Times New Roman"/>
          <w:b w:val="false"/>
          <w:i w:val="false"/>
          <w:color w:val="000000"/>
          <w:sz w:val="28"/>
        </w:rPr>
        <w:t>
      Итоговая и (или) промежуточная аттестация для специальностей сферы искусства и культуры предусматривает выполнение творческих заданий.</w:t>
      </w:r>
    </w:p>
    <w:bookmarkEnd w:id="1003"/>
    <w:bookmarkStart w:name="z2200" w:id="1004"/>
    <w:p>
      <w:pPr>
        <w:spacing w:after="0"/>
        <w:ind w:left="0"/>
        <w:jc w:val="both"/>
      </w:pPr>
      <w:r>
        <w:rPr>
          <w:rFonts w:ascii="Times New Roman"/>
          <w:b w:val="false"/>
          <w:i w:val="false"/>
          <w:color w:val="000000"/>
          <w:sz w:val="28"/>
        </w:rPr>
        <w:t>
      Положение о творческом задании разрабатывается организациями ТиПО самостоятельно.</w:t>
      </w:r>
    </w:p>
    <w:bookmarkEnd w:id="1004"/>
    <w:bookmarkStart w:name="z2201" w:id="1005"/>
    <w:p>
      <w:pPr>
        <w:spacing w:after="0"/>
        <w:ind w:left="0"/>
        <w:jc w:val="both"/>
      </w:pPr>
      <w:r>
        <w:rPr>
          <w:rFonts w:ascii="Times New Roman"/>
          <w:b w:val="false"/>
          <w:i w:val="false"/>
          <w:color w:val="000000"/>
          <w:sz w:val="28"/>
        </w:rPr>
        <w:t xml:space="preserve">
      Для ВСУЗов итоговая аттестация включает сдачу комплексного экзамена по специальным дисциплинам и сдачу экзамена по дисциплине физическая подготовка. </w:t>
      </w:r>
    </w:p>
    <w:bookmarkEnd w:id="1005"/>
    <w:bookmarkStart w:name="z2202" w:id="1006"/>
    <w:p>
      <w:pPr>
        <w:spacing w:after="0"/>
        <w:ind w:left="0"/>
        <w:jc w:val="both"/>
      </w:pPr>
      <w:r>
        <w:rPr>
          <w:rFonts w:ascii="Times New Roman"/>
          <w:b w:val="false"/>
          <w:i w:val="false"/>
          <w:color w:val="000000"/>
          <w:sz w:val="28"/>
        </w:rPr>
        <w:t>
      Итоговая аттестация для лиц с особыми образовательными потребностями (с несохранным интеллектом) проводится в виде выполнения практической работы, для других категорий – определяется организацией ТиПО самостоятельно.</w:t>
      </w:r>
    </w:p>
    <w:bookmarkEnd w:id="1006"/>
    <w:bookmarkStart w:name="z2203" w:id="1007"/>
    <w:p>
      <w:pPr>
        <w:spacing w:after="0"/>
        <w:ind w:left="0"/>
        <w:jc w:val="both"/>
      </w:pPr>
      <w:r>
        <w:rPr>
          <w:rFonts w:ascii="Times New Roman"/>
          <w:b w:val="false"/>
          <w:i w:val="false"/>
          <w:color w:val="000000"/>
          <w:sz w:val="28"/>
        </w:rPr>
        <w:t xml:space="preserve">
      10. Рабочие учебные планы разрабатываются на основе моделей учебного плана ТиПО,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ГОСО.</w:t>
      </w:r>
    </w:p>
    <w:bookmarkEnd w:id="1007"/>
    <w:bookmarkStart w:name="z2204" w:id="1008"/>
    <w:p>
      <w:pPr>
        <w:spacing w:after="0"/>
        <w:ind w:left="0"/>
        <w:jc w:val="both"/>
      </w:pPr>
      <w:r>
        <w:rPr>
          <w:rFonts w:ascii="Times New Roman"/>
          <w:b w:val="false"/>
          <w:i w:val="false"/>
          <w:color w:val="000000"/>
          <w:sz w:val="28"/>
        </w:rPr>
        <w:t xml:space="preserve">
      11. 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ТиПО. </w:t>
      </w:r>
    </w:p>
    <w:bookmarkEnd w:id="1008"/>
    <w:bookmarkStart w:name="z2205" w:id="1009"/>
    <w:p>
      <w:pPr>
        <w:spacing w:after="0"/>
        <w:ind w:left="0"/>
        <w:jc w:val="both"/>
      </w:pPr>
      <w:r>
        <w:rPr>
          <w:rFonts w:ascii="Times New Roman"/>
          <w:b w:val="false"/>
          <w:i w:val="false"/>
          <w:color w:val="000000"/>
          <w:sz w:val="28"/>
        </w:rPr>
        <w:t>
      12. Рабочие учебные программы и планы по специальности "Хореографическое искусство" разрабатываются с учетом приема с 4 (5) класса и с 9 класса (после 9 класса).</w:t>
      </w:r>
    </w:p>
    <w:bookmarkEnd w:id="1009"/>
    <w:bookmarkStart w:name="z2206" w:id="1010"/>
    <w:p>
      <w:pPr>
        <w:spacing w:after="0"/>
        <w:ind w:left="0"/>
        <w:jc w:val="both"/>
      </w:pPr>
      <w:r>
        <w:rPr>
          <w:rFonts w:ascii="Times New Roman"/>
          <w:b w:val="false"/>
          <w:i w:val="false"/>
          <w:color w:val="000000"/>
          <w:sz w:val="28"/>
        </w:rPr>
        <w:t xml:space="preserve">
      13. При разработке образовательных программ организации ТиПО: </w:t>
      </w:r>
    </w:p>
    <w:bookmarkEnd w:id="1010"/>
    <w:bookmarkStart w:name="z2207" w:id="1011"/>
    <w:p>
      <w:pPr>
        <w:spacing w:after="0"/>
        <w:ind w:left="0"/>
        <w:jc w:val="both"/>
      </w:pPr>
      <w:r>
        <w:rPr>
          <w:rFonts w:ascii="Times New Roman"/>
          <w:b w:val="false"/>
          <w:i w:val="false"/>
          <w:color w:val="000000"/>
          <w:sz w:val="28"/>
        </w:rPr>
        <w:t xml:space="preserve">
      1) самостоятельно определяют объем и содержание дисциплин/модулей с сохранением общего количества кредитов/часов отведенное на обязательное обучение; </w:t>
      </w:r>
    </w:p>
    <w:bookmarkEnd w:id="1011"/>
    <w:bookmarkStart w:name="z2208" w:id="1012"/>
    <w:p>
      <w:pPr>
        <w:spacing w:after="0"/>
        <w:ind w:left="0"/>
        <w:jc w:val="both"/>
      </w:pPr>
      <w:r>
        <w:rPr>
          <w:rFonts w:ascii="Times New Roman"/>
          <w:b w:val="false"/>
          <w:i w:val="false"/>
          <w:color w:val="000000"/>
          <w:sz w:val="28"/>
        </w:rPr>
        <w:t>
      2) определяют последовательность, перечень и количество модулей/квалификаций в рамках одной специальности;</w:t>
      </w:r>
    </w:p>
    <w:bookmarkEnd w:id="1012"/>
    <w:bookmarkStart w:name="z2209" w:id="1013"/>
    <w:p>
      <w:pPr>
        <w:spacing w:after="0"/>
        <w:ind w:left="0"/>
        <w:jc w:val="both"/>
      </w:pPr>
      <w:r>
        <w:rPr>
          <w:rFonts w:ascii="Times New Roman"/>
          <w:b w:val="false"/>
          <w:i w:val="false"/>
          <w:color w:val="000000"/>
          <w:sz w:val="28"/>
        </w:rPr>
        <w:t>
      3) выбирают различные технологии обучения, формы, методы организации и контроля учебного процесса.</w:t>
      </w:r>
    </w:p>
    <w:bookmarkEnd w:id="1013"/>
    <w:bookmarkStart w:name="z2210" w:id="1014"/>
    <w:p>
      <w:pPr>
        <w:spacing w:after="0"/>
        <w:ind w:left="0"/>
        <w:jc w:val="both"/>
      </w:pPr>
      <w:r>
        <w:rPr>
          <w:rFonts w:ascii="Times New Roman"/>
          <w:b w:val="false"/>
          <w:i w:val="false"/>
          <w:color w:val="000000"/>
          <w:sz w:val="28"/>
        </w:rPr>
        <w:t>
      14. Для обучения лиц с особыми образовательными потребностями в условиях инклюзивного образования разрабатываются:</w:t>
      </w:r>
    </w:p>
    <w:bookmarkEnd w:id="1014"/>
    <w:bookmarkStart w:name="z2211" w:id="1015"/>
    <w:p>
      <w:pPr>
        <w:spacing w:after="0"/>
        <w:ind w:left="0"/>
        <w:jc w:val="both"/>
      </w:pPr>
      <w:r>
        <w:rPr>
          <w:rFonts w:ascii="Times New Roman"/>
          <w:b w:val="false"/>
          <w:i w:val="false"/>
          <w:color w:val="000000"/>
          <w:sz w:val="28"/>
        </w:rPr>
        <w:t>
      1) специальные учебные программы, предусматривающее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 (для лиц c несохранным интеллектом);</w:t>
      </w:r>
    </w:p>
    <w:bookmarkEnd w:id="1015"/>
    <w:bookmarkStart w:name="z2212" w:id="1016"/>
    <w:p>
      <w:pPr>
        <w:spacing w:after="0"/>
        <w:ind w:left="0"/>
        <w:jc w:val="both"/>
      </w:pPr>
      <w:r>
        <w:rPr>
          <w:rFonts w:ascii="Times New Roman"/>
          <w:b w:val="false"/>
          <w:i w:val="false"/>
          <w:color w:val="000000"/>
          <w:sz w:val="28"/>
        </w:rPr>
        <w:t>
      2) индивидуальные учебные программы и планы на основе образовательной программы по специальности ТиПО, с учетом физических нарушений и индивидуальных возможностей обучающихся (для лиц c сохранным интеллектом).</w:t>
      </w:r>
    </w:p>
    <w:bookmarkEnd w:id="1016"/>
    <w:bookmarkStart w:name="z2213" w:id="1017"/>
    <w:p>
      <w:pPr>
        <w:spacing w:after="0"/>
        <w:ind w:left="0"/>
        <w:jc w:val="both"/>
      </w:pPr>
      <w:r>
        <w:rPr>
          <w:rFonts w:ascii="Times New Roman"/>
          <w:b w:val="false"/>
          <w:i w:val="false"/>
          <w:color w:val="000000"/>
          <w:sz w:val="28"/>
        </w:rPr>
        <w:t xml:space="preserve">
      15. Содержание образовательной программы, основанной на результатах обучения, позволяет выстраивать траектории обучения с освоением: </w:t>
      </w:r>
    </w:p>
    <w:bookmarkEnd w:id="1017"/>
    <w:bookmarkStart w:name="z2214" w:id="1018"/>
    <w:p>
      <w:pPr>
        <w:spacing w:after="0"/>
        <w:ind w:left="0"/>
        <w:jc w:val="both"/>
      </w:pPr>
      <w:r>
        <w:rPr>
          <w:rFonts w:ascii="Times New Roman"/>
          <w:b w:val="false"/>
          <w:i w:val="false"/>
          <w:color w:val="000000"/>
          <w:sz w:val="28"/>
        </w:rPr>
        <w:t>
      рабочих квалификаций;</w:t>
      </w:r>
    </w:p>
    <w:bookmarkEnd w:id="1018"/>
    <w:bookmarkStart w:name="z2215" w:id="1019"/>
    <w:p>
      <w:pPr>
        <w:spacing w:after="0"/>
        <w:ind w:left="0"/>
        <w:jc w:val="both"/>
      </w:pPr>
      <w:r>
        <w:rPr>
          <w:rFonts w:ascii="Times New Roman"/>
          <w:b w:val="false"/>
          <w:i w:val="false"/>
          <w:color w:val="000000"/>
          <w:sz w:val="28"/>
        </w:rPr>
        <w:t>
      рабочих квалификаций и специалиста среднего звена;</w:t>
      </w:r>
    </w:p>
    <w:bookmarkEnd w:id="1019"/>
    <w:bookmarkStart w:name="z2216" w:id="1020"/>
    <w:p>
      <w:pPr>
        <w:spacing w:after="0"/>
        <w:ind w:left="0"/>
        <w:jc w:val="both"/>
      </w:pPr>
      <w:r>
        <w:rPr>
          <w:rFonts w:ascii="Times New Roman"/>
          <w:b w:val="false"/>
          <w:i w:val="false"/>
          <w:color w:val="000000"/>
          <w:sz w:val="28"/>
        </w:rPr>
        <w:t>
      специалиста среднего звена.</w:t>
      </w:r>
    </w:p>
    <w:bookmarkEnd w:id="1020"/>
    <w:bookmarkStart w:name="z2217" w:id="1021"/>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1021"/>
    <w:bookmarkStart w:name="z2218" w:id="1022"/>
    <w:p>
      <w:pPr>
        <w:spacing w:after="0"/>
        <w:ind w:left="0"/>
        <w:jc w:val="both"/>
      </w:pPr>
      <w:r>
        <w:rPr>
          <w:rFonts w:ascii="Times New Roman"/>
          <w:b w:val="false"/>
          <w:i w:val="false"/>
          <w:color w:val="000000"/>
          <w:sz w:val="28"/>
        </w:rPr>
        <w:t>
      16.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w:t>
      </w:r>
    </w:p>
    <w:bookmarkEnd w:id="1022"/>
    <w:bookmarkStart w:name="z2219" w:id="1023"/>
    <w:p>
      <w:pPr>
        <w:spacing w:after="0"/>
        <w:ind w:left="0"/>
        <w:jc w:val="both"/>
      </w:pPr>
      <w:r>
        <w:rPr>
          <w:rFonts w:ascii="Times New Roman"/>
          <w:b w:val="false"/>
          <w:i w:val="false"/>
          <w:color w:val="000000"/>
          <w:sz w:val="28"/>
        </w:rPr>
        <w:t xml:space="preserve">
      17. Для ВСУЗов на учениях, в период проведения полевых выходов, на полигонах, всех видов практик, войсковых стажировок учебная работа планируется из расчета до 54 часов учебных занятий в неделю. </w:t>
      </w:r>
    </w:p>
    <w:bookmarkEnd w:id="1023"/>
    <w:bookmarkStart w:name="z2220" w:id="1024"/>
    <w:p>
      <w:pPr>
        <w:spacing w:after="0"/>
        <w:ind w:left="0"/>
        <w:jc w:val="both"/>
      </w:pPr>
      <w:r>
        <w:rPr>
          <w:rFonts w:ascii="Times New Roman"/>
          <w:b w:val="false"/>
          <w:i w:val="false"/>
          <w:color w:val="000000"/>
          <w:sz w:val="28"/>
        </w:rPr>
        <w:t>
      18. Объем учебного времени на обязательное обучение составляет 60 кредитов/1440 часов на учебный год.</w:t>
      </w:r>
    </w:p>
    <w:bookmarkEnd w:id="1024"/>
    <w:bookmarkStart w:name="z2221" w:id="1025"/>
    <w:p>
      <w:pPr>
        <w:spacing w:after="0"/>
        <w:ind w:left="0"/>
        <w:jc w:val="both"/>
      </w:pPr>
      <w:r>
        <w:rPr>
          <w:rFonts w:ascii="Times New Roman"/>
          <w:b w:val="false"/>
          <w:i w:val="false"/>
          <w:color w:val="000000"/>
          <w:sz w:val="28"/>
        </w:rPr>
        <w:t>
      Для оказания помощи и развития индивидуальных способностей, обучающихся предусмотрены консультации и факультативные занятия.</w:t>
      </w:r>
    </w:p>
    <w:bookmarkEnd w:id="1025"/>
    <w:bookmarkStart w:name="z2222" w:id="1026"/>
    <w:p>
      <w:pPr>
        <w:spacing w:after="0"/>
        <w:ind w:left="0"/>
        <w:jc w:val="both"/>
      </w:pPr>
      <w:r>
        <w:rPr>
          <w:rFonts w:ascii="Times New Roman"/>
          <w:b w:val="false"/>
          <w:i w:val="false"/>
          <w:color w:val="000000"/>
          <w:sz w:val="28"/>
        </w:rPr>
        <w:t>
      19. Объем учебной нагрузки обучающегося измеряется в кредитах/часах по результатам обучения, осваиваемых им по каждой дисциплине и (или) модулю или другим видам учебной работы.</w:t>
      </w:r>
    </w:p>
    <w:bookmarkEnd w:id="1026"/>
    <w:bookmarkStart w:name="z2223" w:id="1027"/>
    <w:p>
      <w:pPr>
        <w:spacing w:after="0"/>
        <w:ind w:left="0"/>
        <w:jc w:val="both"/>
      </w:pPr>
      <w:r>
        <w:rPr>
          <w:rFonts w:ascii="Times New Roman"/>
          <w:b w:val="false"/>
          <w:i w:val="false"/>
          <w:color w:val="000000"/>
          <w:sz w:val="28"/>
        </w:rPr>
        <w:t>
      1 кредит равен 24 академическим часам, 1 академический час равен 45 минутам.</w:t>
      </w:r>
    </w:p>
    <w:bookmarkEnd w:id="1027"/>
    <w:bookmarkStart w:name="z2224" w:id="1028"/>
    <w:p>
      <w:pPr>
        <w:spacing w:after="0"/>
        <w:ind w:left="0"/>
        <w:jc w:val="both"/>
      </w:pPr>
      <w:r>
        <w:rPr>
          <w:rFonts w:ascii="Times New Roman"/>
          <w:b w:val="false"/>
          <w:i w:val="false"/>
          <w:color w:val="000000"/>
          <w:sz w:val="28"/>
        </w:rPr>
        <w:t xml:space="preserve">
      20.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 </w:t>
      </w:r>
    </w:p>
    <w:bookmarkEnd w:id="1028"/>
    <w:bookmarkStart w:name="z2225" w:id="1029"/>
    <w:p>
      <w:pPr>
        <w:spacing w:after="0"/>
        <w:ind w:left="0"/>
        <w:jc w:val="left"/>
      </w:pPr>
      <w:r>
        <w:rPr>
          <w:rFonts w:ascii="Times New Roman"/>
          <w:b/>
          <w:i w:val="false"/>
          <w:color w:val="000000"/>
        </w:rPr>
        <w:t xml:space="preserve"> Глава 4. Требования к уровню подготовки обучающихся</w:t>
      </w:r>
    </w:p>
    <w:bookmarkEnd w:id="1029"/>
    <w:bookmarkStart w:name="z2226" w:id="1030"/>
    <w:p>
      <w:pPr>
        <w:spacing w:after="0"/>
        <w:ind w:left="0"/>
        <w:jc w:val="both"/>
      </w:pPr>
      <w:r>
        <w:rPr>
          <w:rFonts w:ascii="Times New Roman"/>
          <w:b w:val="false"/>
          <w:i w:val="false"/>
          <w:color w:val="000000"/>
          <w:sz w:val="28"/>
        </w:rPr>
        <w:t>
      21.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w:t>
      </w:r>
    </w:p>
    <w:bookmarkEnd w:id="1030"/>
    <w:bookmarkStart w:name="z2227" w:id="1031"/>
    <w:p>
      <w:pPr>
        <w:spacing w:after="0"/>
        <w:ind w:left="0"/>
        <w:jc w:val="both"/>
      </w:pPr>
      <w:r>
        <w:rPr>
          <w:rFonts w:ascii="Times New Roman"/>
          <w:b w:val="false"/>
          <w:i w:val="false"/>
          <w:color w:val="000000"/>
          <w:sz w:val="28"/>
        </w:rPr>
        <w:t>
      Дескрипторы отражают результаты обучения, характеризующие способности обучающихся при достижении следующих уровней подготовки:</w:t>
      </w:r>
    </w:p>
    <w:bookmarkEnd w:id="1031"/>
    <w:bookmarkStart w:name="z2228" w:id="1032"/>
    <w:p>
      <w:pPr>
        <w:spacing w:after="0"/>
        <w:ind w:left="0"/>
        <w:jc w:val="both"/>
      </w:pPr>
      <w:r>
        <w:rPr>
          <w:rFonts w:ascii="Times New Roman"/>
          <w:b w:val="false"/>
          <w:i w:val="false"/>
          <w:color w:val="000000"/>
          <w:sz w:val="28"/>
        </w:rPr>
        <w:t>
      - при подготовке квалифицированных рабочих кадров: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bookmarkEnd w:id="1032"/>
    <w:bookmarkStart w:name="z2229" w:id="1033"/>
    <w:p>
      <w:pPr>
        <w:spacing w:after="0"/>
        <w:ind w:left="0"/>
        <w:jc w:val="both"/>
      </w:pPr>
      <w:r>
        <w:rPr>
          <w:rFonts w:ascii="Times New Roman"/>
          <w:b w:val="false"/>
          <w:i w:val="false"/>
          <w:color w:val="000000"/>
          <w:sz w:val="28"/>
        </w:rPr>
        <w:t>
      - при подготовке специалистов среднего звена: вести руководство стандартной работой других с учетом значимых социальных и этических аспектов, нести ответственность за собственное обучение и обучение других, применять профессиональные (практические и теоретические) знания для осуществления деятельности и практического опыта, решать типовые практические задачи широкого спектра, требующие 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 контроль, выполнять оценку и коррекцию деятельности.</w:t>
      </w:r>
    </w:p>
    <w:bookmarkEnd w:id="1033"/>
    <w:bookmarkStart w:name="z2230" w:id="1034"/>
    <w:p>
      <w:pPr>
        <w:spacing w:after="0"/>
        <w:ind w:left="0"/>
        <w:jc w:val="left"/>
      </w:pPr>
      <w:r>
        <w:rPr>
          <w:rFonts w:ascii="Times New Roman"/>
          <w:b/>
          <w:i w:val="false"/>
          <w:color w:val="000000"/>
        </w:rPr>
        <w:t xml:space="preserve"> Глава 5. Требования к срокам обучения</w:t>
      </w:r>
    </w:p>
    <w:bookmarkEnd w:id="1034"/>
    <w:bookmarkStart w:name="z2231" w:id="1035"/>
    <w:p>
      <w:pPr>
        <w:spacing w:after="0"/>
        <w:ind w:left="0"/>
        <w:jc w:val="both"/>
      </w:pPr>
      <w:r>
        <w:rPr>
          <w:rFonts w:ascii="Times New Roman"/>
          <w:b w:val="false"/>
          <w:i w:val="false"/>
          <w:color w:val="000000"/>
          <w:sz w:val="28"/>
        </w:rPr>
        <w:t>
      22. Сроки освоения образовательных программ ТиПО зависят от сложности и/или количества квалификаций и определяются объемом предусмотренных кредитов/часов согласно моделей ГОСО.</w:t>
      </w:r>
    </w:p>
    <w:bookmarkEnd w:id="10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w:t>
            </w:r>
            <w:r>
              <w:br/>
            </w:r>
            <w:r>
              <w:rPr>
                <w:rFonts w:ascii="Times New Roman"/>
                <w:b w:val="false"/>
                <w:i w:val="false"/>
                <w:color w:val="000000"/>
                <w:sz w:val="20"/>
              </w:rPr>
              <w:t>государственному общеобязательному</w:t>
            </w:r>
            <w:r>
              <w:br/>
            </w:r>
            <w:r>
              <w:rPr>
                <w:rFonts w:ascii="Times New Roman"/>
                <w:b w:val="false"/>
                <w:i w:val="false"/>
                <w:color w:val="000000"/>
                <w:sz w:val="20"/>
              </w:rPr>
              <w:t>стандарту технического и</w:t>
            </w:r>
            <w:r>
              <w:br/>
            </w:r>
            <w:r>
              <w:rPr>
                <w:rFonts w:ascii="Times New Roman"/>
                <w:b w:val="false"/>
                <w:i w:val="false"/>
                <w:color w:val="000000"/>
                <w:sz w:val="20"/>
              </w:rPr>
              <w:t>профессионального образования</w:t>
            </w:r>
          </w:p>
        </w:tc>
      </w:tr>
    </w:tbl>
    <w:bookmarkStart w:name="z2233" w:id="1036"/>
    <w:p>
      <w:pPr>
        <w:spacing w:after="0"/>
        <w:ind w:left="0"/>
        <w:jc w:val="left"/>
      </w:pPr>
      <w:r>
        <w:rPr>
          <w:rFonts w:ascii="Times New Roman"/>
          <w:b/>
          <w:i w:val="false"/>
          <w:color w:val="000000"/>
        </w:rPr>
        <w:t xml:space="preserve"> Модель учебного плана технического и профессионального образования</w:t>
      </w:r>
    </w:p>
    <w:bookmarkEnd w:id="10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 ООП (с не сохранным интеллектом)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высшего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"Общеобразовательные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по рабочим квалификациям**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специалиста среднего звена**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рабочие кадры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180/4320-240/5760****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учебной нагрузки на обучающегося в кредитах/часах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206/4944-274/6576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 по специальности "Хореографическое искусство" составляет 38/912 кредитов/ часов.</w:t>
      </w:r>
    </w:p>
    <w:p>
      <w:pPr>
        <w:spacing w:after="0"/>
        <w:ind w:left="0"/>
        <w:jc w:val="both"/>
      </w:pPr>
      <w:r>
        <w:rPr>
          <w:rFonts w:ascii="Times New Roman"/>
          <w:b w:val="false"/>
          <w:i w:val="false"/>
          <w:color w:val="000000"/>
          <w:sz w:val="28"/>
        </w:rPr>
        <w:t>
      ** производственное обучение и/или профессиональная практика составляет не менее 40 % от профессионального модуля.</w:t>
      </w:r>
    </w:p>
    <w:p>
      <w:pPr>
        <w:spacing w:after="0"/>
        <w:ind w:left="0"/>
        <w:jc w:val="both"/>
      </w:pPr>
      <w:r>
        <w:rPr>
          <w:rFonts w:ascii="Times New Roman"/>
          <w:b w:val="false"/>
          <w:i w:val="false"/>
          <w:color w:val="000000"/>
          <w:sz w:val="28"/>
        </w:rPr>
        <w:t>
      *** определяется в зависимости от сложности и (или) количества квалификаций.</w:t>
      </w:r>
    </w:p>
    <w:p>
      <w:pPr>
        <w:spacing w:after="0"/>
        <w:ind w:left="0"/>
        <w:jc w:val="both"/>
      </w:pPr>
      <w:r>
        <w:rPr>
          <w:rFonts w:ascii="Times New Roman"/>
          <w:b w:val="false"/>
          <w:i w:val="false"/>
          <w:color w:val="000000"/>
          <w:sz w:val="28"/>
        </w:rPr>
        <w:t>
      **** определяется в зависимости от объема учебного времени, отведенного для уровня квалифицированных рабочих кадров.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w:t>
            </w:r>
            <w:r>
              <w:br/>
            </w:r>
            <w:r>
              <w:rPr>
                <w:rFonts w:ascii="Times New Roman"/>
                <w:b w:val="false"/>
                <w:i w:val="false"/>
                <w:color w:val="000000"/>
                <w:sz w:val="20"/>
              </w:rPr>
              <w:t>государственному общеобязательному</w:t>
            </w:r>
            <w:r>
              <w:br/>
            </w:r>
            <w:r>
              <w:rPr>
                <w:rFonts w:ascii="Times New Roman"/>
                <w:b w:val="false"/>
                <w:i w:val="false"/>
                <w:color w:val="000000"/>
                <w:sz w:val="20"/>
              </w:rPr>
              <w:t>стандарту технического и</w:t>
            </w:r>
            <w:r>
              <w:br/>
            </w:r>
            <w:r>
              <w:rPr>
                <w:rFonts w:ascii="Times New Roman"/>
                <w:b w:val="false"/>
                <w:i w:val="false"/>
                <w:color w:val="000000"/>
                <w:sz w:val="20"/>
              </w:rPr>
              <w:t>профессионального образования</w:t>
            </w:r>
          </w:p>
        </w:tc>
      </w:tr>
    </w:tbl>
    <w:bookmarkStart w:name="z2386" w:id="1037"/>
    <w:p>
      <w:pPr>
        <w:spacing w:after="0"/>
        <w:ind w:left="0"/>
        <w:jc w:val="left"/>
      </w:pPr>
      <w:r>
        <w:rPr>
          <w:rFonts w:ascii="Times New Roman"/>
          <w:b/>
          <w:i w:val="false"/>
          <w:color w:val="000000"/>
        </w:rPr>
        <w:t xml:space="preserve"> Модель учебного плана технического и профессионального образования для уровней квалифицированных рабочих кадров и специалиста среднего звена</w:t>
      </w:r>
    </w:p>
    <w:bookmarkEnd w:id="10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учебной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 ООП (с не сохранным интеллектом)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ТиПО, высшего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рабочие кадры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Общегуманитарные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на обязательного обучение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учебной нагрузки на обучающегося в кредитах/часах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138/3312-207/4968**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Общегуманитарные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обязательного обучение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учебной нагрузки на обучающегося в кредитах/часах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*в том числе лабораторно-практические занятия по общепрофессиональным и специальным дисциплинам, курсовое и дипломное проектирование.</w:t>
      </w:r>
    </w:p>
    <w:p>
      <w:pPr>
        <w:spacing w:after="0"/>
        <w:ind w:left="0"/>
        <w:jc w:val="both"/>
      </w:pPr>
      <w:r>
        <w:rPr>
          <w:rFonts w:ascii="Times New Roman"/>
          <w:b w:val="false"/>
          <w:i w:val="false"/>
          <w:color w:val="000000"/>
          <w:sz w:val="28"/>
        </w:rPr>
        <w:t>
      ** определяется в зависимости от сложности квалификаций.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31 октября 2018 года № 604</w:t>
            </w:r>
          </w:p>
        </w:tc>
      </w:tr>
    </w:tbl>
    <w:bookmarkStart w:name="z1411" w:id="1038"/>
    <w:p>
      <w:pPr>
        <w:spacing w:after="0"/>
        <w:ind w:left="0"/>
        <w:jc w:val="left"/>
      </w:pPr>
      <w:r>
        <w:rPr>
          <w:rFonts w:ascii="Times New Roman"/>
          <w:b/>
          <w:i w:val="false"/>
          <w:color w:val="000000"/>
        </w:rPr>
        <w:t xml:space="preserve"> Государственный общеобязательный стандарт послесреднего образования</w:t>
      </w:r>
    </w:p>
    <w:bookmarkEnd w:id="1038"/>
    <w:p>
      <w:pPr>
        <w:spacing w:after="0"/>
        <w:ind w:left="0"/>
        <w:jc w:val="both"/>
      </w:pPr>
      <w:r>
        <w:rPr>
          <w:rFonts w:ascii="Times New Roman"/>
          <w:b w:val="false"/>
          <w:i w:val="false"/>
          <w:color w:val="ff0000"/>
          <w:sz w:val="28"/>
        </w:rPr>
        <w:t xml:space="preserve">
      Сноска. Приложение 6 - в редакции приказа и.о. Министра образования и науки РК от 23.07.2021 </w:t>
      </w:r>
      <w:r>
        <w:rPr>
          <w:rFonts w:ascii="Times New Roman"/>
          <w:b w:val="false"/>
          <w:i w:val="false"/>
          <w:color w:val="ff0000"/>
          <w:sz w:val="28"/>
        </w:rPr>
        <w:t>№ 362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35" w:id="1039"/>
    <w:p>
      <w:pPr>
        <w:spacing w:after="0"/>
        <w:ind w:left="0"/>
        <w:jc w:val="left"/>
      </w:pPr>
      <w:r>
        <w:rPr>
          <w:rFonts w:ascii="Times New Roman"/>
          <w:b/>
          <w:i w:val="false"/>
          <w:color w:val="000000"/>
        </w:rPr>
        <w:t xml:space="preserve"> Глава 1. Общие положения</w:t>
      </w:r>
    </w:p>
    <w:bookmarkEnd w:id="1039"/>
    <w:bookmarkStart w:name="z2236" w:id="1040"/>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послесреднего образования (далее – ГОСО) разработан в соответствии с подпунктом 5-1) </w:t>
      </w:r>
      <w:r>
        <w:rPr>
          <w:rFonts w:ascii="Times New Roman"/>
          <w:b w:val="false"/>
          <w:i w:val="false"/>
          <w:color w:val="000000"/>
          <w:sz w:val="28"/>
        </w:rPr>
        <w:t>статьи 5</w:t>
      </w:r>
      <w:r>
        <w:rPr>
          <w:rFonts w:ascii="Times New Roman"/>
          <w:b w:val="false"/>
          <w:i w:val="false"/>
          <w:color w:val="000000"/>
          <w:sz w:val="28"/>
        </w:rPr>
        <w:t xml:space="preserve">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"Об образовании" и определяет требования к содержанию образования с ориентиром на результаты обучения, максимальному объему учебной нагрузки, к уровню подготовки обучающихся, сроку обучения по образовательным программам послесреднего образования (далее – образовательные программы ПО). </w:t>
      </w:r>
    </w:p>
    <w:bookmarkEnd w:id="1040"/>
    <w:bookmarkStart w:name="z2237" w:id="1041"/>
    <w:p>
      <w:pPr>
        <w:spacing w:after="0"/>
        <w:ind w:left="0"/>
        <w:jc w:val="both"/>
      </w:pPr>
      <w:r>
        <w:rPr>
          <w:rFonts w:ascii="Times New Roman"/>
          <w:b w:val="false"/>
          <w:i w:val="false"/>
          <w:color w:val="000000"/>
          <w:sz w:val="28"/>
        </w:rPr>
        <w:t>
      Настоящий ГОСО применяется организациями образования, реализующими образовательные программы ПО (далее – организации ПО) независимо от форм собственности и ведомственной подчиненности, и разработчиками образовательных программ ПО.</w:t>
      </w:r>
    </w:p>
    <w:bookmarkEnd w:id="1041"/>
    <w:bookmarkStart w:name="z2238" w:id="1042"/>
    <w:p>
      <w:pPr>
        <w:spacing w:after="0"/>
        <w:ind w:left="0"/>
        <w:jc w:val="both"/>
      </w:pPr>
      <w:r>
        <w:rPr>
          <w:rFonts w:ascii="Times New Roman"/>
          <w:b w:val="false"/>
          <w:i w:val="false"/>
          <w:color w:val="000000"/>
          <w:sz w:val="28"/>
        </w:rPr>
        <w:t>
      2. В ГОСО применяются следующие термины и определения:</w:t>
      </w:r>
    </w:p>
    <w:bookmarkEnd w:id="1042"/>
    <w:bookmarkStart w:name="z2239" w:id="1043"/>
    <w:p>
      <w:pPr>
        <w:spacing w:after="0"/>
        <w:ind w:left="0"/>
        <w:jc w:val="both"/>
      </w:pPr>
      <w:r>
        <w:rPr>
          <w:rFonts w:ascii="Times New Roman"/>
          <w:b w:val="false"/>
          <w:i w:val="false"/>
          <w:color w:val="000000"/>
          <w:sz w:val="28"/>
        </w:rPr>
        <w:t>
      1) базовая компетенция – совокупность знаний, умений и навыков, необходимых для личностной, социальной и профессиональной деятельности обучающегося;</w:t>
      </w:r>
    </w:p>
    <w:bookmarkEnd w:id="1043"/>
    <w:bookmarkStart w:name="z2240" w:id="1044"/>
    <w:p>
      <w:pPr>
        <w:spacing w:after="0"/>
        <w:ind w:left="0"/>
        <w:jc w:val="both"/>
      </w:pPr>
      <w:r>
        <w:rPr>
          <w:rFonts w:ascii="Times New Roman"/>
          <w:b w:val="false"/>
          <w:i w:val="false"/>
          <w:color w:val="000000"/>
          <w:sz w:val="28"/>
        </w:rPr>
        <w:t>
      2) базовый модуль – функционально завершенный структурный элемент образовательной программы, направленный на формирование базовой компетенции обучающегося;</w:t>
      </w:r>
    </w:p>
    <w:bookmarkEnd w:id="1044"/>
    <w:bookmarkStart w:name="z2241" w:id="1045"/>
    <w:p>
      <w:pPr>
        <w:spacing w:after="0"/>
        <w:ind w:left="0"/>
        <w:jc w:val="both"/>
      </w:pPr>
      <w:r>
        <w:rPr>
          <w:rFonts w:ascii="Times New Roman"/>
          <w:b w:val="false"/>
          <w:i w:val="false"/>
          <w:color w:val="000000"/>
          <w:sz w:val="28"/>
        </w:rPr>
        <w:t>
      3) индивидуальный компонент обучающегося – часть образовательной программы, направленная на расширение практического опыта освоения квалификации через проектную работу;</w:t>
      </w:r>
    </w:p>
    <w:bookmarkEnd w:id="1045"/>
    <w:bookmarkStart w:name="z2242" w:id="1046"/>
    <w:p>
      <w:pPr>
        <w:spacing w:after="0"/>
        <w:ind w:left="0"/>
        <w:jc w:val="both"/>
      </w:pPr>
      <w:r>
        <w:rPr>
          <w:rFonts w:ascii="Times New Roman"/>
          <w:b w:val="false"/>
          <w:i w:val="false"/>
          <w:color w:val="000000"/>
          <w:sz w:val="28"/>
        </w:rPr>
        <w:t>
      4) компонент по выбору организации образования – перечень модулей, определяемых организацией ПО в соответствии с региональным планом развития, требованиями работодателей, с учетом стандартов WorldSkills в рамках освоения образовательной программы;</w:t>
      </w:r>
    </w:p>
    <w:bookmarkEnd w:id="1046"/>
    <w:bookmarkStart w:name="z2243" w:id="1047"/>
    <w:p>
      <w:pPr>
        <w:spacing w:after="0"/>
        <w:ind w:left="0"/>
        <w:jc w:val="both"/>
      </w:pPr>
      <w:r>
        <w:rPr>
          <w:rFonts w:ascii="Times New Roman"/>
          <w:b w:val="false"/>
          <w:i w:val="false"/>
          <w:color w:val="000000"/>
          <w:sz w:val="28"/>
        </w:rPr>
        <w:t>
      5) демонстрационный экзамен – форма проведения промежуточной и/или итоговой аттестации, позволяющая обучающемуся практически продемонстрировать освоенные профессиональные компетенции;</w:t>
      </w:r>
    </w:p>
    <w:bookmarkEnd w:id="1047"/>
    <w:bookmarkStart w:name="z2244" w:id="1048"/>
    <w:p>
      <w:pPr>
        <w:spacing w:after="0"/>
        <w:ind w:left="0"/>
        <w:jc w:val="both"/>
      </w:pPr>
      <w:r>
        <w:rPr>
          <w:rFonts w:ascii="Times New Roman"/>
          <w:b w:val="false"/>
          <w:i w:val="false"/>
          <w:color w:val="000000"/>
          <w:sz w:val="28"/>
        </w:rPr>
        <w:t>
      6) дипломная работа (проект) – итоговая самостоятельная работа обучающегося, представляющая собой обобщение результатов освоения обучающимся образовательной программы ПО.</w:t>
      </w:r>
    </w:p>
    <w:bookmarkEnd w:id="1048"/>
    <w:bookmarkStart w:name="z2245" w:id="1049"/>
    <w:p>
      <w:pPr>
        <w:spacing w:after="0"/>
        <w:ind w:left="0"/>
        <w:jc w:val="both"/>
      </w:pPr>
      <w:r>
        <w:rPr>
          <w:rFonts w:ascii="Times New Roman"/>
          <w:b w:val="false"/>
          <w:i w:val="false"/>
          <w:color w:val="000000"/>
          <w:sz w:val="28"/>
        </w:rPr>
        <w:t>
      7) индивидуальный учебный план – учебный план обучающегося, способствующий реализации индивидуальных образовательных потребностей в пределах осваиваемой образовательной программы послесреднего образования;</w:t>
      </w:r>
    </w:p>
    <w:bookmarkEnd w:id="1049"/>
    <w:bookmarkStart w:name="z2246" w:id="1050"/>
    <w:p>
      <w:pPr>
        <w:spacing w:after="0"/>
        <w:ind w:left="0"/>
        <w:jc w:val="both"/>
      </w:pPr>
      <w:r>
        <w:rPr>
          <w:rFonts w:ascii="Times New Roman"/>
          <w:b w:val="false"/>
          <w:i w:val="false"/>
          <w:color w:val="000000"/>
          <w:sz w:val="28"/>
        </w:rPr>
        <w:t>
      8) проектная работа – практическая и/или творческая работа обучающегося, выполняемая под руководством педагога или наставника;</w:t>
      </w:r>
    </w:p>
    <w:bookmarkEnd w:id="1050"/>
    <w:bookmarkStart w:name="z2247" w:id="1051"/>
    <w:p>
      <w:pPr>
        <w:spacing w:after="0"/>
        <w:ind w:left="0"/>
        <w:jc w:val="both"/>
      </w:pPr>
      <w:r>
        <w:rPr>
          <w:rFonts w:ascii="Times New Roman"/>
          <w:b w:val="false"/>
          <w:i w:val="false"/>
          <w:color w:val="000000"/>
          <w:sz w:val="28"/>
        </w:rPr>
        <w:t>
      9) рабочая учебная программа – документ, разрабатываемый организацией послесреднего образования для конкретного модуля рабочего учебного плана;</w:t>
      </w:r>
    </w:p>
    <w:bookmarkEnd w:id="1051"/>
    <w:bookmarkStart w:name="z2248" w:id="1052"/>
    <w:p>
      <w:pPr>
        <w:spacing w:after="0"/>
        <w:ind w:left="0"/>
        <w:jc w:val="both"/>
      </w:pPr>
      <w:r>
        <w:rPr>
          <w:rFonts w:ascii="Times New Roman"/>
          <w:b w:val="false"/>
          <w:i w:val="false"/>
          <w:color w:val="000000"/>
          <w:sz w:val="28"/>
        </w:rPr>
        <w:t xml:space="preserve">
      10) рабочий учебный план – документ, разрабатываемый организацией послесреднего образования, регламентирующий перечень, объемов учебных модулей, последовательность их изучения, а также формы контроля их освоения; </w:t>
      </w:r>
    </w:p>
    <w:bookmarkEnd w:id="1052"/>
    <w:bookmarkStart w:name="z2249" w:id="1053"/>
    <w:p>
      <w:pPr>
        <w:spacing w:after="0"/>
        <w:ind w:left="0"/>
        <w:jc w:val="both"/>
      </w:pPr>
      <w:r>
        <w:rPr>
          <w:rFonts w:ascii="Times New Roman"/>
          <w:b w:val="false"/>
          <w:i w:val="false"/>
          <w:color w:val="000000"/>
          <w:sz w:val="28"/>
        </w:rPr>
        <w:t>
      11) профессиональная компетенция – способность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bookmarkEnd w:id="1053"/>
    <w:bookmarkStart w:name="z2250" w:id="1054"/>
    <w:p>
      <w:pPr>
        <w:spacing w:after="0"/>
        <w:ind w:left="0"/>
        <w:jc w:val="both"/>
      </w:pPr>
      <w:r>
        <w:rPr>
          <w:rFonts w:ascii="Times New Roman"/>
          <w:b w:val="false"/>
          <w:i w:val="false"/>
          <w:color w:val="000000"/>
          <w:sz w:val="28"/>
        </w:rPr>
        <w:t xml:space="preserve">
      12) профессиональный модуль – функционально завершенный структурный элемент образовательной программы, направленный на формирование профессиональной компетенции; </w:t>
      </w:r>
    </w:p>
    <w:bookmarkEnd w:id="1054"/>
    <w:bookmarkStart w:name="z2251" w:id="1055"/>
    <w:p>
      <w:pPr>
        <w:spacing w:after="0"/>
        <w:ind w:left="0"/>
        <w:jc w:val="both"/>
      </w:pPr>
      <w:r>
        <w:rPr>
          <w:rFonts w:ascii="Times New Roman"/>
          <w:b w:val="false"/>
          <w:i w:val="false"/>
          <w:color w:val="000000"/>
          <w:sz w:val="28"/>
        </w:rPr>
        <w:t>
      13) консультация – форма учебных занятий, которая обеспечивает помощь обучающимся при освоении образовательной программы;</w:t>
      </w:r>
    </w:p>
    <w:bookmarkEnd w:id="1055"/>
    <w:bookmarkStart w:name="z2252" w:id="1056"/>
    <w:p>
      <w:pPr>
        <w:spacing w:after="0"/>
        <w:ind w:left="0"/>
        <w:jc w:val="both"/>
      </w:pPr>
      <w:r>
        <w:rPr>
          <w:rFonts w:ascii="Times New Roman"/>
          <w:b w:val="false"/>
          <w:i w:val="false"/>
          <w:color w:val="000000"/>
          <w:sz w:val="28"/>
        </w:rPr>
        <w:t>
      14) кредит – числовое выражение общего веса результатов обучения в квалификации либо отдельного компонента квалификации;</w:t>
      </w:r>
    </w:p>
    <w:bookmarkEnd w:id="1056"/>
    <w:bookmarkStart w:name="z2253" w:id="1057"/>
    <w:p>
      <w:pPr>
        <w:spacing w:after="0"/>
        <w:ind w:left="0"/>
        <w:jc w:val="both"/>
      </w:pPr>
      <w:r>
        <w:rPr>
          <w:rFonts w:ascii="Times New Roman"/>
          <w:b w:val="false"/>
          <w:i w:val="false"/>
          <w:color w:val="000000"/>
          <w:sz w:val="28"/>
        </w:rPr>
        <w:t>
      15) кредитно-модульная система обучения – модель организации учебного процесса, основывающаяся на единстве кредитной и модульной технологиях обучения;</w:t>
      </w:r>
    </w:p>
    <w:bookmarkEnd w:id="1057"/>
    <w:bookmarkStart w:name="z2254" w:id="1058"/>
    <w:p>
      <w:pPr>
        <w:spacing w:after="0"/>
        <w:ind w:left="0"/>
        <w:jc w:val="both"/>
      </w:pPr>
      <w:r>
        <w:rPr>
          <w:rFonts w:ascii="Times New Roman"/>
          <w:b w:val="false"/>
          <w:i w:val="false"/>
          <w:color w:val="000000"/>
          <w:sz w:val="28"/>
        </w:rPr>
        <w:t xml:space="preserve">
      16) обязательный компонент – перечень учебных модулей, осваиваемых обучающимися в обязательном порядке; </w:t>
      </w:r>
    </w:p>
    <w:bookmarkEnd w:id="1058"/>
    <w:bookmarkStart w:name="z2255" w:id="1059"/>
    <w:p>
      <w:pPr>
        <w:spacing w:after="0"/>
        <w:ind w:left="0"/>
        <w:jc w:val="both"/>
      </w:pPr>
      <w:r>
        <w:rPr>
          <w:rFonts w:ascii="Times New Roman"/>
          <w:b w:val="false"/>
          <w:i w:val="false"/>
          <w:color w:val="000000"/>
          <w:sz w:val="28"/>
        </w:rPr>
        <w:t>
      17) факультативные занятия – дополнительное обучение с целью углубления знаний, развития интересов, способностей обучающихся в рамках выбранной специальности, не входящее в обязательное обучение.</w:t>
      </w:r>
    </w:p>
    <w:bookmarkEnd w:id="1059"/>
    <w:bookmarkStart w:name="z2256" w:id="1060"/>
    <w:p>
      <w:pPr>
        <w:spacing w:after="0"/>
        <w:ind w:left="0"/>
        <w:jc w:val="left"/>
      </w:pPr>
      <w:r>
        <w:rPr>
          <w:rFonts w:ascii="Times New Roman"/>
          <w:b/>
          <w:i w:val="false"/>
          <w:color w:val="000000"/>
        </w:rPr>
        <w:t xml:space="preserve"> Глава 2. Требования к содержанию послесреднего образования с ориентиром на результаты обучения</w:t>
      </w:r>
    </w:p>
    <w:bookmarkEnd w:id="1060"/>
    <w:bookmarkStart w:name="z2257" w:id="1061"/>
    <w:p>
      <w:pPr>
        <w:spacing w:after="0"/>
        <w:ind w:left="0"/>
        <w:jc w:val="both"/>
      </w:pPr>
      <w:r>
        <w:rPr>
          <w:rFonts w:ascii="Times New Roman"/>
          <w:b w:val="false"/>
          <w:i w:val="false"/>
          <w:color w:val="000000"/>
          <w:sz w:val="28"/>
        </w:rPr>
        <w:t>
      3. Содержание послесреднего образования определяется образовательными программами и ориентируется на результаты обучения.</w:t>
      </w:r>
    </w:p>
    <w:bookmarkEnd w:id="1061"/>
    <w:bookmarkStart w:name="z2258" w:id="1062"/>
    <w:p>
      <w:pPr>
        <w:spacing w:after="0"/>
        <w:ind w:left="0"/>
        <w:jc w:val="both"/>
      </w:pPr>
      <w:r>
        <w:rPr>
          <w:rFonts w:ascii="Times New Roman"/>
          <w:b w:val="false"/>
          <w:i w:val="false"/>
          <w:color w:val="000000"/>
          <w:sz w:val="28"/>
        </w:rPr>
        <w:t>
      Содержание образовательных программ послесреднего образования предусматривает освоение базовых и профессиональных модулей, включающих теоретические занятия, выполнение лабораторно-практических работ, прохождение производственного обучения и профессиональной практики.</w:t>
      </w:r>
    </w:p>
    <w:bookmarkEnd w:id="1062"/>
    <w:bookmarkStart w:name="z2259" w:id="1063"/>
    <w:p>
      <w:pPr>
        <w:spacing w:after="0"/>
        <w:ind w:left="0"/>
        <w:jc w:val="both"/>
      </w:pPr>
      <w:r>
        <w:rPr>
          <w:rFonts w:ascii="Times New Roman"/>
          <w:b w:val="false"/>
          <w:i w:val="false"/>
          <w:color w:val="000000"/>
          <w:sz w:val="28"/>
        </w:rPr>
        <w:t xml:space="preserve">
      4. Образовательные программы разрабатываются организациями ПО самостоятельно с участием работодателей на основе настоящих требований ГОСО, профессиональных стандартов (при наличии), профессиональных стандартов WorldSkills (при наличии). </w:t>
      </w:r>
    </w:p>
    <w:bookmarkEnd w:id="1063"/>
    <w:bookmarkStart w:name="z2260" w:id="1064"/>
    <w:p>
      <w:pPr>
        <w:spacing w:after="0"/>
        <w:ind w:left="0"/>
        <w:jc w:val="both"/>
      </w:pPr>
      <w:r>
        <w:rPr>
          <w:rFonts w:ascii="Times New Roman"/>
          <w:b w:val="false"/>
          <w:i w:val="false"/>
          <w:color w:val="000000"/>
          <w:sz w:val="28"/>
        </w:rPr>
        <w:t>
      Образовательная программа включает: паспорт, рабочий учебный план и рабочие учебные программы.</w:t>
      </w:r>
    </w:p>
    <w:bookmarkEnd w:id="1064"/>
    <w:bookmarkStart w:name="z2261" w:id="1065"/>
    <w:p>
      <w:pPr>
        <w:spacing w:after="0"/>
        <w:ind w:left="0"/>
        <w:jc w:val="both"/>
      </w:pPr>
      <w:r>
        <w:rPr>
          <w:rFonts w:ascii="Times New Roman"/>
          <w:b w:val="false"/>
          <w:i w:val="false"/>
          <w:color w:val="000000"/>
          <w:sz w:val="28"/>
        </w:rPr>
        <w:t>
      5. Содержание образовательных программ ПО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bookmarkEnd w:id="1065"/>
    <w:bookmarkStart w:name="z2262" w:id="1066"/>
    <w:p>
      <w:pPr>
        <w:spacing w:after="0"/>
        <w:ind w:left="0"/>
        <w:jc w:val="both"/>
      </w:pPr>
      <w:r>
        <w:rPr>
          <w:rFonts w:ascii="Times New Roman"/>
          <w:b w:val="false"/>
          <w:i w:val="false"/>
          <w:color w:val="000000"/>
          <w:sz w:val="28"/>
        </w:rPr>
        <w:t>
      6. Образовательные программы ПО структурируются на основе компетентностного подхода с применением кредитно-модульной технологии.</w:t>
      </w:r>
    </w:p>
    <w:bookmarkEnd w:id="1066"/>
    <w:bookmarkStart w:name="z2263" w:id="1067"/>
    <w:p>
      <w:pPr>
        <w:spacing w:after="0"/>
        <w:ind w:left="0"/>
        <w:jc w:val="both"/>
      </w:pPr>
      <w:r>
        <w:rPr>
          <w:rFonts w:ascii="Times New Roman"/>
          <w:b w:val="false"/>
          <w:i w:val="false"/>
          <w:color w:val="000000"/>
          <w:sz w:val="28"/>
        </w:rPr>
        <w:t>
      Образовательные программы ПО разрабатываются организациями ПО на основе объединения соответствующих содержательных аспектов образовательных программ, необходимых для выполнения конкретной деятельности и формирования профессиональной компетентности. </w:t>
      </w:r>
    </w:p>
    <w:bookmarkEnd w:id="1067"/>
    <w:bookmarkStart w:name="z2264" w:id="1068"/>
    <w:p>
      <w:pPr>
        <w:spacing w:after="0"/>
        <w:ind w:left="0"/>
        <w:jc w:val="both"/>
      </w:pPr>
      <w:r>
        <w:rPr>
          <w:rFonts w:ascii="Times New Roman"/>
          <w:b w:val="false"/>
          <w:i w:val="false"/>
          <w:color w:val="000000"/>
          <w:sz w:val="28"/>
        </w:rPr>
        <w:t>
      7. Для формирования базовых компетенций организация ПО предусматривает изучение базовых модулей.</w:t>
      </w:r>
    </w:p>
    <w:bookmarkEnd w:id="1068"/>
    <w:bookmarkStart w:name="z2265" w:id="1069"/>
    <w:p>
      <w:pPr>
        <w:spacing w:after="0"/>
        <w:ind w:left="0"/>
        <w:jc w:val="both"/>
      </w:pPr>
      <w:r>
        <w:rPr>
          <w:rFonts w:ascii="Times New Roman"/>
          <w:b w:val="false"/>
          <w:i w:val="false"/>
          <w:color w:val="000000"/>
          <w:sz w:val="28"/>
        </w:rPr>
        <w:t xml:space="preserve">
      Базовые компетенции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 </w:t>
      </w:r>
    </w:p>
    <w:bookmarkEnd w:id="1069"/>
    <w:bookmarkStart w:name="z2266" w:id="1070"/>
    <w:p>
      <w:pPr>
        <w:spacing w:after="0"/>
        <w:ind w:left="0"/>
        <w:jc w:val="both"/>
      </w:pPr>
      <w:r>
        <w:rPr>
          <w:rFonts w:ascii="Times New Roman"/>
          <w:b w:val="false"/>
          <w:i w:val="false"/>
          <w:color w:val="000000"/>
          <w:sz w:val="28"/>
        </w:rPr>
        <w:t>
      Образовательные программы ПО предусматривают изучение следующих базовых модулей:</w:t>
      </w:r>
    </w:p>
    <w:bookmarkEnd w:id="1070"/>
    <w:bookmarkStart w:name="z2267" w:id="1071"/>
    <w:p>
      <w:pPr>
        <w:spacing w:after="0"/>
        <w:ind w:left="0"/>
        <w:jc w:val="both"/>
      </w:pPr>
      <w:r>
        <w:rPr>
          <w:rFonts w:ascii="Times New Roman"/>
          <w:b w:val="false"/>
          <w:i w:val="false"/>
          <w:color w:val="000000"/>
          <w:sz w:val="28"/>
        </w:rPr>
        <w:t>
      1) развитие и совершенствование физических качеств;</w:t>
      </w:r>
    </w:p>
    <w:bookmarkEnd w:id="1071"/>
    <w:bookmarkStart w:name="z2268" w:id="1072"/>
    <w:p>
      <w:pPr>
        <w:spacing w:after="0"/>
        <w:ind w:left="0"/>
        <w:jc w:val="both"/>
      </w:pPr>
      <w:r>
        <w:rPr>
          <w:rFonts w:ascii="Times New Roman"/>
          <w:b w:val="false"/>
          <w:i w:val="false"/>
          <w:color w:val="000000"/>
          <w:sz w:val="28"/>
        </w:rPr>
        <w:t>
      2) применение информационно-коммуникационных и цифровых технологий;</w:t>
      </w:r>
    </w:p>
    <w:bookmarkEnd w:id="1072"/>
    <w:bookmarkStart w:name="z2269" w:id="1073"/>
    <w:p>
      <w:pPr>
        <w:spacing w:after="0"/>
        <w:ind w:left="0"/>
        <w:jc w:val="both"/>
      </w:pPr>
      <w:r>
        <w:rPr>
          <w:rFonts w:ascii="Times New Roman"/>
          <w:b w:val="false"/>
          <w:i w:val="false"/>
          <w:color w:val="000000"/>
          <w:sz w:val="28"/>
        </w:rPr>
        <w:t>
      3) Применение основ социальных наук для социализации и адаптации в обществе и трудовом коллективе;</w:t>
      </w:r>
    </w:p>
    <w:bookmarkEnd w:id="1073"/>
    <w:bookmarkStart w:name="z2270" w:id="1074"/>
    <w:p>
      <w:pPr>
        <w:spacing w:after="0"/>
        <w:ind w:left="0"/>
        <w:jc w:val="both"/>
      </w:pPr>
      <w:r>
        <w:rPr>
          <w:rFonts w:ascii="Times New Roman"/>
          <w:b w:val="false"/>
          <w:i w:val="false"/>
          <w:color w:val="000000"/>
          <w:sz w:val="28"/>
        </w:rPr>
        <w:t>
      4) Применение основных закономерностей и механизмов функционирования современной экономической системы в профессиональной деятельности.</w:t>
      </w:r>
    </w:p>
    <w:bookmarkEnd w:id="1074"/>
    <w:bookmarkStart w:name="z2271" w:id="1075"/>
    <w:p>
      <w:pPr>
        <w:spacing w:after="0"/>
        <w:ind w:left="0"/>
        <w:jc w:val="both"/>
      </w:pPr>
      <w:r>
        <w:rPr>
          <w:rFonts w:ascii="Times New Roman"/>
          <w:b w:val="false"/>
          <w:i w:val="false"/>
          <w:color w:val="000000"/>
          <w:sz w:val="28"/>
        </w:rPr>
        <w:t>
      По усмотрению организации ПО базовые модули интегрируются в профессиональные модули в зависимости от профиля специальности.</w:t>
      </w:r>
    </w:p>
    <w:bookmarkEnd w:id="1075"/>
    <w:bookmarkStart w:name="z2272" w:id="1076"/>
    <w:p>
      <w:pPr>
        <w:spacing w:after="0"/>
        <w:ind w:left="0"/>
        <w:jc w:val="both"/>
      </w:pPr>
      <w:r>
        <w:rPr>
          <w:rFonts w:ascii="Times New Roman"/>
          <w:b w:val="false"/>
          <w:i w:val="false"/>
          <w:color w:val="000000"/>
          <w:sz w:val="28"/>
        </w:rPr>
        <w:t>
      Допускается включение дополнительных базовых модулей.</w:t>
      </w:r>
    </w:p>
    <w:bookmarkEnd w:id="1076"/>
    <w:bookmarkStart w:name="z2273" w:id="1077"/>
    <w:p>
      <w:pPr>
        <w:spacing w:after="0"/>
        <w:ind w:left="0"/>
        <w:jc w:val="both"/>
      </w:pPr>
      <w:r>
        <w:rPr>
          <w:rFonts w:ascii="Times New Roman"/>
          <w:b w:val="false"/>
          <w:i w:val="false"/>
          <w:color w:val="000000"/>
          <w:sz w:val="28"/>
        </w:rPr>
        <w:t>
      8. Содержание профессиональных модулей учитывает современные требования к экологической и/или промышленной безопасности.</w:t>
      </w:r>
    </w:p>
    <w:bookmarkEnd w:id="1077"/>
    <w:bookmarkStart w:name="z2274" w:id="1078"/>
    <w:p>
      <w:pPr>
        <w:spacing w:after="0"/>
        <w:ind w:left="0"/>
        <w:jc w:val="both"/>
      </w:pPr>
      <w:r>
        <w:rPr>
          <w:rFonts w:ascii="Times New Roman"/>
          <w:b w:val="false"/>
          <w:i w:val="false"/>
          <w:color w:val="000000"/>
          <w:sz w:val="28"/>
        </w:rPr>
        <w:t xml:space="preserve">
      Профессиональные модули определяются организацией ПО самостоятельно. </w:t>
      </w:r>
    </w:p>
    <w:bookmarkEnd w:id="1078"/>
    <w:bookmarkStart w:name="z2275" w:id="1079"/>
    <w:p>
      <w:pPr>
        <w:spacing w:after="0"/>
        <w:ind w:left="0"/>
        <w:jc w:val="both"/>
      </w:pPr>
      <w:r>
        <w:rPr>
          <w:rFonts w:ascii="Times New Roman"/>
          <w:b w:val="false"/>
          <w:i w:val="false"/>
          <w:color w:val="000000"/>
          <w:sz w:val="28"/>
        </w:rPr>
        <w:t>
      В целях расширения практического опыта освоения квалификации по усмотрению организации ПО реализуется индивидуальный компонент обучающегося через проектную работу в рамках профессиональных модулей.</w:t>
      </w:r>
    </w:p>
    <w:bookmarkEnd w:id="1079"/>
    <w:bookmarkStart w:name="z2276" w:id="1080"/>
    <w:p>
      <w:pPr>
        <w:spacing w:after="0"/>
        <w:ind w:left="0"/>
        <w:jc w:val="both"/>
      </w:pPr>
      <w:r>
        <w:rPr>
          <w:rFonts w:ascii="Times New Roman"/>
          <w:b w:val="false"/>
          <w:i w:val="false"/>
          <w:color w:val="000000"/>
          <w:sz w:val="28"/>
        </w:rPr>
        <w:t>
      9. Образовательные программы ПО наряду с теоретическим обучением предусматривают прохождение производственного обучения и профессиональной практики.</w:t>
      </w:r>
    </w:p>
    <w:bookmarkEnd w:id="1080"/>
    <w:bookmarkStart w:name="z2277" w:id="1081"/>
    <w:p>
      <w:pPr>
        <w:spacing w:after="0"/>
        <w:ind w:left="0"/>
        <w:jc w:val="both"/>
      </w:pPr>
      <w:r>
        <w:rPr>
          <w:rFonts w:ascii="Times New Roman"/>
          <w:b w:val="false"/>
          <w:i w:val="false"/>
          <w:color w:val="000000"/>
          <w:sz w:val="28"/>
        </w:rPr>
        <w:t xml:space="preserve">
      Профессиональная практика подразделяется на учебную, производственную и преддипломную. </w:t>
      </w:r>
    </w:p>
    <w:bookmarkEnd w:id="1081"/>
    <w:bookmarkStart w:name="z2278" w:id="1082"/>
    <w:p>
      <w:pPr>
        <w:spacing w:after="0"/>
        <w:ind w:left="0"/>
        <w:jc w:val="both"/>
      </w:pPr>
      <w:r>
        <w:rPr>
          <w:rFonts w:ascii="Times New Roman"/>
          <w:b w:val="false"/>
          <w:i w:val="false"/>
          <w:color w:val="000000"/>
          <w:sz w:val="28"/>
        </w:rPr>
        <w:t>
      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w:t>
      </w:r>
    </w:p>
    <w:bookmarkEnd w:id="1082"/>
    <w:bookmarkStart w:name="z2279" w:id="1083"/>
    <w:p>
      <w:pPr>
        <w:spacing w:after="0"/>
        <w:ind w:left="0"/>
        <w:jc w:val="both"/>
      </w:pPr>
      <w:r>
        <w:rPr>
          <w:rFonts w:ascii="Times New Roman"/>
          <w:b w:val="false"/>
          <w:i w:val="false"/>
          <w:color w:val="000000"/>
          <w:sz w:val="28"/>
        </w:rPr>
        <w:t xml:space="preserve">
      Образовательные программы ПО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и профессиональной практики на базе предприятия (организации). </w:t>
      </w:r>
    </w:p>
    <w:bookmarkEnd w:id="1083"/>
    <w:bookmarkStart w:name="z2280" w:id="1084"/>
    <w:p>
      <w:pPr>
        <w:spacing w:after="0"/>
        <w:ind w:left="0"/>
        <w:jc w:val="both"/>
      </w:pPr>
      <w:r>
        <w:rPr>
          <w:rFonts w:ascii="Times New Roman"/>
          <w:b w:val="false"/>
          <w:i w:val="false"/>
          <w:color w:val="000000"/>
          <w:sz w:val="28"/>
        </w:rPr>
        <w:t>
      10. Оценка достижений результатов обучения проводится различными видами контроля: текущего контроля успеваемости, промежуточной и итоговой аттестации.</w:t>
      </w:r>
    </w:p>
    <w:bookmarkEnd w:id="1084"/>
    <w:bookmarkStart w:name="z2281" w:id="1085"/>
    <w:p>
      <w:pPr>
        <w:spacing w:after="0"/>
        <w:ind w:left="0"/>
        <w:jc w:val="both"/>
      </w:pPr>
      <w:r>
        <w:rPr>
          <w:rFonts w:ascii="Times New Roman"/>
          <w:b w:val="false"/>
          <w:i w:val="false"/>
          <w:color w:val="000000"/>
          <w:sz w:val="28"/>
        </w:rPr>
        <w:t xml:space="preserve">
      Контрольные работы, зачеты и курсовые проекты (работы) проводятся за счет учебного времени, отведенного на изучение модуля, экзамены – в сроки, отведенные на промежуточную или итоговую аттестацию. </w:t>
      </w:r>
    </w:p>
    <w:bookmarkEnd w:id="1085"/>
    <w:bookmarkStart w:name="z2282" w:id="1086"/>
    <w:p>
      <w:pPr>
        <w:spacing w:after="0"/>
        <w:ind w:left="0"/>
        <w:jc w:val="both"/>
      </w:pPr>
      <w:r>
        <w:rPr>
          <w:rFonts w:ascii="Times New Roman"/>
          <w:b w:val="false"/>
          <w:i w:val="false"/>
          <w:color w:val="000000"/>
          <w:sz w:val="28"/>
        </w:rPr>
        <w:t xml:space="preserve">
      Итоговая и (или) промежуточная аттестация для специальностей сферы искусства и культуры предусматривает выполнение творческих заданий. </w:t>
      </w:r>
    </w:p>
    <w:bookmarkEnd w:id="1086"/>
    <w:bookmarkStart w:name="z2283" w:id="1087"/>
    <w:p>
      <w:pPr>
        <w:spacing w:after="0"/>
        <w:ind w:left="0"/>
        <w:jc w:val="both"/>
      </w:pPr>
      <w:r>
        <w:rPr>
          <w:rFonts w:ascii="Times New Roman"/>
          <w:b w:val="false"/>
          <w:i w:val="false"/>
          <w:color w:val="000000"/>
          <w:sz w:val="28"/>
        </w:rPr>
        <w:t>
      Положение о творческом задании организация ПО разрабатывает самостоятельно.</w:t>
      </w:r>
    </w:p>
    <w:bookmarkEnd w:id="1087"/>
    <w:bookmarkStart w:name="z2284" w:id="1088"/>
    <w:p>
      <w:pPr>
        <w:spacing w:after="0"/>
        <w:ind w:left="0"/>
        <w:jc w:val="both"/>
      </w:pPr>
      <w:r>
        <w:rPr>
          <w:rFonts w:ascii="Times New Roman"/>
          <w:b w:val="false"/>
          <w:i w:val="false"/>
          <w:color w:val="000000"/>
          <w:sz w:val="28"/>
        </w:rPr>
        <w:t>
      Квалификационный экзамен проводится в форме практической работы или демонстрационного экзамена в учебно-производственных мастерских, лабораториях и учебных центрах организаций ПО и/или на производственных площадках предприятий.</w:t>
      </w:r>
    </w:p>
    <w:bookmarkEnd w:id="1088"/>
    <w:bookmarkStart w:name="z2285" w:id="1089"/>
    <w:p>
      <w:pPr>
        <w:spacing w:after="0"/>
        <w:ind w:left="0"/>
        <w:jc w:val="both"/>
      </w:pPr>
      <w:r>
        <w:rPr>
          <w:rFonts w:ascii="Times New Roman"/>
          <w:b w:val="false"/>
          <w:i w:val="false"/>
          <w:color w:val="000000"/>
          <w:sz w:val="28"/>
        </w:rPr>
        <w:t>
      Итоговая аттестация для лиц с особыми образовательными потребностями проводится в форме выполнения практической работы. Форма итоговой аттестации обучающихся определяется организацией ПО.</w:t>
      </w:r>
    </w:p>
    <w:bookmarkEnd w:id="1089"/>
    <w:bookmarkStart w:name="z2286" w:id="1090"/>
    <w:p>
      <w:pPr>
        <w:spacing w:after="0"/>
        <w:ind w:left="0"/>
        <w:jc w:val="both"/>
      </w:pPr>
      <w:r>
        <w:rPr>
          <w:rFonts w:ascii="Times New Roman"/>
          <w:b w:val="false"/>
          <w:i w:val="false"/>
          <w:color w:val="000000"/>
          <w:sz w:val="28"/>
        </w:rPr>
        <w:t xml:space="preserve">
      11. Рабочие учебные планы разрабатываются на основе модели учебного плана ПО, согласно </w:t>
      </w:r>
      <w:r>
        <w:rPr>
          <w:rFonts w:ascii="Times New Roman"/>
          <w:b w:val="false"/>
          <w:i w:val="false"/>
          <w:color w:val="000000"/>
          <w:sz w:val="28"/>
        </w:rPr>
        <w:t>приложению</w:t>
      </w:r>
      <w:r>
        <w:rPr>
          <w:rFonts w:ascii="Times New Roman"/>
          <w:b w:val="false"/>
          <w:i w:val="false"/>
          <w:color w:val="000000"/>
          <w:sz w:val="28"/>
        </w:rPr>
        <w:t xml:space="preserve"> ГОСО.</w:t>
      </w:r>
    </w:p>
    <w:bookmarkEnd w:id="1090"/>
    <w:bookmarkStart w:name="z2287" w:id="1091"/>
    <w:p>
      <w:pPr>
        <w:spacing w:after="0"/>
        <w:ind w:left="0"/>
        <w:jc w:val="both"/>
      </w:pPr>
      <w:r>
        <w:rPr>
          <w:rFonts w:ascii="Times New Roman"/>
          <w:b w:val="false"/>
          <w:i w:val="false"/>
          <w:color w:val="000000"/>
          <w:sz w:val="28"/>
        </w:rPr>
        <w:t>
      12. Рабочие учебные программы разрабатываются по всем модулям учебного плана с ориентиром на результаты обучения и утверждаются организацией ПО.</w:t>
      </w:r>
    </w:p>
    <w:bookmarkEnd w:id="1091"/>
    <w:bookmarkStart w:name="z2288" w:id="1092"/>
    <w:p>
      <w:pPr>
        <w:spacing w:after="0"/>
        <w:ind w:left="0"/>
        <w:jc w:val="both"/>
      </w:pPr>
      <w:r>
        <w:rPr>
          <w:rFonts w:ascii="Times New Roman"/>
          <w:b w:val="false"/>
          <w:i w:val="false"/>
          <w:color w:val="000000"/>
          <w:sz w:val="28"/>
        </w:rPr>
        <w:t>
      13. При разработке образовательных программ организации ПО:</w:t>
      </w:r>
    </w:p>
    <w:bookmarkEnd w:id="1092"/>
    <w:bookmarkStart w:name="z2289" w:id="1093"/>
    <w:p>
      <w:pPr>
        <w:spacing w:after="0"/>
        <w:ind w:left="0"/>
        <w:jc w:val="both"/>
      </w:pPr>
      <w:r>
        <w:rPr>
          <w:rFonts w:ascii="Times New Roman"/>
          <w:b w:val="false"/>
          <w:i w:val="false"/>
          <w:color w:val="000000"/>
          <w:sz w:val="28"/>
        </w:rPr>
        <w:t xml:space="preserve">
      1) самостоятельно определяют объем и содержание модулей с сохранением общего количества кредитов/часов отведенное на обязательное обучение; </w:t>
      </w:r>
    </w:p>
    <w:bookmarkEnd w:id="1093"/>
    <w:bookmarkStart w:name="z2290" w:id="1094"/>
    <w:p>
      <w:pPr>
        <w:spacing w:after="0"/>
        <w:ind w:left="0"/>
        <w:jc w:val="both"/>
      </w:pPr>
      <w:r>
        <w:rPr>
          <w:rFonts w:ascii="Times New Roman"/>
          <w:b w:val="false"/>
          <w:i w:val="false"/>
          <w:color w:val="000000"/>
          <w:sz w:val="28"/>
        </w:rPr>
        <w:t>
      2) определяют последовательность, перечень и количество модулей/квалификаций в рамках одной специальности;</w:t>
      </w:r>
    </w:p>
    <w:bookmarkEnd w:id="1094"/>
    <w:bookmarkStart w:name="z2291" w:id="1095"/>
    <w:p>
      <w:pPr>
        <w:spacing w:after="0"/>
        <w:ind w:left="0"/>
        <w:jc w:val="both"/>
      </w:pPr>
      <w:r>
        <w:rPr>
          <w:rFonts w:ascii="Times New Roman"/>
          <w:b w:val="false"/>
          <w:i w:val="false"/>
          <w:color w:val="000000"/>
          <w:sz w:val="28"/>
        </w:rPr>
        <w:t>
      3) выбирают различные технологии обучения, формы, методы организации и контроля учебного процесса.</w:t>
      </w:r>
    </w:p>
    <w:bookmarkEnd w:id="1095"/>
    <w:bookmarkStart w:name="z2292" w:id="1096"/>
    <w:p>
      <w:pPr>
        <w:spacing w:after="0"/>
        <w:ind w:left="0"/>
        <w:jc w:val="both"/>
      </w:pPr>
      <w:r>
        <w:rPr>
          <w:rFonts w:ascii="Times New Roman"/>
          <w:b w:val="false"/>
          <w:i w:val="false"/>
          <w:color w:val="000000"/>
          <w:sz w:val="28"/>
        </w:rPr>
        <w:t xml:space="preserve">
      14. Содержание образовательной программы ПО предусматривает подготовку прикладных бакалавров с освоением рабочих квалификаций и обеспечивает преемственность уровней образования и перезачет результатов обучения и кредитов/часов на следующем уровне образования по родственным специальностям (квалификациям). </w:t>
      </w:r>
    </w:p>
    <w:bookmarkEnd w:id="1096"/>
    <w:bookmarkStart w:name="z2293" w:id="1097"/>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1097"/>
    <w:bookmarkStart w:name="z2294" w:id="1098"/>
    <w:p>
      <w:pPr>
        <w:spacing w:after="0"/>
        <w:ind w:left="0"/>
        <w:jc w:val="both"/>
      </w:pPr>
      <w:r>
        <w:rPr>
          <w:rFonts w:ascii="Times New Roman"/>
          <w:b w:val="false"/>
          <w:i w:val="false"/>
          <w:color w:val="000000"/>
          <w:sz w:val="28"/>
        </w:rPr>
        <w:t>
      15.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w:t>
      </w:r>
    </w:p>
    <w:bookmarkEnd w:id="1098"/>
    <w:bookmarkStart w:name="z2295" w:id="1099"/>
    <w:p>
      <w:pPr>
        <w:spacing w:after="0"/>
        <w:ind w:left="0"/>
        <w:jc w:val="both"/>
      </w:pPr>
      <w:r>
        <w:rPr>
          <w:rFonts w:ascii="Times New Roman"/>
          <w:b w:val="false"/>
          <w:i w:val="false"/>
          <w:color w:val="000000"/>
          <w:sz w:val="28"/>
        </w:rPr>
        <w:t>
      16. Объем учебного времени на обязательное обучение составляет 60 кредитов/1440 часов на учебный год.</w:t>
      </w:r>
    </w:p>
    <w:bookmarkEnd w:id="1099"/>
    <w:bookmarkStart w:name="z2296" w:id="1100"/>
    <w:p>
      <w:pPr>
        <w:spacing w:after="0"/>
        <w:ind w:left="0"/>
        <w:jc w:val="both"/>
      </w:pPr>
      <w:r>
        <w:rPr>
          <w:rFonts w:ascii="Times New Roman"/>
          <w:b w:val="false"/>
          <w:i w:val="false"/>
          <w:color w:val="000000"/>
          <w:sz w:val="28"/>
        </w:rPr>
        <w:t>
      Для оказания помощи и развития индивидуальных способностей обучающихся предусмотрены консультации и факультативные занятия.</w:t>
      </w:r>
    </w:p>
    <w:bookmarkEnd w:id="1100"/>
    <w:bookmarkStart w:name="z2297" w:id="1101"/>
    <w:p>
      <w:pPr>
        <w:spacing w:after="0"/>
        <w:ind w:left="0"/>
        <w:jc w:val="both"/>
      </w:pPr>
      <w:r>
        <w:rPr>
          <w:rFonts w:ascii="Times New Roman"/>
          <w:b w:val="false"/>
          <w:i w:val="false"/>
          <w:color w:val="000000"/>
          <w:sz w:val="28"/>
        </w:rPr>
        <w:t>
      17. Объем учебной нагрузки обучающегося измеряется в кредитах/часах по результатам обучения, осваиваемых им по каждому модулю или другим видам учебной работы.</w:t>
      </w:r>
    </w:p>
    <w:bookmarkEnd w:id="1101"/>
    <w:bookmarkStart w:name="z2298" w:id="1102"/>
    <w:p>
      <w:pPr>
        <w:spacing w:after="0"/>
        <w:ind w:left="0"/>
        <w:jc w:val="both"/>
      </w:pPr>
      <w:r>
        <w:rPr>
          <w:rFonts w:ascii="Times New Roman"/>
          <w:b w:val="false"/>
          <w:i w:val="false"/>
          <w:color w:val="000000"/>
          <w:sz w:val="28"/>
        </w:rPr>
        <w:t>
      1 кредит равен 24 академическим часам, 1 академический час равен 45 минутам.</w:t>
      </w:r>
    </w:p>
    <w:bookmarkEnd w:id="1102"/>
    <w:bookmarkStart w:name="z2299" w:id="1103"/>
    <w:p>
      <w:pPr>
        <w:spacing w:after="0"/>
        <w:ind w:left="0"/>
        <w:jc w:val="both"/>
      </w:pPr>
      <w:r>
        <w:rPr>
          <w:rFonts w:ascii="Times New Roman"/>
          <w:b w:val="false"/>
          <w:i w:val="false"/>
          <w:color w:val="000000"/>
          <w:sz w:val="28"/>
        </w:rPr>
        <w:t xml:space="preserve">
      18.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 </w:t>
      </w:r>
    </w:p>
    <w:bookmarkEnd w:id="1103"/>
    <w:bookmarkStart w:name="z2300" w:id="1104"/>
    <w:p>
      <w:pPr>
        <w:spacing w:after="0"/>
        <w:ind w:left="0"/>
        <w:jc w:val="left"/>
      </w:pPr>
      <w:r>
        <w:rPr>
          <w:rFonts w:ascii="Times New Roman"/>
          <w:b/>
          <w:i w:val="false"/>
          <w:color w:val="000000"/>
        </w:rPr>
        <w:t xml:space="preserve"> Глава 4. Требования к уровню подготовки обучающихся</w:t>
      </w:r>
    </w:p>
    <w:bookmarkEnd w:id="1104"/>
    <w:bookmarkStart w:name="z2301" w:id="1105"/>
    <w:p>
      <w:pPr>
        <w:spacing w:after="0"/>
        <w:ind w:left="0"/>
        <w:jc w:val="both"/>
      </w:pPr>
      <w:r>
        <w:rPr>
          <w:rFonts w:ascii="Times New Roman"/>
          <w:b w:val="false"/>
          <w:i w:val="false"/>
          <w:color w:val="000000"/>
          <w:sz w:val="28"/>
        </w:rPr>
        <w:t>
      19.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w:t>
      </w:r>
    </w:p>
    <w:bookmarkEnd w:id="1105"/>
    <w:bookmarkStart w:name="z2302" w:id="1106"/>
    <w:p>
      <w:pPr>
        <w:spacing w:after="0"/>
        <w:ind w:left="0"/>
        <w:jc w:val="both"/>
      </w:pPr>
      <w:r>
        <w:rPr>
          <w:rFonts w:ascii="Times New Roman"/>
          <w:b w:val="false"/>
          <w:i w:val="false"/>
          <w:color w:val="000000"/>
          <w:sz w:val="28"/>
        </w:rPr>
        <w:t>
      Дескрипторы отражают результаты обучения, характеризующие способности обучающихся: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bookmarkEnd w:id="1106"/>
    <w:bookmarkStart w:name="z2303" w:id="1107"/>
    <w:p>
      <w:pPr>
        <w:spacing w:after="0"/>
        <w:ind w:left="0"/>
        <w:jc w:val="left"/>
      </w:pPr>
      <w:r>
        <w:rPr>
          <w:rFonts w:ascii="Times New Roman"/>
          <w:b/>
          <w:i w:val="false"/>
          <w:color w:val="000000"/>
        </w:rPr>
        <w:t xml:space="preserve"> Глава 5. Требования к срокам обучения</w:t>
      </w:r>
    </w:p>
    <w:bookmarkEnd w:id="1107"/>
    <w:bookmarkStart w:name="z2304" w:id="1108"/>
    <w:p>
      <w:pPr>
        <w:spacing w:after="0"/>
        <w:ind w:left="0"/>
        <w:jc w:val="both"/>
      </w:pPr>
      <w:r>
        <w:rPr>
          <w:rFonts w:ascii="Times New Roman"/>
          <w:b w:val="false"/>
          <w:i w:val="false"/>
          <w:color w:val="000000"/>
          <w:sz w:val="28"/>
        </w:rPr>
        <w:t>
      20. Сроки освоения образовательных программ определяются в зависимости от уровня образования:</w:t>
      </w:r>
    </w:p>
    <w:bookmarkEnd w:id="1108"/>
    <w:bookmarkStart w:name="z2305" w:id="1109"/>
    <w:p>
      <w:pPr>
        <w:spacing w:after="0"/>
        <w:ind w:left="0"/>
        <w:jc w:val="both"/>
      </w:pPr>
      <w:r>
        <w:rPr>
          <w:rFonts w:ascii="Times New Roman"/>
          <w:b w:val="false"/>
          <w:i w:val="false"/>
          <w:color w:val="000000"/>
          <w:sz w:val="28"/>
        </w:rPr>
        <w:t>
      - на базе общего среднего образования 180 кредитов;</w:t>
      </w:r>
    </w:p>
    <w:bookmarkEnd w:id="1109"/>
    <w:bookmarkStart w:name="z2306" w:id="1110"/>
    <w:p>
      <w:pPr>
        <w:spacing w:after="0"/>
        <w:ind w:left="0"/>
        <w:jc w:val="both"/>
      </w:pPr>
      <w:r>
        <w:rPr>
          <w:rFonts w:ascii="Times New Roman"/>
          <w:b w:val="false"/>
          <w:i w:val="false"/>
          <w:color w:val="000000"/>
          <w:sz w:val="28"/>
        </w:rPr>
        <w:t>
      - на базе технического и профессионального образования с квалификацией квалифицированных рабочих кадров 120 кредитов;</w:t>
      </w:r>
    </w:p>
    <w:bookmarkEnd w:id="1110"/>
    <w:bookmarkStart w:name="z2307" w:id="1111"/>
    <w:p>
      <w:pPr>
        <w:spacing w:after="0"/>
        <w:ind w:left="0"/>
        <w:jc w:val="both"/>
      </w:pPr>
      <w:r>
        <w:rPr>
          <w:rFonts w:ascii="Times New Roman"/>
          <w:b w:val="false"/>
          <w:i w:val="false"/>
          <w:color w:val="000000"/>
          <w:sz w:val="28"/>
        </w:rPr>
        <w:t>
      - на базе технического и профессионального образования с квалификацией специалиста среднего звена 60 кредитов.</w:t>
      </w:r>
    </w:p>
    <w:bookmarkEnd w:id="1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w:t>
            </w:r>
            <w:r>
              <w:br/>
            </w:r>
            <w:r>
              <w:rPr>
                <w:rFonts w:ascii="Times New Roman"/>
                <w:b w:val="false"/>
                <w:i w:val="false"/>
                <w:color w:val="000000"/>
                <w:sz w:val="20"/>
              </w:rPr>
              <w:t>государственному общеобязательному</w:t>
            </w:r>
            <w:r>
              <w:br/>
            </w:r>
            <w:r>
              <w:rPr>
                <w:rFonts w:ascii="Times New Roman"/>
                <w:b w:val="false"/>
                <w:i w:val="false"/>
                <w:color w:val="000000"/>
                <w:sz w:val="20"/>
              </w:rPr>
              <w:t>стандарту послесреднего образования</w:t>
            </w:r>
          </w:p>
        </w:tc>
      </w:tr>
    </w:tbl>
    <w:bookmarkStart w:name="z2309" w:id="1112"/>
    <w:p>
      <w:pPr>
        <w:spacing w:after="0"/>
        <w:ind w:left="0"/>
        <w:jc w:val="left"/>
      </w:pPr>
      <w:r>
        <w:rPr>
          <w:rFonts w:ascii="Times New Roman"/>
          <w:b/>
          <w:i w:val="false"/>
          <w:color w:val="000000"/>
        </w:rPr>
        <w:t xml:space="preserve"> Модель учебного плана послесреднего образования </w:t>
      </w:r>
    </w:p>
    <w:bookmarkEnd w:id="1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по уровню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прикладного бакалавра*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180/4320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206/4944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2382" w:id="1113"/>
    <w:p>
      <w:pPr>
        <w:spacing w:after="0"/>
        <w:ind w:left="0"/>
        <w:jc w:val="both"/>
      </w:pPr>
      <w:r>
        <w:rPr>
          <w:rFonts w:ascii="Times New Roman"/>
          <w:b w:val="false"/>
          <w:i w:val="false"/>
          <w:color w:val="000000"/>
          <w:sz w:val="28"/>
        </w:rPr>
        <w:t>
      Примечание:</w:t>
      </w:r>
    </w:p>
    <w:bookmarkEnd w:id="1113"/>
    <w:bookmarkStart w:name="z2383" w:id="1114"/>
    <w:p>
      <w:pPr>
        <w:spacing w:after="0"/>
        <w:ind w:left="0"/>
        <w:jc w:val="both"/>
      </w:pPr>
      <w:r>
        <w:rPr>
          <w:rFonts w:ascii="Times New Roman"/>
          <w:b w:val="false"/>
          <w:i w:val="false"/>
          <w:color w:val="000000"/>
          <w:sz w:val="28"/>
        </w:rPr>
        <w:t>
      * Производственное обучение и/или профессиональная практика составляет не менее 40 % от профессионального модуля.</w:t>
      </w:r>
    </w:p>
    <w:bookmarkEnd w:id="1114"/>
    <w:bookmarkStart w:name="z2384" w:id="1115"/>
    <w:p>
      <w:pPr>
        <w:spacing w:after="0"/>
        <w:ind w:left="0"/>
        <w:jc w:val="both"/>
      </w:pPr>
      <w:r>
        <w:rPr>
          <w:rFonts w:ascii="Times New Roman"/>
          <w:b w:val="false"/>
          <w:i w:val="false"/>
          <w:color w:val="000000"/>
          <w:sz w:val="28"/>
        </w:rPr>
        <w:t>
      ** Предусмотрено освоение профессиональных модулей родственной квалификации специалиста среднего звена.</w:t>
      </w:r>
    </w:p>
    <w:bookmarkEnd w:id="1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1555" w:id="1116"/>
    <w:p>
      <w:pPr>
        <w:spacing w:after="0"/>
        <w:ind w:left="0"/>
        <w:jc w:val="left"/>
      </w:pPr>
      <w:r>
        <w:rPr>
          <w:rFonts w:ascii="Times New Roman"/>
          <w:b/>
          <w:i w:val="false"/>
          <w:color w:val="000000"/>
        </w:rPr>
        <w:t xml:space="preserve"> Государственный общеобязательный стандарт высшего образования</w:t>
      </w:r>
    </w:p>
    <w:bookmarkEnd w:id="1116"/>
    <w:bookmarkStart w:name="z1556" w:id="1117"/>
    <w:p>
      <w:pPr>
        <w:spacing w:after="0"/>
        <w:ind w:left="0"/>
        <w:jc w:val="left"/>
      </w:pPr>
      <w:r>
        <w:rPr>
          <w:rFonts w:ascii="Times New Roman"/>
          <w:b/>
          <w:i w:val="false"/>
          <w:color w:val="000000"/>
        </w:rPr>
        <w:t xml:space="preserve"> Глава 1. Общие положения</w:t>
      </w:r>
    </w:p>
    <w:bookmarkEnd w:id="1117"/>
    <w:bookmarkStart w:name="z1557" w:id="1118"/>
    <w:p>
      <w:pPr>
        <w:spacing w:after="0"/>
        <w:ind w:left="0"/>
        <w:jc w:val="both"/>
      </w:pPr>
      <w:r>
        <w:rPr>
          <w:rFonts w:ascii="Times New Roman"/>
          <w:b w:val="false"/>
          <w:i w:val="false"/>
          <w:color w:val="000000"/>
          <w:sz w:val="28"/>
        </w:rPr>
        <w:t xml:space="preserve">
      1. Настоящий государственный общеобязательный стандарт высшего образования (далее – ГОСО)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w:t>
      </w:r>
    </w:p>
    <w:bookmarkEnd w:id="1118"/>
    <w:bookmarkStart w:name="z1558" w:id="1119"/>
    <w:p>
      <w:pPr>
        <w:spacing w:after="0"/>
        <w:ind w:left="0"/>
        <w:jc w:val="both"/>
      </w:pPr>
      <w:r>
        <w:rPr>
          <w:rFonts w:ascii="Times New Roman"/>
          <w:b w:val="false"/>
          <w:i w:val="false"/>
          <w:color w:val="000000"/>
          <w:sz w:val="28"/>
        </w:rPr>
        <w:t xml:space="preserve">
      2. В ГОСО применяются следующие термины и определения: </w:t>
      </w:r>
    </w:p>
    <w:bookmarkEnd w:id="1119"/>
    <w:bookmarkStart w:name="z1559" w:id="1120"/>
    <w:p>
      <w:pPr>
        <w:spacing w:after="0"/>
        <w:ind w:left="0"/>
        <w:jc w:val="both"/>
      </w:pPr>
      <w:r>
        <w:rPr>
          <w:rFonts w:ascii="Times New Roman"/>
          <w:b w:val="false"/>
          <w:i w:val="false"/>
          <w:color w:val="000000"/>
          <w:sz w:val="28"/>
        </w:rPr>
        <w:t>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соответствующей должности;</w:t>
      </w:r>
    </w:p>
    <w:bookmarkEnd w:id="1120"/>
    <w:bookmarkStart w:name="z1560" w:id="1121"/>
    <w:p>
      <w:pPr>
        <w:spacing w:after="0"/>
        <w:ind w:left="0"/>
        <w:jc w:val="both"/>
      </w:pPr>
      <w:r>
        <w:rPr>
          <w:rFonts w:ascii="Times New Roman"/>
          <w:b w:val="false"/>
          <w:i w:val="false"/>
          <w:color w:val="000000"/>
          <w:sz w:val="28"/>
        </w:rPr>
        <w:t>
      2) профессиональные компетенции в ВСУЗах – знания, умения и навыки,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должности;</w:t>
      </w:r>
    </w:p>
    <w:bookmarkEnd w:id="1121"/>
    <w:bookmarkStart w:name="z1561" w:id="1122"/>
    <w:p>
      <w:pPr>
        <w:spacing w:after="0"/>
        <w:ind w:left="0"/>
        <w:jc w:val="both"/>
      </w:pPr>
      <w:r>
        <w:rPr>
          <w:rFonts w:ascii="Times New Roman"/>
          <w:b w:val="false"/>
          <w:i w:val="false"/>
          <w:color w:val="000000"/>
          <w:sz w:val="28"/>
        </w:rPr>
        <w:t>
      3) бакалавриат – 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bookmarkEnd w:id="1122"/>
    <w:bookmarkStart w:name="z1562" w:id="1123"/>
    <w:p>
      <w:pPr>
        <w:spacing w:after="0"/>
        <w:ind w:left="0"/>
        <w:jc w:val="both"/>
      </w:pPr>
      <w:r>
        <w:rPr>
          <w:rFonts w:ascii="Times New Roman"/>
          <w:b w:val="false"/>
          <w:i w:val="false"/>
          <w:color w:val="000000"/>
          <w:sz w:val="28"/>
        </w:rPr>
        <w:t>
      4) дескрипторы (descriptors (дескрипторс)) – 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на результатах обучения, сформированных компетенциях и академических кредитах;</w:t>
      </w:r>
    </w:p>
    <w:bookmarkEnd w:id="1123"/>
    <w:bookmarkStart w:name="z1563" w:id="1124"/>
    <w:p>
      <w:pPr>
        <w:spacing w:after="0"/>
        <w:ind w:left="0"/>
        <w:jc w:val="both"/>
      </w:pPr>
      <w:r>
        <w:rPr>
          <w:rFonts w:ascii="Times New Roman"/>
          <w:b w:val="false"/>
          <w:i w:val="false"/>
          <w:color w:val="000000"/>
          <w:sz w:val="28"/>
        </w:rPr>
        <w:t>
      5) дипломная работа – выпускная работа,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w:t>
      </w:r>
    </w:p>
    <w:bookmarkEnd w:id="1124"/>
    <w:bookmarkStart w:name="z2068" w:id="1125"/>
    <w:p>
      <w:pPr>
        <w:spacing w:after="0"/>
        <w:ind w:left="0"/>
        <w:jc w:val="both"/>
      </w:pPr>
      <w:r>
        <w:rPr>
          <w:rFonts w:ascii="Times New Roman"/>
          <w:b w:val="false"/>
          <w:i w:val="false"/>
          <w:color w:val="000000"/>
          <w:sz w:val="28"/>
        </w:rPr>
        <w:t>
      5-1) дипломный проект – выпускная работа студента,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и (или) в виде подготовки бизнес-проектов, модели, а также проектов творческого характера и других проектов;</w:t>
      </w:r>
    </w:p>
    <w:bookmarkEnd w:id="1125"/>
    <w:bookmarkStart w:name="z1564" w:id="1126"/>
    <w:p>
      <w:pPr>
        <w:spacing w:after="0"/>
        <w:ind w:left="0"/>
        <w:jc w:val="both"/>
      </w:pPr>
      <w:r>
        <w:rPr>
          <w:rFonts w:ascii="Times New Roman"/>
          <w:b w:val="false"/>
          <w:i w:val="false"/>
          <w:color w:val="000000"/>
          <w:sz w:val="28"/>
        </w:rPr>
        <w:t xml:space="preserve">
      6) индивидуальный учебный план (далее – ИУП) – учебный план студента, самостоятельно формируемый им на каждый учебный год с помощью эдвайзера на основании образовательной программы и каталога элективных дисциплин; </w:t>
      </w:r>
    </w:p>
    <w:bookmarkEnd w:id="1126"/>
    <w:bookmarkStart w:name="z1565" w:id="1127"/>
    <w:p>
      <w:pPr>
        <w:spacing w:after="0"/>
        <w:ind w:left="0"/>
        <w:jc w:val="both"/>
      </w:pPr>
      <w:r>
        <w:rPr>
          <w:rFonts w:ascii="Times New Roman"/>
          <w:b w:val="false"/>
          <w:i w:val="false"/>
          <w:color w:val="000000"/>
          <w:sz w:val="28"/>
        </w:rPr>
        <w:t>
      7) высшее специальное образование (специалитет) – 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bookmarkEnd w:id="1127"/>
    <w:bookmarkStart w:name="z1566" w:id="1128"/>
    <w:p>
      <w:pPr>
        <w:spacing w:after="0"/>
        <w:ind w:left="0"/>
        <w:jc w:val="both"/>
      </w:pPr>
      <w:r>
        <w:rPr>
          <w:rFonts w:ascii="Times New Roman"/>
          <w:b w:val="false"/>
          <w:i w:val="false"/>
          <w:color w:val="000000"/>
          <w:sz w:val="28"/>
        </w:rPr>
        <w:t>
      8)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bookmarkEnd w:id="1128"/>
    <w:bookmarkStart w:name="z1567" w:id="1129"/>
    <w:p>
      <w:pPr>
        <w:spacing w:after="0"/>
        <w:ind w:left="0"/>
        <w:jc w:val="both"/>
      </w:pPr>
      <w:r>
        <w:rPr>
          <w:rFonts w:ascii="Times New Roman"/>
          <w:b w:val="false"/>
          <w:i w:val="false"/>
          <w:color w:val="000000"/>
          <w:sz w:val="28"/>
        </w:rPr>
        <w:t>
      8)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bookmarkEnd w:id="1129"/>
    <w:bookmarkStart w:name="z1568" w:id="1130"/>
    <w:p>
      <w:pPr>
        <w:spacing w:after="0"/>
        <w:ind w:left="0"/>
        <w:jc w:val="both"/>
      </w:pPr>
      <w:r>
        <w:rPr>
          <w:rFonts w:ascii="Times New Roman"/>
          <w:b w:val="false"/>
          <w:i w:val="false"/>
          <w:color w:val="000000"/>
          <w:sz w:val="28"/>
        </w:rPr>
        <w:t>
      10) обязательный компонент – перечень учебных дисциплин и соответствующих минимальных объемов академических кредитов, установленных ГОСО, и изучаемых студентами в обязательном порядке по программе обучения;</w:t>
      </w:r>
    </w:p>
    <w:bookmarkEnd w:id="1130"/>
    <w:bookmarkStart w:name="z1569" w:id="1131"/>
    <w:p>
      <w:pPr>
        <w:spacing w:after="0"/>
        <w:ind w:left="0"/>
        <w:jc w:val="both"/>
      </w:pPr>
      <w:r>
        <w:rPr>
          <w:rFonts w:ascii="Times New Roman"/>
          <w:b w:val="false"/>
          <w:i w:val="false"/>
          <w:color w:val="000000"/>
          <w:sz w:val="28"/>
        </w:rPr>
        <w:t>
      11) рабочий учебный план (далее – РУП) – учебный документ, разрабатываемый ВУЗам самостоятельно на основе образовательной программы и индивидуальных учебных планов студентов;</w:t>
      </w:r>
    </w:p>
    <w:bookmarkEnd w:id="1131"/>
    <w:bookmarkStart w:name="z1570" w:id="1132"/>
    <w:p>
      <w:pPr>
        <w:spacing w:after="0"/>
        <w:ind w:left="0"/>
        <w:jc w:val="both"/>
      </w:pPr>
      <w:r>
        <w:rPr>
          <w:rFonts w:ascii="Times New Roman"/>
          <w:b w:val="false"/>
          <w:i w:val="false"/>
          <w:color w:val="000000"/>
          <w:sz w:val="28"/>
        </w:rPr>
        <w:t xml:space="preserve">
      12)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их пререквизитов и постреквизитов; </w:t>
      </w:r>
    </w:p>
    <w:bookmarkEnd w:id="1132"/>
    <w:bookmarkStart w:name="z1571" w:id="1133"/>
    <w:p>
      <w:pPr>
        <w:spacing w:after="0"/>
        <w:ind w:left="0"/>
        <w:jc w:val="both"/>
      </w:pPr>
      <w:r>
        <w:rPr>
          <w:rFonts w:ascii="Times New Roman"/>
          <w:b w:val="false"/>
          <w:i w:val="false"/>
          <w:color w:val="000000"/>
          <w:sz w:val="28"/>
        </w:rPr>
        <w:t>
      в ВСУЗах РУП – учебный документ, разрабатываемый ВСУЗам самостоятельно на основе образовательной программы и квалификационных требований, характеристик;</w:t>
      </w:r>
    </w:p>
    <w:bookmarkEnd w:id="1133"/>
    <w:bookmarkStart w:name="z1572" w:id="1134"/>
    <w:p>
      <w:pPr>
        <w:spacing w:after="0"/>
        <w:ind w:left="0"/>
        <w:jc w:val="both"/>
      </w:pPr>
      <w:r>
        <w:rPr>
          <w:rFonts w:ascii="Times New Roman"/>
          <w:b w:val="false"/>
          <w:i w:val="false"/>
          <w:color w:val="000000"/>
          <w:sz w:val="28"/>
        </w:rPr>
        <w:t>
      13) типовая учебная программа (далее – ТУПр) – учебный документ дисциплины обязательного компонента образовательной программы, который определяет содержание, объем, рекомендуемую литературу в соответствии с подпунктом 5-2) статьи 5 Закона.</w:t>
      </w:r>
    </w:p>
    <w:bookmarkEnd w:id="1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3" w:id="1135"/>
    <w:p>
      <w:pPr>
        <w:spacing w:after="0"/>
        <w:ind w:left="0"/>
        <w:jc w:val="left"/>
      </w:pPr>
      <w:r>
        <w:rPr>
          <w:rFonts w:ascii="Times New Roman"/>
          <w:b/>
          <w:i w:val="false"/>
          <w:color w:val="000000"/>
        </w:rPr>
        <w:t xml:space="preserve"> Глава 2. Требования к содержанию высшего образования с ориентиром на результаты обучения</w:t>
      </w:r>
    </w:p>
    <w:bookmarkEnd w:id="1135"/>
    <w:bookmarkStart w:name="z1574" w:id="1136"/>
    <w:p>
      <w:pPr>
        <w:spacing w:after="0"/>
        <w:ind w:left="0"/>
        <w:jc w:val="both"/>
      </w:pPr>
      <w:r>
        <w:rPr>
          <w:rFonts w:ascii="Times New Roman"/>
          <w:b w:val="false"/>
          <w:i w:val="false"/>
          <w:color w:val="000000"/>
          <w:sz w:val="28"/>
        </w:rPr>
        <w:t xml:space="preserve">
      3. Содержание образовательной программы высшего образования состоит из дисциплин трех циклов – общеобразовательные дисциплины (далее – ООД), базовые дисциплины (далее – БД) и профилирующие дисциплины (далее – ПД) и приведено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ГОСО.</w:t>
      </w:r>
    </w:p>
    <w:bookmarkEnd w:id="1136"/>
    <w:p>
      <w:pPr>
        <w:spacing w:after="0"/>
        <w:ind w:left="0"/>
        <w:jc w:val="both"/>
      </w:pPr>
      <w:r>
        <w:rPr>
          <w:rFonts w:ascii="Times New Roman"/>
          <w:b w:val="false"/>
          <w:i w:val="false"/>
          <w:color w:val="000000"/>
          <w:sz w:val="28"/>
        </w:rPr>
        <w:t xml:space="preserve">
      Цикл ООД включает дисциплины обязательного компонента (далее – ОК), вузовского компонента (далее – ВК) и (или) компонента по выбору (далее – КВ). Циклы БД и ПД включают дисциплины ВК и КВ. </w:t>
      </w:r>
    </w:p>
    <w:p>
      <w:pPr>
        <w:spacing w:after="0"/>
        <w:ind w:left="0"/>
        <w:jc w:val="both"/>
      </w:pPr>
      <w:r>
        <w:rPr>
          <w:rFonts w:ascii="Times New Roman"/>
          <w:b w:val="false"/>
          <w:i w:val="false"/>
          <w:color w:val="000000"/>
          <w:sz w:val="28"/>
        </w:rPr>
        <w:t xml:space="preserve">
      В ВСУЗах цикл ООД состоит из дисциплин обязательного и вузовского компонентов, циклы БД и ПД из дисциплин вузовского компонента, структура которых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ГОСО.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7" w:id="1137"/>
    <w:p>
      <w:pPr>
        <w:spacing w:after="0"/>
        <w:ind w:left="0"/>
        <w:jc w:val="both"/>
      </w:pPr>
      <w:r>
        <w:rPr>
          <w:rFonts w:ascii="Times New Roman"/>
          <w:b w:val="false"/>
          <w:i w:val="false"/>
          <w:color w:val="000000"/>
          <w:sz w:val="28"/>
        </w:rPr>
        <w:t>
      4. В перечне цикла ООД не допускается сокращение объема дисциплин обязательного компонента, содержание которых определяется типовыми учебными программами.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 послесреднего или высшего образования.</w:t>
      </w:r>
    </w:p>
    <w:bookmarkEnd w:id="1137"/>
    <w:bookmarkStart w:name="z1578" w:id="1138"/>
    <w:p>
      <w:pPr>
        <w:spacing w:after="0"/>
        <w:ind w:left="0"/>
        <w:jc w:val="both"/>
      </w:pPr>
      <w:r>
        <w:rPr>
          <w:rFonts w:ascii="Times New Roman"/>
          <w:b w:val="false"/>
          <w:i w:val="false"/>
          <w:color w:val="000000"/>
          <w:sz w:val="28"/>
        </w:rPr>
        <w:t>
      5. ВК и КВ определяются ВУЗом самостоятельно и учитывают потребности рынка труда, ожидания работодателей и индивидуальные интересы обучающегося.</w:t>
      </w:r>
    </w:p>
    <w:bookmarkEnd w:id="1138"/>
    <w:bookmarkStart w:name="z1579" w:id="1139"/>
    <w:p>
      <w:pPr>
        <w:spacing w:after="0"/>
        <w:ind w:left="0"/>
        <w:jc w:val="both"/>
      </w:pPr>
      <w:r>
        <w:rPr>
          <w:rFonts w:ascii="Times New Roman"/>
          <w:b w:val="false"/>
          <w:i w:val="false"/>
          <w:color w:val="000000"/>
          <w:sz w:val="28"/>
        </w:rPr>
        <w:t>
      В ВСУЗах вузовский компонент учитывает специфику требований ВСУЗ к квалификационным характеристикам, квалификационным требованиям, сложившиеся научные школы в конкретном ВСУЗ.</w:t>
      </w:r>
    </w:p>
    <w:bookmarkEnd w:id="1139"/>
    <w:bookmarkStart w:name="z1580" w:id="1140"/>
    <w:p>
      <w:pPr>
        <w:spacing w:after="0"/>
        <w:ind w:left="0"/>
        <w:jc w:val="both"/>
      </w:pPr>
      <w:r>
        <w:rPr>
          <w:rFonts w:ascii="Times New Roman"/>
          <w:b w:val="false"/>
          <w:i w:val="false"/>
          <w:color w:val="000000"/>
          <w:sz w:val="28"/>
        </w:rPr>
        <w:t>
      6. Объем цикла ООД составляет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bookmarkEnd w:id="1140"/>
    <w:p>
      <w:pPr>
        <w:spacing w:after="0"/>
        <w:ind w:left="0"/>
        <w:jc w:val="both"/>
      </w:pPr>
      <w:r>
        <w:rPr>
          <w:rFonts w:ascii="Times New Roman"/>
          <w:b w:val="false"/>
          <w:i w:val="false"/>
          <w:color w:val="000000"/>
          <w:sz w:val="28"/>
        </w:rPr>
        <w:t>
      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p>
      <w:pPr>
        <w:spacing w:after="0"/>
        <w:ind w:left="0"/>
        <w:jc w:val="both"/>
      </w:pPr>
      <w:r>
        <w:rPr>
          <w:rFonts w:ascii="Times New Roman"/>
          <w:b w:val="false"/>
          <w:i w:val="false"/>
          <w:color w:val="000000"/>
          <w:sz w:val="28"/>
        </w:rPr>
        <w:t>
      Дисциплины обязательного компонента цикла ООД:</w:t>
      </w:r>
    </w:p>
    <w:bookmarkStart w:name="z2069" w:id="1141"/>
    <w:p>
      <w:pPr>
        <w:spacing w:after="0"/>
        <w:ind w:left="0"/>
        <w:jc w:val="both"/>
      </w:pPr>
      <w:r>
        <w:rPr>
          <w:rFonts w:ascii="Times New Roman"/>
          <w:b w:val="false"/>
          <w:i w:val="false"/>
          <w:color w:val="000000"/>
          <w:sz w:val="28"/>
        </w:rPr>
        <w:t>
      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bookmarkEnd w:id="1141"/>
    <w:bookmarkStart w:name="z2070" w:id="1142"/>
    <w:p>
      <w:pPr>
        <w:spacing w:after="0"/>
        <w:ind w:left="0"/>
        <w:jc w:val="both"/>
      </w:pPr>
      <w:r>
        <w:rPr>
          <w:rFonts w:ascii="Times New Roman"/>
          <w:b w:val="false"/>
          <w:i w:val="false"/>
          <w:color w:val="000000"/>
          <w:sz w:val="28"/>
        </w:rPr>
        <w:t>
      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bookmarkEnd w:id="1142"/>
    <w:bookmarkStart w:name="z2071" w:id="1143"/>
    <w:p>
      <w:pPr>
        <w:spacing w:after="0"/>
        <w:ind w:left="0"/>
        <w:jc w:val="both"/>
      </w:pPr>
      <w:r>
        <w:rPr>
          <w:rFonts w:ascii="Times New Roman"/>
          <w:b w:val="false"/>
          <w:i w:val="false"/>
          <w:color w:val="000000"/>
          <w:sz w:val="28"/>
        </w:rPr>
        <w:t>
      3) развивают способности к межличностному социальному и профессиональному общению на государственном, русском и иностранном языках;</w:t>
      </w:r>
    </w:p>
    <w:bookmarkEnd w:id="1143"/>
    <w:bookmarkStart w:name="z2072" w:id="1144"/>
    <w:p>
      <w:pPr>
        <w:spacing w:after="0"/>
        <w:ind w:left="0"/>
        <w:jc w:val="both"/>
      </w:pPr>
      <w:r>
        <w:rPr>
          <w:rFonts w:ascii="Times New Roman"/>
          <w:b w:val="false"/>
          <w:i w:val="false"/>
          <w:color w:val="000000"/>
          <w:sz w:val="28"/>
        </w:rPr>
        <w:t>
      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bookmarkEnd w:id="1144"/>
    <w:bookmarkStart w:name="z2073" w:id="1145"/>
    <w:p>
      <w:pPr>
        <w:spacing w:after="0"/>
        <w:ind w:left="0"/>
        <w:jc w:val="both"/>
      </w:pPr>
      <w:r>
        <w:rPr>
          <w:rFonts w:ascii="Times New Roman"/>
          <w:b w:val="false"/>
          <w:i w:val="false"/>
          <w:color w:val="000000"/>
          <w:sz w:val="28"/>
        </w:rPr>
        <w:t>
      5) формируют навыки саморазвития и образования в течение всей жизни;</w:t>
      </w:r>
    </w:p>
    <w:bookmarkEnd w:id="1145"/>
    <w:bookmarkStart w:name="z2074" w:id="1146"/>
    <w:p>
      <w:pPr>
        <w:spacing w:after="0"/>
        <w:ind w:left="0"/>
        <w:jc w:val="both"/>
      </w:pPr>
      <w:r>
        <w:rPr>
          <w:rFonts w:ascii="Times New Roman"/>
          <w:b w:val="false"/>
          <w:i w:val="false"/>
          <w:color w:val="000000"/>
          <w:sz w:val="28"/>
        </w:rPr>
        <w:t>
      6) формируют личность, способную к мобильности в современном мире, критическому мышлению и физическому самосовершенствованию.</w:t>
      </w:r>
    </w:p>
    <w:bookmarkEnd w:id="1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9" w:id="1147"/>
    <w:p>
      <w:pPr>
        <w:spacing w:after="0"/>
        <w:ind w:left="0"/>
        <w:jc w:val="both"/>
      </w:pPr>
      <w:r>
        <w:rPr>
          <w:rFonts w:ascii="Times New Roman"/>
          <w:b w:val="false"/>
          <w:i w:val="false"/>
          <w:color w:val="000000"/>
          <w:sz w:val="28"/>
        </w:rPr>
        <w:t>
      7. По завершению изучения обязательных дисциплин цикла ООД обучающийся будет способен:</w:t>
      </w:r>
    </w:p>
    <w:bookmarkEnd w:id="1147"/>
    <w:bookmarkStart w:name="z1590" w:id="1148"/>
    <w:p>
      <w:pPr>
        <w:spacing w:after="0"/>
        <w:ind w:left="0"/>
        <w:jc w:val="both"/>
      </w:pPr>
      <w:r>
        <w:rPr>
          <w:rFonts w:ascii="Times New Roman"/>
          <w:b w:val="false"/>
          <w:i w:val="false"/>
          <w:color w:val="000000"/>
          <w:sz w:val="28"/>
        </w:rPr>
        <w:t>
      1) оценивать окружающую действительность на основе мировоззренческих позиций, сформированных знанием основ философии, которые обеспечивают научное осмысление и изучение природного и социального мира методами научного и философского познания;</w:t>
      </w:r>
    </w:p>
    <w:bookmarkEnd w:id="1148"/>
    <w:bookmarkStart w:name="z1591" w:id="1149"/>
    <w:p>
      <w:pPr>
        <w:spacing w:after="0"/>
        <w:ind w:left="0"/>
        <w:jc w:val="both"/>
      </w:pPr>
      <w:r>
        <w:rPr>
          <w:rFonts w:ascii="Times New Roman"/>
          <w:b w:val="false"/>
          <w:i w:val="false"/>
          <w:color w:val="000000"/>
          <w:sz w:val="28"/>
        </w:rPr>
        <w:t>
      2) интерпретировать содержание и специфические особенности мифологического, религиозного и научного мировоззрения;</w:t>
      </w:r>
    </w:p>
    <w:bookmarkEnd w:id="1149"/>
    <w:bookmarkStart w:name="z1592" w:id="1150"/>
    <w:p>
      <w:pPr>
        <w:spacing w:after="0"/>
        <w:ind w:left="0"/>
        <w:jc w:val="both"/>
      </w:pPr>
      <w:r>
        <w:rPr>
          <w:rFonts w:ascii="Times New Roman"/>
          <w:b w:val="false"/>
          <w:i w:val="false"/>
          <w:color w:val="000000"/>
          <w:sz w:val="28"/>
        </w:rPr>
        <w:t>
      3) аргументировать собственную оценку всему происходящему в социальной и производственной сферах;</w:t>
      </w:r>
    </w:p>
    <w:bookmarkEnd w:id="1150"/>
    <w:bookmarkStart w:name="z1593" w:id="1151"/>
    <w:p>
      <w:pPr>
        <w:spacing w:after="0"/>
        <w:ind w:left="0"/>
        <w:jc w:val="both"/>
      </w:pPr>
      <w:r>
        <w:rPr>
          <w:rFonts w:ascii="Times New Roman"/>
          <w:b w:val="false"/>
          <w:i w:val="false"/>
          <w:color w:val="000000"/>
          <w:sz w:val="28"/>
        </w:rPr>
        <w:t>
      4) проявлять гражданскую позицию на основе глубокого понимания и научного анализа основных этапов, закономерностей и своеобразия исторического развития Казахстана;</w:t>
      </w:r>
    </w:p>
    <w:bookmarkEnd w:id="1151"/>
    <w:bookmarkStart w:name="z1594" w:id="1152"/>
    <w:p>
      <w:pPr>
        <w:spacing w:after="0"/>
        <w:ind w:left="0"/>
        <w:jc w:val="both"/>
      </w:pPr>
      <w:r>
        <w:rPr>
          <w:rFonts w:ascii="Times New Roman"/>
          <w:b w:val="false"/>
          <w:i w:val="false"/>
          <w:color w:val="000000"/>
          <w:sz w:val="28"/>
        </w:rPr>
        <w:t>
      5) использовать методы и приемы исторического описания для анализа причин и следствий событий современной истории Казахстана;</w:t>
      </w:r>
    </w:p>
    <w:bookmarkEnd w:id="1152"/>
    <w:bookmarkStart w:name="z1595" w:id="1153"/>
    <w:p>
      <w:pPr>
        <w:spacing w:after="0"/>
        <w:ind w:left="0"/>
        <w:jc w:val="both"/>
      </w:pPr>
      <w:r>
        <w:rPr>
          <w:rFonts w:ascii="Times New Roman"/>
          <w:b w:val="false"/>
          <w:i w:val="false"/>
          <w:color w:val="000000"/>
          <w:sz w:val="28"/>
        </w:rPr>
        <w:t>
      6)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 и психологии;</w:t>
      </w:r>
    </w:p>
    <w:bookmarkEnd w:id="1153"/>
    <w:bookmarkStart w:name="z1596" w:id="1154"/>
    <w:p>
      <w:pPr>
        <w:spacing w:after="0"/>
        <w:ind w:left="0"/>
        <w:jc w:val="both"/>
      </w:pPr>
      <w:r>
        <w:rPr>
          <w:rFonts w:ascii="Times New Roman"/>
          <w:b w:val="false"/>
          <w:i w:val="false"/>
          <w:color w:val="000000"/>
          <w:sz w:val="28"/>
        </w:rPr>
        <w:t xml:space="preserve">
      7) синтезировать знания данных наук как современного продукта интегративных процессов; </w:t>
      </w:r>
    </w:p>
    <w:bookmarkEnd w:id="1154"/>
    <w:bookmarkStart w:name="z1597" w:id="1155"/>
    <w:p>
      <w:pPr>
        <w:spacing w:after="0"/>
        <w:ind w:left="0"/>
        <w:jc w:val="both"/>
      </w:pPr>
      <w:r>
        <w:rPr>
          <w:rFonts w:ascii="Times New Roman"/>
          <w:b w:val="false"/>
          <w:i w:val="false"/>
          <w:color w:val="000000"/>
          <w:sz w:val="28"/>
        </w:rPr>
        <w:t xml:space="preserve">
      8) использовать научные методы и приемы исследования конкретной науки, а также всего социально-политического кластера; </w:t>
      </w:r>
    </w:p>
    <w:bookmarkEnd w:id="1155"/>
    <w:bookmarkStart w:name="z1598" w:id="1156"/>
    <w:p>
      <w:pPr>
        <w:spacing w:after="0"/>
        <w:ind w:left="0"/>
        <w:jc w:val="both"/>
      </w:pPr>
      <w:r>
        <w:rPr>
          <w:rFonts w:ascii="Times New Roman"/>
          <w:b w:val="false"/>
          <w:i w:val="false"/>
          <w:color w:val="000000"/>
          <w:sz w:val="28"/>
        </w:rPr>
        <w:t>
      9) вырабатывать собственную нравственную и гражданскую позицию;</w:t>
      </w:r>
    </w:p>
    <w:bookmarkEnd w:id="1156"/>
    <w:bookmarkStart w:name="z1599" w:id="1157"/>
    <w:p>
      <w:pPr>
        <w:spacing w:after="0"/>
        <w:ind w:left="0"/>
        <w:jc w:val="both"/>
      </w:pPr>
      <w:r>
        <w:rPr>
          <w:rFonts w:ascii="Times New Roman"/>
          <w:b w:val="false"/>
          <w:i w:val="false"/>
          <w:color w:val="000000"/>
          <w:sz w:val="28"/>
        </w:rPr>
        <w:t xml:space="preserve">
      10) оперировать общественными, деловыми, культурными, правовыми и этическими нормами казахстанского общества; </w:t>
      </w:r>
    </w:p>
    <w:bookmarkEnd w:id="1157"/>
    <w:bookmarkStart w:name="z1600" w:id="1158"/>
    <w:p>
      <w:pPr>
        <w:spacing w:after="0"/>
        <w:ind w:left="0"/>
        <w:jc w:val="both"/>
      </w:pPr>
      <w:r>
        <w:rPr>
          <w:rFonts w:ascii="Times New Roman"/>
          <w:b w:val="false"/>
          <w:i w:val="false"/>
          <w:color w:val="000000"/>
          <w:sz w:val="28"/>
        </w:rPr>
        <w:t>
      11) демонстрировать личностную и профессиональную конкурентоспособность;</w:t>
      </w:r>
    </w:p>
    <w:bookmarkEnd w:id="1158"/>
    <w:bookmarkStart w:name="z1601" w:id="1159"/>
    <w:p>
      <w:pPr>
        <w:spacing w:after="0"/>
        <w:ind w:left="0"/>
        <w:jc w:val="both"/>
      </w:pPr>
      <w:r>
        <w:rPr>
          <w:rFonts w:ascii="Times New Roman"/>
          <w:b w:val="false"/>
          <w:i w:val="false"/>
          <w:color w:val="000000"/>
          <w:sz w:val="28"/>
        </w:rPr>
        <w:t>
      12) применять на практике знания в области общественно-гуманитарных наук, имеющего мировое признание;</w:t>
      </w:r>
    </w:p>
    <w:bookmarkEnd w:id="1159"/>
    <w:bookmarkStart w:name="z1602" w:id="1160"/>
    <w:p>
      <w:pPr>
        <w:spacing w:after="0"/>
        <w:ind w:left="0"/>
        <w:jc w:val="both"/>
      </w:pPr>
      <w:r>
        <w:rPr>
          <w:rFonts w:ascii="Times New Roman"/>
          <w:b w:val="false"/>
          <w:i w:val="false"/>
          <w:color w:val="000000"/>
          <w:sz w:val="28"/>
        </w:rPr>
        <w:t>
      13) осуществлять выбор методологии и анализа;</w:t>
      </w:r>
    </w:p>
    <w:bookmarkEnd w:id="1160"/>
    <w:bookmarkStart w:name="z1603" w:id="1161"/>
    <w:p>
      <w:pPr>
        <w:spacing w:after="0"/>
        <w:ind w:left="0"/>
        <w:jc w:val="both"/>
      </w:pPr>
      <w:r>
        <w:rPr>
          <w:rFonts w:ascii="Times New Roman"/>
          <w:b w:val="false"/>
          <w:i w:val="false"/>
          <w:color w:val="000000"/>
          <w:sz w:val="28"/>
        </w:rPr>
        <w:t xml:space="preserve">
      14) обобщать результаты исследования; </w:t>
      </w:r>
    </w:p>
    <w:bookmarkEnd w:id="1161"/>
    <w:bookmarkStart w:name="z1604" w:id="1162"/>
    <w:p>
      <w:pPr>
        <w:spacing w:after="0"/>
        <w:ind w:left="0"/>
        <w:jc w:val="both"/>
      </w:pPr>
      <w:r>
        <w:rPr>
          <w:rFonts w:ascii="Times New Roman"/>
          <w:b w:val="false"/>
          <w:i w:val="false"/>
          <w:color w:val="000000"/>
          <w:sz w:val="28"/>
        </w:rPr>
        <w:t xml:space="preserve">
      15) синтезировать новое знание и презентовать его в виде гуманитарной общественно значимой продукции; </w:t>
      </w:r>
    </w:p>
    <w:bookmarkEnd w:id="1162"/>
    <w:bookmarkStart w:name="z1605" w:id="1163"/>
    <w:p>
      <w:pPr>
        <w:spacing w:after="0"/>
        <w:ind w:left="0"/>
        <w:jc w:val="both"/>
      </w:pPr>
      <w:r>
        <w:rPr>
          <w:rFonts w:ascii="Times New Roman"/>
          <w:b w:val="false"/>
          <w:i w:val="false"/>
          <w:color w:val="000000"/>
          <w:sz w:val="28"/>
        </w:rPr>
        <w:t>
      16) вступать в коммуникацию в устной и письменной формах на казахском, русском и иностранном языках для решения задач межличностного, межкультурного и производственного (профессионального) общения;</w:t>
      </w:r>
    </w:p>
    <w:bookmarkEnd w:id="1163"/>
    <w:bookmarkStart w:name="z1606" w:id="1164"/>
    <w:p>
      <w:pPr>
        <w:spacing w:after="0"/>
        <w:ind w:left="0"/>
        <w:jc w:val="both"/>
      </w:pPr>
      <w:r>
        <w:rPr>
          <w:rFonts w:ascii="Times New Roman"/>
          <w:b w:val="false"/>
          <w:i w:val="false"/>
          <w:color w:val="000000"/>
          <w:sz w:val="28"/>
        </w:rPr>
        <w:t xml:space="preserve">
      17) осуществлять использование языковых и речевых средств на основе системы грамматического знания; анализировать информацию в соответствии с ситуацией общения; </w:t>
      </w:r>
    </w:p>
    <w:bookmarkEnd w:id="1164"/>
    <w:bookmarkStart w:name="z1607" w:id="1165"/>
    <w:p>
      <w:pPr>
        <w:spacing w:after="0"/>
        <w:ind w:left="0"/>
        <w:jc w:val="both"/>
      </w:pPr>
      <w:r>
        <w:rPr>
          <w:rFonts w:ascii="Times New Roman"/>
          <w:b w:val="false"/>
          <w:i w:val="false"/>
          <w:color w:val="000000"/>
          <w:sz w:val="28"/>
        </w:rPr>
        <w:t>
      18) оценивать действия и поступки участников коммуникации.</w:t>
      </w:r>
    </w:p>
    <w:bookmarkEnd w:id="1165"/>
    <w:bookmarkStart w:name="z1608" w:id="1166"/>
    <w:p>
      <w:pPr>
        <w:spacing w:after="0"/>
        <w:ind w:left="0"/>
        <w:jc w:val="both"/>
      </w:pPr>
      <w:r>
        <w:rPr>
          <w:rFonts w:ascii="Times New Roman"/>
          <w:b w:val="false"/>
          <w:i w:val="false"/>
          <w:color w:val="000000"/>
          <w:sz w:val="28"/>
        </w:rPr>
        <w:t>
      19) использовать в личной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w:t>
      </w:r>
    </w:p>
    <w:bookmarkEnd w:id="1166"/>
    <w:bookmarkStart w:name="z1609" w:id="1167"/>
    <w:p>
      <w:pPr>
        <w:spacing w:after="0"/>
        <w:ind w:left="0"/>
        <w:jc w:val="both"/>
      </w:pPr>
      <w:r>
        <w:rPr>
          <w:rFonts w:ascii="Times New Roman"/>
          <w:b w:val="false"/>
          <w:i w:val="false"/>
          <w:color w:val="000000"/>
          <w:sz w:val="28"/>
        </w:rPr>
        <w:t>
      20) выстраивать личную образовательную траекторию в течение всей жизни для саморазвития и карьерного роста,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w:t>
      </w:r>
    </w:p>
    <w:bookmarkEnd w:id="1167"/>
    <w:bookmarkStart w:name="z1610" w:id="1168"/>
    <w:p>
      <w:pPr>
        <w:spacing w:after="0"/>
        <w:ind w:left="0"/>
        <w:jc w:val="both"/>
      </w:pPr>
      <w:r>
        <w:rPr>
          <w:rFonts w:ascii="Times New Roman"/>
          <w:b w:val="false"/>
          <w:i w:val="false"/>
          <w:color w:val="000000"/>
          <w:sz w:val="28"/>
        </w:rPr>
        <w:t>
      8. Дисциплины ВК и (или) КВ цикла ООД составляют не менее 5 академических кредитов, которые направлены на формирование у обучающихся компетенций в области экономики и права, основы антикоррупционной культуры, экологии и безопасности жизнедеятельности, а также навыков предпринимательства, лидерства, восприимчивости инноваций.</w:t>
      </w:r>
    </w:p>
    <w:bookmarkEnd w:id="1168"/>
    <w:bookmarkStart w:name="z1611" w:id="1169"/>
    <w:p>
      <w:pPr>
        <w:spacing w:after="0"/>
        <w:ind w:left="0"/>
        <w:jc w:val="both"/>
      </w:pPr>
      <w:r>
        <w:rPr>
          <w:rFonts w:ascii="Times New Roman"/>
          <w:b w:val="false"/>
          <w:i w:val="false"/>
          <w:color w:val="000000"/>
          <w:sz w:val="28"/>
        </w:rPr>
        <w:t>
      9. ВУЗы разрабатывают интегрированные программы по дисциплинам цикла ООД, имеющие междисциплинарный характер.</w:t>
      </w:r>
    </w:p>
    <w:bookmarkEnd w:id="1169"/>
    <w:bookmarkStart w:name="z1612" w:id="1170"/>
    <w:p>
      <w:pPr>
        <w:spacing w:after="0"/>
        <w:ind w:left="0"/>
        <w:jc w:val="both"/>
      </w:pPr>
      <w:r>
        <w:rPr>
          <w:rFonts w:ascii="Times New Roman"/>
          <w:b w:val="false"/>
          <w:i w:val="false"/>
          <w:color w:val="000000"/>
          <w:sz w:val="28"/>
        </w:rPr>
        <w:t>
      10. Для ВСУЗов объем цикла ООД составляет не более 23% от общего объема образовательной программы высшего образования или 56 академических кредитов. Из них не более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подготовка, Модуль социально-политических знаний (социология, политология, культурология, психология).</w:t>
      </w:r>
    </w:p>
    <w:bookmarkEnd w:id="1170"/>
    <w:bookmarkStart w:name="z1613" w:id="1171"/>
    <w:p>
      <w:pPr>
        <w:spacing w:after="0"/>
        <w:ind w:left="0"/>
        <w:jc w:val="both"/>
      </w:pPr>
      <w:r>
        <w:rPr>
          <w:rFonts w:ascii="Times New Roman"/>
          <w:b w:val="false"/>
          <w:i w:val="false"/>
          <w:color w:val="000000"/>
          <w:sz w:val="28"/>
        </w:rPr>
        <w:t>
      В ВСУЗах допускается перенести дисциплину "Физическая подготовка" в цикл БД или дополнительные виды обучения, а выделяемые на нее кредиты перенести в ВК цикла ООД.</w:t>
      </w:r>
    </w:p>
    <w:bookmarkEnd w:id="1171"/>
    <w:bookmarkStart w:name="z1614" w:id="1172"/>
    <w:p>
      <w:pPr>
        <w:spacing w:after="0"/>
        <w:ind w:left="0"/>
        <w:jc w:val="both"/>
      </w:pPr>
      <w:r>
        <w:rPr>
          <w:rFonts w:ascii="Times New Roman"/>
          <w:b w:val="false"/>
          <w:i w:val="false"/>
          <w:color w:val="000000"/>
          <w:sz w:val="28"/>
        </w:rPr>
        <w:t>
      В ВСУЗах дисциплины ВК цикла ООД составляют не менее 5 академических кредитов.</w:t>
      </w:r>
    </w:p>
    <w:bookmarkEnd w:id="1172"/>
    <w:bookmarkStart w:name="z1615" w:id="1173"/>
    <w:p>
      <w:pPr>
        <w:spacing w:after="0"/>
        <w:ind w:left="0"/>
        <w:jc w:val="both"/>
      </w:pPr>
      <w:r>
        <w:rPr>
          <w:rFonts w:ascii="Times New Roman"/>
          <w:b w:val="false"/>
          <w:i w:val="false"/>
          <w:color w:val="000000"/>
          <w:sz w:val="28"/>
        </w:rPr>
        <w:t>
      11. Цикл БД включает изучение учебных дисциплин и прохождение профессиональной практики и составляет не менее 112 академических кредитов.</w:t>
      </w:r>
    </w:p>
    <w:bookmarkEnd w:id="1173"/>
    <w:p>
      <w:pPr>
        <w:spacing w:after="0"/>
        <w:ind w:left="0"/>
        <w:jc w:val="both"/>
      </w:pPr>
      <w:r>
        <w:rPr>
          <w:rFonts w:ascii="Times New Roman"/>
          <w:b w:val="false"/>
          <w:i w:val="false"/>
          <w:color w:val="000000"/>
          <w:sz w:val="28"/>
        </w:rPr>
        <w:t>
      Для ВСУЗов цикл БД составляет не более 112 академических кредитов в общем объеме образовательной программы высшего образования. В цикл БД входят все виды практик (профессиональная практика, учебная практика, войсковая стажировка, боевая подготовка и другие).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7" w:id="1174"/>
    <w:p>
      <w:pPr>
        <w:spacing w:after="0"/>
        <w:ind w:left="0"/>
        <w:jc w:val="both"/>
      </w:pPr>
      <w:r>
        <w:rPr>
          <w:rFonts w:ascii="Times New Roman"/>
          <w:b w:val="false"/>
          <w:i w:val="false"/>
          <w:color w:val="000000"/>
          <w:sz w:val="28"/>
        </w:rPr>
        <w:t>
      12. Цикл ПД включает учебные дисциплины и виды профессиональных практик, объем которых составляет не менее 60 академических кредитов в общем объеме образовательной программы высшего образования.</w:t>
      </w:r>
    </w:p>
    <w:bookmarkEnd w:id="1174"/>
    <w:p>
      <w:pPr>
        <w:spacing w:after="0"/>
        <w:ind w:left="0"/>
        <w:jc w:val="both"/>
      </w:pPr>
      <w:r>
        <w:rPr>
          <w:rFonts w:ascii="Times New Roman"/>
          <w:b w:val="false"/>
          <w:i w:val="false"/>
          <w:color w:val="000000"/>
          <w:sz w:val="28"/>
        </w:rPr>
        <w:t>
      В ВСУЗах объем цикла ПД составляет не менее 60 академических кредитов в общем объеме образовательной программы высшего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9" w:id="1175"/>
    <w:p>
      <w:pPr>
        <w:spacing w:after="0"/>
        <w:ind w:left="0"/>
        <w:jc w:val="both"/>
      </w:pPr>
      <w:r>
        <w:rPr>
          <w:rFonts w:ascii="Times New Roman"/>
          <w:b w:val="false"/>
          <w:i w:val="false"/>
          <w:color w:val="000000"/>
          <w:sz w:val="28"/>
        </w:rPr>
        <w:t xml:space="preserve">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 </w:t>
      </w:r>
    </w:p>
    <w:bookmarkEnd w:id="1175"/>
    <w:p>
      <w:pPr>
        <w:spacing w:after="0"/>
        <w:ind w:left="0"/>
        <w:jc w:val="both"/>
      </w:pPr>
      <w:r>
        <w:rPr>
          <w:rFonts w:ascii="Times New Roman"/>
          <w:b w:val="false"/>
          <w:i w:val="false"/>
          <w:color w:val="000000"/>
          <w:sz w:val="28"/>
        </w:rPr>
        <w:t>
      Обучающийся при определении индивидуальной траектории обучения в рамках вузовского компонента и (или) компонента по выбору выбирает дисциплины по основной образовательной программе (Major) и (или) по дополнительной образовательной программе (Minor).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0" w:id="1176"/>
    <w:p>
      <w:pPr>
        <w:spacing w:after="0"/>
        <w:ind w:left="0"/>
        <w:jc w:val="both"/>
      </w:pPr>
      <w:r>
        <w:rPr>
          <w:rFonts w:ascii="Times New Roman"/>
          <w:b w:val="false"/>
          <w:i w:val="false"/>
          <w:color w:val="000000"/>
          <w:sz w:val="28"/>
        </w:rPr>
        <w:t>
      14. Итоговая аттестация составляет не менее 12 академических кредитов в общем объеме образовательной программы высшего образования и проводится в форме написания и защиты дипломной работы или дипломного проекта.</w:t>
      </w:r>
    </w:p>
    <w:bookmarkEnd w:id="1176"/>
    <w:p>
      <w:pPr>
        <w:spacing w:after="0"/>
        <w:ind w:left="0"/>
        <w:jc w:val="both"/>
      </w:pPr>
      <w:r>
        <w:rPr>
          <w:rFonts w:ascii="Times New Roman"/>
          <w:b w:val="false"/>
          <w:i w:val="false"/>
          <w:color w:val="000000"/>
          <w:sz w:val="28"/>
        </w:rPr>
        <w:t>
      При этом вместо дипломной работы или дипломного проекта сдается два комплексных экзамена для следующих категорий лиц:</w:t>
      </w:r>
    </w:p>
    <w:p>
      <w:pPr>
        <w:spacing w:after="0"/>
        <w:ind w:left="0"/>
        <w:jc w:val="both"/>
      </w:pPr>
      <w:r>
        <w:rPr>
          <w:rFonts w:ascii="Times New Roman"/>
          <w:b w:val="false"/>
          <w:i w:val="false"/>
          <w:color w:val="000000"/>
          <w:sz w:val="28"/>
        </w:rPr>
        <w:t>
      1) находящихся на длительном лечении в стационаре по состоянию здоровья;</w:t>
      </w:r>
    </w:p>
    <w:p>
      <w:pPr>
        <w:spacing w:after="0"/>
        <w:ind w:left="0"/>
        <w:jc w:val="both"/>
      </w:pPr>
      <w:r>
        <w:rPr>
          <w:rFonts w:ascii="Times New Roman"/>
          <w:b w:val="false"/>
          <w:i w:val="false"/>
          <w:color w:val="000000"/>
          <w:sz w:val="28"/>
        </w:rPr>
        <w:t>
      2) с особыми образовательными потребностями, в том числе дети-инвалиды, инвалиды с детства, инвалиды I группы;</w:t>
      </w:r>
    </w:p>
    <w:p>
      <w:pPr>
        <w:spacing w:after="0"/>
        <w:ind w:left="0"/>
        <w:jc w:val="both"/>
      </w:pPr>
      <w:r>
        <w:rPr>
          <w:rFonts w:ascii="Times New Roman"/>
          <w:b w:val="false"/>
          <w:i w:val="false"/>
          <w:color w:val="000000"/>
          <w:sz w:val="28"/>
        </w:rPr>
        <w:t>
      3) беременные или воспитывающие детей в возрасте до 2-х лет;</w:t>
      </w:r>
    </w:p>
    <w:p>
      <w:pPr>
        <w:spacing w:after="0"/>
        <w:ind w:left="0"/>
        <w:jc w:val="both"/>
      </w:pPr>
      <w:r>
        <w:rPr>
          <w:rFonts w:ascii="Times New Roman"/>
          <w:b w:val="false"/>
          <w:i w:val="false"/>
          <w:color w:val="000000"/>
          <w:sz w:val="28"/>
        </w:rPr>
        <w:t>
      4) студенты заочной формы обучения, которые находятся на доучивании.</w:t>
      </w:r>
    </w:p>
    <w:p>
      <w:pPr>
        <w:spacing w:after="0"/>
        <w:ind w:left="0"/>
        <w:jc w:val="both"/>
      </w:pPr>
      <w:r>
        <w:rPr>
          <w:rFonts w:ascii="Times New Roman"/>
          <w:b w:val="false"/>
          <w:i w:val="false"/>
          <w:color w:val="000000"/>
          <w:sz w:val="28"/>
        </w:rPr>
        <w:t>
      Для сдачи комплексного экзамена обучающийся пишет заявление на имя руководителя ВУЗа и представляет соответствующий документ.</w:t>
      </w:r>
    </w:p>
    <w:p>
      <w:pPr>
        <w:spacing w:after="0"/>
        <w:ind w:left="0"/>
        <w:jc w:val="both"/>
      </w:pPr>
      <w:r>
        <w:rPr>
          <w:rFonts w:ascii="Times New Roman"/>
          <w:b w:val="false"/>
          <w:i w:val="false"/>
          <w:color w:val="000000"/>
          <w:sz w:val="28"/>
        </w:rPr>
        <w:t xml:space="preserve">
      Программа комплексного экзамена отражает интегрированные знания и ключевые компетенции, отвечающим требованиям рынка труда в соответствии с образовательной программой высшего образования. </w:t>
      </w:r>
    </w:p>
    <w:p>
      <w:pPr>
        <w:spacing w:after="0"/>
        <w:ind w:left="0"/>
        <w:jc w:val="both"/>
      </w:pPr>
      <w:r>
        <w:rPr>
          <w:rFonts w:ascii="Times New Roman"/>
          <w:b w:val="false"/>
          <w:i w:val="false"/>
          <w:color w:val="000000"/>
          <w:sz w:val="28"/>
        </w:rPr>
        <w:t>
      Руководство дипломными работами или проектами осуществляется преподавателями по профилю и (или) специалистами, соответствующими 8 уровню Национальной рамки квалификации со стажем работы не менее 3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8" w:id="1177"/>
    <w:p>
      <w:pPr>
        <w:spacing w:after="0"/>
        <w:ind w:left="0"/>
        <w:jc w:val="both"/>
      </w:pPr>
      <w:r>
        <w:rPr>
          <w:rFonts w:ascii="Times New Roman"/>
          <w:b w:val="false"/>
          <w:i w:val="false"/>
          <w:color w:val="000000"/>
          <w:sz w:val="28"/>
        </w:rPr>
        <w:t>
      15. В ВСУЗах итоговая аттестация проводится в форме защиты дипломной работы (проекта), подготовки и сдачи комплексного экзамена и(или)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bookmarkEnd w:id="1177"/>
    <w:p>
      <w:pPr>
        <w:spacing w:after="0"/>
        <w:ind w:left="0"/>
        <w:jc w:val="both"/>
      </w:pPr>
      <w:r>
        <w:rPr>
          <w:rFonts w:ascii="Times New Roman"/>
          <w:b w:val="false"/>
          <w:i w:val="false"/>
          <w:color w:val="000000"/>
          <w:sz w:val="28"/>
        </w:rPr>
        <w:t>
      В ВСУЗах формы проведения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1" w:id="1178"/>
    <w:p>
      <w:pPr>
        <w:spacing w:after="0"/>
        <w:ind w:left="0"/>
        <w:jc w:val="both"/>
      </w:pPr>
      <w:r>
        <w:rPr>
          <w:rFonts w:ascii="Times New Roman"/>
          <w:b w:val="false"/>
          <w:i w:val="false"/>
          <w:color w:val="000000"/>
          <w:sz w:val="28"/>
        </w:rPr>
        <w:t>
      16. Целью итоговой аттестации является оценка результатов обучения и освоенных компетенций, достигнутых по завершению изучения образовательной программы высшего образования.</w:t>
      </w:r>
    </w:p>
    <w:bookmarkEnd w:id="1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2" w:id="1179"/>
    <w:p>
      <w:pPr>
        <w:spacing w:after="0"/>
        <w:ind w:left="0"/>
        <w:jc w:val="both"/>
      </w:pPr>
      <w:r>
        <w:rPr>
          <w:rFonts w:ascii="Times New Roman"/>
          <w:b w:val="false"/>
          <w:i w:val="false"/>
          <w:color w:val="000000"/>
          <w:sz w:val="28"/>
        </w:rPr>
        <w:t>
      17. Дополнительные виды обучения включают военную подготовку и другие виды учебной деятельности, определяемые студентом самостоятельно.</w:t>
      </w:r>
    </w:p>
    <w:bookmarkEnd w:id="1179"/>
    <w:bookmarkStart w:name="z1633" w:id="1180"/>
    <w:p>
      <w:pPr>
        <w:spacing w:after="0"/>
        <w:ind w:left="0"/>
        <w:jc w:val="both"/>
      </w:pPr>
      <w:r>
        <w:rPr>
          <w:rFonts w:ascii="Times New Roman"/>
          <w:b w:val="false"/>
          <w:i w:val="false"/>
          <w:color w:val="000000"/>
          <w:sz w:val="28"/>
        </w:rPr>
        <w:t>
      В ВСУЗах дополнительные виды обучения определяется ВСУЗами самостоятельно.</w:t>
      </w:r>
    </w:p>
    <w:bookmarkEnd w:id="1180"/>
    <w:bookmarkStart w:name="z1634" w:id="1181"/>
    <w:p>
      <w:pPr>
        <w:spacing w:after="0"/>
        <w:ind w:left="0"/>
        <w:jc w:val="both"/>
      </w:pPr>
      <w:r>
        <w:rPr>
          <w:rFonts w:ascii="Times New Roman"/>
          <w:b w:val="false"/>
          <w:i w:val="false"/>
          <w:color w:val="000000"/>
          <w:sz w:val="28"/>
        </w:rPr>
        <w:t>
      18. Военная подготовка обеспечивается в пределах государственного образовательного заказа или на платной основе.</w:t>
      </w:r>
    </w:p>
    <w:bookmarkEnd w:id="1181"/>
    <w:bookmarkStart w:name="z1635" w:id="1182"/>
    <w:p>
      <w:pPr>
        <w:spacing w:after="0"/>
        <w:ind w:left="0"/>
        <w:jc w:val="both"/>
      </w:pPr>
      <w:r>
        <w:rPr>
          <w:rFonts w:ascii="Times New Roman"/>
          <w:b w:val="false"/>
          <w:i w:val="false"/>
          <w:color w:val="000000"/>
          <w:sz w:val="28"/>
        </w:rPr>
        <w:t>
      Освоение других дополнительных видов обучения обеспечивается на платной основе, за исключением ВСУЗов.</w:t>
      </w:r>
    </w:p>
    <w:bookmarkEnd w:id="1182"/>
    <w:bookmarkStart w:name="z1636" w:id="1183"/>
    <w:p>
      <w:pPr>
        <w:spacing w:after="0"/>
        <w:ind w:left="0"/>
        <w:jc w:val="both"/>
      </w:pPr>
      <w:r>
        <w:rPr>
          <w:rFonts w:ascii="Times New Roman"/>
          <w:b w:val="false"/>
          <w:i w:val="false"/>
          <w:color w:val="000000"/>
          <w:sz w:val="28"/>
        </w:rPr>
        <w:t>
      19.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bookmarkEnd w:id="1183"/>
    <w:bookmarkStart w:name="z1637" w:id="1184"/>
    <w:p>
      <w:pPr>
        <w:spacing w:after="0"/>
        <w:ind w:left="0"/>
        <w:jc w:val="both"/>
      </w:pPr>
      <w:r>
        <w:rPr>
          <w:rFonts w:ascii="Times New Roman"/>
          <w:b w:val="false"/>
          <w:i w:val="false"/>
          <w:color w:val="000000"/>
          <w:sz w:val="28"/>
        </w:rPr>
        <w:t>
      При этом предусматривается 50% учебных дисциплин преподавать на языке обучения (государственный или русский), 20% учебных дисциплин – на втором языке (русский или государственный соответственно) и 30% учебных дисциплин на английском языке.</w:t>
      </w:r>
    </w:p>
    <w:bookmarkEnd w:id="1184"/>
    <w:bookmarkStart w:name="z1638" w:id="1185"/>
    <w:p>
      <w:pPr>
        <w:spacing w:after="0"/>
        <w:ind w:left="0"/>
        <w:jc w:val="both"/>
      </w:pPr>
      <w:r>
        <w:rPr>
          <w:rFonts w:ascii="Times New Roman"/>
          <w:b w:val="false"/>
          <w:i w:val="false"/>
          <w:color w:val="000000"/>
          <w:sz w:val="28"/>
        </w:rPr>
        <w:t>
      ВСУЗы, внедряющие программы трехъязычного образования, осуществляют обучение на трех языках: государственном, русском и английском языках. ВСУЗы, внедряющие программы двуязычного образования, осуществляют обучение на двух языках: государственном и русском. Процентное соотношение дисциплин, преподаваемых на разных языках, определяется ВСУЗом самостоятельно.</w:t>
      </w:r>
    </w:p>
    <w:bookmarkEnd w:id="1185"/>
    <w:bookmarkStart w:name="z1639" w:id="1186"/>
    <w:p>
      <w:pPr>
        <w:spacing w:after="0"/>
        <w:ind w:left="0"/>
        <w:jc w:val="both"/>
      </w:pPr>
      <w:r>
        <w:rPr>
          <w:rFonts w:ascii="Times New Roman"/>
          <w:b w:val="false"/>
          <w:i w:val="false"/>
          <w:color w:val="000000"/>
          <w:sz w:val="28"/>
        </w:rPr>
        <w:t>
      20.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bookmarkEnd w:id="1186"/>
    <w:bookmarkStart w:name="z1640" w:id="1187"/>
    <w:p>
      <w:pPr>
        <w:spacing w:after="0"/>
        <w:ind w:left="0"/>
        <w:jc w:val="both"/>
      </w:pPr>
      <w:r>
        <w:rPr>
          <w:rFonts w:ascii="Times New Roman"/>
          <w:b w:val="false"/>
          <w:i w:val="false"/>
          <w:color w:val="000000"/>
          <w:sz w:val="28"/>
        </w:rPr>
        <w:t>
      При этом необходимо до 40% учебного материала дисциплины осваивать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другие).</w:t>
      </w:r>
    </w:p>
    <w:bookmarkEnd w:id="1187"/>
    <w:bookmarkStart w:name="z1641" w:id="1188"/>
    <w:p>
      <w:pPr>
        <w:spacing w:after="0"/>
        <w:ind w:left="0"/>
        <w:jc w:val="both"/>
      </w:pPr>
      <w:r>
        <w:rPr>
          <w:rFonts w:ascii="Times New Roman"/>
          <w:b w:val="false"/>
          <w:i w:val="false"/>
          <w:color w:val="000000"/>
          <w:sz w:val="28"/>
        </w:rPr>
        <w:t>
      21. ВУЗы самостоятельно разрабатывают образовательные программы высшего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студентов) и рабочие учебные программы по дисциплинам (силлабусы).</w:t>
      </w:r>
    </w:p>
    <w:bookmarkEnd w:id="1188"/>
    <w:bookmarkStart w:name="z1642" w:id="1189"/>
    <w:p>
      <w:pPr>
        <w:spacing w:after="0"/>
        <w:ind w:left="0"/>
        <w:jc w:val="both"/>
      </w:pPr>
      <w:r>
        <w:rPr>
          <w:rFonts w:ascii="Times New Roman"/>
          <w:b w:val="false"/>
          <w:i w:val="false"/>
          <w:color w:val="000000"/>
          <w:sz w:val="28"/>
        </w:rPr>
        <w:t>
      Образовательные программы высшего образования разрабатываются по принципу модульного обучения, за исключением ВСУЗов.</w:t>
      </w:r>
    </w:p>
    <w:bookmarkEnd w:id="1189"/>
    <w:bookmarkStart w:name="z1643" w:id="1190"/>
    <w:p>
      <w:pPr>
        <w:spacing w:after="0"/>
        <w:ind w:left="0"/>
        <w:jc w:val="both"/>
      </w:pPr>
      <w:r>
        <w:rPr>
          <w:rFonts w:ascii="Times New Roman"/>
          <w:b w:val="false"/>
          <w:i w:val="false"/>
          <w:color w:val="000000"/>
          <w:sz w:val="28"/>
        </w:rPr>
        <w:t>
      22. Подготовка кадров с высшим образованием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а также высшего образования - при получении второго высшего образования.</w:t>
      </w:r>
    </w:p>
    <w:bookmarkEnd w:id="1190"/>
    <w:bookmarkStart w:name="z1644" w:id="1191"/>
    <w:p>
      <w:pPr>
        <w:spacing w:after="0"/>
        <w:ind w:left="0"/>
        <w:jc w:val="both"/>
      </w:pPr>
      <w:r>
        <w:rPr>
          <w:rFonts w:ascii="Times New Roman"/>
          <w:b w:val="false"/>
          <w:i w:val="false"/>
          <w:color w:val="000000"/>
          <w:sz w:val="28"/>
        </w:rPr>
        <w:t>
      На базе образовательных программ технического и профессионального образования, послесреднего образования на "входе" в случае совпадения профиля образовательной программы высшего образования с образовательной программой технического и профессионального образования или послесреднего образования результаты обучения предыдущего уровня формального образования признаются автоматически и срок обучения сокращается.</w:t>
      </w:r>
    </w:p>
    <w:bookmarkEnd w:id="1191"/>
    <w:bookmarkStart w:name="z1645" w:id="1192"/>
    <w:p>
      <w:pPr>
        <w:spacing w:after="0"/>
        <w:ind w:left="0"/>
        <w:jc w:val="both"/>
      </w:pPr>
      <w:r>
        <w:rPr>
          <w:rFonts w:ascii="Times New Roman"/>
          <w:b w:val="false"/>
          <w:i w:val="false"/>
          <w:color w:val="000000"/>
          <w:sz w:val="28"/>
        </w:rPr>
        <w:t>
      В случае несовпадения профиля образовательной программы обучение осуществляется по полной программе высшего образования.</w:t>
      </w:r>
    </w:p>
    <w:bookmarkEnd w:id="1192"/>
    <w:bookmarkStart w:name="z1646" w:id="1193"/>
    <w:p>
      <w:pPr>
        <w:spacing w:after="0"/>
        <w:ind w:left="0"/>
        <w:jc w:val="both"/>
      </w:pPr>
      <w:r>
        <w:rPr>
          <w:rFonts w:ascii="Times New Roman"/>
          <w:b w:val="false"/>
          <w:i w:val="false"/>
          <w:color w:val="000000"/>
          <w:sz w:val="28"/>
        </w:rPr>
        <w:t>
      В случае соответствия результатов обучения в качестве пререквизитов перезачитываются отдельные дисциплины предыдущего уровня формального образования, а также результаты обучения неформального образования соответствующего уровня.</w:t>
      </w:r>
    </w:p>
    <w:bookmarkEnd w:id="1193"/>
    <w:bookmarkStart w:name="z1647" w:id="1194"/>
    <w:p>
      <w:pPr>
        <w:spacing w:after="0"/>
        <w:ind w:left="0"/>
        <w:jc w:val="both"/>
      </w:pPr>
      <w:r>
        <w:rPr>
          <w:rFonts w:ascii="Times New Roman"/>
          <w:b w:val="false"/>
          <w:i w:val="false"/>
          <w:color w:val="000000"/>
          <w:sz w:val="28"/>
        </w:rPr>
        <w:t>
      23. Планирование содержания образования, способа организации и проведения учебного процесса осуществляется ВУЗом самостоятельно на основе кредитной технологии обучения.</w:t>
      </w:r>
    </w:p>
    <w:bookmarkEnd w:id="1194"/>
    <w:bookmarkStart w:name="z1648" w:id="1195"/>
    <w:p>
      <w:pPr>
        <w:spacing w:after="0"/>
        <w:ind w:left="0"/>
        <w:jc w:val="both"/>
      </w:pPr>
      <w:r>
        <w:rPr>
          <w:rFonts w:ascii="Times New Roman"/>
          <w:b w:val="false"/>
          <w:i w:val="false"/>
          <w:color w:val="000000"/>
          <w:sz w:val="28"/>
        </w:rPr>
        <w:t>
      24. Профиль образовательной программы высшего образования, представляющий ее специфические черты, обозначает принадлежность к соответствующей области образования, характеристику сферы изучения, уровни подготовки, результатов обучения, основных видов профессиональной деятельности и определяется в соответствии с Классификатором, следующим областям:</w:t>
      </w:r>
    </w:p>
    <w:bookmarkEnd w:id="1195"/>
    <w:bookmarkStart w:name="z1649" w:id="1196"/>
    <w:p>
      <w:pPr>
        <w:spacing w:after="0"/>
        <w:ind w:left="0"/>
        <w:jc w:val="both"/>
      </w:pPr>
      <w:r>
        <w:rPr>
          <w:rFonts w:ascii="Times New Roman"/>
          <w:b w:val="false"/>
          <w:i w:val="false"/>
          <w:color w:val="000000"/>
          <w:sz w:val="28"/>
        </w:rPr>
        <w:t>
      1) "Педагогические науки" - высшее педагогическое образование;</w:t>
      </w:r>
    </w:p>
    <w:bookmarkEnd w:id="1196"/>
    <w:bookmarkStart w:name="z1650" w:id="1197"/>
    <w:p>
      <w:pPr>
        <w:spacing w:after="0"/>
        <w:ind w:left="0"/>
        <w:jc w:val="both"/>
      </w:pPr>
      <w:r>
        <w:rPr>
          <w:rFonts w:ascii="Times New Roman"/>
          <w:b w:val="false"/>
          <w:i w:val="false"/>
          <w:color w:val="000000"/>
          <w:sz w:val="28"/>
        </w:rPr>
        <w:t>
      2) "Искусство и гуманитарные науки" - высшее искусствоведческое образование или высшее гуманитарное образование;</w:t>
      </w:r>
    </w:p>
    <w:bookmarkEnd w:id="1197"/>
    <w:bookmarkStart w:name="z1651" w:id="1198"/>
    <w:p>
      <w:pPr>
        <w:spacing w:after="0"/>
        <w:ind w:left="0"/>
        <w:jc w:val="both"/>
      </w:pPr>
      <w:r>
        <w:rPr>
          <w:rFonts w:ascii="Times New Roman"/>
          <w:b w:val="false"/>
          <w:i w:val="false"/>
          <w:color w:val="000000"/>
          <w:sz w:val="28"/>
        </w:rPr>
        <w:t>
      3) "Социальные науки, журналистика и информация" - высшее образование в области социальных наук или высшее образование в области PR;</w:t>
      </w:r>
    </w:p>
    <w:bookmarkEnd w:id="1198"/>
    <w:bookmarkStart w:name="z1652" w:id="1199"/>
    <w:p>
      <w:pPr>
        <w:spacing w:after="0"/>
        <w:ind w:left="0"/>
        <w:jc w:val="both"/>
      </w:pPr>
      <w:r>
        <w:rPr>
          <w:rFonts w:ascii="Times New Roman"/>
          <w:b w:val="false"/>
          <w:i w:val="false"/>
          <w:color w:val="000000"/>
          <w:sz w:val="28"/>
        </w:rPr>
        <w:t>
      4) "Бизнес, управление и право" - высшее экономическое образование или высшее юридическое образование;</w:t>
      </w:r>
    </w:p>
    <w:bookmarkEnd w:id="1199"/>
    <w:bookmarkStart w:name="z1653" w:id="1200"/>
    <w:p>
      <w:pPr>
        <w:spacing w:after="0"/>
        <w:ind w:left="0"/>
        <w:jc w:val="both"/>
      </w:pPr>
      <w:r>
        <w:rPr>
          <w:rFonts w:ascii="Times New Roman"/>
          <w:b w:val="false"/>
          <w:i w:val="false"/>
          <w:color w:val="000000"/>
          <w:sz w:val="28"/>
        </w:rPr>
        <w:t>
      5) "Естественные науки, математика и статистика" - высшее естественнонаучное образование или высшее математическое образование;</w:t>
      </w:r>
    </w:p>
    <w:bookmarkEnd w:id="1200"/>
    <w:bookmarkStart w:name="z1654" w:id="1201"/>
    <w:p>
      <w:pPr>
        <w:spacing w:after="0"/>
        <w:ind w:left="0"/>
        <w:jc w:val="both"/>
      </w:pPr>
      <w:r>
        <w:rPr>
          <w:rFonts w:ascii="Times New Roman"/>
          <w:b w:val="false"/>
          <w:i w:val="false"/>
          <w:color w:val="000000"/>
          <w:sz w:val="28"/>
        </w:rPr>
        <w:t>
      6) "Информационно-коммуникационные технологии" - высшее образование в области ИКТ;</w:t>
      </w:r>
    </w:p>
    <w:bookmarkEnd w:id="1201"/>
    <w:bookmarkStart w:name="z1655" w:id="1202"/>
    <w:p>
      <w:pPr>
        <w:spacing w:after="0"/>
        <w:ind w:left="0"/>
        <w:jc w:val="both"/>
      </w:pPr>
      <w:r>
        <w:rPr>
          <w:rFonts w:ascii="Times New Roman"/>
          <w:b w:val="false"/>
          <w:i w:val="false"/>
          <w:color w:val="000000"/>
          <w:sz w:val="28"/>
        </w:rPr>
        <w:t>
      7) "Инженерные, обрабатывающие и строительные отрасли" - высшее инженерное образование;</w:t>
      </w:r>
    </w:p>
    <w:bookmarkEnd w:id="1202"/>
    <w:bookmarkStart w:name="z1656" w:id="1203"/>
    <w:p>
      <w:pPr>
        <w:spacing w:after="0"/>
        <w:ind w:left="0"/>
        <w:jc w:val="both"/>
      </w:pPr>
      <w:r>
        <w:rPr>
          <w:rFonts w:ascii="Times New Roman"/>
          <w:b w:val="false"/>
          <w:i w:val="false"/>
          <w:color w:val="000000"/>
          <w:sz w:val="28"/>
        </w:rPr>
        <w:t>
      8) "Сельское хозяйство и биоресурсы" - высшее сельскохозяйственное образование;</w:t>
      </w:r>
    </w:p>
    <w:bookmarkEnd w:id="1203"/>
    <w:bookmarkStart w:name="z1657" w:id="1204"/>
    <w:p>
      <w:pPr>
        <w:spacing w:after="0"/>
        <w:ind w:left="0"/>
        <w:jc w:val="both"/>
      </w:pPr>
      <w:r>
        <w:rPr>
          <w:rFonts w:ascii="Times New Roman"/>
          <w:b w:val="false"/>
          <w:i w:val="false"/>
          <w:color w:val="000000"/>
          <w:sz w:val="28"/>
        </w:rPr>
        <w:t>
      9) "Ветеринария" - высшее ветеринарное образование;</w:t>
      </w:r>
    </w:p>
    <w:bookmarkEnd w:id="1204"/>
    <w:bookmarkStart w:name="z1658" w:id="1205"/>
    <w:p>
      <w:pPr>
        <w:spacing w:after="0"/>
        <w:ind w:left="0"/>
        <w:jc w:val="both"/>
      </w:pPr>
      <w:r>
        <w:rPr>
          <w:rFonts w:ascii="Times New Roman"/>
          <w:b w:val="false"/>
          <w:i w:val="false"/>
          <w:color w:val="000000"/>
          <w:sz w:val="28"/>
        </w:rPr>
        <w:t>
      10) "Здравоохранение и социальное обеспечение (медицина)" - высшее медицинское образование;</w:t>
      </w:r>
    </w:p>
    <w:bookmarkEnd w:id="1205"/>
    <w:bookmarkStart w:name="z1659" w:id="1206"/>
    <w:p>
      <w:pPr>
        <w:spacing w:after="0"/>
        <w:ind w:left="0"/>
        <w:jc w:val="both"/>
      </w:pPr>
      <w:r>
        <w:rPr>
          <w:rFonts w:ascii="Times New Roman"/>
          <w:b w:val="false"/>
          <w:i w:val="false"/>
          <w:color w:val="000000"/>
          <w:sz w:val="28"/>
        </w:rPr>
        <w:t>
      11) "Услуги" - высшее образование в области услуг;</w:t>
      </w:r>
    </w:p>
    <w:bookmarkEnd w:id="1206"/>
    <w:bookmarkStart w:name="z1660" w:id="1207"/>
    <w:p>
      <w:pPr>
        <w:spacing w:after="0"/>
        <w:ind w:left="0"/>
        <w:jc w:val="both"/>
      </w:pPr>
      <w:r>
        <w:rPr>
          <w:rFonts w:ascii="Times New Roman"/>
          <w:b w:val="false"/>
          <w:i w:val="false"/>
          <w:color w:val="000000"/>
          <w:sz w:val="28"/>
        </w:rPr>
        <w:t>
      12) "Национальная безопасность и военное дело" - высшее образование в сфере национальной безопасности и военного дела.</w:t>
      </w:r>
    </w:p>
    <w:bookmarkEnd w:id="1207"/>
    <w:bookmarkStart w:name="z1661" w:id="1208"/>
    <w:p>
      <w:pPr>
        <w:spacing w:after="0"/>
        <w:ind w:left="0"/>
        <w:jc w:val="both"/>
      </w:pPr>
      <w:r>
        <w:rPr>
          <w:rFonts w:ascii="Times New Roman"/>
          <w:b w:val="false"/>
          <w:i w:val="false"/>
          <w:color w:val="000000"/>
          <w:sz w:val="28"/>
        </w:rPr>
        <w:t>
      Наименования присуждаемых степеней по областям и уровням образования определяются согласно приложению 3 к настоящему ГОСО.</w:t>
      </w:r>
    </w:p>
    <w:bookmarkEnd w:id="1208"/>
    <w:bookmarkStart w:name="z1662" w:id="1209"/>
    <w:p>
      <w:pPr>
        <w:spacing w:after="0"/>
        <w:ind w:left="0"/>
        <w:jc w:val="left"/>
      </w:pPr>
      <w:r>
        <w:rPr>
          <w:rFonts w:ascii="Times New Roman"/>
          <w:b/>
          <w:i w:val="false"/>
          <w:color w:val="000000"/>
        </w:rPr>
        <w:t xml:space="preserve"> Глава 3. Требования к максимальному объему учебной нагрузки студентов</w:t>
      </w:r>
    </w:p>
    <w:bookmarkEnd w:id="1209"/>
    <w:bookmarkStart w:name="z1663" w:id="1210"/>
    <w:p>
      <w:pPr>
        <w:spacing w:after="0"/>
        <w:ind w:left="0"/>
        <w:jc w:val="both"/>
      </w:pPr>
      <w:r>
        <w:rPr>
          <w:rFonts w:ascii="Times New Roman"/>
          <w:b w:val="false"/>
          <w:i w:val="false"/>
          <w:color w:val="000000"/>
          <w:sz w:val="28"/>
        </w:rPr>
        <w:t>
      25. Учебная нагрузка измеряется временем, требуемым студенту для изучения учебной дисциплины,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w:t>
      </w:r>
    </w:p>
    <w:bookmarkEnd w:id="1210"/>
    <w:bookmarkStart w:name="z1664" w:id="1211"/>
    <w:p>
      <w:pPr>
        <w:spacing w:after="0"/>
        <w:ind w:left="0"/>
        <w:jc w:val="both"/>
      </w:pPr>
      <w:r>
        <w:rPr>
          <w:rFonts w:ascii="Times New Roman"/>
          <w:b w:val="false"/>
          <w:i w:val="false"/>
          <w:color w:val="000000"/>
          <w:sz w:val="28"/>
        </w:rPr>
        <w:t>
      26. Учебная нагрузка включает всю учебную деятельность студента – лекции, семинары, курсовые работы (проекты), практическую и лабораторные работу, студийные занятия, практику на производстве (при дуальном обучении), профессиональную практику, дипломную работу (проект), самостоятельную работу, в том числе под руководством преподавателя.</w:t>
      </w:r>
    </w:p>
    <w:bookmarkEnd w:id="1211"/>
    <w:bookmarkStart w:name="z1665" w:id="1212"/>
    <w:p>
      <w:pPr>
        <w:spacing w:after="0"/>
        <w:ind w:left="0"/>
        <w:jc w:val="both"/>
      </w:pPr>
      <w:r>
        <w:rPr>
          <w:rFonts w:ascii="Times New Roman"/>
          <w:b w:val="false"/>
          <w:i w:val="false"/>
          <w:color w:val="000000"/>
          <w:sz w:val="28"/>
        </w:rPr>
        <w:t>
      27. При определении учебной нагрузки студента необходимо учитывать,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периодов промежуточной аттестации, практик, каникул, периода итоговой аттестации (на выпускном курсе).</w:t>
      </w:r>
    </w:p>
    <w:bookmarkEnd w:id="1212"/>
    <w:bookmarkStart w:name="z1666" w:id="1213"/>
    <w:p>
      <w:pPr>
        <w:spacing w:after="0"/>
        <w:ind w:left="0"/>
        <w:jc w:val="both"/>
      </w:pPr>
      <w:r>
        <w:rPr>
          <w:rFonts w:ascii="Times New Roman"/>
          <w:b w:val="false"/>
          <w:i w:val="false"/>
          <w:color w:val="000000"/>
          <w:sz w:val="28"/>
        </w:rPr>
        <w:t>
      В ВСУЗах при определении учебной нагрузки курсанта исходят из продолжительности академического периода, который ВСУЗом определяется самостоятельно.</w:t>
      </w:r>
    </w:p>
    <w:bookmarkEnd w:id="1213"/>
    <w:bookmarkStart w:name="z1667" w:id="1214"/>
    <w:p>
      <w:pPr>
        <w:spacing w:after="0"/>
        <w:ind w:left="0"/>
        <w:jc w:val="both"/>
      </w:pPr>
      <w:r>
        <w:rPr>
          <w:rFonts w:ascii="Times New Roman"/>
          <w:b w:val="false"/>
          <w:i w:val="false"/>
          <w:color w:val="000000"/>
          <w:sz w:val="28"/>
        </w:rPr>
        <w:t>
      28. Полная учебная нагрузка одного учебного года, как правило, составляет 60 академических кредитов или 1800 академических часов.</w:t>
      </w:r>
    </w:p>
    <w:bookmarkEnd w:id="1214"/>
    <w:p>
      <w:pPr>
        <w:spacing w:after="0"/>
        <w:ind w:left="0"/>
        <w:jc w:val="both"/>
      </w:pPr>
      <w:r>
        <w:rPr>
          <w:rFonts w:ascii="Times New Roman"/>
          <w:b w:val="false"/>
          <w:i w:val="false"/>
          <w:color w:val="000000"/>
          <w:sz w:val="28"/>
        </w:rPr>
        <w:t>
      ВУЗ самостоятельно распределяет объем академических кредитов по семестрам (триместрам, кварталам).</w:t>
      </w:r>
    </w:p>
    <w:p>
      <w:pPr>
        <w:spacing w:after="0"/>
        <w:ind w:left="0"/>
        <w:jc w:val="both"/>
      </w:pPr>
      <w:r>
        <w:rPr>
          <w:rFonts w:ascii="Times New Roman"/>
          <w:b w:val="false"/>
          <w:i w:val="false"/>
          <w:color w:val="000000"/>
          <w:sz w:val="28"/>
        </w:rPr>
        <w:t>
      В ВСУЗах полная учебная нагрузка одного учебного года составляет не менее 60 академических кредитов. При этом в течение одного семестра обучающийся осваивает не менее 20 академических кредитов.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9" w:id="1215"/>
    <w:p>
      <w:pPr>
        <w:spacing w:after="0"/>
        <w:ind w:left="0"/>
        <w:jc w:val="both"/>
      </w:pPr>
      <w:r>
        <w:rPr>
          <w:rFonts w:ascii="Times New Roman"/>
          <w:b w:val="false"/>
          <w:i w:val="false"/>
          <w:color w:val="000000"/>
          <w:sz w:val="28"/>
        </w:rPr>
        <w:t>
      29. Один академический кредит равен 30 академическим часам.</w:t>
      </w:r>
    </w:p>
    <w:bookmarkEnd w:id="1215"/>
    <w:bookmarkStart w:name="z1670" w:id="1216"/>
    <w:p>
      <w:pPr>
        <w:spacing w:after="0"/>
        <w:ind w:left="0"/>
        <w:jc w:val="both"/>
      </w:pPr>
      <w:r>
        <w:rPr>
          <w:rFonts w:ascii="Times New Roman"/>
          <w:b w:val="false"/>
          <w:i w:val="false"/>
          <w:color w:val="000000"/>
          <w:sz w:val="28"/>
        </w:rPr>
        <w:t>
      30. Учебная нагрузка, указанная в пунктах 27, 28, настоящего ГОСО представляет типичную учебную нагрузку. 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bookmarkEnd w:id="1216"/>
    <w:bookmarkStart w:name="z1671" w:id="1217"/>
    <w:p>
      <w:pPr>
        <w:spacing w:after="0"/>
        <w:ind w:left="0"/>
        <w:jc w:val="both"/>
      </w:pPr>
      <w:r>
        <w:rPr>
          <w:rFonts w:ascii="Times New Roman"/>
          <w:b w:val="false"/>
          <w:i w:val="false"/>
          <w:color w:val="000000"/>
          <w:sz w:val="28"/>
        </w:rPr>
        <w:t>
      31.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bookmarkEnd w:id="1217"/>
    <w:p>
      <w:pPr>
        <w:spacing w:after="0"/>
        <w:ind w:left="0"/>
        <w:jc w:val="both"/>
      </w:pPr>
      <w:r>
        <w:rPr>
          <w:rFonts w:ascii="Times New Roman"/>
          <w:b w:val="false"/>
          <w:i w:val="false"/>
          <w:color w:val="000000"/>
          <w:sz w:val="28"/>
        </w:rPr>
        <w:t>
      С учетом специфики образовательных программ высшего образования по направлениям подготовки "Ветеринария", "Здравоохранение",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5" w:id="1218"/>
    <w:p>
      <w:pPr>
        <w:spacing w:after="0"/>
        <w:ind w:left="0"/>
        <w:jc w:val="both"/>
      </w:pPr>
      <w:r>
        <w:rPr>
          <w:rFonts w:ascii="Times New Roman"/>
          <w:b w:val="false"/>
          <w:i w:val="false"/>
          <w:color w:val="000000"/>
          <w:sz w:val="28"/>
        </w:rPr>
        <w:t xml:space="preserve">
      32. 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определяется ВУЗом самостоятельно с учетом признания ранее достигнутых результатов обучения формального и неформального образования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сентября 2018 года № 508 "Об утверждении Правил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(зарегистрирован в Реестре государственной регистрации нормативных правовых актов под № 17588).</w:t>
      </w:r>
    </w:p>
    <w:bookmarkEnd w:id="1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6" w:id="1219"/>
    <w:p>
      <w:pPr>
        <w:spacing w:after="0"/>
        <w:ind w:left="0"/>
        <w:jc w:val="both"/>
      </w:pPr>
      <w:r>
        <w:rPr>
          <w:rFonts w:ascii="Times New Roman"/>
          <w:b w:val="false"/>
          <w:i w:val="false"/>
          <w:color w:val="000000"/>
          <w:sz w:val="28"/>
        </w:rPr>
        <w:t xml:space="preserve">
      33.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1219"/>
    <w:bookmarkStart w:name="z1677" w:id="1220"/>
    <w:p>
      <w:pPr>
        <w:spacing w:after="0"/>
        <w:ind w:left="0"/>
        <w:jc w:val="left"/>
      </w:pPr>
      <w:r>
        <w:rPr>
          <w:rFonts w:ascii="Times New Roman"/>
          <w:b/>
          <w:i w:val="false"/>
          <w:color w:val="000000"/>
        </w:rPr>
        <w:t xml:space="preserve"> Глава 4. Требования к уровню подготовки студентов</w:t>
      </w:r>
    </w:p>
    <w:bookmarkEnd w:id="1220"/>
    <w:bookmarkStart w:name="z1678" w:id="1221"/>
    <w:p>
      <w:pPr>
        <w:spacing w:after="0"/>
        <w:ind w:left="0"/>
        <w:jc w:val="both"/>
      </w:pPr>
      <w:r>
        <w:rPr>
          <w:rFonts w:ascii="Times New Roman"/>
          <w:b w:val="false"/>
          <w:i w:val="false"/>
          <w:color w:val="000000"/>
          <w:sz w:val="28"/>
        </w:rPr>
        <w:t>
      34. Требования к уровню подготовки студентов определяются на основе Дублинских дескрипторов первого уровня высшего образования (бакалавриат) и отражают освоенные компетенции, выраженные в достигнутых результатах обучения.</w:t>
      </w:r>
    </w:p>
    <w:bookmarkEnd w:id="1221"/>
    <w:bookmarkStart w:name="z1679" w:id="1222"/>
    <w:p>
      <w:pPr>
        <w:spacing w:after="0"/>
        <w:ind w:left="0"/>
        <w:jc w:val="both"/>
      </w:pPr>
      <w:r>
        <w:rPr>
          <w:rFonts w:ascii="Times New Roman"/>
          <w:b w:val="false"/>
          <w:i w:val="false"/>
          <w:color w:val="000000"/>
          <w:sz w:val="28"/>
        </w:rPr>
        <w:t>
      Результаты обучения формируются как на уровне всей образовательной программы высшего образования, так и на уровне отдельных модулей или учебной дисциплины.</w:t>
      </w:r>
    </w:p>
    <w:bookmarkEnd w:id="1222"/>
    <w:bookmarkStart w:name="z1680" w:id="1223"/>
    <w:p>
      <w:pPr>
        <w:spacing w:after="0"/>
        <w:ind w:left="0"/>
        <w:jc w:val="both"/>
      </w:pPr>
      <w:r>
        <w:rPr>
          <w:rFonts w:ascii="Times New Roman"/>
          <w:b w:val="false"/>
          <w:i w:val="false"/>
          <w:color w:val="000000"/>
          <w:sz w:val="28"/>
        </w:rPr>
        <w:t>
      35. Дескрипторы отражают результаты обучения, характеризующие способности студентов:</w:t>
      </w:r>
    </w:p>
    <w:bookmarkEnd w:id="1223"/>
    <w:bookmarkStart w:name="z2075" w:id="1224"/>
    <w:p>
      <w:pPr>
        <w:spacing w:after="0"/>
        <w:ind w:left="0"/>
        <w:jc w:val="both"/>
      </w:pPr>
      <w:r>
        <w:rPr>
          <w:rFonts w:ascii="Times New Roman"/>
          <w:b w:val="false"/>
          <w:i w:val="false"/>
          <w:color w:val="000000"/>
          <w:sz w:val="28"/>
        </w:rPr>
        <w:t>
      1) демонстрировать знания и понимание в изучаемой области, основанные на передовых знаниях в изучаемой области;</w:t>
      </w:r>
    </w:p>
    <w:bookmarkEnd w:id="1224"/>
    <w:bookmarkStart w:name="z2076" w:id="1225"/>
    <w:p>
      <w:pPr>
        <w:spacing w:after="0"/>
        <w:ind w:left="0"/>
        <w:jc w:val="both"/>
      </w:pPr>
      <w:r>
        <w:rPr>
          <w:rFonts w:ascii="Times New Roman"/>
          <w:b w:val="false"/>
          <w:i w:val="false"/>
          <w:color w:val="000000"/>
          <w:sz w:val="28"/>
        </w:rPr>
        <w:t>
      2) применять знания и понимания на профессиональном уровне, формулировать аргументы и решать проблемы изучаемой области;</w:t>
      </w:r>
    </w:p>
    <w:bookmarkEnd w:id="1225"/>
    <w:bookmarkStart w:name="z2077" w:id="1226"/>
    <w:p>
      <w:pPr>
        <w:spacing w:after="0"/>
        <w:ind w:left="0"/>
        <w:jc w:val="both"/>
      </w:pPr>
      <w:r>
        <w:rPr>
          <w:rFonts w:ascii="Times New Roman"/>
          <w:b w:val="false"/>
          <w:i w:val="false"/>
          <w:color w:val="000000"/>
          <w:sz w:val="28"/>
        </w:rPr>
        <w:t xml:space="preserve">
      3) осуществлять сбор и интерпретацию информации для формирования суждений с учетом социальных, этических и научных соображений; </w:t>
      </w:r>
    </w:p>
    <w:bookmarkEnd w:id="1226"/>
    <w:bookmarkStart w:name="z2078" w:id="1227"/>
    <w:p>
      <w:pPr>
        <w:spacing w:after="0"/>
        <w:ind w:left="0"/>
        <w:jc w:val="both"/>
      </w:pPr>
      <w:r>
        <w:rPr>
          <w:rFonts w:ascii="Times New Roman"/>
          <w:b w:val="false"/>
          <w:i w:val="false"/>
          <w:color w:val="000000"/>
          <w:sz w:val="28"/>
        </w:rPr>
        <w:t>
      4) применять теоретические и практические знания для решения учебно-практических и профессиональных задач в изучаемой области;</w:t>
      </w:r>
    </w:p>
    <w:bookmarkEnd w:id="1227"/>
    <w:bookmarkStart w:name="z2079" w:id="1228"/>
    <w:p>
      <w:pPr>
        <w:spacing w:after="0"/>
        <w:ind w:left="0"/>
        <w:jc w:val="both"/>
      </w:pPr>
      <w:r>
        <w:rPr>
          <w:rFonts w:ascii="Times New Roman"/>
          <w:b w:val="false"/>
          <w:i w:val="false"/>
          <w:color w:val="000000"/>
          <w:sz w:val="28"/>
        </w:rPr>
        <w:t>
      5) навыки обучения, необходимые для самостоятельного продолжения дальнейшего обучения в изучаемой области;</w:t>
      </w:r>
    </w:p>
    <w:bookmarkEnd w:id="1228"/>
    <w:bookmarkStart w:name="z2080" w:id="1229"/>
    <w:p>
      <w:pPr>
        <w:spacing w:after="0"/>
        <w:ind w:left="0"/>
        <w:jc w:val="both"/>
      </w:pPr>
      <w:r>
        <w:rPr>
          <w:rFonts w:ascii="Times New Roman"/>
          <w:b w:val="false"/>
          <w:i w:val="false"/>
          <w:color w:val="000000"/>
          <w:sz w:val="28"/>
        </w:rPr>
        <w:t>
      6) знать методы научных исследований и академического письма и применять их в изучаемой области;</w:t>
      </w:r>
    </w:p>
    <w:bookmarkEnd w:id="1229"/>
    <w:bookmarkStart w:name="z2081" w:id="1230"/>
    <w:p>
      <w:pPr>
        <w:spacing w:after="0"/>
        <w:ind w:left="0"/>
        <w:jc w:val="both"/>
      </w:pPr>
      <w:r>
        <w:rPr>
          <w:rFonts w:ascii="Times New Roman"/>
          <w:b w:val="false"/>
          <w:i w:val="false"/>
          <w:color w:val="000000"/>
          <w:sz w:val="28"/>
        </w:rPr>
        <w:t>
      7) применять знания и понимание фактов, явлений, теорий и сложных зависимостей между ними в изучаемой области;</w:t>
      </w:r>
    </w:p>
    <w:bookmarkEnd w:id="1230"/>
    <w:bookmarkStart w:name="z2082" w:id="1231"/>
    <w:p>
      <w:pPr>
        <w:spacing w:after="0"/>
        <w:ind w:left="0"/>
        <w:jc w:val="both"/>
      </w:pPr>
      <w:r>
        <w:rPr>
          <w:rFonts w:ascii="Times New Roman"/>
          <w:b w:val="false"/>
          <w:i w:val="false"/>
          <w:color w:val="000000"/>
          <w:sz w:val="28"/>
        </w:rPr>
        <w:t>
      8) понимать значение принципов и культуры академической честности.</w:t>
      </w:r>
    </w:p>
    <w:bookmarkEnd w:id="1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6" w:id="1232"/>
    <w:p>
      <w:pPr>
        <w:spacing w:after="0"/>
        <w:ind w:left="0"/>
        <w:jc w:val="both"/>
      </w:pPr>
      <w:r>
        <w:rPr>
          <w:rFonts w:ascii="Times New Roman"/>
          <w:b w:val="false"/>
          <w:i w:val="false"/>
          <w:color w:val="000000"/>
          <w:sz w:val="28"/>
        </w:rPr>
        <w:t>
      36. Лицам, завершившим обучение по образовательной программе высшего образования и успешно прошедшим итоговую аттестацию, присуждается степень "бакалавр" и (или) присваивается соответствующая квалификация и выдается диплом о высшем образовании с приложением (транскрипт) и (или) общеевропейское приложение к диплому (Diploma Supplement (диплома саплэмент) бесплатно.</w:t>
      </w:r>
    </w:p>
    <w:bookmarkEnd w:id="1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8" w:id="1233"/>
    <w:p>
      <w:pPr>
        <w:spacing w:after="0"/>
        <w:ind w:left="0"/>
        <w:jc w:val="left"/>
      </w:pPr>
      <w:r>
        <w:rPr>
          <w:rFonts w:ascii="Times New Roman"/>
          <w:b/>
          <w:i w:val="false"/>
          <w:color w:val="000000"/>
        </w:rPr>
        <w:t xml:space="preserve"> Глава 5. Требования к сроку обучения</w:t>
      </w:r>
    </w:p>
    <w:bookmarkEnd w:id="1233"/>
    <w:bookmarkStart w:name="z1689" w:id="1234"/>
    <w:p>
      <w:pPr>
        <w:spacing w:after="0"/>
        <w:ind w:left="0"/>
        <w:jc w:val="both"/>
      </w:pPr>
      <w:r>
        <w:rPr>
          <w:rFonts w:ascii="Times New Roman"/>
          <w:b w:val="false"/>
          <w:i w:val="false"/>
          <w:color w:val="000000"/>
          <w:sz w:val="28"/>
        </w:rPr>
        <w:t>
      38. Срок обучения в бакалавриате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w:t>
      </w:r>
    </w:p>
    <w:bookmarkEnd w:id="1234"/>
    <w:bookmarkStart w:name="z1690" w:id="1235"/>
    <w:p>
      <w:pPr>
        <w:spacing w:after="0"/>
        <w:ind w:left="0"/>
        <w:jc w:val="both"/>
      </w:pPr>
      <w:r>
        <w:rPr>
          <w:rFonts w:ascii="Times New Roman"/>
          <w:b w:val="false"/>
          <w:i w:val="false"/>
          <w:color w:val="000000"/>
          <w:sz w:val="28"/>
        </w:rPr>
        <w:t>
      39.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bookmarkEnd w:id="1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2083" w:id="1236"/>
    <w:p>
      <w:pPr>
        <w:spacing w:after="0"/>
        <w:ind w:left="0"/>
        <w:jc w:val="left"/>
      </w:pPr>
      <w:r>
        <w:rPr>
          <w:rFonts w:ascii="Times New Roman"/>
          <w:b/>
          <w:i w:val="false"/>
          <w:color w:val="000000"/>
        </w:rPr>
        <w:t xml:space="preserve"> Структура образовательной программы высшего образования</w:t>
      </w:r>
    </w:p>
    <w:bookmarkEnd w:id="1236"/>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дипломного проекта или подготовка и сдача комплексного экзамена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2084" w:id="1237"/>
    <w:p>
      <w:pPr>
        <w:spacing w:after="0"/>
        <w:ind w:left="0"/>
        <w:jc w:val="left"/>
      </w:pPr>
      <w:r>
        <w:rPr>
          <w:rFonts w:ascii="Times New Roman"/>
          <w:b/>
          <w:i w:val="false"/>
          <w:color w:val="000000"/>
        </w:rPr>
        <w:t xml:space="preserve"> Структура образовательной программы высшего образования </w:t>
      </w:r>
    </w:p>
    <w:bookmarkEnd w:id="1237"/>
    <w:p>
      <w:pPr>
        <w:spacing w:after="0"/>
        <w:ind w:left="0"/>
        <w:jc w:val="both"/>
      </w:pPr>
      <w:r>
        <w:rPr>
          <w:rFonts w:ascii="Times New Roman"/>
          <w:b w:val="false"/>
          <w:i w:val="false"/>
          <w:color w:val="ff0000"/>
          <w:sz w:val="28"/>
        </w:rPr>
        <w:t xml:space="preserve">
      Сноска. Приложение 2 -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дипломного проекта или подготовка и сдача комплексного экзамена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1696" w:id="1238"/>
    <w:p>
      <w:pPr>
        <w:spacing w:after="0"/>
        <w:ind w:left="0"/>
        <w:jc w:val="left"/>
      </w:pPr>
      <w:r>
        <w:rPr>
          <w:rFonts w:ascii="Times New Roman"/>
          <w:b/>
          <w:i w:val="false"/>
          <w:color w:val="000000"/>
        </w:rPr>
        <w:t xml:space="preserve"> Структура образовательной программы высшего образования в ВСУЗах (срок обучения 4 года)</w:t>
      </w:r>
    </w:p>
    <w:bookmarkEnd w:id="1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общеобразовательных дисциплин (ООД)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базовых дисциплин (БД)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профилирующих дисциплин (ПД)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высшего образования</w:t>
            </w:r>
          </w:p>
        </w:tc>
      </w:tr>
    </w:tbl>
    <w:bookmarkStart w:name="z2085" w:id="1239"/>
    <w:p>
      <w:pPr>
        <w:spacing w:after="0"/>
        <w:ind w:left="0"/>
        <w:jc w:val="left"/>
      </w:pPr>
      <w:r>
        <w:rPr>
          <w:rFonts w:ascii="Times New Roman"/>
          <w:b/>
          <w:i w:val="false"/>
          <w:color w:val="000000"/>
        </w:rPr>
        <w:t xml:space="preserve"> Наименования присуждаемых степеней в соответствии с областями и уровнями образования</w:t>
      </w:r>
    </w:p>
    <w:bookmarkEnd w:id="1239"/>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Присуждаемая степень по образовательным программам бакалавриата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Присуждаемая степень по образовательным программам магистратуры (научно-педагогическое направления/ профильное)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Присуждаемая степень по образовательным программам докторантуры доктора философии (PhD)/доктора по профилю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науки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образования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педагогических наук/магистр образования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(PhD)/доктор образования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и гуманитарные науки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бакалавр искусства по образовательной программе "код и наименование образовательной программы"; </w:t>
            </w:r>
          </w:p>
          <w:p>
            <w:pPr>
              <w:spacing w:after="20"/>
              <w:ind w:left="20"/>
              <w:jc w:val="both"/>
            </w:pPr>
            <w:r>
              <w:rPr>
                <w:rFonts w:ascii="Times New Roman"/>
                <w:b w:val="false"/>
                <w:i w:val="false"/>
                <w:color w:val="000000"/>
                <w:sz w:val="20"/>
              </w:rPr>
              <w:t>
2. бакалавр гуманитарных знаний по образовательной программе "код и наименование образовательной программы";</w:t>
            </w:r>
          </w:p>
          <w:p>
            <w:pPr>
              <w:spacing w:after="20"/>
              <w:ind w:left="20"/>
              <w:jc w:val="both"/>
            </w:pPr>
            <w:r>
              <w:rPr>
                <w:rFonts w:ascii="Times New Roman"/>
                <w:b w:val="false"/>
                <w:i w:val="false"/>
                <w:color w:val="000000"/>
                <w:sz w:val="20"/>
              </w:rPr>
              <w:t xml:space="preserve">
3. бакалавр языкознания по образовательной программе "код и наименование образовательной программы".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магистр искусствоведческих наук/магистр искусства по образовательной программе "код и наименование образовательной программы" </w:t>
            </w:r>
          </w:p>
          <w:p>
            <w:pPr>
              <w:spacing w:after="20"/>
              <w:ind w:left="20"/>
              <w:jc w:val="both"/>
            </w:pPr>
            <w:r>
              <w:rPr>
                <w:rFonts w:ascii="Times New Roman"/>
                <w:b w:val="false"/>
                <w:i w:val="false"/>
                <w:color w:val="000000"/>
                <w:sz w:val="20"/>
              </w:rPr>
              <w:t xml:space="preserve">
2. магистр гуманитарных наук/магистр гуманитарных знаний по образовательной программе "код и наименование образовательной программы" </w:t>
            </w:r>
          </w:p>
          <w:p>
            <w:pPr>
              <w:spacing w:after="20"/>
              <w:ind w:left="20"/>
              <w:jc w:val="both"/>
            </w:pPr>
            <w:r>
              <w:rPr>
                <w:rFonts w:ascii="Times New Roman"/>
                <w:b w:val="false"/>
                <w:i w:val="false"/>
                <w:color w:val="000000"/>
                <w:sz w:val="20"/>
              </w:rPr>
              <w:t>
3. магистр филологических наук/магистр языкознания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доктор философии PhD/ доктор искусства по образовательной программе "код и наименование образовательной программы"</w:t>
            </w:r>
          </w:p>
          <w:p>
            <w:pPr>
              <w:spacing w:after="20"/>
              <w:ind w:left="20"/>
              <w:jc w:val="both"/>
            </w:pPr>
            <w:r>
              <w:rPr>
                <w:rFonts w:ascii="Times New Roman"/>
                <w:b w:val="false"/>
                <w:i w:val="false"/>
                <w:color w:val="000000"/>
                <w:sz w:val="20"/>
              </w:rPr>
              <w:t xml:space="preserve">
2. доктор философии PhD/ по образовательной программе "код и наименование образовательной программы" </w:t>
            </w:r>
          </w:p>
          <w:p>
            <w:pPr>
              <w:spacing w:after="20"/>
              <w:ind w:left="20"/>
              <w:jc w:val="both"/>
            </w:pPr>
            <w:r>
              <w:rPr>
                <w:rFonts w:ascii="Times New Roman"/>
                <w:b w:val="false"/>
                <w:i w:val="false"/>
                <w:color w:val="000000"/>
                <w:sz w:val="20"/>
              </w:rPr>
              <w:t>
3.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науки, журналистика и информация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социальных знаний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социальных наук/магистр социальных знаний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управление и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бакалавр экономики, или бакалавр бизнеса и управления по образовательной программе "код и наименование образовательной программы" </w:t>
            </w:r>
          </w:p>
          <w:p>
            <w:pPr>
              <w:spacing w:after="20"/>
              <w:ind w:left="20"/>
              <w:jc w:val="both"/>
            </w:pPr>
            <w:r>
              <w:rPr>
                <w:rFonts w:ascii="Times New Roman"/>
                <w:b w:val="false"/>
                <w:i w:val="false"/>
                <w:color w:val="000000"/>
                <w:sz w:val="20"/>
              </w:rPr>
              <w:t>
2. бакалавр права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магистр экономических наук/магистр бизнеса и управления, или MBA по образовательной программе "код и наименование образовательной программы" </w:t>
            </w:r>
          </w:p>
          <w:p>
            <w:pPr>
              <w:spacing w:after="20"/>
              <w:ind w:left="20"/>
              <w:jc w:val="both"/>
            </w:pPr>
            <w:r>
              <w:rPr>
                <w:rFonts w:ascii="Times New Roman"/>
                <w:b w:val="false"/>
                <w:i w:val="false"/>
                <w:color w:val="000000"/>
                <w:sz w:val="20"/>
              </w:rPr>
              <w:t>
2. магистр юридических наук/магистр права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доктор философии PhD/ доктор экономики, или DBA по образовательной программе "код и наименование образовательной программы" </w:t>
            </w:r>
          </w:p>
          <w:p>
            <w:pPr>
              <w:spacing w:after="20"/>
              <w:ind w:left="20"/>
              <w:jc w:val="both"/>
            </w:pPr>
            <w:r>
              <w:rPr>
                <w:rFonts w:ascii="Times New Roman"/>
                <w:b w:val="false"/>
                <w:i w:val="false"/>
                <w:color w:val="000000"/>
                <w:sz w:val="20"/>
              </w:rPr>
              <w:t>
2. доктор философии PhD/ доктор права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науки, математика и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естествознания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естественных наук/магистр естествознания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технических наук/магистр техники и технологий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обрабатывающие и строительные отрасли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техники и технологий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технических наук/магистр техники и технологии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и биоресурсы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сельского хозяйства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сельскохозяйственных наук/магистр сельского хозяйства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ветеринарии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ветеринарных наук/магистр ветеринарии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бакалавр здравоохранения по образовательной программе "код и наименование образовательной программы"</w:t>
            </w:r>
          </w:p>
          <w:p>
            <w:pPr>
              <w:spacing w:after="20"/>
              <w:ind w:left="20"/>
              <w:jc w:val="both"/>
            </w:pPr>
            <w:r>
              <w:rPr>
                <w:rFonts w:ascii="Times New Roman"/>
                <w:b w:val="false"/>
                <w:i w:val="false"/>
                <w:color w:val="000000"/>
                <w:sz w:val="20"/>
              </w:rPr>
              <w:t>
2. бакалавр социального обеспечения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 медицинских наук/магистр здравоохранения по образовательной программе "код и наименование образовательной программы"</w:t>
            </w:r>
          </w:p>
          <w:p>
            <w:pPr>
              <w:spacing w:after="20"/>
              <w:ind w:left="20"/>
              <w:jc w:val="both"/>
            </w:pPr>
            <w:r>
              <w:rPr>
                <w:rFonts w:ascii="Times New Roman"/>
                <w:b w:val="false"/>
                <w:i w:val="false"/>
                <w:color w:val="000000"/>
                <w:sz w:val="20"/>
              </w:rPr>
              <w:t>
2. магистр наук/ магистр социального обеспечения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доктор медицины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в области услуг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наук/магистр в области услуг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Национальная безопасность и военное дело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национальной безопасности и военного дела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национальной безопасности и военного дела по образовательной программе "код и наименование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PhD/доктор национальной безопасности и военного дела по образовательной программе "код и наименование образовательной программы"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1711" w:id="1240"/>
    <w:p>
      <w:pPr>
        <w:spacing w:after="0"/>
        <w:ind w:left="0"/>
        <w:jc w:val="left"/>
      </w:pPr>
      <w:r>
        <w:rPr>
          <w:rFonts w:ascii="Times New Roman"/>
          <w:b/>
          <w:i w:val="false"/>
          <w:color w:val="000000"/>
        </w:rPr>
        <w:t xml:space="preserve"> Государственный общеобязательный стандарт послевузовского образования</w:t>
      </w:r>
    </w:p>
    <w:bookmarkEnd w:id="1240"/>
    <w:bookmarkStart w:name="z1712" w:id="1241"/>
    <w:p>
      <w:pPr>
        <w:spacing w:after="0"/>
        <w:ind w:left="0"/>
        <w:jc w:val="left"/>
      </w:pPr>
      <w:r>
        <w:rPr>
          <w:rFonts w:ascii="Times New Roman"/>
          <w:b/>
          <w:i w:val="false"/>
          <w:color w:val="000000"/>
        </w:rPr>
        <w:t xml:space="preserve"> Глава 1. Общие положения</w:t>
      </w:r>
    </w:p>
    <w:bookmarkEnd w:id="1241"/>
    <w:bookmarkStart w:name="z1713" w:id="1242"/>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послевузовского образования (далее – ГОСО) разработан в соответствии с </w:t>
      </w:r>
      <w:r>
        <w:rPr>
          <w:rFonts w:ascii="Times New Roman"/>
          <w:b w:val="false"/>
          <w:i w:val="false"/>
          <w:color w:val="000000"/>
          <w:sz w:val="28"/>
        </w:rPr>
        <w:t>подпунктами 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 В организациях образования при Президенте Республики Казахстан, при Верховном Суде Республики Казахстан содержание образования и технологии обучения определяются самостоятельно в соответствии особым статусом, в том числе для обучающихся в рамках государственного образовательного заказа.</w:t>
      </w:r>
    </w:p>
    <w:bookmarkEnd w:id="1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4" w:id="1243"/>
    <w:p>
      <w:pPr>
        <w:spacing w:after="0"/>
        <w:ind w:left="0"/>
        <w:jc w:val="both"/>
      </w:pPr>
      <w:r>
        <w:rPr>
          <w:rFonts w:ascii="Times New Roman"/>
          <w:b w:val="false"/>
          <w:i w:val="false"/>
          <w:color w:val="000000"/>
          <w:sz w:val="28"/>
        </w:rPr>
        <w:t xml:space="preserve">
      2. В ГОСО применяются понятия в соответствии с Законом. В дополнение к ним включены следующие понятия: </w:t>
      </w:r>
    </w:p>
    <w:bookmarkEnd w:id="1243"/>
    <w:bookmarkStart w:name="z1715" w:id="1244"/>
    <w:p>
      <w:pPr>
        <w:spacing w:after="0"/>
        <w:ind w:left="0"/>
        <w:jc w:val="both"/>
      </w:pPr>
      <w:r>
        <w:rPr>
          <w:rFonts w:ascii="Times New Roman"/>
          <w:b w:val="false"/>
          <w:i w:val="false"/>
          <w:color w:val="000000"/>
          <w:sz w:val="28"/>
        </w:rPr>
        <w:t>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w:t>
      </w:r>
    </w:p>
    <w:bookmarkEnd w:id="1244"/>
    <w:bookmarkStart w:name="z1716" w:id="1245"/>
    <w:p>
      <w:pPr>
        <w:spacing w:after="0"/>
        <w:ind w:left="0"/>
        <w:jc w:val="both"/>
      </w:pPr>
      <w:r>
        <w:rPr>
          <w:rFonts w:ascii="Times New Roman"/>
          <w:b w:val="false"/>
          <w:i w:val="false"/>
          <w:color w:val="000000"/>
          <w:sz w:val="28"/>
        </w:rPr>
        <w:t>
      2) квалификационные требования в ВСУЗах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соответствующие определенной должности;</w:t>
      </w:r>
    </w:p>
    <w:bookmarkEnd w:id="1245"/>
    <w:bookmarkStart w:name="z1717" w:id="1246"/>
    <w:p>
      <w:pPr>
        <w:spacing w:after="0"/>
        <w:ind w:left="0"/>
        <w:jc w:val="both"/>
      </w:pPr>
      <w:r>
        <w:rPr>
          <w:rFonts w:ascii="Times New Roman"/>
          <w:b w:val="false"/>
          <w:i w:val="false"/>
          <w:color w:val="000000"/>
          <w:sz w:val="28"/>
        </w:rPr>
        <w:t>
      3) профессиональные компетенции в ВСУЗах – знания, умения и навыки, необходимые для эффективного осуществления профессиональной деятельности в системе правоохранительных органов в соответствующей должности;</w:t>
      </w:r>
    </w:p>
    <w:bookmarkEnd w:id="1246"/>
    <w:bookmarkStart w:name="z1718" w:id="1247"/>
    <w:p>
      <w:pPr>
        <w:spacing w:after="0"/>
        <w:ind w:left="0"/>
        <w:jc w:val="both"/>
      </w:pPr>
      <w:r>
        <w:rPr>
          <w:rFonts w:ascii="Times New Roman"/>
          <w:b w:val="false"/>
          <w:i w:val="false"/>
          <w:color w:val="000000"/>
          <w:sz w:val="28"/>
        </w:rPr>
        <w:t>
      4)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 (или)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w:t>
      </w:r>
    </w:p>
    <w:bookmarkEnd w:id="1247"/>
    <w:bookmarkStart w:name="z1719" w:id="1248"/>
    <w:p>
      <w:pPr>
        <w:spacing w:after="0"/>
        <w:ind w:left="0"/>
        <w:jc w:val="both"/>
      </w:pPr>
      <w:r>
        <w:rPr>
          <w:rFonts w:ascii="Times New Roman"/>
          <w:b w:val="false"/>
          <w:i w:val="false"/>
          <w:color w:val="000000"/>
          <w:sz w:val="28"/>
        </w:rPr>
        <w:t>
      5) РУПл в ВСУЗах – учебный документ, разрабатываемый организацией образования самостоятельно на основе образовательной программы либо ТУПла.</w:t>
      </w:r>
    </w:p>
    <w:bookmarkEnd w:id="1248"/>
    <w:bookmarkStart w:name="z1720" w:id="1249"/>
    <w:p>
      <w:pPr>
        <w:spacing w:after="0"/>
        <w:ind w:left="0"/>
        <w:jc w:val="both"/>
      </w:pPr>
      <w:r>
        <w:rPr>
          <w:rFonts w:ascii="Times New Roman"/>
          <w:b w:val="false"/>
          <w:i w:val="false"/>
          <w:color w:val="000000"/>
          <w:sz w:val="28"/>
        </w:rPr>
        <w:t>
      6)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249"/>
    <w:bookmarkStart w:name="z1721" w:id="1250"/>
    <w:p>
      <w:pPr>
        <w:spacing w:after="0"/>
        <w:ind w:left="0"/>
        <w:jc w:val="both"/>
      </w:pPr>
      <w:r>
        <w:rPr>
          <w:rFonts w:ascii="Times New Roman"/>
          <w:b w:val="false"/>
          <w:i w:val="false"/>
          <w:color w:val="000000"/>
          <w:sz w:val="28"/>
        </w:rPr>
        <w:t>
      7) программа DBA (далее – программа DBA (ДиБиЭй)) – образовательная программа послевузовского образования, основанная на проведении проектной работы и прикладных исследований в бизнес-администрировании и направленная на подготовку управленческих кадров;</w:t>
      </w:r>
    </w:p>
    <w:bookmarkEnd w:id="1250"/>
    <w:bookmarkStart w:name="z1722" w:id="1251"/>
    <w:p>
      <w:pPr>
        <w:spacing w:after="0"/>
        <w:ind w:left="0"/>
        <w:jc w:val="both"/>
      </w:pPr>
      <w:r>
        <w:rPr>
          <w:rFonts w:ascii="Times New Roman"/>
          <w:b w:val="false"/>
          <w:i w:val="false"/>
          <w:color w:val="000000"/>
          <w:sz w:val="28"/>
        </w:rPr>
        <w:t>
      8) докторант – лицо, обучающееся в докторантуре;</w:t>
      </w:r>
    </w:p>
    <w:bookmarkEnd w:id="1251"/>
    <w:bookmarkStart w:name="z1723" w:id="1252"/>
    <w:p>
      <w:pPr>
        <w:spacing w:after="0"/>
        <w:ind w:left="0"/>
        <w:jc w:val="both"/>
      </w:pPr>
      <w:r>
        <w:rPr>
          <w:rFonts w:ascii="Times New Roman"/>
          <w:b w:val="false"/>
          <w:i w:val="false"/>
          <w:color w:val="000000"/>
          <w:sz w:val="28"/>
        </w:rPr>
        <w:t>
      9)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 с обязательным освоением не менее 180 академических кредитов;</w:t>
      </w:r>
    </w:p>
    <w:bookmarkEnd w:id="1252"/>
    <w:bookmarkStart w:name="z1724" w:id="1253"/>
    <w:p>
      <w:pPr>
        <w:spacing w:after="0"/>
        <w:ind w:left="0"/>
        <w:jc w:val="both"/>
      </w:pPr>
      <w:r>
        <w:rPr>
          <w:rFonts w:ascii="Times New Roman"/>
          <w:b w:val="false"/>
          <w:i w:val="false"/>
          <w:color w:val="000000"/>
          <w:sz w:val="28"/>
        </w:rPr>
        <w:t>
      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w:t>
      </w:r>
    </w:p>
    <w:bookmarkEnd w:id="1253"/>
    <w:bookmarkStart w:name="z1725" w:id="1254"/>
    <w:p>
      <w:pPr>
        <w:spacing w:after="0"/>
        <w:ind w:left="0"/>
        <w:jc w:val="both"/>
      </w:pPr>
      <w:r>
        <w:rPr>
          <w:rFonts w:ascii="Times New Roman"/>
          <w:b w:val="false"/>
          <w:i w:val="false"/>
          <w:color w:val="000000"/>
          <w:sz w:val="28"/>
        </w:rPr>
        <w:t>
      11) дескрипторы (descriptors (дескрипторс)) – описание уровня и объема знаний, умений, навыков и компетенций, приобретаемых обучающимися по завершению изучения образовательной программы соответствующего уровня (ступени) высшего и послевузовского образования, базирующихся на результатах обучения, сформированных компетенциях и академических кредитах;</w:t>
      </w:r>
    </w:p>
    <w:bookmarkEnd w:id="1254"/>
    <w:bookmarkStart w:name="z1726" w:id="1255"/>
    <w:p>
      <w:pPr>
        <w:spacing w:after="0"/>
        <w:ind w:left="0"/>
        <w:jc w:val="both"/>
      </w:pPr>
      <w:r>
        <w:rPr>
          <w:rFonts w:ascii="Times New Roman"/>
          <w:b w:val="false"/>
          <w:i w:val="false"/>
          <w:color w:val="000000"/>
          <w:sz w:val="28"/>
        </w:rPr>
        <w:t>
      12) еxecutive МВА (далее – ЕМВА (экзекютив ЭмБиЭй)) – программа МВА, ориентированная на подготовку топ-менеджеров с учетом специфики целевой аудитории;</w:t>
      </w:r>
    </w:p>
    <w:bookmarkEnd w:id="1255"/>
    <w:bookmarkStart w:name="z1727" w:id="1256"/>
    <w:p>
      <w:pPr>
        <w:spacing w:after="0"/>
        <w:ind w:left="0"/>
        <w:jc w:val="both"/>
      </w:pPr>
      <w:r>
        <w:rPr>
          <w:rFonts w:ascii="Times New Roman"/>
          <w:b w:val="false"/>
          <w:i w:val="false"/>
          <w:color w:val="000000"/>
          <w:sz w:val="28"/>
        </w:rPr>
        <w:t>
      13) индивидуальный учебный план (далее – ИУП) – учебный план обучающегося, самостоятельно формируемый им на каждый учебный год с помощью эдвайзера на основании образовательной программы и каталога элективных дисциплин;</w:t>
      </w:r>
    </w:p>
    <w:bookmarkEnd w:id="1256"/>
    <w:bookmarkStart w:name="z1728" w:id="1257"/>
    <w:p>
      <w:pPr>
        <w:spacing w:after="0"/>
        <w:ind w:left="0"/>
        <w:jc w:val="both"/>
      </w:pPr>
      <w:r>
        <w:rPr>
          <w:rFonts w:ascii="Times New Roman"/>
          <w:b w:val="false"/>
          <w:i w:val="false"/>
          <w:color w:val="000000"/>
          <w:sz w:val="28"/>
        </w:rPr>
        <w:t>
      14)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bookmarkEnd w:id="1257"/>
    <w:bookmarkStart w:name="z1729" w:id="1258"/>
    <w:p>
      <w:pPr>
        <w:spacing w:after="0"/>
        <w:ind w:left="0"/>
        <w:jc w:val="both"/>
      </w:pPr>
      <w:r>
        <w:rPr>
          <w:rFonts w:ascii="Times New Roman"/>
          <w:b w:val="false"/>
          <w:i w:val="false"/>
          <w:color w:val="000000"/>
          <w:sz w:val="28"/>
        </w:rPr>
        <w:t>
      15)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bookmarkEnd w:id="1258"/>
    <w:bookmarkStart w:name="z1730" w:id="1259"/>
    <w:p>
      <w:pPr>
        <w:spacing w:after="0"/>
        <w:ind w:left="0"/>
        <w:jc w:val="both"/>
      </w:pPr>
      <w:r>
        <w:rPr>
          <w:rFonts w:ascii="Times New Roman"/>
          <w:b w:val="false"/>
          <w:i w:val="false"/>
          <w:color w:val="000000"/>
          <w:sz w:val="28"/>
        </w:rPr>
        <w:t>
      16) магистр – степень, присуждаемая лицам, освоившим образовательные программы магистратуры;</w:t>
      </w:r>
    </w:p>
    <w:bookmarkEnd w:id="1259"/>
    <w:bookmarkStart w:name="z1731" w:id="1260"/>
    <w:p>
      <w:pPr>
        <w:spacing w:after="0"/>
        <w:ind w:left="0"/>
        <w:jc w:val="both"/>
      </w:pPr>
      <w:r>
        <w:rPr>
          <w:rFonts w:ascii="Times New Roman"/>
          <w:b w:val="false"/>
          <w:i w:val="false"/>
          <w:color w:val="000000"/>
          <w:sz w:val="28"/>
        </w:rPr>
        <w:t>
      17) магистрант – лицо, обучающееся в магистратуре;</w:t>
      </w:r>
    </w:p>
    <w:bookmarkEnd w:id="1260"/>
    <w:bookmarkStart w:name="z1732" w:id="1261"/>
    <w:p>
      <w:pPr>
        <w:spacing w:after="0"/>
        <w:ind w:left="0"/>
        <w:jc w:val="both"/>
      </w:pPr>
      <w:r>
        <w:rPr>
          <w:rFonts w:ascii="Times New Roman"/>
          <w:b w:val="false"/>
          <w:i w:val="false"/>
          <w:color w:val="000000"/>
          <w:sz w:val="28"/>
        </w:rPr>
        <w:t>
      18) магистратура – уровень послевузовского образования, направленный на подготовку кадров с присуждением степени "магистр" по соответствующей образовательной программе с обязательным освоением не менее 60-120 академических кредитов;</w:t>
      </w:r>
    </w:p>
    <w:bookmarkEnd w:id="1261"/>
    <w:bookmarkStart w:name="z1733" w:id="1262"/>
    <w:p>
      <w:pPr>
        <w:spacing w:after="0"/>
        <w:ind w:left="0"/>
        <w:jc w:val="both"/>
      </w:pPr>
      <w:r>
        <w:rPr>
          <w:rFonts w:ascii="Times New Roman"/>
          <w:b w:val="false"/>
          <w:i w:val="false"/>
          <w:color w:val="000000"/>
          <w:sz w:val="28"/>
        </w:rPr>
        <w:t>
      19)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 и техники;</w:t>
      </w:r>
    </w:p>
    <w:bookmarkEnd w:id="1262"/>
    <w:bookmarkStart w:name="z1734" w:id="1263"/>
    <w:p>
      <w:pPr>
        <w:spacing w:after="0"/>
        <w:ind w:left="0"/>
        <w:jc w:val="both"/>
      </w:pPr>
      <w:r>
        <w:rPr>
          <w:rFonts w:ascii="Times New Roman"/>
          <w:b w:val="false"/>
          <w:i w:val="false"/>
          <w:color w:val="000000"/>
          <w:sz w:val="28"/>
        </w:rPr>
        <w:t>
      20) магистерский проект – выпускная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решать прикладную задачу актуальной проблемы избранной образовательной программы;</w:t>
      </w:r>
    </w:p>
    <w:bookmarkEnd w:id="1263"/>
    <w:bookmarkStart w:name="z1735" w:id="1264"/>
    <w:p>
      <w:pPr>
        <w:spacing w:after="0"/>
        <w:ind w:left="0"/>
        <w:jc w:val="both"/>
      </w:pPr>
      <w:r>
        <w:rPr>
          <w:rFonts w:ascii="Times New Roman"/>
          <w:b w:val="false"/>
          <w:i w:val="false"/>
          <w:color w:val="000000"/>
          <w:sz w:val="28"/>
        </w:rPr>
        <w:t>
      21) программа МВА – программа по подготовке управленческих кадров, владеющих современными знаниями и навыками в области бизнеса, способных управлять процессами и кадровыми активами, формировать стратегию компании, уметь определять стратегические и оперативные задачи и добиваться их достижения с применением научного инструментария;</w:t>
      </w:r>
    </w:p>
    <w:bookmarkEnd w:id="1264"/>
    <w:bookmarkStart w:name="z1736" w:id="1265"/>
    <w:p>
      <w:pPr>
        <w:spacing w:after="0"/>
        <w:ind w:left="0"/>
        <w:jc w:val="both"/>
      </w:pPr>
      <w:r>
        <w:rPr>
          <w:rFonts w:ascii="Times New Roman"/>
          <w:b w:val="false"/>
          <w:i w:val="false"/>
          <w:color w:val="000000"/>
          <w:sz w:val="28"/>
        </w:rPr>
        <w:t>
      22) обязательный компонент – перечень учебных дисциплин и соответствующих минимальных объемов академических кредитов, установленных ГОСО, и изучаемых обучающимися в обязательном порядке по образовательной программе;</w:t>
      </w:r>
    </w:p>
    <w:bookmarkEnd w:id="1265"/>
    <w:bookmarkStart w:name="z1737" w:id="1266"/>
    <w:p>
      <w:pPr>
        <w:spacing w:after="0"/>
        <w:ind w:left="0"/>
        <w:jc w:val="both"/>
      </w:pPr>
      <w:r>
        <w:rPr>
          <w:rFonts w:ascii="Times New Roman"/>
          <w:b w:val="false"/>
          <w:i w:val="false"/>
          <w:color w:val="000000"/>
          <w:sz w:val="28"/>
        </w:rPr>
        <w:t>
      23) рабочий учебный план (далее – РУПл) – учебный документ, разрабатываемый ВУЗом самостоятельно на основе образовательной программы и индивидуальных учебных планов, обучающихся;</w:t>
      </w:r>
    </w:p>
    <w:bookmarkEnd w:id="1266"/>
    <w:bookmarkStart w:name="z1738" w:id="1267"/>
    <w:p>
      <w:pPr>
        <w:spacing w:after="0"/>
        <w:ind w:left="0"/>
        <w:jc w:val="both"/>
      </w:pPr>
      <w:r>
        <w:rPr>
          <w:rFonts w:ascii="Times New Roman"/>
          <w:b w:val="false"/>
          <w:i w:val="false"/>
          <w:color w:val="000000"/>
          <w:sz w:val="28"/>
        </w:rPr>
        <w:t>
      24)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обучающимися в любом академическом периоде с учетом их пререквизитов и постреквизитов;</w:t>
      </w:r>
    </w:p>
    <w:bookmarkEnd w:id="1267"/>
    <w:bookmarkStart w:name="z1739" w:id="1268"/>
    <w:p>
      <w:pPr>
        <w:spacing w:after="0"/>
        <w:ind w:left="0"/>
        <w:jc w:val="both"/>
      </w:pPr>
      <w:r>
        <w:rPr>
          <w:rFonts w:ascii="Times New Roman"/>
          <w:b w:val="false"/>
          <w:i w:val="false"/>
          <w:color w:val="000000"/>
          <w:sz w:val="28"/>
        </w:rPr>
        <w:t>
      25)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268"/>
    <w:bookmarkStart w:name="z1740" w:id="1269"/>
    <w:p>
      <w:pPr>
        <w:spacing w:after="0"/>
        <w:ind w:left="0"/>
        <w:jc w:val="both"/>
      </w:pPr>
      <w:r>
        <w:rPr>
          <w:rFonts w:ascii="Times New Roman"/>
          <w:b w:val="false"/>
          <w:i w:val="false"/>
          <w:color w:val="000000"/>
          <w:sz w:val="28"/>
        </w:rPr>
        <w:t>
      26) доктор делового администрирования – степень, присуждаемая лицам, освоившим программу DBA;</w:t>
      </w:r>
    </w:p>
    <w:bookmarkEnd w:id="1269"/>
    <w:bookmarkStart w:name="z1741" w:id="1270"/>
    <w:p>
      <w:pPr>
        <w:spacing w:after="0"/>
        <w:ind w:left="0"/>
        <w:jc w:val="both"/>
      </w:pPr>
      <w:r>
        <w:rPr>
          <w:rFonts w:ascii="Times New Roman"/>
          <w:b w:val="false"/>
          <w:i w:val="false"/>
          <w:color w:val="000000"/>
          <w:sz w:val="28"/>
        </w:rPr>
        <w:t>
      27) магистр делового администрирования – степень, присуждаемая лицам, освоившим программу МВА или ЕМВА;</w:t>
      </w:r>
    </w:p>
    <w:bookmarkEnd w:id="1270"/>
    <w:bookmarkStart w:name="z2086" w:id="1271"/>
    <w:p>
      <w:pPr>
        <w:spacing w:after="0"/>
        <w:ind w:left="0"/>
        <w:jc w:val="both"/>
      </w:pPr>
      <w:r>
        <w:rPr>
          <w:rFonts w:ascii="Times New Roman"/>
          <w:b w:val="false"/>
          <w:i w:val="false"/>
          <w:color w:val="000000"/>
          <w:sz w:val="28"/>
        </w:rPr>
        <w:t>
      28) научное обоснование диссертационного исследования (research proposal (ресҰч пропозал) – документ, подготовленный докторантом и утвержденный вузом в течение первого или второго годов обучения, включающий цель, задачи и методологию исследования, обзор литературы и ожидаемые результаты исследования.</w:t>
      </w:r>
    </w:p>
    <w:bookmarkEnd w:id="1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2" w:id="1272"/>
    <w:p>
      <w:pPr>
        <w:spacing w:after="0"/>
        <w:ind w:left="0"/>
        <w:jc w:val="left"/>
      </w:pPr>
      <w:r>
        <w:rPr>
          <w:rFonts w:ascii="Times New Roman"/>
          <w:b/>
          <w:i w:val="false"/>
          <w:color w:val="000000"/>
        </w:rPr>
        <w:t xml:space="preserve"> Глава 2. Требования к содержанию образовательных программ магистратуры с ориентиром на результаты обучения</w:t>
      </w:r>
    </w:p>
    <w:bookmarkEnd w:id="1272"/>
    <w:bookmarkStart w:name="z1743" w:id="1273"/>
    <w:p>
      <w:pPr>
        <w:spacing w:after="0"/>
        <w:ind w:left="0"/>
        <w:jc w:val="left"/>
      </w:pPr>
      <w:r>
        <w:rPr>
          <w:rFonts w:ascii="Times New Roman"/>
          <w:b/>
          <w:i w:val="false"/>
          <w:color w:val="000000"/>
        </w:rPr>
        <w:t xml:space="preserve"> Параграф 1. Магистратура</w:t>
      </w:r>
    </w:p>
    <w:bookmarkEnd w:id="1273"/>
    <w:bookmarkStart w:name="z1744" w:id="1274"/>
    <w:p>
      <w:pPr>
        <w:spacing w:after="0"/>
        <w:ind w:left="0"/>
        <w:jc w:val="both"/>
      </w:pPr>
      <w:r>
        <w:rPr>
          <w:rFonts w:ascii="Times New Roman"/>
          <w:b w:val="false"/>
          <w:i w:val="false"/>
          <w:color w:val="000000"/>
          <w:sz w:val="28"/>
        </w:rPr>
        <w:t>
      3. Содержание образовательной программы магистратуры состоит из:</w:t>
      </w:r>
    </w:p>
    <w:bookmarkEnd w:id="1274"/>
    <w:bookmarkStart w:name="z1745" w:id="1275"/>
    <w:p>
      <w:pPr>
        <w:spacing w:after="0"/>
        <w:ind w:left="0"/>
        <w:jc w:val="both"/>
      </w:pPr>
      <w:r>
        <w:rPr>
          <w:rFonts w:ascii="Times New Roman"/>
          <w:b w:val="false"/>
          <w:i w:val="false"/>
          <w:color w:val="000000"/>
          <w:sz w:val="28"/>
        </w:rPr>
        <w:t>
      1) теоретического обучения, включающее изучение циклов базовых и профилирующих дисциплин;</w:t>
      </w:r>
    </w:p>
    <w:bookmarkEnd w:id="1275"/>
    <w:bookmarkStart w:name="z1746" w:id="1276"/>
    <w:p>
      <w:pPr>
        <w:spacing w:after="0"/>
        <w:ind w:left="0"/>
        <w:jc w:val="both"/>
      </w:pPr>
      <w:r>
        <w:rPr>
          <w:rFonts w:ascii="Times New Roman"/>
          <w:b w:val="false"/>
          <w:i w:val="false"/>
          <w:color w:val="000000"/>
          <w:sz w:val="28"/>
        </w:rPr>
        <w:t>
      2) практической подготовки магистрантов: различные виды практик, научных или профессиональных стажировок;</w:t>
      </w:r>
    </w:p>
    <w:bookmarkEnd w:id="1276"/>
    <w:bookmarkStart w:name="z1747" w:id="1277"/>
    <w:p>
      <w:pPr>
        <w:spacing w:after="0"/>
        <w:ind w:left="0"/>
        <w:jc w:val="both"/>
      </w:pPr>
      <w:r>
        <w:rPr>
          <w:rFonts w:ascii="Times New Roman"/>
          <w:b w:val="false"/>
          <w:i w:val="false"/>
          <w:color w:val="000000"/>
          <w:sz w:val="28"/>
        </w:rPr>
        <w:t>
      3) научно-исследовательской работы, включающую выполнение магистерской диссертации, – для научно-педагогической магистратуры, или экспериментально-исследовательской работы, включающую выполнение магистерского проекта, – для профильной магистратуры. ВСУЗов – выполнение магистерской диссертации или магистерского проекта;</w:t>
      </w:r>
    </w:p>
    <w:bookmarkEnd w:id="1277"/>
    <w:bookmarkStart w:name="z1748" w:id="1278"/>
    <w:p>
      <w:pPr>
        <w:spacing w:after="0"/>
        <w:ind w:left="0"/>
        <w:jc w:val="both"/>
      </w:pPr>
      <w:r>
        <w:rPr>
          <w:rFonts w:ascii="Times New Roman"/>
          <w:b w:val="false"/>
          <w:i w:val="false"/>
          <w:color w:val="000000"/>
          <w:sz w:val="28"/>
        </w:rPr>
        <w:t>
      4) итоговой аттестации.</w:t>
      </w:r>
    </w:p>
    <w:bookmarkEnd w:id="1278"/>
    <w:bookmarkStart w:name="z1749" w:id="1279"/>
    <w:p>
      <w:pPr>
        <w:spacing w:after="0"/>
        <w:ind w:left="0"/>
        <w:jc w:val="both"/>
      </w:pPr>
      <w:r>
        <w:rPr>
          <w:rFonts w:ascii="Times New Roman"/>
          <w:b w:val="false"/>
          <w:i w:val="false"/>
          <w:color w:val="000000"/>
          <w:sz w:val="28"/>
        </w:rPr>
        <w:t>
      4. Циклы базовых (далее – БД) и профилирующих (далее – ПД) дисциплин включают дисциплины вузовского компонента (далее – ВК) и компонента по выбору (далее – КВ).</w:t>
      </w:r>
    </w:p>
    <w:bookmarkEnd w:id="1279"/>
    <w:bookmarkStart w:name="z1750" w:id="1280"/>
    <w:p>
      <w:pPr>
        <w:spacing w:after="0"/>
        <w:ind w:left="0"/>
        <w:jc w:val="both"/>
      </w:pPr>
      <w:r>
        <w:rPr>
          <w:rFonts w:ascii="Times New Roman"/>
          <w:b w:val="false"/>
          <w:i w:val="false"/>
          <w:color w:val="000000"/>
          <w:sz w:val="28"/>
        </w:rPr>
        <w:t>
      В ВСУЗах циклы БД и ПД включают дисциплины ВК.</w:t>
      </w:r>
    </w:p>
    <w:bookmarkEnd w:id="1280"/>
    <w:bookmarkStart w:name="z1751" w:id="1281"/>
    <w:p>
      <w:pPr>
        <w:spacing w:after="0"/>
        <w:ind w:left="0"/>
        <w:jc w:val="both"/>
      </w:pPr>
      <w:r>
        <w:rPr>
          <w:rFonts w:ascii="Times New Roman"/>
          <w:b w:val="false"/>
          <w:i w:val="false"/>
          <w:color w:val="000000"/>
          <w:sz w:val="28"/>
        </w:rPr>
        <w:t>
      5. Перечень дисциплин вузовского компонента и компонента по выбору определяется ВУЗом самостоятельно. При этом учитываются потребности рынка труда, ожидания работодателей, потребности и интересы магистрантов.</w:t>
      </w:r>
    </w:p>
    <w:bookmarkEnd w:id="1281"/>
    <w:bookmarkStart w:name="z1752" w:id="1282"/>
    <w:p>
      <w:pPr>
        <w:spacing w:after="0"/>
        <w:ind w:left="0"/>
        <w:jc w:val="both"/>
      </w:pPr>
      <w:r>
        <w:rPr>
          <w:rFonts w:ascii="Times New Roman"/>
          <w:b w:val="false"/>
          <w:i w:val="false"/>
          <w:color w:val="000000"/>
          <w:sz w:val="28"/>
        </w:rPr>
        <w:t>
      Вузовский компонент цикла БД всех образовательных программ магистратуры научно-педагогического направления включает дисциплины "История и философия науки", "Иностранный язык (профессиональный)", "Педагогика высшей школы", "Психология управления", для профильного направления – дисциплины "Менеджмент", "Психология управления", "Иностранный язык (профессиональный)", за исключением ВСУЗов.</w:t>
      </w:r>
    </w:p>
    <w:bookmarkEnd w:id="1282"/>
    <w:bookmarkStart w:name="z1753" w:id="1283"/>
    <w:p>
      <w:pPr>
        <w:spacing w:after="0"/>
        <w:ind w:left="0"/>
        <w:jc w:val="both"/>
      </w:pPr>
      <w:r>
        <w:rPr>
          <w:rFonts w:ascii="Times New Roman"/>
          <w:b w:val="false"/>
          <w:i w:val="false"/>
          <w:color w:val="000000"/>
          <w:sz w:val="28"/>
        </w:rPr>
        <w:t>
      ВУЗы разрабатывают интегрированные программы по дисциплинам ВК цикла БД, имеющие междисциплинарный характер.</w:t>
      </w:r>
    </w:p>
    <w:bookmarkEnd w:id="1283"/>
    <w:bookmarkStart w:name="z1754" w:id="1284"/>
    <w:p>
      <w:pPr>
        <w:spacing w:after="0"/>
        <w:ind w:left="0"/>
        <w:jc w:val="both"/>
      </w:pPr>
      <w:r>
        <w:rPr>
          <w:rFonts w:ascii="Times New Roman"/>
          <w:b w:val="false"/>
          <w:i w:val="false"/>
          <w:color w:val="000000"/>
          <w:sz w:val="28"/>
        </w:rPr>
        <w:t>
      6. В магистратуре научно-педагогического направления объем цикла БД составляет 35 академических кредитов в общем объеме образовательной программы магистратуры. Из них 20 академических кредитов отводится на ВК.</w:t>
      </w:r>
    </w:p>
    <w:bookmarkEnd w:id="1284"/>
    <w:p>
      <w:pPr>
        <w:spacing w:after="0"/>
        <w:ind w:left="0"/>
        <w:jc w:val="both"/>
      </w:pPr>
      <w:r>
        <w:rPr>
          <w:rFonts w:ascii="Times New Roman"/>
          <w:b w:val="false"/>
          <w:i w:val="false"/>
          <w:color w:val="000000"/>
          <w:sz w:val="28"/>
        </w:rPr>
        <w:t>
      В ВСУЗах в магистратуре научно-педагогического направления объем БД составляет не менее 16% от общего объема образовательной программы магистратуры.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6" w:id="1285"/>
    <w:p>
      <w:pPr>
        <w:spacing w:after="0"/>
        <w:ind w:left="0"/>
        <w:jc w:val="both"/>
      </w:pPr>
      <w:r>
        <w:rPr>
          <w:rFonts w:ascii="Times New Roman"/>
          <w:b w:val="false"/>
          <w:i w:val="false"/>
          <w:color w:val="000000"/>
          <w:sz w:val="28"/>
        </w:rPr>
        <w:t>
      7. В магистратуре профильного направления объем цикла БД в общем объеме образовательной программы магистратуры составляет 10 академических кредитов (со сроком обучения 1 год) и 15 академических кредитов (со сроком обучения 1,5 года). Из них объем дисциплин ВК составляет 6 академических кредитов со сроками обучения 1 год и 1,5 года.</w:t>
      </w:r>
    </w:p>
    <w:bookmarkEnd w:id="1285"/>
    <w:p>
      <w:pPr>
        <w:spacing w:after="0"/>
        <w:ind w:left="0"/>
        <w:jc w:val="both"/>
      </w:pPr>
      <w:r>
        <w:rPr>
          <w:rFonts w:ascii="Times New Roman"/>
          <w:b w:val="false"/>
          <w:i w:val="false"/>
          <w:color w:val="000000"/>
          <w:sz w:val="28"/>
        </w:rPr>
        <w:t>
      В ВСУЗах в магистратуре профильного направления объем цикла БД составляет не менее 12% (со сроком обучения 1 год) и не менее 15% (со сроком обучения 1,5 года) от общего объема образовательной программы магистратуры.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8" w:id="1286"/>
    <w:p>
      <w:pPr>
        <w:spacing w:after="0"/>
        <w:ind w:left="0"/>
        <w:jc w:val="both"/>
      </w:pPr>
      <w:r>
        <w:rPr>
          <w:rFonts w:ascii="Times New Roman"/>
          <w:b w:val="false"/>
          <w:i w:val="false"/>
          <w:color w:val="000000"/>
          <w:sz w:val="28"/>
        </w:rPr>
        <w:t>
      8. В магистратуре научно-педагогического направления объем цикла ПД составляет 49 академических кредитов в общем объеме образовательной программы магистратуры.</w:t>
      </w:r>
    </w:p>
    <w:bookmarkEnd w:id="1286"/>
    <w:p>
      <w:pPr>
        <w:spacing w:after="0"/>
        <w:ind w:left="0"/>
        <w:jc w:val="both"/>
      </w:pPr>
      <w:r>
        <w:rPr>
          <w:rFonts w:ascii="Times New Roman"/>
          <w:b w:val="false"/>
          <w:i w:val="false"/>
          <w:color w:val="000000"/>
          <w:sz w:val="28"/>
        </w:rPr>
        <w:t>
      В ВСУЗах объем цикла профилирующих дисциплин (ПД) в магистратуре научно-педагогического направления составляет не менее 46% от общего объема образовательной программы магистратуры.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0" w:id="1287"/>
    <w:p>
      <w:pPr>
        <w:spacing w:after="0"/>
        <w:ind w:left="0"/>
        <w:jc w:val="both"/>
      </w:pPr>
      <w:r>
        <w:rPr>
          <w:rFonts w:ascii="Times New Roman"/>
          <w:b w:val="false"/>
          <w:i w:val="false"/>
          <w:color w:val="000000"/>
          <w:sz w:val="28"/>
        </w:rPr>
        <w:t>
      9. В магистратуре профильного направления объем цикла ПД составляет 25 академических кредитов (со сроком обучения 1 год) и 45 академических кредитов (со сроком обучения 1,5 года) в общем объеме образовательной программы магистратуры, которые распределяются между ВК и КВ самостоятельно ВУЗом.</w:t>
      </w:r>
    </w:p>
    <w:bookmarkEnd w:id="1287"/>
    <w:p>
      <w:pPr>
        <w:spacing w:after="0"/>
        <w:ind w:left="0"/>
        <w:jc w:val="both"/>
      </w:pPr>
      <w:r>
        <w:rPr>
          <w:rFonts w:ascii="Times New Roman"/>
          <w:b w:val="false"/>
          <w:i w:val="false"/>
          <w:color w:val="000000"/>
          <w:sz w:val="28"/>
        </w:rPr>
        <w:t>
      В ВСУЗах в магистратуре профильного направления объем цикла профилирующих дисциплин (ПД) составляет не менее 47% (со сроком обучения 1 год) и не менее 50% (со сроком обучения 1,5 года) от общего объема образовательной программы магистратуры.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2" w:id="1288"/>
    <w:p>
      <w:pPr>
        <w:spacing w:after="0"/>
        <w:ind w:left="0"/>
        <w:jc w:val="both"/>
      </w:pPr>
      <w:r>
        <w:rPr>
          <w:rFonts w:ascii="Times New Roman"/>
          <w:b w:val="false"/>
          <w:i w:val="false"/>
          <w:color w:val="000000"/>
          <w:sz w:val="28"/>
        </w:rPr>
        <w:t>
      10.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bookmarkEnd w:id="1288"/>
    <w:bookmarkStart w:name="z1763" w:id="1289"/>
    <w:p>
      <w:pPr>
        <w:spacing w:after="0"/>
        <w:ind w:left="0"/>
        <w:jc w:val="both"/>
      </w:pPr>
      <w:r>
        <w:rPr>
          <w:rFonts w:ascii="Times New Roman"/>
          <w:b w:val="false"/>
          <w:i w:val="false"/>
          <w:color w:val="000000"/>
          <w:sz w:val="28"/>
        </w:rPr>
        <w:t xml:space="preserve">
      11. Структура образовательной программы магистратуры по соответствующим направлениям определяется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ГОСО.</w:t>
      </w:r>
    </w:p>
    <w:bookmarkEnd w:id="1289"/>
    <w:bookmarkStart w:name="z1764" w:id="1290"/>
    <w:p>
      <w:pPr>
        <w:spacing w:after="0"/>
        <w:ind w:left="0"/>
        <w:jc w:val="both"/>
      </w:pPr>
      <w:r>
        <w:rPr>
          <w:rFonts w:ascii="Times New Roman"/>
          <w:b w:val="false"/>
          <w:i w:val="false"/>
          <w:color w:val="000000"/>
          <w:sz w:val="28"/>
        </w:rPr>
        <w:t xml:space="preserve">
      12.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1290"/>
    <w:bookmarkStart w:name="z1765" w:id="1291"/>
    <w:p>
      <w:pPr>
        <w:spacing w:after="0"/>
        <w:ind w:left="0"/>
        <w:jc w:val="both"/>
      </w:pPr>
      <w:r>
        <w:rPr>
          <w:rFonts w:ascii="Times New Roman"/>
          <w:b w:val="false"/>
          <w:i w:val="false"/>
          <w:color w:val="000000"/>
          <w:sz w:val="28"/>
        </w:rPr>
        <w:t>
      13. Планирование содержания образования, способа организации и проведения учебного процесса осуществляется ВУЗом и научной организацией самостоятельно на основе кредитной технологии обучения.</w:t>
      </w:r>
    </w:p>
    <w:bookmarkEnd w:id="1291"/>
    <w:bookmarkStart w:name="z1766" w:id="1292"/>
    <w:p>
      <w:pPr>
        <w:spacing w:after="0"/>
        <w:ind w:left="0"/>
        <w:jc w:val="both"/>
      </w:pPr>
      <w:r>
        <w:rPr>
          <w:rFonts w:ascii="Times New Roman"/>
          <w:b w:val="false"/>
          <w:i w:val="false"/>
          <w:color w:val="000000"/>
          <w:sz w:val="28"/>
        </w:rPr>
        <w:t>
      14. Магистратура по научно-педагогическому направлению реализовывает образовательные программы послевузовского образования по подготовке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w:t>
      </w:r>
    </w:p>
    <w:bookmarkEnd w:id="1292"/>
    <w:bookmarkStart w:name="z1767" w:id="1293"/>
    <w:p>
      <w:pPr>
        <w:spacing w:after="0"/>
        <w:ind w:left="0"/>
        <w:jc w:val="both"/>
      </w:pPr>
      <w:r>
        <w:rPr>
          <w:rFonts w:ascii="Times New Roman"/>
          <w:b w:val="false"/>
          <w:i w:val="false"/>
          <w:color w:val="000000"/>
          <w:sz w:val="28"/>
        </w:rPr>
        <w:t>
      В ВСУЗах научно-педагогическая и профильная магистратуры реализуют образовательные программы послевузовского образования по подготовке управленческих, научных и педагогических кадров, обладающих углубленной профессиональной или научно-педагогической подготовкой.</w:t>
      </w:r>
    </w:p>
    <w:bookmarkEnd w:id="1293"/>
    <w:bookmarkStart w:name="z1768" w:id="1294"/>
    <w:p>
      <w:pPr>
        <w:spacing w:after="0"/>
        <w:ind w:left="0"/>
        <w:jc w:val="both"/>
      </w:pPr>
      <w:r>
        <w:rPr>
          <w:rFonts w:ascii="Times New Roman"/>
          <w:b w:val="false"/>
          <w:i w:val="false"/>
          <w:color w:val="000000"/>
          <w:sz w:val="28"/>
        </w:rPr>
        <w:t>
      15. Магистратура по профильному направлению реализовывает образовательные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w:t>
      </w:r>
    </w:p>
    <w:bookmarkEnd w:id="1294"/>
    <w:bookmarkStart w:name="z1769" w:id="1295"/>
    <w:p>
      <w:pPr>
        <w:spacing w:after="0"/>
        <w:ind w:left="0"/>
        <w:jc w:val="both"/>
      </w:pPr>
      <w:r>
        <w:rPr>
          <w:rFonts w:ascii="Times New Roman"/>
          <w:b w:val="false"/>
          <w:i w:val="false"/>
          <w:color w:val="000000"/>
          <w:sz w:val="28"/>
        </w:rPr>
        <w:t>
      С целью подготовки специалистов для бизнес-среды ВУЗ реализовывает программы MBA.</w:t>
      </w:r>
    </w:p>
    <w:bookmarkEnd w:id="1295"/>
    <w:bookmarkStart w:name="z1770" w:id="1296"/>
    <w:p>
      <w:pPr>
        <w:spacing w:after="0"/>
        <w:ind w:left="0"/>
        <w:jc w:val="both"/>
      </w:pPr>
      <w:r>
        <w:rPr>
          <w:rFonts w:ascii="Times New Roman"/>
          <w:b w:val="false"/>
          <w:i w:val="false"/>
          <w:color w:val="000000"/>
          <w:sz w:val="28"/>
        </w:rPr>
        <w:t>
      16. Обязательной компонентой магистерской программы являются:</w:t>
      </w:r>
    </w:p>
    <w:bookmarkEnd w:id="1296"/>
    <w:bookmarkStart w:name="z1771" w:id="1297"/>
    <w:p>
      <w:pPr>
        <w:spacing w:after="0"/>
        <w:ind w:left="0"/>
        <w:jc w:val="both"/>
      </w:pPr>
      <w:r>
        <w:rPr>
          <w:rFonts w:ascii="Times New Roman"/>
          <w:b w:val="false"/>
          <w:i w:val="false"/>
          <w:color w:val="000000"/>
          <w:sz w:val="28"/>
        </w:rPr>
        <w:t>
      1) практическая подготовка магистрантов, включающая различные виды практик, научных или профессиональных стажировок;</w:t>
      </w:r>
    </w:p>
    <w:bookmarkEnd w:id="1297"/>
    <w:bookmarkStart w:name="z1772" w:id="1298"/>
    <w:p>
      <w:pPr>
        <w:spacing w:after="0"/>
        <w:ind w:left="0"/>
        <w:jc w:val="both"/>
      </w:pPr>
      <w:r>
        <w:rPr>
          <w:rFonts w:ascii="Times New Roman"/>
          <w:b w:val="false"/>
          <w:i w:val="false"/>
          <w:color w:val="000000"/>
          <w:sz w:val="28"/>
        </w:rPr>
        <w:t>
      2) научно-исследовательская работа, включающая выполнение магистерской диссертации для научно-педагогической магистратуры или экспериментально-исследовательская работа, включающая выполнение магистерского проекта для профильной магистратуры.</w:t>
      </w:r>
    </w:p>
    <w:bookmarkEnd w:id="1298"/>
    <w:bookmarkStart w:name="z1773" w:id="1299"/>
    <w:p>
      <w:pPr>
        <w:spacing w:after="0"/>
        <w:ind w:left="0"/>
        <w:jc w:val="both"/>
      </w:pPr>
      <w:r>
        <w:rPr>
          <w:rFonts w:ascii="Times New Roman"/>
          <w:b w:val="false"/>
          <w:i w:val="false"/>
          <w:color w:val="000000"/>
          <w:sz w:val="28"/>
        </w:rPr>
        <w:t>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bookmarkEnd w:id="1299"/>
    <w:p>
      <w:pPr>
        <w:spacing w:after="0"/>
        <w:ind w:left="0"/>
        <w:jc w:val="both"/>
      </w:pPr>
      <w:r>
        <w:rPr>
          <w:rFonts w:ascii="Times New Roman"/>
          <w:b w:val="false"/>
          <w:i w:val="false"/>
          <w:color w:val="000000"/>
          <w:sz w:val="28"/>
        </w:rPr>
        <w:t>
      1) педагогическую в цикле БД– в ВУЗе (во ВСУЗах в цикле БД или ДВО);</w:t>
      </w:r>
    </w:p>
    <w:p>
      <w:pPr>
        <w:spacing w:after="0"/>
        <w:ind w:left="0"/>
        <w:jc w:val="both"/>
      </w:pPr>
      <w:r>
        <w:rPr>
          <w:rFonts w:ascii="Times New Roman"/>
          <w:b w:val="false"/>
          <w:i w:val="false"/>
          <w:color w:val="000000"/>
          <w:sz w:val="28"/>
        </w:rPr>
        <w:t>
      2) исследовательскую в цикле ПД – по месту выполнения диссертации (во ВСУЗах в рамках НИР).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6" w:id="1300"/>
    <w:p>
      <w:pPr>
        <w:spacing w:after="0"/>
        <w:ind w:left="0"/>
        <w:jc w:val="both"/>
      </w:pPr>
      <w:r>
        <w:rPr>
          <w:rFonts w:ascii="Times New Roman"/>
          <w:b w:val="false"/>
          <w:i w:val="false"/>
          <w:color w:val="000000"/>
          <w:sz w:val="28"/>
        </w:rPr>
        <w:t>
      18. Педагогическая практика проводится с целью формирования практических навыков методики преподавания и обучения. При этом магистранты привлекаются к проведению занятий в бакалавриате по усмотрению ВУЗа.</w:t>
      </w:r>
    </w:p>
    <w:bookmarkEnd w:id="1300"/>
    <w:bookmarkStart w:name="z1777" w:id="1301"/>
    <w:p>
      <w:pPr>
        <w:spacing w:after="0"/>
        <w:ind w:left="0"/>
        <w:jc w:val="both"/>
      </w:pPr>
      <w:r>
        <w:rPr>
          <w:rFonts w:ascii="Times New Roman"/>
          <w:b w:val="false"/>
          <w:i w:val="false"/>
          <w:color w:val="000000"/>
          <w:sz w:val="28"/>
        </w:rPr>
        <w:t>
      19.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w:t>
      </w:r>
    </w:p>
    <w:bookmarkEnd w:id="1301"/>
    <w:bookmarkStart w:name="z1778" w:id="1302"/>
    <w:p>
      <w:pPr>
        <w:spacing w:after="0"/>
        <w:ind w:left="0"/>
        <w:jc w:val="both"/>
      </w:pPr>
      <w:r>
        <w:rPr>
          <w:rFonts w:ascii="Times New Roman"/>
          <w:b w:val="false"/>
          <w:i w:val="false"/>
          <w:color w:val="000000"/>
          <w:sz w:val="28"/>
        </w:rPr>
        <w:t>
      20. Образовательная программа профильной магистратуры включает производственную практику в цикле ПД, за исключением ВСУЗов.</w:t>
      </w:r>
    </w:p>
    <w:bookmarkEnd w:id="1302"/>
    <w:p>
      <w:pPr>
        <w:spacing w:after="0"/>
        <w:ind w:left="0"/>
        <w:jc w:val="both"/>
      </w:pPr>
      <w:r>
        <w:rPr>
          <w:rFonts w:ascii="Times New Roman"/>
          <w:b w:val="false"/>
          <w:i w:val="false"/>
          <w:color w:val="000000"/>
          <w:sz w:val="28"/>
        </w:rPr>
        <w:t>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p>
      <w:pPr>
        <w:spacing w:after="0"/>
        <w:ind w:left="0"/>
        <w:jc w:val="both"/>
      </w:pPr>
      <w:r>
        <w:rPr>
          <w:rFonts w:ascii="Times New Roman"/>
          <w:b w:val="false"/>
          <w:i w:val="false"/>
          <w:color w:val="000000"/>
          <w:sz w:val="28"/>
        </w:rPr>
        <w:t>
      В ВСУЗах производственная практика проводится в рамках ЭИРМ в виде профессиональной практики или войсковой стажировки.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1" w:id="1303"/>
    <w:p>
      <w:pPr>
        <w:spacing w:after="0"/>
        <w:ind w:left="0"/>
        <w:jc w:val="both"/>
      </w:pPr>
      <w:r>
        <w:rPr>
          <w:rFonts w:ascii="Times New Roman"/>
          <w:b w:val="false"/>
          <w:i w:val="false"/>
          <w:color w:val="000000"/>
          <w:sz w:val="28"/>
        </w:rPr>
        <w:t xml:space="preserve">
      21. Содержание исследовательской (производственной) практики определяется темой диссертационного (проектного) исследования. </w:t>
      </w:r>
    </w:p>
    <w:bookmarkEnd w:id="1303"/>
    <w:bookmarkStart w:name="z1782" w:id="1304"/>
    <w:p>
      <w:pPr>
        <w:spacing w:after="0"/>
        <w:ind w:left="0"/>
        <w:jc w:val="both"/>
      </w:pPr>
      <w:r>
        <w:rPr>
          <w:rFonts w:ascii="Times New Roman"/>
          <w:b w:val="false"/>
          <w:i w:val="false"/>
          <w:color w:val="000000"/>
          <w:sz w:val="28"/>
        </w:rPr>
        <w:t>
      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bookmarkEnd w:id="1304"/>
    <w:p>
      <w:pPr>
        <w:spacing w:after="0"/>
        <w:ind w:left="0"/>
        <w:jc w:val="both"/>
      </w:pPr>
      <w:r>
        <w:rPr>
          <w:rFonts w:ascii="Times New Roman"/>
          <w:b w:val="false"/>
          <w:i w:val="false"/>
          <w:color w:val="000000"/>
          <w:sz w:val="28"/>
        </w:rPr>
        <w:t>
      НИРМ (ЭИРМ) планируется параллельно с другими видами учебной работы или в отдельный период.</w:t>
      </w:r>
    </w:p>
    <w:p>
      <w:pPr>
        <w:spacing w:after="0"/>
        <w:ind w:left="0"/>
        <w:jc w:val="both"/>
      </w:pPr>
      <w:r>
        <w:rPr>
          <w:rFonts w:ascii="Times New Roman"/>
          <w:b w:val="false"/>
          <w:i w:val="false"/>
          <w:color w:val="000000"/>
          <w:sz w:val="28"/>
        </w:rPr>
        <w:t>
      В ВСУЗах научная стажировка осуществляется в рамках НИРМ.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4" w:id="1305"/>
    <w:p>
      <w:pPr>
        <w:spacing w:after="0"/>
        <w:ind w:left="0"/>
        <w:jc w:val="both"/>
      </w:pPr>
      <w:r>
        <w:rPr>
          <w:rFonts w:ascii="Times New Roman"/>
          <w:b w:val="false"/>
          <w:i w:val="false"/>
          <w:color w:val="000000"/>
          <w:sz w:val="28"/>
        </w:rPr>
        <w:t>
      23. Результаты научно-исследовательской или экспериментально- исследовательской работы в конце каждого периода их прохождения оформляются магистрантом в виде отчета.</w:t>
      </w:r>
    </w:p>
    <w:bookmarkEnd w:id="1305"/>
    <w:bookmarkStart w:name="z1785" w:id="1306"/>
    <w:p>
      <w:pPr>
        <w:spacing w:after="0"/>
        <w:ind w:left="0"/>
        <w:jc w:val="both"/>
      </w:pPr>
      <w:r>
        <w:rPr>
          <w:rFonts w:ascii="Times New Roman"/>
          <w:b w:val="false"/>
          <w:i w:val="false"/>
          <w:color w:val="000000"/>
          <w:sz w:val="28"/>
        </w:rPr>
        <w:t>
      24. Требования к научно-исследовательской работе магистранта в научно-педагогической магистратуре:</w:t>
      </w:r>
    </w:p>
    <w:bookmarkEnd w:id="1306"/>
    <w:bookmarkStart w:name="z1786" w:id="1307"/>
    <w:p>
      <w:pPr>
        <w:spacing w:after="0"/>
        <w:ind w:left="0"/>
        <w:jc w:val="both"/>
      </w:pPr>
      <w:r>
        <w:rPr>
          <w:rFonts w:ascii="Times New Roman"/>
          <w:b w:val="false"/>
          <w:i w:val="false"/>
          <w:color w:val="000000"/>
          <w:sz w:val="28"/>
        </w:rPr>
        <w:t>
      1) соответствует профилю образовательной программы магистратуры, по которой выполняется и защищается магистерская диссертация;</w:t>
      </w:r>
    </w:p>
    <w:bookmarkEnd w:id="1307"/>
    <w:bookmarkStart w:name="z1787" w:id="1308"/>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1308"/>
    <w:bookmarkStart w:name="z1788" w:id="1309"/>
    <w:p>
      <w:pPr>
        <w:spacing w:after="0"/>
        <w:ind w:left="0"/>
        <w:jc w:val="both"/>
      </w:pPr>
      <w:r>
        <w:rPr>
          <w:rFonts w:ascii="Times New Roman"/>
          <w:b w:val="false"/>
          <w:i w:val="false"/>
          <w:color w:val="000000"/>
          <w:sz w:val="28"/>
        </w:rPr>
        <w:t>
      3) основывается на современных теоретических, методических и технологических достижениях науки и практики;</w:t>
      </w:r>
    </w:p>
    <w:bookmarkEnd w:id="1309"/>
    <w:bookmarkStart w:name="z1789" w:id="1310"/>
    <w:p>
      <w:pPr>
        <w:spacing w:after="0"/>
        <w:ind w:left="0"/>
        <w:jc w:val="both"/>
      </w:pPr>
      <w:r>
        <w:rPr>
          <w:rFonts w:ascii="Times New Roman"/>
          <w:b w:val="false"/>
          <w:i w:val="false"/>
          <w:color w:val="000000"/>
          <w:sz w:val="28"/>
        </w:rPr>
        <w:t>
      4) выполняется с использованием современных методов научных исследований;</w:t>
      </w:r>
    </w:p>
    <w:bookmarkEnd w:id="1310"/>
    <w:bookmarkStart w:name="z1790" w:id="1311"/>
    <w:p>
      <w:pPr>
        <w:spacing w:after="0"/>
        <w:ind w:left="0"/>
        <w:jc w:val="both"/>
      </w:pPr>
      <w:r>
        <w:rPr>
          <w:rFonts w:ascii="Times New Roman"/>
          <w:b w:val="false"/>
          <w:i w:val="false"/>
          <w:color w:val="000000"/>
          <w:sz w:val="28"/>
        </w:rPr>
        <w:t>
      5) содержит научно-исследовательские (методические, практические) разделы по основным защищаемым положениям;</w:t>
      </w:r>
    </w:p>
    <w:bookmarkEnd w:id="1311"/>
    <w:bookmarkStart w:name="z1791" w:id="1312"/>
    <w:p>
      <w:pPr>
        <w:spacing w:after="0"/>
        <w:ind w:left="0"/>
        <w:jc w:val="both"/>
      </w:pPr>
      <w:r>
        <w:rPr>
          <w:rFonts w:ascii="Times New Roman"/>
          <w:b w:val="false"/>
          <w:i w:val="false"/>
          <w:color w:val="000000"/>
          <w:sz w:val="28"/>
        </w:rPr>
        <w:t>
      6) базируется на передовом международном опыте в соответствующей области знания.</w:t>
      </w:r>
    </w:p>
    <w:bookmarkEnd w:id="1312"/>
    <w:bookmarkStart w:name="z1792" w:id="1313"/>
    <w:p>
      <w:pPr>
        <w:spacing w:after="0"/>
        <w:ind w:left="0"/>
        <w:jc w:val="both"/>
      </w:pPr>
      <w:r>
        <w:rPr>
          <w:rFonts w:ascii="Times New Roman"/>
          <w:b w:val="false"/>
          <w:i w:val="false"/>
          <w:color w:val="000000"/>
          <w:sz w:val="28"/>
        </w:rPr>
        <w:t>
      25. Требования к экспериментально-исследовательской работе магистранта в профильной магистратуре:</w:t>
      </w:r>
    </w:p>
    <w:bookmarkEnd w:id="1313"/>
    <w:bookmarkStart w:name="z1793" w:id="1314"/>
    <w:p>
      <w:pPr>
        <w:spacing w:after="0"/>
        <w:ind w:left="0"/>
        <w:jc w:val="both"/>
      </w:pPr>
      <w:r>
        <w:rPr>
          <w:rFonts w:ascii="Times New Roman"/>
          <w:b w:val="false"/>
          <w:i w:val="false"/>
          <w:color w:val="000000"/>
          <w:sz w:val="28"/>
        </w:rPr>
        <w:t>
      1) соответствует профилю образовательной программы магистратуры, по которой выполняется и защищается магистерский проект;</w:t>
      </w:r>
    </w:p>
    <w:bookmarkEnd w:id="1314"/>
    <w:bookmarkStart w:name="z1794" w:id="1315"/>
    <w:p>
      <w:pPr>
        <w:spacing w:after="0"/>
        <w:ind w:left="0"/>
        <w:jc w:val="both"/>
      </w:pPr>
      <w:r>
        <w:rPr>
          <w:rFonts w:ascii="Times New Roman"/>
          <w:b w:val="false"/>
          <w:i w:val="false"/>
          <w:color w:val="000000"/>
          <w:sz w:val="28"/>
        </w:rPr>
        <w:t>
      2) основывается на современных достижениях науки, техники и производства и содержит конкретные практические рекомендации, самостоятельные решения управленческих задач;</w:t>
      </w:r>
    </w:p>
    <w:bookmarkEnd w:id="1315"/>
    <w:bookmarkStart w:name="z1795" w:id="1316"/>
    <w:p>
      <w:pPr>
        <w:spacing w:after="0"/>
        <w:ind w:left="0"/>
        <w:jc w:val="both"/>
      </w:pPr>
      <w:r>
        <w:rPr>
          <w:rFonts w:ascii="Times New Roman"/>
          <w:b w:val="false"/>
          <w:i w:val="false"/>
          <w:color w:val="000000"/>
          <w:sz w:val="28"/>
        </w:rPr>
        <w:t>
      3) выполняется с применением передовых информационных технологий;</w:t>
      </w:r>
    </w:p>
    <w:bookmarkEnd w:id="1316"/>
    <w:bookmarkStart w:name="z1796" w:id="1317"/>
    <w:p>
      <w:pPr>
        <w:spacing w:after="0"/>
        <w:ind w:left="0"/>
        <w:jc w:val="both"/>
      </w:pPr>
      <w:r>
        <w:rPr>
          <w:rFonts w:ascii="Times New Roman"/>
          <w:b w:val="false"/>
          <w:i w:val="false"/>
          <w:color w:val="000000"/>
          <w:sz w:val="28"/>
        </w:rPr>
        <w:t>
      4) содержит экспериментально-исследовательские (методические, практические) разделы по основным защищаемым положениям.</w:t>
      </w:r>
    </w:p>
    <w:bookmarkEnd w:id="1317"/>
    <w:bookmarkStart w:name="z1797" w:id="1318"/>
    <w:p>
      <w:pPr>
        <w:spacing w:after="0"/>
        <w:ind w:left="0"/>
        <w:jc w:val="both"/>
      </w:pPr>
      <w:r>
        <w:rPr>
          <w:rFonts w:ascii="Times New Roman"/>
          <w:b w:val="false"/>
          <w:i w:val="false"/>
          <w:color w:val="000000"/>
          <w:sz w:val="28"/>
        </w:rPr>
        <w:t>
      26. Ежегодно по завершении учебного года магистрант проходит академическую аттестацию на предмет выполнения индивидуального плана работы. Процедура проведения академической аттестации магистранта определяется ВУЗом самостоятельно.</w:t>
      </w:r>
    </w:p>
    <w:bookmarkEnd w:id="1318"/>
    <w:bookmarkStart w:name="z1798" w:id="1319"/>
    <w:p>
      <w:pPr>
        <w:spacing w:after="0"/>
        <w:ind w:left="0"/>
        <w:jc w:val="both"/>
      </w:pPr>
      <w:r>
        <w:rPr>
          <w:rFonts w:ascii="Times New Roman"/>
          <w:b w:val="false"/>
          <w:i w:val="false"/>
          <w:color w:val="000000"/>
          <w:sz w:val="28"/>
        </w:rPr>
        <w:t xml:space="preserve">
      27. Заключительным итогом научно-исследовательской или экспериментально-исследовательской работы магистранта является магистерская диссертация (проект). </w:t>
      </w:r>
    </w:p>
    <w:bookmarkEnd w:id="1319"/>
    <w:bookmarkStart w:name="z1799" w:id="1320"/>
    <w:p>
      <w:pPr>
        <w:spacing w:after="0"/>
        <w:ind w:left="0"/>
        <w:jc w:val="both"/>
      </w:pPr>
      <w:r>
        <w:rPr>
          <w:rFonts w:ascii="Times New Roman"/>
          <w:b w:val="false"/>
          <w:i w:val="false"/>
          <w:color w:val="000000"/>
          <w:sz w:val="28"/>
        </w:rPr>
        <w:t xml:space="preserve">
      28. Основные результаты магистерской диссертации представляются не менее, чем в одной публикации и (или) одном выступлении на научно-практической конференции. </w:t>
      </w:r>
    </w:p>
    <w:bookmarkEnd w:id="1320"/>
    <w:bookmarkStart w:name="z1800" w:id="1321"/>
    <w:p>
      <w:pPr>
        <w:spacing w:after="0"/>
        <w:ind w:left="0"/>
        <w:jc w:val="both"/>
      </w:pPr>
      <w:r>
        <w:rPr>
          <w:rFonts w:ascii="Times New Roman"/>
          <w:b w:val="false"/>
          <w:i w:val="false"/>
          <w:color w:val="000000"/>
          <w:sz w:val="28"/>
        </w:rPr>
        <w:t xml:space="preserve">
      29. ВУЗ оказывает содействие магистранту в публикации результатов исследования. </w:t>
      </w:r>
    </w:p>
    <w:bookmarkEnd w:id="1321"/>
    <w:bookmarkStart w:name="z1801" w:id="1322"/>
    <w:p>
      <w:pPr>
        <w:spacing w:after="0"/>
        <w:ind w:left="0"/>
        <w:jc w:val="both"/>
      </w:pPr>
      <w:r>
        <w:rPr>
          <w:rFonts w:ascii="Times New Roman"/>
          <w:b w:val="false"/>
          <w:i w:val="false"/>
          <w:color w:val="000000"/>
          <w:sz w:val="28"/>
        </w:rPr>
        <w:t xml:space="preserve">
      30. В течение двух месяцев после зачисления каждому магистранту для руководства магистерской диссертацией (проектом) назначается научный руководитель. </w:t>
      </w:r>
    </w:p>
    <w:bookmarkEnd w:id="1322"/>
    <w:p>
      <w:pPr>
        <w:spacing w:after="0"/>
        <w:ind w:left="0"/>
        <w:jc w:val="both"/>
      </w:pPr>
      <w:r>
        <w:rPr>
          <w:rFonts w:ascii="Times New Roman"/>
          <w:b w:val="false"/>
          <w:i w:val="false"/>
          <w:color w:val="000000"/>
          <w:sz w:val="28"/>
        </w:rPr>
        <w:t>
      Научный руководитель и тема исследования магистранта утверждаются решением ученого совета.</w:t>
      </w:r>
    </w:p>
    <w:p>
      <w:pPr>
        <w:spacing w:after="0"/>
        <w:ind w:left="0"/>
        <w:jc w:val="both"/>
      </w:pPr>
      <w:r>
        <w:rPr>
          <w:rFonts w:ascii="Times New Roman"/>
          <w:b w:val="false"/>
          <w:i w:val="false"/>
          <w:color w:val="000000"/>
          <w:sz w:val="28"/>
        </w:rPr>
        <w:t>
      Осуществление научного руководства у магистрантов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Сайнс Кор Коллекшн) или показатель процентиль по CiteScore (СайтСкор) не менее 25 в базе данных Scopus (Скопус).</w:t>
      </w:r>
    </w:p>
    <w:p>
      <w:pPr>
        <w:spacing w:after="0"/>
        <w:ind w:left="0"/>
        <w:jc w:val="both"/>
      </w:pPr>
      <w:r>
        <w:rPr>
          <w:rFonts w:ascii="Times New Roman"/>
          <w:b w:val="false"/>
          <w:i w:val="false"/>
          <w:color w:val="000000"/>
          <w:sz w:val="28"/>
        </w:rPr>
        <w:t xml:space="preserve">
      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w:t>
      </w:r>
    </w:p>
    <w:p>
      <w:pPr>
        <w:spacing w:after="0"/>
        <w:ind w:left="0"/>
        <w:jc w:val="both"/>
      </w:pPr>
      <w:r>
        <w:rPr>
          <w:rFonts w:ascii="Times New Roman"/>
          <w:b w:val="false"/>
          <w:i w:val="false"/>
          <w:color w:val="000000"/>
          <w:sz w:val="28"/>
        </w:rPr>
        <w:t>
      В ВСУЗе научный руководитель магистранта назначается из числа кандидатов или докторов наук, или докторов PhD, а также лиц, имеющих степень "магистра" или воинское (специальное звание, классный чин) не ниже подполковника с опытом научно-педагогической работы не менее 3 лет или квалифицированными специалистами соответствующей отрасли науки, являющимся автором 5 научных статей за последние пять лет в изданиях, в Перечень изданий. При необходимости назначаются научные консультанты по смежным отраслям наук.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4" w:id="1323"/>
    <w:p>
      <w:pPr>
        <w:spacing w:after="0"/>
        <w:ind w:left="0"/>
        <w:jc w:val="both"/>
      </w:pPr>
      <w:r>
        <w:rPr>
          <w:rFonts w:ascii="Times New Roman"/>
          <w:b w:val="false"/>
          <w:i w:val="false"/>
          <w:color w:val="000000"/>
          <w:sz w:val="28"/>
        </w:rPr>
        <w:t>
      32. Требования к содержанию и оформлению магистерской диссертации (проекта), их подготовке и защите определяются ВУЗом самостоятельно.</w:t>
      </w:r>
    </w:p>
    <w:bookmarkEnd w:id="1323"/>
    <w:p>
      <w:pPr>
        <w:spacing w:after="0"/>
        <w:ind w:left="0"/>
        <w:jc w:val="both"/>
      </w:pPr>
      <w:r>
        <w:rPr>
          <w:rFonts w:ascii="Times New Roman"/>
          <w:b w:val="false"/>
          <w:i w:val="false"/>
          <w:color w:val="000000"/>
          <w:sz w:val="28"/>
        </w:rPr>
        <w:t>
      В ВСУЗе требования к содержанию и оформлению магистерской диссертации (проекта), их подготовке и защите определяются ВСУЗом самостоятельно или соответствующим уполномоченным государственным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6" w:id="1324"/>
    <w:p>
      <w:pPr>
        <w:spacing w:after="0"/>
        <w:ind w:left="0"/>
        <w:jc w:val="both"/>
      </w:pPr>
      <w:r>
        <w:rPr>
          <w:rFonts w:ascii="Times New Roman"/>
          <w:b w:val="false"/>
          <w:i w:val="false"/>
          <w:color w:val="000000"/>
          <w:sz w:val="28"/>
        </w:rPr>
        <w:t xml:space="preserve">
      33. Магистерская диссертация (проект) обязательно проходит проверку на предмет плагиата, правила и порядок проведения которой определяются вузом самостоятельно. </w:t>
      </w:r>
    </w:p>
    <w:bookmarkEnd w:id="1324"/>
    <w:bookmarkStart w:name="z1807" w:id="1325"/>
    <w:p>
      <w:pPr>
        <w:spacing w:after="0"/>
        <w:ind w:left="0"/>
        <w:jc w:val="both"/>
      </w:pPr>
      <w:r>
        <w:rPr>
          <w:rFonts w:ascii="Times New Roman"/>
          <w:b w:val="false"/>
          <w:i w:val="false"/>
          <w:color w:val="000000"/>
          <w:sz w:val="28"/>
        </w:rPr>
        <w:t>
      34. Защита магистерской диссертации (проекта) включает подготовку магистерской диссертации (проекта), ее (его) оформление и процедуру защиты.</w:t>
      </w:r>
    </w:p>
    <w:bookmarkEnd w:id="1325"/>
    <w:bookmarkStart w:name="z1808" w:id="1326"/>
    <w:p>
      <w:pPr>
        <w:spacing w:after="0"/>
        <w:ind w:left="0"/>
        <w:jc w:val="both"/>
      </w:pPr>
      <w:r>
        <w:rPr>
          <w:rFonts w:ascii="Times New Roman"/>
          <w:b w:val="false"/>
          <w:i w:val="false"/>
          <w:color w:val="000000"/>
          <w:sz w:val="28"/>
        </w:rPr>
        <w:t>
      35. Процедура защиты магистерской диссертации (проекта) определяется ВУЗом и научной организацией самостоятельно.</w:t>
      </w:r>
    </w:p>
    <w:bookmarkEnd w:id="1326"/>
    <w:bookmarkStart w:name="z1809" w:id="1327"/>
    <w:p>
      <w:pPr>
        <w:spacing w:after="0"/>
        <w:ind w:left="0"/>
        <w:jc w:val="both"/>
      </w:pPr>
      <w:r>
        <w:rPr>
          <w:rFonts w:ascii="Times New Roman"/>
          <w:b w:val="false"/>
          <w:i w:val="false"/>
          <w:color w:val="000000"/>
          <w:sz w:val="28"/>
        </w:rPr>
        <w:t xml:space="preserve">
      36. Магистр, окончивший профильную магистратуру, допускается к педагогической деятельности после дополнительного освоения образовательной программы магистратуры педагогического профиля, за исключением ВСУЗов. </w:t>
      </w:r>
    </w:p>
    <w:bookmarkEnd w:id="1327"/>
    <w:bookmarkStart w:name="z1810" w:id="1328"/>
    <w:p>
      <w:pPr>
        <w:spacing w:after="0"/>
        <w:ind w:left="0"/>
        <w:jc w:val="both"/>
      </w:pPr>
      <w:r>
        <w:rPr>
          <w:rFonts w:ascii="Times New Roman"/>
          <w:b w:val="false"/>
          <w:i w:val="false"/>
          <w:color w:val="000000"/>
          <w:sz w:val="28"/>
        </w:rPr>
        <w:t xml:space="preserve">
      37. Содержание образовательной программы педагогического профиля для лиц, окончивших профильную магистратуру, устанавливается согласно приложению 5 к настоящему стандарту, за исключением ВСУЗов. </w:t>
      </w:r>
    </w:p>
    <w:bookmarkEnd w:id="1328"/>
    <w:bookmarkStart w:name="z1811" w:id="1329"/>
    <w:p>
      <w:pPr>
        <w:spacing w:after="0"/>
        <w:ind w:left="0"/>
        <w:jc w:val="both"/>
      </w:pPr>
      <w:r>
        <w:rPr>
          <w:rFonts w:ascii="Times New Roman"/>
          <w:b w:val="false"/>
          <w:i w:val="false"/>
          <w:color w:val="000000"/>
          <w:sz w:val="28"/>
        </w:rPr>
        <w:t>
      38. Магистру профильного направления, завершившему образовательную программу магистратуры педагогического профиля, выдается соответствующее свидетельство к основному диплому, за исключением ВСУЗов.</w:t>
      </w:r>
    </w:p>
    <w:bookmarkEnd w:id="1329"/>
    <w:bookmarkStart w:name="z1812" w:id="1330"/>
    <w:p>
      <w:pPr>
        <w:spacing w:after="0"/>
        <w:ind w:left="0"/>
        <w:jc w:val="both"/>
      </w:pPr>
      <w:r>
        <w:rPr>
          <w:rFonts w:ascii="Times New Roman"/>
          <w:b w:val="false"/>
          <w:i w:val="false"/>
          <w:color w:val="000000"/>
          <w:sz w:val="28"/>
        </w:rPr>
        <w:t>
      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w:t>
      </w:r>
    </w:p>
    <w:bookmarkEnd w:id="1330"/>
    <w:bookmarkStart w:name="z1813" w:id="1331"/>
    <w:p>
      <w:pPr>
        <w:spacing w:after="0"/>
        <w:ind w:left="0"/>
        <w:jc w:val="both"/>
      </w:pPr>
      <w:r>
        <w:rPr>
          <w:rFonts w:ascii="Times New Roman"/>
          <w:b w:val="false"/>
          <w:i w:val="false"/>
          <w:color w:val="000000"/>
          <w:sz w:val="28"/>
        </w:rPr>
        <w:t>
      39. Итоговая аттестация составляет не менее 12 академических кредитов в общем объеме образовательной программы магистратуры научно-педагогического и профильного направлений и проводится в форме написания и защиты магистерской диссертации (проекта).</w:t>
      </w:r>
    </w:p>
    <w:bookmarkEnd w:id="1331"/>
    <w:p>
      <w:pPr>
        <w:spacing w:after="0"/>
        <w:ind w:left="0"/>
        <w:jc w:val="both"/>
      </w:pPr>
      <w:r>
        <w:rPr>
          <w:rFonts w:ascii="Times New Roman"/>
          <w:b w:val="false"/>
          <w:i w:val="false"/>
          <w:color w:val="000000"/>
          <w:sz w:val="28"/>
        </w:rPr>
        <w:t>
      Во ВСУЗах, объем итоговой аттестации определяется самостоятельно, составляет не более 12 кредитов и может перераспределяться ВСУЗом самостоятельно на циклы дисциплин и другие виды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5" w:id="1332"/>
    <w:p>
      <w:pPr>
        <w:spacing w:after="0"/>
        <w:ind w:left="0"/>
        <w:jc w:val="both"/>
      </w:pPr>
      <w:r>
        <w:rPr>
          <w:rFonts w:ascii="Times New Roman"/>
          <w:b w:val="false"/>
          <w:i w:val="false"/>
          <w:color w:val="000000"/>
          <w:sz w:val="28"/>
        </w:rPr>
        <w:t>
      40.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w:t>
      </w:r>
    </w:p>
    <w:bookmarkEnd w:id="1332"/>
    <w:p>
      <w:pPr>
        <w:spacing w:after="0"/>
        <w:ind w:left="0"/>
        <w:jc w:val="both"/>
      </w:pPr>
      <w:r>
        <w:rPr>
          <w:rFonts w:ascii="Times New Roman"/>
          <w:b w:val="false"/>
          <w:i w:val="false"/>
          <w:color w:val="000000"/>
          <w:sz w:val="28"/>
        </w:rPr>
        <w:t xml:space="preserve">
      В ВСУЗах итоговая аттестация проводится в форме сдачи комплексного государственного экзамена и/или защиты магистерской диссертации (проекта). </w:t>
      </w:r>
    </w:p>
    <w:p>
      <w:pPr>
        <w:spacing w:after="0"/>
        <w:ind w:left="0"/>
        <w:jc w:val="both"/>
      </w:pPr>
      <w:r>
        <w:rPr>
          <w:rFonts w:ascii="Times New Roman"/>
          <w:b w:val="false"/>
          <w:i w:val="false"/>
          <w:color w:val="000000"/>
          <w:sz w:val="28"/>
        </w:rPr>
        <w:t>
      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w:t>
      </w:r>
    </w:p>
    <w:p>
      <w:pPr>
        <w:spacing w:after="0"/>
        <w:ind w:left="0"/>
        <w:jc w:val="both"/>
      </w:pPr>
      <w:r>
        <w:rPr>
          <w:rFonts w:ascii="Times New Roman"/>
          <w:b w:val="false"/>
          <w:i w:val="false"/>
          <w:color w:val="000000"/>
          <w:sz w:val="28"/>
        </w:rPr>
        <w:t>
      В случае, если защита магистерской диссертации (проекта) не выносится на итоговую аттестацию, порядок проведения защиты магистерской диссертации (проекта) определяется ВСУЗом самостоятельно.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8" w:id="1333"/>
    <w:p>
      <w:pPr>
        <w:spacing w:after="0"/>
        <w:ind w:left="0"/>
        <w:jc w:val="both"/>
      </w:pPr>
      <w:r>
        <w:rPr>
          <w:rFonts w:ascii="Times New Roman"/>
          <w:b w:val="false"/>
          <w:i w:val="false"/>
          <w:color w:val="000000"/>
          <w:sz w:val="28"/>
        </w:rPr>
        <w:t xml:space="preserve">
      41. Обучающийся в магистратуре при необходимости осваивает дополнительные виды обучения самостоятельно на платной основе, за исключением обучающихся ВСУЗов. </w:t>
      </w:r>
    </w:p>
    <w:bookmarkEnd w:id="1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1" w:id="1334"/>
    <w:p>
      <w:pPr>
        <w:spacing w:after="0"/>
        <w:ind w:left="0"/>
        <w:jc w:val="both"/>
      </w:pPr>
      <w:r>
        <w:rPr>
          <w:rFonts w:ascii="Times New Roman"/>
          <w:b w:val="false"/>
          <w:i w:val="false"/>
          <w:color w:val="000000"/>
          <w:sz w:val="28"/>
        </w:rPr>
        <w:t>
      43. Требования к ключевым и профессиональным компетенциям выпускников МВА (ЕМВА).</w:t>
      </w:r>
    </w:p>
    <w:bookmarkEnd w:id="1334"/>
    <w:p>
      <w:pPr>
        <w:spacing w:after="0"/>
        <w:ind w:left="0"/>
        <w:jc w:val="both"/>
      </w:pPr>
      <w:r>
        <w:rPr>
          <w:rFonts w:ascii="Times New Roman"/>
          <w:b w:val="false"/>
          <w:i w:val="false"/>
          <w:color w:val="000000"/>
          <w:sz w:val="28"/>
        </w:rPr>
        <w:t>
      Компетенции выпускника программы МВА (ЕМВА) определяется следующими знаниями и навыками:</w:t>
      </w:r>
    </w:p>
    <w:bookmarkStart w:name="z2087" w:id="1335"/>
    <w:p>
      <w:pPr>
        <w:spacing w:after="0"/>
        <w:ind w:left="0"/>
        <w:jc w:val="both"/>
      </w:pPr>
      <w:r>
        <w:rPr>
          <w:rFonts w:ascii="Times New Roman"/>
          <w:b w:val="false"/>
          <w:i w:val="false"/>
          <w:color w:val="000000"/>
          <w:sz w:val="28"/>
        </w:rPr>
        <w:t>
      1) сущность управления бизнесом со стратегических позиций деятельности организации в современной рыночной среде;</w:t>
      </w:r>
    </w:p>
    <w:bookmarkEnd w:id="1335"/>
    <w:bookmarkStart w:name="z2088" w:id="1336"/>
    <w:p>
      <w:pPr>
        <w:spacing w:after="0"/>
        <w:ind w:left="0"/>
        <w:jc w:val="both"/>
      </w:pPr>
      <w:r>
        <w:rPr>
          <w:rFonts w:ascii="Times New Roman"/>
          <w:b w:val="false"/>
          <w:i w:val="false"/>
          <w:color w:val="000000"/>
          <w:sz w:val="28"/>
        </w:rPr>
        <w:t>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bookmarkEnd w:id="1336"/>
    <w:bookmarkStart w:name="z2089" w:id="1337"/>
    <w:p>
      <w:pPr>
        <w:spacing w:after="0"/>
        <w:ind w:left="0"/>
        <w:jc w:val="both"/>
      </w:pPr>
      <w:r>
        <w:rPr>
          <w:rFonts w:ascii="Times New Roman"/>
          <w:b w:val="false"/>
          <w:i w:val="false"/>
          <w:color w:val="000000"/>
          <w:sz w:val="28"/>
        </w:rPr>
        <w:t>
      3) концепцию лидерства в стратегическом управлении;</w:t>
      </w:r>
    </w:p>
    <w:bookmarkEnd w:id="1337"/>
    <w:bookmarkStart w:name="z2090" w:id="1338"/>
    <w:p>
      <w:pPr>
        <w:spacing w:after="0"/>
        <w:ind w:left="0"/>
        <w:jc w:val="both"/>
      </w:pPr>
      <w:r>
        <w:rPr>
          <w:rFonts w:ascii="Times New Roman"/>
          <w:b w:val="false"/>
          <w:i w:val="false"/>
          <w:color w:val="000000"/>
          <w:sz w:val="28"/>
        </w:rPr>
        <w:t>
      4) современные подходы к управлению;</w:t>
      </w:r>
    </w:p>
    <w:bookmarkEnd w:id="1338"/>
    <w:bookmarkStart w:name="z2091" w:id="1339"/>
    <w:p>
      <w:pPr>
        <w:spacing w:after="0"/>
        <w:ind w:left="0"/>
        <w:jc w:val="both"/>
      </w:pPr>
      <w:r>
        <w:rPr>
          <w:rFonts w:ascii="Times New Roman"/>
          <w:b w:val="false"/>
          <w:i w:val="false"/>
          <w:color w:val="000000"/>
          <w:sz w:val="28"/>
        </w:rPr>
        <w:t>
      5) аналитические методы менеджмента, методы диагностики, анализа и решения проблем, а также методы принятия решений и их реализации на практике;</w:t>
      </w:r>
    </w:p>
    <w:bookmarkEnd w:id="1339"/>
    <w:bookmarkStart w:name="z2092" w:id="1340"/>
    <w:p>
      <w:pPr>
        <w:spacing w:after="0"/>
        <w:ind w:left="0"/>
        <w:jc w:val="both"/>
      </w:pPr>
      <w:r>
        <w:rPr>
          <w:rFonts w:ascii="Times New Roman"/>
          <w:b w:val="false"/>
          <w:i w:val="false"/>
          <w:color w:val="000000"/>
          <w:sz w:val="28"/>
        </w:rPr>
        <w:t>
      6) значение глобализации бизнеса;</w:t>
      </w:r>
    </w:p>
    <w:bookmarkEnd w:id="1340"/>
    <w:bookmarkStart w:name="z2093" w:id="1341"/>
    <w:p>
      <w:pPr>
        <w:spacing w:after="0"/>
        <w:ind w:left="0"/>
        <w:jc w:val="both"/>
      </w:pPr>
      <w:r>
        <w:rPr>
          <w:rFonts w:ascii="Times New Roman"/>
          <w:b w:val="false"/>
          <w:i w:val="false"/>
          <w:color w:val="000000"/>
          <w:sz w:val="28"/>
        </w:rPr>
        <w:t>
      7) анализировать проблемные аспекты бизнеса и генерировать решения;</w:t>
      </w:r>
    </w:p>
    <w:bookmarkEnd w:id="1341"/>
    <w:bookmarkStart w:name="z2094" w:id="1342"/>
    <w:p>
      <w:pPr>
        <w:spacing w:after="0"/>
        <w:ind w:left="0"/>
        <w:jc w:val="both"/>
      </w:pPr>
      <w:r>
        <w:rPr>
          <w:rFonts w:ascii="Times New Roman"/>
          <w:b w:val="false"/>
          <w:i w:val="false"/>
          <w:color w:val="000000"/>
          <w:sz w:val="28"/>
        </w:rPr>
        <w:t>
      8) выявлять влияние внешней среды и учитывать его при решении практических проблем управления;</w:t>
      </w:r>
    </w:p>
    <w:bookmarkEnd w:id="1342"/>
    <w:bookmarkStart w:name="z2095" w:id="1343"/>
    <w:p>
      <w:pPr>
        <w:spacing w:after="0"/>
        <w:ind w:left="0"/>
        <w:jc w:val="both"/>
      </w:pPr>
      <w:r>
        <w:rPr>
          <w:rFonts w:ascii="Times New Roman"/>
          <w:b w:val="false"/>
          <w:i w:val="false"/>
          <w:color w:val="000000"/>
          <w:sz w:val="28"/>
        </w:rPr>
        <w:t>
      9) интегрировать различные функциональные аспекты менеджмента, исходя из знания теории, современных исследований и требований практики;</w:t>
      </w:r>
    </w:p>
    <w:bookmarkEnd w:id="1343"/>
    <w:bookmarkStart w:name="z2096" w:id="1344"/>
    <w:p>
      <w:pPr>
        <w:spacing w:after="0"/>
        <w:ind w:left="0"/>
        <w:jc w:val="both"/>
      </w:pPr>
      <w:r>
        <w:rPr>
          <w:rFonts w:ascii="Times New Roman"/>
          <w:b w:val="false"/>
          <w:i w:val="false"/>
          <w:color w:val="000000"/>
          <w:sz w:val="28"/>
        </w:rPr>
        <w:t>
      10) использовать маркетинговый и финансовый подход к решению проблем управления компанией;</w:t>
      </w:r>
    </w:p>
    <w:bookmarkEnd w:id="1344"/>
    <w:bookmarkStart w:name="z2097" w:id="1345"/>
    <w:p>
      <w:pPr>
        <w:spacing w:after="0"/>
        <w:ind w:left="0"/>
        <w:jc w:val="both"/>
      </w:pPr>
      <w:r>
        <w:rPr>
          <w:rFonts w:ascii="Times New Roman"/>
          <w:b w:val="false"/>
          <w:i w:val="false"/>
          <w:color w:val="000000"/>
          <w:sz w:val="28"/>
        </w:rPr>
        <w:t>
      11) рассматривать проблемы ведения бизнеса и управления им с позиций конкуренции в международной среде.</w:t>
      </w:r>
    </w:p>
    <w:bookmarkEnd w:id="1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4" w:id="1346"/>
    <w:p>
      <w:pPr>
        <w:spacing w:after="0"/>
        <w:ind w:left="0"/>
        <w:jc w:val="both"/>
      </w:pPr>
      <w:r>
        <w:rPr>
          <w:rFonts w:ascii="Times New Roman"/>
          <w:b w:val="false"/>
          <w:i w:val="false"/>
          <w:color w:val="000000"/>
          <w:sz w:val="28"/>
        </w:rPr>
        <w:t>
      44. Образовательная программа МВА (ЕМВА) содержит:</w:t>
      </w:r>
    </w:p>
    <w:bookmarkEnd w:id="1346"/>
    <w:bookmarkStart w:name="z1835" w:id="1347"/>
    <w:p>
      <w:pPr>
        <w:spacing w:after="0"/>
        <w:ind w:left="0"/>
        <w:jc w:val="both"/>
      </w:pPr>
      <w:r>
        <w:rPr>
          <w:rFonts w:ascii="Times New Roman"/>
          <w:b w:val="false"/>
          <w:i w:val="false"/>
          <w:color w:val="000000"/>
          <w:sz w:val="28"/>
        </w:rPr>
        <w:t>
      1) дисциплины по формированию профессиональных компетенций и личностного развития, лидерских качеств;</w:t>
      </w:r>
    </w:p>
    <w:bookmarkEnd w:id="1347"/>
    <w:bookmarkStart w:name="z1836" w:id="1348"/>
    <w:p>
      <w:pPr>
        <w:spacing w:after="0"/>
        <w:ind w:left="0"/>
        <w:jc w:val="both"/>
      </w:pPr>
      <w:r>
        <w:rPr>
          <w:rFonts w:ascii="Times New Roman"/>
          <w:b w:val="false"/>
          <w:i w:val="false"/>
          <w:color w:val="000000"/>
          <w:sz w:val="28"/>
        </w:rPr>
        <w:t>
      2) производственную практику (для лиц, обучающихся с отрывом от производства);</w:t>
      </w:r>
    </w:p>
    <w:bookmarkEnd w:id="1348"/>
    <w:bookmarkStart w:name="z1837" w:id="1349"/>
    <w:p>
      <w:pPr>
        <w:spacing w:after="0"/>
        <w:ind w:left="0"/>
        <w:jc w:val="both"/>
      </w:pPr>
      <w:r>
        <w:rPr>
          <w:rFonts w:ascii="Times New Roman"/>
          <w:b w:val="false"/>
          <w:i w:val="false"/>
          <w:color w:val="000000"/>
          <w:sz w:val="28"/>
        </w:rPr>
        <w:t>
      3) выполнение магистерской диссертации или проекта;</w:t>
      </w:r>
    </w:p>
    <w:bookmarkEnd w:id="1349"/>
    <w:bookmarkStart w:name="z1838" w:id="1350"/>
    <w:p>
      <w:pPr>
        <w:spacing w:after="0"/>
        <w:ind w:left="0"/>
        <w:jc w:val="both"/>
      </w:pPr>
      <w:r>
        <w:rPr>
          <w:rFonts w:ascii="Times New Roman"/>
          <w:b w:val="false"/>
          <w:i w:val="false"/>
          <w:color w:val="000000"/>
          <w:sz w:val="28"/>
        </w:rPr>
        <w:t>
      4) итоговую аттестацию.</w:t>
      </w:r>
    </w:p>
    <w:bookmarkEnd w:id="1350"/>
    <w:bookmarkStart w:name="z1839" w:id="1351"/>
    <w:p>
      <w:pPr>
        <w:spacing w:after="0"/>
        <w:ind w:left="0"/>
        <w:jc w:val="both"/>
      </w:pPr>
      <w:r>
        <w:rPr>
          <w:rFonts w:ascii="Times New Roman"/>
          <w:b w:val="false"/>
          <w:i w:val="false"/>
          <w:color w:val="000000"/>
          <w:sz w:val="28"/>
        </w:rPr>
        <w:t>
      45. Образовательные программы МВА (ЕМВА) по формированию ключевых и профессиональных компетенций состоят из дисциплин обязательного и элективного компонентов.</w:t>
      </w:r>
    </w:p>
    <w:bookmarkEnd w:id="1351"/>
    <w:p>
      <w:pPr>
        <w:spacing w:after="0"/>
        <w:ind w:left="0"/>
        <w:jc w:val="both"/>
      </w:pPr>
      <w:r>
        <w:rPr>
          <w:rFonts w:ascii="Times New Roman"/>
          <w:b w:val="false"/>
          <w:i w:val="false"/>
          <w:color w:val="000000"/>
          <w:sz w:val="28"/>
        </w:rPr>
        <w:t>
      Перечень элективных дисциплин определяется в соответствии с направлением подготовки и специализацией программы МВА (ЕМВА) для определенной бизнес-отрасли.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1" w:id="1352"/>
    <w:p>
      <w:pPr>
        <w:spacing w:after="0"/>
        <w:ind w:left="0"/>
        <w:jc w:val="both"/>
      </w:pPr>
      <w:r>
        <w:rPr>
          <w:rFonts w:ascii="Times New Roman"/>
          <w:b w:val="false"/>
          <w:i w:val="false"/>
          <w:color w:val="000000"/>
          <w:sz w:val="28"/>
        </w:rPr>
        <w:t>
      46. Структура образовательной программы МВА и ЕМВА устанавливается в соответствии с приложением 6 к настоящему ГОСО.</w:t>
      </w:r>
    </w:p>
    <w:bookmarkEnd w:id="1352"/>
    <w:bookmarkStart w:name="z1842" w:id="1353"/>
    <w:p>
      <w:pPr>
        <w:spacing w:after="0"/>
        <w:ind w:left="0"/>
        <w:jc w:val="both"/>
      </w:pPr>
      <w:r>
        <w:rPr>
          <w:rFonts w:ascii="Times New Roman"/>
          <w:b w:val="false"/>
          <w:i w:val="false"/>
          <w:color w:val="000000"/>
          <w:sz w:val="28"/>
        </w:rPr>
        <w:t>
      47. Подготовка магистров в рамках образовательной программы МВА (ЕМВА) осуществляется по различным направлениям при условии выполнения требований к подготовке профессиональных управляющих общего профиля (general manager), а также по корпоративной программе.</w:t>
      </w:r>
    </w:p>
    <w:bookmarkEnd w:id="1353"/>
    <w:bookmarkStart w:name="z1843" w:id="1354"/>
    <w:p>
      <w:pPr>
        <w:spacing w:after="0"/>
        <w:ind w:left="0"/>
        <w:jc w:val="both"/>
      </w:pPr>
      <w:r>
        <w:rPr>
          <w:rFonts w:ascii="Times New Roman"/>
          <w:b w:val="false"/>
          <w:i w:val="false"/>
          <w:color w:val="000000"/>
          <w:sz w:val="28"/>
        </w:rPr>
        <w:t>
      48. Преподавание на программах МВА (ЕМВА) обеспечивается профессорско-преподавательским составом, вовлеченных в проведение бизнес исследований и консалтинг, научную деятельность, а также имеющих управленческий опыт работы.</w:t>
      </w:r>
    </w:p>
    <w:bookmarkEnd w:id="1354"/>
    <w:bookmarkStart w:name="z1844" w:id="1355"/>
    <w:p>
      <w:pPr>
        <w:spacing w:after="0"/>
        <w:ind w:left="0"/>
        <w:jc w:val="both"/>
      </w:pPr>
      <w:r>
        <w:rPr>
          <w:rFonts w:ascii="Times New Roman"/>
          <w:b w:val="false"/>
          <w:i w:val="false"/>
          <w:color w:val="000000"/>
          <w:sz w:val="28"/>
        </w:rPr>
        <w:t>
      49. ВУЗ самостоятельно разрабатывают образовательные программы послевузовского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обучающегося) и рабочие учебные программы по дисциплинам (силлабусы).</w:t>
      </w:r>
    </w:p>
    <w:bookmarkEnd w:id="1355"/>
    <w:bookmarkStart w:name="z1845" w:id="1356"/>
    <w:p>
      <w:pPr>
        <w:spacing w:after="0"/>
        <w:ind w:left="0"/>
        <w:jc w:val="both"/>
      </w:pPr>
      <w:r>
        <w:rPr>
          <w:rFonts w:ascii="Times New Roman"/>
          <w:b w:val="false"/>
          <w:i w:val="false"/>
          <w:color w:val="000000"/>
          <w:sz w:val="28"/>
        </w:rPr>
        <w:t>
      ВУЗ обеспечивает условия реализации программы МВА (ЕМВА), с применением современных образовательных технологий и предоставлением необходимых образовательных услуг.</w:t>
      </w:r>
    </w:p>
    <w:bookmarkEnd w:id="1356"/>
    <w:bookmarkStart w:name="z1846" w:id="1357"/>
    <w:p>
      <w:pPr>
        <w:spacing w:after="0"/>
        <w:ind w:left="0"/>
        <w:jc w:val="both"/>
      </w:pPr>
      <w:r>
        <w:rPr>
          <w:rFonts w:ascii="Times New Roman"/>
          <w:b w:val="false"/>
          <w:i w:val="false"/>
          <w:color w:val="000000"/>
          <w:sz w:val="28"/>
        </w:rPr>
        <w:t>
      Образовательные программы послевузовского образования разрабатываются по принципу модульного обучения (в ВСУЗах разрабатывается и по другим принципам).</w:t>
      </w:r>
    </w:p>
    <w:bookmarkEnd w:id="1357"/>
    <w:bookmarkStart w:name="z1847" w:id="1358"/>
    <w:p>
      <w:pPr>
        <w:spacing w:after="0"/>
        <w:ind w:left="0"/>
        <w:jc w:val="both"/>
      </w:pPr>
      <w:r>
        <w:rPr>
          <w:rFonts w:ascii="Times New Roman"/>
          <w:b w:val="false"/>
          <w:i w:val="false"/>
          <w:color w:val="000000"/>
          <w:sz w:val="28"/>
        </w:rPr>
        <w:t>
      50. Подготовка кадров в магистратуре осуществляется на базе образовательных программ высшего образования. При этом на "входе" 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автоматически; в случае несовпадения профиля образовательной программы магистратуры с образовательной программой высшего образования магистранту устанавливаются пререквизиты для освоения (в ВСУЗах пререквизиты не устанавливается).</w:t>
      </w:r>
    </w:p>
    <w:bookmarkEnd w:id="1358"/>
    <w:bookmarkStart w:name="z1848" w:id="1359"/>
    <w:p>
      <w:pPr>
        <w:spacing w:after="0"/>
        <w:ind w:left="0"/>
        <w:jc w:val="both"/>
      </w:pPr>
      <w:r>
        <w:rPr>
          <w:rFonts w:ascii="Times New Roman"/>
          <w:b w:val="false"/>
          <w:i w:val="false"/>
          <w:color w:val="000000"/>
          <w:sz w:val="28"/>
        </w:rPr>
        <w:t>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bookmarkEnd w:id="1359"/>
    <w:bookmarkStart w:name="z1849" w:id="1360"/>
    <w:p>
      <w:pPr>
        <w:spacing w:after="0"/>
        <w:ind w:left="0"/>
        <w:jc w:val="both"/>
      </w:pPr>
      <w:r>
        <w:rPr>
          <w:rFonts w:ascii="Times New Roman"/>
          <w:b w:val="false"/>
          <w:i w:val="false"/>
          <w:color w:val="000000"/>
          <w:sz w:val="28"/>
        </w:rPr>
        <w:t>
      В качестве пререквизитов магистрант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bookmarkEnd w:id="1360"/>
    <w:bookmarkStart w:name="z1850" w:id="1361"/>
    <w:p>
      <w:pPr>
        <w:spacing w:after="0"/>
        <w:ind w:left="0"/>
        <w:jc w:val="both"/>
      </w:pPr>
      <w:r>
        <w:rPr>
          <w:rFonts w:ascii="Times New Roman"/>
          <w:b w:val="false"/>
          <w:i w:val="false"/>
          <w:color w:val="000000"/>
          <w:sz w:val="28"/>
        </w:rPr>
        <w:t>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w:t>
      </w:r>
    </w:p>
    <w:bookmarkEnd w:id="1361"/>
    <w:bookmarkStart w:name="z1851" w:id="1362"/>
    <w:p>
      <w:pPr>
        <w:spacing w:after="0"/>
        <w:ind w:left="0"/>
        <w:jc w:val="both"/>
      </w:pPr>
      <w:r>
        <w:rPr>
          <w:rFonts w:ascii="Times New Roman"/>
          <w:b w:val="false"/>
          <w:i w:val="false"/>
          <w:color w:val="000000"/>
          <w:sz w:val="28"/>
        </w:rPr>
        <w:t>
      Для ВСУЗов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w:t>
      </w:r>
    </w:p>
    <w:bookmarkEnd w:id="1362"/>
    <w:bookmarkStart w:name="z1852" w:id="1363"/>
    <w:p>
      <w:pPr>
        <w:spacing w:after="0"/>
        <w:ind w:left="0"/>
        <w:jc w:val="both"/>
      </w:pPr>
      <w:r>
        <w:rPr>
          <w:rFonts w:ascii="Times New Roman"/>
          <w:b w:val="false"/>
          <w:i w:val="false"/>
          <w:color w:val="000000"/>
          <w:sz w:val="28"/>
        </w:rPr>
        <w:t>
      51. Лицам, завершившим обучение по образовательной программе МВА/ЕМВА и успешно прошедшим итоговую аттестацию, присуждается степень "Магистр Делового Администрирования" и выдается диплом о послевузовском образовании с приложением (транскрипт) бесплатно.</w:t>
      </w:r>
    </w:p>
    <w:bookmarkEnd w:id="1363"/>
    <w:bookmarkStart w:name="z1853" w:id="1364"/>
    <w:p>
      <w:pPr>
        <w:spacing w:after="0"/>
        <w:ind w:left="0"/>
        <w:jc w:val="left"/>
      </w:pPr>
      <w:r>
        <w:rPr>
          <w:rFonts w:ascii="Times New Roman"/>
          <w:b/>
          <w:i w:val="false"/>
          <w:color w:val="000000"/>
        </w:rPr>
        <w:t xml:space="preserve"> Глава 3. Требования к максимальному объему учебной нагрузки магистранта</w:t>
      </w:r>
    </w:p>
    <w:bookmarkEnd w:id="1364"/>
    <w:bookmarkStart w:name="z1854" w:id="1365"/>
    <w:p>
      <w:pPr>
        <w:spacing w:after="0"/>
        <w:ind w:left="0"/>
        <w:jc w:val="both"/>
      </w:pPr>
      <w:r>
        <w:rPr>
          <w:rFonts w:ascii="Times New Roman"/>
          <w:b w:val="false"/>
          <w:i w:val="false"/>
          <w:color w:val="000000"/>
          <w:sz w:val="28"/>
        </w:rPr>
        <w:t>
      52. Учебная нагрузка измеряется временем, требуемым магистранту для изучения учебной дисциплины,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w:t>
      </w:r>
    </w:p>
    <w:bookmarkEnd w:id="1365"/>
    <w:bookmarkStart w:name="z1855" w:id="1366"/>
    <w:p>
      <w:pPr>
        <w:spacing w:after="0"/>
        <w:ind w:left="0"/>
        <w:jc w:val="both"/>
      </w:pPr>
      <w:r>
        <w:rPr>
          <w:rFonts w:ascii="Times New Roman"/>
          <w:b w:val="false"/>
          <w:i w:val="false"/>
          <w:color w:val="000000"/>
          <w:sz w:val="28"/>
        </w:rPr>
        <w:t>
      53. Учебная нагрузка включает всю учебную деятельность магистранта – лекции, семинары, групповые занятия, групповые упражнения, практические занятия, курсовые работы (проекты), практическую и лабораторные работу, студийные занятия, практику, научную или профессиональную стажировку, научно-исследовательскую работу (экспериментально-исследовательскую работу), выполнение магистерской диссертации (проекта), самостоятельную работу, в том числе под руководством преподавателя.</w:t>
      </w:r>
    </w:p>
    <w:bookmarkEnd w:id="1366"/>
    <w:bookmarkStart w:name="z1856" w:id="1367"/>
    <w:p>
      <w:pPr>
        <w:spacing w:after="0"/>
        <w:ind w:left="0"/>
        <w:jc w:val="both"/>
      </w:pPr>
      <w:r>
        <w:rPr>
          <w:rFonts w:ascii="Times New Roman"/>
          <w:b w:val="false"/>
          <w:i w:val="false"/>
          <w:color w:val="000000"/>
          <w:sz w:val="28"/>
        </w:rPr>
        <w:t>
      54. Магистрант обучается на основе индивидуального плана работы, который составляется под руководством научного руководителя.</w:t>
      </w:r>
    </w:p>
    <w:bookmarkEnd w:id="1367"/>
    <w:bookmarkStart w:name="z1857" w:id="1368"/>
    <w:p>
      <w:pPr>
        <w:spacing w:after="0"/>
        <w:ind w:left="0"/>
        <w:jc w:val="both"/>
      </w:pPr>
      <w:r>
        <w:rPr>
          <w:rFonts w:ascii="Times New Roman"/>
          <w:b w:val="false"/>
          <w:i w:val="false"/>
          <w:color w:val="000000"/>
          <w:sz w:val="28"/>
        </w:rPr>
        <w:t>
      55. Индивидуальный план работы магистранта составляется на весь период обучения и включает следующие разделы:</w:t>
      </w:r>
    </w:p>
    <w:bookmarkEnd w:id="1368"/>
    <w:bookmarkStart w:name="z1858" w:id="1369"/>
    <w:p>
      <w:pPr>
        <w:spacing w:after="0"/>
        <w:ind w:left="0"/>
        <w:jc w:val="both"/>
      </w:pPr>
      <w:r>
        <w:rPr>
          <w:rFonts w:ascii="Times New Roman"/>
          <w:b w:val="false"/>
          <w:i w:val="false"/>
          <w:color w:val="000000"/>
          <w:sz w:val="28"/>
        </w:rPr>
        <w:t>
      1) ИУП (при необходимости ежегодно уточняются);</w:t>
      </w:r>
    </w:p>
    <w:bookmarkEnd w:id="1369"/>
    <w:bookmarkStart w:name="z1859" w:id="1370"/>
    <w:p>
      <w:pPr>
        <w:spacing w:after="0"/>
        <w:ind w:left="0"/>
        <w:jc w:val="both"/>
      </w:pPr>
      <w:r>
        <w:rPr>
          <w:rFonts w:ascii="Times New Roman"/>
          <w:b w:val="false"/>
          <w:i w:val="false"/>
          <w:color w:val="000000"/>
          <w:sz w:val="28"/>
        </w:rPr>
        <w:t>
      2) научно-исследовательская (экспериментально-исследовательская) работа (тема, направление исследования, сроки и форма отчетности);</w:t>
      </w:r>
    </w:p>
    <w:bookmarkEnd w:id="1370"/>
    <w:bookmarkStart w:name="z1860" w:id="1371"/>
    <w:p>
      <w:pPr>
        <w:spacing w:after="0"/>
        <w:ind w:left="0"/>
        <w:jc w:val="both"/>
      </w:pPr>
      <w:r>
        <w:rPr>
          <w:rFonts w:ascii="Times New Roman"/>
          <w:b w:val="false"/>
          <w:i w:val="false"/>
          <w:color w:val="000000"/>
          <w:sz w:val="28"/>
        </w:rPr>
        <w:t>
      3) практика (программа, база, сроки и форма отчетности);</w:t>
      </w:r>
    </w:p>
    <w:bookmarkEnd w:id="1371"/>
    <w:bookmarkStart w:name="z1861" w:id="1372"/>
    <w:p>
      <w:pPr>
        <w:spacing w:after="0"/>
        <w:ind w:left="0"/>
        <w:jc w:val="both"/>
      </w:pPr>
      <w:r>
        <w:rPr>
          <w:rFonts w:ascii="Times New Roman"/>
          <w:b w:val="false"/>
          <w:i w:val="false"/>
          <w:color w:val="000000"/>
          <w:sz w:val="28"/>
        </w:rPr>
        <w:t>
      4) тема магистерской диссертации (магистерского проекта) с обоснованием и структурой;</w:t>
      </w:r>
    </w:p>
    <w:bookmarkEnd w:id="1372"/>
    <w:bookmarkStart w:name="z1862" w:id="1373"/>
    <w:p>
      <w:pPr>
        <w:spacing w:after="0"/>
        <w:ind w:left="0"/>
        <w:jc w:val="both"/>
      </w:pPr>
      <w:r>
        <w:rPr>
          <w:rFonts w:ascii="Times New Roman"/>
          <w:b w:val="false"/>
          <w:i w:val="false"/>
          <w:color w:val="000000"/>
          <w:sz w:val="28"/>
        </w:rPr>
        <w:t>
      5) план выполнения магистерской диссертации (магистерского проекта);</w:t>
      </w:r>
    </w:p>
    <w:bookmarkEnd w:id="1373"/>
    <w:bookmarkStart w:name="z1863" w:id="1374"/>
    <w:p>
      <w:pPr>
        <w:spacing w:after="0"/>
        <w:ind w:left="0"/>
        <w:jc w:val="both"/>
      </w:pPr>
      <w:r>
        <w:rPr>
          <w:rFonts w:ascii="Times New Roman"/>
          <w:b w:val="false"/>
          <w:i w:val="false"/>
          <w:color w:val="000000"/>
          <w:sz w:val="28"/>
        </w:rPr>
        <w:t>
      6) план научных публикаций, стажировок.</w:t>
      </w:r>
    </w:p>
    <w:bookmarkEnd w:id="1374"/>
    <w:bookmarkStart w:name="z1864" w:id="1375"/>
    <w:p>
      <w:pPr>
        <w:spacing w:after="0"/>
        <w:ind w:left="0"/>
        <w:jc w:val="both"/>
      </w:pPr>
      <w:r>
        <w:rPr>
          <w:rFonts w:ascii="Times New Roman"/>
          <w:b w:val="false"/>
          <w:i w:val="false"/>
          <w:color w:val="000000"/>
          <w:sz w:val="28"/>
        </w:rPr>
        <w:t>
      В ВСУЗах индивидуальный план работы магистранта составляется на весь период обучения и включает следующие разделы:</w:t>
      </w:r>
    </w:p>
    <w:bookmarkEnd w:id="1375"/>
    <w:bookmarkStart w:name="z1865" w:id="1376"/>
    <w:p>
      <w:pPr>
        <w:spacing w:after="0"/>
        <w:ind w:left="0"/>
        <w:jc w:val="both"/>
      </w:pPr>
      <w:r>
        <w:rPr>
          <w:rFonts w:ascii="Times New Roman"/>
          <w:b w:val="false"/>
          <w:i w:val="false"/>
          <w:color w:val="000000"/>
          <w:sz w:val="28"/>
        </w:rPr>
        <w:t>
      1) научно-исследовательская, экспериментально-исследовательская работа (тема, направление исследования, сроки и форма отчетности);</w:t>
      </w:r>
    </w:p>
    <w:bookmarkEnd w:id="1376"/>
    <w:bookmarkStart w:name="z1866" w:id="1377"/>
    <w:p>
      <w:pPr>
        <w:spacing w:after="0"/>
        <w:ind w:left="0"/>
        <w:jc w:val="both"/>
      </w:pPr>
      <w:r>
        <w:rPr>
          <w:rFonts w:ascii="Times New Roman"/>
          <w:b w:val="false"/>
          <w:i w:val="false"/>
          <w:color w:val="000000"/>
          <w:sz w:val="28"/>
        </w:rPr>
        <w:t>
      2) практика (при необходимости педагогическая), войсковая стажировка (программа, база, сроки и форма отчетности);</w:t>
      </w:r>
    </w:p>
    <w:bookmarkEnd w:id="1377"/>
    <w:bookmarkStart w:name="z1867" w:id="1378"/>
    <w:p>
      <w:pPr>
        <w:spacing w:after="0"/>
        <w:ind w:left="0"/>
        <w:jc w:val="both"/>
      </w:pPr>
      <w:r>
        <w:rPr>
          <w:rFonts w:ascii="Times New Roman"/>
          <w:b w:val="false"/>
          <w:i w:val="false"/>
          <w:color w:val="000000"/>
          <w:sz w:val="28"/>
        </w:rPr>
        <w:t>
      3) тема магистерской диссертации (магистерского проекта) с обоснованием и структурой;</w:t>
      </w:r>
    </w:p>
    <w:bookmarkEnd w:id="1378"/>
    <w:bookmarkStart w:name="z1868" w:id="1379"/>
    <w:p>
      <w:pPr>
        <w:spacing w:after="0"/>
        <w:ind w:left="0"/>
        <w:jc w:val="both"/>
      </w:pPr>
      <w:r>
        <w:rPr>
          <w:rFonts w:ascii="Times New Roman"/>
          <w:b w:val="false"/>
          <w:i w:val="false"/>
          <w:color w:val="000000"/>
          <w:sz w:val="28"/>
        </w:rPr>
        <w:t>
      4) план выполнения магистерской диссертации (магистерского проекта);</w:t>
      </w:r>
    </w:p>
    <w:bookmarkEnd w:id="1379"/>
    <w:bookmarkStart w:name="z1869" w:id="1380"/>
    <w:p>
      <w:pPr>
        <w:spacing w:after="0"/>
        <w:ind w:left="0"/>
        <w:jc w:val="both"/>
      </w:pPr>
      <w:r>
        <w:rPr>
          <w:rFonts w:ascii="Times New Roman"/>
          <w:b w:val="false"/>
          <w:i w:val="false"/>
          <w:color w:val="000000"/>
          <w:sz w:val="28"/>
        </w:rPr>
        <w:t>
      5) план научных публикаций, участие в научно-практических (научно-теоретических конференциях) и другое.</w:t>
      </w:r>
    </w:p>
    <w:bookmarkEnd w:id="1380"/>
    <w:bookmarkStart w:name="z1870" w:id="1381"/>
    <w:p>
      <w:pPr>
        <w:spacing w:after="0"/>
        <w:ind w:left="0"/>
        <w:jc w:val="both"/>
      </w:pPr>
      <w:r>
        <w:rPr>
          <w:rFonts w:ascii="Times New Roman"/>
          <w:b w:val="false"/>
          <w:i w:val="false"/>
          <w:color w:val="000000"/>
          <w:sz w:val="28"/>
        </w:rPr>
        <w:t>
      56. При определении учебной нагрузки магистранта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или научной организацией, периода итоговой аттестации (на выпускном курсе).</w:t>
      </w:r>
    </w:p>
    <w:bookmarkEnd w:id="1381"/>
    <w:bookmarkStart w:name="z1871" w:id="1382"/>
    <w:p>
      <w:pPr>
        <w:spacing w:after="0"/>
        <w:ind w:left="0"/>
        <w:jc w:val="both"/>
      </w:pPr>
      <w:r>
        <w:rPr>
          <w:rFonts w:ascii="Times New Roman"/>
          <w:b w:val="false"/>
          <w:i w:val="false"/>
          <w:color w:val="000000"/>
          <w:sz w:val="28"/>
        </w:rPr>
        <w:t>
      57.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 При этом в течение одного семестра обучающийся осваивает не менее 30 академических кредитов.</w:t>
      </w:r>
    </w:p>
    <w:bookmarkEnd w:id="1382"/>
    <w:bookmarkStart w:name="z1872" w:id="1383"/>
    <w:p>
      <w:pPr>
        <w:spacing w:after="0"/>
        <w:ind w:left="0"/>
        <w:jc w:val="both"/>
      </w:pPr>
      <w:r>
        <w:rPr>
          <w:rFonts w:ascii="Times New Roman"/>
          <w:b w:val="false"/>
          <w:i w:val="false"/>
          <w:color w:val="000000"/>
          <w:sz w:val="28"/>
        </w:rPr>
        <w:t>
      58. Один академический кредит соответствует 30 академическим часам.</w:t>
      </w:r>
    </w:p>
    <w:bookmarkEnd w:id="1383"/>
    <w:bookmarkStart w:name="z1873" w:id="1384"/>
    <w:p>
      <w:pPr>
        <w:spacing w:after="0"/>
        <w:ind w:left="0"/>
        <w:jc w:val="both"/>
      </w:pPr>
      <w:r>
        <w:rPr>
          <w:rFonts w:ascii="Times New Roman"/>
          <w:b w:val="false"/>
          <w:i w:val="false"/>
          <w:color w:val="000000"/>
          <w:sz w:val="28"/>
        </w:rPr>
        <w:t>
      59. Учебная нагрузка, указанная в пунктах 56 и 57 настоящего ГОСО, представляет типичную учебную нагрузку. Допускается освоение магистрантом за семестр меньшего или большего числа академических кредитов. Для отдельных категорий магистрантов, в зависимости от формы и технологий обучения, фактическое время достижения результатов обучения отличается и рассчитывается ВУЗом самостоятельно.</w:t>
      </w:r>
    </w:p>
    <w:bookmarkEnd w:id="1384"/>
    <w:bookmarkStart w:name="z1874" w:id="1385"/>
    <w:p>
      <w:pPr>
        <w:spacing w:after="0"/>
        <w:ind w:left="0"/>
        <w:jc w:val="both"/>
      </w:pPr>
      <w:r>
        <w:rPr>
          <w:rFonts w:ascii="Times New Roman"/>
          <w:b w:val="false"/>
          <w:i w:val="false"/>
          <w:color w:val="000000"/>
          <w:sz w:val="28"/>
        </w:rPr>
        <w:t>
      60. Основным критерием завершенности обучения по программам магистратуры является освоение обучающимся:</w:t>
      </w:r>
    </w:p>
    <w:bookmarkEnd w:id="1385"/>
    <w:bookmarkStart w:name="z1875" w:id="1386"/>
    <w:p>
      <w:pPr>
        <w:spacing w:after="0"/>
        <w:ind w:left="0"/>
        <w:jc w:val="both"/>
      </w:pPr>
      <w:r>
        <w:rPr>
          <w:rFonts w:ascii="Times New Roman"/>
          <w:b w:val="false"/>
          <w:i w:val="false"/>
          <w:color w:val="000000"/>
          <w:sz w:val="28"/>
        </w:rPr>
        <w:t>
      1) 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 (для ВСУЗов не менее 120 кредитов);</w:t>
      </w:r>
    </w:p>
    <w:bookmarkEnd w:id="1386"/>
    <w:bookmarkStart w:name="z1876" w:id="1387"/>
    <w:p>
      <w:pPr>
        <w:spacing w:after="0"/>
        <w:ind w:left="0"/>
        <w:jc w:val="both"/>
      </w:pPr>
      <w:r>
        <w:rPr>
          <w:rFonts w:ascii="Times New Roman"/>
          <w:b w:val="false"/>
          <w:i w:val="false"/>
          <w:color w:val="000000"/>
          <w:sz w:val="28"/>
        </w:rPr>
        <w:t>
      2) в профильной магистратуре 60 академических кредитов со сроком обучения 1 год и 90 академических кредитов со сроком обучения 1,5 года (для ВСУЗов со сроком обучения 1 год не менее 60 кредитов, со сроком обучения 1,5 года не менее 90 кредитов и не более 110 кредитов).</w:t>
      </w:r>
    </w:p>
    <w:bookmarkEnd w:id="1387"/>
    <w:bookmarkStart w:name="z1877" w:id="1388"/>
    <w:p>
      <w:pPr>
        <w:spacing w:after="0"/>
        <w:ind w:left="0"/>
        <w:jc w:val="left"/>
      </w:pPr>
      <w:r>
        <w:rPr>
          <w:rFonts w:ascii="Times New Roman"/>
          <w:b/>
          <w:i w:val="false"/>
          <w:color w:val="000000"/>
        </w:rPr>
        <w:t xml:space="preserve"> Глава 4. Требования к уровню подготовки магистранта</w:t>
      </w:r>
    </w:p>
    <w:bookmarkEnd w:id="1388"/>
    <w:bookmarkStart w:name="z1878" w:id="1389"/>
    <w:p>
      <w:pPr>
        <w:spacing w:after="0"/>
        <w:ind w:left="0"/>
        <w:jc w:val="both"/>
      </w:pPr>
      <w:r>
        <w:rPr>
          <w:rFonts w:ascii="Times New Roman"/>
          <w:b w:val="false"/>
          <w:i w:val="false"/>
          <w:color w:val="000000"/>
          <w:sz w:val="28"/>
        </w:rPr>
        <w:t>
      61. Требования к уровню подготовки магистранта определяются на основе Дублинских дескрипторов второго уровня высшего образования (магистратура) и отражают освоенные компетенции, выраженные в достигнутых результатах обучения.</w:t>
      </w:r>
    </w:p>
    <w:bookmarkEnd w:id="1389"/>
    <w:bookmarkStart w:name="z1879" w:id="1390"/>
    <w:p>
      <w:pPr>
        <w:spacing w:after="0"/>
        <w:ind w:left="0"/>
        <w:jc w:val="both"/>
      </w:pPr>
      <w:r>
        <w:rPr>
          <w:rFonts w:ascii="Times New Roman"/>
          <w:b w:val="false"/>
          <w:i w:val="false"/>
          <w:color w:val="000000"/>
          <w:sz w:val="28"/>
        </w:rPr>
        <w:t>
      Результаты обучения формулируются как на уровне всей образовательной программы магистратуры, так и на уровне отдельных модулей или учебной дисциплины.</w:t>
      </w:r>
    </w:p>
    <w:bookmarkEnd w:id="1390"/>
    <w:bookmarkStart w:name="z1880" w:id="1391"/>
    <w:p>
      <w:pPr>
        <w:spacing w:after="0"/>
        <w:ind w:left="0"/>
        <w:jc w:val="both"/>
      </w:pPr>
      <w:r>
        <w:rPr>
          <w:rFonts w:ascii="Times New Roman"/>
          <w:b w:val="false"/>
          <w:i w:val="false"/>
          <w:color w:val="000000"/>
          <w:sz w:val="28"/>
        </w:rPr>
        <w:t>
      62. Дескрипторы отражают результаты обучения, характеризующие способности обучающегося:</w:t>
      </w:r>
    </w:p>
    <w:bookmarkEnd w:id="1391"/>
    <w:bookmarkStart w:name="z1881" w:id="1392"/>
    <w:p>
      <w:pPr>
        <w:spacing w:after="0"/>
        <w:ind w:left="0"/>
        <w:jc w:val="both"/>
      </w:pPr>
      <w:r>
        <w:rPr>
          <w:rFonts w:ascii="Times New Roman"/>
          <w:b w:val="false"/>
          <w:i w:val="false"/>
          <w:color w:val="000000"/>
          <w:sz w:val="28"/>
        </w:rPr>
        <w:t>
      1) демонстрировать развивающиеся знания и понимание в изучаемой области, основанные на передовых знаниях этой области, при разработке и (или) применении идей в контексте исследования;</w:t>
      </w:r>
    </w:p>
    <w:bookmarkEnd w:id="1392"/>
    <w:bookmarkStart w:name="z1882" w:id="1393"/>
    <w:p>
      <w:pPr>
        <w:spacing w:after="0"/>
        <w:ind w:left="0"/>
        <w:jc w:val="both"/>
      </w:pPr>
      <w:r>
        <w:rPr>
          <w:rFonts w:ascii="Times New Roman"/>
          <w:b w:val="false"/>
          <w:i w:val="false"/>
          <w:color w:val="000000"/>
          <w:sz w:val="28"/>
        </w:rPr>
        <w:t>
      2) применять на профессиональном уровне свои знания, понимание и способности для решения проблем в новой среде, в более широком междисциплинарном контексте;</w:t>
      </w:r>
    </w:p>
    <w:bookmarkEnd w:id="1393"/>
    <w:bookmarkStart w:name="z1883" w:id="1394"/>
    <w:p>
      <w:pPr>
        <w:spacing w:after="0"/>
        <w:ind w:left="0"/>
        <w:jc w:val="both"/>
      </w:pPr>
      <w:r>
        <w:rPr>
          <w:rFonts w:ascii="Times New Roman"/>
          <w:b w:val="false"/>
          <w:i w:val="false"/>
          <w:color w:val="000000"/>
          <w:sz w:val="28"/>
        </w:rPr>
        <w:t>
      3) осуществлять сбор и интерпретацию информации для формирования суждений с учетом социальных, этических и научных соображений;</w:t>
      </w:r>
    </w:p>
    <w:bookmarkEnd w:id="1394"/>
    <w:bookmarkStart w:name="z1884" w:id="1395"/>
    <w:p>
      <w:pPr>
        <w:spacing w:after="0"/>
        <w:ind w:left="0"/>
        <w:jc w:val="both"/>
      </w:pPr>
      <w:r>
        <w:rPr>
          <w:rFonts w:ascii="Times New Roman"/>
          <w:b w:val="false"/>
          <w:i w:val="false"/>
          <w:color w:val="000000"/>
          <w:sz w:val="28"/>
        </w:rPr>
        <w:t>
      4) четко и недвусмысленно сообщать информацию, идеи, выводы, проблемы и решения, как специалистам, так и неспециалистам;</w:t>
      </w:r>
    </w:p>
    <w:bookmarkEnd w:id="1395"/>
    <w:bookmarkStart w:name="z1885" w:id="1396"/>
    <w:p>
      <w:pPr>
        <w:spacing w:after="0"/>
        <w:ind w:left="0"/>
        <w:jc w:val="both"/>
      </w:pPr>
      <w:r>
        <w:rPr>
          <w:rFonts w:ascii="Times New Roman"/>
          <w:b w:val="false"/>
          <w:i w:val="false"/>
          <w:color w:val="000000"/>
          <w:sz w:val="28"/>
        </w:rPr>
        <w:t>
      5) навыки обучения, необходимые для самостоятельного продолжения дальнейшего обучения в изучаемой области.</w:t>
      </w:r>
    </w:p>
    <w:bookmarkEnd w:id="1396"/>
    <w:bookmarkStart w:name="z1886" w:id="1397"/>
    <w:p>
      <w:pPr>
        <w:spacing w:after="0"/>
        <w:ind w:left="0"/>
        <w:jc w:val="both"/>
      </w:pPr>
      <w:r>
        <w:rPr>
          <w:rFonts w:ascii="Times New Roman"/>
          <w:b w:val="false"/>
          <w:i w:val="false"/>
          <w:color w:val="000000"/>
          <w:sz w:val="28"/>
        </w:rPr>
        <w:t>
      63. Лицам, завершившим обучение по образовательной программе магистратуры и успешно прошедшим итоговую аттестацию, присуждается степень "магистр" и выдается диплом о послевузовском образовании с приложением (транскрипт) бесплатно.</w:t>
      </w:r>
    </w:p>
    <w:bookmarkEnd w:id="1397"/>
    <w:bookmarkStart w:name="z1887" w:id="1398"/>
    <w:p>
      <w:pPr>
        <w:spacing w:after="0"/>
        <w:ind w:left="0"/>
        <w:jc w:val="both"/>
      </w:pPr>
      <w:r>
        <w:rPr>
          <w:rFonts w:ascii="Times New Roman"/>
          <w:b w:val="false"/>
          <w:i w:val="false"/>
          <w:color w:val="000000"/>
          <w:sz w:val="28"/>
        </w:rPr>
        <w:t>
      64. ВУЗ или научная организация дополнительно выдает выпускнику общеевропейское приложение к диплому (Diploma Supplement (диплома саплэмент)) бесплатно.</w:t>
      </w:r>
    </w:p>
    <w:bookmarkEnd w:id="1398"/>
    <w:bookmarkStart w:name="z1888" w:id="1399"/>
    <w:p>
      <w:pPr>
        <w:spacing w:after="0"/>
        <w:ind w:left="0"/>
        <w:jc w:val="left"/>
      </w:pPr>
      <w:r>
        <w:rPr>
          <w:rFonts w:ascii="Times New Roman"/>
          <w:b/>
          <w:i w:val="false"/>
          <w:color w:val="000000"/>
        </w:rPr>
        <w:t xml:space="preserve"> Глава 5. Требования к срокам обучения в магистратуре</w:t>
      </w:r>
    </w:p>
    <w:bookmarkEnd w:id="1399"/>
    <w:bookmarkStart w:name="z1889" w:id="1400"/>
    <w:p>
      <w:pPr>
        <w:spacing w:after="0"/>
        <w:ind w:left="0"/>
        <w:jc w:val="both"/>
      </w:pPr>
      <w:r>
        <w:rPr>
          <w:rFonts w:ascii="Times New Roman"/>
          <w:b w:val="false"/>
          <w:i w:val="false"/>
          <w:color w:val="000000"/>
          <w:sz w:val="28"/>
        </w:rPr>
        <w:t>
      65. Срок обучения в магистратуре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w:t>
      </w:r>
    </w:p>
    <w:bookmarkEnd w:id="1400"/>
    <w:bookmarkStart w:name="z1890" w:id="1401"/>
    <w:p>
      <w:pPr>
        <w:spacing w:after="0"/>
        <w:ind w:left="0"/>
        <w:jc w:val="both"/>
      </w:pPr>
      <w:r>
        <w:rPr>
          <w:rFonts w:ascii="Times New Roman"/>
          <w:b w:val="false"/>
          <w:i w:val="false"/>
          <w:color w:val="000000"/>
          <w:sz w:val="28"/>
        </w:rPr>
        <w:t>
      66. Подготовка кадров в магистратуре осуществляется на базе образовательных программ высшего образования по двум направлениям:</w:t>
      </w:r>
    </w:p>
    <w:bookmarkEnd w:id="1401"/>
    <w:bookmarkStart w:name="z1891" w:id="1402"/>
    <w:p>
      <w:pPr>
        <w:spacing w:after="0"/>
        <w:ind w:left="0"/>
        <w:jc w:val="both"/>
      </w:pPr>
      <w:r>
        <w:rPr>
          <w:rFonts w:ascii="Times New Roman"/>
          <w:b w:val="false"/>
          <w:i w:val="false"/>
          <w:color w:val="000000"/>
          <w:sz w:val="28"/>
        </w:rPr>
        <w:t>
      1) научно-педагогическому со сроком обучения не менее двух лет;</w:t>
      </w:r>
    </w:p>
    <w:bookmarkEnd w:id="1402"/>
    <w:bookmarkStart w:name="z1892" w:id="1403"/>
    <w:p>
      <w:pPr>
        <w:spacing w:after="0"/>
        <w:ind w:left="0"/>
        <w:jc w:val="both"/>
      </w:pPr>
      <w:r>
        <w:rPr>
          <w:rFonts w:ascii="Times New Roman"/>
          <w:b w:val="false"/>
          <w:i w:val="false"/>
          <w:color w:val="000000"/>
          <w:sz w:val="28"/>
        </w:rPr>
        <w:t>
      2) профильному со сроком обучения не менее одного года.</w:t>
      </w:r>
    </w:p>
    <w:bookmarkEnd w:id="1403"/>
    <w:bookmarkStart w:name="z1893" w:id="1404"/>
    <w:p>
      <w:pPr>
        <w:spacing w:after="0"/>
        <w:ind w:left="0"/>
        <w:jc w:val="both"/>
      </w:pPr>
      <w:r>
        <w:rPr>
          <w:rFonts w:ascii="Times New Roman"/>
          <w:b w:val="false"/>
          <w:i w:val="false"/>
          <w:color w:val="000000"/>
          <w:sz w:val="28"/>
        </w:rPr>
        <w:t>
      67. Типичные сроки обучения по образовательной программы МBA составляет 2 года, программы ЕМВА – не менее 1 года.</w:t>
      </w:r>
    </w:p>
    <w:bookmarkEnd w:id="1404"/>
    <w:bookmarkStart w:name="z1894" w:id="1405"/>
    <w:p>
      <w:pPr>
        <w:spacing w:after="0"/>
        <w:ind w:left="0"/>
        <w:jc w:val="left"/>
      </w:pPr>
      <w:r>
        <w:rPr>
          <w:rFonts w:ascii="Times New Roman"/>
          <w:b/>
          <w:i w:val="false"/>
          <w:color w:val="000000"/>
        </w:rPr>
        <w:t xml:space="preserve"> Глава 2. Требования к содержанию послевузовского образования с ориентиром на результаты обучения</w:t>
      </w:r>
    </w:p>
    <w:bookmarkEnd w:id="1405"/>
    <w:bookmarkStart w:name="z1895" w:id="1406"/>
    <w:p>
      <w:pPr>
        <w:spacing w:after="0"/>
        <w:ind w:left="0"/>
        <w:jc w:val="left"/>
      </w:pPr>
      <w:r>
        <w:rPr>
          <w:rFonts w:ascii="Times New Roman"/>
          <w:b/>
          <w:i w:val="false"/>
          <w:color w:val="000000"/>
        </w:rPr>
        <w:t xml:space="preserve"> Параграф 2. Докторантура</w:t>
      </w:r>
    </w:p>
    <w:bookmarkEnd w:id="1406"/>
    <w:bookmarkStart w:name="z1896" w:id="1407"/>
    <w:p>
      <w:pPr>
        <w:spacing w:after="0"/>
        <w:ind w:left="0"/>
        <w:jc w:val="both"/>
      </w:pPr>
      <w:r>
        <w:rPr>
          <w:rFonts w:ascii="Times New Roman"/>
          <w:b w:val="false"/>
          <w:i w:val="false"/>
          <w:color w:val="000000"/>
          <w:sz w:val="28"/>
        </w:rPr>
        <w:t>
      68. Теоретическое обучение составляет 45 академических кредитов в общем объеме образовательной программы докторантуры и состоит из циклов базовых (далее – БД) и профилирующих (далее – ПД) дисциплин, которые включают дисциплины вузовского компонента (далее – ВК) и компонента по выбору (далее – КВ), практику. При этом соотношение объема БД и ПД определяется ВУЗом самостоятельно.</w:t>
      </w:r>
    </w:p>
    <w:bookmarkEnd w:id="1407"/>
    <w:p>
      <w:pPr>
        <w:spacing w:after="0"/>
        <w:ind w:left="0"/>
        <w:jc w:val="both"/>
      </w:pPr>
      <w:r>
        <w:rPr>
          <w:rFonts w:ascii="Times New Roman"/>
          <w:b w:val="false"/>
          <w:i w:val="false"/>
          <w:color w:val="000000"/>
          <w:sz w:val="28"/>
        </w:rPr>
        <w:t>
      В ВСУЗах теоретическое обучение составляет не менее 45 академических кредитов в общем объеме образовательной программы докторантуры и включает циклы БД и ПД, которые состоят из дисциплин вузовского компонента.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8" w:id="1408"/>
    <w:p>
      <w:pPr>
        <w:spacing w:after="0"/>
        <w:ind w:left="0"/>
        <w:jc w:val="both"/>
      </w:pPr>
      <w:r>
        <w:rPr>
          <w:rFonts w:ascii="Times New Roman"/>
          <w:b w:val="false"/>
          <w:i w:val="false"/>
          <w:color w:val="000000"/>
          <w:sz w:val="28"/>
        </w:rPr>
        <w:t>
      69. Перечень дисциплин ВК и КВ определяется ВУЗом самостоятельно. При этом учитываются потребности рынка труда, ожидания работодателей, потребности и интересы докторантов.</w:t>
      </w:r>
    </w:p>
    <w:bookmarkEnd w:id="1408"/>
    <w:bookmarkStart w:name="z1899" w:id="1409"/>
    <w:p>
      <w:pPr>
        <w:spacing w:after="0"/>
        <w:ind w:left="0"/>
        <w:jc w:val="both"/>
      </w:pPr>
      <w:r>
        <w:rPr>
          <w:rFonts w:ascii="Times New Roman"/>
          <w:b w:val="false"/>
          <w:i w:val="false"/>
          <w:color w:val="000000"/>
          <w:sz w:val="28"/>
        </w:rPr>
        <w:t>
      В ВСУЗах перечень дисциплин вузовского компонента определяется ВСУЗом самостоятельно.</w:t>
      </w:r>
    </w:p>
    <w:bookmarkEnd w:id="1409"/>
    <w:bookmarkStart w:name="z1900" w:id="1410"/>
    <w:p>
      <w:pPr>
        <w:spacing w:after="0"/>
        <w:ind w:left="0"/>
        <w:jc w:val="both"/>
      </w:pPr>
      <w:r>
        <w:rPr>
          <w:rFonts w:ascii="Times New Roman"/>
          <w:b w:val="false"/>
          <w:i w:val="false"/>
          <w:color w:val="000000"/>
          <w:sz w:val="28"/>
        </w:rPr>
        <w:t>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bookmarkEnd w:id="1410"/>
    <w:bookmarkStart w:name="z1901" w:id="1411"/>
    <w:p>
      <w:pPr>
        <w:spacing w:after="0"/>
        <w:ind w:left="0"/>
        <w:jc w:val="both"/>
      </w:pPr>
      <w:r>
        <w:rPr>
          <w:rFonts w:ascii="Times New Roman"/>
          <w:b w:val="false"/>
          <w:i w:val="false"/>
          <w:color w:val="000000"/>
          <w:sz w:val="28"/>
        </w:rPr>
        <w:t>
      70. Подготовка кадров в докторантуре PhD осуществляется на базе образовательных программ магистратуры, в профильной докторантуре, в том числе по программам DBA – на базе магистратуры, или высшего специального образования, приравненного к профильной магистратуре. При этом на "входе" в случае совпадения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 (в ВСУЗах пререквизиты не устанавливается).</w:t>
      </w:r>
    </w:p>
    <w:bookmarkEnd w:id="1411"/>
    <w:bookmarkStart w:name="z1902" w:id="1412"/>
    <w:p>
      <w:pPr>
        <w:spacing w:after="0"/>
        <w:ind w:left="0"/>
        <w:jc w:val="both"/>
      </w:pPr>
      <w:r>
        <w:rPr>
          <w:rFonts w:ascii="Times New Roman"/>
          <w:b w:val="false"/>
          <w:i w:val="false"/>
          <w:color w:val="000000"/>
          <w:sz w:val="28"/>
        </w:rPr>
        <w:t>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bookmarkEnd w:id="1412"/>
    <w:bookmarkStart w:name="z1903" w:id="1413"/>
    <w:p>
      <w:pPr>
        <w:spacing w:after="0"/>
        <w:ind w:left="0"/>
        <w:jc w:val="both"/>
      </w:pPr>
      <w:r>
        <w:rPr>
          <w:rFonts w:ascii="Times New Roman"/>
          <w:b w:val="false"/>
          <w:i w:val="false"/>
          <w:color w:val="000000"/>
          <w:sz w:val="28"/>
        </w:rPr>
        <w:t>
      В качестве пререквизитов докторант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bookmarkEnd w:id="1413"/>
    <w:bookmarkStart w:name="z1904" w:id="1414"/>
    <w:p>
      <w:pPr>
        <w:spacing w:after="0"/>
        <w:ind w:left="0"/>
        <w:jc w:val="both"/>
      </w:pPr>
      <w:r>
        <w:rPr>
          <w:rFonts w:ascii="Times New Roman"/>
          <w:b w:val="false"/>
          <w:i w:val="false"/>
          <w:color w:val="000000"/>
          <w:sz w:val="28"/>
        </w:rPr>
        <w:t>
      При поступлении магистра профильного направления в докторантуру PhD ему дополнительно устанавливается в качестве пререквизитов образовательная программа послевузовского образования педагогического профиля научно-педагогической магистратуры, за исключением ВСУЗов.</w:t>
      </w:r>
    </w:p>
    <w:bookmarkEnd w:id="1414"/>
    <w:bookmarkStart w:name="z1905" w:id="1415"/>
    <w:p>
      <w:pPr>
        <w:spacing w:after="0"/>
        <w:ind w:left="0"/>
        <w:jc w:val="both"/>
      </w:pPr>
      <w:r>
        <w:rPr>
          <w:rFonts w:ascii="Times New Roman"/>
          <w:b w:val="false"/>
          <w:i w:val="false"/>
          <w:color w:val="000000"/>
          <w:sz w:val="28"/>
        </w:rPr>
        <w:t>
      71. Образовательная программа подготовки доктора философии (PhD)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bookmarkEnd w:id="1415"/>
    <w:bookmarkStart w:name="z1906" w:id="1416"/>
    <w:p>
      <w:pPr>
        <w:spacing w:after="0"/>
        <w:ind w:left="0"/>
        <w:jc w:val="both"/>
      </w:pPr>
      <w:r>
        <w:rPr>
          <w:rFonts w:ascii="Times New Roman"/>
          <w:b w:val="false"/>
          <w:i w:val="false"/>
          <w:color w:val="000000"/>
          <w:sz w:val="28"/>
        </w:rPr>
        <w:t>
      72.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экономики, бизнес-администрирования и в области национальной безопасности и военного дела.</w:t>
      </w:r>
    </w:p>
    <w:bookmarkEnd w:id="1416"/>
    <w:bookmarkStart w:name="z1907" w:id="1417"/>
    <w:p>
      <w:pPr>
        <w:spacing w:after="0"/>
        <w:ind w:left="0"/>
        <w:jc w:val="both"/>
      </w:pPr>
      <w:r>
        <w:rPr>
          <w:rFonts w:ascii="Times New Roman"/>
          <w:b w:val="false"/>
          <w:i w:val="false"/>
          <w:color w:val="000000"/>
          <w:sz w:val="28"/>
        </w:rPr>
        <w:t>
      73. Образовательные программы докторантуры в части профессиональной подготовки разрабатываются на основе изучения опыта зарубежных вузов и научных центров, реализующих аккредитованные программы подготовки докторов PhD или докторов по профилю.</w:t>
      </w:r>
    </w:p>
    <w:bookmarkEnd w:id="1417"/>
    <w:bookmarkStart w:name="z1908" w:id="1418"/>
    <w:p>
      <w:pPr>
        <w:spacing w:after="0"/>
        <w:ind w:left="0"/>
        <w:jc w:val="both"/>
      </w:pPr>
      <w:r>
        <w:rPr>
          <w:rFonts w:ascii="Times New Roman"/>
          <w:b w:val="false"/>
          <w:i w:val="false"/>
          <w:color w:val="000000"/>
          <w:sz w:val="28"/>
        </w:rPr>
        <w:t xml:space="preserve">
      74. Практика проводится с целью формирования практических навыков научной, научно-педагогической и профессиональной деятельности. </w:t>
      </w:r>
    </w:p>
    <w:bookmarkEnd w:id="1418"/>
    <w:bookmarkStart w:name="z1909" w:id="1419"/>
    <w:p>
      <w:pPr>
        <w:spacing w:after="0"/>
        <w:ind w:left="0"/>
        <w:jc w:val="both"/>
      </w:pPr>
      <w:r>
        <w:rPr>
          <w:rFonts w:ascii="Times New Roman"/>
          <w:b w:val="false"/>
          <w:i w:val="false"/>
          <w:color w:val="000000"/>
          <w:sz w:val="28"/>
        </w:rPr>
        <w:t>
      Образовательная программа докторантуры включает:</w:t>
      </w:r>
    </w:p>
    <w:bookmarkEnd w:id="1419"/>
    <w:bookmarkStart w:name="z1910" w:id="1420"/>
    <w:p>
      <w:pPr>
        <w:spacing w:after="0"/>
        <w:ind w:left="0"/>
        <w:jc w:val="both"/>
      </w:pPr>
      <w:r>
        <w:rPr>
          <w:rFonts w:ascii="Times New Roman"/>
          <w:b w:val="false"/>
          <w:i w:val="false"/>
          <w:color w:val="000000"/>
          <w:sz w:val="28"/>
        </w:rPr>
        <w:t>
      1) педагогическую и исследовательскую практику – для обучающихся по программе доктора философии;</w:t>
      </w:r>
    </w:p>
    <w:bookmarkEnd w:id="1420"/>
    <w:bookmarkStart w:name="z1911" w:id="1421"/>
    <w:p>
      <w:pPr>
        <w:spacing w:after="0"/>
        <w:ind w:left="0"/>
        <w:jc w:val="both"/>
      </w:pPr>
      <w:r>
        <w:rPr>
          <w:rFonts w:ascii="Times New Roman"/>
          <w:b w:val="false"/>
          <w:i w:val="false"/>
          <w:color w:val="000000"/>
          <w:sz w:val="28"/>
        </w:rPr>
        <w:t>
      2) производственную практику – для обучающихся по программе профильной докторантуры.</w:t>
      </w:r>
    </w:p>
    <w:bookmarkEnd w:id="1421"/>
    <w:bookmarkStart w:name="z1912" w:id="1422"/>
    <w:p>
      <w:pPr>
        <w:spacing w:after="0"/>
        <w:ind w:left="0"/>
        <w:jc w:val="both"/>
      </w:pPr>
      <w:r>
        <w:rPr>
          <w:rFonts w:ascii="Times New Roman"/>
          <w:b w:val="false"/>
          <w:i w:val="false"/>
          <w:color w:val="000000"/>
          <w:sz w:val="28"/>
        </w:rPr>
        <w:t>
      В период педагогической практики докторанты при необходимости привлекаются к проведению занятий в бакалавриате и магистратуре.</w:t>
      </w:r>
    </w:p>
    <w:bookmarkEnd w:id="1422"/>
    <w:bookmarkStart w:name="z1913" w:id="1423"/>
    <w:p>
      <w:pPr>
        <w:spacing w:after="0"/>
        <w:ind w:left="0"/>
        <w:jc w:val="both"/>
      </w:pPr>
      <w:r>
        <w:rPr>
          <w:rFonts w:ascii="Times New Roman"/>
          <w:b w:val="false"/>
          <w:i w:val="false"/>
          <w:color w:val="000000"/>
          <w:sz w:val="28"/>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w:t>
      </w:r>
    </w:p>
    <w:bookmarkEnd w:id="1423"/>
    <w:bookmarkStart w:name="z1914" w:id="1424"/>
    <w:p>
      <w:pPr>
        <w:spacing w:after="0"/>
        <w:ind w:left="0"/>
        <w:jc w:val="both"/>
      </w:pPr>
      <w:r>
        <w:rPr>
          <w:rFonts w:ascii="Times New Roman"/>
          <w:b w:val="false"/>
          <w:i w:val="false"/>
          <w:color w:val="000000"/>
          <w:sz w:val="28"/>
        </w:rPr>
        <w:t>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w:t>
      </w:r>
    </w:p>
    <w:bookmarkEnd w:id="1424"/>
    <w:bookmarkStart w:name="z1915" w:id="1425"/>
    <w:p>
      <w:pPr>
        <w:spacing w:after="0"/>
        <w:ind w:left="0"/>
        <w:jc w:val="both"/>
      </w:pPr>
      <w:r>
        <w:rPr>
          <w:rFonts w:ascii="Times New Roman"/>
          <w:b w:val="false"/>
          <w:i w:val="false"/>
          <w:color w:val="000000"/>
          <w:sz w:val="28"/>
        </w:rPr>
        <w:t>
      Содержание исследовательской и производственной практик определяется темой докторской диссертации.</w:t>
      </w:r>
    </w:p>
    <w:bookmarkEnd w:id="1425"/>
    <w:bookmarkStart w:name="z1916" w:id="1426"/>
    <w:p>
      <w:pPr>
        <w:spacing w:after="0"/>
        <w:ind w:left="0"/>
        <w:jc w:val="both"/>
      </w:pPr>
      <w:r>
        <w:rPr>
          <w:rFonts w:ascii="Times New Roman"/>
          <w:b w:val="false"/>
          <w:i w:val="false"/>
          <w:color w:val="000000"/>
          <w:sz w:val="28"/>
        </w:rPr>
        <w:t>
      75. Научная составляющая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bookmarkEnd w:id="1426"/>
    <w:p>
      <w:pPr>
        <w:spacing w:after="0"/>
        <w:ind w:left="0"/>
        <w:jc w:val="both"/>
      </w:pPr>
      <w:r>
        <w:rPr>
          <w:rFonts w:ascii="Times New Roman"/>
          <w:b w:val="false"/>
          <w:i w:val="false"/>
          <w:color w:val="000000"/>
          <w:sz w:val="28"/>
        </w:rPr>
        <w:t>
      Объем научно-исследовательской (экспериментально-исследовательской) работы докторанта составляет 123 академических кредита в общем объеме образовательной программы докторантуры.</w:t>
      </w:r>
    </w:p>
    <w:p>
      <w:pPr>
        <w:spacing w:after="0"/>
        <w:ind w:left="0"/>
        <w:jc w:val="both"/>
      </w:pPr>
      <w:r>
        <w:rPr>
          <w:rFonts w:ascii="Times New Roman"/>
          <w:b w:val="false"/>
          <w:i w:val="false"/>
          <w:color w:val="000000"/>
          <w:sz w:val="28"/>
        </w:rPr>
        <w:t>
      В ВСУЗах объем научно-исследовательской (экспериментально-исследовательской) работы докторанта составляет не более 123 академических кредитов.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8" w:id="1427"/>
    <w:p>
      <w:pPr>
        <w:spacing w:after="0"/>
        <w:ind w:left="0"/>
        <w:jc w:val="both"/>
      </w:pPr>
      <w:r>
        <w:rPr>
          <w:rFonts w:ascii="Times New Roman"/>
          <w:b w:val="false"/>
          <w:i w:val="false"/>
          <w:color w:val="000000"/>
          <w:sz w:val="28"/>
        </w:rPr>
        <w:t>
      76. В рамках НИРД (ЭИРД)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 в том числе за рубежом.</w:t>
      </w:r>
    </w:p>
    <w:bookmarkEnd w:id="1427"/>
    <w:bookmarkStart w:name="z1919" w:id="1428"/>
    <w:p>
      <w:pPr>
        <w:spacing w:after="0"/>
        <w:ind w:left="0"/>
        <w:jc w:val="both"/>
      </w:pPr>
      <w:r>
        <w:rPr>
          <w:rFonts w:ascii="Times New Roman"/>
          <w:b w:val="false"/>
          <w:i w:val="false"/>
          <w:color w:val="000000"/>
          <w:sz w:val="28"/>
        </w:rPr>
        <w:t>
      Сроки прохождения зарубежной стажировки определяются ВУЗом самостоятельно.</w:t>
      </w:r>
    </w:p>
    <w:bookmarkEnd w:id="1428"/>
    <w:bookmarkStart w:name="z1920" w:id="1429"/>
    <w:p>
      <w:pPr>
        <w:spacing w:after="0"/>
        <w:ind w:left="0"/>
        <w:jc w:val="both"/>
      </w:pPr>
      <w:r>
        <w:rPr>
          <w:rFonts w:ascii="Times New Roman"/>
          <w:b w:val="false"/>
          <w:i w:val="false"/>
          <w:color w:val="000000"/>
          <w:sz w:val="28"/>
        </w:rPr>
        <w:t>
      77. Требования к НИРД обучающегося по программе доктора философии (PhD):</w:t>
      </w:r>
    </w:p>
    <w:bookmarkEnd w:id="1429"/>
    <w:bookmarkStart w:name="z1921" w:id="1430"/>
    <w:p>
      <w:pPr>
        <w:spacing w:after="0"/>
        <w:ind w:left="0"/>
        <w:jc w:val="both"/>
      </w:pPr>
      <w:r>
        <w:rPr>
          <w:rFonts w:ascii="Times New Roman"/>
          <w:b w:val="false"/>
          <w:i w:val="false"/>
          <w:color w:val="000000"/>
          <w:sz w:val="28"/>
        </w:rPr>
        <w:t>
      1) соответствие основной проблематике образовательной программы докторантуры, по которой защищается докторская диссертация;</w:t>
      </w:r>
    </w:p>
    <w:bookmarkEnd w:id="1430"/>
    <w:bookmarkStart w:name="z1922" w:id="1431"/>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1431"/>
    <w:bookmarkStart w:name="z1923" w:id="1432"/>
    <w:p>
      <w:pPr>
        <w:spacing w:after="0"/>
        <w:ind w:left="0"/>
        <w:jc w:val="both"/>
      </w:pPr>
      <w:r>
        <w:rPr>
          <w:rFonts w:ascii="Times New Roman"/>
          <w:b w:val="false"/>
          <w:i w:val="false"/>
          <w:color w:val="000000"/>
          <w:sz w:val="28"/>
        </w:rPr>
        <w:t>
      3) основывается на современных теоретических, методических и технологических достижениях науки и практики;</w:t>
      </w:r>
    </w:p>
    <w:bookmarkEnd w:id="1432"/>
    <w:bookmarkStart w:name="z1924" w:id="1433"/>
    <w:p>
      <w:pPr>
        <w:spacing w:after="0"/>
        <w:ind w:left="0"/>
        <w:jc w:val="both"/>
      </w:pPr>
      <w:r>
        <w:rPr>
          <w:rFonts w:ascii="Times New Roman"/>
          <w:b w:val="false"/>
          <w:i w:val="false"/>
          <w:color w:val="000000"/>
          <w:sz w:val="28"/>
        </w:rPr>
        <w:t>
      4) базируется на современных методах обработки и интерпретации данных с применением компьютерных технологий;</w:t>
      </w:r>
    </w:p>
    <w:bookmarkEnd w:id="1433"/>
    <w:bookmarkStart w:name="z1925" w:id="1434"/>
    <w:p>
      <w:pPr>
        <w:spacing w:after="0"/>
        <w:ind w:left="0"/>
        <w:jc w:val="both"/>
      </w:pPr>
      <w:r>
        <w:rPr>
          <w:rFonts w:ascii="Times New Roman"/>
          <w:b w:val="false"/>
          <w:i w:val="false"/>
          <w:color w:val="000000"/>
          <w:sz w:val="28"/>
        </w:rPr>
        <w:t>
      5) выполняется с использованием современных методов научных исследований;</w:t>
      </w:r>
    </w:p>
    <w:bookmarkEnd w:id="1434"/>
    <w:bookmarkStart w:name="z1926" w:id="1435"/>
    <w:p>
      <w:pPr>
        <w:spacing w:after="0"/>
        <w:ind w:left="0"/>
        <w:jc w:val="both"/>
      </w:pPr>
      <w:r>
        <w:rPr>
          <w:rFonts w:ascii="Times New Roman"/>
          <w:b w:val="false"/>
          <w:i w:val="false"/>
          <w:color w:val="000000"/>
          <w:sz w:val="28"/>
        </w:rPr>
        <w:t>
      6) содержит научно-исследовательские (методические, практические) разделы по основным защищаемым положениям.</w:t>
      </w:r>
    </w:p>
    <w:bookmarkEnd w:id="1435"/>
    <w:bookmarkStart w:name="z1927" w:id="1436"/>
    <w:p>
      <w:pPr>
        <w:spacing w:after="0"/>
        <w:ind w:left="0"/>
        <w:jc w:val="both"/>
      </w:pPr>
      <w:r>
        <w:rPr>
          <w:rFonts w:ascii="Times New Roman"/>
          <w:b w:val="false"/>
          <w:i w:val="false"/>
          <w:color w:val="000000"/>
          <w:sz w:val="28"/>
        </w:rPr>
        <w:t>
      78. Требования к ЭИРД обучающегося по программе доктора по профилю:</w:t>
      </w:r>
    </w:p>
    <w:bookmarkEnd w:id="1436"/>
    <w:bookmarkStart w:name="z1928" w:id="1437"/>
    <w:p>
      <w:pPr>
        <w:spacing w:after="0"/>
        <w:ind w:left="0"/>
        <w:jc w:val="both"/>
      </w:pPr>
      <w:r>
        <w:rPr>
          <w:rFonts w:ascii="Times New Roman"/>
          <w:b w:val="false"/>
          <w:i w:val="false"/>
          <w:color w:val="000000"/>
          <w:sz w:val="28"/>
        </w:rPr>
        <w:t>
      1) соответствие основной проблематике образовательной программы докторантуры, по которой защищается докторская диссертация;</w:t>
      </w:r>
    </w:p>
    <w:bookmarkEnd w:id="1437"/>
    <w:bookmarkStart w:name="z1929" w:id="1438"/>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1438"/>
    <w:bookmarkStart w:name="z1930" w:id="1439"/>
    <w:p>
      <w:pPr>
        <w:spacing w:after="0"/>
        <w:ind w:left="0"/>
        <w:jc w:val="both"/>
      </w:pPr>
      <w:r>
        <w:rPr>
          <w:rFonts w:ascii="Times New Roman"/>
          <w:b w:val="false"/>
          <w:i w:val="false"/>
          <w:color w:val="000000"/>
          <w:sz w:val="28"/>
        </w:rPr>
        <w:t>
      3) основывается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
    <w:bookmarkEnd w:id="1439"/>
    <w:bookmarkStart w:name="z1931" w:id="1440"/>
    <w:p>
      <w:pPr>
        <w:spacing w:after="0"/>
        <w:ind w:left="0"/>
        <w:jc w:val="both"/>
      </w:pPr>
      <w:r>
        <w:rPr>
          <w:rFonts w:ascii="Times New Roman"/>
          <w:b w:val="false"/>
          <w:i w:val="false"/>
          <w:color w:val="000000"/>
          <w:sz w:val="28"/>
        </w:rPr>
        <w:t>
      4) выполняется с применением передовых информационных технологий;</w:t>
      </w:r>
    </w:p>
    <w:bookmarkEnd w:id="1440"/>
    <w:bookmarkStart w:name="z1932" w:id="1441"/>
    <w:p>
      <w:pPr>
        <w:spacing w:after="0"/>
        <w:ind w:left="0"/>
        <w:jc w:val="both"/>
      </w:pPr>
      <w:r>
        <w:rPr>
          <w:rFonts w:ascii="Times New Roman"/>
          <w:b w:val="false"/>
          <w:i w:val="false"/>
          <w:color w:val="000000"/>
          <w:sz w:val="28"/>
        </w:rPr>
        <w:t>
      5) содержит экспериментально-исследовательские (методические, практические) разделы по основным защищаемым положениям.</w:t>
      </w:r>
    </w:p>
    <w:bookmarkEnd w:id="1441"/>
    <w:bookmarkStart w:name="z1933" w:id="1442"/>
    <w:p>
      <w:pPr>
        <w:spacing w:after="0"/>
        <w:ind w:left="0"/>
        <w:jc w:val="both"/>
      </w:pPr>
      <w:r>
        <w:rPr>
          <w:rFonts w:ascii="Times New Roman"/>
          <w:b w:val="false"/>
          <w:i w:val="false"/>
          <w:color w:val="000000"/>
          <w:sz w:val="28"/>
        </w:rPr>
        <w:t>
      79. Ежегодно по завершении учебного года докторант проходит академическую аттестацию на предмет выполнения индивидуального плана работы. Процедура проведения академической аттестации докторанта определяется ВУЗом самостоятельно.</w:t>
      </w:r>
    </w:p>
    <w:bookmarkEnd w:id="1442"/>
    <w:bookmarkStart w:name="z1934" w:id="1443"/>
    <w:p>
      <w:pPr>
        <w:spacing w:after="0"/>
        <w:ind w:left="0"/>
        <w:jc w:val="both"/>
      </w:pPr>
      <w:r>
        <w:rPr>
          <w:rFonts w:ascii="Times New Roman"/>
          <w:b w:val="false"/>
          <w:i w:val="false"/>
          <w:color w:val="000000"/>
          <w:sz w:val="28"/>
        </w:rPr>
        <w:t>
      80. Выполнение докторской диссертации осуществляется в период НИРД (ЭИРД).</w:t>
      </w:r>
    </w:p>
    <w:bookmarkEnd w:id="1443"/>
    <w:bookmarkStart w:name="z1935" w:id="1444"/>
    <w:p>
      <w:pPr>
        <w:spacing w:after="0"/>
        <w:ind w:left="0"/>
        <w:jc w:val="both"/>
      </w:pPr>
      <w:r>
        <w:rPr>
          <w:rFonts w:ascii="Times New Roman"/>
          <w:b w:val="false"/>
          <w:i w:val="false"/>
          <w:color w:val="000000"/>
          <w:sz w:val="28"/>
        </w:rPr>
        <w:t>
      Заключительным итогом НИРД (ЭИРД) является докторская диссертация.</w:t>
      </w:r>
    </w:p>
    <w:bookmarkEnd w:id="1444"/>
    <w:bookmarkStart w:name="z1936" w:id="1445"/>
    <w:p>
      <w:pPr>
        <w:spacing w:after="0"/>
        <w:ind w:left="0"/>
        <w:jc w:val="both"/>
      </w:pPr>
      <w:r>
        <w:rPr>
          <w:rFonts w:ascii="Times New Roman"/>
          <w:b w:val="false"/>
          <w:i w:val="false"/>
          <w:color w:val="000000"/>
          <w:sz w:val="28"/>
        </w:rPr>
        <w:t>
      81. Для руководства докторской диссертацией докторанту в течение двух месяцев после зачисления назначается научное руководство.</w:t>
      </w:r>
    </w:p>
    <w:bookmarkEnd w:id="1445"/>
    <w:bookmarkStart w:name="z1937" w:id="1446"/>
    <w:p>
      <w:pPr>
        <w:spacing w:after="0"/>
        <w:ind w:left="0"/>
        <w:jc w:val="both"/>
      </w:pPr>
      <w:r>
        <w:rPr>
          <w:rFonts w:ascii="Times New Roman"/>
          <w:b w:val="false"/>
          <w:i w:val="false"/>
          <w:color w:val="000000"/>
          <w:sz w:val="28"/>
        </w:rPr>
        <w:t xml:space="preserve">
      Научное руководство утверждается приказом ректора ВУЗа на основании решения ученого совета. </w:t>
      </w:r>
    </w:p>
    <w:bookmarkEnd w:id="1446"/>
    <w:bookmarkStart w:name="z1938" w:id="1447"/>
    <w:p>
      <w:pPr>
        <w:spacing w:after="0"/>
        <w:ind w:left="0"/>
        <w:jc w:val="both"/>
      </w:pPr>
      <w:r>
        <w:rPr>
          <w:rFonts w:ascii="Times New Roman"/>
          <w:b w:val="false"/>
          <w:i w:val="false"/>
          <w:color w:val="000000"/>
          <w:sz w:val="28"/>
        </w:rPr>
        <w:t>
      82. Научное руководство докторантами на соискание степени доктора философии (PhD) осуществляется консультантами в количестве не менее 2-х человек, один из которых – ученый из зарубежного вуза (за исключением группы направлений подготовки "Национальное безопасность и военное дело").</w:t>
      </w:r>
    </w:p>
    <w:bookmarkEnd w:id="1447"/>
    <w:p>
      <w:pPr>
        <w:spacing w:after="0"/>
        <w:ind w:left="0"/>
        <w:jc w:val="both"/>
      </w:pPr>
      <w:r>
        <w:rPr>
          <w:rFonts w:ascii="Times New Roman"/>
          <w:b w:val="false"/>
          <w:i w:val="false"/>
          <w:color w:val="000000"/>
          <w:sz w:val="28"/>
        </w:rPr>
        <w:t>
      Научное руководство докторантами на соискание степени доктора по профилю или DBA осуществляется консультантами в количестве не менее 2-х человек, один из которых – высококвалифицированный специалист соответствующей отрасли или сферы деятельности.</w:t>
      </w:r>
    </w:p>
    <w:p>
      <w:pPr>
        <w:spacing w:after="0"/>
        <w:ind w:left="0"/>
        <w:jc w:val="both"/>
      </w:pPr>
      <w:r>
        <w:rPr>
          <w:rFonts w:ascii="Times New Roman"/>
          <w:b w:val="false"/>
          <w:i w:val="false"/>
          <w:color w:val="000000"/>
          <w:sz w:val="28"/>
        </w:rPr>
        <w:t>
      Научные консультанты обеспечивают выполнение докторской диссертации и соблюдение принципов академической честности, и своевременное представление диссертационной работы на защиту.</w:t>
      </w:r>
    </w:p>
    <w:p>
      <w:pPr>
        <w:spacing w:after="0"/>
        <w:ind w:left="0"/>
        <w:jc w:val="both"/>
      </w:pPr>
      <w:r>
        <w:rPr>
          <w:rFonts w:ascii="Times New Roman"/>
          <w:b w:val="false"/>
          <w:i w:val="false"/>
          <w:color w:val="000000"/>
          <w:sz w:val="28"/>
        </w:rPr>
        <w:t>
      Научное руководство осуществляется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стаж научно-педагогической работы не менее трех лет, являющимся автором:</w:t>
      </w:r>
    </w:p>
    <w:p>
      <w:pPr>
        <w:spacing w:after="0"/>
        <w:ind w:left="0"/>
        <w:jc w:val="both"/>
      </w:pPr>
      <w:r>
        <w:rPr>
          <w:rFonts w:ascii="Times New Roman"/>
          <w:b w:val="false"/>
          <w:i w:val="false"/>
          <w:color w:val="000000"/>
          <w:sz w:val="28"/>
        </w:rPr>
        <w:t>
      - по направлениям подготовки кадров 8D05 "Естественные науки, математика и статистика", 8D06 "Информационно-коммуникативные технологии", 8D07 "Инженерные, обрабатывающие и строительные отрасли", 8D08 "Сельское хозяйство и биоресурсы", 8D09 "Ветеринария", 8D10 "Здравоохранение и социальное обеспечение (медицина)" 2 статей в международных рецензируемых научных журналах, входящих в 1, 2, 3 квартиль по данным JCR (ЖСР) в Web of Science Core Collection (Вэб оф Сайнс Кор Коллекшн) или имеющих показатель процентиль по CiteScore (СайтСкор) не менее 35, либо индекс Хирша 2 и более;</w:t>
      </w:r>
    </w:p>
    <w:p>
      <w:pPr>
        <w:spacing w:after="0"/>
        <w:ind w:left="0"/>
        <w:jc w:val="both"/>
      </w:pPr>
      <w:r>
        <w:rPr>
          <w:rFonts w:ascii="Times New Roman"/>
          <w:b w:val="false"/>
          <w:i w:val="false"/>
          <w:color w:val="000000"/>
          <w:sz w:val="28"/>
        </w:rPr>
        <w:t>
      - по остальным направлениям подготовки, являющийся автором 5 научных статей в изданиях по профилю, включенных в перечень изданий, рекомендуемых для публикации результатов научной деятельности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Сайнс Кор Коллекшн) либо имеющем в базе данных Scopus (Скопус) показатель процентиль по CiteScore (СайтСкор) не менее 35;</w:t>
      </w:r>
    </w:p>
    <w:p>
      <w:pPr>
        <w:spacing w:after="0"/>
        <w:ind w:left="0"/>
        <w:jc w:val="both"/>
      </w:pPr>
      <w:r>
        <w:rPr>
          <w:rFonts w:ascii="Times New Roman"/>
          <w:b w:val="false"/>
          <w:i w:val="false"/>
          <w:color w:val="000000"/>
          <w:sz w:val="28"/>
        </w:rPr>
        <w:t>
      - по направлению подготовки 8D12 "Национальная безопасность и военное дело" не менее 7 статьи в журналах, включенных в перечень изданий, рекомендуемых для публикации результатов научной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1" w:id="1448"/>
    <w:p>
      <w:pPr>
        <w:spacing w:after="0"/>
        <w:ind w:left="0"/>
        <w:jc w:val="both"/>
      </w:pPr>
      <w:r>
        <w:rPr>
          <w:rFonts w:ascii="Times New Roman"/>
          <w:b w:val="false"/>
          <w:i w:val="false"/>
          <w:color w:val="000000"/>
          <w:sz w:val="28"/>
        </w:rPr>
        <w:t>
      83. Тема докторской диссертации определяется в течение первого семестра и утверждается решением ученого совета.</w:t>
      </w:r>
    </w:p>
    <w:bookmarkEnd w:id="1448"/>
    <w:bookmarkStart w:name="z1942" w:id="1449"/>
    <w:p>
      <w:pPr>
        <w:spacing w:after="0"/>
        <w:ind w:left="0"/>
        <w:jc w:val="both"/>
      </w:pPr>
      <w:r>
        <w:rPr>
          <w:rFonts w:ascii="Times New Roman"/>
          <w:b w:val="false"/>
          <w:i w:val="false"/>
          <w:color w:val="000000"/>
          <w:sz w:val="28"/>
        </w:rPr>
        <w:t>
      84. Содержание диссертационного исследования направлено на реализацию национальных приоритетов, государственных программам, программы фундаментальных или прикладных исследований.</w:t>
      </w:r>
    </w:p>
    <w:bookmarkEnd w:id="1449"/>
    <w:bookmarkStart w:name="z1943" w:id="1450"/>
    <w:p>
      <w:pPr>
        <w:spacing w:after="0"/>
        <w:ind w:left="0"/>
        <w:jc w:val="both"/>
      </w:pPr>
      <w:r>
        <w:rPr>
          <w:rFonts w:ascii="Times New Roman"/>
          <w:b w:val="false"/>
          <w:i w:val="false"/>
          <w:color w:val="000000"/>
          <w:sz w:val="28"/>
        </w:rPr>
        <w:t xml:space="preserve">
      85. Основные результаты научных исследований докторанта публикуются в научных, научно-аналитических и научно-практических изданиях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w:t>
      </w:r>
    </w:p>
    <w:bookmarkEnd w:id="1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4" w:id="1451"/>
    <w:p>
      <w:pPr>
        <w:spacing w:after="0"/>
        <w:ind w:left="0"/>
        <w:jc w:val="both"/>
      </w:pPr>
      <w:r>
        <w:rPr>
          <w:rFonts w:ascii="Times New Roman"/>
          <w:b w:val="false"/>
          <w:i w:val="false"/>
          <w:color w:val="000000"/>
          <w:sz w:val="28"/>
        </w:rPr>
        <w:t>
      86. Структура образовательной программы докторантуры по научно – педагогическому направлению приведена согласно приложению 7 к настоящему ГОСО.</w:t>
      </w:r>
    </w:p>
    <w:bookmarkEnd w:id="1451"/>
    <w:p>
      <w:pPr>
        <w:spacing w:after="0"/>
        <w:ind w:left="0"/>
        <w:jc w:val="both"/>
      </w:pPr>
      <w:r>
        <w:rPr>
          <w:rFonts w:ascii="Times New Roman"/>
          <w:b w:val="false"/>
          <w:i w:val="false"/>
          <w:color w:val="000000"/>
          <w:sz w:val="28"/>
        </w:rPr>
        <w:t xml:space="preserve">
      Структура образовательной программы профильной докторантуры приведена согласно приложению 10 к настоящему ГОСО, для ВСУЗов - согласно приложению 11 к настоящему ГОСО. </w:t>
      </w:r>
    </w:p>
    <w:p>
      <w:pPr>
        <w:spacing w:after="0"/>
        <w:ind w:left="0"/>
        <w:jc w:val="both"/>
      </w:pPr>
      <w:r>
        <w:rPr>
          <w:rFonts w:ascii="Times New Roman"/>
          <w:b w:val="false"/>
          <w:i w:val="false"/>
          <w:color w:val="000000"/>
          <w:sz w:val="28"/>
        </w:rPr>
        <w:t>
      Для ВСУЗов структура образовательной программы докторантуры по научно-педагогическому направлению приведена согласно приложению 8 к настоящему ГОСО.</w:t>
      </w:r>
    </w:p>
    <w:p>
      <w:pPr>
        <w:spacing w:after="0"/>
        <w:ind w:left="0"/>
        <w:jc w:val="both"/>
      </w:pPr>
      <w:r>
        <w:rPr>
          <w:rFonts w:ascii="Times New Roman"/>
          <w:b w:val="false"/>
          <w:i w:val="false"/>
          <w:color w:val="000000"/>
          <w:sz w:val="28"/>
        </w:rPr>
        <w:t>
      Образовательные программы докторантуры структурируются по принципу модульного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8" w:id="1452"/>
    <w:p>
      <w:pPr>
        <w:spacing w:after="0"/>
        <w:ind w:left="0"/>
        <w:jc w:val="both"/>
      </w:pPr>
      <w:r>
        <w:rPr>
          <w:rFonts w:ascii="Times New Roman"/>
          <w:b w:val="false"/>
          <w:i w:val="false"/>
          <w:color w:val="000000"/>
          <w:sz w:val="28"/>
        </w:rPr>
        <w:t>
      87. 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w:t>
      </w:r>
    </w:p>
    <w:bookmarkEnd w:id="1452"/>
    <w:p>
      <w:pPr>
        <w:spacing w:after="0"/>
        <w:ind w:left="0"/>
        <w:jc w:val="both"/>
      </w:pPr>
      <w:r>
        <w:rPr>
          <w:rFonts w:ascii="Times New Roman"/>
          <w:b w:val="false"/>
          <w:i w:val="false"/>
          <w:color w:val="000000"/>
          <w:sz w:val="28"/>
        </w:rPr>
        <w:t>
      Докторская диссертация проходит проверку на предмет обнаружения заимствования текста других авторов, которая осуществляется Национальным центром государственной научно-технической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1" w:id="1453"/>
    <w:p>
      <w:pPr>
        <w:spacing w:after="0"/>
        <w:ind w:left="0"/>
        <w:jc w:val="both"/>
      </w:pPr>
      <w:r>
        <w:rPr>
          <w:rFonts w:ascii="Times New Roman"/>
          <w:b w:val="false"/>
          <w:i w:val="false"/>
          <w:color w:val="000000"/>
          <w:sz w:val="28"/>
        </w:rPr>
        <w:t>
      88.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w:t>
      </w:r>
    </w:p>
    <w:bookmarkEnd w:id="1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89.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4" w:id="1454"/>
    <w:p>
      <w:pPr>
        <w:spacing w:after="0"/>
        <w:ind w:left="0"/>
        <w:jc w:val="both"/>
      </w:pPr>
      <w:r>
        <w:rPr>
          <w:rFonts w:ascii="Times New Roman"/>
          <w:b w:val="false"/>
          <w:i w:val="false"/>
          <w:color w:val="000000"/>
          <w:sz w:val="28"/>
        </w:rPr>
        <w:t>
      90. Ключевые и профессиональные компетенции выпускников DВА отражают результаты обучения, характеризующие способности обучающегося:</w:t>
      </w:r>
    </w:p>
    <w:bookmarkEnd w:id="1454"/>
    <w:bookmarkStart w:name="z2098" w:id="1455"/>
    <w:p>
      <w:pPr>
        <w:spacing w:after="0"/>
        <w:ind w:left="0"/>
        <w:jc w:val="both"/>
      </w:pPr>
      <w:r>
        <w:rPr>
          <w:rFonts w:ascii="Times New Roman"/>
          <w:b w:val="false"/>
          <w:i w:val="false"/>
          <w:color w:val="000000"/>
          <w:sz w:val="28"/>
        </w:rPr>
        <w:t>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bookmarkEnd w:id="1455"/>
    <w:bookmarkStart w:name="z2099" w:id="1456"/>
    <w:p>
      <w:pPr>
        <w:spacing w:after="0"/>
        <w:ind w:left="0"/>
        <w:jc w:val="both"/>
      </w:pPr>
      <w:r>
        <w:rPr>
          <w:rFonts w:ascii="Times New Roman"/>
          <w:b w:val="false"/>
          <w:i w:val="false"/>
          <w:color w:val="000000"/>
          <w:sz w:val="28"/>
        </w:rPr>
        <w:t>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bookmarkEnd w:id="1456"/>
    <w:bookmarkStart w:name="z2100" w:id="1457"/>
    <w:p>
      <w:pPr>
        <w:spacing w:after="0"/>
        <w:ind w:left="0"/>
        <w:jc w:val="both"/>
      </w:pPr>
      <w:r>
        <w:rPr>
          <w:rFonts w:ascii="Times New Roman"/>
          <w:b w:val="false"/>
          <w:i w:val="false"/>
          <w:color w:val="000000"/>
          <w:sz w:val="28"/>
        </w:rPr>
        <w:t>
      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bookmarkEnd w:id="1457"/>
    <w:bookmarkStart w:name="z2101" w:id="1458"/>
    <w:p>
      <w:pPr>
        <w:spacing w:after="0"/>
        <w:ind w:left="0"/>
        <w:jc w:val="both"/>
      </w:pPr>
      <w:r>
        <w:rPr>
          <w:rFonts w:ascii="Times New Roman"/>
          <w:b w:val="false"/>
          <w:i w:val="false"/>
          <w:color w:val="000000"/>
          <w:sz w:val="28"/>
        </w:rPr>
        <w:t>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bookmarkEnd w:id="1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9" w:id="1459"/>
    <w:p>
      <w:pPr>
        <w:spacing w:after="0"/>
        <w:ind w:left="0"/>
        <w:jc w:val="both"/>
      </w:pPr>
      <w:r>
        <w:rPr>
          <w:rFonts w:ascii="Times New Roman"/>
          <w:b w:val="false"/>
          <w:i w:val="false"/>
          <w:color w:val="000000"/>
          <w:sz w:val="28"/>
        </w:rPr>
        <w:t>
      91. Образовательная программа DВА содержит:</w:t>
      </w:r>
    </w:p>
    <w:bookmarkEnd w:id="1459"/>
    <w:bookmarkStart w:name="z1960" w:id="1460"/>
    <w:p>
      <w:pPr>
        <w:spacing w:after="0"/>
        <w:ind w:left="0"/>
        <w:jc w:val="both"/>
      </w:pPr>
      <w:r>
        <w:rPr>
          <w:rFonts w:ascii="Times New Roman"/>
          <w:b w:val="false"/>
          <w:i w:val="false"/>
          <w:color w:val="000000"/>
          <w:sz w:val="28"/>
        </w:rPr>
        <w:t>
      1) теоретическое обучение;</w:t>
      </w:r>
    </w:p>
    <w:bookmarkEnd w:id="1460"/>
    <w:bookmarkStart w:name="z1961" w:id="1461"/>
    <w:p>
      <w:pPr>
        <w:spacing w:after="0"/>
        <w:ind w:left="0"/>
        <w:jc w:val="both"/>
      </w:pPr>
      <w:r>
        <w:rPr>
          <w:rFonts w:ascii="Times New Roman"/>
          <w:b w:val="false"/>
          <w:i w:val="false"/>
          <w:color w:val="000000"/>
          <w:sz w:val="28"/>
        </w:rPr>
        <w:t>
      2) исследовательскую работу, включая выполнение докторской диссертации;</w:t>
      </w:r>
    </w:p>
    <w:bookmarkEnd w:id="1461"/>
    <w:bookmarkStart w:name="z1962" w:id="1462"/>
    <w:p>
      <w:pPr>
        <w:spacing w:after="0"/>
        <w:ind w:left="0"/>
        <w:jc w:val="both"/>
      </w:pPr>
      <w:r>
        <w:rPr>
          <w:rFonts w:ascii="Times New Roman"/>
          <w:b w:val="false"/>
          <w:i w:val="false"/>
          <w:color w:val="000000"/>
          <w:sz w:val="28"/>
        </w:rPr>
        <w:t>
      3) итоговую аттестацию.</w:t>
      </w:r>
    </w:p>
    <w:bookmarkEnd w:id="1462"/>
    <w:bookmarkStart w:name="z1963" w:id="1463"/>
    <w:p>
      <w:pPr>
        <w:spacing w:after="0"/>
        <w:ind w:left="0"/>
        <w:jc w:val="both"/>
      </w:pPr>
      <w:r>
        <w:rPr>
          <w:rFonts w:ascii="Times New Roman"/>
          <w:b w:val="false"/>
          <w:i w:val="false"/>
          <w:color w:val="000000"/>
          <w:sz w:val="28"/>
        </w:rPr>
        <w:t>
      92. Содержание образовательной программы DBA разрабатывается с учетом особенностей и принципов функционирования казахстанского бизнеса и менеджмента, изучения международного бизнеса и зарубежного опыта управления.</w:t>
      </w:r>
    </w:p>
    <w:bookmarkEnd w:id="1463"/>
    <w:bookmarkStart w:name="z1964" w:id="1464"/>
    <w:p>
      <w:pPr>
        <w:spacing w:after="0"/>
        <w:ind w:left="0"/>
        <w:jc w:val="both"/>
      </w:pPr>
      <w:r>
        <w:rPr>
          <w:rFonts w:ascii="Times New Roman"/>
          <w:b w:val="false"/>
          <w:i w:val="false"/>
          <w:color w:val="000000"/>
          <w:sz w:val="28"/>
        </w:rPr>
        <w:t>
      Перечень дисциплин вузовского компонента и компонента по выбору определяется ВУЗом самостоятельно в соответствии с запросами работодателей и рынка труда.</w:t>
      </w:r>
    </w:p>
    <w:bookmarkEnd w:id="1464"/>
    <w:bookmarkStart w:name="z1965" w:id="1465"/>
    <w:p>
      <w:pPr>
        <w:spacing w:after="0"/>
        <w:ind w:left="0"/>
        <w:jc w:val="both"/>
      </w:pPr>
      <w:r>
        <w:rPr>
          <w:rFonts w:ascii="Times New Roman"/>
          <w:b w:val="false"/>
          <w:i w:val="false"/>
          <w:color w:val="000000"/>
          <w:sz w:val="28"/>
        </w:rPr>
        <w:t>
      93. Структура образовательной программы DBA приведена в соответствии в приложении 9 к настоящему ГОСО.</w:t>
      </w:r>
    </w:p>
    <w:bookmarkEnd w:id="1465"/>
    <w:bookmarkStart w:name="z1966" w:id="1466"/>
    <w:p>
      <w:pPr>
        <w:spacing w:after="0"/>
        <w:ind w:left="0"/>
        <w:jc w:val="both"/>
      </w:pPr>
      <w:r>
        <w:rPr>
          <w:rFonts w:ascii="Times New Roman"/>
          <w:b w:val="false"/>
          <w:i w:val="false"/>
          <w:color w:val="000000"/>
          <w:sz w:val="28"/>
        </w:rPr>
        <w:t>
      94. Исследовательская компонента образовательной программы DBA формируется из прикладной и исследовательской работы докторанта, публикаций и написания докторской диссертации.</w:t>
      </w:r>
    </w:p>
    <w:bookmarkEnd w:id="1466"/>
    <w:bookmarkStart w:name="z1967" w:id="1467"/>
    <w:p>
      <w:pPr>
        <w:spacing w:after="0"/>
        <w:ind w:left="0"/>
        <w:jc w:val="both"/>
      </w:pPr>
      <w:r>
        <w:rPr>
          <w:rFonts w:ascii="Times New Roman"/>
          <w:b w:val="false"/>
          <w:i w:val="false"/>
          <w:color w:val="000000"/>
          <w:sz w:val="28"/>
        </w:rPr>
        <w:t>
      95. Результаты исследований докторанта публикуются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научных конференциях.</w:t>
      </w:r>
    </w:p>
    <w:bookmarkEnd w:id="1467"/>
    <w:bookmarkStart w:name="z1968" w:id="1468"/>
    <w:p>
      <w:pPr>
        <w:spacing w:after="0"/>
        <w:ind w:left="0"/>
        <w:jc w:val="both"/>
      </w:pPr>
      <w:r>
        <w:rPr>
          <w:rFonts w:ascii="Times New Roman"/>
          <w:b w:val="false"/>
          <w:i w:val="false"/>
          <w:color w:val="000000"/>
          <w:sz w:val="28"/>
        </w:rPr>
        <w:t>
      96. Научное руководство докторантами программы DBA осуществляется не менее, чем двумя консультантами, назначаемыми из числа докторов (кандидатов наук) с научно-исследовательским (академическим) опытом или имеющими степень DBA с опытом управленческой, консалтинговой работы.</w:t>
      </w:r>
    </w:p>
    <w:bookmarkEnd w:id="1468"/>
    <w:bookmarkStart w:name="z1969" w:id="1469"/>
    <w:p>
      <w:pPr>
        <w:spacing w:after="0"/>
        <w:ind w:left="0"/>
        <w:jc w:val="both"/>
      </w:pPr>
      <w:r>
        <w:rPr>
          <w:rFonts w:ascii="Times New Roman"/>
          <w:b w:val="false"/>
          <w:i w:val="false"/>
          <w:color w:val="000000"/>
          <w:sz w:val="28"/>
        </w:rPr>
        <w:t>
      97. Преподавание на программах DBA обеспечивается профессорско-преподавательским составом, имеющими ученую степень доктора или кандидата наук и (или) лицами, обладающими профессиональными знаниями и навыками по направлению подготовки, с наличием международных стажировок и публикаций.</w:t>
      </w:r>
    </w:p>
    <w:bookmarkEnd w:id="1469"/>
    <w:bookmarkStart w:name="z1970" w:id="1470"/>
    <w:p>
      <w:pPr>
        <w:spacing w:after="0"/>
        <w:ind w:left="0"/>
        <w:jc w:val="both"/>
      </w:pPr>
      <w:r>
        <w:rPr>
          <w:rFonts w:ascii="Times New Roman"/>
          <w:b w:val="false"/>
          <w:i w:val="false"/>
          <w:color w:val="000000"/>
          <w:sz w:val="28"/>
        </w:rPr>
        <w:t>
      98. ВУЗ обеспечивает условия реализации программы DBA, с применением современных образовательных технологий и предоставлением необходимых образовательных услуг.</w:t>
      </w:r>
    </w:p>
    <w:bookmarkEnd w:id="1470"/>
    <w:bookmarkStart w:name="z1971" w:id="1471"/>
    <w:p>
      <w:pPr>
        <w:spacing w:after="0"/>
        <w:ind w:left="0"/>
        <w:jc w:val="both"/>
      </w:pPr>
      <w:r>
        <w:rPr>
          <w:rFonts w:ascii="Times New Roman"/>
          <w:b w:val="false"/>
          <w:i w:val="false"/>
          <w:color w:val="000000"/>
          <w:sz w:val="28"/>
        </w:rPr>
        <w:t>
      99. Лицам, освоившим образовательную программу DBA и защитившим докторскую диссертацию, присуждается степень доктора делового администрирования (DBA) решением аттестационной комиссии ВУЗа.</w:t>
      </w:r>
    </w:p>
    <w:bookmarkEnd w:id="1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2" w:id="1472"/>
    <w:p>
      <w:pPr>
        <w:spacing w:after="0"/>
        <w:ind w:left="0"/>
        <w:jc w:val="left"/>
      </w:pPr>
      <w:r>
        <w:rPr>
          <w:rFonts w:ascii="Times New Roman"/>
          <w:b/>
          <w:i w:val="false"/>
          <w:color w:val="000000"/>
        </w:rPr>
        <w:t xml:space="preserve"> Глава 3. Требования к максимальному объему учебной нагрузки докторанта</w:t>
      </w:r>
    </w:p>
    <w:bookmarkEnd w:id="1472"/>
    <w:bookmarkStart w:name="z1973" w:id="1473"/>
    <w:p>
      <w:pPr>
        <w:spacing w:after="0"/>
        <w:ind w:left="0"/>
        <w:jc w:val="both"/>
      </w:pPr>
      <w:r>
        <w:rPr>
          <w:rFonts w:ascii="Times New Roman"/>
          <w:b w:val="false"/>
          <w:i w:val="false"/>
          <w:color w:val="000000"/>
          <w:sz w:val="28"/>
        </w:rPr>
        <w:t>
      100. Учебная нагрузка измеряется временем, требуемым докторанту для изучения учебной дисциплины,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w:t>
      </w:r>
    </w:p>
    <w:bookmarkEnd w:id="1473"/>
    <w:bookmarkStart w:name="z1974" w:id="1474"/>
    <w:p>
      <w:pPr>
        <w:spacing w:after="0"/>
        <w:ind w:left="0"/>
        <w:jc w:val="both"/>
      </w:pPr>
      <w:r>
        <w:rPr>
          <w:rFonts w:ascii="Times New Roman"/>
          <w:b w:val="false"/>
          <w:i w:val="false"/>
          <w:color w:val="000000"/>
          <w:sz w:val="28"/>
        </w:rPr>
        <w:t>
      101. 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самостоятельную работу, в том числе под руководством научного руководителя.</w:t>
      </w:r>
    </w:p>
    <w:bookmarkEnd w:id="1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5" w:id="1475"/>
    <w:p>
      <w:pPr>
        <w:spacing w:after="0"/>
        <w:ind w:left="0"/>
        <w:jc w:val="both"/>
      </w:pPr>
      <w:r>
        <w:rPr>
          <w:rFonts w:ascii="Times New Roman"/>
          <w:b w:val="false"/>
          <w:i w:val="false"/>
          <w:color w:val="000000"/>
          <w:sz w:val="28"/>
        </w:rPr>
        <w:t>
      102. Докторант обучается на основе индивидуального плана работы, который составляется под руководством научных консультантов.</w:t>
      </w:r>
    </w:p>
    <w:bookmarkEnd w:id="1475"/>
    <w:bookmarkStart w:name="z1976" w:id="1476"/>
    <w:p>
      <w:pPr>
        <w:spacing w:after="0"/>
        <w:ind w:left="0"/>
        <w:jc w:val="both"/>
      </w:pPr>
      <w:r>
        <w:rPr>
          <w:rFonts w:ascii="Times New Roman"/>
          <w:b w:val="false"/>
          <w:i w:val="false"/>
          <w:color w:val="000000"/>
          <w:sz w:val="28"/>
        </w:rPr>
        <w:t>
      103. Индивидуальный план работы докторанта составляется на весь период обучения и включает следующие разделы:</w:t>
      </w:r>
    </w:p>
    <w:bookmarkEnd w:id="1476"/>
    <w:bookmarkStart w:name="z1977" w:id="1477"/>
    <w:p>
      <w:pPr>
        <w:spacing w:after="0"/>
        <w:ind w:left="0"/>
        <w:jc w:val="both"/>
      </w:pPr>
      <w:r>
        <w:rPr>
          <w:rFonts w:ascii="Times New Roman"/>
          <w:b w:val="false"/>
          <w:i w:val="false"/>
          <w:color w:val="000000"/>
          <w:sz w:val="28"/>
        </w:rPr>
        <w:t>
      1) ИУП (при необходимости может ежегодно уточняться);</w:t>
      </w:r>
    </w:p>
    <w:bookmarkEnd w:id="1477"/>
    <w:bookmarkStart w:name="z1978" w:id="1478"/>
    <w:p>
      <w:pPr>
        <w:spacing w:after="0"/>
        <w:ind w:left="0"/>
        <w:jc w:val="both"/>
      </w:pPr>
      <w:r>
        <w:rPr>
          <w:rFonts w:ascii="Times New Roman"/>
          <w:b w:val="false"/>
          <w:i w:val="false"/>
          <w:color w:val="000000"/>
          <w:sz w:val="28"/>
        </w:rPr>
        <w:t>
      2) научно-исследовательскую, экспериментально-исследовательскую работу (тему, направление исследования, сроки и форму отчетности);</w:t>
      </w:r>
    </w:p>
    <w:bookmarkEnd w:id="1478"/>
    <w:bookmarkStart w:name="z1979" w:id="1479"/>
    <w:p>
      <w:pPr>
        <w:spacing w:after="0"/>
        <w:ind w:left="0"/>
        <w:jc w:val="both"/>
      </w:pPr>
      <w:r>
        <w:rPr>
          <w:rFonts w:ascii="Times New Roman"/>
          <w:b w:val="false"/>
          <w:i w:val="false"/>
          <w:color w:val="000000"/>
          <w:sz w:val="28"/>
        </w:rPr>
        <w:t>
      3) практику (программа, база, сроки и форма отчетности);</w:t>
      </w:r>
    </w:p>
    <w:bookmarkEnd w:id="1479"/>
    <w:bookmarkStart w:name="z1980" w:id="1480"/>
    <w:p>
      <w:pPr>
        <w:spacing w:after="0"/>
        <w:ind w:left="0"/>
        <w:jc w:val="both"/>
      </w:pPr>
      <w:r>
        <w:rPr>
          <w:rFonts w:ascii="Times New Roman"/>
          <w:b w:val="false"/>
          <w:i w:val="false"/>
          <w:color w:val="000000"/>
          <w:sz w:val="28"/>
        </w:rPr>
        <w:t>
      4) тема докторской диссертации с обоснованием и структурой;</w:t>
      </w:r>
    </w:p>
    <w:bookmarkEnd w:id="1480"/>
    <w:bookmarkStart w:name="z1981" w:id="1481"/>
    <w:p>
      <w:pPr>
        <w:spacing w:after="0"/>
        <w:ind w:left="0"/>
        <w:jc w:val="both"/>
      </w:pPr>
      <w:r>
        <w:rPr>
          <w:rFonts w:ascii="Times New Roman"/>
          <w:b w:val="false"/>
          <w:i w:val="false"/>
          <w:color w:val="000000"/>
          <w:sz w:val="28"/>
        </w:rPr>
        <w:t>
      5) план выполнения докторской диссертации;</w:t>
      </w:r>
    </w:p>
    <w:bookmarkEnd w:id="1481"/>
    <w:bookmarkStart w:name="z1982" w:id="1482"/>
    <w:p>
      <w:pPr>
        <w:spacing w:after="0"/>
        <w:ind w:left="0"/>
        <w:jc w:val="both"/>
      </w:pPr>
      <w:r>
        <w:rPr>
          <w:rFonts w:ascii="Times New Roman"/>
          <w:b w:val="false"/>
          <w:i w:val="false"/>
          <w:color w:val="000000"/>
          <w:sz w:val="28"/>
        </w:rPr>
        <w:t>
      6) план научных публикаций и стажировок, в том числе зарубежных.</w:t>
      </w:r>
    </w:p>
    <w:bookmarkEnd w:id="1482"/>
    <w:bookmarkStart w:name="z1983" w:id="1483"/>
    <w:p>
      <w:pPr>
        <w:spacing w:after="0"/>
        <w:ind w:left="0"/>
        <w:jc w:val="both"/>
      </w:pPr>
      <w:r>
        <w:rPr>
          <w:rFonts w:ascii="Times New Roman"/>
          <w:b w:val="false"/>
          <w:i w:val="false"/>
          <w:color w:val="000000"/>
          <w:sz w:val="28"/>
        </w:rPr>
        <w:t>
      В ВСУЗах индивидуальный план работы докторанта составляется на весь период обучения и включает следующие разделы:</w:t>
      </w:r>
    </w:p>
    <w:bookmarkEnd w:id="1483"/>
    <w:bookmarkStart w:name="z1984" w:id="1484"/>
    <w:p>
      <w:pPr>
        <w:spacing w:after="0"/>
        <w:ind w:left="0"/>
        <w:jc w:val="both"/>
      </w:pPr>
      <w:r>
        <w:rPr>
          <w:rFonts w:ascii="Times New Roman"/>
          <w:b w:val="false"/>
          <w:i w:val="false"/>
          <w:color w:val="000000"/>
          <w:sz w:val="28"/>
        </w:rPr>
        <w:t>
      1) научно-исследовательская, экспериментально-исследовательская работа (тема, направление исследования, сроки и форма отчетности);</w:t>
      </w:r>
    </w:p>
    <w:bookmarkEnd w:id="1484"/>
    <w:bookmarkStart w:name="z1985" w:id="1485"/>
    <w:p>
      <w:pPr>
        <w:spacing w:after="0"/>
        <w:ind w:left="0"/>
        <w:jc w:val="both"/>
      </w:pPr>
      <w:r>
        <w:rPr>
          <w:rFonts w:ascii="Times New Roman"/>
          <w:b w:val="false"/>
          <w:i w:val="false"/>
          <w:color w:val="000000"/>
          <w:sz w:val="28"/>
        </w:rPr>
        <w:t>
      2) практика (при необходимости педагогическая), стажировка (программа, база, сроки и форма отчетности);</w:t>
      </w:r>
    </w:p>
    <w:bookmarkEnd w:id="1485"/>
    <w:bookmarkStart w:name="z1986" w:id="1486"/>
    <w:p>
      <w:pPr>
        <w:spacing w:after="0"/>
        <w:ind w:left="0"/>
        <w:jc w:val="both"/>
      </w:pPr>
      <w:r>
        <w:rPr>
          <w:rFonts w:ascii="Times New Roman"/>
          <w:b w:val="false"/>
          <w:i w:val="false"/>
          <w:color w:val="000000"/>
          <w:sz w:val="28"/>
        </w:rPr>
        <w:t>
      3) тема докторской диссертации с обоснованием и структурой;</w:t>
      </w:r>
    </w:p>
    <w:bookmarkEnd w:id="1486"/>
    <w:bookmarkStart w:name="z1987" w:id="1487"/>
    <w:p>
      <w:pPr>
        <w:spacing w:after="0"/>
        <w:ind w:left="0"/>
        <w:jc w:val="both"/>
      </w:pPr>
      <w:r>
        <w:rPr>
          <w:rFonts w:ascii="Times New Roman"/>
          <w:b w:val="false"/>
          <w:i w:val="false"/>
          <w:color w:val="000000"/>
          <w:sz w:val="28"/>
        </w:rPr>
        <w:t>
      4) план выполнения докторской диссертации;</w:t>
      </w:r>
    </w:p>
    <w:bookmarkEnd w:id="1487"/>
    <w:bookmarkStart w:name="z1988" w:id="1488"/>
    <w:p>
      <w:pPr>
        <w:spacing w:after="0"/>
        <w:ind w:left="0"/>
        <w:jc w:val="both"/>
      </w:pPr>
      <w:r>
        <w:rPr>
          <w:rFonts w:ascii="Times New Roman"/>
          <w:b w:val="false"/>
          <w:i w:val="false"/>
          <w:color w:val="000000"/>
          <w:sz w:val="28"/>
        </w:rPr>
        <w:t>
      5) план научных публикаций, участие в научно-практических (научно-теоретических конференциях) и другое.</w:t>
      </w:r>
    </w:p>
    <w:bookmarkEnd w:id="1488"/>
    <w:bookmarkStart w:name="z1989" w:id="1489"/>
    <w:p>
      <w:pPr>
        <w:spacing w:after="0"/>
        <w:ind w:left="0"/>
        <w:jc w:val="both"/>
      </w:pPr>
      <w:r>
        <w:rPr>
          <w:rFonts w:ascii="Times New Roman"/>
          <w:b w:val="false"/>
          <w:i w:val="false"/>
          <w:color w:val="000000"/>
          <w:sz w:val="28"/>
        </w:rPr>
        <w:t>
      104. При определении учебной нагрузки докторанта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или научной организацией, периода итоговой аттестации (на выпускном курсе).</w:t>
      </w:r>
    </w:p>
    <w:bookmarkEnd w:id="1489"/>
    <w:bookmarkStart w:name="z1990" w:id="1490"/>
    <w:p>
      <w:pPr>
        <w:spacing w:after="0"/>
        <w:ind w:left="0"/>
        <w:jc w:val="both"/>
      </w:pPr>
      <w:r>
        <w:rPr>
          <w:rFonts w:ascii="Times New Roman"/>
          <w:b w:val="false"/>
          <w:i w:val="false"/>
          <w:color w:val="000000"/>
          <w:sz w:val="28"/>
        </w:rPr>
        <w:t>
      105. Полная учебная нагрузка одного учебного года соответствует 60 академическим кредитам и соответствует 1800 академическим часам за один учебный год. При этом в течение одного семестра докторант осваивает 30 академических кредитов.</w:t>
      </w:r>
    </w:p>
    <w:bookmarkEnd w:id="1490"/>
    <w:bookmarkStart w:name="z1991" w:id="1491"/>
    <w:p>
      <w:pPr>
        <w:spacing w:after="0"/>
        <w:ind w:left="0"/>
        <w:jc w:val="both"/>
      </w:pPr>
      <w:r>
        <w:rPr>
          <w:rFonts w:ascii="Times New Roman"/>
          <w:b w:val="false"/>
          <w:i w:val="false"/>
          <w:color w:val="000000"/>
          <w:sz w:val="28"/>
        </w:rPr>
        <w:t>
      106. Один академический кредит соответствует 30 академическим часам.</w:t>
      </w:r>
    </w:p>
    <w:bookmarkEnd w:id="1491"/>
    <w:bookmarkStart w:name="z1992" w:id="1492"/>
    <w:p>
      <w:pPr>
        <w:spacing w:after="0"/>
        <w:ind w:left="0"/>
        <w:jc w:val="both"/>
      </w:pPr>
      <w:r>
        <w:rPr>
          <w:rFonts w:ascii="Times New Roman"/>
          <w:b w:val="false"/>
          <w:i w:val="false"/>
          <w:color w:val="000000"/>
          <w:sz w:val="28"/>
        </w:rPr>
        <w:t>
      107. Учебная нагрузка, указанная в пунктах 104 и 105 настоящего ГОСО, представляет типичную учебную нагрузку. Допускается освоение докторантом за семестр меньшего или большего числа академических кредитов. Для отдельных категорий докторантов,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bookmarkEnd w:id="1492"/>
    <w:bookmarkStart w:name="z1993" w:id="1493"/>
    <w:p>
      <w:pPr>
        <w:spacing w:after="0"/>
        <w:ind w:left="0"/>
        <w:jc w:val="both"/>
      </w:pPr>
      <w:r>
        <w:rPr>
          <w:rFonts w:ascii="Times New Roman"/>
          <w:b w:val="false"/>
          <w:i w:val="false"/>
          <w:color w:val="000000"/>
          <w:sz w:val="28"/>
        </w:rPr>
        <w:t>
      108. Основным критерием завершенности образовательного процесса по подготовке докторов философии (PhD) (доктора по профилю) является освоение докторантом не менее 180 академических кредитов, включая все виды учебной и научной деятельности.</w:t>
      </w:r>
    </w:p>
    <w:bookmarkEnd w:id="1493"/>
    <w:bookmarkStart w:name="z1994" w:id="1494"/>
    <w:p>
      <w:pPr>
        <w:spacing w:after="0"/>
        <w:ind w:left="0"/>
        <w:jc w:val="both"/>
      </w:pPr>
      <w:r>
        <w:rPr>
          <w:rFonts w:ascii="Times New Roman"/>
          <w:b w:val="false"/>
          <w:i w:val="false"/>
          <w:color w:val="000000"/>
          <w:sz w:val="28"/>
        </w:rPr>
        <w:t>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(PhD) или доктора по профилю независимо от срока обучения.</w:t>
      </w:r>
    </w:p>
    <w:bookmarkEnd w:id="1494"/>
    <w:bookmarkStart w:name="z1995" w:id="1495"/>
    <w:p>
      <w:pPr>
        <w:spacing w:after="0"/>
        <w:ind w:left="0"/>
        <w:jc w:val="left"/>
      </w:pPr>
      <w:r>
        <w:rPr>
          <w:rFonts w:ascii="Times New Roman"/>
          <w:b/>
          <w:i w:val="false"/>
          <w:color w:val="000000"/>
        </w:rPr>
        <w:t xml:space="preserve"> Глава 4. Требования к уровню подготовки докторанта</w:t>
      </w:r>
    </w:p>
    <w:bookmarkEnd w:id="1495"/>
    <w:bookmarkStart w:name="z1996" w:id="1496"/>
    <w:p>
      <w:pPr>
        <w:spacing w:after="0"/>
        <w:ind w:left="0"/>
        <w:jc w:val="both"/>
      </w:pPr>
      <w:r>
        <w:rPr>
          <w:rFonts w:ascii="Times New Roman"/>
          <w:b w:val="false"/>
          <w:i w:val="false"/>
          <w:color w:val="000000"/>
          <w:sz w:val="28"/>
        </w:rPr>
        <w:t>
      109. Требования к уровню подготовки докторанта определяются на основе Дублинских дескрипторов третьего уровня высшего образования (докторантура) и отражают освоенные компетенции, выраженные в достигнутых результатах обучения.</w:t>
      </w:r>
    </w:p>
    <w:bookmarkEnd w:id="1496"/>
    <w:bookmarkStart w:name="z1997" w:id="1497"/>
    <w:p>
      <w:pPr>
        <w:spacing w:after="0"/>
        <w:ind w:left="0"/>
        <w:jc w:val="both"/>
      </w:pPr>
      <w:r>
        <w:rPr>
          <w:rFonts w:ascii="Times New Roman"/>
          <w:b w:val="false"/>
          <w:i w:val="false"/>
          <w:color w:val="000000"/>
          <w:sz w:val="28"/>
        </w:rPr>
        <w:t>
      Результаты обучения формулируются как на уровне всей образовательной программы докторантуры, так и на уровне отдельных модулей или учебной дисциплины.</w:t>
      </w:r>
    </w:p>
    <w:bookmarkEnd w:id="1497"/>
    <w:bookmarkStart w:name="z1998" w:id="1498"/>
    <w:p>
      <w:pPr>
        <w:spacing w:after="0"/>
        <w:ind w:left="0"/>
        <w:jc w:val="both"/>
      </w:pPr>
      <w:r>
        <w:rPr>
          <w:rFonts w:ascii="Times New Roman"/>
          <w:b w:val="false"/>
          <w:i w:val="false"/>
          <w:color w:val="000000"/>
          <w:sz w:val="28"/>
        </w:rPr>
        <w:t>
      110. Дескрипторы третьего уровня в рамках Всеобъемлющей рамки квалификаций Европейского пространства высшего образования (РК-ЕПВО) отражают результаты обучения, характеризующие способности обучающегося:</w:t>
      </w:r>
    </w:p>
    <w:bookmarkEnd w:id="1498"/>
    <w:bookmarkStart w:name="z1999" w:id="1499"/>
    <w:p>
      <w:pPr>
        <w:spacing w:after="0"/>
        <w:ind w:left="0"/>
        <w:jc w:val="both"/>
      </w:pPr>
      <w:r>
        <w:rPr>
          <w:rFonts w:ascii="Times New Roman"/>
          <w:b w:val="false"/>
          <w:i w:val="false"/>
          <w:color w:val="000000"/>
          <w:sz w:val="28"/>
        </w:rPr>
        <w:t>
      1) демонстрировать системное понимание области изучения, овладение навыками и методами исследования, используемыми в данной области;</w:t>
      </w:r>
    </w:p>
    <w:bookmarkEnd w:id="1499"/>
    <w:bookmarkStart w:name="z2000" w:id="1500"/>
    <w:p>
      <w:pPr>
        <w:spacing w:after="0"/>
        <w:ind w:left="0"/>
        <w:jc w:val="both"/>
      </w:pPr>
      <w:r>
        <w:rPr>
          <w:rFonts w:ascii="Times New Roman"/>
          <w:b w:val="false"/>
          <w:i w:val="false"/>
          <w:color w:val="000000"/>
          <w:sz w:val="28"/>
        </w:rPr>
        <w:t>
      2) демонстрировать способность мыслить, проектировать, внедрять и адаптировать существенный процесс исследований с научным подходом;</w:t>
      </w:r>
    </w:p>
    <w:bookmarkEnd w:id="1500"/>
    <w:bookmarkStart w:name="z2001" w:id="1501"/>
    <w:p>
      <w:pPr>
        <w:spacing w:after="0"/>
        <w:ind w:left="0"/>
        <w:jc w:val="both"/>
      </w:pPr>
      <w:r>
        <w:rPr>
          <w:rFonts w:ascii="Times New Roman"/>
          <w:b w:val="false"/>
          <w:i w:val="false"/>
          <w:color w:val="000000"/>
          <w:sz w:val="28"/>
        </w:rPr>
        <w:t>
      3) вносить вклад собственными оригинальными исследованиями в расширение границ научной области, которые заслуживает публикации на национальном или международном уровне;</w:t>
      </w:r>
    </w:p>
    <w:bookmarkEnd w:id="1501"/>
    <w:bookmarkStart w:name="z2002" w:id="1502"/>
    <w:p>
      <w:pPr>
        <w:spacing w:after="0"/>
        <w:ind w:left="0"/>
        <w:jc w:val="both"/>
      </w:pPr>
      <w:r>
        <w:rPr>
          <w:rFonts w:ascii="Times New Roman"/>
          <w:b w:val="false"/>
          <w:i w:val="false"/>
          <w:color w:val="000000"/>
          <w:sz w:val="28"/>
        </w:rPr>
        <w:t>
      4) критически анализировать, оценивать и синтезировать новые и сложные идеи;</w:t>
      </w:r>
    </w:p>
    <w:bookmarkEnd w:id="1502"/>
    <w:bookmarkStart w:name="z2003" w:id="1503"/>
    <w:p>
      <w:pPr>
        <w:spacing w:after="0"/>
        <w:ind w:left="0"/>
        <w:jc w:val="both"/>
      </w:pPr>
      <w:r>
        <w:rPr>
          <w:rFonts w:ascii="Times New Roman"/>
          <w:b w:val="false"/>
          <w:i w:val="false"/>
          <w:color w:val="000000"/>
          <w:sz w:val="28"/>
        </w:rPr>
        <w:t>
      5) сообщать свои знания и достижения коллегам, научному сообществу и широкой общественности;</w:t>
      </w:r>
    </w:p>
    <w:bookmarkEnd w:id="1503"/>
    <w:bookmarkStart w:name="z2004" w:id="1504"/>
    <w:p>
      <w:pPr>
        <w:spacing w:after="0"/>
        <w:ind w:left="0"/>
        <w:jc w:val="both"/>
      </w:pPr>
      <w:r>
        <w:rPr>
          <w:rFonts w:ascii="Times New Roman"/>
          <w:b w:val="false"/>
          <w:i w:val="false"/>
          <w:color w:val="000000"/>
          <w:sz w:val="28"/>
        </w:rPr>
        <w:t>
      6) содействовать продвижению в академическом и профессиональном контексте технологического, социального или культурного развития общества, основанному на знаниях.</w:t>
      </w:r>
    </w:p>
    <w:bookmarkEnd w:id="1504"/>
    <w:bookmarkStart w:name="z2005" w:id="1505"/>
    <w:p>
      <w:pPr>
        <w:spacing w:after="0"/>
        <w:ind w:left="0"/>
        <w:jc w:val="both"/>
      </w:pPr>
      <w:r>
        <w:rPr>
          <w:rFonts w:ascii="Times New Roman"/>
          <w:b w:val="false"/>
          <w:i w:val="false"/>
          <w:color w:val="000000"/>
          <w:sz w:val="28"/>
        </w:rPr>
        <w:t xml:space="preserve">
      111. Лицам, освоившим образовательную программу докторантуры и защитившим докторскую диссертацию, при положительном решении диссертационных советов ВУЗов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(PhD) или доктора по профилю и выдается диплом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 и приложение (транскрипт).</w:t>
      </w:r>
    </w:p>
    <w:bookmarkEnd w:id="1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6" w:id="1506"/>
    <w:p>
      <w:pPr>
        <w:spacing w:after="0"/>
        <w:ind w:left="0"/>
        <w:jc w:val="both"/>
      </w:pPr>
      <w:r>
        <w:rPr>
          <w:rFonts w:ascii="Times New Roman"/>
          <w:b w:val="false"/>
          <w:i w:val="false"/>
          <w:color w:val="000000"/>
          <w:sz w:val="28"/>
        </w:rPr>
        <w:t>
      112. Лица, получившие степень доктора PhD, для углубления научных знаний, решения научных и прикладных задач по специализированной теме выполняет постдокторскую программу или проводить научные исследования под руководством ведущего ученого выбранной ВУЗом.</w:t>
      </w:r>
    </w:p>
    <w:bookmarkEnd w:id="1506"/>
    <w:bookmarkStart w:name="z2007" w:id="1507"/>
    <w:p>
      <w:pPr>
        <w:spacing w:after="0"/>
        <w:ind w:left="0"/>
        <w:jc w:val="both"/>
      </w:pPr>
      <w:r>
        <w:rPr>
          <w:rFonts w:ascii="Times New Roman"/>
          <w:b w:val="false"/>
          <w:i w:val="false"/>
          <w:color w:val="000000"/>
          <w:sz w:val="28"/>
        </w:rPr>
        <w:t>
      113. Выпускник профильной докторантуры занимается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образовательной программой докторантуры), по завершении которого ему выдается соответствующее свидетельство к основному диплому.</w:t>
      </w:r>
    </w:p>
    <w:bookmarkEnd w:id="1507"/>
    <w:bookmarkStart w:name="z2008" w:id="1508"/>
    <w:p>
      <w:pPr>
        <w:spacing w:after="0"/>
        <w:ind w:left="0"/>
        <w:jc w:val="both"/>
      </w:pPr>
      <w:r>
        <w:rPr>
          <w:rFonts w:ascii="Times New Roman"/>
          <w:b w:val="false"/>
          <w:i w:val="false"/>
          <w:color w:val="000000"/>
          <w:sz w:val="28"/>
        </w:rPr>
        <w:t xml:space="preserve">
      114. Докторанту, освоившему полный курс теоретического обучения образовательной программы докторантуры, но не выполнившему НИРД (ЭИРД), предоставляется возможность повторно освоить академические кредиты НИРД (ЭИРД) и защитить диссертацию в последующие годы на платной основе. </w:t>
      </w:r>
    </w:p>
    <w:bookmarkEnd w:id="1508"/>
    <w:p>
      <w:pPr>
        <w:spacing w:after="0"/>
        <w:ind w:left="0"/>
        <w:jc w:val="both"/>
      </w:pPr>
      <w:r>
        <w:rPr>
          <w:rFonts w:ascii="Times New Roman"/>
          <w:b w:val="false"/>
          <w:i w:val="false"/>
          <w:color w:val="000000"/>
          <w:sz w:val="28"/>
        </w:rPr>
        <w:t>
      Докторанту, освоившему полный курс теоретического обучения образовательной программы докторантуры, выполнившему НИРД (ЭИРД), но не защитившему докторскую диссертацию, результаты обучения и академические кредиты присваиваются и предоставляется возможность защитить диссертацию в течение одного года после выпуска на бесплатной основе, а в последующие годы на платной основе в объеме не менее 4 академических кредитов.</w:t>
      </w:r>
    </w:p>
    <w:p>
      <w:pPr>
        <w:spacing w:after="0"/>
        <w:ind w:left="0"/>
        <w:jc w:val="both"/>
      </w:pPr>
      <w:r>
        <w:rPr>
          <w:rFonts w:ascii="Times New Roman"/>
          <w:b w:val="false"/>
          <w:i w:val="false"/>
          <w:color w:val="000000"/>
          <w:sz w:val="28"/>
        </w:rPr>
        <w:t>
      При этом по истечению 3 лет после выпуска докторант допускается к защите только после повторного утверждения научного обоснования диссертационного исследования (research proposal) на платной основе.</w:t>
      </w:r>
    </w:p>
    <w:p>
      <w:pPr>
        <w:spacing w:after="0"/>
        <w:ind w:left="0"/>
        <w:jc w:val="both"/>
      </w:pPr>
      <w:r>
        <w:rPr>
          <w:rFonts w:ascii="Times New Roman"/>
          <w:b w:val="false"/>
          <w:i w:val="false"/>
          <w:color w:val="000000"/>
          <w:sz w:val="28"/>
        </w:rPr>
        <w:t>
      В ВСУЗе докторанту, освоившему полный курс теоретического обучения образовательной программы докторантуры, но не защитившему докторскую диссертацию. предоставляется возможность защитить диссертацию в последующие годы. Порядок повторного освоения кредитов научной компоненты и защиты диссертации определяется ВСУЗом самостоятельно.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1" w:id="1509"/>
    <w:p>
      <w:pPr>
        <w:spacing w:after="0"/>
        <w:ind w:left="0"/>
        <w:jc w:val="left"/>
      </w:pPr>
      <w:r>
        <w:rPr>
          <w:rFonts w:ascii="Times New Roman"/>
          <w:b/>
          <w:i w:val="false"/>
          <w:color w:val="000000"/>
        </w:rPr>
        <w:t xml:space="preserve"> Глава 5. Требования к сроку образования докторантуры</w:t>
      </w:r>
    </w:p>
    <w:bookmarkEnd w:id="1509"/>
    <w:bookmarkStart w:name="z2012" w:id="1510"/>
    <w:p>
      <w:pPr>
        <w:spacing w:after="0"/>
        <w:ind w:left="0"/>
        <w:jc w:val="both"/>
      </w:pPr>
      <w:r>
        <w:rPr>
          <w:rFonts w:ascii="Times New Roman"/>
          <w:b w:val="false"/>
          <w:i w:val="false"/>
          <w:color w:val="000000"/>
          <w:sz w:val="28"/>
        </w:rPr>
        <w:t>
      115. Срок обучения в докторантуре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доктора философии (PhD) или по профилю образовательная программа докторантуры считается полностью освоенной.</w:t>
      </w:r>
    </w:p>
    <w:bookmarkEnd w:id="1510"/>
    <w:bookmarkStart w:name="z2013" w:id="1511"/>
    <w:p>
      <w:pPr>
        <w:spacing w:after="0"/>
        <w:ind w:left="0"/>
        <w:jc w:val="both"/>
      </w:pPr>
      <w:r>
        <w:rPr>
          <w:rFonts w:ascii="Times New Roman"/>
          <w:b w:val="false"/>
          <w:i w:val="false"/>
          <w:color w:val="000000"/>
          <w:sz w:val="28"/>
        </w:rPr>
        <w:t>
      116. Подготовка кадров в докторантуре осуществляется на базе образовательных программ магистратуры по двум направлениям:</w:t>
      </w:r>
    </w:p>
    <w:bookmarkEnd w:id="1511"/>
    <w:bookmarkStart w:name="z2014" w:id="1512"/>
    <w:p>
      <w:pPr>
        <w:spacing w:after="0"/>
        <w:ind w:left="0"/>
        <w:jc w:val="both"/>
      </w:pPr>
      <w:r>
        <w:rPr>
          <w:rFonts w:ascii="Times New Roman"/>
          <w:b w:val="false"/>
          <w:i w:val="false"/>
          <w:color w:val="000000"/>
          <w:sz w:val="28"/>
        </w:rPr>
        <w:t>
      1) научно-педагогическому со сроком обучения не менее трех лет;</w:t>
      </w:r>
    </w:p>
    <w:bookmarkEnd w:id="1512"/>
    <w:bookmarkStart w:name="z2015" w:id="1513"/>
    <w:p>
      <w:pPr>
        <w:spacing w:after="0"/>
        <w:ind w:left="0"/>
        <w:jc w:val="both"/>
      </w:pPr>
      <w:r>
        <w:rPr>
          <w:rFonts w:ascii="Times New Roman"/>
          <w:b w:val="false"/>
          <w:i w:val="false"/>
          <w:color w:val="000000"/>
          <w:sz w:val="28"/>
        </w:rPr>
        <w:t>
      2) профильному со сроком обучения не менее трех лет.</w:t>
      </w:r>
    </w:p>
    <w:bookmarkEnd w:id="1513"/>
    <w:bookmarkStart w:name="z2016" w:id="1514"/>
    <w:p>
      <w:pPr>
        <w:spacing w:after="0"/>
        <w:ind w:left="0"/>
        <w:jc w:val="both"/>
      </w:pPr>
      <w:r>
        <w:rPr>
          <w:rFonts w:ascii="Times New Roman"/>
          <w:b w:val="false"/>
          <w:i w:val="false"/>
          <w:color w:val="000000"/>
          <w:sz w:val="28"/>
        </w:rPr>
        <w:t>
      117. Типичные сроки обучения по образовательной программы DВА составляет не менее 3-х лет.</w:t>
      </w:r>
    </w:p>
    <w:bookmarkEnd w:id="1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2" w:id="1515"/>
    <w:p>
      <w:pPr>
        <w:spacing w:after="0"/>
        <w:ind w:left="0"/>
        <w:jc w:val="left"/>
      </w:pPr>
      <w:r>
        <w:rPr>
          <w:rFonts w:ascii="Times New Roman"/>
          <w:b/>
          <w:i w:val="false"/>
          <w:color w:val="000000"/>
        </w:rPr>
        <w:t xml:space="preserve"> Структура образовательной программы магистратуры</w:t>
      </w:r>
      <w:r>
        <w:br/>
      </w:r>
      <w:r>
        <w:rPr>
          <w:rFonts w:ascii="Times New Roman"/>
          <w:b/>
          <w:i w:val="false"/>
          <w:color w:val="000000"/>
        </w:rPr>
        <w:t>по научно-педагогическому направлению</w:t>
      </w:r>
    </w:p>
    <w:bookmarkEnd w:id="1515"/>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философия науки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(профессиональный)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высшей школы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прохождение стажировки и выполнение магистерской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(ОиЗМД)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3" w:id="1516"/>
    <w:p>
      <w:pPr>
        <w:spacing w:after="0"/>
        <w:ind w:left="0"/>
        <w:jc w:val="left"/>
      </w:pPr>
      <w:r>
        <w:rPr>
          <w:rFonts w:ascii="Times New Roman"/>
          <w:b/>
          <w:i w:val="false"/>
          <w:color w:val="000000"/>
        </w:rPr>
        <w:t xml:space="preserve"> Структура образовательной программы магистратуры по научно-педагогическому направлению в ВСУЗах</w:t>
      </w:r>
    </w:p>
    <w:bookmarkEnd w:id="1516"/>
    <w:p>
      <w:pPr>
        <w:spacing w:after="0"/>
        <w:ind w:left="0"/>
        <w:jc w:val="both"/>
      </w:pPr>
      <w:r>
        <w:rPr>
          <w:rFonts w:ascii="Times New Roman"/>
          <w:b w:val="false"/>
          <w:i w:val="false"/>
          <w:color w:val="ff0000"/>
          <w:sz w:val="28"/>
        </w:rPr>
        <w:t xml:space="preserve">
      Сноска. Приложение 2 -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прохождение стажировки и выполнение магистерской диссертации (НИРМ)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государственный экзамен (КГЭ)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(ОиЗМД)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4" w:id="1517"/>
    <w:p>
      <w:pPr>
        <w:spacing w:after="0"/>
        <w:ind w:left="0"/>
        <w:jc w:val="left"/>
      </w:pPr>
      <w:r>
        <w:rPr>
          <w:rFonts w:ascii="Times New Roman"/>
          <w:b/>
          <w:i w:val="false"/>
          <w:color w:val="000000"/>
        </w:rPr>
        <w:t xml:space="preserve"> Структура образовательной программы магистратуры  по профильному направлению</w:t>
      </w:r>
    </w:p>
    <w:bookmarkEnd w:id="1517"/>
    <w:p>
      <w:pPr>
        <w:spacing w:after="0"/>
        <w:ind w:left="0"/>
        <w:jc w:val="both"/>
      </w:pPr>
      <w:r>
        <w:rPr>
          <w:rFonts w:ascii="Times New Roman"/>
          <w:b w:val="false"/>
          <w:i w:val="false"/>
          <w:color w:val="ff0000"/>
          <w:sz w:val="28"/>
        </w:rPr>
        <w:t xml:space="preserve">
      Сноска. Приложение 3 -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(профессиональный)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(ЭИРМ)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Экспериментально-исследовательская работа магистранта, включая прохождение стажировки и выполнение магистерского проекта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магистерского проекта (ОиЗМП)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5" w:id="1518"/>
    <w:p>
      <w:pPr>
        <w:spacing w:after="0"/>
        <w:ind w:left="0"/>
        <w:jc w:val="left"/>
      </w:pPr>
      <w:r>
        <w:rPr>
          <w:rFonts w:ascii="Times New Roman"/>
          <w:b/>
          <w:i w:val="false"/>
          <w:color w:val="000000"/>
        </w:rPr>
        <w:t xml:space="preserve"> Структура образовательной программы магистратуры по профильному направлению в ВСУЗах</w:t>
      </w:r>
    </w:p>
    <w:bookmarkEnd w:id="1518"/>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включая выполнение магистерского проекта (ЭИРМ)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(профессиональная практика или войсковая стажировка)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государственный экзамен (КГЭ)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(проекта) (ОиЗМД(П)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w:t>
            </w:r>
          </w:p>
        </w:tc>
      </w:tr>
    </w:tbl>
    <w:p>
      <w:pPr>
        <w:spacing w:after="0"/>
        <w:ind w:left="0"/>
        <w:jc w:val="both"/>
      </w:pPr>
      <w:r>
        <w:rPr>
          <w:rFonts w:ascii="Times New Roman"/>
          <w:b w:val="false"/>
          <w:i w:val="false"/>
          <w:color w:val="000000"/>
          <w:sz w:val="28"/>
        </w:rPr>
        <w:t>
      * В профильной магистратуре со сроком обучения 1,5 года общая трудоемкость составляет не более 110 кредитов.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6" w:id="1519"/>
    <w:p>
      <w:pPr>
        <w:spacing w:after="0"/>
        <w:ind w:left="0"/>
        <w:jc w:val="left"/>
      </w:pPr>
      <w:r>
        <w:rPr>
          <w:rFonts w:ascii="Times New Roman"/>
          <w:b/>
          <w:i w:val="false"/>
          <w:color w:val="000000"/>
        </w:rPr>
        <w:t xml:space="preserve"> Структура образовательной программы педагогического профиля для лиц, окончивших профильную магистратуру</w:t>
      </w:r>
    </w:p>
    <w:bookmarkEnd w:id="1519"/>
    <w:p>
      <w:pPr>
        <w:spacing w:after="0"/>
        <w:ind w:left="0"/>
        <w:jc w:val="both"/>
      </w:pPr>
      <w:r>
        <w:rPr>
          <w:rFonts w:ascii="Times New Roman"/>
          <w:b w:val="false"/>
          <w:i w:val="false"/>
          <w:color w:val="ff0000"/>
          <w:sz w:val="28"/>
        </w:rPr>
        <w:t xml:space="preserve">
      Сноска. Приложение 5 -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философия науки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высшей школы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7" w:id="1520"/>
    <w:p>
      <w:pPr>
        <w:spacing w:after="0"/>
        <w:ind w:left="0"/>
        <w:jc w:val="left"/>
      </w:pPr>
      <w:r>
        <w:rPr>
          <w:rFonts w:ascii="Times New Roman"/>
          <w:b/>
          <w:i w:val="false"/>
          <w:color w:val="000000"/>
        </w:rPr>
        <w:t xml:space="preserve"> Структура образовательной программы МВА и ЕМВА</w:t>
      </w:r>
    </w:p>
    <w:bookmarkEnd w:id="1520"/>
    <w:p>
      <w:pPr>
        <w:spacing w:after="0"/>
        <w:ind w:left="0"/>
        <w:jc w:val="both"/>
      </w:pPr>
      <w:r>
        <w:rPr>
          <w:rFonts w:ascii="Times New Roman"/>
          <w:b w:val="false"/>
          <w:i w:val="false"/>
          <w:color w:val="ff0000"/>
          <w:sz w:val="28"/>
        </w:rPr>
        <w:t xml:space="preserve">
      Сноска. Приложение 6 -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блоков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по формированию профессиональных компетенций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менеджмент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Бизнес-исследование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Выездной модуль/ Стажировка за рубежом*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личностного развития и формирования лидерских качеств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выполнение магистерской диссертации/ 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(написание и защита магистерской диссертации /проекта)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государственному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общеобязательному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стандарту послевузовского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w:t>
            </w:r>
          </w:p>
        </w:tc>
      </w:tr>
    </w:tbl>
    <w:bookmarkStart w:name="z2108" w:id="1521"/>
    <w:p>
      <w:pPr>
        <w:spacing w:after="0"/>
        <w:ind w:left="0"/>
        <w:jc w:val="left"/>
      </w:pPr>
      <w:r>
        <w:rPr>
          <w:rFonts w:ascii="Times New Roman"/>
          <w:b/>
          <w:i w:val="false"/>
          <w:color w:val="000000"/>
        </w:rPr>
        <w:t xml:space="preserve"> Структура образовательной программы докторантуры по научно-педагогическому направлению</w:t>
      </w:r>
    </w:p>
    <w:bookmarkEnd w:id="1521"/>
    <w:p>
      <w:pPr>
        <w:spacing w:after="0"/>
        <w:ind w:left="0"/>
        <w:jc w:val="both"/>
      </w:pPr>
      <w:r>
        <w:rPr>
          <w:rFonts w:ascii="Times New Roman"/>
          <w:b w:val="false"/>
          <w:i w:val="false"/>
          <w:color w:val="ff0000"/>
          <w:sz w:val="28"/>
        </w:rPr>
        <w:t xml:space="preserve">
      Сноска. Приложение 7 -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p>
            <w:pPr>
              <w:spacing w:after="20"/>
              <w:ind w:left="20"/>
              <w:jc w:val="both"/>
            </w:pPr>
            <w:r>
              <w:rPr>
                <w:rFonts w:ascii="Times New Roman"/>
                <w:b w:val="false"/>
                <w:i w:val="false"/>
                <w:color w:val="000000"/>
                <w:sz w:val="20"/>
              </w:rPr>
              <w:t>
1) Академическое письмо</w:t>
            </w:r>
          </w:p>
          <w:p>
            <w:pPr>
              <w:spacing w:after="20"/>
              <w:ind w:left="20"/>
              <w:jc w:val="both"/>
            </w:pPr>
            <w:r>
              <w:rPr>
                <w:rFonts w:ascii="Times New Roman"/>
                <w:b w:val="false"/>
                <w:i w:val="false"/>
                <w:color w:val="000000"/>
                <w:sz w:val="20"/>
              </w:rPr>
              <w:t>
2) Методы научных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(НИРД)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включая прохождение стажировки и выполнение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9" w:id="1522"/>
    <w:p>
      <w:pPr>
        <w:spacing w:after="0"/>
        <w:ind w:left="0"/>
        <w:jc w:val="left"/>
      </w:pPr>
      <w:r>
        <w:rPr>
          <w:rFonts w:ascii="Times New Roman"/>
          <w:b/>
          <w:i w:val="false"/>
          <w:color w:val="000000"/>
        </w:rPr>
        <w:t xml:space="preserve"> Структура образовательной программы докторантуры по научно-педагогическому направлению в ВСУЗах</w:t>
      </w:r>
    </w:p>
    <w:bookmarkEnd w:id="1522"/>
    <w:p>
      <w:pPr>
        <w:spacing w:after="0"/>
        <w:ind w:left="0"/>
        <w:jc w:val="both"/>
      </w:pPr>
      <w:r>
        <w:rPr>
          <w:rFonts w:ascii="Times New Roman"/>
          <w:b w:val="false"/>
          <w:i w:val="false"/>
          <w:color w:val="ff0000"/>
          <w:sz w:val="28"/>
        </w:rPr>
        <w:t xml:space="preserve">
      Сноска. Приложение 8 -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включая прохождение стажировки и выполнение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10" w:id="1523"/>
    <w:p>
      <w:pPr>
        <w:spacing w:after="0"/>
        <w:ind w:left="0"/>
        <w:jc w:val="left"/>
      </w:pPr>
      <w:r>
        <w:rPr>
          <w:rFonts w:ascii="Times New Roman"/>
          <w:b/>
          <w:i w:val="false"/>
          <w:color w:val="000000"/>
        </w:rPr>
        <w:t xml:space="preserve"> Структура программы DBA</w:t>
      </w:r>
    </w:p>
    <w:bookmarkEnd w:id="1523"/>
    <w:p>
      <w:pPr>
        <w:spacing w:after="0"/>
        <w:ind w:left="0"/>
        <w:jc w:val="both"/>
      </w:pPr>
      <w:r>
        <w:rPr>
          <w:rFonts w:ascii="Times New Roman"/>
          <w:b w:val="false"/>
          <w:i w:val="false"/>
          <w:color w:val="ff0000"/>
          <w:sz w:val="28"/>
        </w:rPr>
        <w:t xml:space="preserve">
      Сноска. Приложение 9 -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блоков и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по формированию профессиональных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и методы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Выездной модуль/Стажировка за рубежом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личностного развития и формирования лидерских качеств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работа, включая выполнение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(написание и защита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12" w:id="1524"/>
    <w:p>
      <w:pPr>
        <w:spacing w:after="0"/>
        <w:ind w:left="0"/>
        <w:jc w:val="left"/>
      </w:pPr>
      <w:r>
        <w:rPr>
          <w:rFonts w:ascii="Times New Roman"/>
          <w:b/>
          <w:i w:val="false"/>
          <w:color w:val="000000"/>
        </w:rPr>
        <w:t xml:space="preserve"> Структура образовательной программы докторантуры по профилю</w:t>
      </w:r>
    </w:p>
    <w:bookmarkEnd w:id="1524"/>
    <w:p>
      <w:pPr>
        <w:spacing w:after="0"/>
        <w:ind w:left="0"/>
        <w:jc w:val="both"/>
      </w:pPr>
      <w:r>
        <w:rPr>
          <w:rFonts w:ascii="Times New Roman"/>
          <w:b w:val="false"/>
          <w:i w:val="false"/>
          <w:color w:val="ff0000"/>
          <w:sz w:val="28"/>
        </w:rPr>
        <w:t xml:space="preserve">
      Сноска. Государственный общеобязательный стандарт дополнен приложением 10 в соответствии с приказом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p>
            <w:pPr>
              <w:spacing w:after="20"/>
              <w:ind w:left="20"/>
              <w:jc w:val="both"/>
            </w:pPr>
            <w:r>
              <w:rPr>
                <w:rFonts w:ascii="Times New Roman"/>
                <w:b w:val="false"/>
                <w:i w:val="false"/>
                <w:color w:val="000000"/>
                <w:sz w:val="20"/>
              </w:rPr>
              <w:t>
1) Академическое письмо</w:t>
            </w:r>
          </w:p>
          <w:p>
            <w:pPr>
              <w:spacing w:after="20"/>
              <w:ind w:left="20"/>
              <w:jc w:val="both"/>
            </w:pPr>
            <w:r>
              <w:rPr>
                <w:rFonts w:ascii="Times New Roman"/>
                <w:b w:val="false"/>
                <w:i w:val="false"/>
                <w:color w:val="000000"/>
                <w:sz w:val="20"/>
              </w:rPr>
              <w:t>
2) Методы научных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14" w:id="1525"/>
    <w:p>
      <w:pPr>
        <w:spacing w:after="0"/>
        <w:ind w:left="0"/>
        <w:jc w:val="left"/>
      </w:pPr>
      <w:r>
        <w:rPr>
          <w:rFonts w:ascii="Times New Roman"/>
          <w:b/>
          <w:i w:val="false"/>
          <w:color w:val="000000"/>
        </w:rPr>
        <w:t xml:space="preserve"> Структура образовательной программы докторантуры по профилю в ВСУЗах</w:t>
      </w:r>
    </w:p>
    <w:bookmarkEnd w:id="1525"/>
    <w:p>
      <w:pPr>
        <w:spacing w:after="0"/>
        <w:ind w:left="0"/>
        <w:jc w:val="both"/>
      </w:pPr>
      <w:r>
        <w:rPr>
          <w:rFonts w:ascii="Times New Roman"/>
          <w:b w:val="false"/>
          <w:i w:val="false"/>
          <w:color w:val="ff0000"/>
          <w:sz w:val="28"/>
        </w:rPr>
        <w:t xml:space="preserve">
      Сноска. Государственный общеобязательный стандарт дополнен приложением 10 в соответствии с приказом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