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bcf4" w14:textId="58db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реестров в сфере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694. Зарегистрирован в Министерстве юстиции Республики Казахстан 29 декабря 2015 года № 12618.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4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237 "Об утверждении Правил формирования и ведения единых республиканских реестров в сфере государственных закупок" (зарегистрированный в Реестре государственной регистрации нормативных правовых актах под № 10820, опубликованный в информационно-правовой системе "Әділет" 12 мая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реестров в сфере государственных закупок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13.01.2022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</w:p>
    <w:bookmarkStart w:name="z1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реестров в сфере государственных закупок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формирования и ведения реестров в сфере государственных закупок.</w:t>
      </w:r>
    </w:p>
    <w:bookmarkEnd w:id="10"/>
    <w:bookmarkStart w:name="z1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Реестры в сфере государственных закупок формируются и ведутся уполномоченным органом в сфере государственных закупок (далее – уполномоченный орган) на казахском и русском языках, в электронном виде посредством веб-портала государственных закупок (далее – веб-портал).</w:t>
      </w:r>
    </w:p>
    <w:bookmarkEnd w:id="11"/>
    <w:bookmarkStart w:name="z1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содержащиеся в реестрах, за исключением сведений,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(или) содержащих служебную информацию ограниченного распространения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 (далее – Кодекс) размещаются на веб-портале и доступны для ознакомления заинтересованным лицам без взимания платы.</w:t>
      </w:r>
    </w:p>
    <w:bookmarkEnd w:id="12"/>
    <w:bookmarkStart w:name="z1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реестров в сфере государственных закупок</w:t>
      </w:r>
    </w:p>
    <w:bookmarkEnd w:id="13"/>
    <w:bookmarkStart w:name="z1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Реестры в сфере государственных закупок (далее – реестры) подразделяются на следующие виды:</w:t>
      </w:r>
    </w:p>
    <w:bookmarkEnd w:id="14"/>
    <w:bookmarkStart w:name="z1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заказчиков;</w:t>
      </w:r>
    </w:p>
    <w:bookmarkEnd w:id="15"/>
    <w:bookmarkStart w:name="z1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договоров о государственных закупках;</w:t>
      </w:r>
    </w:p>
    <w:bookmarkEnd w:id="16"/>
    <w:bookmarkStart w:name="z1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недобросовестных участников государственных закупок;</w:t>
      </w:r>
    </w:p>
    <w:bookmarkEnd w:id="17"/>
    <w:bookmarkStart w:name="z1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жалоб.</w:t>
      </w:r>
    </w:p>
    <w:bookmarkEnd w:id="18"/>
    <w:bookmarkStart w:name="z1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и ведения реестра заказчиков</w:t>
      </w:r>
    </w:p>
    <w:bookmarkEnd w:id="19"/>
    <w:bookmarkStart w:name="z1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заказчиков содержит следующие сведения о заказчике:</w:t>
      </w:r>
    </w:p>
    <w:bookmarkEnd w:id="20"/>
    <w:bookmarkStart w:name="z1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21"/>
    <w:bookmarkStart w:name="z1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(перерегистрации) заказчика;</w:t>
      </w:r>
    </w:p>
    <w:bookmarkEnd w:id="22"/>
    <w:bookmarkStart w:name="z1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(БИН);</w:t>
      </w:r>
    </w:p>
    <w:bookmarkEnd w:id="23"/>
    <w:bookmarkStart w:name="z1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территориальной принадлежности заказчика (код по классификатору административно-территориальных объединений (КАТО), регион, юридический адрес);</w:t>
      </w:r>
    </w:p>
    <w:bookmarkEnd w:id="24"/>
    <w:bookmarkStart w:name="z1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администратора отчетности;</w:t>
      </w:r>
    </w:p>
    <w:bookmarkEnd w:id="25"/>
    <w:bookmarkStart w:name="z1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организационно правовой формы хозяйствования (КОПФ);</w:t>
      </w:r>
    </w:p>
    <w:bookmarkEnd w:id="26"/>
    <w:bookmarkStart w:name="z1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по классификатору форм собственности (КФС);</w:t>
      </w:r>
    </w:p>
    <w:bookmarkEnd w:id="27"/>
    <w:bookmarkStart w:name="z1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категория субъекта предпринимательства;</w:t>
      </w:r>
    </w:p>
    <w:bookmarkEnd w:id="28"/>
    <w:bookmarkStart w:name="z1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код сектора экономики;</w:t>
      </w:r>
    </w:p>
    <w:bookmarkEnd w:id="29"/>
    <w:bookmarkStart w:name="z1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руководителе заказчика:</w:t>
      </w:r>
    </w:p>
    <w:bookmarkEnd w:id="30"/>
    <w:bookmarkStart w:name="z1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(ИИН);</w:t>
      </w:r>
    </w:p>
    <w:bookmarkEnd w:id="31"/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руководителя;</w:t>
      </w:r>
    </w:p>
    <w:bookmarkEnd w:id="32"/>
    <w:bookmarkStart w:name="z1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руководителя;</w:t>
      </w:r>
    </w:p>
    <w:bookmarkEnd w:id="33"/>
    <w:bookmarkStart w:name="z1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данных;</w:t>
      </w:r>
    </w:p>
    <w:bookmarkEnd w:id="34"/>
    <w:bookmarkStart w:name="z1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почта;</w:t>
      </w:r>
    </w:p>
    <w:bookmarkEnd w:id="35"/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(рабочий, мобильный).</w:t>
      </w:r>
    </w:p>
    <w:bookmarkEnd w:id="36"/>
    <w:bookmarkStart w:name="z1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реестра заказчиков осуществляется автоматически посредством веб-портала на основании регистрационных данных заказчика на веб-портале.</w:t>
      </w:r>
    </w:p>
    <w:bookmarkEnd w:id="37"/>
    <w:bookmarkStart w:name="z1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 регистрируется на веб-портале не позднее трех рабочих дней со дня его государственной регистрации в органах юстиции. В случае реорганизации (ликвидации) либо изменения регистрационных данных заказчика в органах юстиции заказчик в срок не позднее десяти рабочих дней со дня регистрации таких случаев в органах юстиции вносит измененные сведения в регистрационные данные заказчика на веб-портале.</w:t>
      </w:r>
    </w:p>
    <w:bookmarkEnd w:id="38"/>
    <w:bookmarkStart w:name="z1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реестра заказчиков осуществляется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1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заказчике, включенные в реестр заказчиков, хранятся в электронном виде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(далее – Правила электронного документооборота).</w:t>
      </w:r>
    </w:p>
    <w:bookmarkEnd w:id="40"/>
    <w:bookmarkStart w:name="z18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формирования и ведения реестра договоров о государственных закупках</w:t>
      </w:r>
    </w:p>
    <w:bookmarkEnd w:id="41"/>
    <w:bookmarkStart w:name="z1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Внесение в реестр договоров о государственных закупках сведений осуществляется заказчиком путем заполнения электронной формы реестра договоров на веб-портале государственных закупок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по:</w:t>
      </w:r>
    </w:p>
    <w:bookmarkEnd w:id="42"/>
    <w:bookmarkStart w:name="z1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</w:p>
    <w:bookmarkEnd w:id="43"/>
    <w:bookmarkStart w:name="z1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договора о государственных закупках (акт приема- передачи товаров или акт выполненных работ, оказанных услуг) – не позднее десяти рабочих дней со дня подписания;</w:t>
      </w:r>
    </w:p>
    <w:bookmarkEnd w:id="44"/>
    <w:bookmarkStart w:name="z1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осуществленным платежам по договорам о государственных закупках – не позднее десяти рабочих дней со дня проведения платежа.</w:t>
      </w:r>
    </w:p>
    <w:bookmarkEnd w:id="45"/>
    <w:bookmarkStart w:name="z1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bookmarkStart w:name="z1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договоров о государственных закупках содержит следующие сведения о договоре (его изменении), за исключением сведений о договорах о государственных закупках,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(или) содержащих служебную информацию ограниченного распространения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Кодекса:</w:t>
      </w:r>
    </w:p>
    <w:bookmarkEnd w:id="47"/>
    <w:bookmarkStart w:name="z1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48"/>
    <w:bookmarkStart w:name="z1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(БИН) заказчика;</w:t>
      </w:r>
    </w:p>
    <w:bookmarkEnd w:id="49"/>
    <w:bookmarkStart w:name="z19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финансирования – республиканский бюджет, местный бюджет, средства от реализации государственными учреждениями товаров (работ, услуг), средства от спонсорской, благотворительной помощи для государственных учреждений (далее – внебюджетные средства), собственные средства;</w:t>
      </w:r>
    </w:p>
    <w:bookmarkEnd w:id="50"/>
    <w:bookmarkStart w:name="z1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извещения о проведении государственных закупок;</w:t>
      </w:r>
    </w:p>
    <w:bookmarkEnd w:id="51"/>
    <w:bookmarkStart w:name="z1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подведения итогов конкурса, итогов аукциона, итогов проведения закупок из одного источника, итогов проведения запроса ценовых предложений;</w:t>
      </w:r>
    </w:p>
    <w:bookmarkEnd w:id="52"/>
    <w:bookmarkStart w:name="z1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реквизиты документа, подтверждающего основание заключения договора;</w:t>
      </w:r>
    </w:p>
    <w:bookmarkEnd w:id="53"/>
    <w:bookmarkStart w:name="z1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заключения договора – день, месяц, год заключения договора;</w:t>
      </w:r>
    </w:p>
    <w:bookmarkEnd w:id="54"/>
    <w:bookmarkStart w:name="z2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валюты договора;</w:t>
      </w:r>
    </w:p>
    <w:bookmarkEnd w:id="55"/>
    <w:bookmarkStart w:name="z20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регистрации договора о государственных закупках государственными учреждениями в территориальных подразделениях казначейства – реквизиты уведомления о регистрации, включая номер заявки и дату регистрации;</w:t>
      </w:r>
    </w:p>
    <w:bookmarkEnd w:id="56"/>
    <w:bookmarkStart w:name="z2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предмет договора о государственных закупках:</w:t>
      </w:r>
    </w:p>
    <w:bookmarkEnd w:id="57"/>
    <w:bookmarkStart w:name="z2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предмета закупок;</w:t>
      </w:r>
    </w:p>
    <w:bookmarkEnd w:id="58"/>
    <w:bookmarkStart w:name="z2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продукции по классификатору;</w:t>
      </w:r>
    </w:p>
    <w:bookmarkEnd w:id="59"/>
    <w:bookmarkStart w:name="z2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работ, услуг;</w:t>
      </w:r>
    </w:p>
    <w:bookmarkEnd w:id="60"/>
    <w:bookmarkStart w:name="z2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и дополнительная характеристика товаров, работ, услуг;</w:t>
      </w:r>
    </w:p>
    <w:bookmarkEnd w:id="61"/>
    <w:bookmarkStart w:name="z2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измерения;</w:t>
      </w:r>
    </w:p>
    <w:bookmarkEnd w:id="62"/>
    <w:bookmarkStart w:name="z2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за единицу;</w:t>
      </w:r>
    </w:p>
    <w:bookmarkEnd w:id="63"/>
    <w:bookmarkStart w:name="z2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количество;</w:t>
      </w:r>
    </w:p>
    <w:bookmarkEnd w:id="64"/>
    <w:bookmarkStart w:name="z2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суммах налога на добавленную стоимость (НДС), в случае если поставщик является плательщиком НДС;</w:t>
      </w:r>
    </w:p>
    <w:bookmarkEnd w:id="65"/>
    <w:bookmarkStart w:name="z2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поставщиках (исполнителях, подрядчиках):</w:t>
      </w:r>
    </w:p>
    <w:bookmarkEnd w:id="66"/>
    <w:bookmarkStart w:name="z2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фамилия, имя, отчество (при наличии) физического лица;</w:t>
      </w:r>
    </w:p>
    <w:bookmarkEnd w:id="67"/>
    <w:bookmarkStart w:name="z2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68"/>
    <w:bookmarkStart w:name="z2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нерезидентов – регистрационные данные юридических лиц (физических лиц) осуществляющих предпринимательскую деятельность;</w:t>
      </w:r>
    </w:p>
    <w:bookmarkEnd w:id="69"/>
    <w:bookmarkStart w:name="z2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записи в Базе данных товаров, работ, услуг и их поставщиков;</w:t>
      </w:r>
    </w:p>
    <w:bookmarkEnd w:id="70"/>
    <w:bookmarkStart w:name="z2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 и юридический адрес;</w:t>
      </w:r>
    </w:p>
    <w:bookmarkEnd w:id="71"/>
    <w:bookmarkStart w:name="z2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информация;</w:t>
      </w:r>
    </w:p>
    <w:bookmarkEnd w:id="72"/>
    <w:bookmarkStart w:name="z2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договора:</w:t>
      </w:r>
    </w:p>
    <w:bookmarkEnd w:id="73"/>
    <w:bookmarkStart w:name="z2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описание товара, работы, услуги;</w:t>
      </w:r>
    </w:p>
    <w:bookmarkEnd w:id="74"/>
    <w:bookmarkStart w:name="z2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закупленного товара, работы, услуги;</w:t>
      </w:r>
    </w:p>
    <w:bookmarkEnd w:id="75"/>
    <w:bookmarkStart w:name="z2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товарного знака;</w:t>
      </w:r>
    </w:p>
    <w:bookmarkEnd w:id="76"/>
    <w:bookmarkStart w:name="z2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товаропроизводителя, поставщика работ, услуг;</w:t>
      </w:r>
    </w:p>
    <w:bookmarkEnd w:id="77"/>
    <w:bookmarkStart w:name="z2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платежа;</w:t>
      </w:r>
    </w:p>
    <w:bookmarkEnd w:id="78"/>
    <w:bookmarkStart w:name="z2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планируемая и фактическая даты исполнения договора;</w:t>
      </w:r>
    </w:p>
    <w:bookmarkEnd w:id="79"/>
    <w:bookmarkStart w:name="z2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прекращении действия договора:</w:t>
      </w:r>
    </w:p>
    <w:bookmarkEnd w:id="80"/>
    <w:bookmarkStart w:name="z2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основание и причина.</w:t>
      </w:r>
    </w:p>
    <w:bookmarkEnd w:id="81"/>
    <w:bookmarkStart w:name="z2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посредством веб-портала вносит сведения о прекращении (об исполнении или неисполнении) действия договора путем заполнения электронных форм реестра договоров о государственных закупках не позднее трех рабочих дней со дня прекращения (исполнения или неисполнении) договора.</w:t>
      </w:r>
    </w:p>
    <w:bookmarkEnd w:id="82"/>
    <w:bookmarkStart w:name="z2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заказчиком на веб-портал сведений об изменении договора или сведений о прекращении (об исполнении или неисполнении) действия договора, происходит автоматическое обновление записи в реестре с сохранением архива первоначальных сведений о договоре.</w:t>
      </w:r>
    </w:p>
    <w:bookmarkEnd w:id="83"/>
    <w:bookmarkStart w:name="z22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договоре (его изменении) и (или) сведения о прекращении (об исполнении или неисполнении) действия договора, включенные в реестр договоров о государственных закупках, сохраняются в реестре договоров в течение 5 (пяти) лет со дня включения в него сведений о прекращении (об исполнении или неисполнении) действия договора.</w:t>
      </w:r>
    </w:p>
    <w:bookmarkEnd w:id="84"/>
    <w:bookmarkStart w:name="z2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Сведения о договоре (его изменении) или сведения о прекращении (об исполнении или неисполнения) действия договора, исключенные из реестра договоров о государственных закупках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хранятся в электронном виде в порядке, установленном Правилами электронного документооборота.</w:t>
      </w:r>
    </w:p>
    <w:bookmarkEnd w:id="85"/>
    <w:bookmarkStart w:name="z23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формирования и ведения реестра недобросовестных участников государственных закупок</w:t>
      </w:r>
    </w:p>
    <w:bookmarkEnd w:id="86"/>
    <w:bookmarkStart w:name="z2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недобросовестных участников государственных закупок представляет собой перечень:</w:t>
      </w:r>
    </w:p>
    <w:bookmarkEnd w:id="87"/>
    <w:bookmarkStart w:name="z2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bookmarkEnd w:id="88"/>
    <w:bookmarkStart w:name="z2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потенциальных поставщиков, определенных победителями, уклонившихся от заключения договора о государственных закупках;</w:t>
      </w:r>
    </w:p>
    <w:bookmarkEnd w:id="89"/>
    <w:bookmarkStart w:name="z2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bookmarkEnd w:id="90"/>
    <w:bookmarkStart w:name="z2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Реестр недобросовестных участников государственных закупок,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формируется на основании решений судов, вступивших в законную силу.</w:t>
      </w:r>
    </w:p>
    <w:bookmarkEnd w:id="91"/>
    <w:bookmarkStart w:name="z2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организатор государственных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92"/>
    <w:bookmarkStart w:name="z2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заказчик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bookmarkEnd w:id="93"/>
    <w:bookmarkStart w:name="z2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поставщиком неустойки (штрафа, пени);</w:t>
      </w:r>
    </w:p>
    <w:bookmarkEnd w:id="94"/>
    <w:bookmarkStart w:name="z2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исполнения договорных обязательств;</w:t>
      </w:r>
    </w:p>
    <w:bookmarkEnd w:id="95"/>
    <w:bookmarkStart w:name="z2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ущерба, причиненного заказчику.</w:t>
      </w:r>
    </w:p>
    <w:bookmarkEnd w:id="96"/>
    <w:bookmarkStart w:name="z2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Реестр недобросовестных участников государственных закупок,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bookmarkEnd w:id="97"/>
    <w:bookmarkStart w:name="z2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Заказчики в течение трех рабочих дней после получения посредством веб-портала вступившего в законную силу решения суда о признании потенциального поставщика или поставщика недобросовестным участником государственных закупок (далее – Решение суда), представляют уполномоченному органу электронную копию Решения суда, полученную посредством веб-портала, а также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2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поступления заказчику Решения суда на бумажном носителе, электронная копия которого не поступила посредством веб-портала, заказчики в течение трех рабочих дней после получения данного Решения суда представляют посредством веб-портала уполномоченному органу копию Решения суда и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2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семи рабочих дней со дня представления заказчиком посредством веб-портала сведений о недобросовестном участнике государственных закупок рассматривает их и включает такие сведения в реестр недобросовестных участников государственных закупок.</w:t>
      </w:r>
    </w:p>
    <w:bookmarkEnd w:id="100"/>
    <w:bookmarkStart w:name="z2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представления в уполномоченный орган неполных и (или) недостоверных (некорректных) сведений для включения в реестр недобросовестных участников государственных закупок, уполномоченный орган в течение семи рабочих дней направляет посредством веб-портала уведомление заказчику о необходимости в течение 5 (пяти) рабочих дней повторно предоставить сведения о недобросовестном участнике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1"/>
    <w:bookmarkStart w:name="z2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если потенциальный поставщик, признанный победителем, в сроки, установленные Законом, не подписал посредством веб-портала договор о государственных закупках, такой потенциальный поставщик решением уполномоченного органа, принимаемого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автоматически включается в реестр недобросовестных участников государственных закупок.</w:t>
      </w:r>
    </w:p>
    <w:bookmarkEnd w:id="102"/>
    <w:bookmarkStart w:name="z2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уклонения потенциального поставщика от подписания договора о государственных закупках на бумажном носителе в установленные сроки либо уклонения поставщика от заключения договора о государственных закупках путем не внесения обеспечения исполнения договора о государственных закупках и (или) суммы в соответствии со статьей 26 Закона, заказчик в течение трех рабочих дней со дня уклонения от заключения договора о государственных закупках представляет посредством веб-портала уполномоченному органу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3"/>
    <w:bookmarkStart w:name="z24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 несет ответственность за достоверность представленных сведений в уполномоченный орган в соответствии с законодательством.</w:t>
      </w:r>
    </w:p>
    <w:bookmarkEnd w:id="104"/>
    <w:bookmarkStart w:name="z25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рассмотрении представленных заказчиком сведений, осуществляет форматно-логический контроль, заключающийся в проверке полноты и корректности ее заполнения.</w:t>
      </w:r>
    </w:p>
    <w:bookmarkEnd w:id="105"/>
    <w:bookmarkStart w:name="z2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Потенциальный поставщик, уклонившийся от заключения договора путем невнесения обеспечения исполнения договора о государственных закупках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включается в реестр недобросовестных участников государственных закупок решением уполномоченного органа, принимаемого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2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Ведение реестра недобросовестных участников государственных закупок осуществляется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2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внесении сведений в реестр недобросовестных участников государственных закупок указываются:</w:t>
      </w:r>
    </w:p>
    <w:bookmarkEnd w:id="108"/>
    <w:bookmarkStart w:name="z25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недобросовестном потенциальном поставщике или поставщике:</w:t>
      </w:r>
    </w:p>
    <w:bookmarkEnd w:id="109"/>
    <w:bookmarkStart w:name="z25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потенциального поставщика или поставщика;</w:t>
      </w:r>
    </w:p>
    <w:bookmarkEnd w:id="110"/>
    <w:bookmarkStart w:name="z2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резидентства;</w:t>
      </w:r>
    </w:p>
    <w:bookmarkEnd w:id="111"/>
    <w:bookmarkStart w:name="z2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112"/>
    <w:bookmarkStart w:name="z2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нерезидентов – регистрационные данные юридических лиц (физических лиц) осуществляющих предпринимательскую деятельность;</w:t>
      </w:r>
    </w:p>
    <w:bookmarkEnd w:id="113"/>
    <w:bookmarkStart w:name="z2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заказчике;</w:t>
      </w:r>
    </w:p>
    <w:bookmarkEnd w:id="114"/>
    <w:bookmarkStart w:name="z2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проведенных закупках:</w:t>
      </w:r>
    </w:p>
    <w:bookmarkEnd w:id="115"/>
    <w:bookmarkStart w:name="z2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осуществления закупок;</w:t>
      </w:r>
    </w:p>
    <w:bookmarkEnd w:id="116"/>
    <w:bookmarkStart w:name="z2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закупке;</w:t>
      </w:r>
    </w:p>
    <w:bookmarkEnd w:id="117"/>
    <w:bookmarkStart w:name="z2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объявления о закупке;</w:t>
      </w:r>
    </w:p>
    <w:bookmarkEnd w:id="118"/>
    <w:bookmarkStart w:name="z2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подведения итогов закупки;</w:t>
      </w:r>
    </w:p>
    <w:bookmarkEnd w:id="119"/>
    <w:bookmarkStart w:name="z2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договора в Реестре договоров о государственных закупках (при наличии);</w:t>
      </w:r>
    </w:p>
    <w:bookmarkEnd w:id="120"/>
    <w:bookmarkStart w:name="z2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основание признания (потенциального) поставщика недобросовестным участником государственных закупок;</w:t>
      </w:r>
    </w:p>
    <w:bookmarkEnd w:id="121"/>
    <w:bookmarkStart w:name="z2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уведомления о намерении расторгнуть данный договор;</w:t>
      </w:r>
    </w:p>
    <w:bookmarkEnd w:id="122"/>
    <w:bookmarkStart w:name="z2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уведомления о расторжении данного договора;</w:t>
      </w:r>
    </w:p>
    <w:bookmarkEnd w:id="123"/>
    <w:bookmarkStart w:name="z2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решении суда/ решении уполномоченного органа:</w:t>
      </w:r>
    </w:p>
    <w:bookmarkEnd w:id="124"/>
    <w:bookmarkStart w:name="z2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суда/уполномоченного органа;</w:t>
      </w:r>
    </w:p>
    <w:bookmarkEnd w:id="125"/>
    <w:bookmarkStart w:name="z2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решения суда/уполномоченного органа;</w:t>
      </w:r>
    </w:p>
    <w:bookmarkEnd w:id="126"/>
    <w:bookmarkStart w:name="z2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решения суда/уполномоченного органа;</w:t>
      </w:r>
    </w:p>
    <w:bookmarkEnd w:id="127"/>
    <w:bookmarkStart w:name="z2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законную силу решения суда/вступления в силу решения уполномоченного органа;</w:t>
      </w:r>
    </w:p>
    <w:bookmarkEnd w:id="128"/>
    <w:bookmarkStart w:name="z2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исключения из Реестра недобросовестных участников государственных закупок.</w:t>
      </w:r>
    </w:p>
    <w:bookmarkEnd w:id="129"/>
    <w:bookmarkStart w:name="z2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является:</w:t>
      </w:r>
    </w:p>
    <w:bookmarkEnd w:id="130"/>
    <w:bookmarkStart w:name="z2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1"/>
    <w:bookmarkStart w:name="z27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bookmarkEnd w:id="132"/>
    <w:bookmarkStart w:name="z27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закупок.</w:t>
      </w:r>
    </w:p>
    <w:bookmarkEnd w:id="133"/>
    <w:bookmarkStart w:name="z2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Сведения о недобросовестном участнике государственных закупок, исключается из реестра автоматически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4"/>
    <w:bookmarkStart w:name="z2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наличия вступившего в законную силу судебного акта об отмене решения о признании недобросовестным участником государственных закупок сведения о недобросовестном участнике государственных закупок исключаются по запросу потенциального поставщика (поставщика) в течение 3 (трех) рабочих дней со дня получения уполномоченным органом копии соответствующего судебного акта, заверенного судом.</w:t>
      </w:r>
    </w:p>
    <w:bookmarkEnd w:id="135"/>
    <w:bookmarkStart w:name="z2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решения уполномоченного органа об исключении потенциального поставщика из реестра недобросовестных участников государственных закупок, принятого с учетом решения согласительной комиссии, сведения о недобросовестном участнике государственных закупок исключаются в течении 3 (трех) рабочих дней со дня принятия уполномоченным органом соответствующего решения.</w:t>
      </w:r>
    </w:p>
    <w:bookmarkEnd w:id="136"/>
    <w:bookmarkStart w:name="z28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формирования и ведения реестра жалоб</w:t>
      </w:r>
    </w:p>
    <w:bookmarkEnd w:id="137"/>
    <w:bookmarkStart w:name="z2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заказчиков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территориальной принадлежности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КОПФ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 заказчика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(рабочий)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(мобильный)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9" w:id="142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– классификатор административно-территориальных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КОПФ – код организационно-правовой формы хозяйствования;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КФС – классификатор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о государственных закупках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договора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извещения о проведении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документа, подтверждающего основание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договора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договора в территориальных подразделениях казначейства (для государственных учреждений)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регистрацию договора в территориальном подразделении Казначейства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договора в территориальном подразделении Казначейства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 по классификатору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сумма на первый год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второй год трехлетнего периода,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третий год трехлетнего периода,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поставщиках (исполнителях, подрядчиках) по договору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(Ф.И.О. физического лица)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Базе данных товаров, работ, услуг и их поставщиков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поставщика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закупленного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товаропроизводителя, поставщика работ,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оплаченная заказчиком 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первом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во втором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третьем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по договору (планиру емая)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фактически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причина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8" w:id="149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недобросовестных участниках государственных закупок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лицах в соответствии с подпунктами 3), 4),5)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регистрационные данные для поставщиков-нерезидентов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о намерении расторгнуть договор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о расторжении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5" w:id="154"/>
      <w:r>
        <w:rPr>
          <w:rFonts w:ascii="Times New Roman"/>
          <w:b w:val="false"/>
          <w:i w:val="false"/>
          <w:color w:val="000000"/>
          <w:sz w:val="28"/>
        </w:rPr>
        <w:t>
      *В случае уклонения потенциального поставщика от заключения договора заказчиком заполняются пункты 1-14, 19.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В случае уклонения потенциального поставщика путем невнесения обеспечения исполнения договора о государственных закупках и (или)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>Закона "О государственных закупках" заполняются пункты 1-19.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случае внесения поставщика в реестр недобросовестных участников государственных закупок по решению суда не заполняются пункты 14,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недобросовестных участников государственных закупок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суда/ решение уполномоченного органа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Реестра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суда/вступления в силу решения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2" w:id="159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русском языке</w:t>
            </w:r>
          </w:p>
        </w:tc>
      </w:tr>
    </w:tbl>
    <w:p>
      <w:pPr>
        <w:spacing w:after="0"/>
        <w:ind w:left="0"/>
        <w:jc w:val="both"/>
      </w:pPr>
      <w:bookmarkStart w:name="z315" w:id="160"/>
      <w:r>
        <w:rPr>
          <w:rFonts w:ascii="Times New Roman"/>
          <w:b w:val="false"/>
          <w:i w:val="false"/>
          <w:color w:val="000000"/>
          <w:sz w:val="28"/>
        </w:rPr>
        <w:t>
      О включении в реестр недобросовестных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 (далее – Закон), по итогам государственных закупок: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объявления о закупке: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закупки: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подписанного заказчиком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подписание потенциальному поставщику: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истечения срока для подписания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поставщиком,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истечения срока внесения обеспечения исполнения договора о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закупках, либо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потенциальным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признать _________ уклонившимся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заключения договора о государственных закупках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подписанием договора о государственных закупках № ___ по закупке №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проведенного способом ______ в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срок/ либо: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внесением обеспечения исполнения договора о государственных закупках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 договору № ____ от дд/мм/гг по лоту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____, проведенного способом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 соответствии с подпунктом 2) пункта 4, части второй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признать недобросовестным участником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Включить в реестр недобросовестных участников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сведения о потенциальном поставщике: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БИН/ИИН, регистрационные данные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руководителя, регистрационные данные руководителя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учредителя (учредителей):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учредителей (учредителей), регистрационные данные учредителей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6" w:id="161"/>
      <w:r>
        <w:rPr>
          <w:rFonts w:ascii="Times New Roman"/>
          <w:b w:val="false"/>
          <w:i w:val="false"/>
          <w:color w:val="000000"/>
          <w:sz w:val="28"/>
        </w:rPr>
        <w:t>
      4. Период нахождения в реестре определить 24 месяца с даты утверждения приказа.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Приказ вступает в силу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Ф.И.О.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