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6813" w14:textId="81a6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сбора, обобщения и анализа отчетности государственных закупок, в том числе порядка формирования отчетности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2015 года № 693. Зарегистрирован в Министерстве юстиции Республики Казахстан 31 декабря 2015 года № 12734.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статьи 16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01.02.2022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сбора, обобщения и анализа отчетности государственных закупок, в том числе порядок формирования отчетности государственных закупок.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01.02.2022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приказы Министерства финансов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финансов Республики Казахстан от 26 февраля 2014 года № 77 "Об утверждении Правил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деятельности" (зарегистрированный в Реестре государственной регистрации нормативных правовых актах под № 9280, опубликованный в информационно-правовой системе "Әділет" 24 апреля 2014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июня 2015 года № 372 "О внесении изменений и дополнения в приказ Заместителя Премьер-Министра Республики Казахстан – Министра финансов Республики Казахстан от 26 февраля 2014 года № 77 "Об утверждении Правил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деятельности" (зарегистрированный в Реестре государственной регистрации нормативных правовых актах за № 11713, опубликованный в информационно-правовой системе "Әділет" 5 августа 2015 года).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сбора, обобщения и анализа отчетности государственных закупок, в том числе порядка формирования отчетности государственных закупок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сбора, обобщения и анализа отчетности государственных закупок, в том числе порядка формирования отчетности государственных закупок (далее –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закупках".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сбора, обобщения и анализа отчетности государственных закупок, в том числе порядок формирования отчетности государственных закупок, уполномоченным органом в сфере государственных закупок посредством веб-портала государственных закупок.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государственных закупок – 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государственных закупок (далее – уполномоченный орган) – государственный орган, осуществляющий руководство в сфере государственных закупок;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системы государственных закупок –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оператор в сфере государственных закупок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государство.</w:t>
      </w:r>
    </w:p>
    <w:bookmarkEnd w:id="13"/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Сбор и обобщение отчетности по вопросам государственных закупок, в том числе порядок формирования отчетности государственных закупок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Отчеты о проведенных государственных закупках товаров, работ, услуг и информация об объемах закупок формируются на веб-портале государственных закупок ежедневно в автоматическом режиме на основании сведений, представляемых субъектами системы государственных закупок.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Представляемые субъектами системы государственных закупок сведения автоматически обобщаются веб-порталом государственных закупок в виде сводной отчетности согласно приложениям 1, 2, 3, 4, 5, 6, 7, 8, 9, 10, 11, 12, 13, 14, 15, 16, 17, 18, 19, 20, 21, 22, 23 к настоящим Правилам.</w:t>
      </w:r>
    </w:p>
    <w:bookmarkEnd w:id="16"/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Анализ отчетности государственных закупок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Анализ отчетности осуществляется уполномоченным органом на основании сводной отчетности посредством веб-портала государственных закупок и включает в себя: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сопоставление представленных отчетных данных с планируемыми государственными закупками, указанными в годовом плане государственных закупок;</w:t>
      </w:r>
    </w:p>
    <w:bookmarkEnd w:id="19"/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сопоставление информации об объемах закупок со сведениями, содержащимися в договорах о государственных закупках.</w:t>
      </w:r>
    </w:p>
    <w:bookmarkEnd w:id="20"/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путем сбора, обобщения и анализа формирует сводные данные отчетов о проведенных государственных закупках товаров, работ, услуг и информации об объемах закупок с целью дальнейшего представления заинтересованным органам.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Отчет о проведенных государственных закупках товаров, работ, услуг с _________ по___________ _________________________________________________ (наименование заказчика)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закупки,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закупок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поставщиков-победителей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поставщики-победители: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конкурса.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открытого конкурса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двухэтапных процедур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предварительным квалификационным отбором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рамочных соглашений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рейтингово-балльной системы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расчета стоимости жизненного цикла приобретаемых товаров, работ,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источника.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конкурса, признанных несостоявшимися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аукциона, признанных несостоявшимися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 путем прямого заключения договора.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услуг, относящихся к сферам естественных монополий, а также энергоснабжения или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по ценам, тарифам, установленным законодательством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услуг, а также работ по корректировке предпроектной или проектно-сметной документации у лица, разработавшего данную предпроектную или проектно-сметную документацию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вследствие возникновения обстоятельств непреодолимой силы, в том числе локализации и (или) ликвидации последствий чрезвычайных ситуаций, для локализации и (или) ликвидации впервые или вновь выявленных на территории Республики Казахстан особо опасных, экзотических болезней животных, карантинных объектов, чужеродных видов, для проведения мероприятий в карантинных зонах и неблагополучных пунктах по особо опасным болезням животных, в очагах распространения карантинных объектов, экстренных фитосанитарных мероприятий, для ликвидации аварий на электроэнергетических объектах, коммуникационных системах жизнеобеспечения, объектах железнодорожного, воздушного, автомобильного, водного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за счет денег, выделенных из резерва Правительства Республики Казахстан, в случаях возникновения ситуаций, угрожающих политической, экономической и социальной стабильности, жизни и здоровью людей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 в государственный материальный резерв для оказания регулирующего воздействия на рынок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хранению материальных ценностей государственного материального резерва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для осуществления оперативно-розыскной, контрразведывательной деятельности, следственных действий органами, уполномоченными их осуществлять в соответствии с законодательством Республики Казахстан, а также государственными предприятиями и акционерными обществами, сто процентов голосующих акций которых принадлежат государству,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необходимых для осуществления деятельности по предупреждению, пресечению и противодействию терроризму, экстремизму, органами, уполномоченными ее осуществлять в соответствии с законодательством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международных рейтинговых агентств, финансовых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специализированных библиотек для незрячих и слабовидящих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предусмотренных законодательством Республики Казахстан о выборах и республиканском референдуме, по перечню, утвержденному Правительством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осуществляемого в соответствии с международными договорами Республики Казахстан, по перечню, утвержденному Правительством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фондами, 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предоставлении предусмотрены иные процедуры приобретения товаров, работ,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подготовке, переподготовке и повышению квалификации работников за рубежом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лечению граждан Республики Казахстан за рубежом, а также услуг по их транспортировке и сопровождению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услуг, оказываемых адвокатами лицам, освобожденным от ее оплаты в соответствии с законами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загранучреждениями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государства, а также для целей миротворческих операций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услуг, связанных с представительскими расходами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периодических печатных изданий на бумажном и (или) электронном носителях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предоставлению информации международными и (или) зарубежными информационными организациями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государственным органом товаров, работ, услуг у акционерных обществ, хозяйственных товариществ, сто процентов голосующих акций (долей участия в уставном капитале) которых принадлежат государству, и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соответствующие полномочия которых, в том числе государственного органа, установлены законами Республики Казахстан, указами Президента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специальных социальных услуг, предусмотренных гарантированным объемом специальных социальных услуг и услуг по оценке и определению потребности в специальных социальных услугах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производимых, выполняемых, оказываемых государственными предприятиями учреждений уголовно-исполнительной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уголовно-исполнительной (пенитенциарной) системы, у которых приобретаются такие товары, работы, услуги, утверждаются Правительством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государственных предприятий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либо его ведомства осуществляют управление в соответствии с законодательством Республики Казахстан о государственном имуществе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иностранных государственных и судебных органах, а также в процессе до арбитражного (судебного) урегулирования споров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у лица, определенного законами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обработке данных статистических наблюдений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имущества (активов), реализуемого на торгах (аукционах)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подготовке космонавтов и организации осуществления полетов космонавтов в космос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ремонту авиационной техники на специализированных авиаремонтных предприятиях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аппаратами акимов городов районного значения, сел, поселков, сельских округов однородных товаров, если годовой объем таких однородных товаров, работ, услуг в стоимостном выражении не превышает трехтысячекратный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услуг, связанных с направлением учащихся,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указанных мероприятий и обратно, наем жилого помещения, транспортное обслуживание, обеспечение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являющихся культурными ценностями, в том числе музейных предметов и музейных коллекций, а также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аналогичных фондов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организацией культуры, организацией образования в области культуры, телерадиовещательной организацией товаров и услуг для осуществления сценических представлений, публичного исполнения и представления произведений искусства и культурных ценностей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размещения заказа на посещение зоопарка, театра, кинотеатра, концерта, цирка, музея, выставки и спортивного мероприятия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авторскому надзору за разработкой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и вступления в силу договора о государственных закупках в случае, если такие государственные закупки осуществляются по перечню, утвержденному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спортивного 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сурдлимпийских играх и других международных спортивных мероприятиях на основании календарного плана, утвержденного уполномоченным органом в области физической культуры и 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связи для нужд национальной обороны и национальной безопасности, а также обеспечения правопорядка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здания, строения, сооружения, помещения, имеющих нежилое назначение, определенных актом в соответствии с законодательством Республики Казахстан, а также аренды здания, строения, сооружения, помещения, имеющих нежилое назначение, закупки услуг по техническому содержанию (в том числе государственными органами, размещающимися в зданиях, относящихся к особо важным государственным объектам),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управление заказчику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 общественных объединений инвалидов Республики Казахстан и (или) организаций, создаваемых общественными объединениями инвалидов Республики Казахстан, услуг инватакси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 и услуг, необходимых для обеспечения деятельности подразделений специального назначения правоохранительных и специальных государственных органов, связанных с обнаружением и обезвреживанием взрывчатых веществ и взрывчатых устройств, проведением антитеррористических операций, а также специальных операций по освобождению заложников, задержанию и обезвреживанию вооруженных преступников, экстремистов, террористов, членов организованных преступных групп, лиц, совершивших тяжкие и особо тяжкие преступления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у лица, определенного Правительством Республики Казахстан по решению (поручению) Президента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 у юридического лица, заключившего соглашение об инвестициях, в соответствии со статьей 295-2 Предпринимательского кодекса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через товарные биржи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электронный магазин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закупки, (тенге)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закупок,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объем закупок у поставщиков, (тенге):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экономия от проведенных закупок, (тенге)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экономия от проведенных закупок,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Отчет о государственных закупках товаров, работ, услуг у субъектов малого предпринимательства с __________ по 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по странам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 товаров, работ, услуг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малого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товарам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работам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услугам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малого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малого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малого предпринимательства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зарубежных стран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Отчет о государственных закупках товаров, работ, услуг у субъектов среднего предпринимательства с __________ по 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по странам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 товаров, работ и услуг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товарам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работам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услугам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среднего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среднего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среднего предпринимательства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зарубежных стран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Информация об объемах государственных закупок за ___ месяц ___ год _____________________________________________ (наименования заказчика)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договоров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исполненных договоров государственных закупок,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содержание,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договоров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товаропроизводителей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поставщиков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поставщиков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содержание, 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государственных закупках товаров, работ, услуг в разрезе способов (по утвержденным планам государственных закупок, по итогам проведенных государственных закупках, по заключенным договорам о государственных закупках) с___ по 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утвержденным планам государственных закупок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проведенных государственных закупок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заключенным договорам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закупок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утвержденных плановых закупок, тенге. 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утвержденных плановых закупок в текущем финансовом году,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закупок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проведенных закупок,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закупок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договоров, 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договоров, подлежащая оплате в текущем финансовом году,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конкурса. 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открытого конкурса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двухэтапных процедур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предварительным квалификационным отбором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рамочных соглашений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рейтингово-балльной системы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расчета стоимости жизненного цикла приобретаемых товаров, работ,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источника. 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конкурса, признанных несостоявшимися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аукциона, признанных несостоявшимися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 путем прямого заключения договора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через товарные биржи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электронный магазин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услуг, предусмотренных государственным социальным заказом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жилища, принадлежащего на праве частной собственности физическому лицу, не являющемуся субъектом предпринимательской деятельности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государственных закупок в разрезе товаров, работ, услуг и способов закупок (по утвержденным годовым планам государственных закупок, по заключенным договорам государственных закупок, по итогам проведенных государственных закупок) с _________по _________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утвержденным годовым планам государственных закупок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проведенных государственных закупок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заключенным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утвержденных плановых закупок, тенге. 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утвержденных плановых закупок в текущем финансовом году,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проведенных закупок,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договоров, подлежащая оплате в текущем финансовом году,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 путем прямого заключения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через товарные биржи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электронный магазин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Информация о зарегистрированных на веб-портале государственных закупок заказчиках (по заключенным договорам государственных закупок)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заказчиков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 от общей суммы договоров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заказчиков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 от общей суммы договоров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заказчиков.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государственные учреждения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государственные предприятия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акционерные общества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товарищества с ограниченной ответственностью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иные организационно правовые формы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    Информация о зарегистрированных на веб-портале государственных закупок потенциальных поставщиках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лица.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государственные предприятия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акционерные 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товарищества с ограниченной ответственностью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иные организационно правовые формы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лица.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физические лица, осуществляющие предпринимательскую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физические лица, не являющиеся субъектом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малого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среднего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крупного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нерезиденты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9 -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поставщиках и заключенных с ними договорах о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закупках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поставщиков, зарегистрированных на веб-портале государственных закупок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участвовавших в закупках поставщиков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поставщиков, признанных победителями с которыми заключен договор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заключенных договоров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поставщиков, зарегистрированных на веб-портале государственных закупок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участвовавших в закупках поставщиков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поставщиков, признанных победителями с которыми заключен договор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заключенных договоров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поставщиках, состоящих в Реестре недобросовестных участников государственных закупок (далее - РНУ) за _____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включения поставщиков в РНУ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установлено, что поставщик не соответствует квалификационным требованиям и требованиям конкурсной документации (аукционной документации) или предоставил недостоверную информацию о своем соответствии таким требованиям, что позволило ему стать победителем конкурса (аукциона), по результатам которой заключен договор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потенциальный поставщик уклонился от заключения договора о государственных закупках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поставщик не исполнил либо ненадлежащим образом исполнил свои обязательства по заключенным с ними договорам о государственных закупках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закупки, проведенные способом из одного источника путем прямого заключения договора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через товарные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электронный магазин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оснований включения поставщиков в РНУ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11 -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государственных закупках товаров, работ, услуг</w:t>
      </w:r>
      <w:r>
        <w:br/>
      </w:r>
      <w:r>
        <w:rPr>
          <w:rFonts w:ascii="Times New Roman"/>
          <w:b/>
          <w:i w:val="false"/>
          <w:color w:val="000000"/>
        </w:rPr>
        <w:t>в разрезе администраторов бюджетных программ за 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администратора бюджетной программы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закупок (лотов)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выделенная для закупки (утвержденный годовой план),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Общий объем закупок (по заключенным договорам),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условной экономии,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Администраторы республиканских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Администраторы местных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Сведения о проведенных государственных закупках товаров, работ, услуг, в том числе способом из одного источника по состоянию на __ ________ ____ года (по итогам проведенных государственных закупок)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12 -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закупок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конкурса. 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открытого конкурса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 с использованием двухэтапных процедур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 с предварительным квалификационным отбором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 с использованием рамочных соглашений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 с использованием рейтингово-балльной системы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 с использованием расчета стоимости жизненного цикла приобретаемых товаров, работ,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электронный магазин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проведено закупок (лоты)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состоявшиеся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несостоявшиеся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государственные закупки, проведенные способом из одного источника по несостоявшимся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13 -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основаниях заключения договоров из одного</w:t>
      </w:r>
      <w:r>
        <w:br/>
      </w:r>
      <w:r>
        <w:rPr>
          <w:rFonts w:ascii="Times New Roman"/>
          <w:b/>
          <w:i w:val="false"/>
          <w:color w:val="000000"/>
        </w:rPr>
        <w:t>источника (после конкурса, аукциона, запроса ценовых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лотов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Доля, % (от количества)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лотов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Доля, % (от количества)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после конкурса: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отсутствия представленных заявок на участие в конкурсе;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представления менее двух заявок на участие в конкурсе;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 участию в конкурсе не допущен ни один потенциальный поставщик;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 участию в конкурсе допущен один потенциальный поставщик;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после аукциона: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отсутствия представленных заявок на участие в аукционе;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представления менее двух заявок на участие в аукционе;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 участию в аукционе не допущен ни один потенциальный поставщик;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 участию в конкурсе допущен один потенциальный поставщик;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после запроса ценовых предложений: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представлено только одно ценовое предложение потенциального поставщика;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принятые организатором государственных закупок меры,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 Республики Казахстан "О государственных закупках", не привели к заключению договора о государственных закупках;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принятые организатором государственных закупок меры,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 Республики Казахстан "О государственных закупках", не привели к заключению договора о государственных закупках;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Информация о количестве заявок по проведенным государственным закупкам в разрезе потенциальных поставщиков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закупок (лотов)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поданных заявок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 (поданных заявок)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число участвующих на один лот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закупок (лотов)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поданных заявок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 (поданных заявок)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число участвующих на один лот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открытого конкурса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двухэтапных процедур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предварительным квалификационным отбором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рамочных соглашений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рейтингово-балльной системы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расчета стоимости жизненного цикла приобретаемых товаров, работ, услуг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количестве заявок по проведенным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 закупкам в разрезе потенциальных</w:t>
      </w:r>
      <w:r>
        <w:br/>
      </w:r>
      <w:r>
        <w:rPr>
          <w:rFonts w:ascii="Times New Roman"/>
          <w:b/>
          <w:i w:val="false"/>
          <w:color w:val="000000"/>
        </w:rPr>
        <w:t>поставщиков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закупок (лотов)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поданных заявок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 (поданных заявок)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число участвующих на один лот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закупок (лотов)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поданных заявок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 (поданных заявок)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число участвующих на один лот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15 -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количестве допущенных поставщиков к участию</w:t>
      </w:r>
      <w:r>
        <w:br/>
      </w:r>
      <w:r>
        <w:rPr>
          <w:rFonts w:ascii="Times New Roman"/>
          <w:b/>
          <w:i w:val="false"/>
          <w:color w:val="000000"/>
        </w:rPr>
        <w:t>в государственных закупках по проведенным государственным</w:t>
      </w:r>
      <w:r>
        <w:br/>
      </w:r>
      <w:r>
        <w:rPr>
          <w:rFonts w:ascii="Times New Roman"/>
          <w:b/>
          <w:i w:val="false"/>
          <w:color w:val="000000"/>
        </w:rPr>
        <w:t>закупкам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лотов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участвовавших поставщиков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поставщиков, допущенных к участию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допущенных к участию поставщиков, %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                                   Помесячная динамика опубликования государственных закупок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сумме (тенге)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сумме (тенге)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Помесячная динамика опубликования государственных закупок в разрезе администраторов бюджетных программ за ____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сумме (тенге)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сумме (тенге)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Сведения об отказах от проведения государственных закупок товаров, работ, услуг в разрезе способов за ______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план государственных закупок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проведения государственных закупок по причине сокращения расходов на приобретение товаров, работ,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проведения государственных закупок по причине внесения изменений и дополнений в стратегический план, бюджет (план развития)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конкурса.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открытого конкурса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двухэтапных процедур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предварительным квалификационным отбором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рамочных соглашений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рейтингово-балльной системы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расчета стоимости жизненного цикла приобретаемых товаров, работ,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источника.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конкурса, признанных несостоявшимися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аукциона, признанных несостоявшимися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 путем прямого заключения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через товарные биржи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электронный магазин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19 -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отказах от проведения государственных закупок</w:t>
      </w:r>
      <w:r>
        <w:br/>
      </w:r>
      <w:r>
        <w:rPr>
          <w:rFonts w:ascii="Times New Roman"/>
          <w:b/>
          <w:i w:val="false"/>
          <w:color w:val="000000"/>
        </w:rPr>
        <w:t>товаров, работ, услуг в разрезе администраторов бюджетных</w:t>
      </w:r>
      <w:r>
        <w:br/>
      </w:r>
      <w:r>
        <w:rPr>
          <w:rFonts w:ascii="Times New Roman"/>
          <w:b/>
          <w:i w:val="false"/>
          <w:color w:val="000000"/>
        </w:rPr>
        <w:t>программ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администратора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Отказ от проведения государственных закупок по причине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 расходов на приобретение товаров, работ,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Отказ от проведения государственных закупок по причине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внесения изменений и дополнений в стратегический план, бюджет (план развития)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100 поставщиков с наибольшим количеством выигранных государственных закупок товаров, работ, услуг за ______ год (по количеству договоров)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 по сумме выигрыша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поставщика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выигранных закупок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выигранным закупкам, тенге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способами, (тенге):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ценовых предложений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 путем прямого заключения договора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товарные биржи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электронный магазин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Рейтинг 100 заказчиков с наибольшими суммами договоров государственных закупок за _______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 по сумме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закупок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заключенным договорам,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способами, (тенге):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способами, (тенге):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ценовых предложений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 путем прямого заключения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товарные биржи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электронный магазин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22 -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часто закупаемых товарах, работах,</w:t>
      </w:r>
      <w:r>
        <w:br/>
      </w:r>
      <w:r>
        <w:rPr>
          <w:rFonts w:ascii="Times New Roman"/>
          <w:b/>
          <w:i w:val="false"/>
          <w:color w:val="000000"/>
        </w:rPr>
        <w:t>услугах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предмета закупки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классификатора товара, работы,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классификатора товара, работы,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Краткая характеристика классификатора товара, работы,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плановая сумма,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23 -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запланированных и проведенных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закупках товаров, работ, услуг за __________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администратора бюджетной программы, подпрограммы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программы, подпрограммы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государственных закупок на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государственных закупок на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Опубликовано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Подведены итоги государственных закупок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Исполнено договоров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…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