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3b6d" w14:textId="5f83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переподготовки и повышения квалификации работников, осуществляющих свою деятельность в сфере 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декабря 2015 года № 697. Зарегистрирован в Министерстве юстиции Республики Казахстан 30 декабря 2015 года № 12667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«О государственных закупках»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переподготовки и повышения квалификации работников, осуществляющих свою деятельность в сфере государственных закупок.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марта 2015 года № 232 «Об утверждении Правил переподготовки и повышения квалификации специалистов в сфере государственных закупок» (зарегистрированный в Реестре государственной регистрации нормативных правовых актов под № 10854, опубликованный в информационно-правовой системе «Әділет» 20 мая 2015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законодательства государственных закупок Министерства финансов Республики Казахстан (Ахметов С.М.)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Султанов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2015 года № 697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переподготовки и повышения квалификации работников,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свою деятельность в сфере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закупок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переподготовки и повышения квалификации работников, осуществляющих свою деятельность в сфере государственных закупок (далее – Правила) разработаны 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«О государственных закупках» и определяют порядок переподготовки и повышения квалификации работников, осуществляющих свою деятельность в сфере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образования – учебные заведения, реализующие образовательные учебные программы дополнительного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заказчик – государственные органы, государственные учреждения, 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аффилиированные с ними юридические лица, за исключением национальных управляющих </w:t>
      </w:r>
      <w:r>
        <w:rPr>
          <w:rFonts w:ascii="Times New Roman"/>
          <w:b w:val="false"/>
          <w:i w:val="false"/>
          <w:color w:val="000000"/>
          <w:sz w:val="28"/>
        </w:rPr>
        <w:t>холдингов</w:t>
      </w:r>
      <w:r>
        <w:rPr>
          <w:rFonts w:ascii="Times New Roman"/>
          <w:b w:val="false"/>
          <w:i w:val="false"/>
          <w:color w:val="000000"/>
          <w:sz w:val="28"/>
        </w:rPr>
        <w:t>, национальных </w:t>
      </w:r>
      <w:r>
        <w:rPr>
          <w:rFonts w:ascii="Times New Roman"/>
          <w:b w:val="false"/>
          <w:i w:val="false"/>
          <w:color w:val="000000"/>
          <w:sz w:val="28"/>
        </w:rPr>
        <w:t>холдингов</w:t>
      </w:r>
      <w:r>
        <w:rPr>
          <w:rFonts w:ascii="Times New Roman"/>
          <w:b w:val="false"/>
          <w:i w:val="false"/>
          <w:color w:val="000000"/>
          <w:sz w:val="28"/>
        </w:rPr>
        <w:t>, национальных управляющих компаний, национальных </w:t>
      </w:r>
      <w:r>
        <w:rPr>
          <w:rFonts w:ascii="Times New Roman"/>
          <w:b w:val="false"/>
          <w:i w:val="false"/>
          <w:color w:val="000000"/>
          <w:sz w:val="28"/>
        </w:rPr>
        <w:t>компаний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аффилиированных с ними юридических лиц, Национального Банка Республики Казахстан, его ведомств, </w:t>
      </w:r>
      <w:r>
        <w:rPr>
          <w:rFonts w:ascii="Times New Roman"/>
          <w:b w:val="false"/>
          <w:i w:val="false"/>
          <w:color w:val="000000"/>
          <w:sz w:val="28"/>
        </w:rPr>
        <w:t>организаций</w:t>
      </w:r>
      <w:r>
        <w:rPr>
          <w:rFonts w:ascii="Times New Roman"/>
          <w:b w:val="false"/>
          <w:i w:val="false"/>
          <w:color w:val="000000"/>
          <w:sz w:val="28"/>
        </w:rPr>
        <w:t>, входящих в структуру Национального Банка Республики Казахстан, и юридических лиц,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аффилиированных с ними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Переподготовка и повышение квалификации работников, осуществляющих свою деятельность в сфере государственных закупок (далее – специалисты) проводится организациями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Организации образования разрабатывают и утверждают учебные программы по переподготовке и повышению квалификации специалистов (далее – учебные программы)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«Об образовании».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Обучение специалистов производится согласно утвержденным учебным программам.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Учебные программы в обязательном порядке содержат следующие темы семинаров: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и утверждение конкурсной документации, технической спецификации и иных документов, формируемых в процессе проведения государственных закупок;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практический курс по рассмотрению обращений юридических и физических лиц по разъяснению норм законодательства в сфере государственных закупок;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практический курс по изучению основных аспектов аудита соответствия соблюдения законодательства в сфере государственных закупок.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Специалистам, прошедшим переподготовку и повышение квалификации, выдается документ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Не менее 50 % от общего количества часов учебной программы составляет изучение практики организации и проведения государственных закупок с привлечением практических работников из числа сотрудников заказчиков, ответственных за выполнение процедур организации и проведения государственных закупок, а также сотрудников государственных органов, осуществляющих контроль за вышеуказанными процедурами.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Организации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привлекают к преподавательской деятельности специалистов государственных органов, организаций образования и физических лиц, имеющих опыт работы в сфере государственных закупок не менее 2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 представляют в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государственным закупкам списки лиц, получивших документ, указанный в пункте 4 настоящих Правил.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