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90a7d4" w14:textId="b90a7d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осуществления закупок отдельными субъектами квазигосударственного сектора, за исключением Фонда национального благосостояния и организаций Фонда национального благосостояния</w:t>
      </w:r>
    </w:p>
    <w:p>
      <w:pPr>
        <w:spacing w:after="0"/>
        <w:ind w:left="0"/>
        <w:jc w:val="both"/>
      </w:pPr>
      <w:r>
        <w:rPr>
          <w:rFonts w:ascii="Times New Roman"/>
          <w:b w:val="false"/>
          <w:i w:val="false"/>
          <w:color w:val="000000"/>
          <w:sz w:val="28"/>
        </w:rPr>
        <w:t>Приказ Министра финансов Республики Казахстан от 30 ноября 2021 года № 1253. Зарегистрирован в Министерстве юстиции Республики Казахстан 2 декабря 2021 года № 25488</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p>
    <w:p>
      <w:pPr>
        <w:spacing w:after="0"/>
        <w:ind w:left="0"/>
        <w:jc w:val="both"/>
      </w:pPr>
      <w:r>
        <w:rPr>
          <w:rFonts w:ascii="Times New Roman"/>
          <w:b w:val="false"/>
          <w:i w:val="false"/>
          <w:color w:val="ff0000"/>
          <w:sz w:val="28"/>
        </w:rPr>
        <w:t xml:space="preserve">      Порядок введения в действие настоящего приказа см. </w:t>
      </w:r>
      <w:r>
        <w:rPr>
          <w:rFonts w:ascii="Times New Roman"/>
          <w:b w:val="false"/>
          <w:i w:val="false"/>
          <w:color w:val="ff0000"/>
          <w:sz w:val="28"/>
        </w:rPr>
        <w:t>п. 3</w:t>
      </w:r>
      <w:r>
        <w:rPr>
          <w:rFonts w:ascii="Times New Roman"/>
          <w:b w:val="false"/>
          <w:i w:val="false"/>
          <w:color w:val="ff0000"/>
          <w:sz w:val="28"/>
        </w:rPr>
        <w:t>.</w:t>
      </w:r>
    </w:p>
    <w:bookmarkStart w:name="z5"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подпунктом 15)</w:t>
      </w:r>
      <w:r>
        <w:rPr>
          <w:rFonts w:ascii="Times New Roman"/>
          <w:b w:val="false"/>
          <w:i w:val="false"/>
          <w:color w:val="000000"/>
          <w:sz w:val="28"/>
        </w:rPr>
        <w:t xml:space="preserve"> статьи 2 Закона Республики Казахстан "О закупках отдельных субъектов квазигосударственного сектора" ПРИКАЗЫВАЮ:</w:t>
      </w:r>
    </w:p>
    <w:bookmarkEnd w:id="0"/>
    <w:bookmarkStart w:name="z6" w:id="1"/>
    <w:p>
      <w:pPr>
        <w:spacing w:after="0"/>
        <w:ind w:left="0"/>
        <w:jc w:val="both"/>
      </w:pPr>
      <w:r>
        <w:rPr>
          <w:rFonts w:ascii="Times New Roman"/>
          <w:b w:val="false"/>
          <w:i w:val="false"/>
          <w:color w:val="000000"/>
          <w:sz w:val="28"/>
        </w:rPr>
        <w:t>
      1. Утвердить прилагаемые Правила осуществления закупок отдельными субъектами квазигосударственного сектора, за исключением Фонда национального благосостояния и организаций Фонда национального благосостояния.</w:t>
      </w:r>
    </w:p>
    <w:bookmarkEnd w:id="1"/>
    <w:bookmarkStart w:name="z7" w:id="2"/>
    <w:p>
      <w:pPr>
        <w:spacing w:after="0"/>
        <w:ind w:left="0"/>
        <w:jc w:val="both"/>
      </w:pPr>
      <w:r>
        <w:rPr>
          <w:rFonts w:ascii="Times New Roman"/>
          <w:b w:val="false"/>
          <w:i w:val="false"/>
          <w:color w:val="000000"/>
          <w:sz w:val="28"/>
        </w:rPr>
        <w:t>
      2. Департаменту законодательства государственных закупок и закупок квазигосударственного сектора Министерства финансов Республики Казахстан в установленном законодательством Республики Казахстан порядке обеспечить:</w:t>
      </w:r>
    </w:p>
    <w:bookmarkEnd w:id="2"/>
    <w:bookmarkStart w:name="z8" w:id="3"/>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3"/>
    <w:bookmarkStart w:name="z9" w:id="4"/>
    <w:p>
      <w:pPr>
        <w:spacing w:after="0"/>
        <w:ind w:left="0"/>
        <w:jc w:val="both"/>
      </w:pPr>
      <w:r>
        <w:rPr>
          <w:rFonts w:ascii="Times New Roman"/>
          <w:b w:val="false"/>
          <w:i w:val="false"/>
          <w:color w:val="000000"/>
          <w:sz w:val="28"/>
        </w:rPr>
        <w:t>
      2) размещение настоящего приказа на интернет-ресурсе Министерства финансов Республики Казахстан;</w:t>
      </w:r>
    </w:p>
    <w:bookmarkEnd w:id="4"/>
    <w:bookmarkStart w:name="z10" w:id="5"/>
    <w:p>
      <w:pPr>
        <w:spacing w:after="0"/>
        <w:ind w:left="0"/>
        <w:jc w:val="both"/>
      </w:pPr>
      <w:r>
        <w:rPr>
          <w:rFonts w:ascii="Times New Roman"/>
          <w:b w:val="false"/>
          <w:i w:val="false"/>
          <w:color w:val="000000"/>
          <w:sz w:val="28"/>
        </w:rPr>
        <w:t>
      3)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финансов Республики Казахстан сведений об исполнений мероприятий, предусмотренных подпунктами 1) и 2) настоящего пункта.</w:t>
      </w:r>
    </w:p>
    <w:bookmarkEnd w:id="5"/>
    <w:bookmarkStart w:name="z11" w:id="6"/>
    <w:p>
      <w:pPr>
        <w:spacing w:after="0"/>
        <w:ind w:left="0"/>
        <w:jc w:val="both"/>
      </w:pPr>
      <w:r>
        <w:rPr>
          <w:rFonts w:ascii="Times New Roman"/>
          <w:b w:val="false"/>
          <w:i w:val="false"/>
          <w:color w:val="000000"/>
          <w:sz w:val="28"/>
        </w:rPr>
        <w:t>
      3. Настоящий приказ вводится в действие с 1 января 2022 года и подлежит официальному опубликованию.</w:t>
      </w:r>
    </w:p>
    <w:bookmarkEnd w:id="6"/>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Министр финансов</w:t>
            </w:r>
          </w:p>
          <w:p>
            <w:pPr>
              <w:spacing w:after="20"/>
              <w:ind w:left="20"/>
              <w:jc w:val="both"/>
            </w:pPr>
          </w:p>
          <w:p>
            <w:pPr>
              <w:spacing w:after="0"/>
              <w:ind w:left="0"/>
              <w:jc w:val="left"/>
            </w:pPr>
          </w:p>
          <w:p>
            <w:pPr>
              <w:spacing w:after="20"/>
              <w:ind w:left="20"/>
              <w:jc w:val="both"/>
            </w:pP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Жамаубаев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 приказом</w:t>
            </w:r>
            <w:r>
              <w:br/>
            </w:r>
            <w:r>
              <w:rPr>
                <w:rFonts w:ascii="Times New Roman"/>
                <w:b w:val="false"/>
                <w:i w:val="false"/>
                <w:color w:val="000000"/>
                <w:sz w:val="20"/>
              </w:rPr>
              <w:t>Министра финансов</w:t>
            </w:r>
            <w:r>
              <w:br/>
            </w:r>
            <w:r>
              <w:rPr>
                <w:rFonts w:ascii="Times New Roman"/>
                <w:b w:val="false"/>
                <w:i w:val="false"/>
                <w:color w:val="000000"/>
                <w:sz w:val="20"/>
              </w:rPr>
              <w:t>Республики Казахстан</w:t>
            </w:r>
            <w:r>
              <w:br/>
            </w:r>
            <w:r>
              <w:rPr>
                <w:rFonts w:ascii="Times New Roman"/>
                <w:b w:val="false"/>
                <w:i w:val="false"/>
                <w:color w:val="000000"/>
                <w:sz w:val="20"/>
              </w:rPr>
              <w:t>от 30 ноября 2021 года № 1253</w:t>
            </w:r>
          </w:p>
        </w:tc>
      </w:tr>
    </w:tbl>
    <w:bookmarkStart w:name="z14" w:id="7"/>
    <w:p>
      <w:pPr>
        <w:spacing w:after="0"/>
        <w:ind w:left="0"/>
        <w:jc w:val="left"/>
      </w:pPr>
      <w:r>
        <w:rPr>
          <w:rFonts w:ascii="Times New Roman"/>
          <w:b/>
          <w:i w:val="false"/>
          <w:color w:val="000000"/>
        </w:rPr>
        <w:t xml:space="preserve"> Правила осуществления закупок отдельными субъектами квазигосударственного сектора, за исключением Фонда национального благосостояния и организаций Фонда национального благосостояния</w:t>
      </w:r>
    </w:p>
    <w:bookmarkEnd w:id="7"/>
    <w:bookmarkStart w:name="z15" w:id="8"/>
    <w:p>
      <w:pPr>
        <w:spacing w:after="0"/>
        <w:ind w:left="0"/>
        <w:jc w:val="left"/>
      </w:pPr>
      <w:r>
        <w:rPr>
          <w:rFonts w:ascii="Times New Roman"/>
          <w:b/>
          <w:i w:val="false"/>
          <w:color w:val="000000"/>
        </w:rPr>
        <w:t xml:space="preserve"> Глава 1. Общие положения</w:t>
      </w:r>
    </w:p>
    <w:bookmarkEnd w:id="8"/>
    <w:bookmarkStart w:name="z16" w:id="9"/>
    <w:p>
      <w:pPr>
        <w:spacing w:after="0"/>
        <w:ind w:left="0"/>
        <w:jc w:val="both"/>
      </w:pPr>
      <w:r>
        <w:rPr>
          <w:rFonts w:ascii="Times New Roman"/>
          <w:b w:val="false"/>
          <w:i w:val="false"/>
          <w:color w:val="000000"/>
          <w:sz w:val="28"/>
        </w:rPr>
        <w:t xml:space="preserve">
      1. Настоящие Правила осуществления закупок отдельными субъектами квазигосударственного сектора, за исключением Фонда национального благосостояния и организаций Фонда национального благосостояния (далее – Правила) разработаны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закупках отдельных субъектов квазигосударственного сектора" (далее – Закон) и определяют порядок осуществления закупок национальными управляющими холдингами, национальными холдингами, национальными компаниями и организациями, пятьдесят и более процентов голосующих акций (долей участия в уставном капитале) которых прямо или косвенно принадлежат национальным управляющим холдингам, национальным холдингам, национальным компаниям, а также социально-предпринимательскими корпорациями, за исключением юридических лиц, пятьдесят и более процентов голосующих акций (долей участия в уставном капитале) которых прямо или косвенно принадлежат национальному управляющему холдингу, национальному холдингу, национальным компаниям, переданных в доверительное управление физическим лицам или негосударственным юридическим лицам с правом последующего выкупа (далее – отдельные субъекты квазигосударственного сектора).</w:t>
      </w:r>
    </w:p>
    <w:bookmarkEnd w:id="9"/>
    <w:bookmarkStart w:name="z17" w:id="10"/>
    <w:p>
      <w:pPr>
        <w:spacing w:after="0"/>
        <w:ind w:left="0"/>
        <w:jc w:val="left"/>
      </w:pPr>
      <w:r>
        <w:rPr>
          <w:rFonts w:ascii="Times New Roman"/>
          <w:b/>
          <w:i w:val="false"/>
          <w:color w:val="000000"/>
        </w:rPr>
        <w:t xml:space="preserve"> Глава 2. Основные понятия, используемые в настоящих Правилах</w:t>
      </w:r>
    </w:p>
    <w:bookmarkEnd w:id="10"/>
    <w:bookmarkStart w:name="z18" w:id="11"/>
    <w:p>
      <w:pPr>
        <w:spacing w:after="0"/>
        <w:ind w:left="0"/>
        <w:jc w:val="both"/>
      </w:pPr>
      <w:r>
        <w:rPr>
          <w:rFonts w:ascii="Times New Roman"/>
          <w:b w:val="false"/>
          <w:i w:val="false"/>
          <w:color w:val="000000"/>
          <w:sz w:val="28"/>
        </w:rPr>
        <w:t>
      2. В настоящих Правилах используются следующие понятия:</w:t>
      </w:r>
    </w:p>
    <w:bookmarkEnd w:id="11"/>
    <w:bookmarkStart w:name="z19" w:id="12"/>
    <w:p>
      <w:pPr>
        <w:spacing w:after="0"/>
        <w:ind w:left="0"/>
        <w:jc w:val="both"/>
      </w:pPr>
      <w:r>
        <w:rPr>
          <w:rFonts w:ascii="Times New Roman"/>
          <w:b w:val="false"/>
          <w:i w:val="false"/>
          <w:color w:val="000000"/>
          <w:sz w:val="28"/>
        </w:rPr>
        <w:t>
      1) предварительный квалификационный отбор – процесс оценки потенциальных поставщиков на предмет соответствия квалификационным требованиям, предусмотренным настоящими Правилами;</w:t>
      </w:r>
    </w:p>
    <w:bookmarkEnd w:id="12"/>
    <w:bookmarkStart w:name="z20" w:id="13"/>
    <w:p>
      <w:pPr>
        <w:spacing w:after="0"/>
        <w:ind w:left="0"/>
        <w:jc w:val="both"/>
      </w:pPr>
      <w:r>
        <w:rPr>
          <w:rFonts w:ascii="Times New Roman"/>
          <w:b w:val="false"/>
          <w:i w:val="false"/>
          <w:color w:val="000000"/>
          <w:sz w:val="28"/>
        </w:rPr>
        <w:t>
      2) недостоверная информация – ложные сведения, содержащиеся в заявке потенциального поставщика или поставщика на участие в закупках способами тендера, аукциона, из одного источника и запроса ценовых предложений, а равно внесенные путем исправлений, искажающих действительное содержание документов и не соответствующих представленной заявке потенциального поставщика или поставщика;</w:t>
      </w:r>
    </w:p>
    <w:bookmarkEnd w:id="13"/>
    <w:bookmarkStart w:name="z21" w:id="14"/>
    <w:p>
      <w:pPr>
        <w:spacing w:after="0"/>
        <w:ind w:left="0"/>
        <w:jc w:val="both"/>
      </w:pPr>
      <w:r>
        <w:rPr>
          <w:rFonts w:ascii="Times New Roman"/>
          <w:b w:val="false"/>
          <w:i w:val="false"/>
          <w:color w:val="000000"/>
          <w:sz w:val="28"/>
        </w:rPr>
        <w:t>
      3) потенциальный поставщик – физическое лицо, осуществляющее предпринимательскую деятельность, юридическое лицо (за исключением государственных учреждений, если иное не установлено для них законами Республики Казахстан), консорциум, претендующие на заключение договора о закупках;</w:t>
      </w:r>
    </w:p>
    <w:bookmarkEnd w:id="14"/>
    <w:bookmarkStart w:name="z22" w:id="15"/>
    <w:p>
      <w:pPr>
        <w:spacing w:after="0"/>
        <w:ind w:left="0"/>
        <w:jc w:val="both"/>
      </w:pPr>
      <w:r>
        <w:rPr>
          <w:rFonts w:ascii="Times New Roman"/>
          <w:b w:val="false"/>
          <w:i w:val="false"/>
          <w:color w:val="000000"/>
          <w:sz w:val="28"/>
        </w:rPr>
        <w:t>
      4) стартовая цена – цена, предложенная потенциальным поставщиком до проведения аукциона, прилагаемая к заявке на участие в аукционе;</w:t>
      </w:r>
    </w:p>
    <w:bookmarkEnd w:id="15"/>
    <w:bookmarkStart w:name="z23" w:id="16"/>
    <w:p>
      <w:pPr>
        <w:spacing w:after="0"/>
        <w:ind w:left="0"/>
        <w:jc w:val="both"/>
      </w:pPr>
      <w:r>
        <w:rPr>
          <w:rFonts w:ascii="Times New Roman"/>
          <w:b w:val="false"/>
          <w:i w:val="false"/>
          <w:color w:val="000000"/>
          <w:sz w:val="28"/>
        </w:rPr>
        <w:t>
      5) виды однородных товаров – не взаимозаменяемые однородные товары;</w:t>
      </w:r>
    </w:p>
    <w:bookmarkEnd w:id="16"/>
    <w:bookmarkStart w:name="z24" w:id="17"/>
    <w:p>
      <w:pPr>
        <w:spacing w:after="0"/>
        <w:ind w:left="0"/>
        <w:jc w:val="both"/>
      </w:pPr>
      <w:r>
        <w:rPr>
          <w:rFonts w:ascii="Times New Roman"/>
          <w:b w:val="false"/>
          <w:i w:val="false"/>
          <w:color w:val="000000"/>
          <w:sz w:val="28"/>
        </w:rPr>
        <w:t>
      6) однородные товары, работы, услуги – товары, работы, услуги, которые, не являясь идентичными, имеют сходные характеристики и состоят из схожих компонентов, что позволяет им выполнять одни и те же функции;</w:t>
      </w:r>
    </w:p>
    <w:bookmarkEnd w:id="17"/>
    <w:bookmarkStart w:name="z25" w:id="18"/>
    <w:p>
      <w:pPr>
        <w:spacing w:after="0"/>
        <w:ind w:left="0"/>
        <w:jc w:val="both"/>
      </w:pPr>
      <w:r>
        <w:rPr>
          <w:rFonts w:ascii="Times New Roman"/>
          <w:b w:val="false"/>
          <w:i w:val="false"/>
          <w:color w:val="000000"/>
          <w:sz w:val="28"/>
        </w:rPr>
        <w:t>
      7) работы – деятельность, имеющая вещественный результат, а также иная деятельность, отнесенная к работам в соответствии с законами Республики Казахстан;</w:t>
      </w:r>
    </w:p>
    <w:bookmarkEnd w:id="18"/>
    <w:bookmarkStart w:name="z26" w:id="19"/>
    <w:p>
      <w:pPr>
        <w:spacing w:after="0"/>
        <w:ind w:left="0"/>
        <w:jc w:val="both"/>
      </w:pPr>
      <w:r>
        <w:rPr>
          <w:rFonts w:ascii="Times New Roman"/>
          <w:b w:val="false"/>
          <w:i w:val="false"/>
          <w:color w:val="000000"/>
          <w:sz w:val="28"/>
        </w:rPr>
        <w:t>
      8) консорциум – временный добровольный равноправный союз (объединение) участников на основе настоящего соглашения, в котором участники объединяют те или иные ресурсы и координируют усилия для решения успешной реализации проекта;</w:t>
      </w:r>
    </w:p>
    <w:bookmarkEnd w:id="19"/>
    <w:bookmarkStart w:name="z27" w:id="20"/>
    <w:p>
      <w:pPr>
        <w:spacing w:after="0"/>
        <w:ind w:left="0"/>
        <w:jc w:val="both"/>
      </w:pPr>
      <w:r>
        <w:rPr>
          <w:rFonts w:ascii="Times New Roman"/>
          <w:b w:val="false"/>
          <w:i w:val="false"/>
          <w:color w:val="000000"/>
          <w:sz w:val="28"/>
        </w:rPr>
        <w:t>
      9) согласительная комиссия – постоянно действующий коллегиальный орган, рассматривающий обращения потенциальных поставщиков, уклонившихся от заключения договора и включенных в реестр недобросовестных участников закупок;</w:t>
      </w:r>
    </w:p>
    <w:bookmarkEnd w:id="20"/>
    <w:bookmarkStart w:name="z28" w:id="21"/>
    <w:p>
      <w:pPr>
        <w:spacing w:after="0"/>
        <w:ind w:left="0"/>
        <w:jc w:val="both"/>
      </w:pPr>
      <w:r>
        <w:rPr>
          <w:rFonts w:ascii="Times New Roman"/>
          <w:b w:val="false"/>
          <w:i w:val="false"/>
          <w:color w:val="000000"/>
          <w:sz w:val="28"/>
        </w:rPr>
        <w:t>
      10) услуги – деятельность, направленная на удовлетворение потребностей заказчика, не имеющая вещественного результата;</w:t>
      </w:r>
    </w:p>
    <w:bookmarkEnd w:id="21"/>
    <w:bookmarkStart w:name="z29" w:id="22"/>
    <w:p>
      <w:pPr>
        <w:spacing w:after="0"/>
        <w:ind w:left="0"/>
        <w:jc w:val="both"/>
      </w:pPr>
      <w:r>
        <w:rPr>
          <w:rFonts w:ascii="Times New Roman"/>
          <w:b w:val="false"/>
          <w:i w:val="false"/>
          <w:color w:val="000000"/>
          <w:sz w:val="28"/>
        </w:rPr>
        <w:t xml:space="preserve">
      11) закупки – приобретение заказчиками на платной основе товаров, работ, услуг в порядке, установленном </w:t>
      </w:r>
      <w:r>
        <w:rPr>
          <w:rFonts w:ascii="Times New Roman"/>
          <w:b w:val="false"/>
          <w:i w:val="false"/>
          <w:color w:val="000000"/>
          <w:sz w:val="28"/>
        </w:rPr>
        <w:t>Законом</w:t>
      </w:r>
      <w:r>
        <w:rPr>
          <w:rFonts w:ascii="Times New Roman"/>
          <w:b w:val="false"/>
          <w:i w:val="false"/>
          <w:color w:val="000000"/>
          <w:sz w:val="28"/>
        </w:rPr>
        <w:t xml:space="preserve"> и настоящими Правилами;</w:t>
      </w:r>
    </w:p>
    <w:bookmarkEnd w:id="22"/>
    <w:bookmarkStart w:name="z30" w:id="23"/>
    <w:p>
      <w:pPr>
        <w:spacing w:after="0"/>
        <w:ind w:left="0"/>
        <w:jc w:val="both"/>
      </w:pPr>
      <w:r>
        <w:rPr>
          <w:rFonts w:ascii="Times New Roman"/>
          <w:b w:val="false"/>
          <w:i w:val="false"/>
          <w:color w:val="000000"/>
          <w:sz w:val="28"/>
        </w:rPr>
        <w:t>
      12) веб-портал закупок (далее – веб-портал) – информационная система, обеспечивающая проведение закупок в электронном формате в соответствии с Законом и настоящими Правилами;</w:t>
      </w:r>
    </w:p>
    <w:bookmarkEnd w:id="23"/>
    <w:bookmarkStart w:name="z31" w:id="24"/>
    <w:p>
      <w:pPr>
        <w:spacing w:after="0"/>
        <w:ind w:left="0"/>
        <w:jc w:val="both"/>
      </w:pPr>
      <w:r>
        <w:rPr>
          <w:rFonts w:ascii="Times New Roman"/>
          <w:b w:val="false"/>
          <w:i w:val="false"/>
          <w:color w:val="000000"/>
          <w:sz w:val="28"/>
        </w:rPr>
        <w:t>
      13) участник закупок – заказчик, организатор закупок, потенциальный поставщик, поставщик и оператор информационной системы электронных закупок;</w:t>
      </w:r>
    </w:p>
    <w:bookmarkEnd w:id="24"/>
    <w:bookmarkStart w:name="z32" w:id="25"/>
    <w:p>
      <w:pPr>
        <w:spacing w:after="0"/>
        <w:ind w:left="0"/>
        <w:jc w:val="both"/>
      </w:pPr>
      <w:r>
        <w:rPr>
          <w:rFonts w:ascii="Times New Roman"/>
          <w:b w:val="false"/>
          <w:i w:val="false"/>
          <w:color w:val="000000"/>
          <w:sz w:val="28"/>
        </w:rPr>
        <w:t>
      14) централизованная служба по контролю за закупками – служба национального управляющего холдинга, национального холдинга, национальной компании, за исключением национальной компании, акционером которой является национальный управляющий холдинг или национальный холдинг, а также служба социально-предпринимательской корпорации;</w:t>
      </w:r>
    </w:p>
    <w:bookmarkEnd w:id="25"/>
    <w:bookmarkStart w:name="z33" w:id="26"/>
    <w:p>
      <w:pPr>
        <w:spacing w:after="0"/>
        <w:ind w:left="0"/>
        <w:jc w:val="both"/>
      </w:pPr>
      <w:r>
        <w:rPr>
          <w:rFonts w:ascii="Times New Roman"/>
          <w:b w:val="false"/>
          <w:i w:val="false"/>
          <w:color w:val="000000"/>
          <w:sz w:val="28"/>
        </w:rPr>
        <w:t>
      15) организатор закупок – работник или структурное подразделение заказчика либо юридическое лицо, определенное ответственным за выполнение процедур организации и проведения закупок;</w:t>
      </w:r>
    </w:p>
    <w:bookmarkEnd w:id="26"/>
    <w:bookmarkStart w:name="z34" w:id="27"/>
    <w:p>
      <w:pPr>
        <w:spacing w:after="0"/>
        <w:ind w:left="0"/>
        <w:jc w:val="both"/>
      </w:pPr>
      <w:r>
        <w:rPr>
          <w:rFonts w:ascii="Times New Roman"/>
          <w:b w:val="false"/>
          <w:i w:val="false"/>
          <w:color w:val="000000"/>
          <w:sz w:val="28"/>
        </w:rPr>
        <w:t>
      16) экспертная комиссия по закупкам – коллегиальный орган, создаваемый организатором закупок либо заказчиком с привлечением экспертов для участия в разработке технического задания и (или) технической спецификации закупаемых товаров, работ, услуг и (или) подготовке экспертного заключения в отношении соответствия предложений потенциальных поставщиков технической спецификации закупаемых товаров, работ, услуг;</w:t>
      </w:r>
    </w:p>
    <w:bookmarkEnd w:id="27"/>
    <w:bookmarkStart w:name="z35" w:id="28"/>
    <w:p>
      <w:pPr>
        <w:spacing w:after="0"/>
        <w:ind w:left="0"/>
        <w:jc w:val="both"/>
      </w:pPr>
      <w:r>
        <w:rPr>
          <w:rFonts w:ascii="Times New Roman"/>
          <w:b w:val="false"/>
          <w:i w:val="false"/>
          <w:color w:val="000000"/>
          <w:sz w:val="28"/>
        </w:rPr>
        <w:t>
      17) эксперт по закупкам – физическое лицо, обладающее специальными и (или) соответствующими техническими знаниями, опытом и квалификацией в области проводимых закупок, подтверждаемыми соответствующими документами (дипломами, сертификатами, свидетельствами и другими документами), привлекаемое организатором закупок либо заказчиком для участия в разработке технического задания и (или) технической спецификации закупаемых товаров, работ, услуг и (или) подготовке экспертного заключения в отношении соответствия предложений потенциальных поставщиков технической спецификации закупаемых товаров, работ, услуг;</w:t>
      </w:r>
    </w:p>
    <w:bookmarkEnd w:id="28"/>
    <w:bookmarkStart w:name="z36" w:id="29"/>
    <w:p>
      <w:pPr>
        <w:spacing w:after="0"/>
        <w:ind w:left="0"/>
        <w:jc w:val="both"/>
      </w:pPr>
      <w:r>
        <w:rPr>
          <w:rFonts w:ascii="Times New Roman"/>
          <w:b w:val="false"/>
          <w:i w:val="false"/>
          <w:color w:val="000000"/>
          <w:sz w:val="28"/>
        </w:rPr>
        <w:t>
      18) уполномоченный орган в сфере закупок – центральный исполнительный орган, осуществляющий руководство, а также межотраслевую координацию в сфере закупок отдельных субъектов квазигосударственного сектора;</w:t>
      </w:r>
    </w:p>
    <w:bookmarkEnd w:id="29"/>
    <w:bookmarkStart w:name="z37" w:id="30"/>
    <w:p>
      <w:pPr>
        <w:spacing w:after="0"/>
        <w:ind w:left="0"/>
        <w:jc w:val="both"/>
      </w:pPr>
      <w:r>
        <w:rPr>
          <w:rFonts w:ascii="Times New Roman"/>
          <w:b w:val="false"/>
          <w:i w:val="false"/>
          <w:color w:val="000000"/>
          <w:sz w:val="28"/>
        </w:rPr>
        <w:t xml:space="preserve">
      19) договор о закупках (далее – договор) – гражданско-правовой договор, заключенный в соответствии с </w:t>
      </w:r>
      <w:r>
        <w:rPr>
          <w:rFonts w:ascii="Times New Roman"/>
          <w:b w:val="false"/>
          <w:i w:val="false"/>
          <w:color w:val="000000"/>
          <w:sz w:val="28"/>
        </w:rPr>
        <w:t>Законом</w:t>
      </w:r>
      <w:r>
        <w:rPr>
          <w:rFonts w:ascii="Times New Roman"/>
          <w:b w:val="false"/>
          <w:i w:val="false"/>
          <w:color w:val="000000"/>
          <w:sz w:val="28"/>
        </w:rPr>
        <w:t>, гражданским законодательством Республики Казахстан и настоящими Правилами;</w:t>
      </w:r>
    </w:p>
    <w:bookmarkEnd w:id="30"/>
    <w:bookmarkStart w:name="z38" w:id="31"/>
    <w:p>
      <w:pPr>
        <w:spacing w:after="0"/>
        <w:ind w:left="0"/>
        <w:jc w:val="both"/>
      </w:pPr>
      <w:r>
        <w:rPr>
          <w:rFonts w:ascii="Times New Roman"/>
          <w:b w:val="false"/>
          <w:i w:val="false"/>
          <w:color w:val="000000"/>
          <w:sz w:val="28"/>
        </w:rPr>
        <w:t>
      20) заказчики – национальные управляющие холдинги, национальные холдинги, национальные компаний и организаций, пятьдесят и более процентов голосующих акций (долей участия в уставном капитале) которых прямо или косвенно принадлежат национальным управляющим холдингам, национальным холдингам, национальным компаниям, а также социально-предпринимательские корпорации, за исключением юридических лиц, пятьдесят и более процентов голосующих акций (долей участия в уставном капитале) которых прямо или косвенно принадлежат национальному управляющему холдингу, национальному холдингу, национальным компаниям, переданных в доверительное управление физическим лицам или негосударственным юридическим лицам с правом последующего выкупа;</w:t>
      </w:r>
    </w:p>
    <w:bookmarkEnd w:id="31"/>
    <w:bookmarkStart w:name="z39" w:id="32"/>
    <w:p>
      <w:pPr>
        <w:spacing w:after="0"/>
        <w:ind w:left="0"/>
        <w:jc w:val="both"/>
      </w:pPr>
      <w:r>
        <w:rPr>
          <w:rFonts w:ascii="Times New Roman"/>
          <w:b w:val="false"/>
          <w:i w:val="false"/>
          <w:color w:val="000000"/>
          <w:sz w:val="28"/>
        </w:rPr>
        <w:t>
      21) товары – предметы (вещи), в том числе полуфабрикаты или сырье в твердом, жидком или газообразном состоянии, электрическая и тепловая энергия, объекты права интеллектуальной собственности, а также вещные права, с которыми можно совершать сделки купли-продажи в соответствии с законами Республики Казахстан;</w:t>
      </w:r>
    </w:p>
    <w:bookmarkEnd w:id="32"/>
    <w:bookmarkStart w:name="z40" w:id="33"/>
    <w:p>
      <w:pPr>
        <w:spacing w:after="0"/>
        <w:ind w:left="0"/>
        <w:jc w:val="both"/>
      </w:pPr>
      <w:r>
        <w:rPr>
          <w:rFonts w:ascii="Times New Roman"/>
          <w:b w:val="false"/>
          <w:i w:val="false"/>
          <w:color w:val="000000"/>
          <w:sz w:val="28"/>
        </w:rPr>
        <w:t>
      22) тендерная комиссия (аукционная комиссия) – коллегиальный орган, создаваемый организатором закупок либо заказчиком для выполнения процедуры проведения закупок способом тендера (аукциона);</w:t>
      </w:r>
    </w:p>
    <w:bookmarkEnd w:id="33"/>
    <w:bookmarkStart w:name="z41" w:id="34"/>
    <w:p>
      <w:pPr>
        <w:spacing w:after="0"/>
        <w:ind w:left="0"/>
        <w:jc w:val="both"/>
      </w:pPr>
      <w:r>
        <w:rPr>
          <w:rFonts w:ascii="Times New Roman"/>
          <w:b w:val="false"/>
          <w:i w:val="false"/>
          <w:color w:val="000000"/>
          <w:sz w:val="28"/>
        </w:rPr>
        <w:t>
      23) оператор информационной системы электронных закупок – юридическое лицо (юридические лица), определенное (определенные) уполномоченным органом в сфере закупок, полномочия которого (которых) определяются настоящими Правилами.</w:t>
      </w:r>
    </w:p>
    <w:bookmarkEnd w:id="34"/>
    <w:bookmarkStart w:name="z42" w:id="35"/>
    <w:p>
      <w:pPr>
        <w:spacing w:after="0"/>
        <w:ind w:left="0"/>
        <w:jc w:val="left"/>
      </w:pPr>
      <w:r>
        <w:rPr>
          <w:rFonts w:ascii="Times New Roman"/>
          <w:b/>
          <w:i w:val="false"/>
          <w:color w:val="000000"/>
        </w:rPr>
        <w:t xml:space="preserve"> Глава 3. Порядок планирования закупок</w:t>
      </w:r>
    </w:p>
    <w:bookmarkEnd w:id="35"/>
    <w:bookmarkStart w:name="z43" w:id="36"/>
    <w:p>
      <w:pPr>
        <w:spacing w:after="0"/>
        <w:ind w:left="0"/>
        <w:jc w:val="both"/>
      </w:pPr>
      <w:r>
        <w:rPr>
          <w:rFonts w:ascii="Times New Roman"/>
          <w:b w:val="false"/>
          <w:i w:val="false"/>
          <w:color w:val="000000"/>
          <w:sz w:val="28"/>
        </w:rPr>
        <w:t>
      3. Процесс закупок включает в себя:</w:t>
      </w:r>
    </w:p>
    <w:bookmarkEnd w:id="36"/>
    <w:bookmarkStart w:name="z44" w:id="37"/>
    <w:p>
      <w:pPr>
        <w:spacing w:after="0"/>
        <w:ind w:left="0"/>
        <w:jc w:val="both"/>
      </w:pPr>
      <w:r>
        <w:rPr>
          <w:rFonts w:ascii="Times New Roman"/>
          <w:b w:val="false"/>
          <w:i w:val="false"/>
          <w:color w:val="000000"/>
          <w:sz w:val="28"/>
        </w:rPr>
        <w:t>
      1) разработку и утверждение плана закупок (предварительного, годового, долгосрочного);</w:t>
      </w:r>
    </w:p>
    <w:bookmarkEnd w:id="37"/>
    <w:bookmarkStart w:name="z45" w:id="38"/>
    <w:p>
      <w:pPr>
        <w:spacing w:after="0"/>
        <w:ind w:left="0"/>
        <w:jc w:val="both"/>
      </w:pPr>
      <w:r>
        <w:rPr>
          <w:rFonts w:ascii="Times New Roman"/>
          <w:b w:val="false"/>
          <w:i w:val="false"/>
          <w:color w:val="000000"/>
          <w:sz w:val="28"/>
        </w:rPr>
        <w:t>
      2) выбор поставщика и заключение с ним договора;</w:t>
      </w:r>
    </w:p>
    <w:bookmarkEnd w:id="38"/>
    <w:bookmarkStart w:name="z46" w:id="39"/>
    <w:p>
      <w:pPr>
        <w:spacing w:after="0"/>
        <w:ind w:left="0"/>
        <w:jc w:val="both"/>
      </w:pPr>
      <w:r>
        <w:rPr>
          <w:rFonts w:ascii="Times New Roman"/>
          <w:b w:val="false"/>
          <w:i w:val="false"/>
          <w:color w:val="000000"/>
          <w:sz w:val="28"/>
        </w:rPr>
        <w:t>
      3) исполнение договора.</w:t>
      </w:r>
    </w:p>
    <w:bookmarkEnd w:id="39"/>
    <w:bookmarkStart w:name="z47" w:id="40"/>
    <w:p>
      <w:pPr>
        <w:spacing w:after="0"/>
        <w:ind w:left="0"/>
        <w:jc w:val="both"/>
      </w:pPr>
      <w:r>
        <w:rPr>
          <w:rFonts w:ascii="Times New Roman"/>
          <w:b w:val="false"/>
          <w:i w:val="false"/>
          <w:color w:val="000000"/>
          <w:sz w:val="28"/>
        </w:rPr>
        <w:t xml:space="preserve">
      4. На основании соответствующего бюджета (производственной программы, и (или) инвестиционной программы и (или) бюджета и (или) плана развития и (или) бизнес-плана и (или) сметы доходов и расходов) и (или) подписания договора на выполнение государственного задания заказчик разрабатывает и утверждает планы закупок по форме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настоящим Правилам.</w:t>
      </w:r>
    </w:p>
    <w:bookmarkEnd w:id="40"/>
    <w:bookmarkStart w:name="z48" w:id="41"/>
    <w:p>
      <w:pPr>
        <w:spacing w:after="0"/>
        <w:ind w:left="0"/>
        <w:jc w:val="both"/>
      </w:pPr>
      <w:r>
        <w:rPr>
          <w:rFonts w:ascii="Times New Roman"/>
          <w:b w:val="false"/>
          <w:i w:val="false"/>
          <w:color w:val="000000"/>
          <w:sz w:val="28"/>
        </w:rPr>
        <w:t>
      Заказчик до утверждения бюджета (производственной программы и (или) инвестиционной программы и (или) бюджета и (или) плана развития и (или) бизнес-плана и (или) сметы доходов и расходов) и (или) подписания договора на выполнение государственного задания разрабатывает и утверждает предварительный план закупок.</w:t>
      </w:r>
    </w:p>
    <w:bookmarkEnd w:id="41"/>
    <w:bookmarkStart w:name="z49" w:id="42"/>
    <w:p>
      <w:pPr>
        <w:spacing w:after="0"/>
        <w:ind w:left="0"/>
        <w:jc w:val="both"/>
      </w:pPr>
      <w:r>
        <w:rPr>
          <w:rFonts w:ascii="Times New Roman"/>
          <w:b w:val="false"/>
          <w:i w:val="false"/>
          <w:color w:val="000000"/>
          <w:sz w:val="28"/>
        </w:rPr>
        <w:t>
      Предварительный план закупок действует до утверждения (уточнения) годового плана закупок.</w:t>
      </w:r>
    </w:p>
    <w:bookmarkEnd w:id="42"/>
    <w:bookmarkStart w:name="z50" w:id="43"/>
    <w:p>
      <w:pPr>
        <w:spacing w:after="0"/>
        <w:ind w:left="0"/>
        <w:jc w:val="both"/>
      </w:pPr>
      <w:r>
        <w:rPr>
          <w:rFonts w:ascii="Times New Roman"/>
          <w:b w:val="false"/>
          <w:i w:val="false"/>
          <w:color w:val="000000"/>
          <w:sz w:val="28"/>
        </w:rPr>
        <w:t>
      Сведения о закупках, предусмотренные в предварительном плане закупок, подлежат переносу в годовой план закупок.</w:t>
      </w:r>
    </w:p>
    <w:bookmarkEnd w:id="43"/>
    <w:bookmarkStart w:name="z51" w:id="44"/>
    <w:p>
      <w:pPr>
        <w:spacing w:after="0"/>
        <w:ind w:left="0"/>
        <w:jc w:val="both"/>
      </w:pPr>
      <w:r>
        <w:rPr>
          <w:rFonts w:ascii="Times New Roman"/>
          <w:b w:val="false"/>
          <w:i w:val="false"/>
          <w:color w:val="000000"/>
          <w:sz w:val="28"/>
        </w:rPr>
        <w:t>
      План (-ы) закупок утверждаются (уточняются) первым руководителем Заказчика или иным уполномоченным лицом и (или) коллегиальным органом Заказчика в течение двадцати рабочих дней со дня получения выписки протокола заседания коллегиального органа по утверждению (уточнению) соответствующего бюджета (производственной программы и (или) инвестиционной программы и (или) бюджета и (или) плана развития и (или) бизнес-плана и (или) сметы доходов и расходов) и (или) подписания договора на выполнение государственного задания.</w:t>
      </w:r>
    </w:p>
    <w:bookmarkEnd w:id="44"/>
    <w:bookmarkStart w:name="z52" w:id="45"/>
    <w:p>
      <w:pPr>
        <w:spacing w:after="0"/>
        <w:ind w:left="0"/>
        <w:jc w:val="both"/>
      </w:pPr>
      <w:r>
        <w:rPr>
          <w:rFonts w:ascii="Times New Roman"/>
          <w:b w:val="false"/>
          <w:i w:val="false"/>
          <w:color w:val="000000"/>
          <w:sz w:val="28"/>
        </w:rPr>
        <w:t>
      5. План (-ы) закупок содержит (-ат) следующие сведения:</w:t>
      </w:r>
    </w:p>
    <w:bookmarkEnd w:id="45"/>
    <w:bookmarkStart w:name="z53" w:id="46"/>
    <w:p>
      <w:pPr>
        <w:spacing w:after="0"/>
        <w:ind w:left="0"/>
        <w:jc w:val="both"/>
      </w:pPr>
      <w:r>
        <w:rPr>
          <w:rFonts w:ascii="Times New Roman"/>
          <w:b w:val="false"/>
          <w:i w:val="false"/>
          <w:color w:val="000000"/>
          <w:sz w:val="28"/>
        </w:rPr>
        <w:t>
      1) идентификационный код закупки;</w:t>
      </w:r>
    </w:p>
    <w:bookmarkEnd w:id="46"/>
    <w:bookmarkStart w:name="z54" w:id="47"/>
    <w:p>
      <w:pPr>
        <w:spacing w:after="0"/>
        <w:ind w:left="0"/>
        <w:jc w:val="both"/>
      </w:pPr>
      <w:r>
        <w:rPr>
          <w:rFonts w:ascii="Times New Roman"/>
          <w:b w:val="false"/>
          <w:i w:val="false"/>
          <w:color w:val="000000"/>
          <w:sz w:val="28"/>
        </w:rPr>
        <w:t>
      2) номенклатуру товаров, работ, услуг согласно справочнику, включая суммы, выделенные для осуществления закупок без учета налога на добавленную стоимость (далее – НДС);</w:t>
      </w:r>
    </w:p>
    <w:bookmarkEnd w:id="47"/>
    <w:bookmarkStart w:name="z55" w:id="48"/>
    <w:p>
      <w:pPr>
        <w:spacing w:after="0"/>
        <w:ind w:left="0"/>
        <w:jc w:val="both"/>
      </w:pPr>
      <w:r>
        <w:rPr>
          <w:rFonts w:ascii="Times New Roman"/>
          <w:b w:val="false"/>
          <w:i w:val="false"/>
          <w:color w:val="000000"/>
          <w:sz w:val="28"/>
        </w:rPr>
        <w:t>
      3) способы и сроки осуществления закупок;</w:t>
      </w:r>
    </w:p>
    <w:bookmarkEnd w:id="48"/>
    <w:bookmarkStart w:name="z56" w:id="49"/>
    <w:p>
      <w:pPr>
        <w:spacing w:after="0"/>
        <w:ind w:left="0"/>
        <w:jc w:val="both"/>
      </w:pPr>
      <w:r>
        <w:rPr>
          <w:rFonts w:ascii="Times New Roman"/>
          <w:b w:val="false"/>
          <w:i w:val="false"/>
          <w:color w:val="000000"/>
          <w:sz w:val="28"/>
        </w:rPr>
        <w:t>
      4) планируемые сроки и место поставки товаров, выполнения работ, оказания услуг;</w:t>
      </w:r>
    </w:p>
    <w:bookmarkEnd w:id="49"/>
    <w:bookmarkStart w:name="z57" w:id="50"/>
    <w:p>
      <w:pPr>
        <w:spacing w:after="0"/>
        <w:ind w:left="0"/>
        <w:jc w:val="both"/>
      </w:pPr>
      <w:r>
        <w:rPr>
          <w:rFonts w:ascii="Times New Roman"/>
          <w:b w:val="false"/>
          <w:i w:val="false"/>
          <w:color w:val="000000"/>
          <w:sz w:val="28"/>
        </w:rPr>
        <w:t>
      5) планируемые сроки поставки товаров, выполнения работ, оказания услуг в соответствии с графиком и разбивкой по годам в пределах выделенных и предусмотренных сумм на каждый финансовый год (для планов долгосрочных закупок);</w:t>
      </w:r>
    </w:p>
    <w:bookmarkEnd w:id="50"/>
    <w:bookmarkStart w:name="z58" w:id="51"/>
    <w:p>
      <w:pPr>
        <w:spacing w:after="0"/>
        <w:ind w:left="0"/>
        <w:jc w:val="both"/>
      </w:pPr>
      <w:r>
        <w:rPr>
          <w:rFonts w:ascii="Times New Roman"/>
          <w:b w:val="false"/>
          <w:i w:val="false"/>
          <w:color w:val="000000"/>
          <w:sz w:val="28"/>
        </w:rPr>
        <w:t>
      6) в случае наличия предварительную оплату (аванс) в процентном эквиваленте;</w:t>
      </w:r>
    </w:p>
    <w:bookmarkEnd w:id="51"/>
    <w:bookmarkStart w:name="z59" w:id="52"/>
    <w:p>
      <w:pPr>
        <w:spacing w:after="0"/>
        <w:ind w:left="0"/>
        <w:jc w:val="both"/>
      </w:pPr>
      <w:r>
        <w:rPr>
          <w:rFonts w:ascii="Times New Roman"/>
          <w:b w:val="false"/>
          <w:i w:val="false"/>
          <w:color w:val="000000"/>
          <w:sz w:val="28"/>
        </w:rPr>
        <w:t>
      7) наименование инициатора закупок.</w:t>
      </w:r>
    </w:p>
    <w:bookmarkEnd w:id="52"/>
    <w:bookmarkStart w:name="z60" w:id="53"/>
    <w:p>
      <w:pPr>
        <w:spacing w:after="0"/>
        <w:ind w:left="0"/>
        <w:jc w:val="both"/>
      </w:pPr>
      <w:r>
        <w:rPr>
          <w:rFonts w:ascii="Times New Roman"/>
          <w:b w:val="false"/>
          <w:i w:val="false"/>
          <w:color w:val="000000"/>
          <w:sz w:val="28"/>
        </w:rPr>
        <w:t>
      6. При составлении плана закупок заказчик разделяет товары, работы, услуги на лоты по однородным видам и (или) по месту их поставки (выполнения, оказания).</w:t>
      </w:r>
    </w:p>
    <w:bookmarkEnd w:id="53"/>
    <w:bookmarkStart w:name="z61" w:id="54"/>
    <w:p>
      <w:pPr>
        <w:spacing w:after="0"/>
        <w:ind w:left="0"/>
        <w:jc w:val="both"/>
      </w:pPr>
      <w:r>
        <w:rPr>
          <w:rFonts w:ascii="Times New Roman"/>
          <w:b w:val="false"/>
          <w:i w:val="false"/>
          <w:color w:val="000000"/>
          <w:sz w:val="28"/>
        </w:rPr>
        <w:t xml:space="preserve">
      При формировании объявления о проведении закупок способом тендера и (или) способом запроса ценовых предложений допускается объединение в один лот товаров, работ, услуг по перечню,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настоящим Правилам. При этом потенциальные поставщики формируют ценовое предложение на объединенный лот с указанием цен на каждый подлот.</w:t>
      </w:r>
    </w:p>
    <w:bookmarkEnd w:id="54"/>
    <w:bookmarkStart w:name="z62" w:id="55"/>
    <w:p>
      <w:pPr>
        <w:spacing w:after="0"/>
        <w:ind w:left="0"/>
        <w:jc w:val="both"/>
      </w:pPr>
      <w:r>
        <w:rPr>
          <w:rFonts w:ascii="Times New Roman"/>
          <w:b w:val="false"/>
          <w:i w:val="false"/>
          <w:color w:val="000000"/>
          <w:sz w:val="28"/>
        </w:rPr>
        <w:t xml:space="preserve">
      7. Не подлежат включению в планы закупок (предварительный план закупок) сведения, в соответствии с </w:t>
      </w:r>
      <w:r>
        <w:rPr>
          <w:rFonts w:ascii="Times New Roman"/>
          <w:b w:val="false"/>
          <w:i w:val="false"/>
          <w:color w:val="000000"/>
          <w:sz w:val="28"/>
        </w:rPr>
        <w:t>пунктом 4</w:t>
      </w:r>
      <w:r>
        <w:rPr>
          <w:rFonts w:ascii="Times New Roman"/>
          <w:b w:val="false"/>
          <w:i w:val="false"/>
          <w:color w:val="000000"/>
          <w:sz w:val="28"/>
        </w:rPr>
        <w:t xml:space="preserve"> статьи 45 Административного процедурно-процессуального кодекса Республики Казахстан, а также закупки, осуществляемые в соответствии с </w:t>
      </w:r>
      <w:r>
        <w:rPr>
          <w:rFonts w:ascii="Times New Roman"/>
          <w:b w:val="false"/>
          <w:i w:val="false"/>
          <w:color w:val="000000"/>
          <w:sz w:val="28"/>
        </w:rPr>
        <w:t>подпунктами 13)</w:t>
      </w:r>
      <w:r>
        <w:rPr>
          <w:rFonts w:ascii="Times New Roman"/>
          <w:b w:val="false"/>
          <w:i w:val="false"/>
          <w:color w:val="000000"/>
          <w:sz w:val="28"/>
        </w:rPr>
        <w:t xml:space="preserve"> и </w:t>
      </w:r>
      <w:r>
        <w:rPr>
          <w:rFonts w:ascii="Times New Roman"/>
          <w:b w:val="false"/>
          <w:i w:val="false"/>
          <w:color w:val="000000"/>
          <w:sz w:val="28"/>
        </w:rPr>
        <w:t>33)</w:t>
      </w:r>
      <w:r>
        <w:rPr>
          <w:rFonts w:ascii="Times New Roman"/>
          <w:b w:val="false"/>
          <w:i w:val="false"/>
          <w:color w:val="000000"/>
          <w:sz w:val="28"/>
        </w:rPr>
        <w:t xml:space="preserve"> пункта 287 настоящих Правил.</w:t>
      </w:r>
    </w:p>
    <w:bookmarkEnd w:id="55"/>
    <w:bookmarkStart w:name="z63" w:id="56"/>
    <w:p>
      <w:pPr>
        <w:spacing w:after="0"/>
        <w:ind w:left="0"/>
        <w:jc w:val="both"/>
      </w:pPr>
      <w:r>
        <w:rPr>
          <w:rFonts w:ascii="Times New Roman"/>
          <w:b w:val="false"/>
          <w:i w:val="false"/>
          <w:color w:val="000000"/>
          <w:sz w:val="28"/>
        </w:rPr>
        <w:t>
      8. Планы закупок не утверждаются в объеме, не соответствующем бюджету (производственной программы и (или) инвестиционной программы и (или) бюджета и (или) плана развития и (или) бизнес-плана и (или) сметы доходов и расходов) и (или) договора на выполнение государственного задания.</w:t>
      </w:r>
    </w:p>
    <w:bookmarkEnd w:id="56"/>
    <w:bookmarkStart w:name="z64" w:id="57"/>
    <w:p>
      <w:pPr>
        <w:spacing w:after="0"/>
        <w:ind w:left="0"/>
        <w:jc w:val="both"/>
      </w:pPr>
      <w:r>
        <w:rPr>
          <w:rFonts w:ascii="Times New Roman"/>
          <w:b w:val="false"/>
          <w:i w:val="false"/>
          <w:color w:val="000000"/>
          <w:sz w:val="28"/>
        </w:rPr>
        <w:t>
      9. Заказчик в течение десяти рабочих дней со дня утверждения плана закупок (предварительного плана закупок/долгосрочного плана закупок) размещает его на веб-портале закупок.</w:t>
      </w:r>
    </w:p>
    <w:bookmarkEnd w:id="57"/>
    <w:bookmarkStart w:name="z65" w:id="58"/>
    <w:p>
      <w:pPr>
        <w:spacing w:after="0"/>
        <w:ind w:left="0"/>
        <w:jc w:val="both"/>
      </w:pPr>
      <w:r>
        <w:rPr>
          <w:rFonts w:ascii="Times New Roman"/>
          <w:b w:val="false"/>
          <w:i w:val="false"/>
          <w:color w:val="000000"/>
          <w:sz w:val="28"/>
        </w:rPr>
        <w:t>
      10. Заказчик вносит изменения, дополнения в план(ы) закупок в случаях:</w:t>
      </w:r>
    </w:p>
    <w:bookmarkEnd w:id="58"/>
    <w:bookmarkStart w:name="z66" w:id="59"/>
    <w:p>
      <w:pPr>
        <w:spacing w:after="0"/>
        <w:ind w:left="0"/>
        <w:jc w:val="both"/>
      </w:pPr>
      <w:r>
        <w:rPr>
          <w:rFonts w:ascii="Times New Roman"/>
          <w:b w:val="false"/>
          <w:i w:val="false"/>
          <w:color w:val="000000"/>
          <w:sz w:val="28"/>
        </w:rPr>
        <w:t>
      внесения изменений, дополнений в утвержденные (производственную программу, и (или) инвестиционную программу, и (или) бюджет, и (или) план развития, и (или) бизнес-план, и (или) смету доходов и расходов), договора на выполнение государственного задания;</w:t>
      </w:r>
    </w:p>
    <w:bookmarkEnd w:id="59"/>
    <w:bookmarkStart w:name="z67" w:id="60"/>
    <w:p>
      <w:pPr>
        <w:spacing w:after="0"/>
        <w:ind w:left="0"/>
        <w:jc w:val="both"/>
      </w:pPr>
      <w:r>
        <w:rPr>
          <w:rFonts w:ascii="Times New Roman"/>
          <w:b w:val="false"/>
          <w:i w:val="false"/>
          <w:color w:val="000000"/>
          <w:sz w:val="28"/>
        </w:rPr>
        <w:t>
      выявленного в результате маркетинговых исследований уменьшения/увеличения цен товаров, работ и услуг, запланированных к закупу, до принятия решения об осуществлении процедуры закупок;</w:t>
      </w:r>
    </w:p>
    <w:bookmarkEnd w:id="60"/>
    <w:bookmarkStart w:name="z68" w:id="61"/>
    <w:p>
      <w:pPr>
        <w:spacing w:after="0"/>
        <w:ind w:left="0"/>
        <w:jc w:val="both"/>
      </w:pPr>
      <w:r>
        <w:rPr>
          <w:rFonts w:ascii="Times New Roman"/>
          <w:b w:val="false"/>
          <w:i w:val="false"/>
          <w:color w:val="000000"/>
          <w:sz w:val="28"/>
        </w:rPr>
        <w:t>
      в случае перераспределения денежных средств в рамках утвержденного бюджета и (или) пунктам планов закупок;</w:t>
      </w:r>
    </w:p>
    <w:bookmarkEnd w:id="61"/>
    <w:bookmarkStart w:name="z69" w:id="62"/>
    <w:p>
      <w:pPr>
        <w:spacing w:after="0"/>
        <w:ind w:left="0"/>
        <w:jc w:val="both"/>
      </w:pPr>
      <w:r>
        <w:rPr>
          <w:rFonts w:ascii="Times New Roman"/>
          <w:b w:val="false"/>
          <w:i w:val="false"/>
          <w:color w:val="000000"/>
          <w:sz w:val="28"/>
        </w:rPr>
        <w:t>
      за счет образовавшейся экономии по итогам проведенных закупок;</w:t>
      </w:r>
    </w:p>
    <w:bookmarkEnd w:id="62"/>
    <w:bookmarkStart w:name="z70" w:id="63"/>
    <w:p>
      <w:pPr>
        <w:spacing w:after="0"/>
        <w:ind w:left="0"/>
        <w:jc w:val="both"/>
      </w:pPr>
      <w:r>
        <w:rPr>
          <w:rFonts w:ascii="Times New Roman"/>
          <w:b w:val="false"/>
          <w:i w:val="false"/>
          <w:color w:val="000000"/>
          <w:sz w:val="28"/>
        </w:rPr>
        <w:t>
      за счет возникновения курсовой разницы тенге к иностранной валюте;</w:t>
      </w:r>
    </w:p>
    <w:bookmarkEnd w:id="63"/>
    <w:bookmarkStart w:name="z71" w:id="64"/>
    <w:p>
      <w:pPr>
        <w:spacing w:after="0"/>
        <w:ind w:left="0"/>
        <w:jc w:val="both"/>
      </w:pPr>
      <w:r>
        <w:rPr>
          <w:rFonts w:ascii="Times New Roman"/>
          <w:b w:val="false"/>
          <w:i w:val="false"/>
          <w:color w:val="000000"/>
          <w:sz w:val="28"/>
        </w:rPr>
        <w:t>
      исполнения предписаний, уведомлений об устранении нарушений, выявленных по результатам контрольных мероприятий, в том числе по результатам камерального контроля;</w:t>
      </w:r>
    </w:p>
    <w:bookmarkEnd w:id="64"/>
    <w:bookmarkStart w:name="z72" w:id="65"/>
    <w:p>
      <w:pPr>
        <w:spacing w:after="0"/>
        <w:ind w:left="0"/>
        <w:jc w:val="both"/>
      </w:pPr>
      <w:r>
        <w:rPr>
          <w:rFonts w:ascii="Times New Roman"/>
          <w:b w:val="false"/>
          <w:i w:val="false"/>
          <w:color w:val="000000"/>
          <w:sz w:val="28"/>
        </w:rPr>
        <w:t>
      корректировки планируемого месяца закупки.</w:t>
      </w:r>
    </w:p>
    <w:bookmarkEnd w:id="65"/>
    <w:bookmarkStart w:name="z73" w:id="66"/>
    <w:p>
      <w:pPr>
        <w:spacing w:after="0"/>
        <w:ind w:left="0"/>
        <w:jc w:val="both"/>
      </w:pPr>
      <w:r>
        <w:rPr>
          <w:rFonts w:ascii="Times New Roman"/>
          <w:b w:val="false"/>
          <w:i w:val="false"/>
          <w:color w:val="000000"/>
          <w:sz w:val="28"/>
        </w:rPr>
        <w:t>
      11. Заказчик в течение пяти рабочих дней со дня принятия решения о внесении изменений и (или) дополнений в план закупок размещает внесенные изменения и (или) дополнения на веб-портале закупок.</w:t>
      </w:r>
    </w:p>
    <w:bookmarkEnd w:id="66"/>
    <w:bookmarkStart w:name="z74" w:id="67"/>
    <w:p>
      <w:pPr>
        <w:spacing w:after="0"/>
        <w:ind w:left="0"/>
        <w:jc w:val="both"/>
      </w:pPr>
      <w:r>
        <w:rPr>
          <w:rFonts w:ascii="Times New Roman"/>
          <w:b w:val="false"/>
          <w:i w:val="false"/>
          <w:color w:val="000000"/>
          <w:sz w:val="28"/>
        </w:rPr>
        <w:t>
      12. Решение об осуществлении закупок принимается заказчиком на основании утвержденного (уточненного) плана закупок.</w:t>
      </w:r>
    </w:p>
    <w:bookmarkEnd w:id="67"/>
    <w:bookmarkStart w:name="z75" w:id="68"/>
    <w:p>
      <w:pPr>
        <w:spacing w:after="0"/>
        <w:ind w:left="0"/>
        <w:jc w:val="both"/>
      </w:pPr>
      <w:r>
        <w:rPr>
          <w:rFonts w:ascii="Times New Roman"/>
          <w:b w:val="false"/>
          <w:i w:val="false"/>
          <w:color w:val="000000"/>
          <w:sz w:val="28"/>
        </w:rPr>
        <w:t xml:space="preserve">
      13. Не приобретаются товары, работы, услуги, не предусмотренные утвержденным (уточненным) планом закупок (предварительным планом закупок, планом долгосрочных закупок), за исключением приобретения товаров, работ, услуг в соответствии с подпунктами </w:t>
      </w:r>
      <w:r>
        <w:rPr>
          <w:rFonts w:ascii="Times New Roman"/>
          <w:b w:val="false"/>
          <w:i w:val="false"/>
          <w:color w:val="000000"/>
          <w:sz w:val="28"/>
        </w:rPr>
        <w:t>13)</w:t>
      </w:r>
      <w:r>
        <w:rPr>
          <w:rFonts w:ascii="Times New Roman"/>
          <w:b w:val="false"/>
          <w:i w:val="false"/>
          <w:color w:val="000000"/>
          <w:sz w:val="28"/>
        </w:rPr>
        <w:t xml:space="preserve"> и </w:t>
      </w:r>
      <w:r>
        <w:rPr>
          <w:rFonts w:ascii="Times New Roman"/>
          <w:b w:val="false"/>
          <w:i w:val="false"/>
          <w:color w:val="000000"/>
          <w:sz w:val="28"/>
        </w:rPr>
        <w:t>3)</w:t>
      </w:r>
      <w:r>
        <w:rPr>
          <w:rFonts w:ascii="Times New Roman"/>
          <w:b w:val="false"/>
          <w:i w:val="false"/>
          <w:color w:val="000000"/>
          <w:sz w:val="28"/>
        </w:rPr>
        <w:t xml:space="preserve"> пункта 287 настоящих Правил.</w:t>
      </w:r>
    </w:p>
    <w:bookmarkEnd w:id="68"/>
    <w:bookmarkStart w:name="z76" w:id="69"/>
    <w:p>
      <w:pPr>
        <w:spacing w:after="0"/>
        <w:ind w:left="0"/>
        <w:jc w:val="both"/>
      </w:pPr>
      <w:r>
        <w:rPr>
          <w:rFonts w:ascii="Times New Roman"/>
          <w:b w:val="false"/>
          <w:i w:val="false"/>
          <w:color w:val="000000"/>
          <w:sz w:val="28"/>
        </w:rPr>
        <w:t>
      Заказчик осуществляет процедуры закупок касающиеся выбора поставщика товаров, работ, услуг, согласно утвержденному предварительному плану закупок товаров, работ и услуг до утверждения соответствующего бюджета (производственной программы и (или) инвестиционной программы и (или) бюджета и (или) плана развития и (или) бизнес-плана и (или) сметы доходов и расходов) и (или) договора на выполнение государственного задания) и плана (-ов) закупок, и вносимых изменений и (или) дополнений к ним.</w:t>
      </w:r>
    </w:p>
    <w:bookmarkEnd w:id="69"/>
    <w:bookmarkStart w:name="z77" w:id="70"/>
    <w:p>
      <w:pPr>
        <w:spacing w:after="0"/>
        <w:ind w:left="0"/>
        <w:jc w:val="both"/>
      </w:pPr>
      <w:r>
        <w:rPr>
          <w:rFonts w:ascii="Times New Roman"/>
          <w:b w:val="false"/>
          <w:i w:val="false"/>
          <w:color w:val="000000"/>
          <w:sz w:val="28"/>
        </w:rPr>
        <w:t>
      При этом условием заключения договора является утверждение соответствующего бюджета (производственной программы и (или) инвестиционной программы и (или) бюджета и (или) плана развития и (или) бизнес-плана и (или) сметы доходов и расходов) и (или) договора на выполнение государственного задания) и плана (-ов) закупок и вносимых изменений и (или) дополнений к ним по товарам, работам, услугам, в отношении которых были осуществлены процедуры закупок, касающиеся выбора поставщика.</w:t>
      </w:r>
    </w:p>
    <w:bookmarkEnd w:id="70"/>
    <w:bookmarkStart w:name="z78" w:id="71"/>
    <w:p>
      <w:pPr>
        <w:spacing w:after="0"/>
        <w:ind w:left="0"/>
        <w:jc w:val="both"/>
      </w:pPr>
      <w:r>
        <w:rPr>
          <w:rFonts w:ascii="Times New Roman"/>
          <w:b w:val="false"/>
          <w:i w:val="false"/>
          <w:color w:val="000000"/>
          <w:sz w:val="28"/>
        </w:rPr>
        <w:t>
      14. Выбор поставщика товаров, работ, услуг осуществляется в порядке, определенном настоящими Правилами.</w:t>
      </w:r>
    </w:p>
    <w:bookmarkEnd w:id="71"/>
    <w:bookmarkStart w:name="z79" w:id="72"/>
    <w:p>
      <w:pPr>
        <w:spacing w:after="0"/>
        <w:ind w:left="0"/>
        <w:jc w:val="both"/>
      </w:pPr>
      <w:r>
        <w:rPr>
          <w:rFonts w:ascii="Times New Roman"/>
          <w:b w:val="false"/>
          <w:i w:val="false"/>
          <w:color w:val="000000"/>
          <w:sz w:val="28"/>
        </w:rPr>
        <w:t>
      15. При осуществлении закупок способом тендера оператором информационной системы электронных закупок обеспечивается конфиденциальность тендерных ценовых предложений потенциальных поставщиков до подведения итогов закупок.</w:t>
      </w:r>
    </w:p>
    <w:bookmarkEnd w:id="72"/>
    <w:bookmarkStart w:name="z80" w:id="73"/>
    <w:p>
      <w:pPr>
        <w:spacing w:after="0"/>
        <w:ind w:left="0"/>
        <w:jc w:val="both"/>
      </w:pPr>
      <w:r>
        <w:rPr>
          <w:rFonts w:ascii="Times New Roman"/>
          <w:b w:val="false"/>
          <w:i w:val="false"/>
          <w:color w:val="000000"/>
          <w:sz w:val="28"/>
        </w:rPr>
        <w:t>
      Потенциальным поставщикам, подавшим заявку на участие в тендере, со дня размещения протокола итогов закупок обеспечивается доступ на просмотр заявок на участие в данном тендере других потенциальных поставщиков, за исключением тендерных ценовых предложений.</w:t>
      </w:r>
    </w:p>
    <w:bookmarkEnd w:id="73"/>
    <w:bookmarkStart w:name="z81" w:id="74"/>
    <w:p>
      <w:pPr>
        <w:spacing w:after="0"/>
        <w:ind w:left="0"/>
        <w:jc w:val="both"/>
      </w:pPr>
      <w:r>
        <w:rPr>
          <w:rFonts w:ascii="Times New Roman"/>
          <w:b w:val="false"/>
          <w:i w:val="false"/>
          <w:color w:val="000000"/>
          <w:sz w:val="28"/>
        </w:rPr>
        <w:t>
      16. Заказчик до заключения договора отказывается от осуществления закупок в случаях:</w:t>
      </w:r>
    </w:p>
    <w:bookmarkEnd w:id="74"/>
    <w:bookmarkStart w:name="z82" w:id="75"/>
    <w:p>
      <w:pPr>
        <w:spacing w:after="0"/>
        <w:ind w:left="0"/>
        <w:jc w:val="both"/>
      </w:pPr>
      <w:r>
        <w:rPr>
          <w:rFonts w:ascii="Times New Roman"/>
          <w:b w:val="false"/>
          <w:i w:val="false"/>
          <w:color w:val="000000"/>
          <w:sz w:val="28"/>
        </w:rPr>
        <w:t>
      1) сокращения расходов на приобретение товаров, работ, услуг, предусмотренных в утвержденных (уточненных) планах закупок (предварительном годовом плане закупок), произошедшего при уточнении (корректировке) соответствующего бюджета (производственной программы и (или) инвестиционной программы и (или) бюджета и (или) плана развития и (или) бизнес-плана и (или) сметы доходов и расходов) и (или) договора на выполнение государственного задания;</w:t>
      </w:r>
    </w:p>
    <w:bookmarkEnd w:id="75"/>
    <w:bookmarkStart w:name="z83" w:id="76"/>
    <w:p>
      <w:pPr>
        <w:spacing w:after="0"/>
        <w:ind w:left="0"/>
        <w:jc w:val="both"/>
      </w:pPr>
      <w:r>
        <w:rPr>
          <w:rFonts w:ascii="Times New Roman"/>
          <w:b w:val="false"/>
          <w:i w:val="false"/>
          <w:color w:val="000000"/>
          <w:sz w:val="28"/>
        </w:rPr>
        <w:t>
      2) внесения изменений и дополнений в стратегический план, бюджет (производственной программы и (или) инвестиционной программы и (или) бюджета и (или) плана развития и (или) бизнес-плана и (или) сметы доходов и расходов) и (или) договора на выполнение государственного задания, исключающих необходимость приобретения товаров, работ, услуг, предусмотренных в утвержденных (уточненных) планах закупок (предварительном годовом плане закупок), в соответствии с законодательством Республики Казахстан.</w:t>
      </w:r>
    </w:p>
    <w:bookmarkEnd w:id="76"/>
    <w:bookmarkStart w:name="z84" w:id="77"/>
    <w:p>
      <w:pPr>
        <w:spacing w:after="0"/>
        <w:ind w:left="0"/>
        <w:jc w:val="both"/>
      </w:pPr>
      <w:r>
        <w:rPr>
          <w:rFonts w:ascii="Times New Roman"/>
          <w:b w:val="false"/>
          <w:i w:val="false"/>
          <w:color w:val="000000"/>
          <w:sz w:val="28"/>
        </w:rPr>
        <w:t>
      При этом в планы закупок (предварительный годовой план закупок/долгосрочный плана закупок не вносятся изменения и дополнения), направленные на приобретение таких товаров, работ, услуг в текущем году. В случае отказа от закупок затраты, понесенные потенциальным поставщиком, не возмещаются.</w:t>
      </w:r>
    </w:p>
    <w:bookmarkEnd w:id="77"/>
    <w:bookmarkStart w:name="z85" w:id="78"/>
    <w:p>
      <w:pPr>
        <w:spacing w:after="0"/>
        <w:ind w:left="0"/>
        <w:jc w:val="both"/>
      </w:pPr>
      <w:r>
        <w:rPr>
          <w:rFonts w:ascii="Times New Roman"/>
          <w:b w:val="false"/>
          <w:i w:val="false"/>
          <w:color w:val="000000"/>
          <w:sz w:val="28"/>
        </w:rPr>
        <w:t>
      17. Веб-портал автоматически направляет уведомления лицам, участвующим в проводимых закупках о решении, принятом заказчиком, указанном в пункте 16 настоящих Правил.</w:t>
      </w:r>
    </w:p>
    <w:bookmarkEnd w:id="78"/>
    <w:bookmarkStart w:name="z86" w:id="79"/>
    <w:p>
      <w:pPr>
        <w:spacing w:after="0"/>
        <w:ind w:left="0"/>
        <w:jc w:val="left"/>
      </w:pPr>
      <w:r>
        <w:rPr>
          <w:rFonts w:ascii="Times New Roman"/>
          <w:b/>
          <w:i w:val="false"/>
          <w:color w:val="000000"/>
        </w:rPr>
        <w:t xml:space="preserve"> Глава 4. Способы закупок</w:t>
      </w:r>
    </w:p>
    <w:bookmarkEnd w:id="79"/>
    <w:bookmarkStart w:name="z87" w:id="80"/>
    <w:p>
      <w:pPr>
        <w:spacing w:after="0"/>
        <w:ind w:left="0"/>
        <w:jc w:val="both"/>
      </w:pPr>
      <w:r>
        <w:rPr>
          <w:rFonts w:ascii="Times New Roman"/>
          <w:b w:val="false"/>
          <w:i w:val="false"/>
          <w:color w:val="000000"/>
          <w:sz w:val="28"/>
        </w:rPr>
        <w:t>
      18. Закупки осуществляются следующими способами:</w:t>
      </w:r>
    </w:p>
    <w:bookmarkEnd w:id="80"/>
    <w:bookmarkStart w:name="z88" w:id="81"/>
    <w:p>
      <w:pPr>
        <w:spacing w:after="0"/>
        <w:ind w:left="0"/>
        <w:jc w:val="both"/>
      </w:pPr>
      <w:r>
        <w:rPr>
          <w:rFonts w:ascii="Times New Roman"/>
          <w:b w:val="false"/>
          <w:i w:val="false"/>
          <w:color w:val="000000"/>
          <w:sz w:val="28"/>
        </w:rPr>
        <w:t>
      1) тендер;</w:t>
      </w:r>
    </w:p>
    <w:bookmarkEnd w:id="81"/>
    <w:bookmarkStart w:name="z89" w:id="82"/>
    <w:p>
      <w:pPr>
        <w:spacing w:after="0"/>
        <w:ind w:left="0"/>
        <w:jc w:val="both"/>
      </w:pPr>
      <w:r>
        <w:rPr>
          <w:rFonts w:ascii="Times New Roman"/>
          <w:b w:val="false"/>
          <w:i w:val="false"/>
          <w:color w:val="000000"/>
          <w:sz w:val="28"/>
        </w:rPr>
        <w:t>
      2) аукцион;</w:t>
      </w:r>
    </w:p>
    <w:bookmarkEnd w:id="82"/>
    <w:bookmarkStart w:name="z90" w:id="83"/>
    <w:p>
      <w:pPr>
        <w:spacing w:after="0"/>
        <w:ind w:left="0"/>
        <w:jc w:val="both"/>
      </w:pPr>
      <w:r>
        <w:rPr>
          <w:rFonts w:ascii="Times New Roman"/>
          <w:b w:val="false"/>
          <w:i w:val="false"/>
          <w:color w:val="000000"/>
          <w:sz w:val="28"/>
        </w:rPr>
        <w:t>
      3) запроса ценовых предложений;</w:t>
      </w:r>
    </w:p>
    <w:bookmarkEnd w:id="83"/>
    <w:bookmarkStart w:name="z91" w:id="84"/>
    <w:p>
      <w:pPr>
        <w:spacing w:after="0"/>
        <w:ind w:left="0"/>
        <w:jc w:val="both"/>
      </w:pPr>
      <w:r>
        <w:rPr>
          <w:rFonts w:ascii="Times New Roman"/>
          <w:b w:val="false"/>
          <w:i w:val="false"/>
          <w:color w:val="000000"/>
          <w:sz w:val="28"/>
        </w:rPr>
        <w:t>
      4) из одного источника;</w:t>
      </w:r>
    </w:p>
    <w:bookmarkEnd w:id="84"/>
    <w:bookmarkStart w:name="z92" w:id="85"/>
    <w:p>
      <w:pPr>
        <w:spacing w:after="0"/>
        <w:ind w:left="0"/>
        <w:jc w:val="both"/>
      </w:pPr>
      <w:r>
        <w:rPr>
          <w:rFonts w:ascii="Times New Roman"/>
          <w:b w:val="false"/>
          <w:i w:val="false"/>
          <w:color w:val="000000"/>
          <w:sz w:val="28"/>
        </w:rPr>
        <w:t>
      5) через товарные биржи;</w:t>
      </w:r>
    </w:p>
    <w:bookmarkEnd w:id="85"/>
    <w:bookmarkStart w:name="z93" w:id="86"/>
    <w:p>
      <w:pPr>
        <w:spacing w:after="0"/>
        <w:ind w:left="0"/>
        <w:jc w:val="both"/>
      </w:pPr>
      <w:r>
        <w:rPr>
          <w:rFonts w:ascii="Times New Roman"/>
          <w:b w:val="false"/>
          <w:i w:val="false"/>
          <w:color w:val="000000"/>
          <w:sz w:val="28"/>
        </w:rPr>
        <w:t>
      6) посредством электронного магазина.</w:t>
      </w:r>
    </w:p>
    <w:bookmarkEnd w:id="86"/>
    <w:bookmarkStart w:name="z94" w:id="87"/>
    <w:p>
      <w:pPr>
        <w:spacing w:after="0"/>
        <w:ind w:left="0"/>
        <w:jc w:val="left"/>
      </w:pPr>
      <w:r>
        <w:rPr>
          <w:rFonts w:ascii="Times New Roman"/>
          <w:b/>
          <w:i w:val="false"/>
          <w:color w:val="000000"/>
        </w:rPr>
        <w:t xml:space="preserve"> Глава 5. Порядок определения организатора закупок</w:t>
      </w:r>
    </w:p>
    <w:bookmarkEnd w:id="87"/>
    <w:bookmarkStart w:name="z95" w:id="88"/>
    <w:p>
      <w:pPr>
        <w:spacing w:after="0"/>
        <w:ind w:left="0"/>
        <w:jc w:val="both"/>
      </w:pPr>
      <w:r>
        <w:rPr>
          <w:rFonts w:ascii="Times New Roman"/>
          <w:b w:val="false"/>
          <w:i w:val="false"/>
          <w:color w:val="000000"/>
          <w:sz w:val="28"/>
        </w:rPr>
        <w:t>
      19. Для выполнения процедур организации и проведения закупок заказчик определяет организатора закупок и работника заказчика, представляющего интересы последнего в предстоящих закупках, за исключением случаев, когда заказчик и организатор закупок выступают в одном лице.</w:t>
      </w:r>
    </w:p>
    <w:bookmarkEnd w:id="88"/>
    <w:bookmarkStart w:name="z96" w:id="89"/>
    <w:p>
      <w:pPr>
        <w:spacing w:after="0"/>
        <w:ind w:left="0"/>
        <w:jc w:val="both"/>
      </w:pPr>
      <w:r>
        <w:rPr>
          <w:rFonts w:ascii="Times New Roman"/>
          <w:b w:val="false"/>
          <w:i w:val="false"/>
          <w:color w:val="000000"/>
          <w:sz w:val="28"/>
        </w:rPr>
        <w:t>
      20. Решения об определении организатора закупок как внутри самого заказчика, так и среди подведомственных организаций заказчика принимается самим заказчиком.</w:t>
      </w:r>
    </w:p>
    <w:bookmarkEnd w:id="89"/>
    <w:bookmarkStart w:name="z97" w:id="90"/>
    <w:p>
      <w:pPr>
        <w:spacing w:after="0"/>
        <w:ind w:left="0"/>
        <w:jc w:val="both"/>
      </w:pPr>
      <w:r>
        <w:rPr>
          <w:rFonts w:ascii="Times New Roman"/>
          <w:b w:val="false"/>
          <w:i w:val="false"/>
          <w:color w:val="000000"/>
          <w:sz w:val="28"/>
        </w:rPr>
        <w:t>
      21. Организатор закупок определяет работника, представляющее его во взаимоотношениях с заказчиком, за исключением случаев, когда заказчик и организатор закупок выступают в одном лице, потенциальными поставщиками, соответствующими комиссиями и экспертом. Представитель организатора закупок определяется из числа работников структурного подразделения, ответственного за выполнение процедур организации и проведения закупок.</w:t>
      </w:r>
    </w:p>
    <w:bookmarkEnd w:id="90"/>
    <w:bookmarkStart w:name="z98" w:id="91"/>
    <w:p>
      <w:pPr>
        <w:spacing w:after="0"/>
        <w:ind w:left="0"/>
        <w:jc w:val="left"/>
      </w:pPr>
      <w:r>
        <w:rPr>
          <w:rFonts w:ascii="Times New Roman"/>
          <w:b/>
          <w:i w:val="false"/>
          <w:color w:val="000000"/>
        </w:rPr>
        <w:t xml:space="preserve"> Глава 6. Квалификационные требования, предъявляемые к потенциальному поставщику</w:t>
      </w:r>
    </w:p>
    <w:bookmarkEnd w:id="91"/>
    <w:bookmarkStart w:name="z99" w:id="92"/>
    <w:p>
      <w:pPr>
        <w:spacing w:after="0"/>
        <w:ind w:left="0"/>
        <w:jc w:val="both"/>
      </w:pPr>
      <w:r>
        <w:rPr>
          <w:rFonts w:ascii="Times New Roman"/>
          <w:b w:val="false"/>
          <w:i w:val="false"/>
          <w:color w:val="000000"/>
          <w:sz w:val="28"/>
        </w:rPr>
        <w:t>
      22. К потенциальным поставщикам предъявляются следующие квалификационные требования:</w:t>
      </w:r>
    </w:p>
    <w:bookmarkEnd w:id="92"/>
    <w:bookmarkStart w:name="z100" w:id="93"/>
    <w:p>
      <w:pPr>
        <w:spacing w:after="0"/>
        <w:ind w:left="0"/>
        <w:jc w:val="both"/>
      </w:pPr>
      <w:r>
        <w:rPr>
          <w:rFonts w:ascii="Times New Roman"/>
          <w:b w:val="false"/>
          <w:i w:val="false"/>
          <w:color w:val="000000"/>
          <w:sz w:val="28"/>
        </w:rPr>
        <w:t>
      1) обладать правоспособностью (для юридических лиц), гражданской дееспособностью (для физических лиц);</w:t>
      </w:r>
    </w:p>
    <w:bookmarkEnd w:id="93"/>
    <w:bookmarkStart w:name="z101" w:id="94"/>
    <w:p>
      <w:pPr>
        <w:spacing w:after="0"/>
        <w:ind w:left="0"/>
        <w:jc w:val="both"/>
      </w:pPr>
      <w:r>
        <w:rPr>
          <w:rFonts w:ascii="Times New Roman"/>
          <w:b w:val="false"/>
          <w:i w:val="false"/>
          <w:color w:val="000000"/>
          <w:sz w:val="28"/>
        </w:rPr>
        <w:t>
      2) являться финансово устойчивым и не иметь налоговой задолженности, превышающей шестикратный размер месячного расчетного показателя, установленного на соответствующий финансовый год законом о республиканском бюджете.</w:t>
      </w:r>
    </w:p>
    <w:bookmarkEnd w:id="94"/>
    <w:bookmarkStart w:name="z102" w:id="95"/>
    <w:p>
      <w:pPr>
        <w:spacing w:after="0"/>
        <w:ind w:left="0"/>
        <w:jc w:val="both"/>
      </w:pPr>
      <w:r>
        <w:rPr>
          <w:rFonts w:ascii="Times New Roman"/>
          <w:b w:val="false"/>
          <w:i w:val="false"/>
          <w:color w:val="000000"/>
          <w:sz w:val="28"/>
        </w:rPr>
        <w:t>
      Финансовая устойчивость потенциальных поставщиков определяется в порядке, определенном настоящими Правилами;</w:t>
      </w:r>
    </w:p>
    <w:bookmarkEnd w:id="95"/>
    <w:bookmarkStart w:name="z103" w:id="96"/>
    <w:p>
      <w:pPr>
        <w:spacing w:after="0"/>
        <w:ind w:left="0"/>
        <w:jc w:val="both"/>
      </w:pPr>
      <w:r>
        <w:rPr>
          <w:rFonts w:ascii="Times New Roman"/>
          <w:b w:val="false"/>
          <w:i w:val="false"/>
          <w:color w:val="000000"/>
          <w:sz w:val="28"/>
        </w:rPr>
        <w:t>
      3) не подлежать процедуре банкротства либо ликвидации;</w:t>
      </w:r>
    </w:p>
    <w:bookmarkEnd w:id="96"/>
    <w:bookmarkStart w:name="z104" w:id="97"/>
    <w:p>
      <w:pPr>
        <w:spacing w:after="0"/>
        <w:ind w:left="0"/>
        <w:jc w:val="both"/>
      </w:pPr>
      <w:r>
        <w:rPr>
          <w:rFonts w:ascii="Times New Roman"/>
          <w:b w:val="false"/>
          <w:i w:val="false"/>
          <w:color w:val="000000"/>
          <w:sz w:val="28"/>
        </w:rPr>
        <w:t>
      4) обладать материальными, трудовыми и финансовыми ресурсами, достаточными для исполнения обязательств по договору;</w:t>
      </w:r>
    </w:p>
    <w:bookmarkEnd w:id="97"/>
    <w:bookmarkStart w:name="z105" w:id="98"/>
    <w:p>
      <w:pPr>
        <w:spacing w:after="0"/>
        <w:ind w:left="0"/>
        <w:jc w:val="both"/>
      </w:pPr>
      <w:r>
        <w:rPr>
          <w:rFonts w:ascii="Times New Roman"/>
          <w:b w:val="false"/>
          <w:i w:val="false"/>
          <w:color w:val="000000"/>
          <w:sz w:val="28"/>
        </w:rPr>
        <w:t>
      5) наличие опыта работы (за исключением случаев, когда предметом закупок признается наличие лицензии и (или) разрешения у потенциального поставщика).</w:t>
      </w:r>
    </w:p>
    <w:bookmarkEnd w:id="98"/>
    <w:bookmarkStart w:name="z106" w:id="99"/>
    <w:p>
      <w:pPr>
        <w:spacing w:after="0"/>
        <w:ind w:left="0"/>
        <w:jc w:val="both"/>
      </w:pPr>
      <w:r>
        <w:rPr>
          <w:rFonts w:ascii="Times New Roman"/>
          <w:b w:val="false"/>
          <w:i w:val="false"/>
          <w:color w:val="000000"/>
          <w:sz w:val="28"/>
        </w:rPr>
        <w:t>
      При этом, организатор закупок устанавливает квалификационное требование, предусмотренное подпунктом 1) настоящего пункта при осуществлении закупок способом запроса ценовых предложений.</w:t>
      </w:r>
    </w:p>
    <w:bookmarkEnd w:id="99"/>
    <w:bookmarkStart w:name="z107" w:id="100"/>
    <w:p>
      <w:pPr>
        <w:spacing w:after="0"/>
        <w:ind w:left="0"/>
        <w:jc w:val="both"/>
      </w:pPr>
      <w:r>
        <w:rPr>
          <w:rFonts w:ascii="Times New Roman"/>
          <w:b w:val="false"/>
          <w:i w:val="false"/>
          <w:color w:val="000000"/>
          <w:sz w:val="28"/>
        </w:rPr>
        <w:t>
      23. Не устанавливаются квалификационные требования, указанные в подпункте 4) пункта 22 настоящих Правил, которые:</w:t>
      </w:r>
    </w:p>
    <w:bookmarkEnd w:id="100"/>
    <w:bookmarkStart w:name="z108" w:id="101"/>
    <w:p>
      <w:pPr>
        <w:spacing w:after="0"/>
        <w:ind w:left="0"/>
        <w:jc w:val="both"/>
      </w:pPr>
      <w:r>
        <w:rPr>
          <w:rFonts w:ascii="Times New Roman"/>
          <w:b w:val="false"/>
          <w:i w:val="false"/>
          <w:color w:val="000000"/>
          <w:sz w:val="28"/>
        </w:rPr>
        <w:t>
      1) ограничивают и необоснованно усложняют участие потенциальных поставщиков в закупках;</w:t>
      </w:r>
    </w:p>
    <w:bookmarkEnd w:id="101"/>
    <w:bookmarkStart w:name="z109" w:id="102"/>
    <w:p>
      <w:pPr>
        <w:spacing w:after="0"/>
        <w:ind w:left="0"/>
        <w:jc w:val="both"/>
      </w:pPr>
      <w:r>
        <w:rPr>
          <w:rFonts w:ascii="Times New Roman"/>
          <w:b w:val="false"/>
          <w:i w:val="false"/>
          <w:color w:val="000000"/>
          <w:sz w:val="28"/>
        </w:rPr>
        <w:t>
      2) непосредственно не вытекают из необходимости выполнения обязательств по договору о закупках товаров, работ, услуг.</w:t>
      </w:r>
    </w:p>
    <w:bookmarkEnd w:id="102"/>
    <w:bookmarkStart w:name="z110" w:id="103"/>
    <w:p>
      <w:pPr>
        <w:spacing w:after="0"/>
        <w:ind w:left="0"/>
        <w:jc w:val="both"/>
      </w:pPr>
      <w:r>
        <w:rPr>
          <w:rFonts w:ascii="Times New Roman"/>
          <w:b w:val="false"/>
          <w:i w:val="false"/>
          <w:color w:val="000000"/>
          <w:sz w:val="28"/>
        </w:rPr>
        <w:t>
      24. Потенциальный поставщик в подтверждение его соответствия квалификационным требованиям, установленным пунктом 22 настоящих Правил, представляет организатору закупок соответствующие документы, предусмотренные настоящими Правилами.</w:t>
      </w:r>
    </w:p>
    <w:bookmarkEnd w:id="103"/>
    <w:bookmarkStart w:name="z111" w:id="104"/>
    <w:p>
      <w:pPr>
        <w:spacing w:after="0"/>
        <w:ind w:left="0"/>
        <w:jc w:val="both"/>
      </w:pPr>
      <w:r>
        <w:rPr>
          <w:rFonts w:ascii="Times New Roman"/>
          <w:b w:val="false"/>
          <w:i w:val="false"/>
          <w:color w:val="000000"/>
          <w:sz w:val="28"/>
        </w:rPr>
        <w:t>
      25. Потенциальный поставщик-нерезидент Республики Казахстан в подтверждение его соответствия квалификационным требованиям, установленным настоящей главой, представляет те же документы, что и резиденты Республики Казахстан, либо документы, подтверждающие аналогичные сведения о квалификации потенциального поставщика-нерезидента Республики Казахстан.</w:t>
      </w:r>
    </w:p>
    <w:bookmarkEnd w:id="104"/>
    <w:bookmarkStart w:name="z112" w:id="105"/>
    <w:p>
      <w:pPr>
        <w:spacing w:after="0"/>
        <w:ind w:left="0"/>
        <w:jc w:val="both"/>
      </w:pPr>
      <w:r>
        <w:rPr>
          <w:rFonts w:ascii="Times New Roman"/>
          <w:b w:val="false"/>
          <w:i w:val="false"/>
          <w:color w:val="000000"/>
          <w:sz w:val="28"/>
        </w:rPr>
        <w:t>
      26. Правоспособность потенциального поставщика, осуществляющего виды деятельности, на занятие которыми необходимо получение разрешения, направление уведомления, подтверждается посредством информационных систем органов в соответствии с законодательством Республики Казахстан об информатизации.</w:t>
      </w:r>
    </w:p>
    <w:bookmarkEnd w:id="105"/>
    <w:bookmarkStart w:name="z113" w:id="106"/>
    <w:p>
      <w:pPr>
        <w:spacing w:after="0"/>
        <w:ind w:left="0"/>
        <w:jc w:val="both"/>
      </w:pPr>
      <w:r>
        <w:rPr>
          <w:rFonts w:ascii="Times New Roman"/>
          <w:b w:val="false"/>
          <w:i w:val="false"/>
          <w:color w:val="000000"/>
          <w:sz w:val="28"/>
        </w:rPr>
        <w:t>
      В случае отсутствия сведений в информационных системах органов потенциальный поставщик копию соответствующего разрешения (уведомления), полученного (направленного) в соответствии с законодательством Республики Казахстан.</w:t>
      </w:r>
    </w:p>
    <w:bookmarkEnd w:id="106"/>
    <w:bookmarkStart w:name="z114" w:id="107"/>
    <w:p>
      <w:pPr>
        <w:spacing w:after="0"/>
        <w:ind w:left="0"/>
        <w:jc w:val="both"/>
      </w:pPr>
      <w:r>
        <w:rPr>
          <w:rFonts w:ascii="Times New Roman"/>
          <w:b w:val="false"/>
          <w:i w:val="false"/>
          <w:color w:val="000000"/>
          <w:sz w:val="28"/>
        </w:rPr>
        <w:t>
      27. Квалификационные требования, установленные подпунктами 1), 2) и 3) части первой пункта 22 настоящих Правил, распространяются также на физических лиц, осуществляющих предпринимательскую деятельность, и юридических лиц, которых потенциальный поставщик предусматривает привлечь в качестве субподрядчиков по выполнению работ либо соисполнителей по оказанию услуг, являющихся предметом проводимых закупок.</w:t>
      </w:r>
    </w:p>
    <w:bookmarkEnd w:id="107"/>
    <w:bookmarkStart w:name="z115" w:id="108"/>
    <w:p>
      <w:pPr>
        <w:spacing w:after="0"/>
        <w:ind w:left="0"/>
        <w:jc w:val="both"/>
      </w:pPr>
      <w:r>
        <w:rPr>
          <w:rFonts w:ascii="Times New Roman"/>
          <w:b w:val="false"/>
          <w:i w:val="false"/>
          <w:color w:val="000000"/>
          <w:sz w:val="28"/>
        </w:rPr>
        <w:t>
      Потенциальный поставщик, который предусматривает привлечение субподрядчиков (соисполнителей) работ либо услуг, представляет организатору закупок документы, подтверждающие соответствие привлекаемых субподрядчиков (соисполнителей) работ либо услуг квалификационным требованиям, установленным подпунктами 1), 2) и 3) части первой пункта 22 настоящих Правил.</w:t>
      </w:r>
    </w:p>
    <w:bookmarkEnd w:id="108"/>
    <w:bookmarkStart w:name="z116" w:id="109"/>
    <w:p>
      <w:pPr>
        <w:spacing w:after="0"/>
        <w:ind w:left="0"/>
        <w:jc w:val="both"/>
      </w:pPr>
      <w:r>
        <w:rPr>
          <w:rFonts w:ascii="Times New Roman"/>
          <w:b w:val="false"/>
          <w:i w:val="false"/>
          <w:color w:val="000000"/>
          <w:sz w:val="28"/>
        </w:rPr>
        <w:t>
      В случае привлечения субподрядчиков (соисполнителей) для выполнения отдельных видов работ либо услуг документы, подтверждающие их соответствие квалификационным требованиям, установленным подпунктами 1), 2) и 3) части первой пункта 22 настоящих Правил, представляются на выполняемые ими виды работ, услуг.</w:t>
      </w:r>
    </w:p>
    <w:bookmarkEnd w:id="109"/>
    <w:bookmarkStart w:name="z117" w:id="110"/>
    <w:p>
      <w:pPr>
        <w:spacing w:after="0"/>
        <w:ind w:left="0"/>
        <w:jc w:val="both"/>
      </w:pPr>
      <w:r>
        <w:rPr>
          <w:rFonts w:ascii="Times New Roman"/>
          <w:b w:val="false"/>
          <w:i w:val="false"/>
          <w:color w:val="000000"/>
          <w:sz w:val="28"/>
        </w:rPr>
        <w:t>
      28. Квалификационное требование в виде финансовой устойчивости потенциального поставщика предъявляется к потенциальным поставщикам, участвующим в закупках способом тендера (аукциона) при приобретении товаров, работ и услуг если сумма закупки (лота) превышает сороковосьмитысячикратный размер месячного расчетного показателя, установленного на соответствующий финансовый год законом о республиканском бюджете.</w:t>
      </w:r>
    </w:p>
    <w:bookmarkEnd w:id="110"/>
    <w:bookmarkStart w:name="z118" w:id="111"/>
    <w:p>
      <w:pPr>
        <w:spacing w:after="0"/>
        <w:ind w:left="0"/>
        <w:jc w:val="both"/>
      </w:pPr>
      <w:r>
        <w:rPr>
          <w:rFonts w:ascii="Times New Roman"/>
          <w:b w:val="false"/>
          <w:i w:val="false"/>
          <w:color w:val="000000"/>
          <w:sz w:val="28"/>
        </w:rPr>
        <w:t>
      29. Финансовая устойчивость потенциального поставщика определяется веб-порталом автоматически на основании следующих сведений органов государственных доходов:</w:t>
      </w:r>
    </w:p>
    <w:bookmarkEnd w:id="111"/>
    <w:bookmarkStart w:name="z119" w:id="112"/>
    <w:p>
      <w:pPr>
        <w:spacing w:after="0"/>
        <w:ind w:left="0"/>
        <w:jc w:val="both"/>
      </w:pPr>
      <w:r>
        <w:rPr>
          <w:rFonts w:ascii="Times New Roman"/>
          <w:b w:val="false"/>
          <w:i w:val="false"/>
          <w:color w:val="000000"/>
          <w:sz w:val="28"/>
        </w:rPr>
        <w:t>
      1) доходы;</w:t>
      </w:r>
    </w:p>
    <w:bookmarkEnd w:id="112"/>
    <w:bookmarkStart w:name="z120" w:id="113"/>
    <w:p>
      <w:pPr>
        <w:spacing w:after="0"/>
        <w:ind w:left="0"/>
        <w:jc w:val="both"/>
      </w:pPr>
      <w:r>
        <w:rPr>
          <w:rFonts w:ascii="Times New Roman"/>
          <w:b w:val="false"/>
          <w:i w:val="false"/>
          <w:color w:val="000000"/>
          <w:sz w:val="28"/>
        </w:rPr>
        <w:t>
      2) уплаченные налоги;</w:t>
      </w:r>
    </w:p>
    <w:bookmarkEnd w:id="113"/>
    <w:bookmarkStart w:name="z121" w:id="114"/>
    <w:p>
      <w:pPr>
        <w:spacing w:after="0"/>
        <w:ind w:left="0"/>
        <w:jc w:val="both"/>
      </w:pPr>
      <w:r>
        <w:rPr>
          <w:rFonts w:ascii="Times New Roman"/>
          <w:b w:val="false"/>
          <w:i w:val="false"/>
          <w:color w:val="000000"/>
          <w:sz w:val="28"/>
        </w:rPr>
        <w:t>
      3) основные средства;</w:t>
      </w:r>
    </w:p>
    <w:bookmarkEnd w:id="114"/>
    <w:bookmarkStart w:name="z122" w:id="115"/>
    <w:p>
      <w:pPr>
        <w:spacing w:after="0"/>
        <w:ind w:left="0"/>
        <w:jc w:val="both"/>
      </w:pPr>
      <w:r>
        <w:rPr>
          <w:rFonts w:ascii="Times New Roman"/>
          <w:b w:val="false"/>
          <w:i w:val="false"/>
          <w:color w:val="000000"/>
          <w:sz w:val="28"/>
        </w:rPr>
        <w:t>
      4) фонд оплаты труда.</w:t>
      </w:r>
    </w:p>
    <w:bookmarkEnd w:id="115"/>
    <w:bookmarkStart w:name="z123" w:id="116"/>
    <w:p>
      <w:pPr>
        <w:spacing w:after="0"/>
        <w:ind w:left="0"/>
        <w:jc w:val="both"/>
      </w:pPr>
      <w:r>
        <w:rPr>
          <w:rFonts w:ascii="Times New Roman"/>
          <w:b w:val="false"/>
          <w:i w:val="false"/>
          <w:color w:val="000000"/>
          <w:sz w:val="28"/>
        </w:rPr>
        <w:t>
      30. Потенциальный поставщик, признается финансово устойчивым, если он соответствует в совокупности следующим условиям:</w:t>
      </w:r>
    </w:p>
    <w:bookmarkEnd w:id="116"/>
    <w:bookmarkStart w:name="z124" w:id="117"/>
    <w:p>
      <w:pPr>
        <w:spacing w:after="0"/>
        <w:ind w:left="0"/>
        <w:jc w:val="both"/>
      </w:pPr>
      <w:r>
        <w:rPr>
          <w:rFonts w:ascii="Times New Roman"/>
          <w:b w:val="false"/>
          <w:i w:val="false"/>
          <w:color w:val="000000"/>
          <w:sz w:val="28"/>
        </w:rPr>
        <w:t>
      1) доходы потенциального поставщика в течение трех лет, предшествующих предыдущему году согласно данным информационных систем органов государственных доходов составляют более четырестатысячекратного размера месячного расчетного показателя, установленного на соответствующий финансовый год или не менее одной второй части суммы, выделенной для осуществления закупки;</w:t>
      </w:r>
    </w:p>
    <w:bookmarkEnd w:id="117"/>
    <w:bookmarkStart w:name="z125" w:id="118"/>
    <w:p>
      <w:pPr>
        <w:spacing w:after="0"/>
        <w:ind w:left="0"/>
        <w:jc w:val="both"/>
      </w:pPr>
      <w:r>
        <w:rPr>
          <w:rFonts w:ascii="Times New Roman"/>
          <w:b w:val="false"/>
          <w:i w:val="false"/>
          <w:color w:val="000000"/>
          <w:sz w:val="28"/>
        </w:rPr>
        <w:t>
      2) показатель уплаченных налогов в течение трех лет, предшествующих предыдущему году согласно данным информационных систем органов государственных доходов составляет не менее трех процентов (3 %) от доходов потенциального поставщика, указанных в подпункте 1) настоящего пункта.</w:t>
      </w:r>
    </w:p>
    <w:bookmarkEnd w:id="118"/>
    <w:bookmarkStart w:name="z126" w:id="119"/>
    <w:p>
      <w:pPr>
        <w:spacing w:after="0"/>
        <w:ind w:left="0"/>
        <w:jc w:val="both"/>
      </w:pPr>
      <w:r>
        <w:rPr>
          <w:rFonts w:ascii="Times New Roman"/>
          <w:b w:val="false"/>
          <w:i w:val="false"/>
          <w:color w:val="000000"/>
          <w:sz w:val="28"/>
        </w:rPr>
        <w:t>
      Для целей настоящих Правил расчет показателя уплаченных налогов определяется согласно данным информационных систем органов государственных доходов по следующей формуле:</w:t>
      </w:r>
    </w:p>
    <w:bookmarkEnd w:id="119"/>
    <w:bookmarkStart w:name="z127" w:id="120"/>
    <w:p>
      <w:pPr>
        <w:spacing w:after="0"/>
        <w:ind w:left="0"/>
        <w:jc w:val="both"/>
      </w:pPr>
      <w:r>
        <w:rPr>
          <w:rFonts w:ascii="Times New Roman"/>
          <w:b w:val="false"/>
          <w:i w:val="false"/>
          <w:color w:val="000000"/>
          <w:sz w:val="28"/>
        </w:rPr>
        <w:t>
      ПУН = УН / Д х 100%,</w:t>
      </w:r>
    </w:p>
    <w:bookmarkEnd w:id="120"/>
    <w:bookmarkStart w:name="z128" w:id="121"/>
    <w:p>
      <w:pPr>
        <w:spacing w:after="0"/>
        <w:ind w:left="0"/>
        <w:jc w:val="both"/>
      </w:pPr>
      <w:r>
        <w:rPr>
          <w:rFonts w:ascii="Times New Roman"/>
          <w:b w:val="false"/>
          <w:i w:val="false"/>
          <w:color w:val="000000"/>
          <w:sz w:val="28"/>
        </w:rPr>
        <w:t>
      где:</w:t>
      </w:r>
    </w:p>
    <w:bookmarkEnd w:id="121"/>
    <w:bookmarkStart w:name="z129" w:id="122"/>
    <w:p>
      <w:pPr>
        <w:spacing w:after="0"/>
        <w:ind w:left="0"/>
        <w:jc w:val="both"/>
      </w:pPr>
      <w:r>
        <w:rPr>
          <w:rFonts w:ascii="Times New Roman"/>
          <w:b w:val="false"/>
          <w:i w:val="false"/>
          <w:color w:val="000000"/>
          <w:sz w:val="28"/>
        </w:rPr>
        <w:t>
      ПУН – показатель уплаченных налогов;</w:t>
      </w:r>
    </w:p>
    <w:bookmarkEnd w:id="122"/>
    <w:bookmarkStart w:name="z130" w:id="123"/>
    <w:p>
      <w:pPr>
        <w:spacing w:after="0"/>
        <w:ind w:left="0"/>
        <w:jc w:val="both"/>
      </w:pPr>
      <w:r>
        <w:rPr>
          <w:rFonts w:ascii="Times New Roman"/>
          <w:b w:val="false"/>
          <w:i w:val="false"/>
          <w:color w:val="000000"/>
          <w:sz w:val="28"/>
        </w:rPr>
        <w:t>
      УН – сумма уплаченных налогов в течение трех лет, предшествующих предыдущему году согласно данным информационных систем органов государственных доходов;</w:t>
      </w:r>
    </w:p>
    <w:bookmarkEnd w:id="123"/>
    <w:bookmarkStart w:name="z131" w:id="124"/>
    <w:p>
      <w:pPr>
        <w:spacing w:after="0"/>
        <w:ind w:left="0"/>
        <w:jc w:val="both"/>
      </w:pPr>
      <w:r>
        <w:rPr>
          <w:rFonts w:ascii="Times New Roman"/>
          <w:b w:val="false"/>
          <w:i w:val="false"/>
          <w:color w:val="000000"/>
          <w:sz w:val="28"/>
        </w:rPr>
        <w:t>
      Д – сумма доходов потенциального поставщика в течение трех лет, предшествующих предыдущему году согласно данным информационных систем органов государственных доходов;</w:t>
      </w:r>
    </w:p>
    <w:bookmarkEnd w:id="124"/>
    <w:bookmarkStart w:name="z132" w:id="125"/>
    <w:p>
      <w:pPr>
        <w:spacing w:after="0"/>
        <w:ind w:left="0"/>
        <w:jc w:val="both"/>
      </w:pPr>
      <w:r>
        <w:rPr>
          <w:rFonts w:ascii="Times New Roman"/>
          <w:b w:val="false"/>
          <w:i w:val="false"/>
          <w:color w:val="000000"/>
          <w:sz w:val="28"/>
        </w:rPr>
        <w:t>
      3) среднегодовая стоимость основных средств потенциального поставщика в течение трех лет, предшествующих предыдущему году согласно данным информационных систем органов государственных доходов составляет более четырестатысячекратного размера месячного расчетного показателя, установленного на соответствующий финансовый год или не менее одной пятнадцатой части суммы, выделенной для осуществления государственной закупки;</w:t>
      </w:r>
    </w:p>
    <w:bookmarkEnd w:id="125"/>
    <w:bookmarkStart w:name="z133" w:id="126"/>
    <w:p>
      <w:pPr>
        <w:spacing w:after="0"/>
        <w:ind w:left="0"/>
        <w:jc w:val="both"/>
      </w:pPr>
      <w:r>
        <w:rPr>
          <w:rFonts w:ascii="Times New Roman"/>
          <w:b w:val="false"/>
          <w:i w:val="false"/>
          <w:color w:val="000000"/>
          <w:sz w:val="28"/>
        </w:rPr>
        <w:t>
      4) фонд оплаты труда работников потенциального поставщика в течение трех лет, предшествующих предыдущему году согласно данным информационных систем органов государственных доходов составляют более четырестатысячекратного размера месячного расчетного показателя, установленного на соответствующий финансовый год или не менее одной пятнадцатой части суммы, выделенной для осуществления закупки.</w:t>
      </w:r>
    </w:p>
    <w:bookmarkEnd w:id="126"/>
    <w:bookmarkStart w:name="z134" w:id="127"/>
    <w:p>
      <w:pPr>
        <w:spacing w:after="0"/>
        <w:ind w:left="0"/>
        <w:jc w:val="both"/>
      </w:pPr>
      <w:r>
        <w:rPr>
          <w:rFonts w:ascii="Times New Roman"/>
          <w:b w:val="false"/>
          <w:i w:val="false"/>
          <w:color w:val="000000"/>
          <w:sz w:val="28"/>
        </w:rPr>
        <w:t>
      31. Потенциальный поставщик, участвующий в закупках товаров, признается финансово устойчивым, если он соответствует в совокупности условиям, предусмотренным в подпунктах 1) и 2) пункта 30 настоящих Правил.</w:t>
      </w:r>
    </w:p>
    <w:bookmarkEnd w:id="127"/>
    <w:bookmarkStart w:name="z135" w:id="128"/>
    <w:p>
      <w:pPr>
        <w:spacing w:after="0"/>
        <w:ind w:left="0"/>
        <w:jc w:val="both"/>
      </w:pPr>
      <w:r>
        <w:rPr>
          <w:rFonts w:ascii="Times New Roman"/>
          <w:b w:val="false"/>
          <w:i w:val="false"/>
          <w:color w:val="000000"/>
          <w:sz w:val="28"/>
        </w:rPr>
        <w:t>
      Потенциальный поставщик, участвующий в закупках услуг, признается финансово устойчивым, если он соответствует в совокупности условиям, предусмотренным в подпунктах 1), 2) и 4) пункта 30 настоящих Правил.</w:t>
      </w:r>
    </w:p>
    <w:bookmarkEnd w:id="128"/>
    <w:bookmarkStart w:name="z136" w:id="129"/>
    <w:p>
      <w:pPr>
        <w:spacing w:after="0"/>
        <w:ind w:left="0"/>
        <w:jc w:val="both"/>
      </w:pPr>
      <w:r>
        <w:rPr>
          <w:rFonts w:ascii="Times New Roman"/>
          <w:b w:val="false"/>
          <w:i w:val="false"/>
          <w:color w:val="000000"/>
          <w:sz w:val="28"/>
        </w:rPr>
        <w:t>
      Потенциальный поставщик, участвующий в закупках услуг по финансовому лизингу, признается финансово устойчивым, если он соответствует в совокупности условиям, предусмотренным в подпунктах 1) и 4) пункта 30 настоящих Правил.</w:t>
      </w:r>
    </w:p>
    <w:bookmarkEnd w:id="129"/>
    <w:bookmarkStart w:name="z137" w:id="130"/>
    <w:p>
      <w:pPr>
        <w:spacing w:after="0"/>
        <w:ind w:left="0"/>
        <w:jc w:val="both"/>
      </w:pPr>
      <w:r>
        <w:rPr>
          <w:rFonts w:ascii="Times New Roman"/>
          <w:b w:val="false"/>
          <w:i w:val="false"/>
          <w:color w:val="000000"/>
          <w:sz w:val="28"/>
        </w:rPr>
        <w:t>
      Потенциальный поставщик, относящийся к субъекту малого предпринимательства и участвующий в закупках работ признается финансово устойчивым, если он соответствует в совокупности условиям, предусмотренным в подпунктах 1), 2) и 4) пункта 30 настоящих Правил.</w:t>
      </w:r>
    </w:p>
    <w:bookmarkEnd w:id="130"/>
    <w:bookmarkStart w:name="z138" w:id="131"/>
    <w:p>
      <w:pPr>
        <w:spacing w:after="0"/>
        <w:ind w:left="0"/>
        <w:jc w:val="both"/>
      </w:pPr>
      <w:r>
        <w:rPr>
          <w:rFonts w:ascii="Times New Roman"/>
          <w:b w:val="false"/>
          <w:i w:val="false"/>
          <w:color w:val="000000"/>
          <w:sz w:val="28"/>
        </w:rPr>
        <w:t>
      Потенциальный поставщик, участвующий в закупках работ по разработке технико-экономического обоснования, проектно-сметной (типовой проектно-сметной) документации и градостроительных проектов, а также работ по комплексной вневедомственной экспертизе проектов строительства объектов признается финансово устойчивым, если он соответствует в совокупности условиям, предусмотренным в подпунктах 1), 2) и 4) пункта 30 настоящих Правил.</w:t>
      </w:r>
    </w:p>
    <w:bookmarkEnd w:id="131"/>
    <w:bookmarkStart w:name="z139" w:id="132"/>
    <w:p>
      <w:pPr>
        <w:spacing w:after="0"/>
        <w:ind w:left="0"/>
        <w:jc w:val="both"/>
      </w:pPr>
      <w:r>
        <w:rPr>
          <w:rFonts w:ascii="Times New Roman"/>
          <w:b w:val="false"/>
          <w:i w:val="false"/>
          <w:color w:val="000000"/>
          <w:sz w:val="28"/>
        </w:rPr>
        <w:t xml:space="preserve">
      32. Квалификационные требования за исключением подпункта 1) пункта 22 настоящих Правил не распространяются на случаи осуществления закупок способом из одного источника, предусмотренные </w:t>
      </w:r>
      <w:r>
        <w:rPr>
          <w:rFonts w:ascii="Times New Roman"/>
          <w:b w:val="false"/>
          <w:i w:val="false"/>
          <w:color w:val="000000"/>
          <w:sz w:val="28"/>
        </w:rPr>
        <w:t>пунктом 287</w:t>
      </w:r>
      <w:r>
        <w:rPr>
          <w:rFonts w:ascii="Times New Roman"/>
          <w:b w:val="false"/>
          <w:i w:val="false"/>
          <w:color w:val="000000"/>
          <w:sz w:val="28"/>
        </w:rPr>
        <w:t xml:space="preserve"> настоящих Правил. Не устанавливаются квалификационные требования, не предусмотренные настоящими Правилами.</w:t>
      </w:r>
    </w:p>
    <w:bookmarkEnd w:id="132"/>
    <w:bookmarkStart w:name="z140" w:id="133"/>
    <w:p>
      <w:pPr>
        <w:spacing w:after="0"/>
        <w:ind w:left="0"/>
        <w:jc w:val="both"/>
      </w:pPr>
      <w:r>
        <w:rPr>
          <w:rFonts w:ascii="Times New Roman"/>
          <w:b w:val="false"/>
          <w:i w:val="false"/>
          <w:color w:val="000000"/>
          <w:sz w:val="28"/>
        </w:rPr>
        <w:t>
      33. Сведения органов государственных доходов, обновляются на веб-портале один раз в течение календарного года не позднее 1 октября, предшествующего году применения данных сведений для целей определения:</w:t>
      </w:r>
    </w:p>
    <w:bookmarkEnd w:id="133"/>
    <w:bookmarkStart w:name="z141" w:id="134"/>
    <w:p>
      <w:pPr>
        <w:spacing w:after="0"/>
        <w:ind w:left="0"/>
        <w:jc w:val="both"/>
      </w:pPr>
      <w:r>
        <w:rPr>
          <w:rFonts w:ascii="Times New Roman"/>
          <w:b w:val="false"/>
          <w:i w:val="false"/>
          <w:color w:val="000000"/>
          <w:sz w:val="28"/>
        </w:rPr>
        <w:t>
      1) финансовой устойчивости потенциального поставщика, предусмотренной пунктом 30 настоящих Правил;</w:t>
      </w:r>
    </w:p>
    <w:bookmarkEnd w:id="134"/>
    <w:bookmarkStart w:name="z142" w:id="135"/>
    <w:p>
      <w:pPr>
        <w:spacing w:after="0"/>
        <w:ind w:left="0"/>
        <w:jc w:val="both"/>
      </w:pPr>
      <w:r>
        <w:rPr>
          <w:rFonts w:ascii="Times New Roman"/>
          <w:b w:val="false"/>
          <w:i w:val="false"/>
          <w:color w:val="000000"/>
          <w:sz w:val="28"/>
        </w:rPr>
        <w:t xml:space="preserve">
      2) критерия, влияющего на тендерное ценовое предложение в виде показателя уплаченных налогов, предусмотренного </w:t>
      </w:r>
      <w:r>
        <w:rPr>
          <w:rFonts w:ascii="Times New Roman"/>
          <w:b w:val="false"/>
          <w:i w:val="false"/>
          <w:color w:val="000000"/>
          <w:sz w:val="28"/>
        </w:rPr>
        <w:t>пунктом 126</w:t>
      </w:r>
      <w:r>
        <w:rPr>
          <w:rFonts w:ascii="Times New Roman"/>
          <w:b w:val="false"/>
          <w:i w:val="false"/>
          <w:color w:val="000000"/>
          <w:sz w:val="28"/>
        </w:rPr>
        <w:t xml:space="preserve"> настоящих Правил;</w:t>
      </w:r>
    </w:p>
    <w:bookmarkEnd w:id="135"/>
    <w:bookmarkStart w:name="z143" w:id="136"/>
    <w:p>
      <w:pPr>
        <w:spacing w:after="0"/>
        <w:ind w:left="0"/>
        <w:jc w:val="both"/>
      </w:pPr>
      <w:r>
        <w:rPr>
          <w:rFonts w:ascii="Times New Roman"/>
          <w:b w:val="false"/>
          <w:i w:val="false"/>
          <w:color w:val="000000"/>
          <w:sz w:val="28"/>
        </w:rPr>
        <w:t xml:space="preserve">
      3) победителя при равенстве условных цен тендерных ценовых предложений потенциальных поставщиков по показателю уплаченных налогов, предусмотренному </w:t>
      </w:r>
      <w:r>
        <w:rPr>
          <w:rFonts w:ascii="Times New Roman"/>
          <w:b w:val="false"/>
          <w:i w:val="false"/>
          <w:color w:val="000000"/>
          <w:sz w:val="28"/>
        </w:rPr>
        <w:t>пунктом 144</w:t>
      </w:r>
      <w:r>
        <w:rPr>
          <w:rFonts w:ascii="Times New Roman"/>
          <w:b w:val="false"/>
          <w:i w:val="false"/>
          <w:color w:val="000000"/>
          <w:sz w:val="28"/>
        </w:rPr>
        <w:t xml:space="preserve"> настоящих Правил.</w:t>
      </w:r>
    </w:p>
    <w:bookmarkEnd w:id="136"/>
    <w:bookmarkStart w:name="z144" w:id="137"/>
    <w:p>
      <w:pPr>
        <w:spacing w:after="0"/>
        <w:ind w:left="0"/>
        <w:jc w:val="both"/>
      </w:pPr>
      <w:r>
        <w:rPr>
          <w:rFonts w:ascii="Times New Roman"/>
          <w:b w:val="false"/>
          <w:i w:val="false"/>
          <w:color w:val="000000"/>
          <w:sz w:val="28"/>
        </w:rPr>
        <w:t>
      При этом сведения органов государственных доходов по показателям финансовой устойчивости потенциальных поставщиков и (или) уплаченных налогов обновляются на веб-портале за последний рассчитываемый год трехлетнего периода.</w:t>
      </w:r>
    </w:p>
    <w:bookmarkEnd w:id="137"/>
    <w:bookmarkStart w:name="z145" w:id="138"/>
    <w:p>
      <w:pPr>
        <w:spacing w:after="0"/>
        <w:ind w:left="0"/>
        <w:jc w:val="left"/>
      </w:pPr>
      <w:r>
        <w:rPr>
          <w:rFonts w:ascii="Times New Roman"/>
          <w:b/>
          <w:i w:val="false"/>
          <w:color w:val="000000"/>
        </w:rPr>
        <w:t xml:space="preserve"> Глава 7. Порядок осуществления закупок способом тендера</w:t>
      </w:r>
    </w:p>
    <w:bookmarkEnd w:id="138"/>
    <w:bookmarkStart w:name="z146" w:id="139"/>
    <w:p>
      <w:pPr>
        <w:spacing w:after="0"/>
        <w:ind w:left="0"/>
        <w:jc w:val="left"/>
      </w:pPr>
      <w:r>
        <w:rPr>
          <w:rFonts w:ascii="Times New Roman"/>
          <w:b/>
          <w:i w:val="false"/>
          <w:color w:val="000000"/>
        </w:rPr>
        <w:t xml:space="preserve"> Параграф 1. Этапы осуществления закупок способом тендера организатором</w:t>
      </w:r>
    </w:p>
    <w:bookmarkEnd w:id="139"/>
    <w:bookmarkStart w:name="z147" w:id="140"/>
    <w:p>
      <w:pPr>
        <w:spacing w:after="0"/>
        <w:ind w:left="0"/>
        <w:jc w:val="both"/>
      </w:pPr>
      <w:r>
        <w:rPr>
          <w:rFonts w:ascii="Times New Roman"/>
          <w:b w:val="false"/>
          <w:i w:val="false"/>
          <w:color w:val="000000"/>
          <w:sz w:val="28"/>
        </w:rPr>
        <w:t>
      34. Организация и проведение закупок способом тендера, предусматривает выполнение следующих последовательных мероприятий:</w:t>
      </w:r>
    </w:p>
    <w:bookmarkEnd w:id="140"/>
    <w:bookmarkStart w:name="z148" w:id="141"/>
    <w:p>
      <w:pPr>
        <w:spacing w:after="0"/>
        <w:ind w:left="0"/>
        <w:jc w:val="both"/>
      </w:pPr>
      <w:r>
        <w:rPr>
          <w:rFonts w:ascii="Times New Roman"/>
          <w:b w:val="false"/>
          <w:i w:val="false"/>
          <w:color w:val="000000"/>
          <w:sz w:val="28"/>
        </w:rPr>
        <w:t>
      1) определение заказчиком организатора, за исключением случаев, когда заказчик и организатор выступают в одном лице и уполномоченного представителя заказчика, представляющего интересы последнего в предстоящем тендере;</w:t>
      </w:r>
    </w:p>
    <w:bookmarkEnd w:id="141"/>
    <w:bookmarkStart w:name="z149" w:id="142"/>
    <w:p>
      <w:pPr>
        <w:spacing w:after="0"/>
        <w:ind w:left="0"/>
        <w:jc w:val="both"/>
      </w:pPr>
      <w:r>
        <w:rPr>
          <w:rFonts w:ascii="Times New Roman"/>
          <w:b w:val="false"/>
          <w:i w:val="false"/>
          <w:color w:val="000000"/>
          <w:sz w:val="28"/>
        </w:rPr>
        <w:t>
      2) предоставление заказчиком организатору информации и документов для организации и проведения закупок способом тендера либо представление заказчиком организатору задания на организацию и проведение закупок способом тендера;</w:t>
      </w:r>
    </w:p>
    <w:bookmarkEnd w:id="142"/>
    <w:bookmarkStart w:name="z150" w:id="143"/>
    <w:p>
      <w:pPr>
        <w:spacing w:after="0"/>
        <w:ind w:left="0"/>
        <w:jc w:val="both"/>
      </w:pPr>
      <w:r>
        <w:rPr>
          <w:rFonts w:ascii="Times New Roman"/>
          <w:b w:val="false"/>
          <w:i w:val="false"/>
          <w:color w:val="000000"/>
          <w:sz w:val="28"/>
        </w:rPr>
        <w:t>
      3) направление заказчиком организатору посредством веб-портала пунктов годового плана закупок (предварительного годового плана закупок) для выполнения процедур организации и проведения закупок способом тендера;</w:t>
      </w:r>
    </w:p>
    <w:bookmarkEnd w:id="143"/>
    <w:bookmarkStart w:name="z151" w:id="144"/>
    <w:p>
      <w:pPr>
        <w:spacing w:after="0"/>
        <w:ind w:left="0"/>
        <w:jc w:val="both"/>
      </w:pPr>
      <w:r>
        <w:rPr>
          <w:rFonts w:ascii="Times New Roman"/>
          <w:b w:val="false"/>
          <w:i w:val="false"/>
          <w:color w:val="000000"/>
          <w:sz w:val="28"/>
        </w:rPr>
        <w:t>
      4) определение и утверждение состава тендерной комиссии, состава экспертной комиссии либо эксперта (при привлечении), определение секретаря тендерной комиссии;</w:t>
      </w:r>
    </w:p>
    <w:bookmarkEnd w:id="144"/>
    <w:bookmarkStart w:name="z152" w:id="145"/>
    <w:p>
      <w:pPr>
        <w:spacing w:after="0"/>
        <w:ind w:left="0"/>
        <w:jc w:val="both"/>
      </w:pPr>
      <w:r>
        <w:rPr>
          <w:rFonts w:ascii="Times New Roman"/>
          <w:b w:val="false"/>
          <w:i w:val="false"/>
          <w:color w:val="000000"/>
          <w:sz w:val="28"/>
        </w:rPr>
        <w:t>
      5) утверждение проекта тендерной документации;</w:t>
      </w:r>
    </w:p>
    <w:bookmarkEnd w:id="145"/>
    <w:bookmarkStart w:name="z153" w:id="146"/>
    <w:p>
      <w:pPr>
        <w:spacing w:after="0"/>
        <w:ind w:left="0"/>
        <w:jc w:val="both"/>
      </w:pPr>
      <w:r>
        <w:rPr>
          <w:rFonts w:ascii="Times New Roman"/>
          <w:b w:val="false"/>
          <w:i w:val="false"/>
          <w:color w:val="000000"/>
          <w:sz w:val="28"/>
        </w:rPr>
        <w:t>
      6) размещение на веб-портале объявления об осуществлении закупок способом тендера, а также текста тендерной документации;</w:t>
      </w:r>
    </w:p>
    <w:bookmarkEnd w:id="146"/>
    <w:bookmarkStart w:name="z154" w:id="147"/>
    <w:p>
      <w:pPr>
        <w:spacing w:after="0"/>
        <w:ind w:left="0"/>
        <w:jc w:val="both"/>
      </w:pPr>
      <w:r>
        <w:rPr>
          <w:rFonts w:ascii="Times New Roman"/>
          <w:b w:val="false"/>
          <w:i w:val="false"/>
          <w:color w:val="000000"/>
          <w:sz w:val="28"/>
        </w:rPr>
        <w:t>
      7) предварительное обсуждение посредством веб-портала проекта тендерной документации и размещение на веб-портале протокола предварительного обсуждения проекта тендерной документации, а также текста тендерной документации;</w:t>
      </w:r>
    </w:p>
    <w:bookmarkEnd w:id="147"/>
    <w:bookmarkStart w:name="z155" w:id="148"/>
    <w:p>
      <w:pPr>
        <w:spacing w:after="0"/>
        <w:ind w:left="0"/>
        <w:jc w:val="both"/>
      </w:pPr>
      <w:r>
        <w:rPr>
          <w:rFonts w:ascii="Times New Roman"/>
          <w:b w:val="false"/>
          <w:i w:val="false"/>
          <w:color w:val="000000"/>
          <w:sz w:val="28"/>
        </w:rPr>
        <w:t>
      8) представление потенциальными поставщиками заявок на участие в тендере в форме электронного документа и их автоматическая регистрация на веб-портале;</w:t>
      </w:r>
    </w:p>
    <w:bookmarkEnd w:id="148"/>
    <w:bookmarkStart w:name="z156" w:id="149"/>
    <w:p>
      <w:pPr>
        <w:spacing w:after="0"/>
        <w:ind w:left="0"/>
        <w:jc w:val="both"/>
      </w:pPr>
      <w:r>
        <w:rPr>
          <w:rFonts w:ascii="Times New Roman"/>
          <w:b w:val="false"/>
          <w:i w:val="false"/>
          <w:color w:val="000000"/>
          <w:sz w:val="28"/>
        </w:rPr>
        <w:t>
      9) автоматическое вскрытие заявок и размещение на веб-портале соответствующего протокола вскрытия;</w:t>
      </w:r>
    </w:p>
    <w:bookmarkEnd w:id="149"/>
    <w:bookmarkStart w:name="z157" w:id="150"/>
    <w:p>
      <w:pPr>
        <w:spacing w:after="0"/>
        <w:ind w:left="0"/>
        <w:jc w:val="both"/>
      </w:pPr>
      <w:r>
        <w:rPr>
          <w:rFonts w:ascii="Times New Roman"/>
          <w:b w:val="false"/>
          <w:i w:val="false"/>
          <w:color w:val="000000"/>
          <w:sz w:val="28"/>
        </w:rPr>
        <w:t xml:space="preserve">
      10) рассмотрение тендерной комиссией посредством веб-портала заявок на участие в тендере потенциальных поставщиков на предмет их соответствия квалификационным требованиям и требованиям тендерной документации, а также отсутствия ограничений, предусмотренных </w:t>
      </w:r>
      <w:r>
        <w:rPr>
          <w:rFonts w:ascii="Times New Roman"/>
          <w:b w:val="false"/>
          <w:i w:val="false"/>
          <w:color w:val="000000"/>
          <w:sz w:val="28"/>
        </w:rPr>
        <w:t>статьей 7</w:t>
      </w:r>
      <w:r>
        <w:rPr>
          <w:rFonts w:ascii="Times New Roman"/>
          <w:b w:val="false"/>
          <w:i w:val="false"/>
          <w:color w:val="000000"/>
          <w:sz w:val="28"/>
        </w:rPr>
        <w:t xml:space="preserve"> Закона;</w:t>
      </w:r>
    </w:p>
    <w:bookmarkEnd w:id="150"/>
    <w:bookmarkStart w:name="z158" w:id="151"/>
    <w:p>
      <w:pPr>
        <w:spacing w:after="0"/>
        <w:ind w:left="0"/>
        <w:jc w:val="both"/>
      </w:pPr>
      <w:r>
        <w:rPr>
          <w:rFonts w:ascii="Times New Roman"/>
          <w:b w:val="false"/>
          <w:i w:val="false"/>
          <w:color w:val="000000"/>
          <w:sz w:val="28"/>
        </w:rPr>
        <w:t>
      11) приведение потенциальными поставщиками своих заявок на участие в тендере в соответствие с квалификационными требованиями и требованиями тендерной документации;</w:t>
      </w:r>
    </w:p>
    <w:bookmarkEnd w:id="151"/>
    <w:bookmarkStart w:name="z159" w:id="152"/>
    <w:p>
      <w:pPr>
        <w:spacing w:after="0"/>
        <w:ind w:left="0"/>
        <w:jc w:val="both"/>
      </w:pPr>
      <w:r>
        <w:rPr>
          <w:rFonts w:ascii="Times New Roman"/>
          <w:b w:val="false"/>
          <w:i w:val="false"/>
          <w:color w:val="000000"/>
          <w:sz w:val="28"/>
        </w:rPr>
        <w:t>
      12) повторное рассмотрение заявок на участие в тендере потенциальных поставщиков, приведенных в соответствие с квалификационными требованиями и требованиями тендерной документации;</w:t>
      </w:r>
    </w:p>
    <w:bookmarkEnd w:id="152"/>
    <w:bookmarkStart w:name="z160" w:id="153"/>
    <w:p>
      <w:pPr>
        <w:spacing w:after="0"/>
        <w:ind w:left="0"/>
        <w:jc w:val="both"/>
      </w:pPr>
      <w:r>
        <w:rPr>
          <w:rFonts w:ascii="Times New Roman"/>
          <w:b w:val="false"/>
          <w:i w:val="false"/>
          <w:color w:val="000000"/>
          <w:sz w:val="28"/>
        </w:rPr>
        <w:t>
      13) определение потенциальных поставщиков, которые соответствуют квалификационным требованиям и требованиям тендерной документации, и признание их участниками тендера, а также применение относительных значений критериев к тендерным ценовым предложениям участников тендера;</w:t>
      </w:r>
    </w:p>
    <w:bookmarkEnd w:id="153"/>
    <w:bookmarkStart w:name="z161" w:id="154"/>
    <w:p>
      <w:pPr>
        <w:spacing w:after="0"/>
        <w:ind w:left="0"/>
        <w:jc w:val="both"/>
      </w:pPr>
      <w:r>
        <w:rPr>
          <w:rFonts w:ascii="Times New Roman"/>
          <w:b w:val="false"/>
          <w:i w:val="false"/>
          <w:color w:val="000000"/>
          <w:sz w:val="28"/>
        </w:rPr>
        <w:t>
      14) автоматическое сопоставление веб-порталом условных цен участников тендера, определение победителя тендера на основе наименьшей условной цены, а также потенциального поставщика, занявшего второе место, и размещение на веб-портале протокола об итогах закупок способом тендера;</w:t>
      </w:r>
    </w:p>
    <w:bookmarkEnd w:id="154"/>
    <w:bookmarkStart w:name="z162" w:id="155"/>
    <w:p>
      <w:pPr>
        <w:spacing w:after="0"/>
        <w:ind w:left="0"/>
        <w:jc w:val="both"/>
      </w:pPr>
      <w:r>
        <w:rPr>
          <w:rFonts w:ascii="Times New Roman"/>
          <w:b w:val="false"/>
          <w:i w:val="false"/>
          <w:color w:val="000000"/>
          <w:sz w:val="28"/>
        </w:rPr>
        <w:t>
      15) заключение заказчиком договора с победителем на основании протокола об итогах закупок способом тендера.</w:t>
      </w:r>
    </w:p>
    <w:bookmarkEnd w:id="155"/>
    <w:bookmarkStart w:name="z163" w:id="156"/>
    <w:p>
      <w:pPr>
        <w:spacing w:after="0"/>
        <w:ind w:left="0"/>
        <w:jc w:val="both"/>
      </w:pPr>
      <w:r>
        <w:rPr>
          <w:rFonts w:ascii="Times New Roman"/>
          <w:b w:val="false"/>
          <w:i w:val="false"/>
          <w:color w:val="000000"/>
          <w:sz w:val="28"/>
        </w:rPr>
        <w:t xml:space="preserve">
      Мероприятия, предусмотренные подпунктом 7) настоящего пункта, не осуществляются при закупках, сведения о которых составляют государственные секреты в соответствии с </w:t>
      </w:r>
      <w:r>
        <w:rPr>
          <w:rFonts w:ascii="Times New Roman"/>
          <w:b w:val="false"/>
          <w:i w:val="false"/>
          <w:color w:val="000000"/>
          <w:sz w:val="28"/>
        </w:rPr>
        <w:t>пунктом 4</w:t>
      </w:r>
      <w:r>
        <w:rPr>
          <w:rFonts w:ascii="Times New Roman"/>
          <w:b w:val="false"/>
          <w:i w:val="false"/>
          <w:color w:val="000000"/>
          <w:sz w:val="28"/>
        </w:rPr>
        <w:t xml:space="preserve"> статьи 45 Административного процедурно-процессуального кодекса Республики Казахстан, а также при закупках работ, требующих проектно-сметную документацию, где вместо технической спецификации тендерная документация содержит проектно-сметную документацию, прошедшую экспертизу в соответствии с законодательством Республики Казахстан.</w:t>
      </w:r>
    </w:p>
    <w:bookmarkEnd w:id="156"/>
    <w:bookmarkStart w:name="z164" w:id="157"/>
    <w:p>
      <w:pPr>
        <w:spacing w:after="0"/>
        <w:ind w:left="0"/>
        <w:jc w:val="both"/>
      </w:pPr>
      <w:r>
        <w:rPr>
          <w:rFonts w:ascii="Times New Roman"/>
          <w:b w:val="false"/>
          <w:i w:val="false"/>
          <w:color w:val="000000"/>
          <w:sz w:val="28"/>
        </w:rPr>
        <w:t>
      Мероприятия, предусмотренные подпунктом 11) настоящего пункта, осуществляются в случае выявления тендерной комиссией потенциальных поставщиков, не соответствующих квалификационным требованиям и требованиям тендерной документации.</w:t>
      </w:r>
    </w:p>
    <w:bookmarkEnd w:id="157"/>
    <w:bookmarkStart w:name="z165" w:id="158"/>
    <w:p>
      <w:pPr>
        <w:spacing w:after="0"/>
        <w:ind w:left="0"/>
        <w:jc w:val="left"/>
      </w:pPr>
      <w:r>
        <w:rPr>
          <w:rFonts w:ascii="Times New Roman"/>
          <w:b/>
          <w:i w:val="false"/>
          <w:color w:val="000000"/>
        </w:rPr>
        <w:t xml:space="preserve"> Параграф 2. Предоставление заказчиком организатору закупок информации и документов для организации и проведения закупок способом тендера</w:t>
      </w:r>
    </w:p>
    <w:bookmarkEnd w:id="158"/>
    <w:bookmarkStart w:name="z166" w:id="159"/>
    <w:p>
      <w:pPr>
        <w:spacing w:after="0"/>
        <w:ind w:left="0"/>
        <w:jc w:val="both"/>
      </w:pPr>
      <w:r>
        <w:rPr>
          <w:rFonts w:ascii="Times New Roman"/>
          <w:b w:val="false"/>
          <w:i w:val="false"/>
          <w:color w:val="000000"/>
          <w:sz w:val="28"/>
        </w:rPr>
        <w:t>
      35. Заказчик предоставляет организатору для проведения тендера техническую спецификацию и проект договора на казахском и русском языках, за исключением случаев, когда организатор и заказчик выступают в одном лице.</w:t>
      </w:r>
    </w:p>
    <w:bookmarkEnd w:id="159"/>
    <w:bookmarkStart w:name="z167" w:id="160"/>
    <w:p>
      <w:pPr>
        <w:spacing w:after="0"/>
        <w:ind w:left="0"/>
        <w:jc w:val="both"/>
      </w:pPr>
      <w:r>
        <w:rPr>
          <w:rFonts w:ascii="Times New Roman"/>
          <w:b w:val="false"/>
          <w:i w:val="false"/>
          <w:color w:val="000000"/>
          <w:sz w:val="28"/>
        </w:rPr>
        <w:t>
      При осуществлении закупок работ, требующих проектно-сметную документацию, вместо технической спецификации тендерная документация содержит проектно-сметную документацию, прошедшую экспертизу в соответствии с законодательством Республики Казахстан. При этом сроки выполнения работ по таким закупкам соответствуют срокам выполнения работ, указанным в утвержденной в установленном порядке проектно-сметной документации. Помимо проектно-сметной документации, прошедшей экспертизу в соответствии с законодательством Республики Казахстан, тендерная документация содержит электронную копию положительного заключения комплексной вневедомственной экспертизы.</w:t>
      </w:r>
    </w:p>
    <w:bookmarkEnd w:id="160"/>
    <w:bookmarkStart w:name="z168" w:id="161"/>
    <w:p>
      <w:pPr>
        <w:spacing w:after="0"/>
        <w:ind w:left="0"/>
        <w:jc w:val="both"/>
      </w:pPr>
      <w:r>
        <w:rPr>
          <w:rFonts w:ascii="Times New Roman"/>
          <w:b w:val="false"/>
          <w:i w:val="false"/>
          <w:color w:val="000000"/>
          <w:sz w:val="28"/>
        </w:rPr>
        <w:t xml:space="preserve">
      Вместе с тем, в тендерной документации не содержатся указания на товарные знаки, знаки обслуживания, фирменные наименования, патенты, полезные модели, промышленные образцы, наименование места происхождения товара и наименование производителя, а также иные характеристики, в случае, если такое указание определяет принадлежность приобретаемого товара, работы, услуги отдельному потенциальному поставщику, за исключением следующих случаев осуществления закупок: </w:t>
      </w:r>
    </w:p>
    <w:bookmarkEnd w:id="161"/>
    <w:bookmarkStart w:name="z169" w:id="162"/>
    <w:p>
      <w:pPr>
        <w:spacing w:after="0"/>
        <w:ind w:left="0"/>
        <w:jc w:val="both"/>
      </w:pPr>
      <w:r>
        <w:rPr>
          <w:rFonts w:ascii="Times New Roman"/>
          <w:b w:val="false"/>
          <w:i w:val="false"/>
          <w:color w:val="000000"/>
          <w:sz w:val="28"/>
        </w:rPr>
        <w:t>
      1) для доукомплектования, модернизации и дооснащения основного (установленного) оборудования, а также установленного программного обеспечения (лицензионного программного обеспечения);</w:t>
      </w:r>
    </w:p>
    <w:bookmarkEnd w:id="162"/>
    <w:bookmarkStart w:name="z170" w:id="163"/>
    <w:p>
      <w:pPr>
        <w:spacing w:after="0"/>
        <w:ind w:left="0"/>
        <w:jc w:val="both"/>
      </w:pPr>
      <w:r>
        <w:rPr>
          <w:rFonts w:ascii="Times New Roman"/>
          <w:b w:val="false"/>
          <w:i w:val="false"/>
          <w:color w:val="000000"/>
          <w:sz w:val="28"/>
        </w:rPr>
        <w:t>
      2) для определения поставщика услуг по предоставлению товара в лизинг и возникновения необходимости подробного описания предмета лизинга;</w:t>
      </w:r>
    </w:p>
    <w:bookmarkEnd w:id="163"/>
    <w:bookmarkStart w:name="z171" w:id="164"/>
    <w:p>
      <w:pPr>
        <w:spacing w:after="0"/>
        <w:ind w:left="0"/>
        <w:jc w:val="both"/>
      </w:pPr>
      <w:r>
        <w:rPr>
          <w:rFonts w:ascii="Times New Roman"/>
          <w:b w:val="false"/>
          <w:i w:val="false"/>
          <w:color w:val="000000"/>
          <w:sz w:val="28"/>
        </w:rPr>
        <w:t>
      3) для ремонта и (или) технического обслуживания имеющегося у заказчика товара (оборудования).</w:t>
      </w:r>
    </w:p>
    <w:bookmarkEnd w:id="164"/>
    <w:bookmarkStart w:name="z172" w:id="165"/>
    <w:p>
      <w:pPr>
        <w:spacing w:after="0"/>
        <w:ind w:left="0"/>
        <w:jc w:val="both"/>
      </w:pPr>
      <w:r>
        <w:rPr>
          <w:rFonts w:ascii="Times New Roman"/>
          <w:b w:val="false"/>
          <w:i w:val="false"/>
          <w:color w:val="000000"/>
          <w:sz w:val="28"/>
        </w:rPr>
        <w:t>
      36. Тендер по закупкам товаров, относящихся к категориям программного обеспечения и продукции электронной промышленности, включенных в реестр доверенного программного обеспечения и продукции электронной промышленности, проводится с применением предварительного квалификационного отбора.</w:t>
      </w:r>
    </w:p>
    <w:bookmarkEnd w:id="165"/>
    <w:bookmarkStart w:name="z173" w:id="166"/>
    <w:p>
      <w:pPr>
        <w:spacing w:after="0"/>
        <w:ind w:left="0"/>
        <w:jc w:val="both"/>
      </w:pPr>
      <w:r>
        <w:rPr>
          <w:rFonts w:ascii="Times New Roman"/>
          <w:b w:val="false"/>
          <w:i w:val="false"/>
          <w:color w:val="000000"/>
          <w:sz w:val="28"/>
        </w:rPr>
        <w:t>
      Условием прохождения предварительного квалификационного отбора является нахождение товара потенциального поставщика в реестре доверенного программного обеспечения и продукции электронной промышленности, формируемого уполномоченным органом в сфере электронной промышленности.</w:t>
      </w:r>
    </w:p>
    <w:bookmarkEnd w:id="166"/>
    <w:bookmarkStart w:name="z174" w:id="167"/>
    <w:p>
      <w:pPr>
        <w:spacing w:after="0"/>
        <w:ind w:left="0"/>
        <w:jc w:val="both"/>
      </w:pPr>
      <w:r>
        <w:rPr>
          <w:rFonts w:ascii="Times New Roman"/>
          <w:b w:val="false"/>
          <w:i w:val="false"/>
          <w:color w:val="000000"/>
          <w:sz w:val="28"/>
        </w:rPr>
        <w:t xml:space="preserve">
      В случае признания не состоявшимися закупок, осуществленных среди потенциальных поставщиков, товары которых находятся в реестре доверенного программного обеспечения и продукции электронной промышленности, формируемого уполномоченным органом в сфере электронной промышленности по основанию предусмотренному </w:t>
      </w:r>
      <w:r>
        <w:rPr>
          <w:rFonts w:ascii="Times New Roman"/>
          <w:b w:val="false"/>
          <w:i w:val="false"/>
          <w:color w:val="000000"/>
          <w:sz w:val="28"/>
        </w:rPr>
        <w:t>подпунктом 1)</w:t>
      </w:r>
      <w:r>
        <w:rPr>
          <w:rFonts w:ascii="Times New Roman"/>
          <w:b w:val="false"/>
          <w:i w:val="false"/>
          <w:color w:val="000000"/>
          <w:sz w:val="28"/>
        </w:rPr>
        <w:t xml:space="preserve"> пункта 153 настоящих Правил, заказчик принимает решение об осуществлении закупок среди иных потенциальных поставщиков в порядке, установленном настоящими Правилами.</w:t>
      </w:r>
    </w:p>
    <w:bookmarkEnd w:id="167"/>
    <w:bookmarkStart w:name="z175" w:id="168"/>
    <w:p>
      <w:pPr>
        <w:spacing w:after="0"/>
        <w:ind w:left="0"/>
        <w:jc w:val="both"/>
      </w:pPr>
      <w:r>
        <w:rPr>
          <w:rFonts w:ascii="Times New Roman"/>
          <w:b w:val="false"/>
          <w:i w:val="false"/>
          <w:color w:val="000000"/>
          <w:sz w:val="28"/>
        </w:rPr>
        <w:t xml:space="preserve">
      В случае признания не состоявшимися закупок осуществленных среди потенциальных поставщиков, товары которых находятся в реестре доверенного программного обеспечения и продукции электронной промышленности, формируемого уполномоченным органом в сфере электронной промышленности по основанию, предусмотренному </w:t>
      </w:r>
      <w:r>
        <w:rPr>
          <w:rFonts w:ascii="Times New Roman"/>
          <w:b w:val="false"/>
          <w:i w:val="false"/>
          <w:color w:val="000000"/>
          <w:sz w:val="28"/>
        </w:rPr>
        <w:t>подпунктом 2)</w:t>
      </w:r>
      <w:r>
        <w:rPr>
          <w:rFonts w:ascii="Times New Roman"/>
          <w:b w:val="false"/>
          <w:i w:val="false"/>
          <w:color w:val="000000"/>
          <w:sz w:val="28"/>
        </w:rPr>
        <w:t xml:space="preserve"> пункта 153 настоящих Правил, закупки осуществляются из одного источника у потенциального поставщика, представившего заявку на участие в данном тендере в порядке, установленном настоящими Правилами.</w:t>
      </w:r>
    </w:p>
    <w:bookmarkEnd w:id="168"/>
    <w:bookmarkStart w:name="z176" w:id="169"/>
    <w:p>
      <w:pPr>
        <w:spacing w:after="0"/>
        <w:ind w:left="0"/>
        <w:jc w:val="left"/>
      </w:pPr>
      <w:r>
        <w:rPr>
          <w:rFonts w:ascii="Times New Roman"/>
          <w:b/>
          <w:i w:val="false"/>
          <w:color w:val="000000"/>
        </w:rPr>
        <w:t xml:space="preserve"> Параграф 3. Определение и утверждение состава тендерной комиссии, состава экспертной комиссии либо эксперта (при привлечении),</w:t>
      </w:r>
      <w:r>
        <w:br/>
      </w:r>
      <w:r>
        <w:rPr>
          <w:rFonts w:ascii="Times New Roman"/>
          <w:b/>
          <w:i w:val="false"/>
          <w:color w:val="000000"/>
        </w:rPr>
        <w:t>определение секретаря тендерной комиссии</w:t>
      </w:r>
    </w:p>
    <w:bookmarkEnd w:id="169"/>
    <w:bookmarkStart w:name="z177" w:id="170"/>
    <w:p>
      <w:pPr>
        <w:spacing w:after="0"/>
        <w:ind w:left="0"/>
        <w:jc w:val="both"/>
      </w:pPr>
      <w:r>
        <w:rPr>
          <w:rFonts w:ascii="Times New Roman"/>
          <w:b w:val="false"/>
          <w:i w:val="false"/>
          <w:color w:val="000000"/>
          <w:sz w:val="28"/>
        </w:rPr>
        <w:t>
      37. Для выполнения процедур организации и проведения закупок способом тендера организатор на каждый тендер отдельно утверждает тендерную комиссию и определяет секретаря тендерной комиссии.</w:t>
      </w:r>
    </w:p>
    <w:bookmarkEnd w:id="170"/>
    <w:bookmarkStart w:name="z178" w:id="171"/>
    <w:p>
      <w:pPr>
        <w:spacing w:after="0"/>
        <w:ind w:left="0"/>
        <w:jc w:val="both"/>
      </w:pPr>
      <w:r>
        <w:rPr>
          <w:rFonts w:ascii="Times New Roman"/>
          <w:b w:val="false"/>
          <w:i w:val="false"/>
          <w:color w:val="000000"/>
          <w:sz w:val="28"/>
        </w:rPr>
        <w:t>
      38. Решение о создании тендерной комиссии и определении секретаря тендерной комиссии принимается первым руководителем или заместителем первого руководителя или иным руководителем заказчика либо организатора закупок.</w:t>
      </w:r>
    </w:p>
    <w:bookmarkEnd w:id="171"/>
    <w:bookmarkStart w:name="z179" w:id="172"/>
    <w:p>
      <w:pPr>
        <w:spacing w:after="0"/>
        <w:ind w:left="0"/>
        <w:jc w:val="both"/>
      </w:pPr>
      <w:r>
        <w:rPr>
          <w:rFonts w:ascii="Times New Roman"/>
          <w:b w:val="false"/>
          <w:i w:val="false"/>
          <w:color w:val="000000"/>
          <w:sz w:val="28"/>
        </w:rPr>
        <w:t>
      39. В случае, если организатором выступает сам заказчик непосредственно либо в лице своего структурного подразделения (работника), ответственного за выполнение процедур организации и проведения закупок, решение о создании тендерной комиссии и определении секретаря тендерной комиссии принимается первым руководителем или заместителем первого руководителя или иным руководителем заказчика либо организатора закупок.</w:t>
      </w:r>
    </w:p>
    <w:bookmarkEnd w:id="172"/>
    <w:bookmarkStart w:name="z180" w:id="173"/>
    <w:p>
      <w:pPr>
        <w:spacing w:after="0"/>
        <w:ind w:left="0"/>
        <w:jc w:val="both"/>
      </w:pPr>
      <w:r>
        <w:rPr>
          <w:rFonts w:ascii="Times New Roman"/>
          <w:b w:val="false"/>
          <w:i w:val="false"/>
          <w:color w:val="000000"/>
          <w:sz w:val="28"/>
        </w:rPr>
        <w:t>
      40. При осуществлении закупок работ организатор, а в случае, если организатором выступает сам заказчик непосредственно, либо в лице своего структурного подразделения (работника), заказчик при необходимости включает в состав тендерной комиссии представителей уполномоченного органа в соответствующей сфере деятельности по согласованию с ним, из числа его работников, зарегистрированных на веб-портале.</w:t>
      </w:r>
    </w:p>
    <w:bookmarkEnd w:id="173"/>
    <w:bookmarkStart w:name="z181" w:id="174"/>
    <w:p>
      <w:pPr>
        <w:spacing w:after="0"/>
        <w:ind w:left="0"/>
        <w:jc w:val="both"/>
      </w:pPr>
      <w:r>
        <w:rPr>
          <w:rFonts w:ascii="Times New Roman"/>
          <w:b w:val="false"/>
          <w:i w:val="false"/>
          <w:color w:val="000000"/>
          <w:sz w:val="28"/>
        </w:rPr>
        <w:t>
      41. Для разработки технического задания и (или) технической спецификации закупаемых товаров, работ, услуг, заказчик создает экспертную комиссию либо привлекает эксперта (при привлечении).</w:t>
      </w:r>
    </w:p>
    <w:bookmarkEnd w:id="174"/>
    <w:bookmarkStart w:name="z182" w:id="175"/>
    <w:p>
      <w:pPr>
        <w:spacing w:after="0"/>
        <w:ind w:left="0"/>
        <w:jc w:val="both"/>
      </w:pPr>
      <w:r>
        <w:rPr>
          <w:rFonts w:ascii="Times New Roman"/>
          <w:b w:val="false"/>
          <w:i w:val="false"/>
          <w:color w:val="000000"/>
          <w:sz w:val="28"/>
        </w:rPr>
        <w:t xml:space="preserve">
      42. Членами тендерной комиссии являются председатель и другие члены тендерной комиссии. Члены тендерной комиссии рассматривают заявки и принимают участие в голосовании без права замены. </w:t>
      </w:r>
    </w:p>
    <w:bookmarkEnd w:id="175"/>
    <w:bookmarkStart w:name="z183" w:id="176"/>
    <w:p>
      <w:pPr>
        <w:spacing w:after="0"/>
        <w:ind w:left="0"/>
        <w:jc w:val="both"/>
      </w:pPr>
      <w:r>
        <w:rPr>
          <w:rFonts w:ascii="Times New Roman"/>
          <w:b w:val="false"/>
          <w:i w:val="false"/>
          <w:color w:val="000000"/>
          <w:sz w:val="28"/>
        </w:rPr>
        <w:t>
      Общее количество членов тендерной комиссии составляет нечетное число, но не менее трех человек.</w:t>
      </w:r>
    </w:p>
    <w:bookmarkEnd w:id="176"/>
    <w:bookmarkStart w:name="z184" w:id="177"/>
    <w:p>
      <w:pPr>
        <w:spacing w:after="0"/>
        <w:ind w:left="0"/>
        <w:jc w:val="both"/>
      </w:pPr>
      <w:r>
        <w:rPr>
          <w:rFonts w:ascii="Times New Roman"/>
          <w:b w:val="false"/>
          <w:i w:val="false"/>
          <w:color w:val="000000"/>
          <w:sz w:val="28"/>
        </w:rPr>
        <w:t>
      43. Членом тендерной комиссии и экспертом не является лицо, заинтересованное в результатах процедур закупок и являющееся близким родственником, супругом (супругой) или свойственником первых руководителей заказчика, организатора закупок.</w:t>
      </w:r>
    </w:p>
    <w:bookmarkEnd w:id="177"/>
    <w:bookmarkStart w:name="z185" w:id="178"/>
    <w:p>
      <w:pPr>
        <w:spacing w:after="0"/>
        <w:ind w:left="0"/>
        <w:jc w:val="both"/>
      </w:pPr>
      <w:r>
        <w:rPr>
          <w:rFonts w:ascii="Times New Roman"/>
          <w:b w:val="false"/>
          <w:i w:val="false"/>
          <w:color w:val="000000"/>
          <w:sz w:val="28"/>
        </w:rPr>
        <w:t>
      44. В целях реализации своих полномочий члены общественных советов участвуют в тендерных комиссиях.</w:t>
      </w:r>
    </w:p>
    <w:bookmarkEnd w:id="178"/>
    <w:bookmarkStart w:name="z186" w:id="179"/>
    <w:p>
      <w:pPr>
        <w:spacing w:after="0"/>
        <w:ind w:left="0"/>
        <w:jc w:val="both"/>
      </w:pPr>
      <w:r>
        <w:rPr>
          <w:rFonts w:ascii="Times New Roman"/>
          <w:b w:val="false"/>
          <w:i w:val="false"/>
          <w:color w:val="000000"/>
          <w:sz w:val="28"/>
        </w:rPr>
        <w:t>
      45. Председателем тендерной комиссии назначается первый руководитель, заместитель первого руководителя или иной руководитель заказчика либо организатора закупок.</w:t>
      </w:r>
    </w:p>
    <w:bookmarkEnd w:id="179"/>
    <w:bookmarkStart w:name="z187" w:id="180"/>
    <w:p>
      <w:pPr>
        <w:spacing w:after="0"/>
        <w:ind w:left="0"/>
        <w:jc w:val="both"/>
      </w:pPr>
      <w:r>
        <w:rPr>
          <w:rFonts w:ascii="Times New Roman"/>
          <w:b w:val="false"/>
          <w:i w:val="false"/>
          <w:color w:val="000000"/>
          <w:sz w:val="28"/>
        </w:rPr>
        <w:t xml:space="preserve">
      46. В случае отсутствия председателя тендерной комиссии кандидатура председателя тендерной комиссии переутверждается. При этом, председателем тендерной комиссии определяется работник не ниже заместителя первого руководителя, либо иной руководитель заказчика или организатора. </w:t>
      </w:r>
    </w:p>
    <w:bookmarkEnd w:id="180"/>
    <w:bookmarkStart w:name="z188" w:id="181"/>
    <w:p>
      <w:pPr>
        <w:spacing w:after="0"/>
        <w:ind w:left="0"/>
        <w:jc w:val="both"/>
      </w:pPr>
      <w:r>
        <w:rPr>
          <w:rFonts w:ascii="Times New Roman"/>
          <w:b w:val="false"/>
          <w:i w:val="false"/>
          <w:color w:val="000000"/>
          <w:sz w:val="28"/>
        </w:rPr>
        <w:t>
      В случае отсутствия председателя тендерной комиссии председателем тендерной комиссии определяется уполномоченное первым руководителем лицо.</w:t>
      </w:r>
    </w:p>
    <w:bookmarkEnd w:id="181"/>
    <w:bookmarkStart w:name="z189" w:id="182"/>
    <w:p>
      <w:pPr>
        <w:spacing w:after="0"/>
        <w:ind w:left="0"/>
        <w:jc w:val="both"/>
      </w:pPr>
      <w:r>
        <w:rPr>
          <w:rFonts w:ascii="Times New Roman"/>
          <w:b w:val="false"/>
          <w:i w:val="false"/>
          <w:color w:val="000000"/>
          <w:sz w:val="28"/>
        </w:rPr>
        <w:t>
      47. Председатель тендерной комиссии:</w:t>
      </w:r>
    </w:p>
    <w:bookmarkEnd w:id="182"/>
    <w:bookmarkStart w:name="z190" w:id="183"/>
    <w:p>
      <w:pPr>
        <w:spacing w:after="0"/>
        <w:ind w:left="0"/>
        <w:jc w:val="both"/>
      </w:pPr>
      <w:r>
        <w:rPr>
          <w:rFonts w:ascii="Times New Roman"/>
          <w:b w:val="false"/>
          <w:i w:val="false"/>
          <w:color w:val="000000"/>
          <w:sz w:val="28"/>
        </w:rPr>
        <w:t>
      1) руководит деятельностью тендерной комиссии;</w:t>
      </w:r>
    </w:p>
    <w:bookmarkEnd w:id="183"/>
    <w:bookmarkStart w:name="z191" w:id="184"/>
    <w:p>
      <w:pPr>
        <w:spacing w:after="0"/>
        <w:ind w:left="0"/>
        <w:jc w:val="both"/>
      </w:pPr>
      <w:r>
        <w:rPr>
          <w:rFonts w:ascii="Times New Roman"/>
          <w:b w:val="false"/>
          <w:i w:val="false"/>
          <w:color w:val="000000"/>
          <w:sz w:val="28"/>
        </w:rPr>
        <w:t>
      2) осуществляет иные функции, предусмотренные настоящими Правилами.</w:t>
      </w:r>
    </w:p>
    <w:bookmarkEnd w:id="184"/>
    <w:bookmarkStart w:name="z192" w:id="185"/>
    <w:p>
      <w:pPr>
        <w:spacing w:after="0"/>
        <w:ind w:left="0"/>
        <w:jc w:val="both"/>
      </w:pPr>
      <w:r>
        <w:rPr>
          <w:rFonts w:ascii="Times New Roman"/>
          <w:b w:val="false"/>
          <w:i w:val="false"/>
          <w:color w:val="000000"/>
          <w:sz w:val="28"/>
        </w:rPr>
        <w:t>
      48. Тендерная комиссия действует со дня вступления в силу решения о ее создании и прекращает свою деятельность в день заключения договора.</w:t>
      </w:r>
    </w:p>
    <w:bookmarkEnd w:id="185"/>
    <w:bookmarkStart w:name="z193" w:id="186"/>
    <w:p>
      <w:pPr>
        <w:spacing w:after="0"/>
        <w:ind w:left="0"/>
        <w:jc w:val="both"/>
      </w:pPr>
      <w:r>
        <w:rPr>
          <w:rFonts w:ascii="Times New Roman"/>
          <w:b w:val="false"/>
          <w:i w:val="false"/>
          <w:color w:val="000000"/>
          <w:sz w:val="28"/>
        </w:rPr>
        <w:t>
      49. Решение тендерной комиссии принимается голосованием посредством веб-портала и считается принятым, если за него подано большинство голосов от общего количества членов тендерной комиссии. В случае равенства голосов принятым считается решение, за которое проголосовал председатель тендерной комиссии.</w:t>
      </w:r>
    </w:p>
    <w:bookmarkEnd w:id="186"/>
    <w:bookmarkStart w:name="z194" w:id="187"/>
    <w:p>
      <w:pPr>
        <w:spacing w:after="0"/>
        <w:ind w:left="0"/>
        <w:jc w:val="both"/>
      </w:pPr>
      <w:r>
        <w:rPr>
          <w:rFonts w:ascii="Times New Roman"/>
          <w:b w:val="false"/>
          <w:i w:val="false"/>
          <w:color w:val="000000"/>
          <w:sz w:val="28"/>
        </w:rPr>
        <w:t>
      В случае несогласия с решением тендерной комиссии любой член данной тендерной комиссии имеет право на особое мнение, которое размещается на веб-портале в форме электронной копии документа.</w:t>
      </w:r>
    </w:p>
    <w:bookmarkEnd w:id="187"/>
    <w:bookmarkStart w:name="z195" w:id="188"/>
    <w:p>
      <w:pPr>
        <w:spacing w:after="0"/>
        <w:ind w:left="0"/>
        <w:jc w:val="both"/>
      </w:pPr>
      <w:r>
        <w:rPr>
          <w:rFonts w:ascii="Times New Roman"/>
          <w:b w:val="false"/>
          <w:i w:val="false"/>
          <w:color w:val="000000"/>
          <w:sz w:val="28"/>
        </w:rPr>
        <w:t>
      В случае отсутствия подписи какого-либо члена тендерной комиссии, в соответствующих протоколах тендерной комиссии секретарем тендерной комиссии на веб-портале размещается документ или информация, содержащие причину отсутствия подписи.</w:t>
      </w:r>
    </w:p>
    <w:bookmarkEnd w:id="188"/>
    <w:bookmarkStart w:name="z196" w:id="189"/>
    <w:p>
      <w:pPr>
        <w:spacing w:after="0"/>
        <w:ind w:left="0"/>
        <w:jc w:val="both"/>
      </w:pPr>
      <w:r>
        <w:rPr>
          <w:rFonts w:ascii="Times New Roman"/>
          <w:b w:val="false"/>
          <w:i w:val="false"/>
          <w:color w:val="000000"/>
          <w:sz w:val="28"/>
        </w:rPr>
        <w:t>
      50. Организационная деятельность тендерной комиссии обеспечивается секретарем тендерной комиссии. Секретарь тендерной комиссии не является членом тендерной комиссии и не имеет права голоса при принятии тендерной комиссией решений.</w:t>
      </w:r>
    </w:p>
    <w:bookmarkEnd w:id="189"/>
    <w:bookmarkStart w:name="z197" w:id="190"/>
    <w:p>
      <w:pPr>
        <w:spacing w:after="0"/>
        <w:ind w:left="0"/>
        <w:jc w:val="both"/>
      </w:pPr>
      <w:r>
        <w:rPr>
          <w:rFonts w:ascii="Times New Roman"/>
          <w:b w:val="false"/>
          <w:i w:val="false"/>
          <w:color w:val="000000"/>
          <w:sz w:val="28"/>
        </w:rPr>
        <w:t>
      Секретарь тендерной комиссии определяется из числа работников структурного подразделения организатора, ответственного за организацию и проведение закупок.</w:t>
      </w:r>
    </w:p>
    <w:bookmarkEnd w:id="190"/>
    <w:bookmarkStart w:name="z198" w:id="191"/>
    <w:p>
      <w:pPr>
        <w:spacing w:after="0"/>
        <w:ind w:left="0"/>
        <w:jc w:val="both"/>
      </w:pPr>
      <w:r>
        <w:rPr>
          <w:rFonts w:ascii="Times New Roman"/>
          <w:b w:val="false"/>
          <w:i w:val="false"/>
          <w:color w:val="000000"/>
          <w:sz w:val="28"/>
        </w:rPr>
        <w:t>
      51. Секретарь тендерной комиссии:</w:t>
      </w:r>
    </w:p>
    <w:bookmarkEnd w:id="191"/>
    <w:bookmarkStart w:name="z199" w:id="192"/>
    <w:p>
      <w:pPr>
        <w:spacing w:after="0"/>
        <w:ind w:left="0"/>
        <w:jc w:val="both"/>
      </w:pPr>
      <w:r>
        <w:rPr>
          <w:rFonts w:ascii="Times New Roman"/>
          <w:b w:val="false"/>
          <w:i w:val="false"/>
          <w:color w:val="000000"/>
          <w:sz w:val="28"/>
        </w:rPr>
        <w:t>
      1) формирует и размещает на веб-портале проект тендерной документации;</w:t>
      </w:r>
    </w:p>
    <w:bookmarkEnd w:id="192"/>
    <w:bookmarkStart w:name="z200" w:id="193"/>
    <w:p>
      <w:pPr>
        <w:spacing w:after="0"/>
        <w:ind w:left="0"/>
        <w:jc w:val="both"/>
      </w:pPr>
      <w:r>
        <w:rPr>
          <w:rFonts w:ascii="Times New Roman"/>
          <w:b w:val="false"/>
          <w:i w:val="false"/>
          <w:color w:val="000000"/>
          <w:sz w:val="28"/>
        </w:rPr>
        <w:t>
      2) размещает на веб-портале объявление о проведении тендера, протокол предварительного обсуждения проекта тендерной документации, протокол вскрытия заявок на участие в тендере, протокол предварительного допуска к участию в тендере при его наличии, протокол об итогах закупок способом тендера, а также другие документы на веб-портале при их наличии;</w:t>
      </w:r>
    </w:p>
    <w:bookmarkEnd w:id="193"/>
    <w:bookmarkStart w:name="z201" w:id="194"/>
    <w:p>
      <w:pPr>
        <w:spacing w:after="0"/>
        <w:ind w:left="0"/>
        <w:jc w:val="both"/>
      </w:pPr>
      <w:r>
        <w:rPr>
          <w:rFonts w:ascii="Times New Roman"/>
          <w:b w:val="false"/>
          <w:i w:val="false"/>
          <w:color w:val="000000"/>
          <w:sz w:val="28"/>
        </w:rPr>
        <w:t>
      3) размещает на веб-портале заключение экспертной комиссии либо эксперта при их наличии;</w:t>
      </w:r>
    </w:p>
    <w:bookmarkEnd w:id="194"/>
    <w:bookmarkStart w:name="z202" w:id="195"/>
    <w:p>
      <w:pPr>
        <w:spacing w:after="0"/>
        <w:ind w:left="0"/>
        <w:jc w:val="both"/>
      </w:pPr>
      <w:r>
        <w:rPr>
          <w:rFonts w:ascii="Times New Roman"/>
          <w:b w:val="false"/>
          <w:i w:val="false"/>
          <w:color w:val="000000"/>
          <w:sz w:val="28"/>
        </w:rPr>
        <w:t>
      4) осуществляет иные функции, предусмотренные настоящими Правилами.</w:t>
      </w:r>
    </w:p>
    <w:bookmarkEnd w:id="195"/>
    <w:bookmarkStart w:name="z203" w:id="196"/>
    <w:p>
      <w:pPr>
        <w:spacing w:after="0"/>
        <w:ind w:left="0"/>
        <w:jc w:val="both"/>
      </w:pPr>
      <w:r>
        <w:rPr>
          <w:rFonts w:ascii="Times New Roman"/>
          <w:b w:val="false"/>
          <w:i w:val="false"/>
          <w:color w:val="000000"/>
          <w:sz w:val="28"/>
        </w:rPr>
        <w:t>
      52. При организации и проведении закупок способом тендера организатор имеет право образовать экспертную комиссию либо определить эксперта для подготовки экспертного заключения в отношении соответствия товаров, работ, услуг, предлагаемых потенциальными поставщиками, технической спецификации, являющейся неотъемлемой частью тендерной документации.</w:t>
      </w:r>
    </w:p>
    <w:bookmarkEnd w:id="196"/>
    <w:bookmarkStart w:name="z204" w:id="197"/>
    <w:p>
      <w:pPr>
        <w:spacing w:after="0"/>
        <w:ind w:left="0"/>
        <w:jc w:val="both"/>
      </w:pPr>
      <w:r>
        <w:rPr>
          <w:rFonts w:ascii="Times New Roman"/>
          <w:b w:val="false"/>
          <w:i w:val="false"/>
          <w:color w:val="000000"/>
          <w:sz w:val="28"/>
        </w:rPr>
        <w:t>
      53. При организации и проведении закупок работ, где вместо технической спецификации, являющейся неотъемлемой частью тендерной документации, тендерная документация содержит проектно-сметную документацию, прошедшую экспертизу в соответствии с законодательством, экспертная комиссия не создается, эксперт не привлекается.</w:t>
      </w:r>
    </w:p>
    <w:bookmarkEnd w:id="197"/>
    <w:bookmarkStart w:name="z205" w:id="198"/>
    <w:p>
      <w:pPr>
        <w:spacing w:after="0"/>
        <w:ind w:left="0"/>
        <w:jc w:val="both"/>
      </w:pPr>
      <w:r>
        <w:rPr>
          <w:rFonts w:ascii="Times New Roman"/>
          <w:b w:val="false"/>
          <w:i w:val="false"/>
          <w:color w:val="000000"/>
          <w:sz w:val="28"/>
        </w:rPr>
        <w:t>
      54. Решение о создании экспертной комиссии либо о привлечении эксперта принимается первым руководителем организатора, либо заместителем первого руководителя организатора, либо иным руководителем организатора.</w:t>
      </w:r>
    </w:p>
    <w:bookmarkEnd w:id="198"/>
    <w:bookmarkStart w:name="z206" w:id="199"/>
    <w:p>
      <w:pPr>
        <w:spacing w:after="0"/>
        <w:ind w:left="0"/>
        <w:jc w:val="both"/>
      </w:pPr>
      <w:r>
        <w:rPr>
          <w:rFonts w:ascii="Times New Roman"/>
          <w:b w:val="false"/>
          <w:i w:val="false"/>
          <w:color w:val="000000"/>
          <w:sz w:val="28"/>
        </w:rPr>
        <w:t>
      55. До начала проведения тендера члены тендерной комиссии, секретарь тендерной комиссии, а также экспертная комиссия либо эксперт ознакамливаются с утвержденным проектом тендерной документации и приложениями к ней.</w:t>
      </w:r>
    </w:p>
    <w:bookmarkEnd w:id="199"/>
    <w:bookmarkStart w:name="z207" w:id="200"/>
    <w:p>
      <w:pPr>
        <w:spacing w:after="0"/>
        <w:ind w:left="0"/>
        <w:jc w:val="both"/>
      </w:pPr>
      <w:r>
        <w:rPr>
          <w:rFonts w:ascii="Times New Roman"/>
          <w:b w:val="false"/>
          <w:i w:val="false"/>
          <w:color w:val="000000"/>
          <w:sz w:val="28"/>
        </w:rPr>
        <w:t>
      56. Членами экспертной комиссии являются председатель, заместитель председателя и другие члены экспертной комиссии. Во время отсутствия председателя его функции выполняет заместитель председателя. Общее количество членов экспертной комиссии составляет нечетное число и быть не менее трех человек.</w:t>
      </w:r>
    </w:p>
    <w:bookmarkEnd w:id="200"/>
    <w:bookmarkStart w:name="z208" w:id="201"/>
    <w:p>
      <w:pPr>
        <w:spacing w:after="0"/>
        <w:ind w:left="0"/>
        <w:jc w:val="both"/>
      </w:pPr>
      <w:r>
        <w:rPr>
          <w:rFonts w:ascii="Times New Roman"/>
          <w:b w:val="false"/>
          <w:i w:val="false"/>
          <w:color w:val="000000"/>
          <w:sz w:val="28"/>
        </w:rPr>
        <w:t>
      57. При организации и проведении закупок способом тендера экспертная комиссия либо эксперт дают экспертное заключение на предмет соответствия предлагаемых потенциальными поставщиками товаров, работ, услуг требованиям тендерной документации и не имеют права голоса при принятии тендерной комиссией решения.</w:t>
      </w:r>
    </w:p>
    <w:bookmarkEnd w:id="201"/>
    <w:bookmarkStart w:name="z209" w:id="202"/>
    <w:p>
      <w:pPr>
        <w:spacing w:after="0"/>
        <w:ind w:left="0"/>
        <w:jc w:val="both"/>
      </w:pPr>
      <w:r>
        <w:rPr>
          <w:rFonts w:ascii="Times New Roman"/>
          <w:b w:val="false"/>
          <w:i w:val="false"/>
          <w:color w:val="000000"/>
          <w:sz w:val="28"/>
        </w:rPr>
        <w:t>
      58. Заключение экспертной комиссии либо эксперта обязательно учитывается тендерной комиссией только в том случае, если оно составлено в пределах требований, предусмотренных тендерной документацией. Экспертное заключение подписывается членами экспертной комиссии либо экспертом, в случае определения эксперта без создания экспертной комиссии, и прилагается к протоколу предварительного допуска к участию в тендере, к протоколу об итогах закупок на веб-портале в форме электронной копии документа, заверенного электронной цифровой подписью секретаря тендерной комиссии.</w:t>
      </w:r>
    </w:p>
    <w:bookmarkEnd w:id="202"/>
    <w:bookmarkStart w:name="z210" w:id="203"/>
    <w:p>
      <w:pPr>
        <w:spacing w:after="0"/>
        <w:ind w:left="0"/>
        <w:jc w:val="both"/>
      </w:pPr>
      <w:r>
        <w:rPr>
          <w:rFonts w:ascii="Times New Roman"/>
          <w:b w:val="false"/>
          <w:i w:val="false"/>
          <w:color w:val="000000"/>
          <w:sz w:val="28"/>
        </w:rPr>
        <w:t>
      К заключению эксперта обязательно прикладываются документы, подтверждающие квалификацию эксперта (диплом об образовании, сертификат, аттестат либо иной документ).</w:t>
      </w:r>
    </w:p>
    <w:bookmarkEnd w:id="203"/>
    <w:bookmarkStart w:name="z211" w:id="204"/>
    <w:p>
      <w:pPr>
        <w:spacing w:after="0"/>
        <w:ind w:left="0"/>
        <w:jc w:val="both"/>
      </w:pPr>
      <w:r>
        <w:rPr>
          <w:rFonts w:ascii="Times New Roman"/>
          <w:b w:val="false"/>
          <w:i w:val="false"/>
          <w:color w:val="000000"/>
          <w:sz w:val="28"/>
        </w:rPr>
        <w:t>
      59. Определение экспертной комиссией на предмет соответствия предлагаемых потенциальными поставщиками товаров, работ, услуг требованиям тендерной документации осуществляется открытым голосованием и считается принятым, если за него подано большинство голосов от общего количества членов экспертной комиссии.</w:t>
      </w:r>
    </w:p>
    <w:bookmarkEnd w:id="204"/>
    <w:bookmarkStart w:name="z212" w:id="205"/>
    <w:p>
      <w:pPr>
        <w:spacing w:after="0"/>
        <w:ind w:left="0"/>
        <w:jc w:val="both"/>
      </w:pPr>
      <w:r>
        <w:rPr>
          <w:rFonts w:ascii="Times New Roman"/>
          <w:b w:val="false"/>
          <w:i w:val="false"/>
          <w:color w:val="000000"/>
          <w:sz w:val="28"/>
        </w:rPr>
        <w:t>
      60. В случае равенства голосов, принятым считается решение, за которое проголосовал председатель экспертной комиссии или, в случае его отсутствия, заместитель председателя.</w:t>
      </w:r>
    </w:p>
    <w:bookmarkEnd w:id="205"/>
    <w:bookmarkStart w:name="z213" w:id="206"/>
    <w:p>
      <w:pPr>
        <w:spacing w:after="0"/>
        <w:ind w:left="0"/>
        <w:jc w:val="both"/>
      </w:pPr>
      <w:r>
        <w:rPr>
          <w:rFonts w:ascii="Times New Roman"/>
          <w:b w:val="false"/>
          <w:i w:val="false"/>
          <w:color w:val="000000"/>
          <w:sz w:val="28"/>
        </w:rPr>
        <w:t>
      В случае несогласия с заключением экспертной комиссии, любой член данной экспертной комиссии имеет право на особое мнение, которое прилагается к заключению экспертной комиссии и размещается на веб-портале.</w:t>
      </w:r>
    </w:p>
    <w:bookmarkEnd w:id="206"/>
    <w:bookmarkStart w:name="z214" w:id="207"/>
    <w:p>
      <w:pPr>
        <w:spacing w:after="0"/>
        <w:ind w:left="0"/>
        <w:jc w:val="both"/>
      </w:pPr>
      <w:r>
        <w:rPr>
          <w:rFonts w:ascii="Times New Roman"/>
          <w:b w:val="false"/>
          <w:i w:val="false"/>
          <w:color w:val="000000"/>
          <w:sz w:val="28"/>
        </w:rPr>
        <w:t>
      В случае отсутствия подписи какого-либо члена экспертной комиссии к соответствующему экспертному заключению секретарем тендерной комиссии на веб-портале размещается документ или информация, содержащие причину отсутствия подписи.</w:t>
      </w:r>
    </w:p>
    <w:bookmarkEnd w:id="207"/>
    <w:bookmarkStart w:name="z215" w:id="208"/>
    <w:p>
      <w:pPr>
        <w:spacing w:after="0"/>
        <w:ind w:left="0"/>
        <w:jc w:val="left"/>
      </w:pPr>
      <w:r>
        <w:rPr>
          <w:rFonts w:ascii="Times New Roman"/>
          <w:b/>
          <w:i w:val="false"/>
          <w:color w:val="000000"/>
        </w:rPr>
        <w:t xml:space="preserve"> Параграф 4. Тендерная документация, утверждение проекта тендерной документации и размещение его на веб-портале</w:t>
      </w:r>
    </w:p>
    <w:bookmarkEnd w:id="208"/>
    <w:bookmarkStart w:name="z216" w:id="209"/>
    <w:p>
      <w:pPr>
        <w:spacing w:after="0"/>
        <w:ind w:left="0"/>
        <w:jc w:val="both"/>
      </w:pPr>
      <w:r>
        <w:rPr>
          <w:rFonts w:ascii="Times New Roman"/>
          <w:b w:val="false"/>
          <w:i w:val="false"/>
          <w:color w:val="000000"/>
          <w:sz w:val="28"/>
        </w:rPr>
        <w:t xml:space="preserve">
      61. Организатор для определения условий и порядка проведения тендера формирует на веб-портале на казахском и русском языках тендерную документацию,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настоящим Правилам, и согласовывает ее с заказчиком, за исключением случаев, когда заказчик и организатор выступают в одном лице.</w:t>
      </w:r>
    </w:p>
    <w:bookmarkEnd w:id="209"/>
    <w:bookmarkStart w:name="z217" w:id="210"/>
    <w:p>
      <w:pPr>
        <w:spacing w:after="0"/>
        <w:ind w:left="0"/>
        <w:jc w:val="both"/>
      </w:pPr>
      <w:r>
        <w:rPr>
          <w:rFonts w:ascii="Times New Roman"/>
          <w:b w:val="false"/>
          <w:i w:val="false"/>
          <w:color w:val="000000"/>
          <w:sz w:val="28"/>
        </w:rPr>
        <w:t>
      62. Проект тендерной документации, разработанный организатором, утверждается первым руководителем заказчика либо заместителем первого руководителя заказчика, либо иным руководителем заказчика.</w:t>
      </w:r>
    </w:p>
    <w:bookmarkEnd w:id="210"/>
    <w:bookmarkStart w:name="z218" w:id="211"/>
    <w:p>
      <w:pPr>
        <w:spacing w:after="0"/>
        <w:ind w:left="0"/>
        <w:jc w:val="left"/>
      </w:pPr>
      <w:r>
        <w:rPr>
          <w:rFonts w:ascii="Times New Roman"/>
          <w:b/>
          <w:i w:val="false"/>
          <w:color w:val="000000"/>
        </w:rPr>
        <w:t xml:space="preserve"> Параграф 5. Извещение о проведении тендера</w:t>
      </w:r>
    </w:p>
    <w:bookmarkEnd w:id="211"/>
    <w:bookmarkStart w:name="z219" w:id="212"/>
    <w:p>
      <w:pPr>
        <w:spacing w:after="0"/>
        <w:ind w:left="0"/>
        <w:jc w:val="both"/>
      </w:pPr>
      <w:r>
        <w:rPr>
          <w:rFonts w:ascii="Times New Roman"/>
          <w:b w:val="false"/>
          <w:i w:val="false"/>
          <w:color w:val="000000"/>
          <w:sz w:val="28"/>
        </w:rPr>
        <w:t>
      63. Организатор не позднее трех рабочих дней со дня утверждения проекта тендерной документации размещает на веб-портале текст объявления об осуществлении закупок способом тендера, а также проект тендерной документации.</w:t>
      </w:r>
    </w:p>
    <w:bookmarkEnd w:id="212"/>
    <w:bookmarkStart w:name="z220" w:id="213"/>
    <w:p>
      <w:pPr>
        <w:spacing w:after="0"/>
        <w:ind w:left="0"/>
        <w:jc w:val="both"/>
      </w:pPr>
      <w:r>
        <w:rPr>
          <w:rFonts w:ascii="Times New Roman"/>
          <w:b w:val="false"/>
          <w:i w:val="false"/>
          <w:color w:val="000000"/>
          <w:sz w:val="28"/>
        </w:rPr>
        <w:t>
      Срок окончательной даты представления потенциальными поставщиками заявок на участие в тендере, составляет не менее пятнадцати календарных дней со дня размещения протокола предварительного обсуждения проекта тендерной документации и текста утвержденной тендерной документации.</w:t>
      </w:r>
    </w:p>
    <w:bookmarkEnd w:id="213"/>
    <w:bookmarkStart w:name="z221" w:id="214"/>
    <w:p>
      <w:pPr>
        <w:spacing w:after="0"/>
        <w:ind w:left="0"/>
        <w:jc w:val="both"/>
      </w:pPr>
      <w:r>
        <w:rPr>
          <w:rFonts w:ascii="Times New Roman"/>
          <w:b w:val="false"/>
          <w:i w:val="false"/>
          <w:color w:val="000000"/>
          <w:sz w:val="28"/>
        </w:rPr>
        <w:t>
      Заказчик до истечения срока представления потенциальными поставщиками заявок на участие в тендере вправе по собственной инициативе вносит изменения в тендерную документацию. В таких случаях тендерная документация подлежит предварительному обсуждению.</w:t>
      </w:r>
    </w:p>
    <w:bookmarkEnd w:id="214"/>
    <w:bookmarkStart w:name="z222" w:id="215"/>
    <w:p>
      <w:pPr>
        <w:spacing w:after="0"/>
        <w:ind w:left="0"/>
        <w:jc w:val="both"/>
      </w:pPr>
      <w:r>
        <w:rPr>
          <w:rFonts w:ascii="Times New Roman"/>
          <w:b w:val="false"/>
          <w:i w:val="false"/>
          <w:color w:val="000000"/>
          <w:sz w:val="28"/>
        </w:rPr>
        <w:t>
      В случае если предварительное обсуждение проекта тендерной документации не осуществляется в соответствии с пунктом 66 настоящих Правил, срок окончательной даты представления потенциальными поставщиками заявок на участие в тендере составляет не менее пятнадцати календарных дней со дня размещения текста объявления об осуществлении закупок способом тендера.</w:t>
      </w:r>
    </w:p>
    <w:bookmarkEnd w:id="215"/>
    <w:bookmarkStart w:name="z223" w:id="216"/>
    <w:p>
      <w:pPr>
        <w:spacing w:after="0"/>
        <w:ind w:left="0"/>
        <w:jc w:val="both"/>
      </w:pPr>
      <w:r>
        <w:rPr>
          <w:rFonts w:ascii="Times New Roman"/>
          <w:b w:val="false"/>
          <w:i w:val="false"/>
          <w:color w:val="000000"/>
          <w:sz w:val="28"/>
        </w:rPr>
        <w:t>
      64. В случае осуществления повторных закупок способом тендера организатор не менее чем за пять рабочих дней до окончательной даты представления заявок на участие в тендере размещает на веб-портале текст объявления об осуществлении повторных закупок способом тендера при условии неизменности тендерной документации несостоявшегося тендера, за исключением увеличения срока исполнения договора о закупках в связи с проведением повторных закупок.</w:t>
      </w:r>
    </w:p>
    <w:bookmarkEnd w:id="216"/>
    <w:bookmarkStart w:name="z224" w:id="217"/>
    <w:p>
      <w:pPr>
        <w:spacing w:after="0"/>
        <w:ind w:left="0"/>
        <w:jc w:val="both"/>
      </w:pPr>
      <w:r>
        <w:rPr>
          <w:rFonts w:ascii="Times New Roman"/>
          <w:b w:val="false"/>
          <w:i w:val="false"/>
          <w:color w:val="000000"/>
          <w:sz w:val="28"/>
        </w:rPr>
        <w:t>
      65. В случае внесения изменений и (или) дополнений в тендерную документацию закупки проводятся в соответствии с пунктом 63 настоящих Правил.</w:t>
      </w:r>
    </w:p>
    <w:bookmarkEnd w:id="217"/>
    <w:bookmarkStart w:name="z225" w:id="218"/>
    <w:p>
      <w:pPr>
        <w:spacing w:after="0"/>
        <w:ind w:left="0"/>
        <w:jc w:val="left"/>
      </w:pPr>
      <w:r>
        <w:rPr>
          <w:rFonts w:ascii="Times New Roman"/>
          <w:b/>
          <w:i w:val="false"/>
          <w:color w:val="000000"/>
        </w:rPr>
        <w:t xml:space="preserve"> Параграф 6. Предварительное обсуждение и размещение на веб-портале протокола предварительного обсуждения проекта тендерной документации</w:t>
      </w:r>
    </w:p>
    <w:bookmarkEnd w:id="218"/>
    <w:bookmarkStart w:name="z226" w:id="219"/>
    <w:p>
      <w:pPr>
        <w:spacing w:after="0"/>
        <w:ind w:left="0"/>
        <w:jc w:val="both"/>
      </w:pPr>
      <w:r>
        <w:rPr>
          <w:rFonts w:ascii="Times New Roman"/>
          <w:b w:val="false"/>
          <w:i w:val="false"/>
          <w:color w:val="000000"/>
          <w:sz w:val="28"/>
        </w:rPr>
        <w:t xml:space="preserve">
      66. Обязательным условием утверждения тендерной документации является предварительное обсуждение проекта тендерной документации потенциальными поставщиками, за исключением случаев осуществления закупок сведения о которых составляют государственные секреты в соответствии с законодательством Республики Казахстан о государственных секретах, и (или) содержат служебную информацию в соответствии с </w:t>
      </w:r>
      <w:r>
        <w:rPr>
          <w:rFonts w:ascii="Times New Roman"/>
          <w:b w:val="false"/>
          <w:i w:val="false"/>
          <w:color w:val="000000"/>
          <w:sz w:val="28"/>
        </w:rPr>
        <w:t>пунктом 4</w:t>
      </w:r>
      <w:r>
        <w:rPr>
          <w:rFonts w:ascii="Times New Roman"/>
          <w:b w:val="false"/>
          <w:i w:val="false"/>
          <w:color w:val="000000"/>
          <w:sz w:val="28"/>
        </w:rPr>
        <w:t xml:space="preserve"> статьи 45 Административного процедурно-процессуального кодекса Республики Казахстан.</w:t>
      </w:r>
    </w:p>
    <w:bookmarkEnd w:id="219"/>
    <w:bookmarkStart w:name="z227" w:id="220"/>
    <w:p>
      <w:pPr>
        <w:spacing w:after="0"/>
        <w:ind w:left="0"/>
        <w:jc w:val="both"/>
      </w:pPr>
      <w:r>
        <w:rPr>
          <w:rFonts w:ascii="Times New Roman"/>
          <w:b w:val="false"/>
          <w:i w:val="false"/>
          <w:color w:val="000000"/>
          <w:sz w:val="28"/>
        </w:rPr>
        <w:t>
      67. Замечания к проекту тендерной документации, а также запросы о разъяснении положений тендерной документации могут быть направлены потенциальными поставщиками посредством веб-портала заказчику, организатору не позднее пяти рабочих дней со дня размещения объявления об осуществлении закупок.</w:t>
      </w:r>
    </w:p>
    <w:bookmarkEnd w:id="220"/>
    <w:bookmarkStart w:name="z228" w:id="221"/>
    <w:p>
      <w:pPr>
        <w:spacing w:after="0"/>
        <w:ind w:left="0"/>
        <w:jc w:val="both"/>
      </w:pPr>
      <w:r>
        <w:rPr>
          <w:rFonts w:ascii="Times New Roman"/>
          <w:b w:val="false"/>
          <w:i w:val="false"/>
          <w:color w:val="000000"/>
          <w:sz w:val="28"/>
        </w:rPr>
        <w:t>
      68. При отсутствии замечаний к проекту тендерной документации, а также запросов о разъяснении положений тендерной документации в течение пяти рабочих дней со дня размещения объявления об осуществлении закупок, тендерная документация считается утвержденной.</w:t>
      </w:r>
    </w:p>
    <w:bookmarkEnd w:id="221"/>
    <w:bookmarkStart w:name="z229" w:id="222"/>
    <w:p>
      <w:pPr>
        <w:spacing w:after="0"/>
        <w:ind w:left="0"/>
        <w:jc w:val="both"/>
      </w:pPr>
      <w:r>
        <w:rPr>
          <w:rFonts w:ascii="Times New Roman"/>
          <w:b w:val="false"/>
          <w:i w:val="false"/>
          <w:color w:val="000000"/>
          <w:sz w:val="28"/>
        </w:rPr>
        <w:t>
      69. При наличии замечаний, а также запросов о разъяснении положений тендерной документации заказчик, организатор в течение пяти рабочих дней со дня истечения срока предварительного обсуждения тендерной документации принимают следующие решения:</w:t>
      </w:r>
    </w:p>
    <w:bookmarkEnd w:id="222"/>
    <w:bookmarkStart w:name="z230" w:id="223"/>
    <w:p>
      <w:pPr>
        <w:spacing w:after="0"/>
        <w:ind w:left="0"/>
        <w:jc w:val="both"/>
      </w:pPr>
      <w:r>
        <w:rPr>
          <w:rFonts w:ascii="Times New Roman"/>
          <w:b w:val="false"/>
          <w:i w:val="false"/>
          <w:color w:val="000000"/>
          <w:sz w:val="28"/>
        </w:rPr>
        <w:t>
      1) вносят изменения и (или) дополнения в проект тендерной документации;</w:t>
      </w:r>
    </w:p>
    <w:bookmarkEnd w:id="223"/>
    <w:bookmarkStart w:name="z231" w:id="224"/>
    <w:p>
      <w:pPr>
        <w:spacing w:after="0"/>
        <w:ind w:left="0"/>
        <w:jc w:val="both"/>
      </w:pPr>
      <w:r>
        <w:rPr>
          <w:rFonts w:ascii="Times New Roman"/>
          <w:b w:val="false"/>
          <w:i w:val="false"/>
          <w:color w:val="000000"/>
          <w:sz w:val="28"/>
        </w:rPr>
        <w:t>
      2) отклоняют замечания к проекту тендерной документации с указанием обоснований и причин их отклонения;</w:t>
      </w:r>
    </w:p>
    <w:bookmarkEnd w:id="224"/>
    <w:bookmarkStart w:name="z232" w:id="225"/>
    <w:p>
      <w:pPr>
        <w:spacing w:after="0"/>
        <w:ind w:left="0"/>
        <w:jc w:val="both"/>
      </w:pPr>
      <w:r>
        <w:rPr>
          <w:rFonts w:ascii="Times New Roman"/>
          <w:b w:val="false"/>
          <w:i w:val="false"/>
          <w:color w:val="000000"/>
          <w:sz w:val="28"/>
        </w:rPr>
        <w:t>
      3) дают разъяснения положений тендерной документации.</w:t>
      </w:r>
    </w:p>
    <w:bookmarkEnd w:id="225"/>
    <w:bookmarkStart w:name="z233" w:id="226"/>
    <w:p>
      <w:pPr>
        <w:spacing w:after="0"/>
        <w:ind w:left="0"/>
        <w:jc w:val="both"/>
      </w:pPr>
      <w:r>
        <w:rPr>
          <w:rFonts w:ascii="Times New Roman"/>
          <w:b w:val="false"/>
          <w:i w:val="false"/>
          <w:color w:val="000000"/>
          <w:sz w:val="28"/>
        </w:rPr>
        <w:t>
      В случае внесения изменений и (или) дополнений в проект тендерной документации принимается решение об утверждении измененной тендерной документации на веб-портале в порядке, установленном пунктом 63 настоящих Правил.</w:t>
      </w:r>
    </w:p>
    <w:bookmarkEnd w:id="226"/>
    <w:bookmarkStart w:name="z234" w:id="227"/>
    <w:p>
      <w:pPr>
        <w:spacing w:after="0"/>
        <w:ind w:left="0"/>
        <w:jc w:val="both"/>
      </w:pPr>
      <w:r>
        <w:rPr>
          <w:rFonts w:ascii="Times New Roman"/>
          <w:b w:val="false"/>
          <w:i w:val="false"/>
          <w:color w:val="000000"/>
          <w:sz w:val="28"/>
        </w:rPr>
        <w:t>
      Со дня принятия решений, предусмотренных подпунктами 2) и 3) настоящего пункта тендерная документация считается утвержденной.</w:t>
      </w:r>
    </w:p>
    <w:bookmarkEnd w:id="227"/>
    <w:bookmarkStart w:name="z235" w:id="228"/>
    <w:p>
      <w:pPr>
        <w:spacing w:after="0"/>
        <w:ind w:left="0"/>
        <w:jc w:val="both"/>
      </w:pPr>
      <w:r>
        <w:rPr>
          <w:rFonts w:ascii="Times New Roman"/>
          <w:b w:val="false"/>
          <w:i w:val="false"/>
          <w:color w:val="000000"/>
          <w:sz w:val="28"/>
        </w:rPr>
        <w:t>
      70. Требование о предварительном обсуждении проекта тендерной документации распространяется на закупки работ, требующих проектно-сметной документации, где вместо технической спецификации тендерная документация содержит проектно-сметную документацию, прошедшую экспертизу в соответствии с законодательством Республики Казахстан в части подпункта 3) пункта 69 настоящих Правил.</w:t>
      </w:r>
    </w:p>
    <w:bookmarkEnd w:id="228"/>
    <w:bookmarkStart w:name="z236" w:id="229"/>
    <w:p>
      <w:pPr>
        <w:spacing w:after="0"/>
        <w:ind w:left="0"/>
        <w:jc w:val="both"/>
      </w:pPr>
      <w:r>
        <w:rPr>
          <w:rFonts w:ascii="Times New Roman"/>
          <w:b w:val="false"/>
          <w:i w:val="false"/>
          <w:color w:val="000000"/>
          <w:sz w:val="28"/>
        </w:rPr>
        <w:t xml:space="preserve">
      71. Организатор, не позднее одного рабочего дня со дня утверждения тендерной документации размещает на веб-портале протокол предварительного обсуждения проекта тендерной документации по форме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настоящим Правилам.</w:t>
      </w:r>
    </w:p>
    <w:bookmarkEnd w:id="229"/>
    <w:bookmarkStart w:name="z237" w:id="230"/>
    <w:p>
      <w:pPr>
        <w:spacing w:after="0"/>
        <w:ind w:left="0"/>
        <w:jc w:val="both"/>
      </w:pPr>
      <w:r>
        <w:rPr>
          <w:rFonts w:ascii="Times New Roman"/>
          <w:b w:val="false"/>
          <w:i w:val="false"/>
          <w:color w:val="000000"/>
          <w:sz w:val="28"/>
        </w:rPr>
        <w:t xml:space="preserve">
      В случае внесения изменений и (или) дополнений в проект тендерной документации, в соответствии с подпунктом 1) пункта 69 настоящих Правил, организатор вместе с протоколом предварительного обсуждения тендерной документации размещает утвержденный текст тендерной документации, с автоматическим уведомлением потенциальных поставщиков, получивших проект тендерной документации. </w:t>
      </w:r>
    </w:p>
    <w:bookmarkEnd w:id="230"/>
    <w:bookmarkStart w:name="z238" w:id="231"/>
    <w:p>
      <w:pPr>
        <w:spacing w:after="0"/>
        <w:ind w:left="0"/>
        <w:jc w:val="both"/>
      </w:pPr>
      <w:r>
        <w:rPr>
          <w:rFonts w:ascii="Times New Roman"/>
          <w:b w:val="false"/>
          <w:i w:val="false"/>
          <w:color w:val="000000"/>
          <w:sz w:val="28"/>
        </w:rPr>
        <w:t>
      72. Протокол предварительного обсуждения проекта тендерной документации, содержит информацию о поступивших замечаниях к проекту тендерной документации и принятым по ним решениям.</w:t>
      </w:r>
    </w:p>
    <w:bookmarkEnd w:id="231"/>
    <w:bookmarkStart w:name="z239" w:id="232"/>
    <w:p>
      <w:pPr>
        <w:spacing w:after="0"/>
        <w:ind w:left="0"/>
        <w:jc w:val="both"/>
      </w:pPr>
      <w:r>
        <w:rPr>
          <w:rFonts w:ascii="Times New Roman"/>
          <w:b w:val="false"/>
          <w:i w:val="false"/>
          <w:color w:val="000000"/>
          <w:sz w:val="28"/>
        </w:rPr>
        <w:t>
      Протокол предварительного обсуждения проекта тендерной документации подписывается первым руководителем заказчика либо лицом, исполняющим его обязанности, либо заместителем первого руководителя заказчика или иным руководителем заказчика (организатора закупок).</w:t>
      </w:r>
    </w:p>
    <w:bookmarkEnd w:id="232"/>
    <w:bookmarkStart w:name="z240" w:id="233"/>
    <w:p>
      <w:pPr>
        <w:spacing w:after="0"/>
        <w:ind w:left="0"/>
        <w:jc w:val="both"/>
      </w:pPr>
      <w:r>
        <w:rPr>
          <w:rFonts w:ascii="Times New Roman"/>
          <w:b w:val="false"/>
          <w:i w:val="false"/>
          <w:color w:val="000000"/>
          <w:sz w:val="28"/>
        </w:rPr>
        <w:t xml:space="preserve">
      В случаях, предусмотренных </w:t>
      </w:r>
      <w:r>
        <w:rPr>
          <w:rFonts w:ascii="Times New Roman"/>
          <w:b w:val="false"/>
          <w:i w:val="false"/>
          <w:color w:val="000000"/>
          <w:sz w:val="28"/>
        </w:rPr>
        <w:t>пунктом 23</w:t>
      </w:r>
      <w:r>
        <w:rPr>
          <w:rFonts w:ascii="Times New Roman"/>
          <w:b w:val="false"/>
          <w:i w:val="false"/>
          <w:color w:val="000000"/>
          <w:sz w:val="28"/>
        </w:rPr>
        <w:t xml:space="preserve"> настоящих Правил, протокол предварительного обсуждения проекта тендерной документации подписывается первым руководителем организатора либо лицом, исполняющим его обязанности, либо заместителем первого руководителя заказчика или иным руководителем заказчика (организатора закупок).</w:t>
      </w:r>
    </w:p>
    <w:bookmarkEnd w:id="233"/>
    <w:bookmarkStart w:name="z241" w:id="234"/>
    <w:p>
      <w:pPr>
        <w:spacing w:after="0"/>
        <w:ind w:left="0"/>
        <w:jc w:val="both"/>
      </w:pPr>
      <w:r>
        <w:rPr>
          <w:rFonts w:ascii="Times New Roman"/>
          <w:b w:val="false"/>
          <w:i w:val="false"/>
          <w:color w:val="000000"/>
          <w:sz w:val="28"/>
        </w:rPr>
        <w:t>
      73. Организатор в течение пяти рабочих дней со дня истечения срока предварительного обсуждения проекта тендерной документации, в ответ на запросы либо замечания потенциальных поставщиков, вносит изменения и (или) дополнения в тендерную документацию. Внесение изменений и (или) дополнений в тендерную документацию утверждается заказчиком в порядке, установленном пунктом 66 настоящих Правил.</w:t>
      </w:r>
    </w:p>
    <w:bookmarkEnd w:id="234"/>
    <w:bookmarkStart w:name="z242" w:id="235"/>
    <w:p>
      <w:pPr>
        <w:spacing w:after="0"/>
        <w:ind w:left="0"/>
        <w:jc w:val="both"/>
      </w:pPr>
      <w:r>
        <w:rPr>
          <w:rFonts w:ascii="Times New Roman"/>
          <w:b w:val="false"/>
          <w:i w:val="false"/>
          <w:color w:val="000000"/>
          <w:sz w:val="28"/>
        </w:rPr>
        <w:t>
      Заказчик при внесении изменений и (или) дополнений в техническую спецификацию или проект договора, являющихся неотъемлемой частью тендерной документации направляет утвержденное решение организатору не позднее трех рабочих дней со дня истечения срока предварительного обсуждения проекта тендерной документации.</w:t>
      </w:r>
    </w:p>
    <w:bookmarkEnd w:id="235"/>
    <w:bookmarkStart w:name="z243" w:id="236"/>
    <w:p>
      <w:pPr>
        <w:spacing w:after="0"/>
        <w:ind w:left="0"/>
        <w:jc w:val="both"/>
      </w:pPr>
      <w:r>
        <w:rPr>
          <w:rFonts w:ascii="Times New Roman"/>
          <w:b w:val="false"/>
          <w:i w:val="false"/>
          <w:color w:val="000000"/>
          <w:sz w:val="28"/>
        </w:rPr>
        <w:t>
      74. Организатор на основании утвержденного заказчиком решения о внесении изменений и (или) дополнений в техническую спецификацию или проект договора, являющихся неотъемлемой частью тендерной документации вносит в срок не позднее пяти рабочих дней со дня истечения срока предварительного обсуждения проекта тендерной документации, изменения и (или) дополнения в техническую спецификацию или проект договора, являющихся неотъемлемой частью тендерной документации.</w:t>
      </w:r>
    </w:p>
    <w:bookmarkEnd w:id="236"/>
    <w:bookmarkStart w:name="z244" w:id="237"/>
    <w:p>
      <w:pPr>
        <w:spacing w:after="0"/>
        <w:ind w:left="0"/>
        <w:jc w:val="both"/>
      </w:pPr>
      <w:r>
        <w:rPr>
          <w:rFonts w:ascii="Times New Roman"/>
          <w:b w:val="false"/>
          <w:i w:val="false"/>
          <w:color w:val="000000"/>
          <w:sz w:val="28"/>
        </w:rPr>
        <w:t>
      75. В случае принятия решения об отклонении замечаний к проекту тендерной документации, в соответствии с подпунктом 2) пункта 69 настоящих Правил подробное обоснование причин их отклонения указывается в протоколе предварительного обсуждения проекта тендерной документации.</w:t>
      </w:r>
    </w:p>
    <w:bookmarkEnd w:id="237"/>
    <w:bookmarkStart w:name="z245" w:id="238"/>
    <w:p>
      <w:pPr>
        <w:spacing w:after="0"/>
        <w:ind w:left="0"/>
        <w:jc w:val="both"/>
      </w:pPr>
      <w:r>
        <w:rPr>
          <w:rFonts w:ascii="Times New Roman"/>
          <w:b w:val="false"/>
          <w:i w:val="false"/>
          <w:color w:val="000000"/>
          <w:sz w:val="28"/>
        </w:rPr>
        <w:t>
      Текст разъяснения положений технической спецификации и проекта договора, являющихся неотъемлемой частью тендерной документации отражается в протоколе предварительного обсуждения проекта тендерной документации.</w:t>
      </w:r>
    </w:p>
    <w:bookmarkEnd w:id="238"/>
    <w:bookmarkStart w:name="z246" w:id="239"/>
    <w:p>
      <w:pPr>
        <w:spacing w:after="0"/>
        <w:ind w:left="0"/>
        <w:jc w:val="left"/>
      </w:pPr>
      <w:r>
        <w:rPr>
          <w:rFonts w:ascii="Times New Roman"/>
          <w:b/>
          <w:i w:val="false"/>
          <w:color w:val="000000"/>
        </w:rPr>
        <w:t xml:space="preserve"> Параграф 7. Представление потенциальным поставщикам тендерной документации либо проекта тендерной документации</w:t>
      </w:r>
    </w:p>
    <w:bookmarkEnd w:id="239"/>
    <w:bookmarkStart w:name="z247" w:id="240"/>
    <w:p>
      <w:pPr>
        <w:spacing w:after="0"/>
        <w:ind w:left="0"/>
        <w:jc w:val="both"/>
      </w:pPr>
      <w:r>
        <w:rPr>
          <w:rFonts w:ascii="Times New Roman"/>
          <w:b w:val="false"/>
          <w:i w:val="false"/>
          <w:color w:val="000000"/>
          <w:sz w:val="28"/>
        </w:rPr>
        <w:t>
      76. Со дня размещения объявления о проведении тендера всем желающим предоставляется возможность бесплатного получения тендерной документации либо проекта тендерной документации на веб-портале.</w:t>
      </w:r>
    </w:p>
    <w:bookmarkEnd w:id="240"/>
    <w:bookmarkStart w:name="z248" w:id="241"/>
    <w:p>
      <w:pPr>
        <w:spacing w:after="0"/>
        <w:ind w:left="0"/>
        <w:jc w:val="both"/>
      </w:pPr>
      <w:r>
        <w:rPr>
          <w:rFonts w:ascii="Times New Roman"/>
          <w:b w:val="false"/>
          <w:i w:val="false"/>
          <w:color w:val="000000"/>
          <w:sz w:val="28"/>
        </w:rPr>
        <w:t>
      77. Тендерная документация либо проект тендерной документации не предоставляется до момента извещения о проведении тендера на веб-портале.</w:t>
      </w:r>
    </w:p>
    <w:bookmarkEnd w:id="241"/>
    <w:bookmarkStart w:name="z249" w:id="242"/>
    <w:p>
      <w:pPr>
        <w:spacing w:after="0"/>
        <w:ind w:left="0"/>
        <w:jc w:val="left"/>
      </w:pPr>
      <w:r>
        <w:rPr>
          <w:rFonts w:ascii="Times New Roman"/>
          <w:b/>
          <w:i w:val="false"/>
          <w:color w:val="000000"/>
        </w:rPr>
        <w:t xml:space="preserve"> Параграф 8. Содержание и представление заявок потенциальными поставщиками на участие в тендере</w:t>
      </w:r>
    </w:p>
    <w:bookmarkEnd w:id="242"/>
    <w:bookmarkStart w:name="z250" w:id="243"/>
    <w:p>
      <w:pPr>
        <w:spacing w:after="0"/>
        <w:ind w:left="0"/>
        <w:jc w:val="both"/>
      </w:pPr>
      <w:r>
        <w:rPr>
          <w:rFonts w:ascii="Times New Roman"/>
          <w:b w:val="false"/>
          <w:i w:val="false"/>
          <w:color w:val="000000"/>
          <w:sz w:val="28"/>
        </w:rPr>
        <w:t xml:space="preserve">
      78. Заявка на участие в тендере подается в форме электронного документа посредством веб-портала до истечения окончательного срока ее представления, указанного в тендерной документации и является формой выражения согласия потенциального поставщика с требованиями и условиями, установленными тендерной документацией, а также согласия потенциального поставщика на получение сведений о нем, подтверждающих соответствие квалификационным требованиям и ограничениям, установленным </w:t>
      </w:r>
      <w:r>
        <w:rPr>
          <w:rFonts w:ascii="Times New Roman"/>
          <w:b w:val="false"/>
          <w:i w:val="false"/>
          <w:color w:val="000000"/>
          <w:sz w:val="28"/>
        </w:rPr>
        <w:t>статьей 7</w:t>
      </w:r>
      <w:r>
        <w:rPr>
          <w:rFonts w:ascii="Times New Roman"/>
          <w:b w:val="false"/>
          <w:i w:val="false"/>
          <w:color w:val="000000"/>
          <w:sz w:val="28"/>
        </w:rPr>
        <w:t xml:space="preserve"> Закона.</w:t>
      </w:r>
    </w:p>
    <w:bookmarkEnd w:id="243"/>
    <w:bookmarkStart w:name="z251" w:id="244"/>
    <w:p>
      <w:pPr>
        <w:spacing w:after="0"/>
        <w:ind w:left="0"/>
        <w:jc w:val="both"/>
      </w:pPr>
      <w:r>
        <w:rPr>
          <w:rFonts w:ascii="Times New Roman"/>
          <w:b w:val="false"/>
          <w:i w:val="false"/>
          <w:color w:val="000000"/>
          <w:sz w:val="28"/>
        </w:rPr>
        <w:t>
      79. Заявка на участие в тендере, представляемая организатору потенциальным поставщиком, изъявившим желание участвовать в тендере, содержит документы, перечисленные в форме тендерной документации, а также содержать подтверждение потенциального поставщика:</w:t>
      </w:r>
    </w:p>
    <w:bookmarkEnd w:id="244"/>
    <w:bookmarkStart w:name="z252" w:id="245"/>
    <w:p>
      <w:pPr>
        <w:spacing w:after="0"/>
        <w:ind w:left="0"/>
        <w:jc w:val="both"/>
      </w:pPr>
      <w:r>
        <w:rPr>
          <w:rFonts w:ascii="Times New Roman"/>
          <w:b w:val="false"/>
          <w:i w:val="false"/>
          <w:color w:val="000000"/>
          <w:sz w:val="28"/>
        </w:rPr>
        <w:t xml:space="preserve">
      1) об отсутствии ограничений, предусмотренных </w:t>
      </w:r>
      <w:r>
        <w:rPr>
          <w:rFonts w:ascii="Times New Roman"/>
          <w:b w:val="false"/>
          <w:i w:val="false"/>
          <w:color w:val="000000"/>
          <w:sz w:val="28"/>
        </w:rPr>
        <w:t>статьей 7</w:t>
      </w:r>
      <w:r>
        <w:rPr>
          <w:rFonts w:ascii="Times New Roman"/>
          <w:b w:val="false"/>
          <w:i w:val="false"/>
          <w:color w:val="000000"/>
          <w:sz w:val="28"/>
        </w:rPr>
        <w:t xml:space="preserve"> Закона;</w:t>
      </w:r>
    </w:p>
    <w:bookmarkEnd w:id="245"/>
    <w:bookmarkStart w:name="z253" w:id="246"/>
    <w:p>
      <w:pPr>
        <w:spacing w:after="0"/>
        <w:ind w:left="0"/>
        <w:jc w:val="both"/>
      </w:pPr>
      <w:r>
        <w:rPr>
          <w:rFonts w:ascii="Times New Roman"/>
          <w:b w:val="false"/>
          <w:i w:val="false"/>
          <w:color w:val="000000"/>
          <w:sz w:val="28"/>
        </w:rPr>
        <w:t xml:space="preserve">
      2) об отсутствии между ним и заказчиком либо организатором отношений, запрещенных </w:t>
      </w:r>
      <w:r>
        <w:rPr>
          <w:rFonts w:ascii="Times New Roman"/>
          <w:b w:val="false"/>
          <w:i w:val="false"/>
          <w:color w:val="000000"/>
          <w:sz w:val="28"/>
        </w:rPr>
        <w:t>Законом</w:t>
      </w:r>
      <w:r>
        <w:rPr>
          <w:rFonts w:ascii="Times New Roman"/>
          <w:b w:val="false"/>
          <w:i w:val="false"/>
          <w:color w:val="000000"/>
          <w:sz w:val="28"/>
        </w:rPr>
        <w:t>;</w:t>
      </w:r>
    </w:p>
    <w:bookmarkEnd w:id="246"/>
    <w:bookmarkStart w:name="z254" w:id="247"/>
    <w:p>
      <w:pPr>
        <w:spacing w:after="0"/>
        <w:ind w:left="0"/>
        <w:jc w:val="both"/>
      </w:pPr>
      <w:r>
        <w:rPr>
          <w:rFonts w:ascii="Times New Roman"/>
          <w:b w:val="false"/>
          <w:i w:val="false"/>
          <w:color w:val="000000"/>
          <w:sz w:val="28"/>
        </w:rPr>
        <w:t>
      3) о согласии на расторжение договора в порядке, установленном законами Республики Казахстан, в случае выявления фактов, указанных в пункте 336 настоящих Правил.</w:t>
      </w:r>
    </w:p>
    <w:bookmarkEnd w:id="247"/>
    <w:bookmarkStart w:name="z255" w:id="248"/>
    <w:p>
      <w:pPr>
        <w:spacing w:after="0"/>
        <w:ind w:left="0"/>
        <w:jc w:val="both"/>
      </w:pPr>
      <w:r>
        <w:rPr>
          <w:rFonts w:ascii="Times New Roman"/>
          <w:b w:val="false"/>
          <w:i w:val="false"/>
          <w:color w:val="000000"/>
          <w:sz w:val="28"/>
        </w:rPr>
        <w:t>
      80. Заявка на участие в тендере считается принятой в момент автоматической отправки веб-порталом соответствующего уведомления потенциальному поставщику, подавшему заявку на участие в тендере.</w:t>
      </w:r>
    </w:p>
    <w:bookmarkEnd w:id="248"/>
    <w:bookmarkStart w:name="z256" w:id="249"/>
    <w:p>
      <w:pPr>
        <w:spacing w:after="0"/>
        <w:ind w:left="0"/>
        <w:jc w:val="both"/>
      </w:pPr>
      <w:r>
        <w:rPr>
          <w:rFonts w:ascii="Times New Roman"/>
          <w:b w:val="false"/>
          <w:i w:val="false"/>
          <w:color w:val="000000"/>
          <w:sz w:val="28"/>
        </w:rPr>
        <w:t>
      81. Потенциальный поставщик подает только одну заявку на участие в тендере.</w:t>
      </w:r>
    </w:p>
    <w:bookmarkEnd w:id="249"/>
    <w:bookmarkStart w:name="z257" w:id="250"/>
    <w:p>
      <w:pPr>
        <w:spacing w:after="0"/>
        <w:ind w:left="0"/>
        <w:jc w:val="both"/>
      </w:pPr>
      <w:r>
        <w:rPr>
          <w:rFonts w:ascii="Times New Roman"/>
          <w:b w:val="false"/>
          <w:i w:val="false"/>
          <w:color w:val="000000"/>
          <w:sz w:val="28"/>
        </w:rPr>
        <w:t>
      82. Заявка на участие в тендере потенциального поставщика подлежит автоматическому отклонению веб-порталом в следующих случаях:</w:t>
      </w:r>
    </w:p>
    <w:bookmarkEnd w:id="250"/>
    <w:bookmarkStart w:name="z258" w:id="251"/>
    <w:p>
      <w:pPr>
        <w:spacing w:after="0"/>
        <w:ind w:left="0"/>
        <w:jc w:val="both"/>
      </w:pPr>
      <w:r>
        <w:rPr>
          <w:rFonts w:ascii="Times New Roman"/>
          <w:b w:val="false"/>
          <w:i w:val="false"/>
          <w:color w:val="000000"/>
          <w:sz w:val="28"/>
        </w:rPr>
        <w:t>
      1) потенциальным поставщиком ранее представлена заявка на участие в данном тендере;</w:t>
      </w:r>
    </w:p>
    <w:bookmarkEnd w:id="251"/>
    <w:bookmarkStart w:name="z259" w:id="252"/>
    <w:p>
      <w:pPr>
        <w:spacing w:after="0"/>
        <w:ind w:left="0"/>
        <w:jc w:val="both"/>
      </w:pPr>
      <w:r>
        <w:rPr>
          <w:rFonts w:ascii="Times New Roman"/>
          <w:b w:val="false"/>
          <w:i w:val="false"/>
          <w:color w:val="000000"/>
          <w:sz w:val="28"/>
        </w:rPr>
        <w:t>
      2) заявка на участие в тендере поступила на веб-портал после истечения окончательного срока приема заявок на участие в данном тендере;</w:t>
      </w:r>
    </w:p>
    <w:bookmarkEnd w:id="252"/>
    <w:bookmarkStart w:name="z260" w:id="253"/>
    <w:p>
      <w:pPr>
        <w:spacing w:after="0"/>
        <w:ind w:left="0"/>
        <w:jc w:val="both"/>
      </w:pPr>
      <w:r>
        <w:rPr>
          <w:rFonts w:ascii="Times New Roman"/>
          <w:b w:val="false"/>
          <w:i w:val="false"/>
          <w:color w:val="000000"/>
          <w:sz w:val="28"/>
        </w:rPr>
        <w:t>
      3) тендерное ценовое предложение превышает сумму, выделенную для приобретения данных товаров, работ, услуг;</w:t>
      </w:r>
    </w:p>
    <w:bookmarkEnd w:id="253"/>
    <w:bookmarkStart w:name="z261" w:id="254"/>
    <w:p>
      <w:pPr>
        <w:spacing w:after="0"/>
        <w:ind w:left="0"/>
        <w:jc w:val="both"/>
      </w:pPr>
      <w:r>
        <w:rPr>
          <w:rFonts w:ascii="Times New Roman"/>
          <w:b w:val="false"/>
          <w:i w:val="false"/>
          <w:color w:val="000000"/>
          <w:sz w:val="28"/>
        </w:rPr>
        <w:t xml:space="preserve">
      4) предусмотренных </w:t>
      </w:r>
      <w:r>
        <w:rPr>
          <w:rFonts w:ascii="Times New Roman"/>
          <w:b w:val="false"/>
          <w:i w:val="false"/>
          <w:color w:val="000000"/>
          <w:sz w:val="28"/>
        </w:rPr>
        <w:t>статьей 7</w:t>
      </w:r>
      <w:r>
        <w:rPr>
          <w:rFonts w:ascii="Times New Roman"/>
          <w:b w:val="false"/>
          <w:i w:val="false"/>
          <w:color w:val="000000"/>
          <w:sz w:val="28"/>
        </w:rPr>
        <w:t xml:space="preserve"> Закона.</w:t>
      </w:r>
    </w:p>
    <w:bookmarkEnd w:id="254"/>
    <w:bookmarkStart w:name="z262" w:id="255"/>
    <w:p>
      <w:pPr>
        <w:spacing w:after="0"/>
        <w:ind w:left="0"/>
        <w:jc w:val="both"/>
      </w:pPr>
      <w:r>
        <w:rPr>
          <w:rFonts w:ascii="Times New Roman"/>
          <w:b w:val="false"/>
          <w:i w:val="false"/>
          <w:color w:val="000000"/>
          <w:sz w:val="28"/>
        </w:rPr>
        <w:t>
      Срок действия заявки на участие в тендере представляемой потенциальным поставщиком для участия в тендере составляет не менее шестидесяти календарных дней с даты вскрытия заявок на участие в тендере, и соответствует требуемому сроку, установленному тендерной документацией.</w:t>
      </w:r>
    </w:p>
    <w:bookmarkEnd w:id="255"/>
    <w:bookmarkStart w:name="z263" w:id="256"/>
    <w:p>
      <w:pPr>
        <w:spacing w:after="0"/>
        <w:ind w:left="0"/>
        <w:jc w:val="both"/>
      </w:pPr>
      <w:r>
        <w:rPr>
          <w:rFonts w:ascii="Times New Roman"/>
          <w:b w:val="false"/>
          <w:i w:val="false"/>
          <w:color w:val="000000"/>
          <w:sz w:val="28"/>
        </w:rPr>
        <w:t>
      83. Заявка потенциального поставщика на участие в тендере автоматически регистрируется на веб-портале.</w:t>
      </w:r>
    </w:p>
    <w:bookmarkEnd w:id="256"/>
    <w:bookmarkStart w:name="z264" w:id="257"/>
    <w:p>
      <w:pPr>
        <w:spacing w:after="0"/>
        <w:ind w:left="0"/>
        <w:jc w:val="both"/>
      </w:pPr>
      <w:r>
        <w:rPr>
          <w:rFonts w:ascii="Times New Roman"/>
          <w:b w:val="false"/>
          <w:i w:val="false"/>
          <w:color w:val="000000"/>
          <w:sz w:val="28"/>
        </w:rPr>
        <w:t>
      Заявка считается поданной при внесении потенциальным поставщиком обеспечения заявки на участие в тендере.</w:t>
      </w:r>
    </w:p>
    <w:bookmarkEnd w:id="257"/>
    <w:bookmarkStart w:name="z265" w:id="258"/>
    <w:p>
      <w:pPr>
        <w:spacing w:after="0"/>
        <w:ind w:left="0"/>
        <w:jc w:val="both"/>
      </w:pPr>
      <w:r>
        <w:rPr>
          <w:rFonts w:ascii="Times New Roman"/>
          <w:b w:val="false"/>
          <w:i w:val="false"/>
          <w:color w:val="000000"/>
          <w:sz w:val="28"/>
        </w:rPr>
        <w:t>
      84. Потенциальный поставщик изменяет или отзывает свою заявку на участие в тендере в любое время до истечения окончательного срока представления заявок на участие в тендере, не теряя права на возврат внесенного им обеспечения своей заявки на участие в тендере.</w:t>
      </w:r>
    </w:p>
    <w:bookmarkEnd w:id="258"/>
    <w:bookmarkStart w:name="z266" w:id="259"/>
    <w:p>
      <w:pPr>
        <w:spacing w:after="0"/>
        <w:ind w:left="0"/>
        <w:jc w:val="both"/>
      </w:pPr>
      <w:r>
        <w:rPr>
          <w:rFonts w:ascii="Times New Roman"/>
          <w:b w:val="false"/>
          <w:i w:val="false"/>
          <w:color w:val="000000"/>
          <w:sz w:val="28"/>
        </w:rPr>
        <w:t>
      Заявки на участие в тендере после истечения окончательного срока их представления не отзываются.</w:t>
      </w:r>
    </w:p>
    <w:bookmarkEnd w:id="259"/>
    <w:bookmarkStart w:name="z267" w:id="260"/>
    <w:p>
      <w:pPr>
        <w:spacing w:after="0"/>
        <w:ind w:left="0"/>
        <w:jc w:val="both"/>
      </w:pPr>
      <w:r>
        <w:rPr>
          <w:rFonts w:ascii="Times New Roman"/>
          <w:b w:val="false"/>
          <w:i w:val="false"/>
          <w:color w:val="000000"/>
          <w:sz w:val="28"/>
        </w:rPr>
        <w:t xml:space="preserve">
      85. Не вносятся изменения и (или) дополнения в заявки на участие в тендере после истечения окончательного срока их представления, за исключением случая, предусмотренного </w:t>
      </w:r>
      <w:r>
        <w:rPr>
          <w:rFonts w:ascii="Times New Roman"/>
          <w:b w:val="false"/>
          <w:i w:val="false"/>
          <w:color w:val="000000"/>
          <w:sz w:val="28"/>
        </w:rPr>
        <w:t>пунктом 102</w:t>
      </w:r>
      <w:r>
        <w:rPr>
          <w:rFonts w:ascii="Times New Roman"/>
          <w:b w:val="false"/>
          <w:i w:val="false"/>
          <w:color w:val="000000"/>
          <w:sz w:val="28"/>
        </w:rPr>
        <w:t xml:space="preserve"> настоящих Правил.</w:t>
      </w:r>
    </w:p>
    <w:bookmarkEnd w:id="260"/>
    <w:bookmarkStart w:name="z268" w:id="261"/>
    <w:p>
      <w:pPr>
        <w:spacing w:after="0"/>
        <w:ind w:left="0"/>
        <w:jc w:val="both"/>
      </w:pPr>
      <w:r>
        <w:rPr>
          <w:rFonts w:ascii="Times New Roman"/>
          <w:b w:val="false"/>
          <w:i w:val="false"/>
          <w:color w:val="000000"/>
          <w:sz w:val="28"/>
        </w:rPr>
        <w:t>
      86. Потенциальным поставщиком предоставляются отдельные документы, требуемые в соответствии с тендерной документацией, получаемые посредством обращения в государственные информационные системы и (или) государственные базы данных, либо посредством заполнения электронной формы с использованием веб-портала.</w:t>
      </w:r>
    </w:p>
    <w:bookmarkEnd w:id="261"/>
    <w:bookmarkStart w:name="z269" w:id="262"/>
    <w:p>
      <w:pPr>
        <w:spacing w:after="0"/>
        <w:ind w:left="0"/>
        <w:jc w:val="left"/>
      </w:pPr>
      <w:r>
        <w:rPr>
          <w:rFonts w:ascii="Times New Roman"/>
          <w:b/>
          <w:i w:val="false"/>
          <w:color w:val="000000"/>
        </w:rPr>
        <w:t xml:space="preserve"> Параграф 9. Обеспечение заявки на участие в тендере</w:t>
      </w:r>
    </w:p>
    <w:bookmarkEnd w:id="262"/>
    <w:bookmarkStart w:name="z270" w:id="263"/>
    <w:p>
      <w:pPr>
        <w:spacing w:after="0"/>
        <w:ind w:left="0"/>
        <w:jc w:val="both"/>
      </w:pPr>
      <w:r>
        <w:rPr>
          <w:rFonts w:ascii="Times New Roman"/>
          <w:b w:val="false"/>
          <w:i w:val="false"/>
          <w:color w:val="000000"/>
          <w:sz w:val="28"/>
        </w:rPr>
        <w:t>
      87. Обеспечение заявки на участие в тендере вносится в размере одного процента от суммы, выделенной для приобретения товаров, работ, услуг.</w:t>
      </w:r>
    </w:p>
    <w:bookmarkEnd w:id="263"/>
    <w:bookmarkStart w:name="z271" w:id="264"/>
    <w:p>
      <w:pPr>
        <w:spacing w:after="0"/>
        <w:ind w:left="0"/>
        <w:jc w:val="both"/>
      </w:pPr>
      <w:r>
        <w:rPr>
          <w:rFonts w:ascii="Times New Roman"/>
          <w:b w:val="false"/>
          <w:i w:val="false"/>
          <w:color w:val="000000"/>
          <w:sz w:val="28"/>
        </w:rPr>
        <w:t>
      В случае участия в тендере по нескольким лотам потенциальный поставщик предоставляет обеспечение заявки на участие в тендере на каждый лот отдельно.</w:t>
      </w:r>
    </w:p>
    <w:bookmarkEnd w:id="264"/>
    <w:bookmarkStart w:name="z272" w:id="265"/>
    <w:p>
      <w:pPr>
        <w:spacing w:after="0"/>
        <w:ind w:left="0"/>
        <w:jc w:val="both"/>
      </w:pPr>
      <w:r>
        <w:rPr>
          <w:rFonts w:ascii="Times New Roman"/>
          <w:b w:val="false"/>
          <w:i w:val="false"/>
          <w:color w:val="000000"/>
          <w:sz w:val="28"/>
        </w:rPr>
        <w:t>
      Соответствие обеспечения заявки на участие в тендере определяется веб-порталом автоматически при подаче потенциальным поставщиком заявки на участие в тендере.</w:t>
      </w:r>
    </w:p>
    <w:bookmarkEnd w:id="265"/>
    <w:bookmarkStart w:name="z273" w:id="266"/>
    <w:p>
      <w:pPr>
        <w:spacing w:after="0"/>
        <w:ind w:left="0"/>
        <w:jc w:val="both"/>
      </w:pPr>
      <w:r>
        <w:rPr>
          <w:rFonts w:ascii="Times New Roman"/>
          <w:b w:val="false"/>
          <w:i w:val="false"/>
          <w:color w:val="000000"/>
          <w:sz w:val="28"/>
        </w:rPr>
        <w:t>
      88. Потенциальный поставщик выбирает один из следующих видов обеспечения заявки на участие в тендере:</w:t>
      </w:r>
    </w:p>
    <w:bookmarkEnd w:id="266"/>
    <w:bookmarkStart w:name="z274" w:id="267"/>
    <w:p>
      <w:pPr>
        <w:spacing w:after="0"/>
        <w:ind w:left="0"/>
        <w:jc w:val="both"/>
      </w:pPr>
      <w:r>
        <w:rPr>
          <w:rFonts w:ascii="Times New Roman"/>
          <w:b w:val="false"/>
          <w:i w:val="false"/>
          <w:color w:val="000000"/>
          <w:sz w:val="28"/>
        </w:rPr>
        <w:t>
      1) деньги, находящиеся в электронном кошельке потенциального поставщика;</w:t>
      </w:r>
    </w:p>
    <w:bookmarkEnd w:id="267"/>
    <w:bookmarkStart w:name="z275" w:id="268"/>
    <w:p>
      <w:pPr>
        <w:spacing w:after="0"/>
        <w:ind w:left="0"/>
        <w:jc w:val="both"/>
      </w:pPr>
      <w:r>
        <w:rPr>
          <w:rFonts w:ascii="Times New Roman"/>
          <w:b w:val="false"/>
          <w:i w:val="false"/>
          <w:color w:val="000000"/>
          <w:sz w:val="28"/>
        </w:rPr>
        <w:t>
      2) банковскую гарантию, предоставляемую в форме электронного документа. Банковская гарантия представляется на бумажном носителе в случаях, предусмотренных главой 16 настоящих Правил.</w:t>
      </w:r>
    </w:p>
    <w:bookmarkEnd w:id="268"/>
    <w:bookmarkStart w:name="z276" w:id="269"/>
    <w:p>
      <w:pPr>
        <w:spacing w:after="0"/>
        <w:ind w:left="0"/>
        <w:jc w:val="both"/>
      </w:pPr>
      <w:r>
        <w:rPr>
          <w:rFonts w:ascii="Times New Roman"/>
          <w:b w:val="false"/>
          <w:i w:val="false"/>
          <w:color w:val="000000"/>
          <w:sz w:val="28"/>
        </w:rPr>
        <w:t>
      Потенциальный поставщик не совершает действия, приводящие к возникновению у третьих лиц права требования в целом либо в части денег, находящихся в электронном кошельке.</w:t>
      </w:r>
    </w:p>
    <w:bookmarkEnd w:id="269"/>
    <w:bookmarkStart w:name="z277" w:id="270"/>
    <w:p>
      <w:pPr>
        <w:spacing w:after="0"/>
        <w:ind w:left="0"/>
        <w:jc w:val="both"/>
      </w:pPr>
      <w:r>
        <w:rPr>
          <w:rFonts w:ascii="Times New Roman"/>
          <w:b w:val="false"/>
          <w:i w:val="false"/>
          <w:color w:val="000000"/>
          <w:sz w:val="28"/>
        </w:rPr>
        <w:t>
       Оператором информационной системы электронных закупок не использует деньги, находящиеся в электронном кошельке, за исключением случаев, указанных в пунктах 89 и 90 настоящих Правил.</w:t>
      </w:r>
    </w:p>
    <w:bookmarkEnd w:id="270"/>
    <w:bookmarkStart w:name="z278" w:id="271"/>
    <w:p>
      <w:pPr>
        <w:spacing w:after="0"/>
        <w:ind w:left="0"/>
        <w:jc w:val="both"/>
      </w:pPr>
      <w:r>
        <w:rPr>
          <w:rFonts w:ascii="Times New Roman"/>
          <w:b w:val="false"/>
          <w:i w:val="false"/>
          <w:color w:val="000000"/>
          <w:sz w:val="28"/>
        </w:rPr>
        <w:t>
      89. Обеспечение заявки на участие в тендере, внесенное в виде электронной банковской гарантии, не возвращается организатором закупок потенциальному поставщику при наступлении одного из следующих случаев:</w:t>
      </w:r>
    </w:p>
    <w:bookmarkEnd w:id="271"/>
    <w:bookmarkStart w:name="z279" w:id="272"/>
    <w:p>
      <w:pPr>
        <w:spacing w:after="0"/>
        <w:ind w:left="0"/>
        <w:jc w:val="both"/>
      </w:pPr>
      <w:r>
        <w:rPr>
          <w:rFonts w:ascii="Times New Roman"/>
          <w:b w:val="false"/>
          <w:i w:val="false"/>
          <w:color w:val="000000"/>
          <w:sz w:val="28"/>
        </w:rPr>
        <w:t>
      1) потенциальный поставщик, определенный победителем тендера, уклонился от заключения договора о закупках;</w:t>
      </w:r>
    </w:p>
    <w:bookmarkEnd w:id="272"/>
    <w:bookmarkStart w:name="z280" w:id="273"/>
    <w:p>
      <w:pPr>
        <w:spacing w:after="0"/>
        <w:ind w:left="0"/>
        <w:jc w:val="both"/>
      </w:pPr>
      <w:r>
        <w:rPr>
          <w:rFonts w:ascii="Times New Roman"/>
          <w:b w:val="false"/>
          <w:i w:val="false"/>
          <w:color w:val="000000"/>
          <w:sz w:val="28"/>
        </w:rPr>
        <w:t xml:space="preserve">
      2) победитель тендера, заключив договор, не исполнил либо ненадлежащим образом исполнил, в том числе несвоевременно исполнил требования, установленные тендерной документацией о внесении и (или) сроках внесения обеспечения исполнения договора и (или) суммы в соответствии с </w:t>
      </w:r>
      <w:r>
        <w:rPr>
          <w:rFonts w:ascii="Times New Roman"/>
          <w:b w:val="false"/>
          <w:i w:val="false"/>
          <w:color w:val="000000"/>
          <w:sz w:val="28"/>
        </w:rPr>
        <w:t>пунктом 151</w:t>
      </w:r>
      <w:r>
        <w:rPr>
          <w:rFonts w:ascii="Times New Roman"/>
          <w:b w:val="false"/>
          <w:i w:val="false"/>
          <w:color w:val="000000"/>
          <w:sz w:val="28"/>
        </w:rPr>
        <w:t xml:space="preserve"> настоящих Правил.</w:t>
      </w:r>
    </w:p>
    <w:bookmarkEnd w:id="273"/>
    <w:bookmarkStart w:name="z281" w:id="274"/>
    <w:p>
      <w:pPr>
        <w:spacing w:after="0"/>
        <w:ind w:left="0"/>
        <w:jc w:val="both"/>
      </w:pPr>
      <w:r>
        <w:rPr>
          <w:rFonts w:ascii="Times New Roman"/>
          <w:b w:val="false"/>
          <w:i w:val="false"/>
          <w:color w:val="000000"/>
          <w:sz w:val="28"/>
        </w:rPr>
        <w:t>
      90. Обеспечение заявки на участие в тендере, внесенное через электронный кошелек, блокируется оператором информационной системы электронных закупок и не возвращается потенциальному поставщику при наступлении одного из следующих случаев:</w:t>
      </w:r>
    </w:p>
    <w:bookmarkEnd w:id="274"/>
    <w:bookmarkStart w:name="z282" w:id="275"/>
    <w:p>
      <w:pPr>
        <w:spacing w:after="0"/>
        <w:ind w:left="0"/>
        <w:jc w:val="both"/>
      </w:pPr>
      <w:r>
        <w:rPr>
          <w:rFonts w:ascii="Times New Roman"/>
          <w:b w:val="false"/>
          <w:i w:val="false"/>
          <w:color w:val="000000"/>
          <w:sz w:val="28"/>
        </w:rPr>
        <w:t>
      1) потенциальный поставщик, определенный победителем тендера, уклонился от заключения договора;</w:t>
      </w:r>
    </w:p>
    <w:bookmarkEnd w:id="275"/>
    <w:bookmarkStart w:name="z283" w:id="276"/>
    <w:p>
      <w:pPr>
        <w:spacing w:after="0"/>
        <w:ind w:left="0"/>
        <w:jc w:val="both"/>
      </w:pPr>
      <w:r>
        <w:rPr>
          <w:rFonts w:ascii="Times New Roman"/>
          <w:b w:val="false"/>
          <w:i w:val="false"/>
          <w:color w:val="000000"/>
          <w:sz w:val="28"/>
        </w:rPr>
        <w:t xml:space="preserve">
      2) победитель тендера, заключив договор, не исполнил либо ненадлежащим образом исполнил, в том числе несвоевременно исполнил, требования, установленные тендерной документацией о внесении и (или) сроках внесения обеспечения исполнения договора и (или) суммы в соответствии с </w:t>
      </w:r>
      <w:r>
        <w:rPr>
          <w:rFonts w:ascii="Times New Roman"/>
          <w:b w:val="false"/>
          <w:i w:val="false"/>
          <w:color w:val="000000"/>
          <w:sz w:val="28"/>
        </w:rPr>
        <w:t>пунктом 151</w:t>
      </w:r>
      <w:r>
        <w:rPr>
          <w:rFonts w:ascii="Times New Roman"/>
          <w:b w:val="false"/>
          <w:i w:val="false"/>
          <w:color w:val="000000"/>
          <w:sz w:val="28"/>
        </w:rPr>
        <w:t xml:space="preserve"> настоящих Правил.</w:t>
      </w:r>
    </w:p>
    <w:bookmarkEnd w:id="276"/>
    <w:bookmarkStart w:name="z284" w:id="277"/>
    <w:p>
      <w:pPr>
        <w:spacing w:after="0"/>
        <w:ind w:left="0"/>
        <w:jc w:val="both"/>
      </w:pPr>
      <w:r>
        <w:rPr>
          <w:rFonts w:ascii="Times New Roman"/>
          <w:b w:val="false"/>
          <w:i w:val="false"/>
          <w:color w:val="000000"/>
          <w:sz w:val="28"/>
        </w:rPr>
        <w:t>
      91. При наступлении одного из случаев, предусмотренных пунктами 89 и 90 настоящих Правил, сумма обеспечения заявки на участие в тендере зачисляется в доход заказчика.</w:t>
      </w:r>
    </w:p>
    <w:bookmarkEnd w:id="277"/>
    <w:bookmarkStart w:name="z285" w:id="278"/>
    <w:p>
      <w:pPr>
        <w:spacing w:after="0"/>
        <w:ind w:left="0"/>
        <w:jc w:val="both"/>
      </w:pPr>
      <w:r>
        <w:rPr>
          <w:rFonts w:ascii="Times New Roman"/>
          <w:b w:val="false"/>
          <w:i w:val="false"/>
          <w:color w:val="000000"/>
          <w:sz w:val="28"/>
        </w:rPr>
        <w:t>
      Оператор информационной системы электронных закупок в течение пяти рабочих дней со дня поступления от заказчика заявления посредством веб-портала осуществляет перевод с электронного кошелька потенциального поставщика заблокированных денег по обеспечению заявки на указанный в заявлении заказчика счет, если потенциальный поставщик уклонился от заключения договора или заключив договор не внес обеспечение исполнения договора и (или) суммы в соответствии с пунктом 151 настоящих Правил.</w:t>
      </w:r>
    </w:p>
    <w:bookmarkEnd w:id="278"/>
    <w:bookmarkStart w:name="z286" w:id="279"/>
    <w:p>
      <w:pPr>
        <w:spacing w:after="0"/>
        <w:ind w:left="0"/>
        <w:jc w:val="both"/>
      </w:pPr>
      <w:r>
        <w:rPr>
          <w:rFonts w:ascii="Times New Roman"/>
          <w:b w:val="false"/>
          <w:i w:val="false"/>
          <w:color w:val="000000"/>
          <w:sz w:val="28"/>
        </w:rPr>
        <w:t>
      92. Организатор возвращает потенциальному поставщику внесенное им обеспечение заявки на участие в тендере в виде электронной банковской гарантии, в течение трех рабочих дней со дня наступления одного из следующих случаев:</w:t>
      </w:r>
    </w:p>
    <w:bookmarkEnd w:id="279"/>
    <w:bookmarkStart w:name="z287" w:id="280"/>
    <w:p>
      <w:pPr>
        <w:spacing w:after="0"/>
        <w:ind w:left="0"/>
        <w:jc w:val="both"/>
      </w:pPr>
      <w:r>
        <w:rPr>
          <w:rFonts w:ascii="Times New Roman"/>
          <w:b w:val="false"/>
          <w:i w:val="false"/>
          <w:color w:val="000000"/>
          <w:sz w:val="28"/>
        </w:rPr>
        <w:t>
      1) размещения протокола вскрытия в случаях отзыва данным потенциальным поставщиком своей заявки на участие в тендере до истечения окончательного срока представления заявок на участие в тендере;</w:t>
      </w:r>
    </w:p>
    <w:bookmarkEnd w:id="280"/>
    <w:bookmarkStart w:name="z288" w:id="281"/>
    <w:p>
      <w:pPr>
        <w:spacing w:after="0"/>
        <w:ind w:left="0"/>
        <w:jc w:val="both"/>
      </w:pPr>
      <w:r>
        <w:rPr>
          <w:rFonts w:ascii="Times New Roman"/>
          <w:b w:val="false"/>
          <w:i w:val="false"/>
          <w:color w:val="000000"/>
          <w:sz w:val="28"/>
        </w:rPr>
        <w:t>
      2) подписания протокола об итогах закупок способом тендера. Указанный случай не распространяется на участника тендера, определенного победителем тендера;</w:t>
      </w:r>
    </w:p>
    <w:bookmarkEnd w:id="281"/>
    <w:bookmarkStart w:name="z289" w:id="282"/>
    <w:p>
      <w:pPr>
        <w:spacing w:after="0"/>
        <w:ind w:left="0"/>
        <w:jc w:val="both"/>
      </w:pPr>
      <w:r>
        <w:rPr>
          <w:rFonts w:ascii="Times New Roman"/>
          <w:b w:val="false"/>
          <w:i w:val="false"/>
          <w:color w:val="000000"/>
          <w:sz w:val="28"/>
        </w:rPr>
        <w:t>
      3) подписания потенциальным поставщиком договора и внесения им обеспечения исполнения договора и (или) суммы в соответствии с пунктом 151 настоящих Правил.</w:t>
      </w:r>
    </w:p>
    <w:bookmarkEnd w:id="282"/>
    <w:bookmarkStart w:name="z290" w:id="283"/>
    <w:p>
      <w:pPr>
        <w:spacing w:after="0"/>
        <w:ind w:left="0"/>
        <w:jc w:val="both"/>
      </w:pPr>
      <w:r>
        <w:rPr>
          <w:rFonts w:ascii="Times New Roman"/>
          <w:b w:val="false"/>
          <w:i w:val="false"/>
          <w:color w:val="000000"/>
          <w:sz w:val="28"/>
        </w:rPr>
        <w:t>
      93. Оператор информационной системы электронных закупок автоматически разблокирует потенциальному поставщику заблокированное им обеспечение заявки на участие в тендере в следующих случаях:</w:t>
      </w:r>
    </w:p>
    <w:bookmarkEnd w:id="283"/>
    <w:bookmarkStart w:name="z291" w:id="284"/>
    <w:p>
      <w:pPr>
        <w:spacing w:after="0"/>
        <w:ind w:left="0"/>
        <w:jc w:val="both"/>
      </w:pPr>
      <w:r>
        <w:rPr>
          <w:rFonts w:ascii="Times New Roman"/>
          <w:b w:val="false"/>
          <w:i w:val="false"/>
          <w:color w:val="000000"/>
          <w:sz w:val="28"/>
        </w:rPr>
        <w:t>
      1) отзыва данным потенциальным поставщиком своей заявки на участие в тендере до истечения окончательного срока представления заявок на участие в тендере;</w:t>
      </w:r>
    </w:p>
    <w:bookmarkEnd w:id="284"/>
    <w:bookmarkStart w:name="z292" w:id="285"/>
    <w:p>
      <w:pPr>
        <w:spacing w:after="0"/>
        <w:ind w:left="0"/>
        <w:jc w:val="both"/>
      </w:pPr>
      <w:r>
        <w:rPr>
          <w:rFonts w:ascii="Times New Roman"/>
          <w:b w:val="false"/>
          <w:i w:val="false"/>
          <w:color w:val="000000"/>
          <w:sz w:val="28"/>
        </w:rPr>
        <w:t>
      2) подписания протокола об итогах закупок способом тендера. Указанный случай не распространяется на участника тендера, определенного победителем тендера;</w:t>
      </w:r>
    </w:p>
    <w:bookmarkEnd w:id="285"/>
    <w:bookmarkStart w:name="z293" w:id="286"/>
    <w:p>
      <w:pPr>
        <w:spacing w:after="0"/>
        <w:ind w:left="0"/>
        <w:jc w:val="both"/>
      </w:pPr>
      <w:r>
        <w:rPr>
          <w:rFonts w:ascii="Times New Roman"/>
          <w:b w:val="false"/>
          <w:i w:val="false"/>
          <w:color w:val="000000"/>
          <w:sz w:val="28"/>
        </w:rPr>
        <w:t xml:space="preserve">
      3) подписания потенциальным поставщиком договора и внесения им обеспечения исполнения договора о закупках, а также суммы в соответствии с </w:t>
      </w:r>
      <w:r>
        <w:rPr>
          <w:rFonts w:ascii="Times New Roman"/>
          <w:b w:val="false"/>
          <w:i w:val="false"/>
          <w:color w:val="000000"/>
          <w:sz w:val="28"/>
        </w:rPr>
        <w:t>пунктом 151</w:t>
      </w:r>
      <w:r>
        <w:rPr>
          <w:rFonts w:ascii="Times New Roman"/>
          <w:b w:val="false"/>
          <w:i w:val="false"/>
          <w:color w:val="000000"/>
          <w:sz w:val="28"/>
        </w:rPr>
        <w:t xml:space="preserve"> настоящих Правил.</w:t>
      </w:r>
    </w:p>
    <w:bookmarkEnd w:id="286"/>
    <w:bookmarkStart w:name="z294" w:id="287"/>
    <w:p>
      <w:pPr>
        <w:spacing w:after="0"/>
        <w:ind w:left="0"/>
        <w:jc w:val="both"/>
      </w:pPr>
      <w:r>
        <w:rPr>
          <w:rFonts w:ascii="Times New Roman"/>
          <w:b w:val="false"/>
          <w:i w:val="false"/>
          <w:color w:val="000000"/>
          <w:sz w:val="28"/>
        </w:rPr>
        <w:t>
      94. По требованию потенциального поставщика о возврате денег, размещенных на его электронном кошельке, оператор информационной системы электронных закупок в течение трех рабочих дней с даты поступления такого требования возвращает указанные деньги, в отношении которых не осуществлено блокирование или блокирование прекращено.</w:t>
      </w:r>
    </w:p>
    <w:bookmarkEnd w:id="287"/>
    <w:bookmarkStart w:name="z295" w:id="288"/>
    <w:p>
      <w:pPr>
        <w:spacing w:after="0"/>
        <w:ind w:left="0"/>
        <w:jc w:val="left"/>
      </w:pPr>
      <w:r>
        <w:rPr>
          <w:rFonts w:ascii="Times New Roman"/>
          <w:b/>
          <w:i w:val="false"/>
          <w:color w:val="000000"/>
        </w:rPr>
        <w:t xml:space="preserve"> Параграф 10. Вскрытие заявок на участие в тендере</w:t>
      </w:r>
    </w:p>
    <w:bookmarkEnd w:id="288"/>
    <w:bookmarkStart w:name="z296" w:id="289"/>
    <w:p>
      <w:pPr>
        <w:spacing w:after="0"/>
        <w:ind w:left="0"/>
        <w:jc w:val="both"/>
      </w:pPr>
      <w:r>
        <w:rPr>
          <w:rFonts w:ascii="Times New Roman"/>
          <w:b w:val="false"/>
          <w:i w:val="false"/>
          <w:color w:val="000000"/>
          <w:sz w:val="28"/>
        </w:rPr>
        <w:t>
      95. Вскрытие заявок на участие в тендере производится веб-порталом автоматически в течении пяти минут с момента истечения окончательного срока представления заявок на участие в тендере.</w:t>
      </w:r>
    </w:p>
    <w:bookmarkEnd w:id="289"/>
    <w:bookmarkStart w:name="z297" w:id="290"/>
    <w:p>
      <w:pPr>
        <w:spacing w:after="0"/>
        <w:ind w:left="0"/>
        <w:jc w:val="both"/>
      </w:pPr>
      <w:r>
        <w:rPr>
          <w:rFonts w:ascii="Times New Roman"/>
          <w:b w:val="false"/>
          <w:i w:val="false"/>
          <w:color w:val="000000"/>
          <w:sz w:val="28"/>
        </w:rPr>
        <w:t>
      96. В случае, если на тендер (лот) представлена только одна заявка на участие в тендере (лоте), то такая заявка также вскрывается и рассматривается в соответствии с настоящими Правилами.</w:t>
      </w:r>
    </w:p>
    <w:bookmarkEnd w:id="290"/>
    <w:bookmarkStart w:name="z298" w:id="291"/>
    <w:p>
      <w:pPr>
        <w:spacing w:after="0"/>
        <w:ind w:left="0"/>
        <w:jc w:val="both"/>
      </w:pPr>
      <w:r>
        <w:rPr>
          <w:rFonts w:ascii="Times New Roman"/>
          <w:b w:val="false"/>
          <w:i w:val="false"/>
          <w:color w:val="000000"/>
          <w:sz w:val="28"/>
        </w:rPr>
        <w:t xml:space="preserve">
      97. Протокол вскрытия заявок на участие в тендере размещается веб-порталом автоматически в момент их вскрытия согласно </w:t>
      </w:r>
      <w:r>
        <w:rPr>
          <w:rFonts w:ascii="Times New Roman"/>
          <w:b w:val="false"/>
          <w:i w:val="false"/>
          <w:color w:val="000000"/>
          <w:sz w:val="28"/>
        </w:rPr>
        <w:t>приложению 5</w:t>
      </w:r>
      <w:r>
        <w:rPr>
          <w:rFonts w:ascii="Times New Roman"/>
          <w:b w:val="false"/>
          <w:i w:val="false"/>
          <w:color w:val="000000"/>
          <w:sz w:val="28"/>
        </w:rPr>
        <w:t xml:space="preserve"> к настоящим Правилам. При этом веб-портал рассылает автоматические уведомления членам тендерной комиссии, потенциальным поставщикам, подавшим заявки на участие в тендере.</w:t>
      </w:r>
    </w:p>
    <w:bookmarkEnd w:id="291"/>
    <w:bookmarkStart w:name="z299" w:id="292"/>
    <w:p>
      <w:pPr>
        <w:spacing w:after="0"/>
        <w:ind w:left="0"/>
        <w:jc w:val="both"/>
      </w:pPr>
      <w:r>
        <w:rPr>
          <w:rFonts w:ascii="Times New Roman"/>
          <w:b w:val="false"/>
          <w:i w:val="false"/>
          <w:color w:val="000000"/>
          <w:sz w:val="28"/>
        </w:rPr>
        <w:t>
      98. Потенциальным поставщикам, подавшим заявку на участие в тендере, по истечении трех рабочих дней со дня размещения протокола предварительного допуска обеспечивается доступ на просмотр заявок на участие в данном тендере других потенциальных поставщиков, за исключением тендерных ценовых предложений.</w:t>
      </w:r>
    </w:p>
    <w:bookmarkEnd w:id="292"/>
    <w:bookmarkStart w:name="z300" w:id="293"/>
    <w:p>
      <w:pPr>
        <w:spacing w:after="0"/>
        <w:ind w:left="0"/>
        <w:jc w:val="left"/>
      </w:pPr>
      <w:r>
        <w:rPr>
          <w:rFonts w:ascii="Times New Roman"/>
          <w:b/>
          <w:i w:val="false"/>
          <w:color w:val="000000"/>
        </w:rPr>
        <w:t xml:space="preserve"> Параграф 11. Рассмотрение заявок на участие в тендере</w:t>
      </w:r>
    </w:p>
    <w:bookmarkEnd w:id="293"/>
    <w:bookmarkStart w:name="z301" w:id="294"/>
    <w:p>
      <w:pPr>
        <w:spacing w:after="0"/>
        <w:ind w:left="0"/>
        <w:jc w:val="both"/>
      </w:pPr>
      <w:r>
        <w:rPr>
          <w:rFonts w:ascii="Times New Roman"/>
          <w:b w:val="false"/>
          <w:i w:val="false"/>
          <w:color w:val="000000"/>
          <w:sz w:val="28"/>
        </w:rPr>
        <w:t>
      99. Тендерная комиссия посредством веб-портала рассматривает заявки на участие в тендере в целях определения потенциальных поставщиков, соответствующих квалификационным требованиям и требованиям тендерной документации.</w:t>
      </w:r>
    </w:p>
    <w:bookmarkEnd w:id="294"/>
    <w:bookmarkStart w:name="z302" w:id="295"/>
    <w:p>
      <w:pPr>
        <w:spacing w:after="0"/>
        <w:ind w:left="0"/>
        <w:jc w:val="both"/>
      </w:pPr>
      <w:r>
        <w:rPr>
          <w:rFonts w:ascii="Times New Roman"/>
          <w:b w:val="false"/>
          <w:i w:val="false"/>
          <w:color w:val="000000"/>
          <w:sz w:val="28"/>
        </w:rPr>
        <w:t>
      100. Не позднее одного рабочего дня со дня вскрытия заявок на участие в тендере секретарь тендерной комиссии предоставляет для рассмотрения экспертной комиссии либо эксперту, в случае ее создания (привлечения), технические спецификации по товарам, работам, услугам, предлагаемые потенциальными поставщиками в заявке, в целях определения соответствия их требованиям тендерной документации, за исключением закупок работ, где тендерная документация вместо технической спецификации содержит проектно-сметную документацию, прошедшую экспертизу в соответствии с законодательством Республики Казахстан.</w:t>
      </w:r>
    </w:p>
    <w:bookmarkEnd w:id="295"/>
    <w:bookmarkStart w:name="z303" w:id="296"/>
    <w:p>
      <w:pPr>
        <w:spacing w:after="0"/>
        <w:ind w:left="0"/>
        <w:jc w:val="both"/>
      </w:pPr>
      <w:r>
        <w:rPr>
          <w:rFonts w:ascii="Times New Roman"/>
          <w:b w:val="false"/>
          <w:i w:val="false"/>
          <w:color w:val="000000"/>
          <w:sz w:val="28"/>
        </w:rPr>
        <w:t>
      101. При рассмотрении заявок на участие в тендере на предмет соответствия потенциальных поставщиков квалификационным требованиям и требованиям тендерной документации, тендерная комиссия:</w:t>
      </w:r>
    </w:p>
    <w:bookmarkEnd w:id="296"/>
    <w:bookmarkStart w:name="z304" w:id="297"/>
    <w:p>
      <w:pPr>
        <w:spacing w:after="0"/>
        <w:ind w:left="0"/>
        <w:jc w:val="both"/>
      </w:pPr>
      <w:r>
        <w:rPr>
          <w:rFonts w:ascii="Times New Roman"/>
          <w:b w:val="false"/>
          <w:i w:val="false"/>
          <w:color w:val="000000"/>
          <w:sz w:val="28"/>
        </w:rPr>
        <w:t>
      1) в письменной форме и (или) форме электронного документа посредством веб-портала запрашивает у потенциальных поставщиков материалы и разъяснения в связи с их заявками с тем, чтобы упростить рассмотрение, оценку и сопоставление заявок на участие в тендере;</w:t>
      </w:r>
    </w:p>
    <w:bookmarkEnd w:id="297"/>
    <w:bookmarkStart w:name="z305" w:id="298"/>
    <w:p>
      <w:pPr>
        <w:spacing w:after="0"/>
        <w:ind w:left="0"/>
        <w:jc w:val="both"/>
      </w:pPr>
      <w:r>
        <w:rPr>
          <w:rFonts w:ascii="Times New Roman"/>
          <w:b w:val="false"/>
          <w:i w:val="false"/>
          <w:color w:val="000000"/>
          <w:sz w:val="28"/>
        </w:rPr>
        <w:t>
      2) в целях уточнения сведений, содержащихся в заявках на участие в тендере, в письменной форме и (или) форме электронного документа запрашивает необходимую информацию у соответствующих физических или юридических лиц, органов, заводов-изготовителей закупаемого товара.</w:t>
      </w:r>
    </w:p>
    <w:bookmarkEnd w:id="298"/>
    <w:bookmarkStart w:name="z306" w:id="299"/>
    <w:p>
      <w:pPr>
        <w:spacing w:after="0"/>
        <w:ind w:left="0"/>
        <w:jc w:val="both"/>
      </w:pPr>
      <w:r>
        <w:rPr>
          <w:rFonts w:ascii="Times New Roman"/>
          <w:b w:val="false"/>
          <w:i w:val="false"/>
          <w:color w:val="000000"/>
          <w:sz w:val="28"/>
        </w:rPr>
        <w:t>
      102. Тендерная комиссия в случае выявления потенциальных поставщиков, не соответствующих квалификационным требованиям и требованиям тендерной документации, предоставляет таким потенциальным поставщикам право для приведения заявок на участие в тендере в соответствие с квалификационными требованиями и требованиями тендерной документации в течение трех рабочих дней со дня размещения протокола предварительного допуска к участию в тендере на веб-портале.</w:t>
      </w:r>
    </w:p>
    <w:bookmarkEnd w:id="299"/>
    <w:bookmarkStart w:name="z307" w:id="300"/>
    <w:p>
      <w:pPr>
        <w:spacing w:after="0"/>
        <w:ind w:left="0"/>
        <w:jc w:val="both"/>
      </w:pPr>
      <w:r>
        <w:rPr>
          <w:rFonts w:ascii="Times New Roman"/>
          <w:b w:val="false"/>
          <w:i w:val="false"/>
          <w:color w:val="000000"/>
          <w:sz w:val="28"/>
        </w:rPr>
        <w:t>
      Не предоставляется право для приведения заявок на участие в тендере в соответствие с квалификационными требованиями и требованиями тендерной документации потенциальным поставщикам:</w:t>
      </w:r>
    </w:p>
    <w:bookmarkEnd w:id="300"/>
    <w:bookmarkStart w:name="z308" w:id="301"/>
    <w:p>
      <w:pPr>
        <w:spacing w:after="0"/>
        <w:ind w:left="0"/>
        <w:jc w:val="both"/>
      </w:pPr>
      <w:r>
        <w:rPr>
          <w:rFonts w:ascii="Times New Roman"/>
          <w:b w:val="false"/>
          <w:i w:val="false"/>
          <w:color w:val="000000"/>
          <w:sz w:val="28"/>
        </w:rPr>
        <w:t xml:space="preserve">
      1) нарушившим требования </w:t>
      </w:r>
      <w:r>
        <w:rPr>
          <w:rFonts w:ascii="Times New Roman"/>
          <w:b w:val="false"/>
          <w:i w:val="false"/>
          <w:color w:val="000000"/>
          <w:sz w:val="28"/>
        </w:rPr>
        <w:t>статьи 7</w:t>
      </w:r>
      <w:r>
        <w:rPr>
          <w:rFonts w:ascii="Times New Roman"/>
          <w:b w:val="false"/>
          <w:i w:val="false"/>
          <w:color w:val="000000"/>
          <w:sz w:val="28"/>
        </w:rPr>
        <w:t xml:space="preserve"> Закона;</w:t>
      </w:r>
    </w:p>
    <w:bookmarkEnd w:id="301"/>
    <w:bookmarkStart w:name="z309" w:id="302"/>
    <w:p>
      <w:pPr>
        <w:spacing w:after="0"/>
        <w:ind w:left="0"/>
        <w:jc w:val="both"/>
      </w:pPr>
      <w:r>
        <w:rPr>
          <w:rFonts w:ascii="Times New Roman"/>
          <w:b w:val="false"/>
          <w:i w:val="false"/>
          <w:color w:val="000000"/>
          <w:sz w:val="28"/>
        </w:rPr>
        <w:t>
      2) предоставившим недостоверную информацию по квалификационным требованиям и требованиям тендерной документации;</w:t>
      </w:r>
    </w:p>
    <w:bookmarkEnd w:id="302"/>
    <w:bookmarkStart w:name="z310" w:id="303"/>
    <w:p>
      <w:pPr>
        <w:spacing w:after="0"/>
        <w:ind w:left="0"/>
        <w:jc w:val="both"/>
      </w:pPr>
      <w:r>
        <w:rPr>
          <w:rFonts w:ascii="Times New Roman"/>
          <w:b w:val="false"/>
          <w:i w:val="false"/>
          <w:color w:val="000000"/>
          <w:sz w:val="28"/>
        </w:rPr>
        <w:t>
      3) не внесшим обеспечение заявки на участие в тендере либо не внесшим его в размере, определенном настоящими Правилами.</w:t>
      </w:r>
    </w:p>
    <w:bookmarkEnd w:id="303"/>
    <w:bookmarkStart w:name="z311" w:id="304"/>
    <w:p>
      <w:pPr>
        <w:spacing w:after="0"/>
        <w:ind w:left="0"/>
        <w:jc w:val="both"/>
      </w:pPr>
      <w:r>
        <w:rPr>
          <w:rFonts w:ascii="Times New Roman"/>
          <w:b w:val="false"/>
          <w:i w:val="false"/>
          <w:color w:val="000000"/>
          <w:sz w:val="28"/>
        </w:rPr>
        <w:t>
      103. По результатам рассмотрения заявок на участие в тендере на предмет соответствия потенциальных поставщиков квалификационным требованиям и требованиям тендерной документации оформляется протокол предварительного допуска на участие в тендере, который подписывается председателем и всеми членами тендерной комиссии, а также секретарем тендерной комиссии в течение одного рабочего дня со дня принятия решения о предварительном рассмотрении заявок на участие в тендере.</w:t>
      </w:r>
    </w:p>
    <w:bookmarkEnd w:id="304"/>
    <w:bookmarkStart w:name="z312" w:id="305"/>
    <w:p>
      <w:pPr>
        <w:spacing w:after="0"/>
        <w:ind w:left="0"/>
        <w:jc w:val="both"/>
      </w:pPr>
      <w:r>
        <w:rPr>
          <w:rFonts w:ascii="Times New Roman"/>
          <w:b w:val="false"/>
          <w:i w:val="false"/>
          <w:color w:val="000000"/>
          <w:sz w:val="28"/>
        </w:rPr>
        <w:t xml:space="preserve">
      В случае отклонения потенциального поставщика без права переподачи заявки, заказчик за три рабочих дня до опубликования протокола предварительного допуска размещает на веб-портале проект протокола предварительного допуска. </w:t>
      </w:r>
    </w:p>
    <w:bookmarkEnd w:id="305"/>
    <w:bookmarkStart w:name="z313" w:id="306"/>
    <w:p>
      <w:pPr>
        <w:spacing w:after="0"/>
        <w:ind w:left="0"/>
        <w:jc w:val="both"/>
      </w:pPr>
      <w:r>
        <w:rPr>
          <w:rFonts w:ascii="Times New Roman"/>
          <w:b w:val="false"/>
          <w:i w:val="false"/>
          <w:color w:val="000000"/>
          <w:sz w:val="28"/>
        </w:rPr>
        <w:t>
      В случае, если потенциальный поставщик не согласен с решением тендерной комиссии, потенциальный поставщик посредством веб-портала выражает несогласие к проекту протокола предварительного допуска в соответствии с законодательством Республики Казахстан об административных процедурах.</w:t>
      </w:r>
    </w:p>
    <w:bookmarkEnd w:id="306"/>
    <w:bookmarkStart w:name="z314" w:id="307"/>
    <w:p>
      <w:pPr>
        <w:spacing w:after="0"/>
        <w:ind w:left="0"/>
        <w:jc w:val="both"/>
      </w:pPr>
      <w:r>
        <w:rPr>
          <w:rFonts w:ascii="Times New Roman"/>
          <w:b w:val="false"/>
          <w:i w:val="false"/>
          <w:color w:val="000000"/>
          <w:sz w:val="28"/>
        </w:rPr>
        <w:t>
      Процедура заслушивания потенциального поставщика проводится тендерной комиссией в течение двух рабочих дней со дня выражения несогласия потенциальным поставщиком к проекту протокола предварительного допуска.</w:t>
      </w:r>
    </w:p>
    <w:bookmarkEnd w:id="307"/>
    <w:bookmarkStart w:name="z315" w:id="308"/>
    <w:p>
      <w:pPr>
        <w:spacing w:after="0"/>
        <w:ind w:left="0"/>
        <w:jc w:val="both"/>
      </w:pPr>
      <w:r>
        <w:rPr>
          <w:rFonts w:ascii="Times New Roman"/>
          <w:b w:val="false"/>
          <w:i w:val="false"/>
          <w:color w:val="000000"/>
          <w:sz w:val="28"/>
        </w:rPr>
        <w:t>
      104. Тендерная комиссия по результатам процедуры заслушивания в течение одного рабочего дня размещает на веб-портале протокол заслушивания, содержащее информацию о выраженных позициях и подробное обоснование тендерной комиссии по принятым решениям</w:t>
      </w:r>
    </w:p>
    <w:bookmarkEnd w:id="308"/>
    <w:bookmarkStart w:name="z316" w:id="309"/>
    <w:p>
      <w:pPr>
        <w:spacing w:after="0"/>
        <w:ind w:left="0"/>
        <w:jc w:val="both"/>
      </w:pPr>
      <w:r>
        <w:rPr>
          <w:rFonts w:ascii="Times New Roman"/>
          <w:b w:val="false"/>
          <w:i w:val="false"/>
          <w:color w:val="000000"/>
          <w:sz w:val="28"/>
        </w:rPr>
        <w:t>
      В течение двух рабочих дней со дня выражения несогласия поставщиком с решением тендерной комиссии организатором закупок проводится заслушивание в соответствии с законодательством Республики Казахстан об административных процедурах.</w:t>
      </w:r>
    </w:p>
    <w:bookmarkEnd w:id="309"/>
    <w:bookmarkStart w:name="z317" w:id="310"/>
    <w:p>
      <w:pPr>
        <w:spacing w:after="0"/>
        <w:ind w:left="0"/>
        <w:jc w:val="both"/>
      </w:pPr>
      <w:r>
        <w:rPr>
          <w:rFonts w:ascii="Times New Roman"/>
          <w:b w:val="false"/>
          <w:i w:val="false"/>
          <w:color w:val="000000"/>
          <w:sz w:val="28"/>
        </w:rPr>
        <w:t>
      По итогам заслушивания принимается одно из следующих решений:</w:t>
      </w:r>
    </w:p>
    <w:bookmarkEnd w:id="310"/>
    <w:bookmarkStart w:name="z318" w:id="311"/>
    <w:p>
      <w:pPr>
        <w:spacing w:after="0"/>
        <w:ind w:left="0"/>
        <w:jc w:val="both"/>
      </w:pPr>
      <w:r>
        <w:rPr>
          <w:rFonts w:ascii="Times New Roman"/>
          <w:b w:val="false"/>
          <w:i w:val="false"/>
          <w:color w:val="000000"/>
          <w:sz w:val="28"/>
        </w:rPr>
        <w:t>
      1) тендерная комиссия принимает доводы потенциального поставщика и потенциальный поставщик признается участником тендера</w:t>
      </w:r>
    </w:p>
    <w:bookmarkEnd w:id="311"/>
    <w:bookmarkStart w:name="z319" w:id="312"/>
    <w:p>
      <w:pPr>
        <w:spacing w:after="0"/>
        <w:ind w:left="0"/>
        <w:jc w:val="both"/>
      </w:pPr>
      <w:r>
        <w:rPr>
          <w:rFonts w:ascii="Times New Roman"/>
          <w:b w:val="false"/>
          <w:i w:val="false"/>
          <w:color w:val="000000"/>
          <w:sz w:val="28"/>
        </w:rPr>
        <w:t xml:space="preserve">
      2) тендерная комиссия не принимает доводы потенциального поставщика и отклоняет потенциального поставщика без права переподачи. </w:t>
      </w:r>
    </w:p>
    <w:bookmarkEnd w:id="312"/>
    <w:bookmarkStart w:name="z320" w:id="313"/>
    <w:p>
      <w:pPr>
        <w:spacing w:after="0"/>
        <w:ind w:left="0"/>
        <w:jc w:val="both"/>
      </w:pPr>
      <w:r>
        <w:rPr>
          <w:rFonts w:ascii="Times New Roman"/>
          <w:b w:val="false"/>
          <w:i w:val="false"/>
          <w:color w:val="000000"/>
          <w:sz w:val="28"/>
        </w:rPr>
        <w:t>
      Организатор не позднее одного рабочего дня со дня проведения заслушивания публикует протокол предварительного допуска.</w:t>
      </w:r>
    </w:p>
    <w:bookmarkEnd w:id="313"/>
    <w:bookmarkStart w:name="z321" w:id="314"/>
    <w:p>
      <w:pPr>
        <w:spacing w:after="0"/>
        <w:ind w:left="0"/>
        <w:jc w:val="both"/>
      </w:pPr>
      <w:r>
        <w:rPr>
          <w:rFonts w:ascii="Times New Roman"/>
          <w:b w:val="false"/>
          <w:i w:val="false"/>
          <w:color w:val="000000"/>
          <w:sz w:val="28"/>
        </w:rPr>
        <w:t>
      105. В случае несогласия с решением тендерной комиссии, принятым в соответствии с пунктом 8 статьи 16 Закона, потенциальный поставщик обжалует его в суде.</w:t>
      </w:r>
    </w:p>
    <w:bookmarkEnd w:id="314"/>
    <w:bookmarkStart w:name="z322" w:id="315"/>
    <w:p>
      <w:pPr>
        <w:spacing w:after="0"/>
        <w:ind w:left="0"/>
        <w:jc w:val="both"/>
      </w:pPr>
      <w:r>
        <w:rPr>
          <w:rFonts w:ascii="Times New Roman"/>
          <w:b w:val="false"/>
          <w:i w:val="false"/>
          <w:color w:val="000000"/>
          <w:sz w:val="28"/>
        </w:rPr>
        <w:t>
      106. Протокол предварительного допуска к участию в тендере, содержит следующую информацию:</w:t>
      </w:r>
    </w:p>
    <w:bookmarkEnd w:id="315"/>
    <w:bookmarkStart w:name="z323" w:id="316"/>
    <w:p>
      <w:pPr>
        <w:spacing w:after="0"/>
        <w:ind w:left="0"/>
        <w:jc w:val="both"/>
      </w:pPr>
      <w:r>
        <w:rPr>
          <w:rFonts w:ascii="Times New Roman"/>
          <w:b w:val="false"/>
          <w:i w:val="false"/>
          <w:color w:val="000000"/>
          <w:sz w:val="28"/>
        </w:rPr>
        <w:t>
      1) перечень потенциальных поставщиков, не соответствующих квалификационным требованиям и требованиям тендерной документации, с подробным описанием причин их отклонения, в том числе с указанием сведений и документов, подтверждающих их несоответствие квалификационным требованиям и требованиям тендерной документации;</w:t>
      </w:r>
    </w:p>
    <w:bookmarkEnd w:id="316"/>
    <w:bookmarkStart w:name="z324" w:id="317"/>
    <w:p>
      <w:pPr>
        <w:spacing w:after="0"/>
        <w:ind w:left="0"/>
        <w:jc w:val="both"/>
      </w:pPr>
      <w:r>
        <w:rPr>
          <w:rFonts w:ascii="Times New Roman"/>
          <w:b w:val="false"/>
          <w:i w:val="false"/>
          <w:color w:val="000000"/>
          <w:sz w:val="28"/>
        </w:rPr>
        <w:t>
      2) перечень документов, которые необходимо представить и привести в соответствие с квалификационными требованиями и требованиями тендерной документации потенциальному поставщику посредством веб-портала.</w:t>
      </w:r>
    </w:p>
    <w:bookmarkEnd w:id="317"/>
    <w:bookmarkStart w:name="z325" w:id="318"/>
    <w:p>
      <w:pPr>
        <w:spacing w:after="0"/>
        <w:ind w:left="0"/>
        <w:jc w:val="both"/>
      </w:pPr>
      <w:r>
        <w:rPr>
          <w:rFonts w:ascii="Times New Roman"/>
          <w:b w:val="false"/>
          <w:i w:val="false"/>
          <w:color w:val="000000"/>
          <w:sz w:val="28"/>
        </w:rPr>
        <w:t>
      3) решение тендерной комиссии по итогам проведенного заслушивания.</w:t>
      </w:r>
    </w:p>
    <w:bookmarkEnd w:id="318"/>
    <w:bookmarkStart w:name="z326" w:id="319"/>
    <w:p>
      <w:pPr>
        <w:spacing w:after="0"/>
        <w:ind w:left="0"/>
        <w:jc w:val="both"/>
      </w:pPr>
      <w:r>
        <w:rPr>
          <w:rFonts w:ascii="Times New Roman"/>
          <w:b w:val="false"/>
          <w:i w:val="false"/>
          <w:color w:val="000000"/>
          <w:sz w:val="28"/>
        </w:rPr>
        <w:t>
      107. В случае соответствия потенциальных поставщиков квалификационным требованиям и требованиям тендерной документации протокол предварительного допуска на участие в тендере не оформляется.</w:t>
      </w:r>
    </w:p>
    <w:bookmarkEnd w:id="319"/>
    <w:bookmarkStart w:name="z327" w:id="320"/>
    <w:p>
      <w:pPr>
        <w:spacing w:after="0"/>
        <w:ind w:left="0"/>
        <w:jc w:val="both"/>
      </w:pPr>
      <w:r>
        <w:rPr>
          <w:rFonts w:ascii="Times New Roman"/>
          <w:b w:val="false"/>
          <w:i w:val="false"/>
          <w:color w:val="000000"/>
          <w:sz w:val="28"/>
        </w:rPr>
        <w:t xml:space="preserve">
      108. Решение тендерной комиссии о предварительном допуске потенциальных поставщиков к участию в тендере принимается в течение десяти рабочих дней со дня вскрытия заявок на участие в тендере и размещается секретарем тендерной комиссии на веб-портале согласно </w:t>
      </w:r>
      <w:r>
        <w:rPr>
          <w:rFonts w:ascii="Times New Roman"/>
          <w:b w:val="false"/>
          <w:i w:val="false"/>
          <w:color w:val="000000"/>
          <w:sz w:val="28"/>
        </w:rPr>
        <w:t>приложению 6</w:t>
      </w:r>
      <w:r>
        <w:rPr>
          <w:rFonts w:ascii="Times New Roman"/>
          <w:b w:val="false"/>
          <w:i w:val="false"/>
          <w:color w:val="000000"/>
          <w:sz w:val="28"/>
        </w:rPr>
        <w:t xml:space="preserve"> к настоящим Правилам с автоматическим уведомлением по электронной почте всех потенциальных поставщиков, подавших заявки на участие в тендере.</w:t>
      </w:r>
    </w:p>
    <w:bookmarkEnd w:id="320"/>
    <w:bookmarkStart w:name="z328" w:id="321"/>
    <w:p>
      <w:pPr>
        <w:spacing w:after="0"/>
        <w:ind w:left="0"/>
        <w:jc w:val="both"/>
      </w:pPr>
      <w:r>
        <w:rPr>
          <w:rFonts w:ascii="Times New Roman"/>
          <w:b w:val="false"/>
          <w:i w:val="false"/>
          <w:color w:val="000000"/>
          <w:sz w:val="28"/>
        </w:rPr>
        <w:t>
      109. Протокол предварительного допуска к участию в тендере подписывается на веб-портале всеми членами тендерной комиссии.</w:t>
      </w:r>
    </w:p>
    <w:bookmarkEnd w:id="321"/>
    <w:bookmarkStart w:name="z329" w:id="322"/>
    <w:p>
      <w:pPr>
        <w:spacing w:after="0"/>
        <w:ind w:left="0"/>
        <w:jc w:val="both"/>
      </w:pPr>
      <w:r>
        <w:rPr>
          <w:rFonts w:ascii="Times New Roman"/>
          <w:b w:val="false"/>
          <w:i w:val="false"/>
          <w:color w:val="000000"/>
          <w:sz w:val="28"/>
        </w:rPr>
        <w:t>
      110. В случае несогласия с решением тендерной комиссии любой член данной тендерной комиссии имеет право на особое мнение, которое прилагается к протоколу о предварительном допуске к участию в тендере и размещается на веб-портале в форме электронной копии документа.</w:t>
      </w:r>
    </w:p>
    <w:bookmarkEnd w:id="322"/>
    <w:bookmarkStart w:name="z330" w:id="323"/>
    <w:p>
      <w:pPr>
        <w:spacing w:after="0"/>
        <w:ind w:left="0"/>
        <w:jc w:val="both"/>
      </w:pPr>
      <w:r>
        <w:rPr>
          <w:rFonts w:ascii="Times New Roman"/>
          <w:b w:val="false"/>
          <w:i w:val="false"/>
          <w:color w:val="000000"/>
          <w:sz w:val="28"/>
        </w:rPr>
        <w:t>
      В случае отсутствия подписи какого-либо члена тендерной комиссии к соответствующему протоколу предварительного допуска к участию в тендере секретарем тендерной комиссии на веб-портале размещается документ или информация, содержащие причину отсутствия подписи.</w:t>
      </w:r>
    </w:p>
    <w:bookmarkEnd w:id="323"/>
    <w:bookmarkStart w:name="z331" w:id="324"/>
    <w:p>
      <w:pPr>
        <w:spacing w:after="0"/>
        <w:ind w:left="0"/>
        <w:jc w:val="both"/>
      </w:pPr>
      <w:r>
        <w:rPr>
          <w:rFonts w:ascii="Times New Roman"/>
          <w:b w:val="false"/>
          <w:i w:val="false"/>
          <w:color w:val="000000"/>
          <w:sz w:val="28"/>
        </w:rPr>
        <w:t>
      111. По истечении срока, установленного пунктом 102 настоящих Правил, секретарь тендерной комиссии посредством веб-портала инициирует процедуру повторного рассмотрения заявок на участие в тендере, приведенных в соответствие с квалификационными требованиями и требованиями тендерной документации.</w:t>
      </w:r>
    </w:p>
    <w:bookmarkEnd w:id="324"/>
    <w:bookmarkStart w:name="z332" w:id="325"/>
    <w:p>
      <w:pPr>
        <w:spacing w:after="0"/>
        <w:ind w:left="0"/>
        <w:jc w:val="both"/>
      </w:pPr>
      <w:r>
        <w:rPr>
          <w:rFonts w:ascii="Times New Roman"/>
          <w:b w:val="false"/>
          <w:i w:val="false"/>
          <w:color w:val="000000"/>
          <w:sz w:val="28"/>
        </w:rPr>
        <w:t>
      112. При повторном рассмотрении заявок на участие в тендере тендерная комиссия:</w:t>
      </w:r>
    </w:p>
    <w:bookmarkEnd w:id="325"/>
    <w:bookmarkStart w:name="z333" w:id="326"/>
    <w:p>
      <w:pPr>
        <w:spacing w:after="0"/>
        <w:ind w:left="0"/>
        <w:jc w:val="both"/>
      </w:pPr>
      <w:r>
        <w:rPr>
          <w:rFonts w:ascii="Times New Roman"/>
          <w:b w:val="false"/>
          <w:i w:val="false"/>
          <w:color w:val="000000"/>
          <w:sz w:val="28"/>
        </w:rPr>
        <w:t>
      1) повторно рассматривает заявки на участие в тендере потенциальных поставщиков, указанных в перечне протокола предварительного допуска к участию в тендере, на предмет полноты приведения их в соответствие с квалификационными требованиями и требованиями тендерной документации, по перечню документов, указанных в протоколе предварительного допуска к участию в тендере;</w:t>
      </w:r>
    </w:p>
    <w:bookmarkEnd w:id="326"/>
    <w:bookmarkStart w:name="z334" w:id="327"/>
    <w:p>
      <w:pPr>
        <w:spacing w:after="0"/>
        <w:ind w:left="0"/>
        <w:jc w:val="both"/>
      </w:pPr>
      <w:r>
        <w:rPr>
          <w:rFonts w:ascii="Times New Roman"/>
          <w:b w:val="false"/>
          <w:i w:val="false"/>
          <w:color w:val="000000"/>
          <w:sz w:val="28"/>
        </w:rPr>
        <w:t>
      2) определяет потенциальных поставщиков, представивших неполный и не соответствующий квалификационным требованиям и требованиям тендерной документации перечень документов, указанных в протоколе предварительного допуска к участию в тендере;</w:t>
      </w:r>
    </w:p>
    <w:bookmarkEnd w:id="327"/>
    <w:bookmarkStart w:name="z335" w:id="328"/>
    <w:p>
      <w:pPr>
        <w:spacing w:after="0"/>
        <w:ind w:left="0"/>
        <w:jc w:val="both"/>
      </w:pPr>
      <w:r>
        <w:rPr>
          <w:rFonts w:ascii="Times New Roman"/>
          <w:b w:val="false"/>
          <w:i w:val="false"/>
          <w:color w:val="000000"/>
          <w:sz w:val="28"/>
        </w:rPr>
        <w:t>
      3) в письменной форме и (или) в форме электронного документа запрашивает у потенциальных поставщиков, заявки на участие в тендере которых были приведены в соответствие с квалификационными требованиями и требованиями тендерной документации, материалы и разъяснения, в связи с их заявками на участие в тендере, с тем, чтобы упростить рассмотрение, оценку и сопоставление заявок на участие в тендере;</w:t>
      </w:r>
    </w:p>
    <w:bookmarkEnd w:id="328"/>
    <w:bookmarkStart w:name="z336" w:id="329"/>
    <w:p>
      <w:pPr>
        <w:spacing w:after="0"/>
        <w:ind w:left="0"/>
        <w:jc w:val="both"/>
      </w:pPr>
      <w:r>
        <w:rPr>
          <w:rFonts w:ascii="Times New Roman"/>
          <w:b w:val="false"/>
          <w:i w:val="false"/>
          <w:color w:val="000000"/>
          <w:sz w:val="28"/>
        </w:rPr>
        <w:t>
      4) с целью уточнения сведений, содержащихся в заявках на участие в тендере, которые были приведены в соответствие с квалификационными требованиями и требованиями тендерной документации, в письменной форме и (или) в форме электронного документа посредством веб-портала запрашивает необходимую информацию у соответствующих физических или юридических лиц, органов.</w:t>
      </w:r>
    </w:p>
    <w:bookmarkEnd w:id="329"/>
    <w:bookmarkStart w:name="z337" w:id="330"/>
    <w:p>
      <w:pPr>
        <w:spacing w:after="0"/>
        <w:ind w:left="0"/>
        <w:jc w:val="both"/>
      </w:pPr>
      <w:r>
        <w:rPr>
          <w:rFonts w:ascii="Times New Roman"/>
          <w:b w:val="false"/>
          <w:i w:val="false"/>
          <w:color w:val="000000"/>
          <w:sz w:val="28"/>
        </w:rPr>
        <w:t>
      113. Тендерной комиссией не осуществляются направление запроса и иные действия связанные с дополнением заявки на участие в тендере недостающими документами, заменой документов, представленных в заявке на участие в тендере.</w:t>
      </w:r>
    </w:p>
    <w:bookmarkEnd w:id="330"/>
    <w:bookmarkStart w:name="z338" w:id="331"/>
    <w:p>
      <w:pPr>
        <w:spacing w:after="0"/>
        <w:ind w:left="0"/>
        <w:jc w:val="both"/>
      </w:pPr>
      <w:r>
        <w:rPr>
          <w:rFonts w:ascii="Times New Roman"/>
          <w:b w:val="false"/>
          <w:i w:val="false"/>
          <w:color w:val="000000"/>
          <w:sz w:val="28"/>
        </w:rPr>
        <w:t>
      114. Тендерная комиссия при повторном рассмотрении заявок на участие в тендере не отклоняет потенциальных поставщиков по основаниям, не предусмотренным в протоколе предварительного допуска.</w:t>
      </w:r>
    </w:p>
    <w:bookmarkEnd w:id="331"/>
    <w:bookmarkStart w:name="z339" w:id="332"/>
    <w:p>
      <w:pPr>
        <w:spacing w:after="0"/>
        <w:ind w:left="0"/>
        <w:jc w:val="both"/>
      </w:pPr>
      <w:r>
        <w:rPr>
          <w:rFonts w:ascii="Times New Roman"/>
          <w:b w:val="false"/>
          <w:i w:val="false"/>
          <w:color w:val="000000"/>
          <w:sz w:val="28"/>
        </w:rPr>
        <w:t>
      115. Потенциальный поставщик не может быть признан участником тендера после приведения заявок на участие в тендере в соответствие с квалификационными требованиями и требованиями тендерной документации, если:</w:t>
      </w:r>
    </w:p>
    <w:bookmarkEnd w:id="332"/>
    <w:bookmarkStart w:name="z340" w:id="333"/>
    <w:p>
      <w:pPr>
        <w:spacing w:after="0"/>
        <w:ind w:left="0"/>
        <w:jc w:val="both"/>
      </w:pPr>
      <w:r>
        <w:rPr>
          <w:rFonts w:ascii="Times New Roman"/>
          <w:b w:val="false"/>
          <w:i w:val="false"/>
          <w:color w:val="000000"/>
          <w:sz w:val="28"/>
        </w:rPr>
        <w:t>
      1) он и (или) привлекаемый им субподрядчик (соисполнитель) определены не соответствующими квалификационным требованиям и условиям тендерной документации по основаниям, определенным настоящими Правилами;</w:t>
      </w:r>
    </w:p>
    <w:bookmarkEnd w:id="333"/>
    <w:bookmarkStart w:name="z341" w:id="334"/>
    <w:p>
      <w:pPr>
        <w:spacing w:after="0"/>
        <w:ind w:left="0"/>
        <w:jc w:val="both"/>
      </w:pPr>
      <w:r>
        <w:rPr>
          <w:rFonts w:ascii="Times New Roman"/>
          <w:b w:val="false"/>
          <w:i w:val="false"/>
          <w:color w:val="000000"/>
          <w:sz w:val="28"/>
        </w:rPr>
        <w:t xml:space="preserve">
      2) он нарушил требования </w:t>
      </w:r>
      <w:r>
        <w:rPr>
          <w:rFonts w:ascii="Times New Roman"/>
          <w:b w:val="false"/>
          <w:i w:val="false"/>
          <w:color w:val="000000"/>
          <w:sz w:val="28"/>
        </w:rPr>
        <w:t>статьи 7</w:t>
      </w:r>
      <w:r>
        <w:rPr>
          <w:rFonts w:ascii="Times New Roman"/>
          <w:b w:val="false"/>
          <w:i w:val="false"/>
          <w:color w:val="000000"/>
          <w:sz w:val="28"/>
        </w:rPr>
        <w:t xml:space="preserve"> Закона.</w:t>
      </w:r>
    </w:p>
    <w:bookmarkEnd w:id="334"/>
    <w:bookmarkStart w:name="z342" w:id="335"/>
    <w:p>
      <w:pPr>
        <w:spacing w:after="0"/>
        <w:ind w:left="0"/>
        <w:jc w:val="both"/>
      </w:pPr>
      <w:r>
        <w:rPr>
          <w:rFonts w:ascii="Times New Roman"/>
          <w:b w:val="false"/>
          <w:i w:val="false"/>
          <w:color w:val="000000"/>
          <w:sz w:val="28"/>
        </w:rPr>
        <w:t>
      116. В случае если потенциальный поставщик не допущен к участию в тендере по основаниям, предусмотренным подпунктом 2) пункта 115 настоящих Правил, то в протоколе об итогах закупок способом тендера указываются обоснования отклонения заявки на участие в тендере такого потенциального поставщика с указанием подтверждающих сведений или документов, послуживших основанием для отклонения.</w:t>
      </w:r>
    </w:p>
    <w:bookmarkEnd w:id="335"/>
    <w:bookmarkStart w:name="z343" w:id="336"/>
    <w:p>
      <w:pPr>
        <w:spacing w:after="0"/>
        <w:ind w:left="0"/>
        <w:jc w:val="both"/>
      </w:pPr>
      <w:r>
        <w:rPr>
          <w:rFonts w:ascii="Times New Roman"/>
          <w:b w:val="false"/>
          <w:i w:val="false"/>
          <w:color w:val="000000"/>
          <w:sz w:val="28"/>
        </w:rPr>
        <w:t>
      117. По результатам повторного рассмотрения заявок на участие в тендере тендерная комиссия:</w:t>
      </w:r>
    </w:p>
    <w:bookmarkEnd w:id="336"/>
    <w:bookmarkStart w:name="z344" w:id="337"/>
    <w:p>
      <w:pPr>
        <w:spacing w:after="0"/>
        <w:ind w:left="0"/>
        <w:jc w:val="both"/>
      </w:pPr>
      <w:r>
        <w:rPr>
          <w:rFonts w:ascii="Times New Roman"/>
          <w:b w:val="false"/>
          <w:i w:val="false"/>
          <w:color w:val="000000"/>
          <w:sz w:val="28"/>
        </w:rPr>
        <w:t>
      1) определяет потенциальных поставщиков, которые соответствуют квалификационным требованиям и требованиям тендерной документации, и признает участниками тендера;</w:t>
      </w:r>
    </w:p>
    <w:bookmarkEnd w:id="337"/>
    <w:bookmarkStart w:name="z345" w:id="338"/>
    <w:p>
      <w:pPr>
        <w:spacing w:after="0"/>
        <w:ind w:left="0"/>
        <w:jc w:val="both"/>
      </w:pPr>
      <w:r>
        <w:rPr>
          <w:rFonts w:ascii="Times New Roman"/>
          <w:b w:val="false"/>
          <w:i w:val="false"/>
          <w:color w:val="000000"/>
          <w:sz w:val="28"/>
        </w:rPr>
        <w:t>
      2) применяет и рассчитывает критерии, влияющие на тендерное ценовое предложение;</w:t>
      </w:r>
    </w:p>
    <w:bookmarkEnd w:id="338"/>
    <w:bookmarkStart w:name="z346" w:id="339"/>
    <w:p>
      <w:pPr>
        <w:spacing w:after="0"/>
        <w:ind w:left="0"/>
        <w:jc w:val="both"/>
      </w:pPr>
      <w:r>
        <w:rPr>
          <w:rFonts w:ascii="Times New Roman"/>
          <w:b w:val="false"/>
          <w:i w:val="false"/>
          <w:color w:val="000000"/>
          <w:sz w:val="28"/>
        </w:rPr>
        <w:t xml:space="preserve">
      3) в течение пяти рабочих дней со дня истечения срока повторного представления потенциальными поставщиками заявок на участие в тендере, приведенных в соответствие с квалификационными требованиями и требованиями тендерной документации, оформляет протокол об итогах закупок способом тендера согласно </w:t>
      </w:r>
      <w:r>
        <w:rPr>
          <w:rFonts w:ascii="Times New Roman"/>
          <w:b w:val="false"/>
          <w:i w:val="false"/>
          <w:color w:val="000000"/>
          <w:sz w:val="28"/>
        </w:rPr>
        <w:t>приложению 7</w:t>
      </w:r>
      <w:r>
        <w:rPr>
          <w:rFonts w:ascii="Times New Roman"/>
          <w:b w:val="false"/>
          <w:i w:val="false"/>
          <w:color w:val="000000"/>
          <w:sz w:val="28"/>
        </w:rPr>
        <w:t xml:space="preserve"> к настоящим Правилам.</w:t>
      </w:r>
    </w:p>
    <w:bookmarkEnd w:id="339"/>
    <w:bookmarkStart w:name="z347" w:id="340"/>
    <w:p>
      <w:pPr>
        <w:spacing w:after="0"/>
        <w:ind w:left="0"/>
        <w:jc w:val="both"/>
      </w:pPr>
      <w:r>
        <w:rPr>
          <w:rFonts w:ascii="Times New Roman"/>
          <w:b w:val="false"/>
          <w:i w:val="false"/>
          <w:color w:val="000000"/>
          <w:sz w:val="28"/>
        </w:rPr>
        <w:t>
      118. К протоколу об итогах закупок способом тендера прилагаются в форме электронной копии документа экспертное заключение о соответствии товаров, работ, услуг требованиям тендерной документации, особое мнение члена экспертной комиссии, при его наличии.</w:t>
      </w:r>
    </w:p>
    <w:bookmarkEnd w:id="340"/>
    <w:bookmarkStart w:name="z348" w:id="341"/>
    <w:p>
      <w:pPr>
        <w:spacing w:after="0"/>
        <w:ind w:left="0"/>
        <w:jc w:val="both"/>
      </w:pPr>
      <w:r>
        <w:rPr>
          <w:rFonts w:ascii="Times New Roman"/>
          <w:b w:val="false"/>
          <w:i w:val="false"/>
          <w:color w:val="000000"/>
          <w:sz w:val="28"/>
        </w:rPr>
        <w:t>
      119. Протокол об итогах закупок способом тендера, содержит следующую информацию:</w:t>
      </w:r>
    </w:p>
    <w:bookmarkEnd w:id="341"/>
    <w:bookmarkStart w:name="z349" w:id="342"/>
    <w:p>
      <w:pPr>
        <w:spacing w:after="0"/>
        <w:ind w:left="0"/>
        <w:jc w:val="both"/>
      </w:pPr>
      <w:r>
        <w:rPr>
          <w:rFonts w:ascii="Times New Roman"/>
          <w:b w:val="false"/>
          <w:i w:val="false"/>
          <w:color w:val="000000"/>
          <w:sz w:val="28"/>
        </w:rPr>
        <w:t>
      1) о приведении заявок на участие в тендере в соответствие с квалификационными требованиями и требованиями тендерной документации;</w:t>
      </w:r>
    </w:p>
    <w:bookmarkEnd w:id="342"/>
    <w:bookmarkStart w:name="z350" w:id="343"/>
    <w:p>
      <w:pPr>
        <w:spacing w:after="0"/>
        <w:ind w:left="0"/>
        <w:jc w:val="both"/>
      </w:pPr>
      <w:r>
        <w:rPr>
          <w:rFonts w:ascii="Times New Roman"/>
          <w:b w:val="false"/>
          <w:i w:val="false"/>
          <w:color w:val="000000"/>
          <w:sz w:val="28"/>
        </w:rPr>
        <w:t>
      2) о запросах тендерной комиссии в соответствии с подпунктами 3) и 4) пункта 112 настоящих Правил;</w:t>
      </w:r>
    </w:p>
    <w:bookmarkEnd w:id="343"/>
    <w:bookmarkStart w:name="z351" w:id="344"/>
    <w:p>
      <w:pPr>
        <w:spacing w:after="0"/>
        <w:ind w:left="0"/>
        <w:jc w:val="both"/>
      </w:pPr>
      <w:r>
        <w:rPr>
          <w:rFonts w:ascii="Times New Roman"/>
          <w:b w:val="false"/>
          <w:i w:val="false"/>
          <w:color w:val="000000"/>
          <w:sz w:val="28"/>
        </w:rPr>
        <w:t>
      3) о потенциальных поставщиках, заявки на участие в тендере которых были отклонены, с подробным описанием причин их отклонения, в том числе с указанием сведений и документов, подтверждающих их несоответствие квалификационным требованиям и требованиям тендерной документации;</w:t>
      </w:r>
    </w:p>
    <w:bookmarkEnd w:id="344"/>
    <w:bookmarkStart w:name="z352" w:id="345"/>
    <w:p>
      <w:pPr>
        <w:spacing w:after="0"/>
        <w:ind w:left="0"/>
        <w:jc w:val="both"/>
      </w:pPr>
      <w:r>
        <w:rPr>
          <w:rFonts w:ascii="Times New Roman"/>
          <w:b w:val="false"/>
          <w:i w:val="false"/>
          <w:color w:val="000000"/>
          <w:sz w:val="28"/>
        </w:rPr>
        <w:t>
      4) о применении тендерной комиссией критериев, влияющих на тендерное ценовое предложение, предусмотренных тендерной документацией;</w:t>
      </w:r>
    </w:p>
    <w:bookmarkEnd w:id="345"/>
    <w:bookmarkStart w:name="z353" w:id="346"/>
    <w:p>
      <w:pPr>
        <w:spacing w:after="0"/>
        <w:ind w:left="0"/>
        <w:jc w:val="both"/>
      </w:pPr>
      <w:r>
        <w:rPr>
          <w:rFonts w:ascii="Times New Roman"/>
          <w:b w:val="false"/>
          <w:i w:val="false"/>
          <w:color w:val="000000"/>
          <w:sz w:val="28"/>
        </w:rPr>
        <w:t>
      5) об определении победителя на основе наименьшей условной цены.</w:t>
      </w:r>
    </w:p>
    <w:bookmarkEnd w:id="346"/>
    <w:bookmarkStart w:name="z354" w:id="347"/>
    <w:p>
      <w:pPr>
        <w:spacing w:after="0"/>
        <w:ind w:left="0"/>
        <w:jc w:val="both"/>
      </w:pPr>
      <w:r>
        <w:rPr>
          <w:rFonts w:ascii="Times New Roman"/>
          <w:b w:val="false"/>
          <w:i w:val="false"/>
          <w:color w:val="000000"/>
          <w:sz w:val="28"/>
        </w:rPr>
        <w:t>
      120. Протокол об итогах закупок способом тендера подписывается на веб-портале всеми членами тендерной комиссии и размещается секретарем тендерной комиссии в течение одного рабочего дня со дня принятия решения об итогах закупок способом тендера, на веб-портале, с автоматическим уведомлением всех потенциальных поставщиков, подавших заявки на участие в тендере.</w:t>
      </w:r>
    </w:p>
    <w:bookmarkEnd w:id="347"/>
    <w:bookmarkStart w:name="z355" w:id="348"/>
    <w:p>
      <w:pPr>
        <w:spacing w:after="0"/>
        <w:ind w:left="0"/>
        <w:jc w:val="both"/>
      </w:pPr>
      <w:r>
        <w:rPr>
          <w:rFonts w:ascii="Times New Roman"/>
          <w:b w:val="false"/>
          <w:i w:val="false"/>
          <w:color w:val="000000"/>
          <w:sz w:val="28"/>
        </w:rPr>
        <w:t>
      121. Сумма обеспечения заявки на участие в тендере, исчисленная в тиынах округляется. При этом сумма менее пятидесяти тиын округляется до нуля, а сумма, равная пятидесяти тиынам и выше, округляется до одного тенге.</w:t>
      </w:r>
    </w:p>
    <w:bookmarkEnd w:id="348"/>
    <w:bookmarkStart w:name="z356" w:id="349"/>
    <w:p>
      <w:pPr>
        <w:spacing w:after="0"/>
        <w:ind w:left="0"/>
        <w:jc w:val="both"/>
      </w:pPr>
      <w:r>
        <w:rPr>
          <w:rFonts w:ascii="Times New Roman"/>
          <w:b w:val="false"/>
          <w:i w:val="false"/>
          <w:color w:val="000000"/>
          <w:sz w:val="28"/>
        </w:rPr>
        <w:t>
      122. Обеспечение заявки на участие в тендере вносится потенциальным поставщиком на общую сумму лотов (в которых потенциальный поставщик принимает участие) тендера либо на каждый лот (в которых потенциальный поставщик принимает участие) тендера отдельно.</w:t>
      </w:r>
    </w:p>
    <w:bookmarkEnd w:id="349"/>
    <w:bookmarkStart w:name="z357" w:id="350"/>
    <w:p>
      <w:pPr>
        <w:spacing w:after="0"/>
        <w:ind w:left="0"/>
        <w:jc w:val="both"/>
      </w:pPr>
      <w:r>
        <w:rPr>
          <w:rFonts w:ascii="Times New Roman"/>
          <w:b w:val="false"/>
          <w:i w:val="false"/>
          <w:color w:val="000000"/>
          <w:sz w:val="28"/>
        </w:rPr>
        <w:t>
      123. Потенциальный поставщик не признается участником тендера, если:</w:t>
      </w:r>
    </w:p>
    <w:bookmarkEnd w:id="350"/>
    <w:bookmarkStart w:name="z358" w:id="351"/>
    <w:p>
      <w:pPr>
        <w:spacing w:after="0"/>
        <w:ind w:left="0"/>
        <w:jc w:val="both"/>
      </w:pPr>
      <w:r>
        <w:rPr>
          <w:rFonts w:ascii="Times New Roman"/>
          <w:b w:val="false"/>
          <w:i w:val="false"/>
          <w:color w:val="000000"/>
          <w:sz w:val="28"/>
        </w:rPr>
        <w:t>
      1) он и (или) его субподрядчик либо соисполнитель определены не соответствующими квалификационным требованиям по следующим основаниям:</w:t>
      </w:r>
    </w:p>
    <w:bookmarkEnd w:id="351"/>
    <w:bookmarkStart w:name="z359" w:id="352"/>
    <w:p>
      <w:pPr>
        <w:spacing w:after="0"/>
        <w:ind w:left="0"/>
        <w:jc w:val="both"/>
      </w:pPr>
      <w:r>
        <w:rPr>
          <w:rFonts w:ascii="Times New Roman"/>
          <w:b w:val="false"/>
          <w:i w:val="false"/>
          <w:color w:val="000000"/>
          <w:sz w:val="28"/>
        </w:rPr>
        <w:t>
      отсутствие разрешений (уведомлений), полученных (направленных) в соответствии с законодательством Республики Казахстан о разрешениях и уведомлениях, сведения о которых подтверждаются в информационных системах государственных органов. В случае отсутствия сведений в информационных системах государственных органов потенциальный поставщик представляет копию соответствующего разрешения (уведомления), полученного (направленного) в соответствии с законодательством Республики Казахстан о разрешениях и уведомлениях;</w:t>
      </w:r>
    </w:p>
    <w:bookmarkEnd w:id="352"/>
    <w:bookmarkStart w:name="z360" w:id="353"/>
    <w:p>
      <w:pPr>
        <w:spacing w:after="0"/>
        <w:ind w:left="0"/>
        <w:jc w:val="both"/>
      </w:pPr>
      <w:r>
        <w:rPr>
          <w:rFonts w:ascii="Times New Roman"/>
          <w:b w:val="false"/>
          <w:i w:val="false"/>
          <w:color w:val="000000"/>
          <w:sz w:val="28"/>
        </w:rPr>
        <w:t>
      непредставление электронных копий либо в виде электронного документа патентов, свидетельств, сертификатов, других документов, подтверждающих право потенциального поставщика на производство, переработку, поставку и реализацию закупаемых товаров, выполнение работ, оказание услуг;</w:t>
      </w:r>
    </w:p>
    <w:bookmarkEnd w:id="353"/>
    <w:bookmarkStart w:name="z361" w:id="354"/>
    <w:p>
      <w:pPr>
        <w:spacing w:after="0"/>
        <w:ind w:left="0"/>
        <w:jc w:val="both"/>
      </w:pPr>
      <w:r>
        <w:rPr>
          <w:rFonts w:ascii="Times New Roman"/>
          <w:b w:val="false"/>
          <w:i w:val="false"/>
          <w:color w:val="000000"/>
          <w:sz w:val="28"/>
        </w:rPr>
        <w:t>
      наличие налоговой задолженности и задолженности по обязательным пенсионным взносам, обязательным профессиональным пенсионным взносам и социальным отчислениям в размере, превышающем шестикратный месячный расчетный показатель, установленный на соответствующий финансовый год законом о республиканском бюджете, определяемые веб-порталом автоматически на основании сведений органов государственных доходов;</w:t>
      </w:r>
    </w:p>
    <w:bookmarkEnd w:id="354"/>
    <w:bookmarkStart w:name="z362" w:id="355"/>
    <w:p>
      <w:pPr>
        <w:spacing w:after="0"/>
        <w:ind w:left="0"/>
        <w:jc w:val="both"/>
      </w:pPr>
      <w:r>
        <w:rPr>
          <w:rFonts w:ascii="Times New Roman"/>
          <w:b w:val="false"/>
          <w:i w:val="false"/>
          <w:color w:val="000000"/>
          <w:sz w:val="28"/>
        </w:rPr>
        <w:t xml:space="preserve">
      непредставление, а равно представление неполных сведений о квалификации согласно </w:t>
      </w:r>
      <w:r>
        <w:rPr>
          <w:rFonts w:ascii="Times New Roman"/>
          <w:b w:val="false"/>
          <w:i w:val="false"/>
          <w:color w:val="000000"/>
          <w:sz w:val="28"/>
        </w:rPr>
        <w:t>приложению 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и </w:t>
      </w:r>
      <w:r>
        <w:rPr>
          <w:rFonts w:ascii="Times New Roman"/>
          <w:b w:val="false"/>
          <w:i w:val="false"/>
          <w:color w:val="000000"/>
          <w:sz w:val="28"/>
        </w:rPr>
        <w:t>5</w:t>
      </w:r>
      <w:r>
        <w:rPr>
          <w:rFonts w:ascii="Times New Roman"/>
          <w:b w:val="false"/>
          <w:i w:val="false"/>
          <w:color w:val="000000"/>
          <w:sz w:val="28"/>
        </w:rPr>
        <w:t xml:space="preserve"> к тендерной документации, сформированной (заполняемой) посредством веб-портала;</w:t>
      </w:r>
    </w:p>
    <w:bookmarkEnd w:id="355"/>
    <w:bookmarkStart w:name="z363" w:id="356"/>
    <w:p>
      <w:pPr>
        <w:spacing w:after="0"/>
        <w:ind w:left="0"/>
        <w:jc w:val="both"/>
      </w:pPr>
      <w:r>
        <w:rPr>
          <w:rFonts w:ascii="Times New Roman"/>
          <w:b w:val="false"/>
          <w:i w:val="false"/>
          <w:color w:val="000000"/>
          <w:sz w:val="28"/>
        </w:rPr>
        <w:t>
      несоответствие потенциального поставщика квалификационным требованиям в части обладания опытом работы на рынке закупаемых товаров, работ, услуг, наличие которых установлено тендерной документацией;</w:t>
      </w:r>
    </w:p>
    <w:bookmarkEnd w:id="356"/>
    <w:bookmarkStart w:name="z364" w:id="357"/>
    <w:p>
      <w:pPr>
        <w:spacing w:after="0"/>
        <w:ind w:left="0"/>
        <w:jc w:val="both"/>
      </w:pPr>
      <w:r>
        <w:rPr>
          <w:rFonts w:ascii="Times New Roman"/>
          <w:b w:val="false"/>
          <w:i w:val="false"/>
          <w:color w:val="000000"/>
          <w:sz w:val="28"/>
        </w:rPr>
        <w:t>
      несоответствие потенциального поставщика квалификационным требованиям в части обладания материальными и трудовыми ресурсами, достаточными для исполнения обязательств по договору о закупках, указанным в тендерной документации;</w:t>
      </w:r>
    </w:p>
    <w:bookmarkEnd w:id="357"/>
    <w:bookmarkStart w:name="z365" w:id="358"/>
    <w:p>
      <w:pPr>
        <w:spacing w:after="0"/>
        <w:ind w:left="0"/>
        <w:jc w:val="both"/>
      </w:pPr>
      <w:r>
        <w:rPr>
          <w:rFonts w:ascii="Times New Roman"/>
          <w:b w:val="false"/>
          <w:i w:val="false"/>
          <w:color w:val="000000"/>
          <w:sz w:val="28"/>
        </w:rPr>
        <w:t>
      установлен факт представления недостоверной информации по квалификационным требованиям;</w:t>
      </w:r>
    </w:p>
    <w:bookmarkEnd w:id="358"/>
    <w:bookmarkStart w:name="z366" w:id="359"/>
    <w:p>
      <w:pPr>
        <w:spacing w:after="0"/>
        <w:ind w:left="0"/>
        <w:jc w:val="both"/>
      </w:pPr>
      <w:r>
        <w:rPr>
          <w:rFonts w:ascii="Times New Roman"/>
          <w:b w:val="false"/>
          <w:i w:val="false"/>
          <w:color w:val="000000"/>
          <w:sz w:val="28"/>
        </w:rPr>
        <w:t>
      2) если его заявка на участие в тендере определена не соответствующей требованиям тендерной документации по следующим основаниям:</w:t>
      </w:r>
    </w:p>
    <w:bookmarkEnd w:id="359"/>
    <w:bookmarkStart w:name="z367" w:id="360"/>
    <w:p>
      <w:pPr>
        <w:spacing w:after="0"/>
        <w:ind w:left="0"/>
        <w:jc w:val="both"/>
      </w:pPr>
      <w:r>
        <w:rPr>
          <w:rFonts w:ascii="Times New Roman"/>
          <w:b w:val="false"/>
          <w:i w:val="false"/>
          <w:color w:val="000000"/>
          <w:sz w:val="28"/>
        </w:rPr>
        <w:t>
      непредставление технической спецификации, за исключением случая, когда тендерная документация вместо технической спецификации содержит проектно-сметную документацию, прошедшую экспертизу в соответствии с законодательством Республики Казахстан;</w:t>
      </w:r>
    </w:p>
    <w:bookmarkEnd w:id="360"/>
    <w:bookmarkStart w:name="z368" w:id="361"/>
    <w:p>
      <w:pPr>
        <w:spacing w:after="0"/>
        <w:ind w:left="0"/>
        <w:jc w:val="both"/>
      </w:pPr>
      <w:r>
        <w:rPr>
          <w:rFonts w:ascii="Times New Roman"/>
          <w:b w:val="false"/>
          <w:i w:val="false"/>
          <w:color w:val="000000"/>
          <w:sz w:val="28"/>
        </w:rPr>
        <w:t>
      представление потенциальным поставщиком технической спецификации, не соответствующей требованиям тендерной документации, а равно непредставление документов, требуемых технической спецификацией;</w:t>
      </w:r>
    </w:p>
    <w:bookmarkEnd w:id="361"/>
    <w:bookmarkStart w:name="z369" w:id="362"/>
    <w:p>
      <w:pPr>
        <w:spacing w:after="0"/>
        <w:ind w:left="0"/>
        <w:jc w:val="both"/>
      </w:pPr>
      <w:r>
        <w:rPr>
          <w:rFonts w:ascii="Times New Roman"/>
          <w:b w:val="false"/>
          <w:i w:val="false"/>
          <w:color w:val="000000"/>
          <w:sz w:val="28"/>
        </w:rPr>
        <w:t xml:space="preserve">
      непредставление сведений о субподрядчиках по выполнению работ (соисполнителях при оказании услуг), являющихся предметом закупок на тендере, а также виды работ и услуг, передаваемым потенциальным поставщиком субподрядчикам (соисполнителям), согласно </w:t>
      </w:r>
      <w:r>
        <w:rPr>
          <w:rFonts w:ascii="Times New Roman"/>
          <w:b w:val="false"/>
          <w:i w:val="false"/>
          <w:color w:val="000000"/>
          <w:sz w:val="28"/>
        </w:rPr>
        <w:t>приложению 18</w:t>
      </w:r>
      <w:r>
        <w:rPr>
          <w:rFonts w:ascii="Times New Roman"/>
          <w:b w:val="false"/>
          <w:i w:val="false"/>
          <w:color w:val="000000"/>
          <w:sz w:val="28"/>
        </w:rPr>
        <w:t xml:space="preserve"> к тендерной документации (в случае привлечения потенциальным поставщиком субподрядчиков (соисполнителей) сформированной (заполняемой) посредством веб-портала;</w:t>
      </w:r>
    </w:p>
    <w:bookmarkEnd w:id="362"/>
    <w:bookmarkStart w:name="z370" w:id="363"/>
    <w:p>
      <w:pPr>
        <w:spacing w:after="0"/>
        <w:ind w:left="0"/>
        <w:jc w:val="both"/>
      </w:pPr>
      <w:r>
        <w:rPr>
          <w:rFonts w:ascii="Times New Roman"/>
          <w:b w:val="false"/>
          <w:i w:val="false"/>
          <w:color w:val="000000"/>
          <w:sz w:val="28"/>
        </w:rPr>
        <w:t>
      передача потенциальным поставщиком субподрядчикам (соисполнителям) на субподряд (соисполнение) в совокупности более одной второй объема работ (стоимости строительства), услуг в случае представления сведений о субподрядчиках;</w:t>
      </w:r>
    </w:p>
    <w:bookmarkEnd w:id="363"/>
    <w:bookmarkStart w:name="z371" w:id="364"/>
    <w:p>
      <w:pPr>
        <w:spacing w:after="0"/>
        <w:ind w:left="0"/>
        <w:jc w:val="both"/>
      </w:pPr>
      <w:r>
        <w:rPr>
          <w:rFonts w:ascii="Times New Roman"/>
          <w:b w:val="false"/>
          <w:i w:val="false"/>
          <w:color w:val="000000"/>
          <w:sz w:val="28"/>
        </w:rPr>
        <w:t>
      непредставление обеспечения заявки на участие в тендере в соответствии с требованиями тендерной документации и настоящих Правил;</w:t>
      </w:r>
    </w:p>
    <w:bookmarkEnd w:id="364"/>
    <w:bookmarkStart w:name="z372" w:id="365"/>
    <w:p>
      <w:pPr>
        <w:spacing w:after="0"/>
        <w:ind w:left="0"/>
        <w:jc w:val="both"/>
      </w:pPr>
      <w:r>
        <w:rPr>
          <w:rFonts w:ascii="Times New Roman"/>
          <w:b w:val="false"/>
          <w:i w:val="false"/>
          <w:color w:val="000000"/>
          <w:sz w:val="28"/>
        </w:rPr>
        <w:t>
      установлен факт представления недостоверных сведений по документам, представленным в тендерной заявке;</w:t>
      </w:r>
    </w:p>
    <w:bookmarkEnd w:id="365"/>
    <w:bookmarkStart w:name="z373" w:id="366"/>
    <w:p>
      <w:pPr>
        <w:spacing w:after="0"/>
        <w:ind w:left="0"/>
        <w:jc w:val="both"/>
      </w:pPr>
      <w:r>
        <w:rPr>
          <w:rFonts w:ascii="Times New Roman"/>
          <w:b w:val="false"/>
          <w:i w:val="false"/>
          <w:color w:val="000000"/>
          <w:sz w:val="28"/>
        </w:rPr>
        <w:t>
      3) имеет ограничения, связанные с участием в закупках, предусмотренные статьей 7 Закона.</w:t>
      </w:r>
    </w:p>
    <w:bookmarkEnd w:id="366"/>
    <w:bookmarkStart w:name="z374" w:id="367"/>
    <w:p>
      <w:pPr>
        <w:spacing w:after="0"/>
        <w:ind w:left="0"/>
        <w:jc w:val="both"/>
      </w:pPr>
      <w:r>
        <w:rPr>
          <w:rFonts w:ascii="Times New Roman"/>
          <w:b w:val="false"/>
          <w:i w:val="false"/>
          <w:color w:val="000000"/>
          <w:sz w:val="28"/>
        </w:rPr>
        <w:t xml:space="preserve">
      По ограничениям, связанным с участием в закупках, предусмотренных подпунктом 1) </w:t>
      </w:r>
      <w:r>
        <w:rPr>
          <w:rFonts w:ascii="Times New Roman"/>
          <w:b w:val="false"/>
          <w:i w:val="false"/>
          <w:color w:val="000000"/>
          <w:sz w:val="28"/>
        </w:rPr>
        <w:t>пункта 1</w:t>
      </w:r>
      <w:r>
        <w:rPr>
          <w:rFonts w:ascii="Times New Roman"/>
          <w:b w:val="false"/>
          <w:i w:val="false"/>
          <w:color w:val="000000"/>
          <w:sz w:val="28"/>
        </w:rPr>
        <w:t xml:space="preserve"> статьи 7 Закона, заявка на участие в тендере потенциального поставщика подлежит автоматическому отклонению веб-порталом без права приведения заявки в соответствие на стадии подачи заявки.</w:t>
      </w:r>
    </w:p>
    <w:bookmarkEnd w:id="367"/>
    <w:bookmarkStart w:name="z375" w:id="368"/>
    <w:p>
      <w:pPr>
        <w:spacing w:after="0"/>
        <w:ind w:left="0"/>
        <w:jc w:val="both"/>
      </w:pPr>
      <w:r>
        <w:rPr>
          <w:rFonts w:ascii="Times New Roman"/>
          <w:b w:val="false"/>
          <w:i w:val="false"/>
          <w:color w:val="000000"/>
          <w:sz w:val="28"/>
        </w:rPr>
        <w:t>
      124. Экспертная комиссия либо эксперт в сроки, установленные председателем тендерной комиссии, но не позднее срока рассмотрения заявок на участие в тендере:</w:t>
      </w:r>
    </w:p>
    <w:bookmarkEnd w:id="368"/>
    <w:bookmarkStart w:name="z376" w:id="369"/>
    <w:p>
      <w:pPr>
        <w:spacing w:after="0"/>
        <w:ind w:left="0"/>
        <w:jc w:val="both"/>
      </w:pPr>
      <w:r>
        <w:rPr>
          <w:rFonts w:ascii="Times New Roman"/>
          <w:b w:val="false"/>
          <w:i w:val="false"/>
          <w:color w:val="000000"/>
          <w:sz w:val="28"/>
        </w:rPr>
        <w:t>
      1) рассматривает и изучает в пределах своей компетенции на предмет полноты документов, представленных потенциальными поставщиками для подтверждения соответствия предлагаемых ими товаров, работ, услуг требованиям технической спецификации к тендерной документации;</w:t>
      </w:r>
    </w:p>
    <w:bookmarkEnd w:id="369"/>
    <w:bookmarkStart w:name="z377" w:id="370"/>
    <w:p>
      <w:pPr>
        <w:spacing w:after="0"/>
        <w:ind w:left="0"/>
        <w:jc w:val="both"/>
      </w:pPr>
      <w:r>
        <w:rPr>
          <w:rFonts w:ascii="Times New Roman"/>
          <w:b w:val="false"/>
          <w:i w:val="false"/>
          <w:color w:val="000000"/>
          <w:sz w:val="28"/>
        </w:rPr>
        <w:t>
      2) оформляет, подписывает и представляет экспертное заключение о соответствии либо несоответствии предлагаемых потенциальными поставщиками товаров, работ, услуг технической спецификации, являющейся неотъемлемой частью тендерной документации, секретарю тендерной комиссии.</w:t>
      </w:r>
    </w:p>
    <w:bookmarkEnd w:id="370"/>
    <w:bookmarkStart w:name="z378" w:id="371"/>
    <w:p>
      <w:pPr>
        <w:spacing w:after="0"/>
        <w:ind w:left="0"/>
        <w:jc w:val="both"/>
      </w:pPr>
      <w:r>
        <w:rPr>
          <w:rFonts w:ascii="Times New Roman"/>
          <w:b w:val="false"/>
          <w:i w:val="false"/>
          <w:color w:val="000000"/>
          <w:sz w:val="28"/>
        </w:rPr>
        <w:t>
      Экспертное заключение также содержит информацию о превышении функциональных возможностей, технических параметров, качественных характеристик и эксплуатационных условий товаров, услуг (в случае их наличия), предлагаемых потенциальными поставщиками, в соотношении с характеристиками товаров и услуг, указанными в технической спецификации тендерной документации.</w:t>
      </w:r>
    </w:p>
    <w:bookmarkEnd w:id="371"/>
    <w:bookmarkStart w:name="z379" w:id="372"/>
    <w:p>
      <w:pPr>
        <w:spacing w:after="0"/>
        <w:ind w:left="0"/>
        <w:jc w:val="both"/>
      </w:pPr>
      <w:r>
        <w:rPr>
          <w:rFonts w:ascii="Times New Roman"/>
          <w:b w:val="false"/>
          <w:i w:val="false"/>
          <w:color w:val="000000"/>
          <w:sz w:val="28"/>
        </w:rPr>
        <w:t>
      125. Экспертное заключение подписывается и полистно парафируется всеми экспертами, за исключением случаев, когда эксперт выражает особое мнение.</w:t>
      </w:r>
    </w:p>
    <w:bookmarkEnd w:id="372"/>
    <w:bookmarkStart w:name="z380" w:id="373"/>
    <w:p>
      <w:pPr>
        <w:spacing w:after="0"/>
        <w:ind w:left="0"/>
        <w:jc w:val="both"/>
      </w:pPr>
      <w:r>
        <w:rPr>
          <w:rFonts w:ascii="Times New Roman"/>
          <w:b w:val="false"/>
          <w:i w:val="false"/>
          <w:color w:val="000000"/>
          <w:sz w:val="28"/>
        </w:rPr>
        <w:t>
      После получения экспертного заключения секретарь тендерной комиссии размещает экспертное заключение на веб-портале и рассылает уведомления всем членам тендерной комиссии посредством веб-портала. Тендерная комиссия рассматривает заявки на участие в тендере с учетом экспертного заключения.</w:t>
      </w:r>
    </w:p>
    <w:bookmarkEnd w:id="373"/>
    <w:bookmarkStart w:name="z381" w:id="374"/>
    <w:p>
      <w:pPr>
        <w:spacing w:after="0"/>
        <w:ind w:left="0"/>
        <w:jc w:val="both"/>
      </w:pPr>
      <w:r>
        <w:rPr>
          <w:rFonts w:ascii="Times New Roman"/>
          <w:b w:val="false"/>
          <w:i w:val="false"/>
          <w:color w:val="000000"/>
          <w:sz w:val="28"/>
        </w:rPr>
        <w:t>
      126. Тендерная документация предусматривает следующие критерии, влияющие на тендерное ценовое предложение:</w:t>
      </w:r>
    </w:p>
    <w:bookmarkEnd w:id="374"/>
    <w:bookmarkStart w:name="z382" w:id="375"/>
    <w:p>
      <w:pPr>
        <w:spacing w:after="0"/>
        <w:ind w:left="0"/>
        <w:jc w:val="both"/>
      </w:pPr>
      <w:r>
        <w:rPr>
          <w:rFonts w:ascii="Times New Roman"/>
          <w:b w:val="false"/>
          <w:i w:val="false"/>
          <w:color w:val="000000"/>
          <w:sz w:val="28"/>
        </w:rPr>
        <w:t>
      1) наличие у потенциального поставщика опыта работы на рынке товаров, работ, услуг, являющихся предметом проводимых закупок в течение последних десяти лет, предшествующих текущему году;</w:t>
      </w:r>
    </w:p>
    <w:bookmarkEnd w:id="375"/>
    <w:bookmarkStart w:name="z383" w:id="376"/>
    <w:p>
      <w:pPr>
        <w:spacing w:after="0"/>
        <w:ind w:left="0"/>
        <w:jc w:val="both"/>
      </w:pPr>
      <w:r>
        <w:rPr>
          <w:rFonts w:ascii="Times New Roman"/>
          <w:b w:val="false"/>
          <w:i w:val="false"/>
          <w:color w:val="000000"/>
          <w:sz w:val="28"/>
        </w:rPr>
        <w:t xml:space="preserve">
      2) показатель уплаченных налогов; </w:t>
      </w:r>
    </w:p>
    <w:bookmarkEnd w:id="376"/>
    <w:bookmarkStart w:name="z384" w:id="377"/>
    <w:p>
      <w:pPr>
        <w:spacing w:after="0"/>
        <w:ind w:left="0"/>
        <w:jc w:val="both"/>
      </w:pPr>
      <w:r>
        <w:rPr>
          <w:rFonts w:ascii="Times New Roman"/>
          <w:b w:val="false"/>
          <w:i w:val="false"/>
          <w:color w:val="000000"/>
          <w:sz w:val="28"/>
        </w:rPr>
        <w:t>
      3) функциональные, технические, качественные и эксплуатационные характеристики товаров и (или) расходы на эксплуатацию, техническое обслуживание и ремонт закупаемых товаров.</w:t>
      </w:r>
    </w:p>
    <w:bookmarkEnd w:id="377"/>
    <w:bookmarkStart w:name="z385" w:id="378"/>
    <w:p>
      <w:pPr>
        <w:spacing w:after="0"/>
        <w:ind w:left="0"/>
        <w:jc w:val="both"/>
      </w:pPr>
      <w:r>
        <w:rPr>
          <w:rFonts w:ascii="Times New Roman"/>
          <w:b w:val="false"/>
          <w:i w:val="false"/>
          <w:color w:val="000000"/>
          <w:sz w:val="28"/>
        </w:rPr>
        <w:t>
      127. Тендерная комиссия при формировании протокола об итогах закупок способом тендера определяет условные скидки согласно критериям, предусмотренным в тендерной документации, в соответствии с пунктом 126 настоящих Правил, применительно к каждому потенциальному поставщику, представившему заявку на участие в тендере, за исключением случаев, когда на участие в тендере представлена одна заявка.</w:t>
      </w:r>
    </w:p>
    <w:bookmarkEnd w:id="378"/>
    <w:bookmarkStart w:name="z386" w:id="379"/>
    <w:p>
      <w:pPr>
        <w:spacing w:after="0"/>
        <w:ind w:left="0"/>
        <w:jc w:val="both"/>
      </w:pPr>
      <w:r>
        <w:rPr>
          <w:rFonts w:ascii="Times New Roman"/>
          <w:b w:val="false"/>
          <w:i w:val="false"/>
          <w:color w:val="000000"/>
          <w:sz w:val="28"/>
        </w:rPr>
        <w:t>
      В случае непредставления потенциальным поставщиком документов, подтверждающих данные критерии, тендерная комиссия не применяет к такому потенциальному поставщику соответствующую условную скидку.</w:t>
      </w:r>
    </w:p>
    <w:bookmarkEnd w:id="379"/>
    <w:bookmarkStart w:name="z387" w:id="380"/>
    <w:p>
      <w:pPr>
        <w:spacing w:after="0"/>
        <w:ind w:left="0"/>
        <w:jc w:val="both"/>
      </w:pPr>
      <w:r>
        <w:rPr>
          <w:rFonts w:ascii="Times New Roman"/>
          <w:b w:val="false"/>
          <w:i w:val="false"/>
          <w:color w:val="000000"/>
          <w:sz w:val="28"/>
        </w:rPr>
        <w:t>
      128. Тендерная комиссия присваивает условную скидку в размере ноль целых пять десятых процента (0,5%) за каждый год наличия у потенциального поставщика опыта работы на рынке закупаемых товаров, услуг и работ, не связанных со строительством.</w:t>
      </w:r>
    </w:p>
    <w:bookmarkEnd w:id="380"/>
    <w:bookmarkStart w:name="z388" w:id="381"/>
    <w:p>
      <w:pPr>
        <w:spacing w:after="0"/>
        <w:ind w:left="0"/>
        <w:jc w:val="both"/>
      </w:pPr>
      <w:r>
        <w:rPr>
          <w:rFonts w:ascii="Times New Roman"/>
          <w:b w:val="false"/>
          <w:i w:val="false"/>
          <w:color w:val="000000"/>
          <w:sz w:val="28"/>
        </w:rPr>
        <w:t>
      129. Тендерная комиссия присваивает условную скидку в размере одного процента (1%) за каждый год наличия у потенциального поставщика опыта работы по строительно-монтажным работам в качестве генерального подрядчика и работам по проектированию в качестве генерального проектировщика.</w:t>
      </w:r>
    </w:p>
    <w:bookmarkEnd w:id="381"/>
    <w:bookmarkStart w:name="z389" w:id="382"/>
    <w:p>
      <w:pPr>
        <w:spacing w:after="0"/>
        <w:ind w:left="0"/>
        <w:jc w:val="both"/>
      </w:pPr>
      <w:r>
        <w:rPr>
          <w:rFonts w:ascii="Times New Roman"/>
          <w:b w:val="false"/>
          <w:i w:val="false"/>
          <w:color w:val="000000"/>
          <w:sz w:val="28"/>
        </w:rPr>
        <w:t>
      В случае, если потенциальный поставщик имеет опыт работы в качестве субподрядчика тендерная комиссия присваивает условную скидку в размере ноль целых пять десятых процента (0,5 %) за каждый год наличия у него опыта работы по строительно-монтажным работам и проектированию, в том числе по схожим (аналогичным) видам работ, являющихся предметом тендера.</w:t>
      </w:r>
    </w:p>
    <w:bookmarkEnd w:id="382"/>
    <w:bookmarkStart w:name="z390" w:id="383"/>
    <w:p>
      <w:pPr>
        <w:spacing w:after="0"/>
        <w:ind w:left="0"/>
        <w:jc w:val="both"/>
      </w:pPr>
      <w:r>
        <w:rPr>
          <w:rFonts w:ascii="Times New Roman"/>
          <w:b w:val="false"/>
          <w:i w:val="false"/>
          <w:color w:val="000000"/>
          <w:sz w:val="28"/>
        </w:rPr>
        <w:t>
      В случае если в течение одного года потенциальным поставщиком выполнены строительно-монтажные работы в качестве генерального подрядчка (проектировщика) и работы по проектированию в качестве генерального проектировщика закупаемые на тендере, в том числе по схожим (аналогичным) видам работ, более чем на одном объекте строительства, тендерная комиссия присваивает условную скидку в размере ноль целых два десятых процента (0,2 %) за каждый последующий объект строительства. Если данные работы выполнены потенциальным поставщиком в качестве субподрядчика, тендерная комиссия присваивает условную скидку в размере ноль целых одна десятая процента (0,1 %) за каждый последующий объект строительства.</w:t>
      </w:r>
    </w:p>
    <w:bookmarkEnd w:id="383"/>
    <w:bookmarkStart w:name="z391" w:id="384"/>
    <w:p>
      <w:pPr>
        <w:spacing w:after="0"/>
        <w:ind w:left="0"/>
        <w:jc w:val="both"/>
      </w:pPr>
      <w:r>
        <w:rPr>
          <w:rFonts w:ascii="Times New Roman"/>
          <w:b w:val="false"/>
          <w:i w:val="false"/>
          <w:color w:val="000000"/>
          <w:sz w:val="28"/>
        </w:rPr>
        <w:t>
      Суммарное процентное влияние на условную цену заявки на участие в тендере данного критерия не превышает пяти процентов.</w:t>
      </w:r>
    </w:p>
    <w:bookmarkEnd w:id="384"/>
    <w:bookmarkStart w:name="z392" w:id="385"/>
    <w:p>
      <w:pPr>
        <w:spacing w:after="0"/>
        <w:ind w:left="0"/>
        <w:jc w:val="both"/>
      </w:pPr>
      <w:r>
        <w:rPr>
          <w:rFonts w:ascii="Times New Roman"/>
          <w:b w:val="false"/>
          <w:i w:val="false"/>
          <w:color w:val="000000"/>
          <w:sz w:val="28"/>
        </w:rPr>
        <w:t xml:space="preserve">
      130. Процентное влияние на условную цену за наличие опыта работы на рынке закупаемых товаров, работ и услуг определяется в соответствии с </w:t>
      </w:r>
      <w:r>
        <w:rPr>
          <w:rFonts w:ascii="Times New Roman"/>
          <w:b w:val="false"/>
          <w:i w:val="false"/>
          <w:color w:val="000000"/>
          <w:sz w:val="28"/>
        </w:rPr>
        <w:t>приложениями 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и </w:t>
      </w:r>
      <w:r>
        <w:rPr>
          <w:rFonts w:ascii="Times New Roman"/>
          <w:b w:val="false"/>
          <w:i w:val="false"/>
          <w:color w:val="000000"/>
          <w:sz w:val="28"/>
        </w:rPr>
        <w:t>5</w:t>
      </w:r>
      <w:r>
        <w:rPr>
          <w:rFonts w:ascii="Times New Roman"/>
          <w:b w:val="false"/>
          <w:i w:val="false"/>
          <w:color w:val="000000"/>
          <w:sz w:val="28"/>
        </w:rPr>
        <w:t xml:space="preserve"> к тендерной документации.</w:t>
      </w:r>
    </w:p>
    <w:bookmarkEnd w:id="385"/>
    <w:bookmarkStart w:name="z393" w:id="386"/>
    <w:p>
      <w:pPr>
        <w:spacing w:after="0"/>
        <w:ind w:left="0"/>
        <w:jc w:val="both"/>
      </w:pPr>
      <w:r>
        <w:rPr>
          <w:rFonts w:ascii="Times New Roman"/>
          <w:b w:val="false"/>
          <w:i w:val="false"/>
          <w:color w:val="000000"/>
          <w:sz w:val="28"/>
        </w:rPr>
        <w:t>
      131. В случае, если потенциальный поставщик имеет показатель уплаченных налогов свыше трех процентов, веб-порталом автоматически присваивается условная скидка за каждую превышающую одну десятую (0,1) процента в размере одной десятой (0,1) процента, но не более трех процентов.</w:t>
      </w:r>
    </w:p>
    <w:bookmarkEnd w:id="386"/>
    <w:bookmarkStart w:name="z394" w:id="387"/>
    <w:p>
      <w:pPr>
        <w:spacing w:after="0"/>
        <w:ind w:left="0"/>
        <w:jc w:val="both"/>
      </w:pPr>
      <w:r>
        <w:rPr>
          <w:rFonts w:ascii="Times New Roman"/>
          <w:b w:val="false"/>
          <w:i w:val="false"/>
          <w:color w:val="000000"/>
          <w:sz w:val="28"/>
        </w:rPr>
        <w:t>
      132. Допускается несоответствие технической спецификации на товары, работы, услуги потенциального поставщика технической спецификации, указанной в тендерной документации, если предлагаются лучшие функциональные, технические, эксплуатационные и качественные характеристики товаров (услуг), технологические решения и (или) выполнение работ из лучших материалов.</w:t>
      </w:r>
    </w:p>
    <w:bookmarkEnd w:id="387"/>
    <w:bookmarkStart w:name="z395" w:id="388"/>
    <w:p>
      <w:pPr>
        <w:spacing w:after="0"/>
        <w:ind w:left="0"/>
        <w:jc w:val="both"/>
      </w:pPr>
      <w:r>
        <w:rPr>
          <w:rFonts w:ascii="Times New Roman"/>
          <w:b w:val="false"/>
          <w:i w:val="false"/>
          <w:color w:val="000000"/>
          <w:sz w:val="28"/>
        </w:rPr>
        <w:t>
      133. При рассмотрении вопроса наличия опыта работы потенциального поставщика, участвующего в тендере, тендерная комиссия рассматривает опыт работы только на рынке поставки товара, выполнения работ и оказания услуг, приобретаемых на данном тендере, в том числе по схожим видам товаров, работ, услуг.</w:t>
      </w:r>
    </w:p>
    <w:bookmarkEnd w:id="388"/>
    <w:bookmarkStart w:name="z396" w:id="389"/>
    <w:p>
      <w:pPr>
        <w:spacing w:after="0"/>
        <w:ind w:left="0"/>
        <w:jc w:val="both"/>
      </w:pPr>
      <w:r>
        <w:rPr>
          <w:rFonts w:ascii="Times New Roman"/>
          <w:b w:val="false"/>
          <w:i w:val="false"/>
          <w:color w:val="000000"/>
          <w:sz w:val="28"/>
        </w:rPr>
        <w:t>
      134. Заявка на участие в тендере признается отвечающей требованиям тендерной документации, если в ней присутствуют грамматические и (или) орфографические ошибки, которые можно исправить, не затрагивая существа представленной заявки на участие в тендере.</w:t>
      </w:r>
    </w:p>
    <w:bookmarkEnd w:id="389"/>
    <w:bookmarkStart w:name="z397" w:id="390"/>
    <w:p>
      <w:pPr>
        <w:spacing w:after="0"/>
        <w:ind w:left="0"/>
        <w:jc w:val="both"/>
      </w:pPr>
      <w:r>
        <w:rPr>
          <w:rFonts w:ascii="Times New Roman"/>
          <w:b w:val="false"/>
          <w:i w:val="false"/>
          <w:color w:val="000000"/>
          <w:sz w:val="28"/>
        </w:rPr>
        <w:t>
      135. Критерием являются функциональные, технические, качественные и эксплуатационные характеристики товаров и (или) расходы на эксплуатацию, техническое обслуживание и ремонт закупаемых товаров, применяется в соответствии с заключением экспертной комиссией либо эксперта (при его наличии). Суммарное процентное влияние на условную цену заявки на участие в тендере данного критерия не превышает десять процентов.</w:t>
      </w:r>
    </w:p>
    <w:bookmarkEnd w:id="390"/>
    <w:bookmarkStart w:name="z398" w:id="391"/>
    <w:p>
      <w:pPr>
        <w:spacing w:after="0"/>
        <w:ind w:left="0"/>
        <w:jc w:val="both"/>
      </w:pPr>
      <w:r>
        <w:rPr>
          <w:rFonts w:ascii="Times New Roman"/>
          <w:b w:val="false"/>
          <w:i w:val="false"/>
          <w:color w:val="000000"/>
          <w:sz w:val="28"/>
        </w:rPr>
        <w:t>
      136. В случае, если функциональные характеристики товаров в технической спецификации, предложенной потенциальными поставщиками в заявке на участие в тендере, превышают пределы возможностей товаров, установленных в технической спецификации тендерной документации, тендерная комиссия устанавливает ноль целых пять десятых процента (0,5 %) за каждую возможность. Суммарное процентное влияние на условную цену заявки на участие в тендере данного критерия не превышает трех процентов (3 %).</w:t>
      </w:r>
    </w:p>
    <w:bookmarkEnd w:id="391"/>
    <w:bookmarkStart w:name="z399" w:id="392"/>
    <w:p>
      <w:pPr>
        <w:spacing w:after="0"/>
        <w:ind w:left="0"/>
        <w:jc w:val="both"/>
      </w:pPr>
      <w:r>
        <w:rPr>
          <w:rFonts w:ascii="Times New Roman"/>
          <w:b w:val="false"/>
          <w:i w:val="false"/>
          <w:color w:val="000000"/>
          <w:sz w:val="28"/>
        </w:rPr>
        <w:t>
      137. В случае, если технические характеристики товаров в технической спецификации, предложенной потенциальными поставщиками в заявке на участие в тендере, превышают (улучшают) параметры товаров, установленных в технической спецификации тендерной документации, тендерная комиссия устанавливает ноль целых пять десятых процента (0,5 %) за каждый превышенный параметр. Суммарное процентное влияние на условную цену заявки на участие в тендере данного критерия не превышает трех процентов (3%).</w:t>
      </w:r>
    </w:p>
    <w:bookmarkEnd w:id="392"/>
    <w:bookmarkStart w:name="z400" w:id="393"/>
    <w:p>
      <w:pPr>
        <w:spacing w:after="0"/>
        <w:ind w:left="0"/>
        <w:jc w:val="both"/>
      </w:pPr>
      <w:r>
        <w:rPr>
          <w:rFonts w:ascii="Times New Roman"/>
          <w:b w:val="false"/>
          <w:i w:val="false"/>
          <w:color w:val="000000"/>
          <w:sz w:val="28"/>
        </w:rPr>
        <w:t>
      138. В случае, если качественные характеристики товаров в технической спецификации, предложенной потенциальными поставщиками в заявке на участие в тендере, превышают (улучшают) требования и назначение товара которые установлены в технической спецификации тендерной документации, тендерная комиссия устанавливает пять процентов (5%) за данную характеристику.</w:t>
      </w:r>
    </w:p>
    <w:bookmarkEnd w:id="393"/>
    <w:bookmarkStart w:name="z401" w:id="394"/>
    <w:p>
      <w:pPr>
        <w:spacing w:after="0"/>
        <w:ind w:left="0"/>
        <w:jc w:val="both"/>
      </w:pPr>
      <w:r>
        <w:rPr>
          <w:rFonts w:ascii="Times New Roman"/>
          <w:b w:val="false"/>
          <w:i w:val="false"/>
          <w:color w:val="000000"/>
          <w:sz w:val="28"/>
        </w:rPr>
        <w:t>
      139. В случае, если эксплуатационные характеристики товаров (срок эксплуатации, условия транспортировки, хранения, расходы на эксплуатацию, техническое обслуживание и ремонт), установленных в технической спецификации, предложенной потенциальными поставщиками в заявке на участие в тендере, превышают (улучшают) условия, установленные в технической спецификации тендерной документации, тендерная комиссия устанавливает ноль целых пять десятых процента (0,5 %) за каждое превышенное условие. Суммарное процентное влияние на условную цену заявки на участие в тендере данного критерия не превышает трех процентов (3%).</w:t>
      </w:r>
    </w:p>
    <w:bookmarkEnd w:id="394"/>
    <w:bookmarkStart w:name="z402" w:id="395"/>
    <w:p>
      <w:pPr>
        <w:spacing w:after="0"/>
        <w:ind w:left="0"/>
        <w:jc w:val="both"/>
      </w:pPr>
      <w:r>
        <w:rPr>
          <w:rFonts w:ascii="Times New Roman"/>
          <w:b w:val="false"/>
          <w:i w:val="false"/>
          <w:color w:val="000000"/>
          <w:sz w:val="28"/>
        </w:rPr>
        <w:t>
      140. В случае отсутствия заключения экспертной комиссии или эксперта критерии, предусмотренные пунктами 136 - 139 настоящих Правил, тендерной комиссией не применяются.</w:t>
      </w:r>
    </w:p>
    <w:bookmarkEnd w:id="395"/>
    <w:bookmarkStart w:name="z403" w:id="396"/>
    <w:p>
      <w:pPr>
        <w:spacing w:after="0"/>
        <w:ind w:left="0"/>
        <w:jc w:val="left"/>
      </w:pPr>
      <w:r>
        <w:rPr>
          <w:rFonts w:ascii="Times New Roman"/>
          <w:b/>
          <w:i w:val="false"/>
          <w:color w:val="000000"/>
        </w:rPr>
        <w:t xml:space="preserve"> Параграф 12. Оценка и сопоставление тендерных ценовых предложений</w:t>
      </w:r>
    </w:p>
    <w:bookmarkEnd w:id="396"/>
    <w:bookmarkStart w:name="z404" w:id="397"/>
    <w:p>
      <w:pPr>
        <w:spacing w:after="0"/>
        <w:ind w:left="0"/>
        <w:jc w:val="both"/>
      </w:pPr>
      <w:r>
        <w:rPr>
          <w:rFonts w:ascii="Times New Roman"/>
          <w:b w:val="false"/>
          <w:i w:val="false"/>
          <w:color w:val="000000"/>
          <w:sz w:val="28"/>
        </w:rPr>
        <w:t>
      141. Тендерное ценовое предложение вскрывается веб-порталом автоматически по итогам рассмотрения заявки на участие в тендере на предмет соответствия квалификационным требованиям и требованиям тендерной документации.</w:t>
      </w:r>
    </w:p>
    <w:bookmarkEnd w:id="397"/>
    <w:bookmarkStart w:name="z405" w:id="398"/>
    <w:p>
      <w:pPr>
        <w:spacing w:after="0"/>
        <w:ind w:left="0"/>
        <w:jc w:val="both"/>
      </w:pPr>
      <w:r>
        <w:rPr>
          <w:rFonts w:ascii="Times New Roman"/>
          <w:b w:val="false"/>
          <w:i w:val="false"/>
          <w:color w:val="000000"/>
          <w:sz w:val="28"/>
        </w:rPr>
        <w:t>
      142. Веб-портал автоматически сопоставляет условные цены участников тендера и определяет победителя тендера на основе наименьшей условной цены.</w:t>
      </w:r>
    </w:p>
    <w:bookmarkEnd w:id="398"/>
    <w:bookmarkStart w:name="z406" w:id="399"/>
    <w:p>
      <w:pPr>
        <w:spacing w:after="0"/>
        <w:ind w:left="0"/>
        <w:jc w:val="both"/>
      </w:pPr>
      <w:r>
        <w:rPr>
          <w:rFonts w:ascii="Times New Roman"/>
          <w:b w:val="false"/>
          <w:i w:val="false"/>
          <w:color w:val="000000"/>
          <w:sz w:val="28"/>
        </w:rPr>
        <w:t>
      143. Участник тендера, занявший по итогам оценки и сопоставления тендерных ценовых предложений второе место, определяется на основе условной цены, следующей после наименьшей условной цены.</w:t>
      </w:r>
    </w:p>
    <w:bookmarkEnd w:id="399"/>
    <w:bookmarkStart w:name="z407" w:id="400"/>
    <w:p>
      <w:pPr>
        <w:spacing w:after="0"/>
        <w:ind w:left="0"/>
        <w:jc w:val="both"/>
      </w:pPr>
      <w:r>
        <w:rPr>
          <w:rFonts w:ascii="Times New Roman"/>
          <w:b w:val="false"/>
          <w:i w:val="false"/>
          <w:color w:val="000000"/>
          <w:sz w:val="28"/>
        </w:rPr>
        <w:t>
      144. При равенстве условных цен тендерных ценовых предложений победителем признается участник тендера, имеющий больший показатель финансовой устойчивости потенциального поставщика, определяемый веб-порталом автоматически согласно данным информационных систем органов государственных доходов.</w:t>
      </w:r>
    </w:p>
    <w:bookmarkEnd w:id="400"/>
    <w:bookmarkStart w:name="z408" w:id="401"/>
    <w:p>
      <w:pPr>
        <w:spacing w:after="0"/>
        <w:ind w:left="0"/>
        <w:jc w:val="both"/>
      </w:pPr>
      <w:r>
        <w:rPr>
          <w:rFonts w:ascii="Times New Roman"/>
          <w:b w:val="false"/>
          <w:i w:val="false"/>
          <w:color w:val="000000"/>
          <w:sz w:val="28"/>
        </w:rPr>
        <w:t xml:space="preserve">
      Для целей настоящих Правил расчет показателя финансовой устойчивости потенциального поставщика определяется веб-порталом автоматически согласно данным информационных систем органов государственных доходов по формуле расчета показателя финансовой устойчивости согласно </w:t>
      </w:r>
      <w:r>
        <w:rPr>
          <w:rFonts w:ascii="Times New Roman"/>
          <w:b w:val="false"/>
          <w:i w:val="false"/>
          <w:color w:val="000000"/>
          <w:sz w:val="28"/>
        </w:rPr>
        <w:t>приложению 8</w:t>
      </w:r>
      <w:r>
        <w:rPr>
          <w:rFonts w:ascii="Times New Roman"/>
          <w:b w:val="false"/>
          <w:i w:val="false"/>
          <w:color w:val="000000"/>
          <w:sz w:val="28"/>
        </w:rPr>
        <w:t xml:space="preserve"> к настоящим Правилам.</w:t>
      </w:r>
    </w:p>
    <w:bookmarkEnd w:id="401"/>
    <w:bookmarkStart w:name="z409" w:id="402"/>
    <w:p>
      <w:pPr>
        <w:spacing w:after="0"/>
        <w:ind w:left="0"/>
        <w:jc w:val="both"/>
      </w:pPr>
      <w:r>
        <w:rPr>
          <w:rFonts w:ascii="Times New Roman"/>
          <w:b w:val="false"/>
          <w:i w:val="false"/>
          <w:color w:val="000000"/>
          <w:sz w:val="28"/>
        </w:rPr>
        <w:t>
      При равенстве показателей финансовой устойчивости победителем признается участник тендера, заявка на участие, которого поступила ранее заявок на участие в тендере других потенциальных поставщиков.</w:t>
      </w:r>
    </w:p>
    <w:bookmarkEnd w:id="402"/>
    <w:bookmarkStart w:name="z410" w:id="403"/>
    <w:p>
      <w:pPr>
        <w:spacing w:after="0"/>
        <w:ind w:left="0"/>
        <w:jc w:val="both"/>
      </w:pPr>
      <w:r>
        <w:rPr>
          <w:rFonts w:ascii="Times New Roman"/>
          <w:b w:val="false"/>
          <w:i w:val="false"/>
          <w:color w:val="000000"/>
          <w:sz w:val="28"/>
        </w:rPr>
        <w:t>
      145. Результаты оценки и сопоставления тендерных ценовых предложений размещаются в протоколе об итогах закупок способом тендера в соответствии с пунктом 119 настоящих Правил.</w:t>
      </w:r>
    </w:p>
    <w:bookmarkEnd w:id="403"/>
    <w:bookmarkStart w:name="z411" w:id="404"/>
    <w:p>
      <w:pPr>
        <w:spacing w:after="0"/>
        <w:ind w:left="0"/>
        <w:jc w:val="left"/>
      </w:pPr>
      <w:r>
        <w:rPr>
          <w:rFonts w:ascii="Times New Roman"/>
          <w:b/>
          <w:i w:val="false"/>
          <w:color w:val="000000"/>
        </w:rPr>
        <w:t xml:space="preserve"> Параграф 13. Порядок определения демпинговой цены заявки на участие в тендере</w:t>
      </w:r>
    </w:p>
    <w:bookmarkEnd w:id="404"/>
    <w:bookmarkStart w:name="z412" w:id="405"/>
    <w:p>
      <w:pPr>
        <w:spacing w:after="0"/>
        <w:ind w:left="0"/>
        <w:jc w:val="both"/>
      </w:pPr>
      <w:r>
        <w:rPr>
          <w:rFonts w:ascii="Times New Roman"/>
          <w:b w:val="false"/>
          <w:i w:val="false"/>
          <w:color w:val="000000"/>
          <w:sz w:val="28"/>
        </w:rPr>
        <w:t>
       146. Цена заявки на участие в тендере потенциального поставщика на работы признается демпинговой в случае, если она ниже цены, указанной в технико-экономическом обосновании (для разработки проектно-сметной документации) и проектно-сметной документации, прошедшей экспертизу в соответствии с законодательством Республики Казахстан, (технической документации, предназначенной для среднего ремонта существующих автомобильных дорог общего пользования), более чем на пять процентов.</w:t>
      </w:r>
    </w:p>
    <w:bookmarkEnd w:id="405"/>
    <w:bookmarkStart w:name="z413" w:id="406"/>
    <w:p>
      <w:pPr>
        <w:spacing w:after="0"/>
        <w:ind w:left="0"/>
        <w:jc w:val="both"/>
      </w:pPr>
      <w:r>
        <w:rPr>
          <w:rFonts w:ascii="Times New Roman"/>
          <w:b w:val="false"/>
          <w:i w:val="false"/>
          <w:color w:val="000000"/>
          <w:sz w:val="28"/>
        </w:rPr>
        <w:t xml:space="preserve">
      147. Цена заявки на участие в тендере потенциального поставщика на работы по разработке технико-экономического обоснования, проектно-сметной (типовой проектно-сметной) документации и градостроительных проектов признается демпинговой в случае, если она ниже цены, рассчитанной заказчиком в соответствии с Государственными нормативами по определению стоимости проектных работ для строительства в Республике Казахстан, утвержденными </w:t>
      </w:r>
      <w:r>
        <w:rPr>
          <w:rFonts w:ascii="Times New Roman"/>
          <w:b w:val="false"/>
          <w:i w:val="false"/>
          <w:color w:val="000000"/>
          <w:sz w:val="28"/>
        </w:rPr>
        <w:t>приказом</w:t>
      </w:r>
      <w:r>
        <w:rPr>
          <w:rFonts w:ascii="Times New Roman"/>
          <w:b w:val="false"/>
          <w:i w:val="false"/>
          <w:color w:val="000000"/>
          <w:sz w:val="28"/>
        </w:rPr>
        <w:t xml:space="preserve"> Председателя Комитета по делам строительства и жилищно-коммунального хозяйства Министерства по инвестициям и развитию Республики Казахстан от 14 ноября 2017 года № 249-нқ "Об утверждении нормативных документов по ценообразованию в строительстве" (зарегистрирован в Реестре государственной регистрации нормативных правовых актов под № 16073), более чем на десять процентов.</w:t>
      </w:r>
    </w:p>
    <w:bookmarkEnd w:id="406"/>
    <w:bookmarkStart w:name="z414" w:id="407"/>
    <w:p>
      <w:pPr>
        <w:spacing w:after="0"/>
        <w:ind w:left="0"/>
        <w:jc w:val="both"/>
      </w:pPr>
      <w:r>
        <w:rPr>
          <w:rFonts w:ascii="Times New Roman"/>
          <w:b w:val="false"/>
          <w:i w:val="false"/>
          <w:color w:val="000000"/>
          <w:sz w:val="28"/>
        </w:rPr>
        <w:t xml:space="preserve">
      148. Цена заявки на участие в тендере потенциального поставщика (аккредитованной экспертной организации) на работы по комплексной вневедомственной экспертизе проектов строительства объектов признается демпинговой, если она ниже стоимости устанавливаемой в соответствии с Правилами определения стоимости работ по проведению комплексной вневедомственной экспертизы проектов строительства объектов, а также комплексной градостроительной экспертизы проектов градостроительного планирования территорий различного уровня, утвержденными </w:t>
      </w:r>
      <w:r>
        <w:rPr>
          <w:rFonts w:ascii="Times New Roman"/>
          <w:b w:val="false"/>
          <w:i w:val="false"/>
          <w:color w:val="000000"/>
          <w:sz w:val="28"/>
        </w:rPr>
        <w:t>приказом</w:t>
      </w:r>
      <w:r>
        <w:rPr>
          <w:rFonts w:ascii="Times New Roman"/>
          <w:b w:val="false"/>
          <w:i w:val="false"/>
          <w:color w:val="000000"/>
          <w:sz w:val="28"/>
        </w:rPr>
        <w:t xml:space="preserve"> исполняющего обязанности Министра национальной экономики Республики Казахстан от 21 декабря 2015 года № 780 (зарегистрирован в Реестре государственной регистрации нормативных правовых актов под № 12681).</w:t>
      </w:r>
    </w:p>
    <w:bookmarkEnd w:id="407"/>
    <w:bookmarkStart w:name="z415" w:id="408"/>
    <w:p>
      <w:pPr>
        <w:spacing w:after="0"/>
        <w:ind w:left="0"/>
        <w:jc w:val="both"/>
      </w:pPr>
      <w:r>
        <w:rPr>
          <w:rFonts w:ascii="Times New Roman"/>
          <w:b w:val="false"/>
          <w:i w:val="false"/>
          <w:color w:val="000000"/>
          <w:sz w:val="28"/>
        </w:rPr>
        <w:t xml:space="preserve">
      149. Цена заявки на участие в тендере потенциального поставщика на оказание инжиниринговых услуг в сфере архитектурной, градостроительной и строительной деятельности (технический и авторский надзоры, управление проектом) признается демпинговой в случае, если она ниже цены, рассчитанной в соответствии с утвержденными уполномоченным органом в области архитектурной, градостроительной и строительной деятельности в соответствии со </w:t>
      </w:r>
      <w:r>
        <w:rPr>
          <w:rFonts w:ascii="Times New Roman"/>
          <w:b w:val="false"/>
          <w:i w:val="false"/>
          <w:color w:val="000000"/>
          <w:sz w:val="28"/>
        </w:rPr>
        <w:t>статьей 20</w:t>
      </w:r>
      <w:r>
        <w:rPr>
          <w:rFonts w:ascii="Times New Roman"/>
          <w:b w:val="false"/>
          <w:i w:val="false"/>
          <w:color w:val="000000"/>
          <w:sz w:val="28"/>
        </w:rPr>
        <w:t xml:space="preserve"> Закона Республики Казахстан "Об архитектурной, градостроительной и строительной деятельности в Республике Казахстан" государственными нормативами, более чем на десять процентов</w:t>
      </w:r>
    </w:p>
    <w:bookmarkEnd w:id="408"/>
    <w:bookmarkStart w:name="z416" w:id="409"/>
    <w:p>
      <w:pPr>
        <w:spacing w:after="0"/>
        <w:ind w:left="0"/>
        <w:jc w:val="both"/>
      </w:pPr>
      <w:r>
        <w:rPr>
          <w:rFonts w:ascii="Times New Roman"/>
          <w:b w:val="false"/>
          <w:i w:val="false"/>
          <w:color w:val="000000"/>
          <w:sz w:val="28"/>
        </w:rPr>
        <w:t>
      150. Цена заявки на участие в тендере потенциального поставщика на товары, работы (за исключением работ, предусмотренных пунктами 146, 147 и 148 настоящих Правил), услуги (за исключением услуг, предусмотренных пунктом 149 настоящих Правил), признается демпинговой в случае, если она ниже цены, выделенной на тендер более чем на двадцать процентов.</w:t>
      </w:r>
    </w:p>
    <w:bookmarkEnd w:id="409"/>
    <w:bookmarkStart w:name="z417" w:id="410"/>
    <w:p>
      <w:pPr>
        <w:spacing w:after="0"/>
        <w:ind w:left="0"/>
        <w:jc w:val="both"/>
      </w:pPr>
      <w:r>
        <w:rPr>
          <w:rFonts w:ascii="Times New Roman"/>
          <w:b w:val="false"/>
          <w:i w:val="false"/>
          <w:color w:val="000000"/>
          <w:sz w:val="28"/>
        </w:rPr>
        <w:t>
      151. Демпинговые цены по закупкам товаров, работ, услуг представляются при условии внесения потенциальным поставщиком дополнительно к обеспечению исполнения договора суммы в размере равной сниженной сумме от минимальной допустимой цены, не признаваемой демпинговой.</w:t>
      </w:r>
    </w:p>
    <w:bookmarkEnd w:id="410"/>
    <w:bookmarkStart w:name="z418" w:id="411"/>
    <w:p>
      <w:pPr>
        <w:spacing w:after="0"/>
        <w:ind w:left="0"/>
        <w:jc w:val="both"/>
      </w:pPr>
      <w:r>
        <w:rPr>
          <w:rFonts w:ascii="Times New Roman"/>
          <w:b w:val="false"/>
          <w:i w:val="false"/>
          <w:color w:val="000000"/>
          <w:sz w:val="28"/>
        </w:rPr>
        <w:t>
      152. В случаях, предусмотренных пунктами 146-149 настоящих Правил, демпинговые цены не представляются.</w:t>
      </w:r>
    </w:p>
    <w:bookmarkEnd w:id="411"/>
    <w:bookmarkStart w:name="z419" w:id="412"/>
    <w:p>
      <w:pPr>
        <w:spacing w:after="0"/>
        <w:ind w:left="0"/>
        <w:jc w:val="left"/>
      </w:pPr>
      <w:r>
        <w:rPr>
          <w:rFonts w:ascii="Times New Roman"/>
          <w:b/>
          <w:i w:val="false"/>
          <w:color w:val="000000"/>
        </w:rPr>
        <w:t xml:space="preserve"> Параграф 14. Основания признания тендера несостоявшимся</w:t>
      </w:r>
    </w:p>
    <w:bookmarkEnd w:id="412"/>
    <w:bookmarkStart w:name="z420" w:id="413"/>
    <w:p>
      <w:pPr>
        <w:spacing w:after="0"/>
        <w:ind w:left="0"/>
        <w:jc w:val="both"/>
      </w:pPr>
      <w:r>
        <w:rPr>
          <w:rFonts w:ascii="Times New Roman"/>
          <w:b w:val="false"/>
          <w:i w:val="false"/>
          <w:color w:val="000000"/>
          <w:sz w:val="28"/>
        </w:rPr>
        <w:t>
      153. Тендер признается несостоявшимся по одному из следующих оснований:</w:t>
      </w:r>
    </w:p>
    <w:bookmarkEnd w:id="413"/>
    <w:bookmarkStart w:name="z421" w:id="414"/>
    <w:p>
      <w:pPr>
        <w:spacing w:after="0"/>
        <w:ind w:left="0"/>
        <w:jc w:val="both"/>
      </w:pPr>
      <w:r>
        <w:rPr>
          <w:rFonts w:ascii="Times New Roman"/>
          <w:b w:val="false"/>
          <w:i w:val="false"/>
          <w:color w:val="000000"/>
          <w:sz w:val="28"/>
        </w:rPr>
        <w:t>
      1) отсутствия представленных заявок на участие в тендере;</w:t>
      </w:r>
    </w:p>
    <w:bookmarkEnd w:id="414"/>
    <w:bookmarkStart w:name="z422" w:id="415"/>
    <w:p>
      <w:pPr>
        <w:spacing w:after="0"/>
        <w:ind w:left="0"/>
        <w:jc w:val="both"/>
      </w:pPr>
      <w:r>
        <w:rPr>
          <w:rFonts w:ascii="Times New Roman"/>
          <w:b w:val="false"/>
          <w:i w:val="false"/>
          <w:color w:val="000000"/>
          <w:sz w:val="28"/>
        </w:rPr>
        <w:t>
      2) представления менее двух заявок на участие в тендере;</w:t>
      </w:r>
    </w:p>
    <w:bookmarkEnd w:id="415"/>
    <w:bookmarkStart w:name="z423" w:id="416"/>
    <w:p>
      <w:pPr>
        <w:spacing w:after="0"/>
        <w:ind w:left="0"/>
        <w:jc w:val="both"/>
      </w:pPr>
      <w:r>
        <w:rPr>
          <w:rFonts w:ascii="Times New Roman"/>
          <w:b w:val="false"/>
          <w:i w:val="false"/>
          <w:color w:val="000000"/>
          <w:sz w:val="28"/>
        </w:rPr>
        <w:t>
      3) к участию в тендере не допущен ни один потенциальный поставщик в случаях представления двух и более заявок на участие в тендера;</w:t>
      </w:r>
    </w:p>
    <w:bookmarkEnd w:id="416"/>
    <w:bookmarkStart w:name="z424" w:id="417"/>
    <w:p>
      <w:pPr>
        <w:spacing w:after="0"/>
        <w:ind w:left="0"/>
        <w:jc w:val="both"/>
      </w:pPr>
      <w:r>
        <w:rPr>
          <w:rFonts w:ascii="Times New Roman"/>
          <w:b w:val="false"/>
          <w:i w:val="false"/>
          <w:color w:val="000000"/>
          <w:sz w:val="28"/>
        </w:rPr>
        <w:t>
      4) к участию в тендере допущен один потенциальный поставщик в случаях представления двух и более заявок на участие в тендере.</w:t>
      </w:r>
    </w:p>
    <w:bookmarkEnd w:id="417"/>
    <w:bookmarkStart w:name="z425" w:id="418"/>
    <w:p>
      <w:pPr>
        <w:spacing w:after="0"/>
        <w:ind w:left="0"/>
        <w:jc w:val="both"/>
      </w:pPr>
      <w:r>
        <w:rPr>
          <w:rFonts w:ascii="Times New Roman"/>
          <w:b w:val="false"/>
          <w:i w:val="false"/>
          <w:color w:val="000000"/>
          <w:sz w:val="28"/>
        </w:rPr>
        <w:t>
      154. Если закупки способом тендера признаны несостоявшимися, заказчик принимает одно из следующих решений:</w:t>
      </w:r>
    </w:p>
    <w:bookmarkEnd w:id="418"/>
    <w:bookmarkStart w:name="z426" w:id="419"/>
    <w:p>
      <w:pPr>
        <w:spacing w:after="0"/>
        <w:ind w:left="0"/>
        <w:jc w:val="both"/>
      </w:pPr>
      <w:r>
        <w:rPr>
          <w:rFonts w:ascii="Times New Roman"/>
          <w:b w:val="false"/>
          <w:i w:val="false"/>
          <w:color w:val="000000"/>
          <w:sz w:val="28"/>
        </w:rPr>
        <w:t>
      1) о повторном проведении закупок способом тендера;</w:t>
      </w:r>
    </w:p>
    <w:bookmarkEnd w:id="419"/>
    <w:bookmarkStart w:name="z427" w:id="420"/>
    <w:p>
      <w:pPr>
        <w:spacing w:after="0"/>
        <w:ind w:left="0"/>
        <w:jc w:val="both"/>
      </w:pPr>
      <w:r>
        <w:rPr>
          <w:rFonts w:ascii="Times New Roman"/>
          <w:b w:val="false"/>
          <w:i w:val="false"/>
          <w:color w:val="000000"/>
          <w:sz w:val="28"/>
        </w:rPr>
        <w:t>
      2) об изменении тендерной документации и повторном проведении закупок способом тендера.</w:t>
      </w:r>
    </w:p>
    <w:bookmarkEnd w:id="420"/>
    <w:bookmarkStart w:name="z428" w:id="421"/>
    <w:p>
      <w:pPr>
        <w:spacing w:after="0"/>
        <w:ind w:left="0"/>
        <w:jc w:val="both"/>
      </w:pPr>
      <w:r>
        <w:rPr>
          <w:rFonts w:ascii="Times New Roman"/>
          <w:b w:val="false"/>
          <w:i w:val="false"/>
          <w:color w:val="000000"/>
          <w:sz w:val="28"/>
        </w:rPr>
        <w:t>
      155. В случае признания повторных закупок способом тендера несостоявшимся, заказчик осуществляет закупки способом из одного источника в случаях:</w:t>
      </w:r>
    </w:p>
    <w:bookmarkEnd w:id="421"/>
    <w:bookmarkStart w:name="z429" w:id="422"/>
    <w:p>
      <w:pPr>
        <w:spacing w:after="0"/>
        <w:ind w:left="0"/>
        <w:jc w:val="both"/>
      </w:pPr>
      <w:r>
        <w:rPr>
          <w:rFonts w:ascii="Times New Roman"/>
          <w:b w:val="false"/>
          <w:i w:val="false"/>
          <w:color w:val="000000"/>
          <w:sz w:val="28"/>
        </w:rPr>
        <w:t>
      1) отсутствия представленных заявок на участие в тендере. При этом потенциальный поставщик, которому направляется приглашение на участие в закупках способом из одного источника, определяется заказчиком;</w:t>
      </w:r>
    </w:p>
    <w:bookmarkEnd w:id="422"/>
    <w:bookmarkStart w:name="z430" w:id="423"/>
    <w:p>
      <w:pPr>
        <w:spacing w:after="0"/>
        <w:ind w:left="0"/>
        <w:jc w:val="both"/>
      </w:pPr>
      <w:r>
        <w:rPr>
          <w:rFonts w:ascii="Times New Roman"/>
          <w:b w:val="false"/>
          <w:i w:val="false"/>
          <w:color w:val="000000"/>
          <w:sz w:val="28"/>
        </w:rPr>
        <w:t>
      2) представления менее двух заявок на участие в тендере. При этом приглашение на участие в закупках способом из одного источника направляется потенциальному поставщику, представившему заявку на участие в тендере, признанному соответствующим квалификационным требованиям. Цена заключенного договора о закупках не превышает ценовое предложение потенциального поставщика, указанного в заявке на участие в тендере.</w:t>
      </w:r>
    </w:p>
    <w:bookmarkEnd w:id="423"/>
    <w:bookmarkStart w:name="z431" w:id="424"/>
    <w:p>
      <w:pPr>
        <w:spacing w:after="0"/>
        <w:ind w:left="0"/>
        <w:jc w:val="left"/>
      </w:pPr>
      <w:r>
        <w:rPr>
          <w:rFonts w:ascii="Times New Roman"/>
          <w:b/>
          <w:i w:val="false"/>
          <w:color w:val="000000"/>
        </w:rPr>
        <w:t xml:space="preserve"> Глава 8. Порядок проведения закупок товаров, осуществляемых способом аукциона</w:t>
      </w:r>
    </w:p>
    <w:bookmarkEnd w:id="424"/>
    <w:bookmarkStart w:name="z432" w:id="425"/>
    <w:p>
      <w:pPr>
        <w:spacing w:after="0"/>
        <w:ind w:left="0"/>
        <w:jc w:val="left"/>
      </w:pPr>
      <w:r>
        <w:rPr>
          <w:rFonts w:ascii="Times New Roman"/>
          <w:b/>
          <w:i w:val="false"/>
          <w:color w:val="000000"/>
        </w:rPr>
        <w:t xml:space="preserve"> Параграф 1. Организация и проведение закупок способом аукциона</w:t>
      </w:r>
    </w:p>
    <w:bookmarkEnd w:id="425"/>
    <w:bookmarkStart w:name="z433" w:id="426"/>
    <w:p>
      <w:pPr>
        <w:spacing w:after="0"/>
        <w:ind w:left="0"/>
        <w:jc w:val="both"/>
      </w:pPr>
      <w:r>
        <w:rPr>
          <w:rFonts w:ascii="Times New Roman"/>
          <w:b w:val="false"/>
          <w:i w:val="false"/>
          <w:color w:val="000000"/>
          <w:sz w:val="28"/>
        </w:rPr>
        <w:t>
      156. Закупки способом аукциона осуществляются в режиме реального времени на веб-портале закупок, проведение которых обеспечивается оператором информационной системы электронных закупок.</w:t>
      </w:r>
    </w:p>
    <w:bookmarkEnd w:id="426"/>
    <w:bookmarkStart w:name="z434" w:id="427"/>
    <w:p>
      <w:pPr>
        <w:spacing w:after="0"/>
        <w:ind w:left="0"/>
        <w:jc w:val="both"/>
      </w:pPr>
      <w:r>
        <w:rPr>
          <w:rFonts w:ascii="Times New Roman"/>
          <w:b w:val="false"/>
          <w:i w:val="false"/>
          <w:color w:val="000000"/>
          <w:sz w:val="28"/>
        </w:rPr>
        <w:t>
      157. Аукцион проводится на один лот, при этом предметом аукциона является товар.</w:t>
      </w:r>
    </w:p>
    <w:bookmarkEnd w:id="427"/>
    <w:bookmarkStart w:name="z435" w:id="428"/>
    <w:p>
      <w:pPr>
        <w:spacing w:after="0"/>
        <w:ind w:left="0"/>
        <w:jc w:val="both"/>
      </w:pPr>
      <w:r>
        <w:rPr>
          <w:rFonts w:ascii="Times New Roman"/>
          <w:b w:val="false"/>
          <w:i w:val="false"/>
          <w:color w:val="000000"/>
          <w:sz w:val="28"/>
        </w:rPr>
        <w:t>
      158. При осуществлении закупок способом аукциона организатор закупок в аукционной документации разделяет товары на лоты по их однородным видам и месту их поставки.</w:t>
      </w:r>
    </w:p>
    <w:bookmarkEnd w:id="428"/>
    <w:bookmarkStart w:name="z436" w:id="429"/>
    <w:p>
      <w:pPr>
        <w:spacing w:after="0"/>
        <w:ind w:left="0"/>
        <w:jc w:val="both"/>
      </w:pPr>
      <w:r>
        <w:rPr>
          <w:rFonts w:ascii="Times New Roman"/>
          <w:b w:val="false"/>
          <w:i w:val="false"/>
          <w:color w:val="000000"/>
          <w:sz w:val="28"/>
        </w:rPr>
        <w:t>
      В случае наличия не менее пяти мест поставок товаров допускается указание в лоте нескольких мест поставок товаров.</w:t>
      </w:r>
    </w:p>
    <w:bookmarkEnd w:id="429"/>
    <w:bookmarkStart w:name="z437" w:id="430"/>
    <w:p>
      <w:pPr>
        <w:spacing w:after="0"/>
        <w:ind w:left="0"/>
        <w:jc w:val="both"/>
      </w:pPr>
      <w:r>
        <w:rPr>
          <w:rFonts w:ascii="Times New Roman"/>
          <w:b w:val="false"/>
          <w:i w:val="false"/>
          <w:color w:val="000000"/>
          <w:sz w:val="28"/>
        </w:rPr>
        <w:t>
      159. Закупки способом аукциона осуществляются в следующей последовательности:</w:t>
      </w:r>
    </w:p>
    <w:bookmarkEnd w:id="430"/>
    <w:bookmarkStart w:name="z438" w:id="431"/>
    <w:p>
      <w:pPr>
        <w:spacing w:after="0"/>
        <w:ind w:left="0"/>
        <w:jc w:val="both"/>
      </w:pPr>
      <w:r>
        <w:rPr>
          <w:rFonts w:ascii="Times New Roman"/>
          <w:b w:val="false"/>
          <w:i w:val="false"/>
          <w:color w:val="000000"/>
          <w:sz w:val="28"/>
        </w:rPr>
        <w:t>
      1) на первом этапе проводится аукцион;</w:t>
      </w:r>
    </w:p>
    <w:bookmarkEnd w:id="431"/>
    <w:bookmarkStart w:name="z439" w:id="432"/>
    <w:p>
      <w:pPr>
        <w:spacing w:after="0"/>
        <w:ind w:left="0"/>
        <w:jc w:val="both"/>
      </w:pPr>
      <w:r>
        <w:rPr>
          <w:rFonts w:ascii="Times New Roman"/>
          <w:b w:val="false"/>
          <w:i w:val="false"/>
          <w:color w:val="000000"/>
          <w:sz w:val="28"/>
        </w:rPr>
        <w:t>
      2) на втором этапе аукционной комиссией рассматриваются заявки на участие в аукционе на предмет их соответствия квалификационным требованиям и требованиям аукционной документации.</w:t>
      </w:r>
    </w:p>
    <w:bookmarkEnd w:id="432"/>
    <w:bookmarkStart w:name="z440" w:id="433"/>
    <w:p>
      <w:pPr>
        <w:spacing w:after="0"/>
        <w:ind w:left="0"/>
        <w:jc w:val="both"/>
      </w:pPr>
      <w:r>
        <w:rPr>
          <w:rFonts w:ascii="Times New Roman"/>
          <w:b w:val="false"/>
          <w:i w:val="false"/>
          <w:color w:val="000000"/>
          <w:sz w:val="28"/>
        </w:rPr>
        <w:t>
      160. Организация и проведение закупок способом аукциона, предусматривает выполнение следующих последовательных мероприятий:</w:t>
      </w:r>
    </w:p>
    <w:bookmarkEnd w:id="433"/>
    <w:bookmarkStart w:name="z441" w:id="434"/>
    <w:p>
      <w:pPr>
        <w:spacing w:after="0"/>
        <w:ind w:left="0"/>
        <w:jc w:val="both"/>
      </w:pPr>
      <w:r>
        <w:rPr>
          <w:rFonts w:ascii="Times New Roman"/>
          <w:b w:val="false"/>
          <w:i w:val="false"/>
          <w:color w:val="000000"/>
          <w:sz w:val="28"/>
        </w:rPr>
        <w:t>
      1) определение заказчиком организатора, за исключением случаев, когда заказчик и организатор выступают в одном лице и уполномоченного представителя заказчика, представляющего интересы последнего в предстоящих закупках;</w:t>
      </w:r>
    </w:p>
    <w:bookmarkEnd w:id="434"/>
    <w:bookmarkStart w:name="z442" w:id="435"/>
    <w:p>
      <w:pPr>
        <w:spacing w:after="0"/>
        <w:ind w:left="0"/>
        <w:jc w:val="both"/>
      </w:pPr>
      <w:r>
        <w:rPr>
          <w:rFonts w:ascii="Times New Roman"/>
          <w:b w:val="false"/>
          <w:i w:val="false"/>
          <w:color w:val="000000"/>
          <w:sz w:val="28"/>
        </w:rPr>
        <w:t>
      2) предоставление заказчиком организатору информации и документов для организации и проведения аукциона либо представление заказчиком организатору задания на организацию и проведение аукциона;</w:t>
      </w:r>
    </w:p>
    <w:bookmarkEnd w:id="435"/>
    <w:bookmarkStart w:name="z443" w:id="436"/>
    <w:p>
      <w:pPr>
        <w:spacing w:after="0"/>
        <w:ind w:left="0"/>
        <w:jc w:val="both"/>
      </w:pPr>
      <w:r>
        <w:rPr>
          <w:rFonts w:ascii="Times New Roman"/>
          <w:b w:val="false"/>
          <w:i w:val="false"/>
          <w:color w:val="000000"/>
          <w:sz w:val="28"/>
        </w:rPr>
        <w:t>
      3) направление заказчиком организатору посредством веб-портала пунктов годового плана закупок для выполнения процедур организации и проведения аукциона (за исключением случаев, когда заказчик и организатор выступают в одном лице);</w:t>
      </w:r>
    </w:p>
    <w:bookmarkEnd w:id="436"/>
    <w:bookmarkStart w:name="z444" w:id="437"/>
    <w:p>
      <w:pPr>
        <w:spacing w:after="0"/>
        <w:ind w:left="0"/>
        <w:jc w:val="both"/>
      </w:pPr>
      <w:r>
        <w:rPr>
          <w:rFonts w:ascii="Times New Roman"/>
          <w:b w:val="false"/>
          <w:i w:val="false"/>
          <w:color w:val="000000"/>
          <w:sz w:val="28"/>
        </w:rPr>
        <w:t>
      4) определение и утверждение состава аукционной комиссии, состава экспертной комиссии либо эксперта (при привлечении), определение секретаря аукционной комиссии;</w:t>
      </w:r>
    </w:p>
    <w:bookmarkEnd w:id="437"/>
    <w:bookmarkStart w:name="z445" w:id="438"/>
    <w:p>
      <w:pPr>
        <w:spacing w:after="0"/>
        <w:ind w:left="0"/>
        <w:jc w:val="both"/>
      </w:pPr>
      <w:r>
        <w:rPr>
          <w:rFonts w:ascii="Times New Roman"/>
          <w:b w:val="false"/>
          <w:i w:val="false"/>
          <w:color w:val="000000"/>
          <w:sz w:val="28"/>
        </w:rPr>
        <w:t xml:space="preserve">
      5) утверждение проекта аукционной документации согласно </w:t>
      </w:r>
      <w:r>
        <w:rPr>
          <w:rFonts w:ascii="Times New Roman"/>
          <w:b w:val="false"/>
          <w:i w:val="false"/>
          <w:color w:val="000000"/>
          <w:sz w:val="28"/>
        </w:rPr>
        <w:t>приложению 9</w:t>
      </w:r>
      <w:r>
        <w:rPr>
          <w:rFonts w:ascii="Times New Roman"/>
          <w:b w:val="false"/>
          <w:i w:val="false"/>
          <w:color w:val="000000"/>
          <w:sz w:val="28"/>
        </w:rPr>
        <w:t xml:space="preserve"> к настоящим Правилам;</w:t>
      </w:r>
    </w:p>
    <w:bookmarkEnd w:id="438"/>
    <w:bookmarkStart w:name="z446" w:id="439"/>
    <w:p>
      <w:pPr>
        <w:spacing w:after="0"/>
        <w:ind w:left="0"/>
        <w:jc w:val="both"/>
      </w:pPr>
      <w:r>
        <w:rPr>
          <w:rFonts w:ascii="Times New Roman"/>
          <w:b w:val="false"/>
          <w:i w:val="false"/>
          <w:color w:val="000000"/>
          <w:sz w:val="28"/>
        </w:rPr>
        <w:t>
      6) размещение на веб-портале объявления об осуществлении закупок способом аукциона, а также текста аукционной документации;</w:t>
      </w:r>
    </w:p>
    <w:bookmarkEnd w:id="439"/>
    <w:bookmarkStart w:name="z447" w:id="440"/>
    <w:p>
      <w:pPr>
        <w:spacing w:after="0"/>
        <w:ind w:left="0"/>
        <w:jc w:val="both"/>
      </w:pPr>
      <w:r>
        <w:rPr>
          <w:rFonts w:ascii="Times New Roman"/>
          <w:b w:val="false"/>
          <w:i w:val="false"/>
          <w:color w:val="000000"/>
          <w:sz w:val="28"/>
        </w:rPr>
        <w:t xml:space="preserve">
      7) предварительное обсуждение посредством веб-портала проекта аукционной документации и размещение на веб-портале протокола предварительного обсуждения проекта аукционной документации согласно </w:t>
      </w:r>
      <w:r>
        <w:rPr>
          <w:rFonts w:ascii="Times New Roman"/>
          <w:b w:val="false"/>
          <w:i w:val="false"/>
          <w:color w:val="000000"/>
          <w:sz w:val="28"/>
        </w:rPr>
        <w:t>приложению 10</w:t>
      </w:r>
      <w:r>
        <w:rPr>
          <w:rFonts w:ascii="Times New Roman"/>
          <w:b w:val="false"/>
          <w:i w:val="false"/>
          <w:color w:val="000000"/>
          <w:sz w:val="28"/>
        </w:rPr>
        <w:t xml:space="preserve"> к настоящим Правилам, а также текста аукционной документации;</w:t>
      </w:r>
    </w:p>
    <w:bookmarkEnd w:id="440"/>
    <w:bookmarkStart w:name="z448" w:id="441"/>
    <w:p>
      <w:pPr>
        <w:spacing w:after="0"/>
        <w:ind w:left="0"/>
        <w:jc w:val="both"/>
      </w:pPr>
      <w:r>
        <w:rPr>
          <w:rFonts w:ascii="Times New Roman"/>
          <w:b w:val="false"/>
          <w:i w:val="false"/>
          <w:color w:val="000000"/>
          <w:sz w:val="28"/>
        </w:rPr>
        <w:t>
      8) представление потенциальными поставщиками заявок на участие в аукционе в форме электронного документа и их автоматическая регистрация на веб-портале;</w:t>
      </w:r>
    </w:p>
    <w:bookmarkEnd w:id="441"/>
    <w:bookmarkStart w:name="z449" w:id="442"/>
    <w:p>
      <w:pPr>
        <w:spacing w:after="0"/>
        <w:ind w:left="0"/>
        <w:jc w:val="both"/>
      </w:pPr>
      <w:r>
        <w:rPr>
          <w:rFonts w:ascii="Times New Roman"/>
          <w:b w:val="false"/>
          <w:i w:val="false"/>
          <w:color w:val="000000"/>
          <w:sz w:val="28"/>
        </w:rPr>
        <w:t xml:space="preserve">
      9) проведение аукциона, формирование и размещение на веб-портале протокола аукциона по форме согласно </w:t>
      </w:r>
      <w:r>
        <w:rPr>
          <w:rFonts w:ascii="Times New Roman"/>
          <w:b w:val="false"/>
          <w:i w:val="false"/>
          <w:color w:val="000000"/>
          <w:sz w:val="28"/>
        </w:rPr>
        <w:t>приложению 11</w:t>
      </w:r>
      <w:r>
        <w:rPr>
          <w:rFonts w:ascii="Times New Roman"/>
          <w:b w:val="false"/>
          <w:i w:val="false"/>
          <w:color w:val="000000"/>
          <w:sz w:val="28"/>
        </w:rPr>
        <w:t xml:space="preserve"> к настоящим Правилам;</w:t>
      </w:r>
    </w:p>
    <w:bookmarkEnd w:id="442"/>
    <w:bookmarkStart w:name="z450" w:id="443"/>
    <w:p>
      <w:pPr>
        <w:spacing w:after="0"/>
        <w:ind w:left="0"/>
        <w:jc w:val="both"/>
      </w:pPr>
      <w:r>
        <w:rPr>
          <w:rFonts w:ascii="Times New Roman"/>
          <w:b w:val="false"/>
          <w:i w:val="false"/>
          <w:color w:val="000000"/>
          <w:sz w:val="28"/>
        </w:rPr>
        <w:t>
      10) рассмотрение аукционной комиссией посредством веб-портала заявок на участие в аукционе потенциальных поставщиков на предмет их соответствия квалификационным требованиям и требованиям аукционной документации, в порядке, определенном настоящими Правилами;</w:t>
      </w:r>
    </w:p>
    <w:bookmarkEnd w:id="443"/>
    <w:bookmarkStart w:name="z451" w:id="444"/>
    <w:p>
      <w:pPr>
        <w:spacing w:after="0"/>
        <w:ind w:left="0"/>
        <w:jc w:val="both"/>
      </w:pPr>
      <w:r>
        <w:rPr>
          <w:rFonts w:ascii="Times New Roman"/>
          <w:b w:val="false"/>
          <w:i w:val="false"/>
          <w:color w:val="000000"/>
          <w:sz w:val="28"/>
        </w:rPr>
        <w:t>
      11) определение потенциальных поставщиков, которые соответствуют квалификационным требованиям и требованиям аукционной документации;</w:t>
      </w:r>
    </w:p>
    <w:bookmarkEnd w:id="444"/>
    <w:bookmarkStart w:name="z452" w:id="445"/>
    <w:p>
      <w:pPr>
        <w:spacing w:after="0"/>
        <w:ind w:left="0"/>
        <w:jc w:val="both"/>
      </w:pPr>
      <w:r>
        <w:rPr>
          <w:rFonts w:ascii="Times New Roman"/>
          <w:b w:val="false"/>
          <w:i w:val="false"/>
          <w:color w:val="000000"/>
          <w:sz w:val="28"/>
        </w:rPr>
        <w:t>
      12) заключение заказчиком договора с победителем на основании протокола об итогах закупок.</w:t>
      </w:r>
    </w:p>
    <w:bookmarkEnd w:id="445"/>
    <w:bookmarkStart w:name="z453" w:id="446"/>
    <w:p>
      <w:pPr>
        <w:spacing w:after="0"/>
        <w:ind w:left="0"/>
        <w:jc w:val="left"/>
      </w:pPr>
      <w:r>
        <w:rPr>
          <w:rFonts w:ascii="Times New Roman"/>
          <w:b/>
          <w:i w:val="false"/>
          <w:color w:val="000000"/>
        </w:rPr>
        <w:t xml:space="preserve"> Параграф 2. Предоставление заказчиком организатору информации и документов для организации и проведения аукциона</w:t>
      </w:r>
    </w:p>
    <w:bookmarkEnd w:id="446"/>
    <w:bookmarkStart w:name="z454" w:id="447"/>
    <w:p>
      <w:pPr>
        <w:spacing w:after="0"/>
        <w:ind w:left="0"/>
        <w:jc w:val="both"/>
      </w:pPr>
      <w:r>
        <w:rPr>
          <w:rFonts w:ascii="Times New Roman"/>
          <w:b w:val="false"/>
          <w:i w:val="false"/>
          <w:color w:val="000000"/>
          <w:sz w:val="28"/>
        </w:rPr>
        <w:t xml:space="preserve">
      161. Заказчик для проведения аукциона предоставляет организатору техническую спецификацию и проект договора на казахском и русском языках, за исключением случаев, когда организатор и заказчик выступают в одном лице. </w:t>
      </w:r>
    </w:p>
    <w:bookmarkEnd w:id="447"/>
    <w:bookmarkStart w:name="z455" w:id="448"/>
    <w:p>
      <w:pPr>
        <w:spacing w:after="0"/>
        <w:ind w:left="0"/>
        <w:jc w:val="both"/>
      </w:pPr>
      <w:r>
        <w:rPr>
          <w:rFonts w:ascii="Times New Roman"/>
          <w:b w:val="false"/>
          <w:i w:val="false"/>
          <w:color w:val="000000"/>
          <w:sz w:val="28"/>
        </w:rPr>
        <w:t>
      Вместе с тем, в аукционной документации не содержатся указания на товарные знаки, знаки обслуживания, фирменные наименования, патенты, полезные модели, промышленные образцы, наименование места происхождения товара и наименование производителя, а также иные характеристики, в случае, если такое указание определяет принадлежность приобретаемого товара отдельному потенциальному поставщику, за исключением следующих случаев осуществления закупок:</w:t>
      </w:r>
    </w:p>
    <w:bookmarkEnd w:id="448"/>
    <w:bookmarkStart w:name="z456" w:id="449"/>
    <w:p>
      <w:pPr>
        <w:spacing w:after="0"/>
        <w:ind w:left="0"/>
        <w:jc w:val="both"/>
      </w:pPr>
      <w:r>
        <w:rPr>
          <w:rFonts w:ascii="Times New Roman"/>
          <w:b w:val="false"/>
          <w:i w:val="false"/>
          <w:color w:val="000000"/>
          <w:sz w:val="28"/>
        </w:rPr>
        <w:t>
       1) для доукомплектования, модернизации и дооснащения основного (установленного) оборудования, а также установленного программного обеспечения (лицензионного программного обеспечения);</w:t>
      </w:r>
    </w:p>
    <w:bookmarkEnd w:id="449"/>
    <w:bookmarkStart w:name="z457" w:id="450"/>
    <w:p>
      <w:pPr>
        <w:spacing w:after="0"/>
        <w:ind w:left="0"/>
        <w:jc w:val="both"/>
      </w:pPr>
      <w:r>
        <w:rPr>
          <w:rFonts w:ascii="Times New Roman"/>
          <w:b w:val="false"/>
          <w:i w:val="false"/>
          <w:color w:val="000000"/>
          <w:sz w:val="28"/>
        </w:rPr>
        <w:t>
      2) для определения поставщика услуг по предоставлению товара в лизинг и возникновения необходимости подробного описания предмета лизинга;</w:t>
      </w:r>
    </w:p>
    <w:bookmarkEnd w:id="450"/>
    <w:bookmarkStart w:name="z458" w:id="451"/>
    <w:p>
      <w:pPr>
        <w:spacing w:after="0"/>
        <w:ind w:left="0"/>
        <w:jc w:val="both"/>
      </w:pPr>
      <w:r>
        <w:rPr>
          <w:rFonts w:ascii="Times New Roman"/>
          <w:b w:val="false"/>
          <w:i w:val="false"/>
          <w:color w:val="000000"/>
          <w:sz w:val="28"/>
        </w:rPr>
        <w:t>
      3) для ремонта и (или) технического обслуживания имеющегося у заказчика товара (оборудования).</w:t>
      </w:r>
    </w:p>
    <w:bookmarkEnd w:id="451"/>
    <w:bookmarkStart w:name="z459" w:id="452"/>
    <w:p>
      <w:pPr>
        <w:spacing w:after="0"/>
        <w:ind w:left="0"/>
        <w:jc w:val="both"/>
      </w:pPr>
      <w:r>
        <w:rPr>
          <w:rFonts w:ascii="Times New Roman"/>
          <w:b w:val="false"/>
          <w:i w:val="false"/>
          <w:color w:val="000000"/>
          <w:sz w:val="28"/>
        </w:rPr>
        <w:t>
      162. Организация и проведение аукциона осуществляется организатором на основании представления заказчиком задания на казахском и русском языках, содержащего следующие документы:</w:t>
      </w:r>
    </w:p>
    <w:bookmarkEnd w:id="452"/>
    <w:bookmarkStart w:name="z460" w:id="453"/>
    <w:p>
      <w:pPr>
        <w:spacing w:after="0"/>
        <w:ind w:left="0"/>
        <w:jc w:val="both"/>
      </w:pPr>
      <w:r>
        <w:rPr>
          <w:rFonts w:ascii="Times New Roman"/>
          <w:b w:val="false"/>
          <w:i w:val="false"/>
          <w:color w:val="000000"/>
          <w:sz w:val="28"/>
        </w:rPr>
        <w:t>
      1) заявку заказчика на проведение аукциона, подписанную первым руководителем заказчика либо лицом, исполняющим его обязанности, либо заместителем первого руководителя заказчика, с указанием кандидатур из числа представителей заказчика для включения в состав аукционной комиссии;</w:t>
      </w:r>
    </w:p>
    <w:bookmarkEnd w:id="453"/>
    <w:bookmarkStart w:name="z461" w:id="454"/>
    <w:p>
      <w:pPr>
        <w:spacing w:after="0"/>
        <w:ind w:left="0"/>
        <w:jc w:val="both"/>
      </w:pPr>
      <w:r>
        <w:rPr>
          <w:rFonts w:ascii="Times New Roman"/>
          <w:b w:val="false"/>
          <w:i w:val="false"/>
          <w:color w:val="000000"/>
          <w:sz w:val="28"/>
        </w:rPr>
        <w:t>
      2) утвержденные первым руководителем заказчика либо лицом, исполняющим его обязанности, либо заместителем первого руководителя заказчика, техническую спецификацию, проект договора, являющегося неотъемлемой частью аукционной документации и состав экспертной комиссии либо эксперта в случае ее создания (привлечения).</w:t>
      </w:r>
    </w:p>
    <w:bookmarkEnd w:id="454"/>
    <w:bookmarkStart w:name="z462" w:id="455"/>
    <w:p>
      <w:pPr>
        <w:spacing w:after="0"/>
        <w:ind w:left="0"/>
        <w:jc w:val="left"/>
      </w:pPr>
      <w:r>
        <w:rPr>
          <w:rFonts w:ascii="Times New Roman"/>
          <w:b/>
          <w:i w:val="false"/>
          <w:color w:val="000000"/>
        </w:rPr>
        <w:t xml:space="preserve"> Параграф 3. Определение и утверждение состава аукционной комиссии, состава экспертной комиссии</w:t>
      </w:r>
      <w:r>
        <w:br/>
      </w:r>
      <w:r>
        <w:rPr>
          <w:rFonts w:ascii="Times New Roman"/>
          <w:b/>
          <w:i w:val="false"/>
          <w:color w:val="000000"/>
        </w:rPr>
        <w:t>либо эксперта (при необходимости), определение секретаря аукционной комиссии</w:t>
      </w:r>
    </w:p>
    <w:bookmarkEnd w:id="455"/>
    <w:bookmarkStart w:name="z463" w:id="456"/>
    <w:p>
      <w:pPr>
        <w:spacing w:after="0"/>
        <w:ind w:left="0"/>
        <w:jc w:val="both"/>
      </w:pPr>
      <w:r>
        <w:rPr>
          <w:rFonts w:ascii="Times New Roman"/>
          <w:b w:val="false"/>
          <w:i w:val="false"/>
          <w:color w:val="000000"/>
          <w:sz w:val="28"/>
        </w:rPr>
        <w:t>
      163. Для выполнения процедур организации и проведения аукциона организатор на каждый аукцион отдельно утверждает аукционную комиссию и определяет секретаря аукционной комиссии.</w:t>
      </w:r>
    </w:p>
    <w:bookmarkEnd w:id="456"/>
    <w:bookmarkStart w:name="z464" w:id="457"/>
    <w:p>
      <w:pPr>
        <w:spacing w:after="0"/>
        <w:ind w:left="0"/>
        <w:jc w:val="both"/>
      </w:pPr>
      <w:r>
        <w:rPr>
          <w:rFonts w:ascii="Times New Roman"/>
          <w:b w:val="false"/>
          <w:i w:val="false"/>
          <w:color w:val="000000"/>
          <w:sz w:val="28"/>
        </w:rPr>
        <w:t>
      164. Решение о создании аукционной комиссии и определении секретаря аукционной комиссии принимается первым руководителем организатора либо лицом, исполняющим его обязанности, либо заместителем первого руководителя организатора.</w:t>
      </w:r>
    </w:p>
    <w:bookmarkEnd w:id="457"/>
    <w:bookmarkStart w:name="z465" w:id="458"/>
    <w:p>
      <w:pPr>
        <w:spacing w:after="0"/>
        <w:ind w:left="0"/>
        <w:jc w:val="both"/>
      </w:pPr>
      <w:r>
        <w:rPr>
          <w:rFonts w:ascii="Times New Roman"/>
          <w:b w:val="false"/>
          <w:i w:val="false"/>
          <w:color w:val="000000"/>
          <w:sz w:val="28"/>
        </w:rPr>
        <w:t>
      165. В случае, если организатором выступает сам заказчик непосредственно либо в лице своего структурного подразделения (работника), ответственного за выполнение процедур организации и проведения закупок, решение о создании аукционной комиссии и определении секретаря аукционной комиссии принимается первым руководителем заказчика либо лицом, исполняющим его обязанности, либо заместителем первого руководителя заказчика.</w:t>
      </w:r>
    </w:p>
    <w:bookmarkEnd w:id="458"/>
    <w:bookmarkStart w:name="z466" w:id="459"/>
    <w:p>
      <w:pPr>
        <w:spacing w:after="0"/>
        <w:ind w:left="0"/>
        <w:jc w:val="both"/>
      </w:pPr>
      <w:r>
        <w:rPr>
          <w:rFonts w:ascii="Times New Roman"/>
          <w:b w:val="false"/>
          <w:i w:val="false"/>
          <w:color w:val="000000"/>
          <w:sz w:val="28"/>
        </w:rPr>
        <w:t>
      166. Для разработки технического задания и (или) технической спецификации закупаемых товаров, заказчик создает экспертную комиссию либо привлекает эксперта (при привлечении).</w:t>
      </w:r>
    </w:p>
    <w:bookmarkEnd w:id="459"/>
    <w:bookmarkStart w:name="z467" w:id="460"/>
    <w:p>
      <w:pPr>
        <w:spacing w:after="0"/>
        <w:ind w:left="0"/>
        <w:jc w:val="both"/>
      </w:pPr>
      <w:r>
        <w:rPr>
          <w:rFonts w:ascii="Times New Roman"/>
          <w:b w:val="false"/>
          <w:i w:val="false"/>
          <w:color w:val="000000"/>
          <w:sz w:val="28"/>
        </w:rPr>
        <w:t>
      167. Членами аукционной комиссии являются председатель и другие члены аукционной комиссии. Члены аукционной комиссии рассматривают заявки и принимают участие в голосовании без права замены.</w:t>
      </w:r>
    </w:p>
    <w:bookmarkEnd w:id="460"/>
    <w:bookmarkStart w:name="z468" w:id="461"/>
    <w:p>
      <w:pPr>
        <w:spacing w:after="0"/>
        <w:ind w:left="0"/>
        <w:jc w:val="both"/>
      </w:pPr>
      <w:r>
        <w:rPr>
          <w:rFonts w:ascii="Times New Roman"/>
          <w:b w:val="false"/>
          <w:i w:val="false"/>
          <w:color w:val="000000"/>
          <w:sz w:val="28"/>
        </w:rPr>
        <w:t>
      Общее количество членов аукционной комиссии составляет нечетное число и не менее трех человек.</w:t>
      </w:r>
    </w:p>
    <w:bookmarkEnd w:id="461"/>
    <w:bookmarkStart w:name="z469" w:id="462"/>
    <w:p>
      <w:pPr>
        <w:spacing w:after="0"/>
        <w:ind w:left="0"/>
        <w:jc w:val="both"/>
      </w:pPr>
      <w:r>
        <w:rPr>
          <w:rFonts w:ascii="Times New Roman"/>
          <w:b w:val="false"/>
          <w:i w:val="false"/>
          <w:color w:val="000000"/>
          <w:sz w:val="28"/>
        </w:rPr>
        <w:t>
      Членом аукционной комиссии и экспертом не является лицо, заинтересованное в результатах процедур закупок и являющееся близким родственником, супругом (супругой) или свойственником первых руководителей заказчика, организатора закупок.</w:t>
      </w:r>
    </w:p>
    <w:bookmarkEnd w:id="462"/>
    <w:bookmarkStart w:name="z470" w:id="463"/>
    <w:p>
      <w:pPr>
        <w:spacing w:after="0"/>
        <w:ind w:left="0"/>
        <w:jc w:val="both"/>
      </w:pPr>
      <w:r>
        <w:rPr>
          <w:rFonts w:ascii="Times New Roman"/>
          <w:b w:val="false"/>
          <w:i w:val="false"/>
          <w:color w:val="000000"/>
          <w:sz w:val="28"/>
        </w:rPr>
        <w:t>
      В целях реализации своих полномочий члены общественных советов участвуют в аукционных комиссиях.</w:t>
      </w:r>
    </w:p>
    <w:bookmarkEnd w:id="463"/>
    <w:bookmarkStart w:name="z471" w:id="464"/>
    <w:p>
      <w:pPr>
        <w:spacing w:after="0"/>
        <w:ind w:left="0"/>
        <w:jc w:val="both"/>
      </w:pPr>
      <w:r>
        <w:rPr>
          <w:rFonts w:ascii="Times New Roman"/>
          <w:b w:val="false"/>
          <w:i w:val="false"/>
          <w:color w:val="000000"/>
          <w:sz w:val="28"/>
        </w:rPr>
        <w:t>
      168. Председателем аукционной комиссии выступает первый руководитель, заместитель первого руководителя или иной руководитель заказчика (организатора закупок). Во время отсутствия председателя аукционной комиссии его функции выполняет заместитель председателя аукционной комиссии.</w:t>
      </w:r>
    </w:p>
    <w:bookmarkEnd w:id="464"/>
    <w:bookmarkStart w:name="z472" w:id="465"/>
    <w:p>
      <w:pPr>
        <w:spacing w:after="0"/>
        <w:ind w:left="0"/>
        <w:jc w:val="both"/>
      </w:pPr>
      <w:r>
        <w:rPr>
          <w:rFonts w:ascii="Times New Roman"/>
          <w:b w:val="false"/>
          <w:i w:val="false"/>
          <w:color w:val="000000"/>
          <w:sz w:val="28"/>
        </w:rPr>
        <w:t>
      В случае отсутствия председателя аукционной комиссии состав аукционной комиссии переутверждается. При этом, председателем аукционной комиссии определяется работник не ниже заместителя первого руководителя, а в случае его отсутствия – первый руководитель.</w:t>
      </w:r>
    </w:p>
    <w:bookmarkEnd w:id="465"/>
    <w:bookmarkStart w:name="z473" w:id="466"/>
    <w:p>
      <w:pPr>
        <w:spacing w:after="0"/>
        <w:ind w:left="0"/>
        <w:jc w:val="both"/>
      </w:pPr>
      <w:r>
        <w:rPr>
          <w:rFonts w:ascii="Times New Roman"/>
          <w:b w:val="false"/>
          <w:i w:val="false"/>
          <w:color w:val="000000"/>
          <w:sz w:val="28"/>
        </w:rPr>
        <w:t>
      169. Председатель аукционной комиссии:</w:t>
      </w:r>
    </w:p>
    <w:bookmarkEnd w:id="466"/>
    <w:bookmarkStart w:name="z474" w:id="467"/>
    <w:p>
      <w:pPr>
        <w:spacing w:after="0"/>
        <w:ind w:left="0"/>
        <w:jc w:val="both"/>
      </w:pPr>
      <w:r>
        <w:rPr>
          <w:rFonts w:ascii="Times New Roman"/>
          <w:b w:val="false"/>
          <w:i w:val="false"/>
          <w:color w:val="000000"/>
          <w:sz w:val="28"/>
        </w:rPr>
        <w:t>
      1) руководит деятельностью аукционной комиссии;</w:t>
      </w:r>
    </w:p>
    <w:bookmarkEnd w:id="467"/>
    <w:bookmarkStart w:name="z475" w:id="468"/>
    <w:p>
      <w:pPr>
        <w:spacing w:after="0"/>
        <w:ind w:left="0"/>
        <w:jc w:val="both"/>
      </w:pPr>
      <w:r>
        <w:rPr>
          <w:rFonts w:ascii="Times New Roman"/>
          <w:b w:val="false"/>
          <w:i w:val="false"/>
          <w:color w:val="000000"/>
          <w:sz w:val="28"/>
        </w:rPr>
        <w:t>
      2) осуществляет иные функции, предусмотренные настоящими Правилами.</w:t>
      </w:r>
    </w:p>
    <w:bookmarkEnd w:id="468"/>
    <w:bookmarkStart w:name="z476" w:id="469"/>
    <w:p>
      <w:pPr>
        <w:spacing w:after="0"/>
        <w:ind w:left="0"/>
        <w:jc w:val="both"/>
      </w:pPr>
      <w:r>
        <w:rPr>
          <w:rFonts w:ascii="Times New Roman"/>
          <w:b w:val="false"/>
          <w:i w:val="false"/>
          <w:color w:val="000000"/>
          <w:sz w:val="28"/>
        </w:rPr>
        <w:t>
      170. Аукционная комиссия действует со дня вступления в силу решения о ее создании и прекращает свою деятельность в день заключения договора.</w:t>
      </w:r>
    </w:p>
    <w:bookmarkEnd w:id="469"/>
    <w:bookmarkStart w:name="z477" w:id="470"/>
    <w:p>
      <w:pPr>
        <w:spacing w:after="0"/>
        <w:ind w:left="0"/>
        <w:jc w:val="both"/>
      </w:pPr>
      <w:r>
        <w:rPr>
          <w:rFonts w:ascii="Times New Roman"/>
          <w:b w:val="false"/>
          <w:i w:val="false"/>
          <w:color w:val="000000"/>
          <w:sz w:val="28"/>
        </w:rPr>
        <w:t>
      171. Решение аукционной комиссии принимается голосованием посредством веб-портала и считается принятым, если за него подано большинство голосов от общего количества членов аукционной комиссии. В случае равенства голосов принятым считается решение, за которое проголосовал председатель аукционной комиссии.</w:t>
      </w:r>
    </w:p>
    <w:bookmarkEnd w:id="470"/>
    <w:bookmarkStart w:name="z478" w:id="471"/>
    <w:p>
      <w:pPr>
        <w:spacing w:after="0"/>
        <w:ind w:left="0"/>
        <w:jc w:val="both"/>
      </w:pPr>
      <w:r>
        <w:rPr>
          <w:rFonts w:ascii="Times New Roman"/>
          <w:b w:val="false"/>
          <w:i w:val="false"/>
          <w:color w:val="000000"/>
          <w:sz w:val="28"/>
        </w:rPr>
        <w:t>
      В случае несогласия с решением аукционной комиссии любой член данной аукционной комиссии имеет право на особое мнение, которое размещается на веб-портале в форме электронной копии документа.</w:t>
      </w:r>
    </w:p>
    <w:bookmarkEnd w:id="471"/>
    <w:bookmarkStart w:name="z479" w:id="472"/>
    <w:p>
      <w:pPr>
        <w:spacing w:after="0"/>
        <w:ind w:left="0"/>
        <w:jc w:val="both"/>
      </w:pPr>
      <w:r>
        <w:rPr>
          <w:rFonts w:ascii="Times New Roman"/>
          <w:b w:val="false"/>
          <w:i w:val="false"/>
          <w:color w:val="000000"/>
          <w:sz w:val="28"/>
        </w:rPr>
        <w:t>
      В случае отсутствия подписи какого-либо члена аукционной комиссии, за исключением подписи председателя аукционной комиссии, в соответствующих протоколах аукционной комиссии секретарем аукционной комиссии на веб-портале размещается документ или информация, содержащие причину отсутствия подписи.</w:t>
      </w:r>
    </w:p>
    <w:bookmarkEnd w:id="472"/>
    <w:bookmarkStart w:name="z480" w:id="473"/>
    <w:p>
      <w:pPr>
        <w:spacing w:after="0"/>
        <w:ind w:left="0"/>
        <w:jc w:val="both"/>
      </w:pPr>
      <w:r>
        <w:rPr>
          <w:rFonts w:ascii="Times New Roman"/>
          <w:b w:val="false"/>
          <w:i w:val="false"/>
          <w:color w:val="000000"/>
          <w:sz w:val="28"/>
        </w:rPr>
        <w:t>
      172. Организационная деятельность аукционной комиссии обеспечивается секретарем аукционной комиссии. Секретарь аукционной комиссии не является членом аукционной комиссии и не имеет права голоса при принятии аукционной комиссией решений.</w:t>
      </w:r>
    </w:p>
    <w:bookmarkEnd w:id="473"/>
    <w:bookmarkStart w:name="z481" w:id="474"/>
    <w:p>
      <w:pPr>
        <w:spacing w:after="0"/>
        <w:ind w:left="0"/>
        <w:jc w:val="both"/>
      </w:pPr>
      <w:r>
        <w:rPr>
          <w:rFonts w:ascii="Times New Roman"/>
          <w:b w:val="false"/>
          <w:i w:val="false"/>
          <w:color w:val="000000"/>
          <w:sz w:val="28"/>
        </w:rPr>
        <w:t>
      Секретарь аукционной комиссии определяется из числа работников структурного подразделения организатора, ответственного за организацию и проведение закупок.</w:t>
      </w:r>
    </w:p>
    <w:bookmarkEnd w:id="474"/>
    <w:bookmarkStart w:name="z482" w:id="475"/>
    <w:p>
      <w:pPr>
        <w:spacing w:after="0"/>
        <w:ind w:left="0"/>
        <w:jc w:val="both"/>
      </w:pPr>
      <w:r>
        <w:rPr>
          <w:rFonts w:ascii="Times New Roman"/>
          <w:b w:val="false"/>
          <w:i w:val="false"/>
          <w:color w:val="000000"/>
          <w:sz w:val="28"/>
        </w:rPr>
        <w:t>
      В случае осуществления закупок организатором, секретарь аукционной комиссии определяется из числа работников организатора.</w:t>
      </w:r>
    </w:p>
    <w:bookmarkEnd w:id="475"/>
    <w:bookmarkStart w:name="z483" w:id="476"/>
    <w:p>
      <w:pPr>
        <w:spacing w:after="0"/>
        <w:ind w:left="0"/>
        <w:jc w:val="both"/>
      </w:pPr>
      <w:r>
        <w:rPr>
          <w:rFonts w:ascii="Times New Roman"/>
          <w:b w:val="false"/>
          <w:i w:val="false"/>
          <w:color w:val="000000"/>
          <w:sz w:val="28"/>
        </w:rPr>
        <w:t>
      173. Секретарь аукционной комиссии:</w:t>
      </w:r>
    </w:p>
    <w:bookmarkEnd w:id="476"/>
    <w:bookmarkStart w:name="z484" w:id="477"/>
    <w:p>
      <w:pPr>
        <w:spacing w:after="0"/>
        <w:ind w:left="0"/>
        <w:jc w:val="both"/>
      </w:pPr>
      <w:r>
        <w:rPr>
          <w:rFonts w:ascii="Times New Roman"/>
          <w:b w:val="false"/>
          <w:i w:val="false"/>
          <w:color w:val="000000"/>
          <w:sz w:val="28"/>
        </w:rPr>
        <w:t>
      1) формирует и размещает на веб-портале проект аукционной документации;</w:t>
      </w:r>
    </w:p>
    <w:bookmarkEnd w:id="477"/>
    <w:bookmarkStart w:name="z485" w:id="478"/>
    <w:p>
      <w:pPr>
        <w:spacing w:after="0"/>
        <w:ind w:left="0"/>
        <w:jc w:val="both"/>
      </w:pPr>
      <w:r>
        <w:rPr>
          <w:rFonts w:ascii="Times New Roman"/>
          <w:b w:val="false"/>
          <w:i w:val="false"/>
          <w:color w:val="000000"/>
          <w:sz w:val="28"/>
        </w:rPr>
        <w:t>
      2) размещает на веб-портале объявление о проведении аукциона, протокол предварительного обсуждения проекта аукционной документации, протокол вскрытия заявок на участие в аукционе, протокол об итогах закупок способом аукциона, а также другие документы на веб-портале, при их наличии;</w:t>
      </w:r>
    </w:p>
    <w:bookmarkEnd w:id="478"/>
    <w:bookmarkStart w:name="z486" w:id="479"/>
    <w:p>
      <w:pPr>
        <w:spacing w:after="0"/>
        <w:ind w:left="0"/>
        <w:jc w:val="both"/>
      </w:pPr>
      <w:r>
        <w:rPr>
          <w:rFonts w:ascii="Times New Roman"/>
          <w:b w:val="false"/>
          <w:i w:val="false"/>
          <w:color w:val="000000"/>
          <w:sz w:val="28"/>
        </w:rPr>
        <w:t>
      3) размещает на веб-портале заключение экспертной комиссии либо эксперта при их наличии;</w:t>
      </w:r>
    </w:p>
    <w:bookmarkEnd w:id="479"/>
    <w:bookmarkStart w:name="z487" w:id="480"/>
    <w:p>
      <w:pPr>
        <w:spacing w:after="0"/>
        <w:ind w:left="0"/>
        <w:jc w:val="both"/>
      </w:pPr>
      <w:r>
        <w:rPr>
          <w:rFonts w:ascii="Times New Roman"/>
          <w:b w:val="false"/>
          <w:i w:val="false"/>
          <w:color w:val="000000"/>
          <w:sz w:val="28"/>
        </w:rPr>
        <w:t>
      4) осуществляет иные функции, предусмотренные настоящими Правилами.</w:t>
      </w:r>
    </w:p>
    <w:bookmarkEnd w:id="480"/>
    <w:bookmarkStart w:name="z488" w:id="481"/>
    <w:p>
      <w:pPr>
        <w:spacing w:after="0"/>
        <w:ind w:left="0"/>
        <w:jc w:val="both"/>
      </w:pPr>
      <w:r>
        <w:rPr>
          <w:rFonts w:ascii="Times New Roman"/>
          <w:b w:val="false"/>
          <w:i w:val="false"/>
          <w:color w:val="000000"/>
          <w:sz w:val="28"/>
        </w:rPr>
        <w:t>
      174. При организации и проведении аукциона организатор либо заказчик, выступающий с ним в одном лице, образовывает экспертную комиссию либо определить эксперта для подготовки экспертного заключения в отношении соответствия товаров, предлагаемых потенциальными поставщиками, технической спецификации, являющейся неотъемлемой частью аукционной документации.</w:t>
      </w:r>
    </w:p>
    <w:bookmarkEnd w:id="481"/>
    <w:bookmarkStart w:name="z489" w:id="482"/>
    <w:p>
      <w:pPr>
        <w:spacing w:after="0"/>
        <w:ind w:left="0"/>
        <w:jc w:val="both"/>
      </w:pPr>
      <w:r>
        <w:rPr>
          <w:rFonts w:ascii="Times New Roman"/>
          <w:b w:val="false"/>
          <w:i w:val="false"/>
          <w:color w:val="000000"/>
          <w:sz w:val="28"/>
        </w:rPr>
        <w:t>
      Решение о создании экспертной комиссии либо о привлечении эксперта принимается первым руководителем организатора либо лицом, исполняющим его обязанности, либо заместителем первого руководителя организатора.</w:t>
      </w:r>
    </w:p>
    <w:bookmarkEnd w:id="482"/>
    <w:bookmarkStart w:name="z490" w:id="483"/>
    <w:p>
      <w:pPr>
        <w:spacing w:after="0"/>
        <w:ind w:left="0"/>
        <w:jc w:val="both"/>
      </w:pPr>
      <w:r>
        <w:rPr>
          <w:rFonts w:ascii="Times New Roman"/>
          <w:b w:val="false"/>
          <w:i w:val="false"/>
          <w:color w:val="000000"/>
          <w:sz w:val="28"/>
        </w:rPr>
        <w:t>
      175. До начала проведения аукциона члены аукционной комиссии, секретарь аукционной комиссии, а также экспертная комиссия либо эксперт ознакамливаются с утвержденным проектом аукционной документации и приложениями к ней.</w:t>
      </w:r>
    </w:p>
    <w:bookmarkEnd w:id="483"/>
    <w:bookmarkStart w:name="z491" w:id="484"/>
    <w:p>
      <w:pPr>
        <w:spacing w:after="0"/>
        <w:ind w:left="0"/>
        <w:jc w:val="both"/>
      </w:pPr>
      <w:r>
        <w:rPr>
          <w:rFonts w:ascii="Times New Roman"/>
          <w:b w:val="false"/>
          <w:i w:val="false"/>
          <w:color w:val="000000"/>
          <w:sz w:val="28"/>
        </w:rPr>
        <w:t>
      176. Членами экспертной комиссии являются председатель, заместитель председателя и другие члены экспертной комиссии. Во время отсутствия председателя его функции выполняет заместитель председателя. Общее количество членов экспертной комиссии составляет нечетное число и не менее трех человек.</w:t>
      </w:r>
    </w:p>
    <w:bookmarkEnd w:id="484"/>
    <w:bookmarkStart w:name="z492" w:id="485"/>
    <w:p>
      <w:pPr>
        <w:spacing w:after="0"/>
        <w:ind w:left="0"/>
        <w:jc w:val="both"/>
      </w:pPr>
      <w:r>
        <w:rPr>
          <w:rFonts w:ascii="Times New Roman"/>
          <w:b w:val="false"/>
          <w:i w:val="false"/>
          <w:color w:val="000000"/>
          <w:sz w:val="28"/>
        </w:rPr>
        <w:t>
      177. При организации и проведении аукциона экспертная комиссия либо эксперт дают экспертное заключение на предмет соответствия предлагаемых потенциальными поставщиками на аукционе товаров требованиям аукционной документации и не имеют права голоса при принятии аукционной комиссией решения.</w:t>
      </w:r>
    </w:p>
    <w:bookmarkEnd w:id="485"/>
    <w:bookmarkStart w:name="z493" w:id="486"/>
    <w:p>
      <w:pPr>
        <w:spacing w:after="0"/>
        <w:ind w:left="0"/>
        <w:jc w:val="both"/>
      </w:pPr>
      <w:r>
        <w:rPr>
          <w:rFonts w:ascii="Times New Roman"/>
          <w:b w:val="false"/>
          <w:i w:val="false"/>
          <w:color w:val="000000"/>
          <w:sz w:val="28"/>
        </w:rPr>
        <w:t>
      178. Заключение экспертной комиссии либо эксперта обязательно учитывается аукционной комиссией только в том случае, если оно составлено в пределах требований, предусмотренных аукционной документацией. Экспертное заключение подписывается членами экспертной комиссии либо экспертом, в случае определения эксперта без создания экспертной комиссии и прилагается к протоколу о допуске к участию в аукционе на веб-портале в форме электронной копии документа, заверенного электронной цифровой подписью секретаря аукционной комиссии.</w:t>
      </w:r>
    </w:p>
    <w:bookmarkEnd w:id="486"/>
    <w:bookmarkStart w:name="z494" w:id="487"/>
    <w:p>
      <w:pPr>
        <w:spacing w:after="0"/>
        <w:ind w:left="0"/>
        <w:jc w:val="both"/>
      </w:pPr>
      <w:r>
        <w:rPr>
          <w:rFonts w:ascii="Times New Roman"/>
          <w:b w:val="false"/>
          <w:i w:val="false"/>
          <w:color w:val="000000"/>
          <w:sz w:val="28"/>
        </w:rPr>
        <w:t>
      179. Определение экспертной комиссией на предмет соответствия предлагаемых потенциальными поставщиками на аукционе товаров требованиям аукционной документации осуществляется открытым голосованием и считается принятым, если за него подано большинство голосов от общего количества членов экспертной комиссии.</w:t>
      </w:r>
    </w:p>
    <w:bookmarkEnd w:id="487"/>
    <w:bookmarkStart w:name="z495" w:id="488"/>
    <w:p>
      <w:pPr>
        <w:spacing w:after="0"/>
        <w:ind w:left="0"/>
        <w:jc w:val="both"/>
      </w:pPr>
      <w:r>
        <w:rPr>
          <w:rFonts w:ascii="Times New Roman"/>
          <w:b w:val="false"/>
          <w:i w:val="false"/>
          <w:color w:val="000000"/>
          <w:sz w:val="28"/>
        </w:rPr>
        <w:t>
      В случае равенства голосов, принятым считается решение, за которое проголосовал председатель экспертной комиссии или, в случае его отсутствия, заместитель председателя.</w:t>
      </w:r>
    </w:p>
    <w:bookmarkEnd w:id="488"/>
    <w:bookmarkStart w:name="z496" w:id="489"/>
    <w:p>
      <w:pPr>
        <w:spacing w:after="0"/>
        <w:ind w:left="0"/>
        <w:jc w:val="both"/>
      </w:pPr>
      <w:r>
        <w:rPr>
          <w:rFonts w:ascii="Times New Roman"/>
          <w:b w:val="false"/>
          <w:i w:val="false"/>
          <w:color w:val="000000"/>
          <w:sz w:val="28"/>
        </w:rPr>
        <w:t>
      В случае несогласия с заключением экспертной комиссии, любой член данной экспертной комиссии имеет право на особое мнение, которое прилагается к заключению экспертной комиссии и размещается на веб-портале.</w:t>
      </w:r>
    </w:p>
    <w:bookmarkEnd w:id="489"/>
    <w:bookmarkStart w:name="z497" w:id="490"/>
    <w:p>
      <w:pPr>
        <w:spacing w:after="0"/>
        <w:ind w:left="0"/>
        <w:jc w:val="both"/>
      </w:pPr>
      <w:r>
        <w:rPr>
          <w:rFonts w:ascii="Times New Roman"/>
          <w:b w:val="false"/>
          <w:i w:val="false"/>
          <w:color w:val="000000"/>
          <w:sz w:val="28"/>
        </w:rPr>
        <w:t>
      В случае отсутствия подписи какого-либо члена экспертной комиссии к соответствующему экспертному заключению секретарем аукционной комиссии на веб-портале размещается документ или информация, содержащие причину отсутствия подписи.</w:t>
      </w:r>
    </w:p>
    <w:bookmarkEnd w:id="490"/>
    <w:bookmarkStart w:name="z498" w:id="491"/>
    <w:p>
      <w:pPr>
        <w:spacing w:after="0"/>
        <w:ind w:left="0"/>
        <w:jc w:val="left"/>
      </w:pPr>
      <w:r>
        <w:rPr>
          <w:rFonts w:ascii="Times New Roman"/>
          <w:b/>
          <w:i w:val="false"/>
          <w:color w:val="000000"/>
        </w:rPr>
        <w:t xml:space="preserve"> Параграф 4. Утверждение проекта аукционной документации и размещение его на веб-портале</w:t>
      </w:r>
    </w:p>
    <w:bookmarkEnd w:id="491"/>
    <w:bookmarkStart w:name="z499" w:id="492"/>
    <w:p>
      <w:pPr>
        <w:spacing w:after="0"/>
        <w:ind w:left="0"/>
        <w:jc w:val="both"/>
      </w:pPr>
      <w:r>
        <w:rPr>
          <w:rFonts w:ascii="Times New Roman"/>
          <w:b w:val="false"/>
          <w:i w:val="false"/>
          <w:color w:val="000000"/>
          <w:sz w:val="28"/>
        </w:rPr>
        <w:t xml:space="preserve">
      180. Организатор для определения условий и порядка проведения аукциона формирует на веб-портале на казахском и русском языках аукционную документацию, согласно </w:t>
      </w:r>
      <w:r>
        <w:rPr>
          <w:rFonts w:ascii="Times New Roman"/>
          <w:b w:val="false"/>
          <w:i w:val="false"/>
          <w:color w:val="000000"/>
          <w:sz w:val="28"/>
        </w:rPr>
        <w:t>приложению 9</w:t>
      </w:r>
      <w:r>
        <w:rPr>
          <w:rFonts w:ascii="Times New Roman"/>
          <w:b w:val="false"/>
          <w:i w:val="false"/>
          <w:color w:val="000000"/>
          <w:sz w:val="28"/>
        </w:rPr>
        <w:t xml:space="preserve"> к настоящим Правилам, и согласовывает ее с заказчиком, за исключением случаев, когда заказчик и организатор выступают в одном лице.</w:t>
      </w:r>
    </w:p>
    <w:bookmarkEnd w:id="492"/>
    <w:bookmarkStart w:name="z500" w:id="493"/>
    <w:p>
      <w:pPr>
        <w:spacing w:after="0"/>
        <w:ind w:left="0"/>
        <w:jc w:val="both"/>
      </w:pPr>
      <w:r>
        <w:rPr>
          <w:rFonts w:ascii="Times New Roman"/>
          <w:b w:val="false"/>
          <w:i w:val="false"/>
          <w:color w:val="000000"/>
          <w:sz w:val="28"/>
        </w:rPr>
        <w:t>
      181. Проект аукционной документации, разработанный заказчиком, утверждается первым руководителем заказчика либо иным руководителем заказчика.</w:t>
      </w:r>
    </w:p>
    <w:bookmarkEnd w:id="493"/>
    <w:bookmarkStart w:name="z501" w:id="494"/>
    <w:p>
      <w:pPr>
        <w:spacing w:after="0"/>
        <w:ind w:left="0"/>
        <w:jc w:val="both"/>
      </w:pPr>
      <w:r>
        <w:rPr>
          <w:rFonts w:ascii="Times New Roman"/>
          <w:b w:val="false"/>
          <w:i w:val="false"/>
          <w:color w:val="000000"/>
          <w:sz w:val="28"/>
        </w:rPr>
        <w:t>
      182. Проект аукционной документации, разработанный организатором, первым руководителем организатора либо иным руководителем организатора.</w:t>
      </w:r>
    </w:p>
    <w:bookmarkEnd w:id="494"/>
    <w:bookmarkStart w:name="z502" w:id="495"/>
    <w:p>
      <w:pPr>
        <w:spacing w:after="0"/>
        <w:ind w:left="0"/>
        <w:jc w:val="both"/>
      </w:pPr>
      <w:r>
        <w:rPr>
          <w:rFonts w:ascii="Times New Roman"/>
          <w:b w:val="false"/>
          <w:i w:val="false"/>
          <w:color w:val="000000"/>
          <w:sz w:val="28"/>
        </w:rPr>
        <w:t>
      183. Проект аукционной документации, разработанный и утвержденный организатором, содержит техническую спецификацию, проект договора, являющегося неотъемлемой частью аукционной документации и состав экспертной комиссии либо эксперта (при наличии).</w:t>
      </w:r>
    </w:p>
    <w:bookmarkEnd w:id="495"/>
    <w:bookmarkStart w:name="z503" w:id="496"/>
    <w:p>
      <w:pPr>
        <w:spacing w:after="0"/>
        <w:ind w:left="0"/>
        <w:jc w:val="left"/>
      </w:pPr>
      <w:r>
        <w:rPr>
          <w:rFonts w:ascii="Times New Roman"/>
          <w:b/>
          <w:i w:val="false"/>
          <w:color w:val="000000"/>
        </w:rPr>
        <w:t xml:space="preserve"> Параграф 5. Извещение о проведении аукциона</w:t>
      </w:r>
    </w:p>
    <w:bookmarkEnd w:id="496"/>
    <w:bookmarkStart w:name="z504" w:id="497"/>
    <w:p>
      <w:pPr>
        <w:spacing w:after="0"/>
        <w:ind w:left="0"/>
        <w:jc w:val="both"/>
      </w:pPr>
      <w:r>
        <w:rPr>
          <w:rFonts w:ascii="Times New Roman"/>
          <w:b w:val="false"/>
          <w:i w:val="false"/>
          <w:color w:val="000000"/>
          <w:sz w:val="28"/>
        </w:rPr>
        <w:t>
      184. Организатор не позднее трех рабочих дней со дня утверждения проекта аукционной документации размещает на веб-портале текст объявления об осуществлении закупок способом аукциона, а также утвержденную аукционную документацию либо проект аукционной документации.</w:t>
      </w:r>
    </w:p>
    <w:bookmarkEnd w:id="497"/>
    <w:bookmarkStart w:name="z505" w:id="498"/>
    <w:p>
      <w:pPr>
        <w:spacing w:after="0"/>
        <w:ind w:left="0"/>
        <w:jc w:val="both"/>
      </w:pPr>
      <w:r>
        <w:rPr>
          <w:rFonts w:ascii="Times New Roman"/>
          <w:b w:val="false"/>
          <w:i w:val="false"/>
          <w:color w:val="000000"/>
          <w:sz w:val="28"/>
        </w:rPr>
        <w:t>
      Срок окончательной даты представления потенциальными поставщиками заявок на участие в аукционе, составляет не менее пятнадцати календарных дней со дня размещения протокола предварительного обсуждения проекта аукционной документации и текста утвержденной аукционной документации.</w:t>
      </w:r>
    </w:p>
    <w:bookmarkEnd w:id="498"/>
    <w:bookmarkStart w:name="z506" w:id="499"/>
    <w:p>
      <w:pPr>
        <w:spacing w:after="0"/>
        <w:ind w:left="0"/>
        <w:jc w:val="both"/>
      </w:pPr>
      <w:r>
        <w:rPr>
          <w:rFonts w:ascii="Times New Roman"/>
          <w:b w:val="false"/>
          <w:i w:val="false"/>
          <w:color w:val="000000"/>
          <w:sz w:val="28"/>
        </w:rPr>
        <w:t>
      Заказчик до истечения срока представления потенциальными поставщиками заявок на участие в аукционе при небходимости по собственной инициативе вносит изменения в аукционную документацию. В таких случаях аукционная документация подлежит предварительному обсуждению в порядке, определенном пунктом 187 настоящих Правил.</w:t>
      </w:r>
    </w:p>
    <w:bookmarkEnd w:id="499"/>
    <w:bookmarkStart w:name="z507" w:id="500"/>
    <w:p>
      <w:pPr>
        <w:spacing w:after="0"/>
        <w:ind w:left="0"/>
        <w:jc w:val="both"/>
      </w:pPr>
      <w:r>
        <w:rPr>
          <w:rFonts w:ascii="Times New Roman"/>
          <w:b w:val="false"/>
          <w:i w:val="false"/>
          <w:color w:val="000000"/>
          <w:sz w:val="28"/>
        </w:rPr>
        <w:t>
      185. В случае осуществления повторных закупок способом аукциона организатор не менее чем за пять рабочих дней до окончательной даты представления заявок на участие в аукционе размещает на веб-портале текст объявления об осуществлении повторных закупок способом аукциона при условии неизменности аукционной документации несостоявшегося аукциона, за исключением увеличения срока исполнения договора о закупках в связи с проведением повторных закупок.</w:t>
      </w:r>
    </w:p>
    <w:bookmarkEnd w:id="500"/>
    <w:bookmarkStart w:name="z508" w:id="501"/>
    <w:p>
      <w:pPr>
        <w:spacing w:after="0"/>
        <w:ind w:left="0"/>
        <w:jc w:val="both"/>
      </w:pPr>
      <w:r>
        <w:rPr>
          <w:rFonts w:ascii="Times New Roman"/>
          <w:b w:val="false"/>
          <w:i w:val="false"/>
          <w:color w:val="000000"/>
          <w:sz w:val="28"/>
        </w:rPr>
        <w:t>
      186. В случае внесения изменений и (или) дополнений в аукционную документацию закупки проводятся в соответствии с пунктом 184 настоящих Правил.</w:t>
      </w:r>
    </w:p>
    <w:bookmarkEnd w:id="501"/>
    <w:bookmarkStart w:name="z509" w:id="502"/>
    <w:p>
      <w:pPr>
        <w:spacing w:after="0"/>
        <w:ind w:left="0"/>
        <w:jc w:val="left"/>
      </w:pPr>
      <w:r>
        <w:rPr>
          <w:rFonts w:ascii="Times New Roman"/>
          <w:b/>
          <w:i w:val="false"/>
          <w:color w:val="000000"/>
        </w:rPr>
        <w:t xml:space="preserve"> Параграф 6. Предварительное обсуждение и размещение протокола предварительного обсуждения проекта аукционной документации на веб-портале</w:t>
      </w:r>
    </w:p>
    <w:bookmarkEnd w:id="502"/>
    <w:bookmarkStart w:name="z510" w:id="503"/>
    <w:p>
      <w:pPr>
        <w:spacing w:after="0"/>
        <w:ind w:left="0"/>
        <w:jc w:val="both"/>
      </w:pPr>
      <w:r>
        <w:rPr>
          <w:rFonts w:ascii="Times New Roman"/>
          <w:b w:val="false"/>
          <w:i w:val="false"/>
          <w:color w:val="000000"/>
          <w:sz w:val="28"/>
        </w:rPr>
        <w:t xml:space="preserve">
      187. Обязательным условием утверждения аукционной документации является предварительное обсуждение проекта аукционной документации потенциальными поставщиками, за исключением случаев осуществления закупок сведения о которых составляют государственные секреты в соответствии с законодательством Республики Казахстан о государственных секретах, и (или) содержат служебную информацию в соответствии с </w:t>
      </w:r>
      <w:r>
        <w:rPr>
          <w:rFonts w:ascii="Times New Roman"/>
          <w:b w:val="false"/>
          <w:i w:val="false"/>
          <w:color w:val="000000"/>
          <w:sz w:val="28"/>
        </w:rPr>
        <w:t>пунктом 4</w:t>
      </w:r>
      <w:r>
        <w:rPr>
          <w:rFonts w:ascii="Times New Roman"/>
          <w:b w:val="false"/>
          <w:i w:val="false"/>
          <w:color w:val="000000"/>
          <w:sz w:val="28"/>
        </w:rPr>
        <w:t xml:space="preserve"> статьи 45 Административного процедурно-процессуального кодекса Республики Казахстан.</w:t>
      </w:r>
    </w:p>
    <w:bookmarkEnd w:id="503"/>
    <w:bookmarkStart w:name="z511" w:id="504"/>
    <w:p>
      <w:pPr>
        <w:spacing w:after="0"/>
        <w:ind w:left="0"/>
        <w:jc w:val="both"/>
      </w:pPr>
      <w:r>
        <w:rPr>
          <w:rFonts w:ascii="Times New Roman"/>
          <w:b w:val="false"/>
          <w:i w:val="false"/>
          <w:color w:val="000000"/>
          <w:sz w:val="28"/>
        </w:rPr>
        <w:t>
      188. Замечания к проекту аукционной документации, а также запросы о разъяснении положений аукционной документации могут быть направлены потенциальными поставщиками посредством веб-портала заказчику, организатору не позднее пяти рабочих дней со дня размещения объявления об осуществлении закупок.</w:t>
      </w:r>
    </w:p>
    <w:bookmarkEnd w:id="504"/>
    <w:bookmarkStart w:name="z512" w:id="505"/>
    <w:p>
      <w:pPr>
        <w:spacing w:after="0"/>
        <w:ind w:left="0"/>
        <w:jc w:val="both"/>
      </w:pPr>
      <w:r>
        <w:rPr>
          <w:rFonts w:ascii="Times New Roman"/>
          <w:b w:val="false"/>
          <w:i w:val="false"/>
          <w:color w:val="000000"/>
          <w:sz w:val="28"/>
        </w:rPr>
        <w:t>
      189. При отсутствии замечаний, а также запросов о разъяснении положений аукционной документации к проекту аукционной документации в течении пяти рабочих дней со дня размещения объявления об осуществлении закупок, аукционная документация считается утвержденной.</w:t>
      </w:r>
    </w:p>
    <w:bookmarkEnd w:id="505"/>
    <w:bookmarkStart w:name="z513" w:id="506"/>
    <w:p>
      <w:pPr>
        <w:spacing w:after="0"/>
        <w:ind w:left="0"/>
        <w:jc w:val="both"/>
      </w:pPr>
      <w:r>
        <w:rPr>
          <w:rFonts w:ascii="Times New Roman"/>
          <w:b w:val="false"/>
          <w:i w:val="false"/>
          <w:color w:val="000000"/>
          <w:sz w:val="28"/>
        </w:rPr>
        <w:t>
      190. При наличии замечаний, а также запросов о разъяснении положений аукционной документации заказчик, организатор в течение пяти рабочих дней со дня истечения срока предварительного обсуждения аукционной документации принимают следующие решения:</w:t>
      </w:r>
    </w:p>
    <w:bookmarkEnd w:id="506"/>
    <w:bookmarkStart w:name="z514" w:id="507"/>
    <w:p>
      <w:pPr>
        <w:spacing w:after="0"/>
        <w:ind w:left="0"/>
        <w:jc w:val="both"/>
      </w:pPr>
      <w:r>
        <w:rPr>
          <w:rFonts w:ascii="Times New Roman"/>
          <w:b w:val="false"/>
          <w:i w:val="false"/>
          <w:color w:val="000000"/>
          <w:sz w:val="28"/>
        </w:rPr>
        <w:t>
      1) вносят изменения и (или) дополнения в проект аукционной документации;</w:t>
      </w:r>
    </w:p>
    <w:bookmarkEnd w:id="507"/>
    <w:bookmarkStart w:name="z515" w:id="508"/>
    <w:p>
      <w:pPr>
        <w:spacing w:after="0"/>
        <w:ind w:left="0"/>
        <w:jc w:val="both"/>
      </w:pPr>
      <w:r>
        <w:rPr>
          <w:rFonts w:ascii="Times New Roman"/>
          <w:b w:val="false"/>
          <w:i w:val="false"/>
          <w:color w:val="000000"/>
          <w:sz w:val="28"/>
        </w:rPr>
        <w:t>
      2) отклоняют замечания к проекту аукционной документации с указанием обоснований причин их отклонения;</w:t>
      </w:r>
    </w:p>
    <w:bookmarkEnd w:id="508"/>
    <w:bookmarkStart w:name="z516" w:id="509"/>
    <w:p>
      <w:pPr>
        <w:spacing w:after="0"/>
        <w:ind w:left="0"/>
        <w:jc w:val="both"/>
      </w:pPr>
      <w:r>
        <w:rPr>
          <w:rFonts w:ascii="Times New Roman"/>
          <w:b w:val="false"/>
          <w:i w:val="false"/>
          <w:color w:val="000000"/>
          <w:sz w:val="28"/>
        </w:rPr>
        <w:t>
      3) дают разъяснения положений аукционной документации.</w:t>
      </w:r>
    </w:p>
    <w:bookmarkEnd w:id="509"/>
    <w:bookmarkStart w:name="z517" w:id="510"/>
    <w:p>
      <w:pPr>
        <w:spacing w:after="0"/>
        <w:ind w:left="0"/>
        <w:jc w:val="both"/>
      </w:pPr>
      <w:r>
        <w:rPr>
          <w:rFonts w:ascii="Times New Roman"/>
          <w:b w:val="false"/>
          <w:i w:val="false"/>
          <w:color w:val="000000"/>
          <w:sz w:val="28"/>
        </w:rPr>
        <w:t>
      В случае внесения изменений и (или) дополнений в проект аукционной документации принимается решение об утверждении измененной аукционной документации на веб-портале в порядке, установленном пунктами 181 и 182 настоящих Правил.</w:t>
      </w:r>
    </w:p>
    <w:bookmarkEnd w:id="510"/>
    <w:bookmarkStart w:name="z518" w:id="511"/>
    <w:p>
      <w:pPr>
        <w:spacing w:after="0"/>
        <w:ind w:left="0"/>
        <w:jc w:val="both"/>
      </w:pPr>
      <w:r>
        <w:rPr>
          <w:rFonts w:ascii="Times New Roman"/>
          <w:b w:val="false"/>
          <w:i w:val="false"/>
          <w:color w:val="000000"/>
          <w:sz w:val="28"/>
        </w:rPr>
        <w:t>
      Со дня принятия решений, предусмотренных подпунктом 2) и 3) настоящего пункта аукционная документация считается утвержденной.</w:t>
      </w:r>
    </w:p>
    <w:bookmarkEnd w:id="511"/>
    <w:bookmarkStart w:name="z519" w:id="512"/>
    <w:p>
      <w:pPr>
        <w:spacing w:after="0"/>
        <w:ind w:left="0"/>
        <w:jc w:val="both"/>
      </w:pPr>
      <w:r>
        <w:rPr>
          <w:rFonts w:ascii="Times New Roman"/>
          <w:b w:val="false"/>
          <w:i w:val="false"/>
          <w:color w:val="000000"/>
          <w:sz w:val="28"/>
        </w:rPr>
        <w:t xml:space="preserve">
      191. Организатор не позднее одного рабочего дня со дня утверждения аукционной документации размещает на веб-портале протокол предварительного обсуждения проекта аукционной документации по форме согласно </w:t>
      </w:r>
      <w:r>
        <w:rPr>
          <w:rFonts w:ascii="Times New Roman"/>
          <w:b w:val="false"/>
          <w:i w:val="false"/>
          <w:color w:val="000000"/>
          <w:sz w:val="28"/>
        </w:rPr>
        <w:t>приложению 10</w:t>
      </w:r>
      <w:r>
        <w:rPr>
          <w:rFonts w:ascii="Times New Roman"/>
          <w:b w:val="false"/>
          <w:i w:val="false"/>
          <w:color w:val="000000"/>
          <w:sz w:val="28"/>
        </w:rPr>
        <w:t xml:space="preserve"> к настоящим Правилам.</w:t>
      </w:r>
    </w:p>
    <w:bookmarkEnd w:id="512"/>
    <w:bookmarkStart w:name="z520" w:id="513"/>
    <w:p>
      <w:pPr>
        <w:spacing w:after="0"/>
        <w:ind w:left="0"/>
        <w:jc w:val="both"/>
      </w:pPr>
      <w:r>
        <w:rPr>
          <w:rFonts w:ascii="Times New Roman"/>
          <w:b w:val="false"/>
          <w:i w:val="false"/>
          <w:color w:val="000000"/>
          <w:sz w:val="28"/>
        </w:rPr>
        <w:t>
      В случае внесения изменений и (или) дополнений в проект аукционной документации, в соответствии с подпунктом 1) пункта 190 настоящих Правил, организатор вместе с протоколом предварительного обсуждения аукционной документации размещает утвержденный текст аукционной документации, с автоматическим уведомлением потенциальных поставщиков-участников веб-портала, получивших проект аукционной документации.</w:t>
      </w:r>
    </w:p>
    <w:bookmarkEnd w:id="513"/>
    <w:bookmarkStart w:name="z521" w:id="514"/>
    <w:p>
      <w:pPr>
        <w:spacing w:after="0"/>
        <w:ind w:left="0"/>
        <w:jc w:val="both"/>
      </w:pPr>
      <w:r>
        <w:rPr>
          <w:rFonts w:ascii="Times New Roman"/>
          <w:b w:val="false"/>
          <w:i w:val="false"/>
          <w:color w:val="000000"/>
          <w:sz w:val="28"/>
        </w:rPr>
        <w:t>
      192. Протокол предварительного обсуждения проекта аукционной документации, содержит информацию о поступивших замечаниях к проекту аукционной документации и принятых решениях по ним.</w:t>
      </w:r>
    </w:p>
    <w:bookmarkEnd w:id="514"/>
    <w:bookmarkStart w:name="z522" w:id="515"/>
    <w:p>
      <w:pPr>
        <w:spacing w:after="0"/>
        <w:ind w:left="0"/>
        <w:jc w:val="both"/>
      </w:pPr>
      <w:r>
        <w:rPr>
          <w:rFonts w:ascii="Times New Roman"/>
          <w:b w:val="false"/>
          <w:i w:val="false"/>
          <w:color w:val="000000"/>
          <w:sz w:val="28"/>
        </w:rPr>
        <w:t>
      Протокол предварительного обсуждения проекта аукционной документации подписывается первым руководителем заказчика либо лицом, исполняющим его обязанности, либо заместителем первого руководителя заказчика.</w:t>
      </w:r>
    </w:p>
    <w:bookmarkEnd w:id="515"/>
    <w:bookmarkStart w:name="z523" w:id="516"/>
    <w:p>
      <w:pPr>
        <w:spacing w:after="0"/>
        <w:ind w:left="0"/>
        <w:jc w:val="both"/>
      </w:pPr>
      <w:r>
        <w:rPr>
          <w:rFonts w:ascii="Times New Roman"/>
          <w:b w:val="false"/>
          <w:i w:val="false"/>
          <w:color w:val="000000"/>
          <w:sz w:val="28"/>
        </w:rPr>
        <w:t>
      В случае проведения закупок организатором протокол предварительного обсуждения проекта аукционной документации подписывается первым руководителем организатора.</w:t>
      </w:r>
    </w:p>
    <w:bookmarkEnd w:id="516"/>
    <w:bookmarkStart w:name="z524" w:id="517"/>
    <w:p>
      <w:pPr>
        <w:spacing w:after="0"/>
        <w:ind w:left="0"/>
        <w:jc w:val="both"/>
      </w:pPr>
      <w:r>
        <w:rPr>
          <w:rFonts w:ascii="Times New Roman"/>
          <w:b w:val="false"/>
          <w:i w:val="false"/>
          <w:color w:val="000000"/>
          <w:sz w:val="28"/>
        </w:rPr>
        <w:t>
      193. Организатор, в случаях предусмотренными настоящими Правилами в течение пяти рабочих дней со дня истечения срока предварительного обсуждения проекта аукционной документации, в ответ на запросы либо замечания потенциальных поставщиков, вносит изменения и (или) дополнения в аукционную документацию. Внесение изменений и (или) дополнений в аукционную документацию утверждается в порядке, установленном пунктами 181 и 182 настоящих Правил.</w:t>
      </w:r>
    </w:p>
    <w:bookmarkEnd w:id="517"/>
    <w:bookmarkStart w:name="z525" w:id="518"/>
    <w:p>
      <w:pPr>
        <w:spacing w:after="0"/>
        <w:ind w:left="0"/>
        <w:jc w:val="both"/>
      </w:pPr>
      <w:r>
        <w:rPr>
          <w:rFonts w:ascii="Times New Roman"/>
          <w:b w:val="false"/>
          <w:i w:val="false"/>
          <w:color w:val="000000"/>
          <w:sz w:val="28"/>
        </w:rPr>
        <w:t>
      194. Организатор, в случаях предусмотренными настоящими Правилами в течение пяти рабочих дней со дня истечения срока предварительного обсуждения проекта аукционной документации, в ответ на запросы либо замечания потенциальных поставщиков, вносит изменения и (или) дополнения в проект аукционной документации, за исключением изменений и (или) дополнений в техническую спецификацию и проект договора, являющихся неотъемлемой частью аукционной документации. Внесение изменений и (или) дополнений в аукционную документацию, за исключением изменений и (или) дополнений в техническую спецификацию и проект договора, являющихся неотъемлемой частью аукционной документации, утверждается организатором в порядке, установленном пунктом 184 настоящих Правил.</w:t>
      </w:r>
    </w:p>
    <w:bookmarkEnd w:id="518"/>
    <w:bookmarkStart w:name="z526" w:id="519"/>
    <w:p>
      <w:pPr>
        <w:spacing w:after="0"/>
        <w:ind w:left="0"/>
        <w:jc w:val="both"/>
      </w:pPr>
      <w:r>
        <w:rPr>
          <w:rFonts w:ascii="Times New Roman"/>
          <w:b w:val="false"/>
          <w:i w:val="false"/>
          <w:color w:val="000000"/>
          <w:sz w:val="28"/>
        </w:rPr>
        <w:t>
      195. Заказчик при внесении изменений и (или) дополнений в техническую спецификацию или проект договора, являющихся неотъемлемой частью аукционной документации направляет утвержденное решение о, организатору не позднее трех рабочих дней со дня истечения срока предварительного обсуждения проекта аукционной документации.</w:t>
      </w:r>
    </w:p>
    <w:bookmarkEnd w:id="519"/>
    <w:bookmarkStart w:name="z527" w:id="520"/>
    <w:p>
      <w:pPr>
        <w:spacing w:after="0"/>
        <w:ind w:left="0"/>
        <w:jc w:val="both"/>
      </w:pPr>
      <w:r>
        <w:rPr>
          <w:rFonts w:ascii="Times New Roman"/>
          <w:b w:val="false"/>
          <w:i w:val="false"/>
          <w:color w:val="000000"/>
          <w:sz w:val="28"/>
        </w:rPr>
        <w:t>
      196. Организатор на основании утвержденного заказчиком решения о внесении изменений и (или) дополнений в техническую спецификацию или проект договора, являющихся неотъемлемой частью аукционной документации вносит в срок не позднее пяти рабочих дней со дня истечения срока предварительного обсуждения проекта аукционной документации, изменения и (или) дополнения в техническую спецификацию или проект договора, являющихся неотъемлемой частью аукционной документации.</w:t>
      </w:r>
    </w:p>
    <w:bookmarkEnd w:id="520"/>
    <w:bookmarkStart w:name="z528" w:id="521"/>
    <w:p>
      <w:pPr>
        <w:spacing w:after="0"/>
        <w:ind w:left="0"/>
        <w:jc w:val="both"/>
      </w:pPr>
      <w:r>
        <w:rPr>
          <w:rFonts w:ascii="Times New Roman"/>
          <w:b w:val="false"/>
          <w:i w:val="false"/>
          <w:color w:val="000000"/>
          <w:sz w:val="28"/>
        </w:rPr>
        <w:t>
      197. В случае принятия решения об отклонении замечаний к проекту аукционной документации, в соответствии с подпунктом 2) пункта 190 настоящих Правил, подробное обоснование причин их отклонения указывается в протоколе предварительного обсуждения проекта аукционной документации.</w:t>
      </w:r>
    </w:p>
    <w:bookmarkEnd w:id="521"/>
    <w:bookmarkStart w:name="z529" w:id="522"/>
    <w:p>
      <w:pPr>
        <w:spacing w:after="0"/>
        <w:ind w:left="0"/>
        <w:jc w:val="both"/>
      </w:pPr>
      <w:r>
        <w:rPr>
          <w:rFonts w:ascii="Times New Roman"/>
          <w:b w:val="false"/>
          <w:i w:val="false"/>
          <w:color w:val="000000"/>
          <w:sz w:val="28"/>
        </w:rPr>
        <w:t>
      198. При поступлении запросов потенциальных поставщиков о разъяснении положений аукционной документации посредством веб-портала, в соответствии с подпунктом 3) пункта 190 настоящих Правил, текст разъяснения положений аукционной документации автоматически размещается на веб-портале в протоколе предварительного обсуждения проекта аукционной документации.</w:t>
      </w:r>
    </w:p>
    <w:bookmarkEnd w:id="522"/>
    <w:bookmarkStart w:name="z530" w:id="523"/>
    <w:p>
      <w:pPr>
        <w:spacing w:after="0"/>
        <w:ind w:left="0"/>
        <w:jc w:val="both"/>
      </w:pPr>
      <w:r>
        <w:rPr>
          <w:rFonts w:ascii="Times New Roman"/>
          <w:b w:val="false"/>
          <w:i w:val="false"/>
          <w:color w:val="000000"/>
          <w:sz w:val="28"/>
        </w:rPr>
        <w:t>
      199. Разъяснение положений технической спецификации и проекта договора, являющихся неотъемлемой частью аукционной документации, осуществляется заказчиком.</w:t>
      </w:r>
    </w:p>
    <w:bookmarkEnd w:id="523"/>
    <w:bookmarkStart w:name="z531" w:id="524"/>
    <w:p>
      <w:pPr>
        <w:spacing w:after="0"/>
        <w:ind w:left="0"/>
        <w:jc w:val="both"/>
      </w:pPr>
      <w:r>
        <w:rPr>
          <w:rFonts w:ascii="Times New Roman"/>
          <w:b w:val="false"/>
          <w:i w:val="false"/>
          <w:color w:val="000000"/>
          <w:sz w:val="28"/>
        </w:rPr>
        <w:t>
      Текст разъяснения положений технической спецификации и проекта договора, являющихся неотъемлемой частью аукционной документации отражается в протоколе предварительного обсуждения проекта аукционной документации.</w:t>
      </w:r>
    </w:p>
    <w:bookmarkEnd w:id="524"/>
    <w:bookmarkStart w:name="z532" w:id="525"/>
    <w:p>
      <w:pPr>
        <w:spacing w:after="0"/>
        <w:ind w:left="0"/>
        <w:jc w:val="left"/>
      </w:pPr>
      <w:r>
        <w:rPr>
          <w:rFonts w:ascii="Times New Roman"/>
          <w:b/>
          <w:i w:val="false"/>
          <w:color w:val="000000"/>
        </w:rPr>
        <w:t xml:space="preserve"> Параграф 7. Представление потенциальным поставщикам аукционной документации либо проекта аукционной документации</w:t>
      </w:r>
    </w:p>
    <w:bookmarkEnd w:id="525"/>
    <w:bookmarkStart w:name="z533" w:id="526"/>
    <w:p>
      <w:pPr>
        <w:spacing w:after="0"/>
        <w:ind w:left="0"/>
        <w:jc w:val="both"/>
      </w:pPr>
      <w:r>
        <w:rPr>
          <w:rFonts w:ascii="Times New Roman"/>
          <w:b w:val="false"/>
          <w:i w:val="false"/>
          <w:color w:val="000000"/>
          <w:sz w:val="28"/>
        </w:rPr>
        <w:t>
      200. Со дня размещения объявления о проведении аукциона всем желающим предоставляется возможность бесплатного получения аукционной документации, либо проекта аукционной документации на веб-портале.</w:t>
      </w:r>
    </w:p>
    <w:bookmarkEnd w:id="526"/>
    <w:bookmarkStart w:name="z534" w:id="527"/>
    <w:p>
      <w:pPr>
        <w:spacing w:after="0"/>
        <w:ind w:left="0"/>
        <w:jc w:val="both"/>
      </w:pPr>
      <w:r>
        <w:rPr>
          <w:rFonts w:ascii="Times New Roman"/>
          <w:b w:val="false"/>
          <w:i w:val="false"/>
          <w:color w:val="000000"/>
          <w:sz w:val="28"/>
        </w:rPr>
        <w:t>
      201. Аукционная документация, либо проект аукционной документации не предоставляются до момента извещения о проведении аукциона на веб-портале.</w:t>
      </w:r>
    </w:p>
    <w:bookmarkEnd w:id="527"/>
    <w:bookmarkStart w:name="z535" w:id="528"/>
    <w:p>
      <w:pPr>
        <w:spacing w:after="0"/>
        <w:ind w:left="0"/>
        <w:jc w:val="left"/>
      </w:pPr>
      <w:r>
        <w:rPr>
          <w:rFonts w:ascii="Times New Roman"/>
          <w:b/>
          <w:i w:val="false"/>
          <w:color w:val="000000"/>
        </w:rPr>
        <w:t xml:space="preserve"> Параграф 8. Содержание и представление заявок на участие в аукционе</w:t>
      </w:r>
    </w:p>
    <w:bookmarkEnd w:id="528"/>
    <w:bookmarkStart w:name="z536" w:id="529"/>
    <w:p>
      <w:pPr>
        <w:spacing w:after="0"/>
        <w:ind w:left="0"/>
        <w:jc w:val="both"/>
      </w:pPr>
      <w:r>
        <w:rPr>
          <w:rFonts w:ascii="Times New Roman"/>
          <w:b w:val="false"/>
          <w:i w:val="false"/>
          <w:color w:val="000000"/>
          <w:sz w:val="28"/>
        </w:rPr>
        <w:t xml:space="preserve">
      202. Заявка на участие в аукционе подается в форме электронного документа посредством веб-портала до истечения окончательного срока ее представления, указанного в аукционной документации и является формой выражения согласия потенциального поставщика с требованиями и условиями, установленными аукционной документацией, а также согласия потенциального поставщика на получение сведений о нем, подтверждающих соответствие квалификационным требованиям и ограничениям, установленным </w:t>
      </w:r>
      <w:r>
        <w:rPr>
          <w:rFonts w:ascii="Times New Roman"/>
          <w:b w:val="false"/>
          <w:i w:val="false"/>
          <w:color w:val="000000"/>
          <w:sz w:val="28"/>
        </w:rPr>
        <w:t>статьей 7</w:t>
      </w:r>
      <w:r>
        <w:rPr>
          <w:rFonts w:ascii="Times New Roman"/>
          <w:b w:val="false"/>
          <w:i w:val="false"/>
          <w:color w:val="000000"/>
          <w:sz w:val="28"/>
        </w:rPr>
        <w:t xml:space="preserve"> Закона.</w:t>
      </w:r>
    </w:p>
    <w:bookmarkEnd w:id="529"/>
    <w:bookmarkStart w:name="z537" w:id="530"/>
    <w:p>
      <w:pPr>
        <w:spacing w:after="0"/>
        <w:ind w:left="0"/>
        <w:jc w:val="both"/>
      </w:pPr>
      <w:r>
        <w:rPr>
          <w:rFonts w:ascii="Times New Roman"/>
          <w:b w:val="false"/>
          <w:i w:val="false"/>
          <w:color w:val="000000"/>
          <w:sz w:val="28"/>
        </w:rPr>
        <w:t>
      203. Заявка на участие в аукционе, представляемая организатору потенциальным поставщиком, изъявившим желание участвовать в аукционе, содержит документы, перечисленные в аукционной документации, а также содержать подтверждение потенциального поставщика:</w:t>
      </w:r>
    </w:p>
    <w:bookmarkEnd w:id="530"/>
    <w:bookmarkStart w:name="z538" w:id="531"/>
    <w:p>
      <w:pPr>
        <w:spacing w:after="0"/>
        <w:ind w:left="0"/>
        <w:jc w:val="both"/>
      </w:pPr>
      <w:r>
        <w:rPr>
          <w:rFonts w:ascii="Times New Roman"/>
          <w:b w:val="false"/>
          <w:i w:val="false"/>
          <w:color w:val="000000"/>
          <w:sz w:val="28"/>
        </w:rPr>
        <w:t xml:space="preserve">
      1) об отсутствии ограничений, установленных </w:t>
      </w:r>
      <w:r>
        <w:rPr>
          <w:rFonts w:ascii="Times New Roman"/>
          <w:b w:val="false"/>
          <w:i w:val="false"/>
          <w:color w:val="000000"/>
          <w:sz w:val="28"/>
        </w:rPr>
        <w:t>статьей 7</w:t>
      </w:r>
      <w:r>
        <w:rPr>
          <w:rFonts w:ascii="Times New Roman"/>
          <w:b w:val="false"/>
          <w:i w:val="false"/>
          <w:color w:val="000000"/>
          <w:sz w:val="28"/>
        </w:rPr>
        <w:t xml:space="preserve"> Закона;</w:t>
      </w:r>
    </w:p>
    <w:bookmarkEnd w:id="531"/>
    <w:bookmarkStart w:name="z539" w:id="532"/>
    <w:p>
      <w:pPr>
        <w:spacing w:after="0"/>
        <w:ind w:left="0"/>
        <w:jc w:val="both"/>
      </w:pPr>
      <w:r>
        <w:rPr>
          <w:rFonts w:ascii="Times New Roman"/>
          <w:b w:val="false"/>
          <w:i w:val="false"/>
          <w:color w:val="000000"/>
          <w:sz w:val="28"/>
        </w:rPr>
        <w:t>
      2) об отсутствии между ним и заказчиком и организатором отношений, запрещенных Законом;</w:t>
      </w:r>
    </w:p>
    <w:bookmarkEnd w:id="532"/>
    <w:bookmarkStart w:name="z540" w:id="533"/>
    <w:p>
      <w:pPr>
        <w:spacing w:after="0"/>
        <w:ind w:left="0"/>
        <w:jc w:val="both"/>
      </w:pPr>
      <w:r>
        <w:rPr>
          <w:rFonts w:ascii="Times New Roman"/>
          <w:b w:val="false"/>
          <w:i w:val="false"/>
          <w:color w:val="000000"/>
          <w:sz w:val="28"/>
        </w:rPr>
        <w:t xml:space="preserve">
      3) о согласии на расторжение в порядке, установленном законами Республики Казахстан, договора в случае выявления фактов, указанных в </w:t>
      </w:r>
      <w:r>
        <w:rPr>
          <w:rFonts w:ascii="Times New Roman"/>
          <w:b w:val="false"/>
          <w:i w:val="false"/>
          <w:color w:val="000000"/>
          <w:sz w:val="28"/>
        </w:rPr>
        <w:t>пункте 336</w:t>
      </w:r>
      <w:r>
        <w:rPr>
          <w:rFonts w:ascii="Times New Roman"/>
          <w:b w:val="false"/>
          <w:i w:val="false"/>
          <w:color w:val="000000"/>
          <w:sz w:val="28"/>
        </w:rPr>
        <w:t xml:space="preserve"> настоящих Правил.</w:t>
      </w:r>
    </w:p>
    <w:bookmarkEnd w:id="533"/>
    <w:bookmarkStart w:name="z541" w:id="534"/>
    <w:p>
      <w:pPr>
        <w:spacing w:after="0"/>
        <w:ind w:left="0"/>
        <w:jc w:val="both"/>
      </w:pPr>
      <w:r>
        <w:rPr>
          <w:rFonts w:ascii="Times New Roman"/>
          <w:b w:val="false"/>
          <w:i w:val="false"/>
          <w:color w:val="000000"/>
          <w:sz w:val="28"/>
        </w:rPr>
        <w:t>
      204. Заявка на участие в аукционе считается принятой в момент автоматической отправки веб-порталом соответствующего уведомления потенциальному поставщику, подавшему заявку на участие в аукционе.</w:t>
      </w:r>
    </w:p>
    <w:bookmarkEnd w:id="534"/>
    <w:bookmarkStart w:name="z542" w:id="535"/>
    <w:p>
      <w:pPr>
        <w:spacing w:after="0"/>
        <w:ind w:left="0"/>
        <w:jc w:val="both"/>
      </w:pPr>
      <w:r>
        <w:rPr>
          <w:rFonts w:ascii="Times New Roman"/>
          <w:b w:val="false"/>
          <w:i w:val="false"/>
          <w:color w:val="000000"/>
          <w:sz w:val="28"/>
        </w:rPr>
        <w:t>
      205. Потенциальный поставщик подает только одну заявку на участие в аукционе.</w:t>
      </w:r>
    </w:p>
    <w:bookmarkEnd w:id="535"/>
    <w:bookmarkStart w:name="z543" w:id="536"/>
    <w:p>
      <w:pPr>
        <w:spacing w:after="0"/>
        <w:ind w:left="0"/>
        <w:jc w:val="both"/>
      </w:pPr>
      <w:r>
        <w:rPr>
          <w:rFonts w:ascii="Times New Roman"/>
          <w:b w:val="false"/>
          <w:i w:val="false"/>
          <w:color w:val="000000"/>
          <w:sz w:val="28"/>
        </w:rPr>
        <w:t>
      206. Заявка на участие в аукционе потенциального поставщика подлежит автоматическому отклонению веб-порталом в следующих случаях:</w:t>
      </w:r>
    </w:p>
    <w:bookmarkEnd w:id="536"/>
    <w:bookmarkStart w:name="z544" w:id="537"/>
    <w:p>
      <w:pPr>
        <w:spacing w:after="0"/>
        <w:ind w:left="0"/>
        <w:jc w:val="both"/>
      </w:pPr>
      <w:r>
        <w:rPr>
          <w:rFonts w:ascii="Times New Roman"/>
          <w:b w:val="false"/>
          <w:i w:val="false"/>
          <w:color w:val="000000"/>
          <w:sz w:val="28"/>
        </w:rPr>
        <w:t>
      1) потенциальным поставщиком ранее представлена заявка на участие в данном аукционе;</w:t>
      </w:r>
    </w:p>
    <w:bookmarkEnd w:id="537"/>
    <w:bookmarkStart w:name="z545" w:id="538"/>
    <w:p>
      <w:pPr>
        <w:spacing w:after="0"/>
        <w:ind w:left="0"/>
        <w:jc w:val="both"/>
      </w:pPr>
      <w:r>
        <w:rPr>
          <w:rFonts w:ascii="Times New Roman"/>
          <w:b w:val="false"/>
          <w:i w:val="false"/>
          <w:color w:val="000000"/>
          <w:sz w:val="28"/>
        </w:rPr>
        <w:t>
      2) заявка на участие в аукционе поступила на веб-портал после истечения окончательного срока приема заявок на участие в данном аукционе;</w:t>
      </w:r>
    </w:p>
    <w:bookmarkEnd w:id="538"/>
    <w:bookmarkStart w:name="z546" w:id="539"/>
    <w:p>
      <w:pPr>
        <w:spacing w:after="0"/>
        <w:ind w:left="0"/>
        <w:jc w:val="both"/>
      </w:pPr>
      <w:r>
        <w:rPr>
          <w:rFonts w:ascii="Times New Roman"/>
          <w:b w:val="false"/>
          <w:i w:val="false"/>
          <w:color w:val="000000"/>
          <w:sz w:val="28"/>
        </w:rPr>
        <w:t>
      3) стартовая цена превышает сумму, выделенную для приобретения данных товаров;</w:t>
      </w:r>
    </w:p>
    <w:bookmarkEnd w:id="539"/>
    <w:bookmarkStart w:name="z547" w:id="540"/>
    <w:p>
      <w:pPr>
        <w:spacing w:after="0"/>
        <w:ind w:left="0"/>
        <w:jc w:val="both"/>
      </w:pPr>
      <w:r>
        <w:rPr>
          <w:rFonts w:ascii="Times New Roman"/>
          <w:b w:val="false"/>
          <w:i w:val="false"/>
          <w:color w:val="000000"/>
          <w:sz w:val="28"/>
        </w:rPr>
        <w:t xml:space="preserve">
      4) предусмотренных </w:t>
      </w:r>
      <w:r>
        <w:rPr>
          <w:rFonts w:ascii="Times New Roman"/>
          <w:b w:val="false"/>
          <w:i w:val="false"/>
          <w:color w:val="000000"/>
          <w:sz w:val="28"/>
        </w:rPr>
        <w:t>подпунктом 1)</w:t>
      </w:r>
      <w:r>
        <w:rPr>
          <w:rFonts w:ascii="Times New Roman"/>
          <w:b w:val="false"/>
          <w:i w:val="false"/>
          <w:color w:val="000000"/>
          <w:sz w:val="28"/>
        </w:rPr>
        <w:t xml:space="preserve"> пункта 1 статьи 7 Закона.</w:t>
      </w:r>
    </w:p>
    <w:bookmarkEnd w:id="540"/>
    <w:bookmarkStart w:name="z548" w:id="541"/>
    <w:p>
      <w:pPr>
        <w:spacing w:after="0"/>
        <w:ind w:left="0"/>
        <w:jc w:val="both"/>
      </w:pPr>
      <w:r>
        <w:rPr>
          <w:rFonts w:ascii="Times New Roman"/>
          <w:b w:val="false"/>
          <w:i w:val="false"/>
          <w:color w:val="000000"/>
          <w:sz w:val="28"/>
        </w:rPr>
        <w:t>
      Срок действия заявки на участие в аукционе, представляемой потенциальным поставщиком для участия в аукционе, составляет не менее шестидесяти календарных дней с даты вскрытия заявок на участие в аукционе, и соответствует требуемому сроку, установленному аукционной документацией.</w:t>
      </w:r>
    </w:p>
    <w:bookmarkEnd w:id="541"/>
    <w:bookmarkStart w:name="z549" w:id="542"/>
    <w:p>
      <w:pPr>
        <w:spacing w:after="0"/>
        <w:ind w:left="0"/>
        <w:jc w:val="both"/>
      </w:pPr>
      <w:r>
        <w:rPr>
          <w:rFonts w:ascii="Times New Roman"/>
          <w:b w:val="false"/>
          <w:i w:val="false"/>
          <w:color w:val="000000"/>
          <w:sz w:val="28"/>
        </w:rPr>
        <w:t>
      207. Заявка потенциального поставщика на участие в аукционе автоматически регистрируются на веб-портале.</w:t>
      </w:r>
    </w:p>
    <w:bookmarkEnd w:id="542"/>
    <w:bookmarkStart w:name="z550" w:id="543"/>
    <w:p>
      <w:pPr>
        <w:spacing w:after="0"/>
        <w:ind w:left="0"/>
        <w:jc w:val="both"/>
      </w:pPr>
      <w:r>
        <w:rPr>
          <w:rFonts w:ascii="Times New Roman"/>
          <w:b w:val="false"/>
          <w:i w:val="false"/>
          <w:color w:val="000000"/>
          <w:sz w:val="28"/>
        </w:rPr>
        <w:t>
      Заявка считается поданной при внесении потенциальным поставщиком обеспечения заявки на участие в аукционе.</w:t>
      </w:r>
    </w:p>
    <w:bookmarkEnd w:id="543"/>
    <w:bookmarkStart w:name="z551" w:id="544"/>
    <w:p>
      <w:pPr>
        <w:spacing w:after="0"/>
        <w:ind w:left="0"/>
        <w:jc w:val="both"/>
      </w:pPr>
      <w:r>
        <w:rPr>
          <w:rFonts w:ascii="Times New Roman"/>
          <w:b w:val="false"/>
          <w:i w:val="false"/>
          <w:color w:val="000000"/>
          <w:sz w:val="28"/>
        </w:rPr>
        <w:t>
      208. Потенциальный поставщик изменяет или отзывает свою заявку на участие в аукционе в любое время до истечения окончательного срока представления заявок на участие в аукционе, не теряя права на возврат внесенного им обеспечения своей заявки на участие в аукционе.</w:t>
      </w:r>
    </w:p>
    <w:bookmarkEnd w:id="544"/>
    <w:bookmarkStart w:name="z552" w:id="545"/>
    <w:p>
      <w:pPr>
        <w:spacing w:after="0"/>
        <w:ind w:left="0"/>
        <w:jc w:val="both"/>
      </w:pPr>
      <w:r>
        <w:rPr>
          <w:rFonts w:ascii="Times New Roman"/>
          <w:b w:val="false"/>
          <w:i w:val="false"/>
          <w:color w:val="000000"/>
          <w:sz w:val="28"/>
        </w:rPr>
        <w:t>
      Заявки на участие в аукционе не отзываются после истечения окончательного срока их представления.</w:t>
      </w:r>
    </w:p>
    <w:bookmarkEnd w:id="545"/>
    <w:bookmarkStart w:name="z553" w:id="546"/>
    <w:p>
      <w:pPr>
        <w:spacing w:after="0"/>
        <w:ind w:left="0"/>
        <w:jc w:val="both"/>
      </w:pPr>
      <w:r>
        <w:rPr>
          <w:rFonts w:ascii="Times New Roman"/>
          <w:b w:val="false"/>
          <w:i w:val="false"/>
          <w:color w:val="000000"/>
          <w:sz w:val="28"/>
        </w:rPr>
        <w:t>
      209. Не вносятся изменения и (или) дополнения в заявки на участие в аукционе после истечения окончательного срока их представления.</w:t>
      </w:r>
    </w:p>
    <w:bookmarkEnd w:id="546"/>
    <w:bookmarkStart w:name="z554" w:id="547"/>
    <w:p>
      <w:pPr>
        <w:spacing w:after="0"/>
        <w:ind w:left="0"/>
        <w:jc w:val="both"/>
      </w:pPr>
      <w:r>
        <w:rPr>
          <w:rFonts w:ascii="Times New Roman"/>
          <w:b w:val="false"/>
          <w:i w:val="false"/>
          <w:color w:val="000000"/>
          <w:sz w:val="28"/>
        </w:rPr>
        <w:t>
      210. Потенциальным поставщиком предоставляются отдельные документы, требуемые в соответствии с аукционной документацией, получаемые посредством обращения в государственные информационные системы и (или) государственные базы данных, либо посредством заполнения электронной формы с использованием веб-портала.</w:t>
      </w:r>
    </w:p>
    <w:bookmarkEnd w:id="547"/>
    <w:bookmarkStart w:name="z555" w:id="548"/>
    <w:p>
      <w:pPr>
        <w:spacing w:after="0"/>
        <w:ind w:left="0"/>
        <w:jc w:val="left"/>
      </w:pPr>
      <w:r>
        <w:rPr>
          <w:rFonts w:ascii="Times New Roman"/>
          <w:b/>
          <w:i w:val="false"/>
          <w:color w:val="000000"/>
        </w:rPr>
        <w:t xml:space="preserve"> Параграф 9. Обеспечение заявки на участие в аукционе</w:t>
      </w:r>
    </w:p>
    <w:bookmarkEnd w:id="548"/>
    <w:bookmarkStart w:name="z556" w:id="549"/>
    <w:p>
      <w:pPr>
        <w:spacing w:after="0"/>
        <w:ind w:left="0"/>
        <w:jc w:val="both"/>
      </w:pPr>
      <w:r>
        <w:rPr>
          <w:rFonts w:ascii="Times New Roman"/>
          <w:b w:val="false"/>
          <w:i w:val="false"/>
          <w:color w:val="000000"/>
          <w:sz w:val="28"/>
        </w:rPr>
        <w:t>
      211. Обеспечение заявки на участие в аукционе вносится в размере одного процента от суммы, выделенной для приобретения товаров способом аукциона.</w:t>
      </w:r>
    </w:p>
    <w:bookmarkEnd w:id="549"/>
    <w:bookmarkStart w:name="z557" w:id="550"/>
    <w:p>
      <w:pPr>
        <w:spacing w:after="0"/>
        <w:ind w:left="0"/>
        <w:jc w:val="both"/>
      </w:pPr>
      <w:r>
        <w:rPr>
          <w:rFonts w:ascii="Times New Roman"/>
          <w:b w:val="false"/>
          <w:i w:val="false"/>
          <w:color w:val="000000"/>
          <w:sz w:val="28"/>
        </w:rPr>
        <w:t>
      Соответствие обеспечения заявки на участие в аукционе определяется веб-порталом автоматически при подаче потенциальным поставщиком заявки на участие в аукционе.</w:t>
      </w:r>
    </w:p>
    <w:bookmarkEnd w:id="550"/>
    <w:bookmarkStart w:name="z558" w:id="551"/>
    <w:p>
      <w:pPr>
        <w:spacing w:after="0"/>
        <w:ind w:left="0"/>
        <w:jc w:val="both"/>
      </w:pPr>
      <w:r>
        <w:rPr>
          <w:rFonts w:ascii="Times New Roman"/>
          <w:b w:val="false"/>
          <w:i w:val="false"/>
          <w:color w:val="000000"/>
          <w:sz w:val="28"/>
        </w:rPr>
        <w:t>
      212. Потенциальный поставщик выбирает один из следующих видов обеспечения заявки на участие в аукционе:</w:t>
      </w:r>
    </w:p>
    <w:bookmarkEnd w:id="551"/>
    <w:bookmarkStart w:name="z559" w:id="552"/>
    <w:p>
      <w:pPr>
        <w:spacing w:after="0"/>
        <w:ind w:left="0"/>
        <w:jc w:val="both"/>
      </w:pPr>
      <w:r>
        <w:rPr>
          <w:rFonts w:ascii="Times New Roman"/>
          <w:b w:val="false"/>
          <w:i w:val="false"/>
          <w:color w:val="000000"/>
          <w:sz w:val="28"/>
        </w:rPr>
        <w:t>
      1) деньги, находящиеся в электронном кошельке потенциального поставщика;</w:t>
      </w:r>
    </w:p>
    <w:bookmarkEnd w:id="552"/>
    <w:bookmarkStart w:name="z560" w:id="553"/>
    <w:p>
      <w:pPr>
        <w:spacing w:after="0"/>
        <w:ind w:left="0"/>
        <w:jc w:val="both"/>
      </w:pPr>
      <w:r>
        <w:rPr>
          <w:rFonts w:ascii="Times New Roman"/>
          <w:b w:val="false"/>
          <w:i w:val="false"/>
          <w:color w:val="000000"/>
          <w:sz w:val="28"/>
        </w:rPr>
        <w:t>
      2) банковскую гарантию, предоставляемую в форме электронного документа.</w:t>
      </w:r>
    </w:p>
    <w:bookmarkEnd w:id="553"/>
    <w:bookmarkStart w:name="z561" w:id="554"/>
    <w:p>
      <w:pPr>
        <w:spacing w:after="0"/>
        <w:ind w:left="0"/>
        <w:jc w:val="both"/>
      </w:pPr>
      <w:r>
        <w:rPr>
          <w:rFonts w:ascii="Times New Roman"/>
          <w:b w:val="false"/>
          <w:i w:val="false"/>
          <w:color w:val="000000"/>
          <w:sz w:val="28"/>
        </w:rPr>
        <w:t>
      Потенциальный поставщик не совершает действия, приводящие к возникновению у третьих лиц права требования в целом либо в части денег, находящихся в электронном кошельке.</w:t>
      </w:r>
    </w:p>
    <w:bookmarkEnd w:id="554"/>
    <w:bookmarkStart w:name="z562" w:id="555"/>
    <w:p>
      <w:pPr>
        <w:spacing w:after="0"/>
        <w:ind w:left="0"/>
        <w:jc w:val="both"/>
      </w:pPr>
      <w:r>
        <w:rPr>
          <w:rFonts w:ascii="Times New Roman"/>
          <w:b w:val="false"/>
          <w:i w:val="false"/>
          <w:color w:val="000000"/>
          <w:sz w:val="28"/>
        </w:rPr>
        <w:t>
      Оператор информационной системы электронных закупок не использует деньги, находящиеся в электронном кошельке, за исключением случаев, указанных в пунктах 213 и 214 настоящих Правил.</w:t>
      </w:r>
    </w:p>
    <w:bookmarkEnd w:id="555"/>
    <w:bookmarkStart w:name="z563" w:id="556"/>
    <w:p>
      <w:pPr>
        <w:spacing w:after="0"/>
        <w:ind w:left="0"/>
        <w:jc w:val="both"/>
      </w:pPr>
      <w:r>
        <w:rPr>
          <w:rFonts w:ascii="Times New Roman"/>
          <w:b w:val="false"/>
          <w:i w:val="false"/>
          <w:color w:val="000000"/>
          <w:sz w:val="28"/>
        </w:rPr>
        <w:t>
      213. Обеспечение заявки на участие в аукционе, внесенное в виде электронной банковской гарантии, не возвращается организатором потенциальному поставщику при наступлении одного из следующих случаев:</w:t>
      </w:r>
    </w:p>
    <w:bookmarkEnd w:id="556"/>
    <w:bookmarkStart w:name="z564" w:id="557"/>
    <w:p>
      <w:pPr>
        <w:spacing w:after="0"/>
        <w:ind w:left="0"/>
        <w:jc w:val="both"/>
      </w:pPr>
      <w:r>
        <w:rPr>
          <w:rFonts w:ascii="Times New Roman"/>
          <w:b w:val="false"/>
          <w:i w:val="false"/>
          <w:color w:val="000000"/>
          <w:sz w:val="28"/>
        </w:rPr>
        <w:t>
      1) потенциальный поставщик, определенный победителем аукциона, уклонился от заключения договора;</w:t>
      </w:r>
    </w:p>
    <w:bookmarkEnd w:id="557"/>
    <w:bookmarkStart w:name="z565" w:id="558"/>
    <w:p>
      <w:pPr>
        <w:spacing w:after="0"/>
        <w:ind w:left="0"/>
        <w:jc w:val="both"/>
      </w:pPr>
      <w:r>
        <w:rPr>
          <w:rFonts w:ascii="Times New Roman"/>
          <w:b w:val="false"/>
          <w:i w:val="false"/>
          <w:color w:val="000000"/>
          <w:sz w:val="28"/>
        </w:rPr>
        <w:t>
      2) победитель аукциона, заключив договор, не исполнил либо ненадлежащим образом исполнил, в том числе несвоевременно исполнил требования, установленные аукционной документацией о внесении и (или) сроках внесения обеспечения исполнения договора и (или) суммы в соответствии с пунктом 151 настоящих Правил.</w:t>
      </w:r>
    </w:p>
    <w:bookmarkEnd w:id="558"/>
    <w:bookmarkStart w:name="z566" w:id="559"/>
    <w:p>
      <w:pPr>
        <w:spacing w:after="0"/>
        <w:ind w:left="0"/>
        <w:jc w:val="both"/>
      </w:pPr>
      <w:r>
        <w:rPr>
          <w:rFonts w:ascii="Times New Roman"/>
          <w:b w:val="false"/>
          <w:i w:val="false"/>
          <w:color w:val="000000"/>
          <w:sz w:val="28"/>
        </w:rPr>
        <w:t>
      214. Обеспечение заявки на участие в аукционе, внесенное через электронный кошелек, блокируется оператором и не возвращается потенциальному поставщику при наступлении одного из следующих случаев:</w:t>
      </w:r>
    </w:p>
    <w:bookmarkEnd w:id="559"/>
    <w:bookmarkStart w:name="z567" w:id="560"/>
    <w:p>
      <w:pPr>
        <w:spacing w:after="0"/>
        <w:ind w:left="0"/>
        <w:jc w:val="both"/>
      </w:pPr>
      <w:r>
        <w:rPr>
          <w:rFonts w:ascii="Times New Roman"/>
          <w:b w:val="false"/>
          <w:i w:val="false"/>
          <w:color w:val="000000"/>
          <w:sz w:val="28"/>
        </w:rPr>
        <w:t>
      1) потенциальный поставщик, определенный победителем аукциона, уклонился от заключения договора;</w:t>
      </w:r>
    </w:p>
    <w:bookmarkEnd w:id="560"/>
    <w:bookmarkStart w:name="z568" w:id="561"/>
    <w:p>
      <w:pPr>
        <w:spacing w:after="0"/>
        <w:ind w:left="0"/>
        <w:jc w:val="both"/>
      </w:pPr>
      <w:r>
        <w:rPr>
          <w:rFonts w:ascii="Times New Roman"/>
          <w:b w:val="false"/>
          <w:i w:val="false"/>
          <w:color w:val="000000"/>
          <w:sz w:val="28"/>
        </w:rPr>
        <w:t>
      2) победитель аукциона, заключив договор, не исполнил либо ненадлежащим образом исполнил, в том числе несвоевременно исполнил требования, установленные аукционной документацией о внесении и (или) сроках внесения обеспечения исполнения договора и (или) суммы в соответствии с пунктом 151 настоящих Правил.</w:t>
      </w:r>
    </w:p>
    <w:bookmarkEnd w:id="561"/>
    <w:bookmarkStart w:name="z569" w:id="562"/>
    <w:p>
      <w:pPr>
        <w:spacing w:after="0"/>
        <w:ind w:left="0"/>
        <w:jc w:val="both"/>
      </w:pPr>
      <w:r>
        <w:rPr>
          <w:rFonts w:ascii="Times New Roman"/>
          <w:b w:val="false"/>
          <w:i w:val="false"/>
          <w:color w:val="000000"/>
          <w:sz w:val="28"/>
        </w:rPr>
        <w:t>
      215. При наступлении одного из случаев, предусмотренных пунктами 213 и 214 настоящих Правил, сумма обеспечения заявки на участие в аукционе зачисляется в доход заказчика.</w:t>
      </w:r>
    </w:p>
    <w:bookmarkEnd w:id="562"/>
    <w:bookmarkStart w:name="z570" w:id="563"/>
    <w:p>
      <w:pPr>
        <w:spacing w:after="0"/>
        <w:ind w:left="0"/>
        <w:jc w:val="both"/>
      </w:pPr>
      <w:r>
        <w:rPr>
          <w:rFonts w:ascii="Times New Roman"/>
          <w:b w:val="false"/>
          <w:i w:val="false"/>
          <w:color w:val="000000"/>
          <w:sz w:val="28"/>
        </w:rPr>
        <w:t>
      Оператор информационной системы электронных закупок в течение пяти рабочих дней со дня поступления от заказчика заявления посредством веб-портала осуществляет перевод с электронного кошелька потенциального поставщика заблокированных денег по обеспечению заявки на указанный в заявлении заказчика счет, если потенциальный поставщик уклонился от заключения договора или заключив договор не внес обеспечение исполнения договора и (или) суммы в соответствии с пунктом 151 настоящих Правил.</w:t>
      </w:r>
    </w:p>
    <w:bookmarkEnd w:id="563"/>
    <w:bookmarkStart w:name="z571" w:id="564"/>
    <w:p>
      <w:pPr>
        <w:spacing w:after="0"/>
        <w:ind w:left="0"/>
        <w:jc w:val="both"/>
      </w:pPr>
      <w:r>
        <w:rPr>
          <w:rFonts w:ascii="Times New Roman"/>
          <w:b w:val="false"/>
          <w:i w:val="false"/>
          <w:color w:val="000000"/>
          <w:sz w:val="28"/>
        </w:rPr>
        <w:t>
      216. Организатор возвращает потенциальному поставщику внесенное им обеспечение заявки на участие в аукционе в виде электронной банковской гарантии, в течение трех рабочих дней со дня наступления одного из следующих случаев:</w:t>
      </w:r>
    </w:p>
    <w:bookmarkEnd w:id="564"/>
    <w:bookmarkStart w:name="z572" w:id="565"/>
    <w:p>
      <w:pPr>
        <w:spacing w:after="0"/>
        <w:ind w:left="0"/>
        <w:jc w:val="both"/>
      </w:pPr>
      <w:r>
        <w:rPr>
          <w:rFonts w:ascii="Times New Roman"/>
          <w:b w:val="false"/>
          <w:i w:val="false"/>
          <w:color w:val="000000"/>
          <w:sz w:val="28"/>
        </w:rPr>
        <w:t>
      1) размещения протокола вскрытия в случаях отзыва данным потенциальным поставщиком своей заявки на участие в аукционе до истечения окончательного срока представления заявок на участие в аукционе;</w:t>
      </w:r>
    </w:p>
    <w:bookmarkEnd w:id="565"/>
    <w:bookmarkStart w:name="z573" w:id="566"/>
    <w:p>
      <w:pPr>
        <w:spacing w:after="0"/>
        <w:ind w:left="0"/>
        <w:jc w:val="both"/>
      </w:pPr>
      <w:r>
        <w:rPr>
          <w:rFonts w:ascii="Times New Roman"/>
          <w:b w:val="false"/>
          <w:i w:val="false"/>
          <w:color w:val="000000"/>
          <w:sz w:val="28"/>
        </w:rPr>
        <w:t>
      2) подписания протокола об итогах закупок способом аукциона. Указанный случай не распространяется на участника аукциона, определенного победителем аукциона;</w:t>
      </w:r>
    </w:p>
    <w:bookmarkEnd w:id="566"/>
    <w:bookmarkStart w:name="z574" w:id="567"/>
    <w:p>
      <w:pPr>
        <w:spacing w:after="0"/>
        <w:ind w:left="0"/>
        <w:jc w:val="both"/>
      </w:pPr>
      <w:r>
        <w:rPr>
          <w:rFonts w:ascii="Times New Roman"/>
          <w:b w:val="false"/>
          <w:i w:val="false"/>
          <w:color w:val="000000"/>
          <w:sz w:val="28"/>
        </w:rPr>
        <w:t>
      3) подписания потенциальным поставщиком договора о закупках и внесения им обеспечения исполнения договора, и (или) суммы в соответствии с пунктом 151 настоящих Правил.</w:t>
      </w:r>
    </w:p>
    <w:bookmarkEnd w:id="567"/>
    <w:bookmarkStart w:name="z575" w:id="568"/>
    <w:p>
      <w:pPr>
        <w:spacing w:after="0"/>
        <w:ind w:left="0"/>
        <w:jc w:val="both"/>
      </w:pPr>
      <w:r>
        <w:rPr>
          <w:rFonts w:ascii="Times New Roman"/>
          <w:b w:val="false"/>
          <w:i w:val="false"/>
          <w:color w:val="000000"/>
          <w:sz w:val="28"/>
        </w:rPr>
        <w:t>
      217. Оператор автоматически разблокирует потенциальному поставщику заблокированное им обеспечение заявки на участие в аукционе в следующих случаях:</w:t>
      </w:r>
    </w:p>
    <w:bookmarkEnd w:id="568"/>
    <w:bookmarkStart w:name="z576" w:id="569"/>
    <w:p>
      <w:pPr>
        <w:spacing w:after="0"/>
        <w:ind w:left="0"/>
        <w:jc w:val="both"/>
      </w:pPr>
      <w:r>
        <w:rPr>
          <w:rFonts w:ascii="Times New Roman"/>
          <w:b w:val="false"/>
          <w:i w:val="false"/>
          <w:color w:val="000000"/>
          <w:sz w:val="28"/>
        </w:rPr>
        <w:t>
      1) отзыва данным потенциальным поставщиком своей заявки на участие в аукционе до истечения окончательного срока представления заявок на участие в аукционе;</w:t>
      </w:r>
    </w:p>
    <w:bookmarkEnd w:id="569"/>
    <w:bookmarkStart w:name="z577" w:id="570"/>
    <w:p>
      <w:pPr>
        <w:spacing w:after="0"/>
        <w:ind w:left="0"/>
        <w:jc w:val="both"/>
      </w:pPr>
      <w:r>
        <w:rPr>
          <w:rFonts w:ascii="Times New Roman"/>
          <w:b w:val="false"/>
          <w:i w:val="false"/>
          <w:color w:val="000000"/>
          <w:sz w:val="28"/>
        </w:rPr>
        <w:t>
      2) подписания протокола об итогах закупок способом аукциона. Указанный случай не распространяется на участника аукциона, определенного победителем аукциона;</w:t>
      </w:r>
    </w:p>
    <w:bookmarkEnd w:id="570"/>
    <w:bookmarkStart w:name="z578" w:id="571"/>
    <w:p>
      <w:pPr>
        <w:spacing w:after="0"/>
        <w:ind w:left="0"/>
        <w:jc w:val="both"/>
      </w:pPr>
      <w:r>
        <w:rPr>
          <w:rFonts w:ascii="Times New Roman"/>
          <w:b w:val="false"/>
          <w:i w:val="false"/>
          <w:color w:val="000000"/>
          <w:sz w:val="28"/>
        </w:rPr>
        <w:t xml:space="preserve">
      3) подписания потенциальным поставщиком договора о закупках и внесения им обеспечения исполнения договора о закупках, а также суммы в соответствии с </w:t>
      </w:r>
      <w:r>
        <w:rPr>
          <w:rFonts w:ascii="Times New Roman"/>
          <w:b w:val="false"/>
          <w:i w:val="false"/>
          <w:color w:val="000000"/>
          <w:sz w:val="28"/>
        </w:rPr>
        <w:t>пунктом 151</w:t>
      </w:r>
      <w:r>
        <w:rPr>
          <w:rFonts w:ascii="Times New Roman"/>
          <w:b w:val="false"/>
          <w:i w:val="false"/>
          <w:color w:val="000000"/>
          <w:sz w:val="28"/>
        </w:rPr>
        <w:t xml:space="preserve"> настоящих Правил.</w:t>
      </w:r>
    </w:p>
    <w:bookmarkEnd w:id="571"/>
    <w:bookmarkStart w:name="z579" w:id="572"/>
    <w:p>
      <w:pPr>
        <w:spacing w:after="0"/>
        <w:ind w:left="0"/>
        <w:jc w:val="both"/>
      </w:pPr>
      <w:r>
        <w:rPr>
          <w:rFonts w:ascii="Times New Roman"/>
          <w:b w:val="false"/>
          <w:i w:val="false"/>
          <w:color w:val="000000"/>
          <w:sz w:val="28"/>
        </w:rPr>
        <w:t>
      218. По требованию потенциального поставщика о возврате денег, размещенных на его электронном кошельке, оператор в течение трех рабочих дней с даты поступления такого требования возвращает указанные деньги, в отношении которых не осуществлено блокирование или блокирование прекращено.</w:t>
      </w:r>
    </w:p>
    <w:bookmarkEnd w:id="572"/>
    <w:bookmarkStart w:name="z580" w:id="573"/>
    <w:p>
      <w:pPr>
        <w:spacing w:after="0"/>
        <w:ind w:left="0"/>
        <w:jc w:val="left"/>
      </w:pPr>
      <w:r>
        <w:rPr>
          <w:rFonts w:ascii="Times New Roman"/>
          <w:b/>
          <w:i w:val="false"/>
          <w:color w:val="000000"/>
        </w:rPr>
        <w:t xml:space="preserve"> Параграф 10. Проведение аукциона</w:t>
      </w:r>
    </w:p>
    <w:bookmarkEnd w:id="573"/>
    <w:bookmarkStart w:name="z581" w:id="574"/>
    <w:p>
      <w:pPr>
        <w:spacing w:after="0"/>
        <w:ind w:left="0"/>
        <w:jc w:val="both"/>
      </w:pPr>
      <w:r>
        <w:rPr>
          <w:rFonts w:ascii="Times New Roman"/>
          <w:b w:val="false"/>
          <w:i w:val="false"/>
          <w:color w:val="000000"/>
          <w:sz w:val="28"/>
        </w:rPr>
        <w:t>
      219. Аукцион проводится на веб-портале в день и время, которые указаны в аукционной документации.</w:t>
      </w:r>
    </w:p>
    <w:bookmarkEnd w:id="574"/>
    <w:bookmarkStart w:name="z582" w:id="575"/>
    <w:p>
      <w:pPr>
        <w:spacing w:after="0"/>
        <w:ind w:left="0"/>
        <w:jc w:val="both"/>
      </w:pPr>
      <w:r>
        <w:rPr>
          <w:rFonts w:ascii="Times New Roman"/>
          <w:b w:val="false"/>
          <w:i w:val="false"/>
          <w:color w:val="000000"/>
          <w:sz w:val="28"/>
        </w:rPr>
        <w:t>
      Днем проведения аукциона является рабочий день, следующий с даты истечения окончательного срока представления заявок на участие в аукционе.</w:t>
      </w:r>
    </w:p>
    <w:bookmarkEnd w:id="575"/>
    <w:bookmarkStart w:name="z583" w:id="576"/>
    <w:p>
      <w:pPr>
        <w:spacing w:after="0"/>
        <w:ind w:left="0"/>
        <w:jc w:val="both"/>
      </w:pPr>
      <w:r>
        <w:rPr>
          <w:rFonts w:ascii="Times New Roman"/>
          <w:b w:val="false"/>
          <w:i w:val="false"/>
          <w:color w:val="000000"/>
          <w:sz w:val="28"/>
        </w:rPr>
        <w:t>
      220. Аукцион проводится путем снижения текущего предложения о цене начиная с наименьшей стартовой цены участника аукциона для приобретения товара, являющегося предметом проводимого аукциона, на шаг аукциона.</w:t>
      </w:r>
    </w:p>
    <w:bookmarkEnd w:id="576"/>
    <w:bookmarkStart w:name="z584" w:id="577"/>
    <w:p>
      <w:pPr>
        <w:spacing w:after="0"/>
        <w:ind w:left="0"/>
        <w:jc w:val="both"/>
      </w:pPr>
      <w:r>
        <w:rPr>
          <w:rFonts w:ascii="Times New Roman"/>
          <w:b w:val="false"/>
          <w:i w:val="false"/>
          <w:color w:val="000000"/>
          <w:sz w:val="28"/>
        </w:rPr>
        <w:t>
      221. Шаг аукциона составляет от половины процента до пяти процентов от наименьшей стартовой цены участника аукциона для приобретения товара, являющегося предметом проводимого аукциона.</w:t>
      </w:r>
    </w:p>
    <w:bookmarkEnd w:id="577"/>
    <w:bookmarkStart w:name="z585" w:id="578"/>
    <w:p>
      <w:pPr>
        <w:spacing w:after="0"/>
        <w:ind w:left="0"/>
        <w:jc w:val="both"/>
      </w:pPr>
      <w:r>
        <w:rPr>
          <w:rFonts w:ascii="Times New Roman"/>
          <w:b w:val="false"/>
          <w:i w:val="false"/>
          <w:color w:val="000000"/>
          <w:sz w:val="28"/>
        </w:rPr>
        <w:t>
      222. При проведении аукциона оператором информационной системы электронных закупок обеспечивается конфиденциальность потенциальных поставщиков до истечения срока проведения аукциона.</w:t>
      </w:r>
    </w:p>
    <w:bookmarkEnd w:id="578"/>
    <w:bookmarkStart w:name="z586" w:id="579"/>
    <w:p>
      <w:pPr>
        <w:spacing w:after="0"/>
        <w:ind w:left="0"/>
        <w:jc w:val="both"/>
      </w:pPr>
      <w:r>
        <w:rPr>
          <w:rFonts w:ascii="Times New Roman"/>
          <w:b w:val="false"/>
          <w:i w:val="false"/>
          <w:color w:val="000000"/>
          <w:sz w:val="28"/>
        </w:rPr>
        <w:t xml:space="preserve">
      223. При проведении аукциона участникам аукциона присваивается номер в зависимости от даты и времени подачи заявок на участие в аукционе. </w:t>
      </w:r>
    </w:p>
    <w:bookmarkEnd w:id="579"/>
    <w:bookmarkStart w:name="z587" w:id="580"/>
    <w:p>
      <w:pPr>
        <w:spacing w:after="0"/>
        <w:ind w:left="0"/>
        <w:jc w:val="both"/>
      </w:pPr>
      <w:r>
        <w:rPr>
          <w:rFonts w:ascii="Times New Roman"/>
          <w:b w:val="false"/>
          <w:i w:val="false"/>
          <w:color w:val="000000"/>
          <w:sz w:val="28"/>
        </w:rPr>
        <w:t xml:space="preserve">
      224. Дата и время подачи заявок потенциальных поставщиков на участие в аукционе фиксируется в протоколе аукциона. </w:t>
      </w:r>
    </w:p>
    <w:bookmarkEnd w:id="580"/>
    <w:bookmarkStart w:name="z588" w:id="581"/>
    <w:p>
      <w:pPr>
        <w:spacing w:after="0"/>
        <w:ind w:left="0"/>
        <w:jc w:val="both"/>
      </w:pPr>
      <w:r>
        <w:rPr>
          <w:rFonts w:ascii="Times New Roman"/>
          <w:b w:val="false"/>
          <w:i w:val="false"/>
          <w:color w:val="000000"/>
          <w:sz w:val="28"/>
        </w:rPr>
        <w:t>
      225. При проведении аукциона участники аукциона подают предложения о цене товара, являющегося предметом проводимого аукциона, предусматривающие снижение текущего минимального предложения о цене на величину в пределах шага аукциона.</w:t>
      </w:r>
    </w:p>
    <w:bookmarkEnd w:id="581"/>
    <w:bookmarkStart w:name="z589" w:id="582"/>
    <w:p>
      <w:pPr>
        <w:spacing w:after="0"/>
        <w:ind w:left="0"/>
        <w:jc w:val="both"/>
      </w:pPr>
      <w:r>
        <w:rPr>
          <w:rFonts w:ascii="Times New Roman"/>
          <w:b w:val="false"/>
          <w:i w:val="false"/>
          <w:color w:val="000000"/>
          <w:sz w:val="28"/>
        </w:rPr>
        <w:t>
      226. При проведении аукциона любой участник аукциона подает предложение о цене товара, являющегося предметом проводимого аукциона, сниженное от наименьшей стартовой цены участника аукциона для приобретения товара, являющегося предметом проводимого аукциона, независимо от шага аукциона при условии отсутствия текущего минимального предложения.</w:t>
      </w:r>
    </w:p>
    <w:bookmarkEnd w:id="582"/>
    <w:bookmarkStart w:name="z590" w:id="583"/>
    <w:p>
      <w:pPr>
        <w:spacing w:after="0"/>
        <w:ind w:left="0"/>
        <w:jc w:val="both"/>
      </w:pPr>
      <w:r>
        <w:rPr>
          <w:rFonts w:ascii="Times New Roman"/>
          <w:b w:val="false"/>
          <w:i w:val="false"/>
          <w:color w:val="000000"/>
          <w:sz w:val="28"/>
        </w:rPr>
        <w:t>
      227. Участник аукциона не подает предложение о цене товара, являющегося предметом проводимого аукциона, ниже чем текущее минимальное предложение о цене товара, являющегося предметом проводимого аукциона, в случае, если такое предложение о цене товара, являющегося предметом проводимого аукциона, подано этим же участником аукциона.</w:t>
      </w:r>
    </w:p>
    <w:bookmarkEnd w:id="583"/>
    <w:bookmarkStart w:name="z591" w:id="584"/>
    <w:p>
      <w:pPr>
        <w:spacing w:after="0"/>
        <w:ind w:left="0"/>
        <w:jc w:val="both"/>
      </w:pPr>
      <w:r>
        <w:rPr>
          <w:rFonts w:ascii="Times New Roman"/>
          <w:b w:val="false"/>
          <w:i w:val="false"/>
          <w:color w:val="000000"/>
          <w:sz w:val="28"/>
        </w:rPr>
        <w:t>
      228. Время приема предложений участников аукциона о цене товара, являющегося предметом проводимого аукциона, составляет тридцать минут от начала проведения аукциона, а также десять минут после поступления последнего предложения о цене товара, являющегося предметом проводимого аукциона. Если в течение указанного времени ни одного предложения о более низкой цене товара, являющегося предметом проводимого аукциона, не поступило, аукцион завершается.</w:t>
      </w:r>
    </w:p>
    <w:bookmarkEnd w:id="584"/>
    <w:bookmarkStart w:name="z592" w:id="585"/>
    <w:p>
      <w:pPr>
        <w:spacing w:after="0"/>
        <w:ind w:left="0"/>
        <w:jc w:val="both"/>
      </w:pPr>
      <w:r>
        <w:rPr>
          <w:rFonts w:ascii="Times New Roman"/>
          <w:b w:val="false"/>
          <w:i w:val="false"/>
          <w:color w:val="000000"/>
          <w:sz w:val="28"/>
        </w:rPr>
        <w:t xml:space="preserve">
      229. Веб-портал автоматически формирует протокол аукциона по форме согласно </w:t>
      </w:r>
      <w:r>
        <w:rPr>
          <w:rFonts w:ascii="Times New Roman"/>
          <w:b w:val="false"/>
          <w:i w:val="false"/>
          <w:color w:val="000000"/>
          <w:sz w:val="28"/>
        </w:rPr>
        <w:t>приложению 11</w:t>
      </w:r>
      <w:r>
        <w:rPr>
          <w:rFonts w:ascii="Times New Roman"/>
          <w:b w:val="false"/>
          <w:i w:val="false"/>
          <w:color w:val="000000"/>
          <w:sz w:val="28"/>
        </w:rPr>
        <w:t xml:space="preserve"> к настоящим Правилам.</w:t>
      </w:r>
    </w:p>
    <w:bookmarkEnd w:id="585"/>
    <w:bookmarkStart w:name="z593" w:id="586"/>
    <w:p>
      <w:pPr>
        <w:spacing w:after="0"/>
        <w:ind w:left="0"/>
        <w:jc w:val="both"/>
      </w:pPr>
      <w:r>
        <w:rPr>
          <w:rFonts w:ascii="Times New Roman"/>
          <w:b w:val="false"/>
          <w:i w:val="false"/>
          <w:color w:val="000000"/>
          <w:sz w:val="28"/>
        </w:rPr>
        <w:t>
      230. В случае, если была предложена стартовая цена товара, являющегося предметом проводимого аукциона, равная стартовой цене, предложенной другим участником аукциона, наименьшей стартовой ценой признается стартовая цена товара, поступившее ранее других предложений.</w:t>
      </w:r>
    </w:p>
    <w:bookmarkEnd w:id="586"/>
    <w:bookmarkStart w:name="z594" w:id="587"/>
    <w:p>
      <w:pPr>
        <w:spacing w:after="0"/>
        <w:ind w:left="0"/>
        <w:jc w:val="both"/>
      </w:pPr>
      <w:r>
        <w:rPr>
          <w:rFonts w:ascii="Times New Roman"/>
          <w:b w:val="false"/>
          <w:i w:val="false"/>
          <w:color w:val="000000"/>
          <w:sz w:val="28"/>
        </w:rPr>
        <w:t>
      231. В случае, если в течение тридцати минут после начала проведения аукциона ни один из участников аукциона не подал предложения о цене товара, являющегося предметом проводимого аукциона, потенциальным поставщиком, занявшим первое место аукциона, признается потенциальный поставщик, стартовая цена которого является наименьшей.</w:t>
      </w:r>
    </w:p>
    <w:bookmarkEnd w:id="587"/>
    <w:bookmarkStart w:name="z595" w:id="588"/>
    <w:p>
      <w:pPr>
        <w:spacing w:after="0"/>
        <w:ind w:left="0"/>
        <w:jc w:val="left"/>
      </w:pPr>
      <w:r>
        <w:rPr>
          <w:rFonts w:ascii="Times New Roman"/>
          <w:b/>
          <w:i w:val="false"/>
          <w:color w:val="000000"/>
        </w:rPr>
        <w:t xml:space="preserve"> Параграф 11. Порядок рассмотрения заявок на участие в аукционе</w:t>
      </w:r>
    </w:p>
    <w:bookmarkEnd w:id="588"/>
    <w:bookmarkStart w:name="z596" w:id="589"/>
    <w:p>
      <w:pPr>
        <w:spacing w:after="0"/>
        <w:ind w:left="0"/>
        <w:jc w:val="both"/>
      </w:pPr>
      <w:r>
        <w:rPr>
          <w:rFonts w:ascii="Times New Roman"/>
          <w:b w:val="false"/>
          <w:i w:val="false"/>
          <w:color w:val="000000"/>
          <w:sz w:val="28"/>
        </w:rPr>
        <w:t>
      232. Рассмотрение заявок на участие в аукционе осуществляется аукционной комиссией в целях определения потенциальных поставщиков, которые соответствуют квалификационным требованиям и требованиям аукционной документации.</w:t>
      </w:r>
    </w:p>
    <w:bookmarkEnd w:id="589"/>
    <w:bookmarkStart w:name="z597" w:id="590"/>
    <w:p>
      <w:pPr>
        <w:spacing w:after="0"/>
        <w:ind w:left="0"/>
        <w:jc w:val="both"/>
      </w:pPr>
      <w:r>
        <w:rPr>
          <w:rFonts w:ascii="Times New Roman"/>
          <w:b w:val="false"/>
          <w:i w:val="false"/>
          <w:color w:val="000000"/>
          <w:sz w:val="28"/>
        </w:rPr>
        <w:t>
      233. Рассмотрение заявок на участие в аукционе начинается аукционной комиссией с заявки потенциального поставщика, цена которого является наименьшей.</w:t>
      </w:r>
    </w:p>
    <w:bookmarkEnd w:id="590"/>
    <w:bookmarkStart w:name="z598" w:id="591"/>
    <w:p>
      <w:pPr>
        <w:spacing w:after="0"/>
        <w:ind w:left="0"/>
        <w:jc w:val="both"/>
      </w:pPr>
      <w:r>
        <w:rPr>
          <w:rFonts w:ascii="Times New Roman"/>
          <w:b w:val="false"/>
          <w:i w:val="false"/>
          <w:color w:val="000000"/>
          <w:sz w:val="28"/>
        </w:rPr>
        <w:t xml:space="preserve">
      234. В случае, если по результатам рассмотрения заявки потенциального поставщика аукционная комиссия признает такую заявку соответствующей квалификационным требованиям и требованиям аукционной документации, формируется протокол об итогах закупок способом аукциона по форме согласно </w:t>
      </w:r>
      <w:r>
        <w:rPr>
          <w:rFonts w:ascii="Times New Roman"/>
          <w:b w:val="false"/>
          <w:i w:val="false"/>
          <w:color w:val="000000"/>
          <w:sz w:val="28"/>
        </w:rPr>
        <w:t>приложению 12</w:t>
      </w:r>
      <w:r>
        <w:rPr>
          <w:rFonts w:ascii="Times New Roman"/>
          <w:b w:val="false"/>
          <w:i w:val="false"/>
          <w:color w:val="000000"/>
          <w:sz w:val="28"/>
        </w:rPr>
        <w:t xml:space="preserve"> к настоящим Правилам. При этом заявки остальных участников аукциона не вскрываются.</w:t>
      </w:r>
    </w:p>
    <w:bookmarkEnd w:id="591"/>
    <w:bookmarkStart w:name="z599" w:id="592"/>
    <w:p>
      <w:pPr>
        <w:spacing w:after="0"/>
        <w:ind w:left="0"/>
        <w:jc w:val="both"/>
      </w:pPr>
      <w:r>
        <w:rPr>
          <w:rFonts w:ascii="Times New Roman"/>
          <w:b w:val="false"/>
          <w:i w:val="false"/>
          <w:color w:val="000000"/>
          <w:sz w:val="28"/>
        </w:rPr>
        <w:t xml:space="preserve">
      В случае, если по результатам рассмотрения заявки потенциального поставщика аукционная комиссия признает такую заявку не соответствующей квалификационным требованиям и требованиям аукционной документации, формируется промежуточный протокол об итогах закупок способом аукциона по форме согласно </w:t>
      </w:r>
      <w:r>
        <w:rPr>
          <w:rFonts w:ascii="Times New Roman"/>
          <w:b w:val="false"/>
          <w:i w:val="false"/>
          <w:color w:val="000000"/>
          <w:sz w:val="28"/>
        </w:rPr>
        <w:t>приложению 13</w:t>
      </w:r>
      <w:r>
        <w:rPr>
          <w:rFonts w:ascii="Times New Roman"/>
          <w:b w:val="false"/>
          <w:i w:val="false"/>
          <w:color w:val="000000"/>
          <w:sz w:val="28"/>
        </w:rPr>
        <w:t xml:space="preserve"> к настоящим Правилам. В таких случаях аукционная комиссия переходит к рассмотрению заявки потенциального поставщика, цена которого является следующей после наименьшей цены.</w:t>
      </w:r>
    </w:p>
    <w:bookmarkEnd w:id="592"/>
    <w:bookmarkStart w:name="z600" w:id="593"/>
    <w:p>
      <w:pPr>
        <w:spacing w:after="0"/>
        <w:ind w:left="0"/>
        <w:jc w:val="both"/>
      </w:pPr>
      <w:r>
        <w:rPr>
          <w:rFonts w:ascii="Times New Roman"/>
          <w:b w:val="false"/>
          <w:i w:val="false"/>
          <w:color w:val="000000"/>
          <w:sz w:val="28"/>
        </w:rPr>
        <w:t xml:space="preserve">
      235. Каждая заявка потенциального поставщика на участие в аукционе на предмет соответствия квалификационным требованиям и требованиям аукционной документации рассматривается аукционной комиссией в течение двух рабочих дней со дня проведения аукциона и (или) размещения промежуточного протокола об итогах закупок. </w:t>
      </w:r>
    </w:p>
    <w:bookmarkEnd w:id="593"/>
    <w:bookmarkStart w:name="z601" w:id="594"/>
    <w:p>
      <w:pPr>
        <w:spacing w:after="0"/>
        <w:ind w:left="0"/>
        <w:jc w:val="both"/>
      </w:pPr>
      <w:r>
        <w:rPr>
          <w:rFonts w:ascii="Times New Roman"/>
          <w:b w:val="false"/>
          <w:i w:val="false"/>
          <w:color w:val="000000"/>
          <w:sz w:val="28"/>
        </w:rPr>
        <w:t>
      236. При рассмотрении заявок на участие в аукционе аукционная комиссия в целях уточнения сведений, содержащихся в заявках на участие в аукционе:</w:t>
      </w:r>
    </w:p>
    <w:bookmarkEnd w:id="594"/>
    <w:bookmarkStart w:name="z602" w:id="595"/>
    <w:p>
      <w:pPr>
        <w:spacing w:after="0"/>
        <w:ind w:left="0"/>
        <w:jc w:val="both"/>
      </w:pPr>
      <w:r>
        <w:rPr>
          <w:rFonts w:ascii="Times New Roman"/>
          <w:b w:val="false"/>
          <w:i w:val="false"/>
          <w:color w:val="000000"/>
          <w:sz w:val="28"/>
        </w:rPr>
        <w:t>
      1) посредством веб-портала запрашивает у потенциальных поставщиков материалы и разъяснения в связи с их заявками с тем, чтобы упростить рассмотрение, оценку и сопоставление заявок на участие в аукционе;</w:t>
      </w:r>
    </w:p>
    <w:bookmarkEnd w:id="595"/>
    <w:bookmarkStart w:name="z603" w:id="596"/>
    <w:p>
      <w:pPr>
        <w:spacing w:after="0"/>
        <w:ind w:left="0"/>
        <w:jc w:val="both"/>
      </w:pPr>
      <w:r>
        <w:rPr>
          <w:rFonts w:ascii="Times New Roman"/>
          <w:b w:val="false"/>
          <w:i w:val="false"/>
          <w:color w:val="000000"/>
          <w:sz w:val="28"/>
        </w:rPr>
        <w:t>
      2) посредством веб-портала запрашивает необходимую информацию у соответствующих физических или юридических лиц, государственных органов.</w:t>
      </w:r>
    </w:p>
    <w:bookmarkEnd w:id="596"/>
    <w:bookmarkStart w:name="z604" w:id="597"/>
    <w:p>
      <w:pPr>
        <w:spacing w:after="0"/>
        <w:ind w:left="0"/>
        <w:jc w:val="both"/>
      </w:pPr>
      <w:r>
        <w:rPr>
          <w:rFonts w:ascii="Times New Roman"/>
          <w:b w:val="false"/>
          <w:i w:val="false"/>
          <w:color w:val="000000"/>
          <w:sz w:val="28"/>
        </w:rPr>
        <w:t>
      237. Аукционной комиссией не осуществляются направление запроса и иные действия, связанные с дополнением заявки на участие в аукционе недостающими документами, заменой документов, представленные в заявке на участие в аукционе, приведением в соответствие ненадлежащим образом оформленных документов в соответствие с квалификационными требованиями и требованиями аукционной документации.</w:t>
      </w:r>
    </w:p>
    <w:bookmarkEnd w:id="597"/>
    <w:bookmarkStart w:name="z605" w:id="598"/>
    <w:p>
      <w:pPr>
        <w:spacing w:after="0"/>
        <w:ind w:left="0"/>
        <w:jc w:val="both"/>
      </w:pPr>
      <w:r>
        <w:rPr>
          <w:rFonts w:ascii="Times New Roman"/>
          <w:b w:val="false"/>
          <w:i w:val="false"/>
          <w:color w:val="000000"/>
          <w:sz w:val="28"/>
        </w:rPr>
        <w:t>
      238. Аукционная комиссия рассматривает заявку на участие в аукционе как отвечающую требованиям аукционной документации, если в ней присутствуют грамматические или арифметические ошибки, которые можно исправить, не затрагивая существа представленной заявки.</w:t>
      </w:r>
    </w:p>
    <w:bookmarkEnd w:id="598"/>
    <w:bookmarkStart w:name="z606" w:id="599"/>
    <w:p>
      <w:pPr>
        <w:spacing w:after="0"/>
        <w:ind w:left="0"/>
        <w:jc w:val="both"/>
      </w:pPr>
      <w:r>
        <w:rPr>
          <w:rFonts w:ascii="Times New Roman"/>
          <w:b w:val="false"/>
          <w:i w:val="false"/>
          <w:color w:val="000000"/>
          <w:sz w:val="28"/>
        </w:rPr>
        <w:t>
      239. Протокол об итогах закупок способом аукциона автоматически формируется и размещается веб-порталом в день окончания рассмотрения заявки потенциального поставщика, признанного соответствующим квалификационным требованиям и требованиям аукционной документации с одновременным уведомлением по электронной почте всех членов аукционной комиссии и всех потенциальных поставщиков, подавших заявки на участие в аукционе.</w:t>
      </w:r>
    </w:p>
    <w:bookmarkEnd w:id="599"/>
    <w:bookmarkStart w:name="z607" w:id="600"/>
    <w:p>
      <w:pPr>
        <w:spacing w:after="0"/>
        <w:ind w:left="0"/>
        <w:jc w:val="both"/>
      </w:pPr>
      <w:r>
        <w:rPr>
          <w:rFonts w:ascii="Times New Roman"/>
          <w:b w:val="false"/>
          <w:i w:val="false"/>
          <w:color w:val="000000"/>
          <w:sz w:val="28"/>
        </w:rPr>
        <w:t>
      240. Протокол об итогах закупок способом аукциона содержит следующее:</w:t>
      </w:r>
    </w:p>
    <w:bookmarkEnd w:id="600"/>
    <w:bookmarkStart w:name="z608" w:id="601"/>
    <w:p>
      <w:pPr>
        <w:spacing w:after="0"/>
        <w:ind w:left="0"/>
        <w:jc w:val="both"/>
      </w:pPr>
      <w:r>
        <w:rPr>
          <w:rFonts w:ascii="Times New Roman"/>
          <w:b w:val="false"/>
          <w:i w:val="false"/>
          <w:color w:val="000000"/>
          <w:sz w:val="28"/>
        </w:rPr>
        <w:t>
      1) информацию о запросах аукционной комиссии;</w:t>
      </w:r>
    </w:p>
    <w:bookmarkEnd w:id="601"/>
    <w:bookmarkStart w:name="z609" w:id="602"/>
    <w:p>
      <w:pPr>
        <w:spacing w:after="0"/>
        <w:ind w:left="0"/>
        <w:jc w:val="both"/>
      </w:pPr>
      <w:r>
        <w:rPr>
          <w:rFonts w:ascii="Times New Roman"/>
          <w:b w:val="false"/>
          <w:i w:val="false"/>
          <w:color w:val="000000"/>
          <w:sz w:val="28"/>
        </w:rPr>
        <w:t>
      2) информацию о потенциальных поставщиках, заявки на участие в аукционе которых были отклонены, с подробным описанием причин их отклонения, в том числе с указанием сведений и документов, подтверждающих их несоответствие квалификационным требованиям и требованиям аукционной документации;</w:t>
      </w:r>
    </w:p>
    <w:bookmarkEnd w:id="602"/>
    <w:bookmarkStart w:name="z610" w:id="603"/>
    <w:p>
      <w:pPr>
        <w:spacing w:after="0"/>
        <w:ind w:left="0"/>
        <w:jc w:val="both"/>
      </w:pPr>
      <w:r>
        <w:rPr>
          <w:rFonts w:ascii="Times New Roman"/>
          <w:b w:val="false"/>
          <w:i w:val="false"/>
          <w:color w:val="000000"/>
          <w:sz w:val="28"/>
        </w:rPr>
        <w:t>
      3) иные сведения, определенные настоящими Правилами.</w:t>
      </w:r>
    </w:p>
    <w:bookmarkEnd w:id="603"/>
    <w:bookmarkStart w:name="z611" w:id="604"/>
    <w:p>
      <w:pPr>
        <w:spacing w:after="0"/>
        <w:ind w:left="0"/>
        <w:jc w:val="left"/>
      </w:pPr>
      <w:r>
        <w:rPr>
          <w:rFonts w:ascii="Times New Roman"/>
          <w:b/>
          <w:i w:val="false"/>
          <w:color w:val="000000"/>
        </w:rPr>
        <w:t xml:space="preserve"> Параграф 12. Основания и последствия признания аукциона несостоявшимся</w:t>
      </w:r>
    </w:p>
    <w:bookmarkEnd w:id="604"/>
    <w:bookmarkStart w:name="z612" w:id="605"/>
    <w:p>
      <w:pPr>
        <w:spacing w:after="0"/>
        <w:ind w:left="0"/>
        <w:jc w:val="both"/>
      </w:pPr>
      <w:r>
        <w:rPr>
          <w:rFonts w:ascii="Times New Roman"/>
          <w:b w:val="false"/>
          <w:i w:val="false"/>
          <w:color w:val="000000"/>
          <w:sz w:val="28"/>
        </w:rPr>
        <w:t>
      241. Закупки способом аукциона признаются несостоявшимися по одному из следующих оснований:</w:t>
      </w:r>
    </w:p>
    <w:bookmarkEnd w:id="605"/>
    <w:bookmarkStart w:name="z613" w:id="606"/>
    <w:p>
      <w:pPr>
        <w:spacing w:after="0"/>
        <w:ind w:left="0"/>
        <w:jc w:val="both"/>
      </w:pPr>
      <w:r>
        <w:rPr>
          <w:rFonts w:ascii="Times New Roman"/>
          <w:b w:val="false"/>
          <w:i w:val="false"/>
          <w:color w:val="000000"/>
          <w:sz w:val="28"/>
        </w:rPr>
        <w:t>
      1) отсутствия представленных заявок на участие в аукционе;</w:t>
      </w:r>
    </w:p>
    <w:bookmarkEnd w:id="606"/>
    <w:bookmarkStart w:name="z614" w:id="607"/>
    <w:p>
      <w:pPr>
        <w:spacing w:after="0"/>
        <w:ind w:left="0"/>
        <w:jc w:val="both"/>
      </w:pPr>
      <w:r>
        <w:rPr>
          <w:rFonts w:ascii="Times New Roman"/>
          <w:b w:val="false"/>
          <w:i w:val="false"/>
          <w:color w:val="000000"/>
          <w:sz w:val="28"/>
        </w:rPr>
        <w:t>
      2) представления менее двух заявок на участие в аукционе;</w:t>
      </w:r>
    </w:p>
    <w:bookmarkEnd w:id="607"/>
    <w:bookmarkStart w:name="z615" w:id="608"/>
    <w:p>
      <w:pPr>
        <w:spacing w:after="0"/>
        <w:ind w:left="0"/>
        <w:jc w:val="both"/>
      </w:pPr>
      <w:r>
        <w:rPr>
          <w:rFonts w:ascii="Times New Roman"/>
          <w:b w:val="false"/>
          <w:i w:val="false"/>
          <w:color w:val="000000"/>
          <w:sz w:val="28"/>
        </w:rPr>
        <w:t>
      3) если все участники аукциона признаны не соответствующими квалификационным требованиям и требованиям аукционной документации;</w:t>
      </w:r>
    </w:p>
    <w:bookmarkEnd w:id="608"/>
    <w:bookmarkStart w:name="z616" w:id="609"/>
    <w:p>
      <w:pPr>
        <w:spacing w:after="0"/>
        <w:ind w:left="0"/>
        <w:jc w:val="both"/>
      </w:pPr>
      <w:r>
        <w:rPr>
          <w:rFonts w:ascii="Times New Roman"/>
          <w:b w:val="false"/>
          <w:i w:val="false"/>
          <w:color w:val="000000"/>
          <w:sz w:val="28"/>
        </w:rPr>
        <w:t>
      4) если по результатам рассмотрения заявок участников аукциона соответствующим квалификационным требованиям и требованиям аукционной документации признан только один участник аукциона.</w:t>
      </w:r>
    </w:p>
    <w:bookmarkEnd w:id="609"/>
    <w:bookmarkStart w:name="z617" w:id="610"/>
    <w:p>
      <w:pPr>
        <w:spacing w:after="0"/>
        <w:ind w:left="0"/>
        <w:jc w:val="both"/>
      </w:pPr>
      <w:r>
        <w:rPr>
          <w:rFonts w:ascii="Times New Roman"/>
          <w:b w:val="false"/>
          <w:i w:val="false"/>
          <w:color w:val="000000"/>
          <w:sz w:val="28"/>
        </w:rPr>
        <w:t>
      242. Если закупки способом аукциона признаны несостоявшимися, заказчик принимает одно из следующих решений:</w:t>
      </w:r>
    </w:p>
    <w:bookmarkEnd w:id="610"/>
    <w:bookmarkStart w:name="z618" w:id="611"/>
    <w:p>
      <w:pPr>
        <w:spacing w:after="0"/>
        <w:ind w:left="0"/>
        <w:jc w:val="both"/>
      </w:pPr>
      <w:r>
        <w:rPr>
          <w:rFonts w:ascii="Times New Roman"/>
          <w:b w:val="false"/>
          <w:i w:val="false"/>
          <w:color w:val="000000"/>
          <w:sz w:val="28"/>
        </w:rPr>
        <w:t>
      1) о повторном проведении закупок способом аукциона;</w:t>
      </w:r>
    </w:p>
    <w:bookmarkEnd w:id="611"/>
    <w:bookmarkStart w:name="z619" w:id="612"/>
    <w:p>
      <w:pPr>
        <w:spacing w:after="0"/>
        <w:ind w:left="0"/>
        <w:jc w:val="both"/>
      </w:pPr>
      <w:r>
        <w:rPr>
          <w:rFonts w:ascii="Times New Roman"/>
          <w:b w:val="false"/>
          <w:i w:val="false"/>
          <w:color w:val="000000"/>
          <w:sz w:val="28"/>
        </w:rPr>
        <w:t>
      2) об изменении аукционной документации и повторном проведении закупок способом аукциона.</w:t>
      </w:r>
    </w:p>
    <w:bookmarkEnd w:id="612"/>
    <w:bookmarkStart w:name="z620" w:id="613"/>
    <w:p>
      <w:pPr>
        <w:spacing w:after="0"/>
        <w:ind w:left="0"/>
        <w:jc w:val="both"/>
      </w:pPr>
      <w:r>
        <w:rPr>
          <w:rFonts w:ascii="Times New Roman"/>
          <w:b w:val="false"/>
          <w:i w:val="false"/>
          <w:color w:val="000000"/>
          <w:sz w:val="28"/>
        </w:rPr>
        <w:t>
      243. В случае признания повторных закупок способом аукциона несостоявшимися заказчик вправе осуществить закупки способом из одного источника в случаях:</w:t>
      </w:r>
    </w:p>
    <w:bookmarkEnd w:id="613"/>
    <w:bookmarkStart w:name="z621" w:id="614"/>
    <w:p>
      <w:pPr>
        <w:spacing w:after="0"/>
        <w:ind w:left="0"/>
        <w:jc w:val="both"/>
      </w:pPr>
      <w:r>
        <w:rPr>
          <w:rFonts w:ascii="Times New Roman"/>
          <w:b w:val="false"/>
          <w:i w:val="false"/>
          <w:color w:val="000000"/>
          <w:sz w:val="28"/>
        </w:rPr>
        <w:t>
      1) отсутствия представленных заявок на участие в аукционе. При этом потенциальный поставщик, которому направляется приглашение на участие в закупках способом из одного источника, определяется заказчиком;</w:t>
      </w:r>
    </w:p>
    <w:bookmarkEnd w:id="614"/>
    <w:bookmarkStart w:name="z622" w:id="615"/>
    <w:p>
      <w:pPr>
        <w:spacing w:after="0"/>
        <w:ind w:left="0"/>
        <w:jc w:val="both"/>
      </w:pPr>
      <w:r>
        <w:rPr>
          <w:rFonts w:ascii="Times New Roman"/>
          <w:b w:val="false"/>
          <w:i w:val="false"/>
          <w:color w:val="000000"/>
          <w:sz w:val="28"/>
        </w:rPr>
        <w:t>
      2) представления менее двух заявок на участие в аукционе. При этом приглашение на участие в закупках способом из одного источника направляется потенциальному поставщику, представившему заявку на участие в аукционе. Цена заключенного договора не превышает стартовую цену потенциального поставщика, указанную в заявке на участие в аукционе.</w:t>
      </w:r>
    </w:p>
    <w:bookmarkEnd w:id="615"/>
    <w:bookmarkStart w:name="z623" w:id="616"/>
    <w:p>
      <w:pPr>
        <w:spacing w:after="0"/>
        <w:ind w:left="0"/>
        <w:jc w:val="left"/>
      </w:pPr>
      <w:r>
        <w:rPr>
          <w:rFonts w:ascii="Times New Roman"/>
          <w:b/>
          <w:i w:val="false"/>
          <w:color w:val="000000"/>
        </w:rPr>
        <w:t xml:space="preserve"> Глава 9. Организация и проведение закупок способом запроса ценовых предложений</w:t>
      </w:r>
    </w:p>
    <w:bookmarkEnd w:id="616"/>
    <w:bookmarkStart w:name="z624" w:id="617"/>
    <w:p>
      <w:pPr>
        <w:spacing w:after="0"/>
        <w:ind w:left="0"/>
        <w:jc w:val="left"/>
      </w:pPr>
      <w:r>
        <w:rPr>
          <w:rFonts w:ascii="Times New Roman"/>
          <w:b/>
          <w:i w:val="false"/>
          <w:color w:val="000000"/>
        </w:rPr>
        <w:t xml:space="preserve"> Параграф 1. Основания осуществления закупок способом запроса ценовых предложений</w:t>
      </w:r>
    </w:p>
    <w:bookmarkEnd w:id="617"/>
    <w:bookmarkStart w:name="z625" w:id="618"/>
    <w:p>
      <w:pPr>
        <w:spacing w:after="0"/>
        <w:ind w:left="0"/>
        <w:jc w:val="both"/>
      </w:pPr>
      <w:r>
        <w:rPr>
          <w:rFonts w:ascii="Times New Roman"/>
          <w:b w:val="false"/>
          <w:i w:val="false"/>
          <w:color w:val="000000"/>
          <w:sz w:val="28"/>
        </w:rPr>
        <w:t>
      244. Закупки способом запроса ценовых предложений проводятся на однородные товары, работы, услуги, если годовые объемы таких однородных товаров, работ, услуг не превышают восьмитысячекратный размер месячного расчетного показателя, установленного на соответствующий финансовый год законом о республиканском бюджете.</w:t>
      </w:r>
    </w:p>
    <w:bookmarkEnd w:id="618"/>
    <w:bookmarkStart w:name="z626" w:id="619"/>
    <w:p>
      <w:pPr>
        <w:spacing w:after="0"/>
        <w:ind w:left="0"/>
        <w:jc w:val="both"/>
      </w:pPr>
      <w:r>
        <w:rPr>
          <w:rFonts w:ascii="Times New Roman"/>
          <w:b w:val="false"/>
          <w:i w:val="false"/>
          <w:color w:val="000000"/>
          <w:sz w:val="28"/>
        </w:rPr>
        <w:t>
      245. В целях применения способа запроса ценовых предложений объем закупок однородных товаров, работ, услуг не подлежит дроблению в течение финансового года на части, размер одной из которых менее предусмотренного пунктом 244 настоящих Правил.</w:t>
      </w:r>
    </w:p>
    <w:bookmarkEnd w:id="619"/>
    <w:bookmarkStart w:name="z627" w:id="620"/>
    <w:p>
      <w:pPr>
        <w:spacing w:after="0"/>
        <w:ind w:left="0"/>
        <w:jc w:val="both"/>
      </w:pPr>
      <w:r>
        <w:rPr>
          <w:rFonts w:ascii="Times New Roman"/>
          <w:b w:val="false"/>
          <w:i w:val="false"/>
          <w:color w:val="000000"/>
          <w:sz w:val="28"/>
        </w:rPr>
        <w:t>
      246. Организатор закупок при осуществлении закупок способом запроса ценовых предложений устанавливает квалификационное требование, предусмотренное подпунктом 1) пункта 22 настоящих Правил.</w:t>
      </w:r>
    </w:p>
    <w:bookmarkEnd w:id="620"/>
    <w:bookmarkStart w:name="z628" w:id="621"/>
    <w:p>
      <w:pPr>
        <w:spacing w:after="0"/>
        <w:ind w:left="0"/>
        <w:jc w:val="both"/>
      </w:pPr>
      <w:r>
        <w:rPr>
          <w:rFonts w:ascii="Times New Roman"/>
          <w:b w:val="false"/>
          <w:i w:val="false"/>
          <w:color w:val="000000"/>
          <w:sz w:val="28"/>
        </w:rPr>
        <w:t>
      247. Закуп товаров, относящихся к категориям программного обеспечения и продукции электронной промышленности, включенных в реестр доверенного программного обеспечения и продукции электронной промышленности, проводится способом запроса ценовых предложений с применением предварительного квалификационного отбора.</w:t>
      </w:r>
    </w:p>
    <w:bookmarkEnd w:id="621"/>
    <w:bookmarkStart w:name="z629" w:id="622"/>
    <w:p>
      <w:pPr>
        <w:spacing w:after="0"/>
        <w:ind w:left="0"/>
        <w:jc w:val="both"/>
      </w:pPr>
      <w:r>
        <w:rPr>
          <w:rFonts w:ascii="Times New Roman"/>
          <w:b w:val="false"/>
          <w:i w:val="false"/>
          <w:color w:val="000000"/>
          <w:sz w:val="28"/>
        </w:rPr>
        <w:t>
      Условием прохождения предварительного квалификационного отбора является нахождение товара потенциального поставщика в реестре доверенного программного обеспечения и продукции электронной промышленности, формируемого уполномоченным органом в сфере электронной промышленности.</w:t>
      </w:r>
    </w:p>
    <w:bookmarkEnd w:id="622"/>
    <w:bookmarkStart w:name="z630" w:id="623"/>
    <w:p>
      <w:pPr>
        <w:spacing w:after="0"/>
        <w:ind w:left="0"/>
        <w:jc w:val="both"/>
      </w:pPr>
      <w:r>
        <w:rPr>
          <w:rFonts w:ascii="Times New Roman"/>
          <w:b w:val="false"/>
          <w:i w:val="false"/>
          <w:color w:val="000000"/>
          <w:sz w:val="28"/>
        </w:rPr>
        <w:t>
      248. В случае признания не состоявшимися закупок, осуществленных среди потенциальных поставщиков, товары которых находятся в реестре доверенного программного обеспечения и продукции электронной промышленности, формируемого уполномоченным органом в сфере электронной промышленности по основанию, предусмотренному пунктом 284 настоящих Правил, заказчик принимает решение об осуществлении закупок среди иных потенциальных поставщиков в порядке, установленном настоящими Правилами.</w:t>
      </w:r>
    </w:p>
    <w:bookmarkEnd w:id="623"/>
    <w:bookmarkStart w:name="z631" w:id="624"/>
    <w:p>
      <w:pPr>
        <w:spacing w:after="0"/>
        <w:ind w:left="0"/>
        <w:jc w:val="both"/>
      </w:pPr>
      <w:r>
        <w:rPr>
          <w:rFonts w:ascii="Times New Roman"/>
          <w:b w:val="false"/>
          <w:i w:val="false"/>
          <w:color w:val="000000"/>
          <w:sz w:val="28"/>
        </w:rPr>
        <w:t>
      В случае признания не состоявшимися закупок, осуществленных среди потенциальных поставщиков, товары которых находятся в реестре доверенного программного обеспечения и продукции электронной промышленности, формируемого уполномоченным органом в сфере обеспечения информационной безопасности по основанию, предусмотренному пунктом 283 настоящих Правил, закупка осуществляется из одного источника у потенциального поставщика, представившего заявку на участие в данной закупке в порядке, установленном настоящими Правилами.</w:t>
      </w:r>
    </w:p>
    <w:bookmarkEnd w:id="624"/>
    <w:bookmarkStart w:name="z632" w:id="625"/>
    <w:p>
      <w:pPr>
        <w:spacing w:after="0"/>
        <w:ind w:left="0"/>
        <w:jc w:val="left"/>
      </w:pPr>
      <w:r>
        <w:rPr>
          <w:rFonts w:ascii="Times New Roman"/>
          <w:b/>
          <w:i w:val="false"/>
          <w:color w:val="000000"/>
        </w:rPr>
        <w:t xml:space="preserve"> Параграф 2. Извещение о проведении закупок способом запроса ценовых предложений</w:t>
      </w:r>
    </w:p>
    <w:bookmarkEnd w:id="625"/>
    <w:bookmarkStart w:name="z633" w:id="626"/>
    <w:p>
      <w:pPr>
        <w:spacing w:after="0"/>
        <w:ind w:left="0"/>
        <w:jc w:val="both"/>
      </w:pPr>
      <w:r>
        <w:rPr>
          <w:rFonts w:ascii="Times New Roman"/>
          <w:b w:val="false"/>
          <w:i w:val="false"/>
          <w:color w:val="000000"/>
          <w:sz w:val="28"/>
        </w:rPr>
        <w:t>
      249. Организатор не позднее пяти рабочих дней до окончания срока представления ценовых предложений, размещает на веб-портале на казахском и русском языках следующие сведения о проводимых закупках способом запроса ценовых предложений:</w:t>
      </w:r>
    </w:p>
    <w:bookmarkEnd w:id="626"/>
    <w:bookmarkStart w:name="z634" w:id="627"/>
    <w:p>
      <w:pPr>
        <w:spacing w:after="0"/>
        <w:ind w:left="0"/>
        <w:jc w:val="both"/>
      </w:pPr>
      <w:r>
        <w:rPr>
          <w:rFonts w:ascii="Times New Roman"/>
          <w:b w:val="false"/>
          <w:i w:val="false"/>
          <w:color w:val="000000"/>
          <w:sz w:val="28"/>
        </w:rPr>
        <w:t>
      1) о количестве товара, объемах выполняемых работ, оказываемых услуг, являющихся предметом проводимых закупок, с указанием выделенных сумм;</w:t>
      </w:r>
    </w:p>
    <w:bookmarkEnd w:id="627"/>
    <w:bookmarkStart w:name="z635" w:id="628"/>
    <w:p>
      <w:pPr>
        <w:spacing w:after="0"/>
        <w:ind w:left="0"/>
        <w:jc w:val="both"/>
      </w:pPr>
      <w:r>
        <w:rPr>
          <w:rFonts w:ascii="Times New Roman"/>
          <w:b w:val="false"/>
          <w:i w:val="false"/>
          <w:color w:val="000000"/>
          <w:sz w:val="28"/>
        </w:rPr>
        <w:t>
      2) краткое описание закупаемых товаров, работ, услуг;</w:t>
      </w:r>
    </w:p>
    <w:bookmarkEnd w:id="628"/>
    <w:bookmarkStart w:name="z636" w:id="629"/>
    <w:p>
      <w:pPr>
        <w:spacing w:after="0"/>
        <w:ind w:left="0"/>
        <w:jc w:val="both"/>
      </w:pPr>
      <w:r>
        <w:rPr>
          <w:rFonts w:ascii="Times New Roman"/>
          <w:b w:val="false"/>
          <w:i w:val="false"/>
          <w:color w:val="000000"/>
          <w:sz w:val="28"/>
        </w:rPr>
        <w:t>
      3) место поставки товара, выполнения работ, оказания услуг;</w:t>
      </w:r>
    </w:p>
    <w:bookmarkEnd w:id="629"/>
    <w:bookmarkStart w:name="z637" w:id="630"/>
    <w:p>
      <w:pPr>
        <w:spacing w:after="0"/>
        <w:ind w:left="0"/>
        <w:jc w:val="both"/>
      </w:pPr>
      <w:r>
        <w:rPr>
          <w:rFonts w:ascii="Times New Roman"/>
          <w:b w:val="false"/>
          <w:i w:val="false"/>
          <w:color w:val="000000"/>
          <w:sz w:val="28"/>
        </w:rPr>
        <w:t>
      4) требуемые сроки поставки товара, выполнения работ, оказания услуг;</w:t>
      </w:r>
    </w:p>
    <w:bookmarkEnd w:id="630"/>
    <w:bookmarkStart w:name="z638" w:id="631"/>
    <w:p>
      <w:pPr>
        <w:spacing w:after="0"/>
        <w:ind w:left="0"/>
        <w:jc w:val="both"/>
      </w:pPr>
      <w:r>
        <w:rPr>
          <w:rFonts w:ascii="Times New Roman"/>
          <w:b w:val="false"/>
          <w:i w:val="false"/>
          <w:color w:val="000000"/>
          <w:sz w:val="28"/>
        </w:rPr>
        <w:t>
      5) о сроке начала и окончания представления потенциальными поставщиками ценовых предложений;</w:t>
      </w:r>
    </w:p>
    <w:bookmarkEnd w:id="631"/>
    <w:bookmarkStart w:name="z639" w:id="632"/>
    <w:p>
      <w:pPr>
        <w:spacing w:after="0"/>
        <w:ind w:left="0"/>
        <w:jc w:val="both"/>
      </w:pPr>
      <w:r>
        <w:rPr>
          <w:rFonts w:ascii="Times New Roman"/>
          <w:b w:val="false"/>
          <w:i w:val="false"/>
          <w:color w:val="000000"/>
          <w:sz w:val="28"/>
        </w:rPr>
        <w:t>
      6) проект договора с указанием технической спецификации.</w:t>
      </w:r>
    </w:p>
    <w:bookmarkEnd w:id="632"/>
    <w:bookmarkStart w:name="z640" w:id="633"/>
    <w:p>
      <w:pPr>
        <w:spacing w:after="0"/>
        <w:ind w:left="0"/>
        <w:jc w:val="both"/>
      </w:pPr>
      <w:r>
        <w:rPr>
          <w:rFonts w:ascii="Times New Roman"/>
          <w:b w:val="false"/>
          <w:i w:val="false"/>
          <w:color w:val="000000"/>
          <w:sz w:val="28"/>
        </w:rPr>
        <w:t>
      Заказчики разрабатывают техническую спецификацию с указанием национальных стандартов, а в случае их отсутствия межгосударственных стандартов на закупаемые товары, работы, услуги. При отсутствии национальных и межгосударственных стандартов указываются требуемые функциональные, технические, качественные и эксплуатационные характеристики закупаемых товаров, работ, услуг с учетом нормирования закупок.</w:t>
      </w:r>
    </w:p>
    <w:bookmarkEnd w:id="633"/>
    <w:bookmarkStart w:name="z641" w:id="634"/>
    <w:p>
      <w:pPr>
        <w:spacing w:after="0"/>
        <w:ind w:left="0"/>
        <w:jc w:val="both"/>
      </w:pPr>
      <w:r>
        <w:rPr>
          <w:rFonts w:ascii="Times New Roman"/>
          <w:b w:val="false"/>
          <w:i w:val="false"/>
          <w:color w:val="000000"/>
          <w:sz w:val="28"/>
        </w:rPr>
        <w:t>
      При этом краткое описание закупаемых товаров должно содержать требование к поставщикам о предоставлении документов, подтверждающих соответствие поставляемых товаров требованиям, установленным техническими регламентами, положениями стандартов или иными документами в соответствии с законодательством Республики Казахстан о техническом регулировании, при их наличии.</w:t>
      </w:r>
    </w:p>
    <w:bookmarkEnd w:id="634"/>
    <w:bookmarkStart w:name="z642" w:id="635"/>
    <w:p>
      <w:pPr>
        <w:spacing w:after="0"/>
        <w:ind w:left="0"/>
        <w:jc w:val="both"/>
      </w:pPr>
      <w:r>
        <w:rPr>
          <w:rFonts w:ascii="Times New Roman"/>
          <w:b w:val="false"/>
          <w:i w:val="false"/>
          <w:color w:val="000000"/>
          <w:sz w:val="28"/>
        </w:rPr>
        <w:t>
      250. В размещаемой информации, предусмотренной пунктом 249 настоящих Правил, не содержатся указание на товарные знаки, знаки обслуживания, фирменные наименования, патенты, полезные модели, промышленные образцы, наименование места происхождения товара и наименование производителя, а также иные характеристик, в случае, если такое указание определяет принадлежность приобретаемого товара, работы, услуги отдельному потенциальному поставщику, за исключением следующих случаев осуществления закупок:</w:t>
      </w:r>
    </w:p>
    <w:bookmarkEnd w:id="635"/>
    <w:bookmarkStart w:name="z643" w:id="636"/>
    <w:p>
      <w:pPr>
        <w:spacing w:after="0"/>
        <w:ind w:left="0"/>
        <w:jc w:val="both"/>
      </w:pPr>
      <w:r>
        <w:rPr>
          <w:rFonts w:ascii="Times New Roman"/>
          <w:b w:val="false"/>
          <w:i w:val="false"/>
          <w:color w:val="000000"/>
          <w:sz w:val="28"/>
        </w:rPr>
        <w:t>
      1) для доукомплектования, модернизации и дооснащения основного (установленного) оборудования, а также установленного программного обеспечения (лицензионного программного обеспечения);</w:t>
      </w:r>
    </w:p>
    <w:bookmarkEnd w:id="636"/>
    <w:bookmarkStart w:name="z644" w:id="637"/>
    <w:p>
      <w:pPr>
        <w:spacing w:after="0"/>
        <w:ind w:left="0"/>
        <w:jc w:val="both"/>
      </w:pPr>
      <w:r>
        <w:rPr>
          <w:rFonts w:ascii="Times New Roman"/>
          <w:b w:val="false"/>
          <w:i w:val="false"/>
          <w:color w:val="000000"/>
          <w:sz w:val="28"/>
        </w:rPr>
        <w:t>
      2) для определения поставщика услуг по предоставлению товара в лизинг и возникновения необходимости подробного описания предмета лизинга;</w:t>
      </w:r>
    </w:p>
    <w:bookmarkEnd w:id="637"/>
    <w:bookmarkStart w:name="z645" w:id="638"/>
    <w:p>
      <w:pPr>
        <w:spacing w:after="0"/>
        <w:ind w:left="0"/>
        <w:jc w:val="both"/>
      </w:pPr>
      <w:r>
        <w:rPr>
          <w:rFonts w:ascii="Times New Roman"/>
          <w:b w:val="false"/>
          <w:i w:val="false"/>
          <w:color w:val="000000"/>
          <w:sz w:val="28"/>
        </w:rPr>
        <w:t>
      3) для ремонта и (или) технического обслуживания имеющегося у заказчика товара (оборудования);</w:t>
      </w:r>
    </w:p>
    <w:bookmarkEnd w:id="638"/>
    <w:bookmarkStart w:name="z646" w:id="639"/>
    <w:p>
      <w:pPr>
        <w:spacing w:after="0"/>
        <w:ind w:left="0"/>
        <w:jc w:val="left"/>
      </w:pPr>
      <w:r>
        <w:rPr>
          <w:rFonts w:ascii="Times New Roman"/>
          <w:b/>
          <w:i w:val="false"/>
          <w:color w:val="000000"/>
        </w:rPr>
        <w:t xml:space="preserve"> Параграф 3. Представление потенциальными поставщиками ценовых предложений</w:t>
      </w:r>
    </w:p>
    <w:bookmarkEnd w:id="639"/>
    <w:bookmarkStart w:name="z647" w:id="640"/>
    <w:p>
      <w:pPr>
        <w:spacing w:after="0"/>
        <w:ind w:left="0"/>
        <w:jc w:val="both"/>
      </w:pPr>
      <w:r>
        <w:rPr>
          <w:rFonts w:ascii="Times New Roman"/>
          <w:b w:val="false"/>
          <w:i w:val="false"/>
          <w:color w:val="000000"/>
          <w:sz w:val="28"/>
        </w:rPr>
        <w:t>
      251. Потенциальный поставщик представляет только одно ценовое предложение, содержащее сведения, предусмотренные настоящими Правилами, в которое не вносятся изменения и (или) дополнения.</w:t>
      </w:r>
    </w:p>
    <w:bookmarkEnd w:id="640"/>
    <w:bookmarkStart w:name="z648" w:id="641"/>
    <w:p>
      <w:pPr>
        <w:spacing w:after="0"/>
        <w:ind w:left="0"/>
        <w:jc w:val="both"/>
      </w:pPr>
      <w:r>
        <w:rPr>
          <w:rFonts w:ascii="Times New Roman"/>
          <w:b w:val="false"/>
          <w:i w:val="false"/>
          <w:color w:val="000000"/>
          <w:sz w:val="28"/>
        </w:rPr>
        <w:t>
      Допускается отзыв потенциальными поставщиками поданных ценовых предложений до истечения срока их представления. При этом допускается повторное представление ценовых предложений с внесенными изменениями до истечения срока их представления.</w:t>
      </w:r>
    </w:p>
    <w:bookmarkEnd w:id="641"/>
    <w:bookmarkStart w:name="z649" w:id="642"/>
    <w:p>
      <w:pPr>
        <w:spacing w:after="0"/>
        <w:ind w:left="0"/>
        <w:jc w:val="both"/>
      </w:pPr>
      <w:r>
        <w:rPr>
          <w:rFonts w:ascii="Times New Roman"/>
          <w:b w:val="false"/>
          <w:i w:val="false"/>
          <w:color w:val="000000"/>
          <w:sz w:val="28"/>
        </w:rPr>
        <w:t>
      252. Представление потенциальным поставщиком ценового предложения является формой выражения его согласия осуществить поставку товара, выполнение работ, оказание услуг с соблюдением условий, предусмотренных в проекте договора.</w:t>
      </w:r>
    </w:p>
    <w:bookmarkEnd w:id="642"/>
    <w:bookmarkStart w:name="z650" w:id="643"/>
    <w:p>
      <w:pPr>
        <w:spacing w:after="0"/>
        <w:ind w:left="0"/>
        <w:jc w:val="both"/>
      </w:pPr>
      <w:r>
        <w:rPr>
          <w:rFonts w:ascii="Times New Roman"/>
          <w:b w:val="false"/>
          <w:i w:val="false"/>
          <w:color w:val="000000"/>
          <w:sz w:val="28"/>
        </w:rPr>
        <w:t>
      253. В ценовое предложение потенциального поставщика включаются все расходы, связанные с поставкой товаров, выполнением работ, оказанием услуг.</w:t>
      </w:r>
    </w:p>
    <w:bookmarkEnd w:id="643"/>
    <w:bookmarkStart w:name="z651" w:id="644"/>
    <w:p>
      <w:pPr>
        <w:spacing w:after="0"/>
        <w:ind w:left="0"/>
        <w:jc w:val="both"/>
      </w:pPr>
      <w:r>
        <w:rPr>
          <w:rFonts w:ascii="Times New Roman"/>
          <w:b w:val="false"/>
          <w:i w:val="false"/>
          <w:color w:val="000000"/>
          <w:sz w:val="28"/>
        </w:rPr>
        <w:t xml:space="preserve">
      254. Ценовое предложение представляется потенциальным поставщиком посредством веб-портала организатору до окончания срока приема ценовых предложений, указанного в объявлении, по форме согласно </w:t>
      </w:r>
      <w:r>
        <w:rPr>
          <w:rFonts w:ascii="Times New Roman"/>
          <w:b w:val="false"/>
          <w:i w:val="false"/>
          <w:color w:val="000000"/>
          <w:sz w:val="28"/>
        </w:rPr>
        <w:t>приложению 14</w:t>
      </w:r>
      <w:r>
        <w:rPr>
          <w:rFonts w:ascii="Times New Roman"/>
          <w:b w:val="false"/>
          <w:i w:val="false"/>
          <w:color w:val="000000"/>
          <w:sz w:val="28"/>
        </w:rPr>
        <w:t xml:space="preserve"> к настоящим Правилам.</w:t>
      </w:r>
    </w:p>
    <w:bookmarkEnd w:id="644"/>
    <w:bookmarkStart w:name="z652" w:id="645"/>
    <w:p>
      <w:pPr>
        <w:spacing w:after="0"/>
        <w:ind w:left="0"/>
        <w:jc w:val="both"/>
      </w:pPr>
      <w:r>
        <w:rPr>
          <w:rFonts w:ascii="Times New Roman"/>
          <w:b w:val="false"/>
          <w:i w:val="false"/>
          <w:color w:val="000000"/>
          <w:sz w:val="28"/>
        </w:rPr>
        <w:t>
      255. Ценовое предложение считается принятым после автоматической отправки веб-порталом соответствующего уведомления потенциальному поставщику, подавшему ценовое предложение.</w:t>
      </w:r>
    </w:p>
    <w:bookmarkEnd w:id="645"/>
    <w:bookmarkStart w:name="z653" w:id="646"/>
    <w:p>
      <w:pPr>
        <w:spacing w:after="0"/>
        <w:ind w:left="0"/>
        <w:jc w:val="left"/>
      </w:pPr>
      <w:r>
        <w:rPr>
          <w:rFonts w:ascii="Times New Roman"/>
          <w:b/>
          <w:i w:val="false"/>
          <w:color w:val="000000"/>
        </w:rPr>
        <w:t xml:space="preserve"> Параграф 4. Сопоставление ценовых предложений и подведение итогов закупок способом запроса ценовых предложений</w:t>
      </w:r>
    </w:p>
    <w:bookmarkEnd w:id="646"/>
    <w:bookmarkStart w:name="z654" w:id="647"/>
    <w:p>
      <w:pPr>
        <w:spacing w:after="0"/>
        <w:ind w:left="0"/>
        <w:jc w:val="both"/>
      </w:pPr>
      <w:r>
        <w:rPr>
          <w:rFonts w:ascii="Times New Roman"/>
          <w:b w:val="false"/>
          <w:i w:val="false"/>
          <w:color w:val="000000"/>
          <w:sz w:val="28"/>
        </w:rPr>
        <w:t>
      256. По истечении срока представления ценовых предложений веб-порталом производится автоматическое сопоставление ценовых предложений и подведение итогов закупок способом запроса ценовых предложений.</w:t>
      </w:r>
    </w:p>
    <w:bookmarkEnd w:id="647"/>
    <w:bookmarkStart w:name="z655" w:id="648"/>
    <w:p>
      <w:pPr>
        <w:spacing w:after="0"/>
        <w:ind w:left="0"/>
        <w:jc w:val="both"/>
      </w:pPr>
      <w:r>
        <w:rPr>
          <w:rFonts w:ascii="Times New Roman"/>
          <w:b w:val="false"/>
          <w:i w:val="false"/>
          <w:color w:val="000000"/>
          <w:sz w:val="28"/>
        </w:rPr>
        <w:t xml:space="preserve">
      257. Победителем признается потенциальный поставщик, предложивший наименьшее ценовое предложение. </w:t>
      </w:r>
    </w:p>
    <w:bookmarkEnd w:id="648"/>
    <w:bookmarkStart w:name="z656" w:id="649"/>
    <w:p>
      <w:pPr>
        <w:spacing w:after="0"/>
        <w:ind w:left="0"/>
        <w:jc w:val="both"/>
      </w:pPr>
      <w:r>
        <w:rPr>
          <w:rFonts w:ascii="Times New Roman"/>
          <w:b w:val="false"/>
          <w:i w:val="false"/>
          <w:color w:val="000000"/>
          <w:sz w:val="28"/>
        </w:rPr>
        <w:t>
      258. Потенциальный поставщик, занявший второе место, определяется на основе цены, следующей после наименьшего ценового предложения.</w:t>
      </w:r>
    </w:p>
    <w:bookmarkEnd w:id="649"/>
    <w:bookmarkStart w:name="z657" w:id="650"/>
    <w:p>
      <w:pPr>
        <w:spacing w:after="0"/>
        <w:ind w:left="0"/>
        <w:jc w:val="both"/>
      </w:pPr>
      <w:r>
        <w:rPr>
          <w:rFonts w:ascii="Times New Roman"/>
          <w:b w:val="false"/>
          <w:i w:val="false"/>
          <w:color w:val="000000"/>
          <w:sz w:val="28"/>
        </w:rPr>
        <w:t>
      259. В случае, если наименьшее ценовое предложение представлено несколькими потенциальными поставщиками, победителем признается потенциальный поставщик, ценовое предложение которого поступило ранее ценовых предложений других потенциальных поставщиков.</w:t>
      </w:r>
    </w:p>
    <w:bookmarkEnd w:id="650"/>
    <w:bookmarkStart w:name="z658" w:id="651"/>
    <w:p>
      <w:pPr>
        <w:spacing w:after="0"/>
        <w:ind w:left="0"/>
        <w:jc w:val="both"/>
      </w:pPr>
      <w:r>
        <w:rPr>
          <w:rFonts w:ascii="Times New Roman"/>
          <w:b w:val="false"/>
          <w:i w:val="false"/>
          <w:color w:val="000000"/>
          <w:sz w:val="28"/>
        </w:rPr>
        <w:t>
      260. Организатор и потенциальный поставщик не проводят переговоры в отношении его ценового предложения посредством веб-портала либо иными способами без применения веб-портала, за исключением случаев, предусмотренных пунктами 342 и 343 настоящих Правил.</w:t>
      </w:r>
    </w:p>
    <w:bookmarkEnd w:id="651"/>
    <w:bookmarkStart w:name="z659" w:id="652"/>
    <w:p>
      <w:pPr>
        <w:spacing w:after="0"/>
        <w:ind w:left="0"/>
        <w:jc w:val="both"/>
      </w:pPr>
      <w:r>
        <w:rPr>
          <w:rFonts w:ascii="Times New Roman"/>
          <w:b w:val="false"/>
          <w:i w:val="false"/>
          <w:color w:val="000000"/>
          <w:sz w:val="28"/>
        </w:rPr>
        <w:t>
      261. Если в течение срока представления ценовых предложений представлено только одно ценовое предложение потенциального поставщика, такие закупки автоматически веб-порталом признаются несостоявшимися и организатор осуществляет закупки способом из одного источника у потенциального поставщика, представившего данное ценовое предложение. При этом цена заключенного договора не должна превышать ценовое предложение потенциального поставщика.</w:t>
      </w:r>
    </w:p>
    <w:bookmarkEnd w:id="652"/>
    <w:bookmarkStart w:name="z660" w:id="653"/>
    <w:p>
      <w:pPr>
        <w:spacing w:after="0"/>
        <w:ind w:left="0"/>
        <w:jc w:val="both"/>
      </w:pPr>
      <w:r>
        <w:rPr>
          <w:rFonts w:ascii="Times New Roman"/>
          <w:b w:val="false"/>
          <w:i w:val="false"/>
          <w:color w:val="000000"/>
          <w:sz w:val="28"/>
        </w:rPr>
        <w:t>
      262. Если в течение срока представления ценовых предложений не представлено ни одно ценовое предложение потенциальных поставщиков, такие закупки автоматически веб-порталом признаются несостоявшимися и организатор осуществляет повторные закупки способом запроса ценовых предложений.</w:t>
      </w:r>
    </w:p>
    <w:bookmarkEnd w:id="653"/>
    <w:bookmarkStart w:name="z661" w:id="654"/>
    <w:p>
      <w:pPr>
        <w:spacing w:after="0"/>
        <w:ind w:left="0"/>
        <w:jc w:val="both"/>
      </w:pPr>
      <w:r>
        <w:rPr>
          <w:rFonts w:ascii="Times New Roman"/>
          <w:b w:val="false"/>
          <w:i w:val="false"/>
          <w:color w:val="000000"/>
          <w:sz w:val="28"/>
        </w:rPr>
        <w:t>
      263. Ценовое предложение потенциального поставщика подлежит автоматическому отклонению веб-порталом в случаях:</w:t>
      </w:r>
    </w:p>
    <w:bookmarkEnd w:id="654"/>
    <w:bookmarkStart w:name="z662" w:id="655"/>
    <w:p>
      <w:pPr>
        <w:spacing w:after="0"/>
        <w:ind w:left="0"/>
        <w:jc w:val="both"/>
      </w:pPr>
      <w:r>
        <w:rPr>
          <w:rFonts w:ascii="Times New Roman"/>
          <w:b w:val="false"/>
          <w:i w:val="false"/>
          <w:color w:val="000000"/>
          <w:sz w:val="28"/>
        </w:rPr>
        <w:t>
      1) если оно превышает сумму, выделенную для приобретения данных товаров, работ, услуг;</w:t>
      </w:r>
    </w:p>
    <w:bookmarkEnd w:id="655"/>
    <w:bookmarkStart w:name="z663" w:id="656"/>
    <w:p>
      <w:pPr>
        <w:spacing w:after="0"/>
        <w:ind w:left="0"/>
        <w:jc w:val="both"/>
      </w:pPr>
      <w:r>
        <w:rPr>
          <w:rFonts w:ascii="Times New Roman"/>
          <w:b w:val="false"/>
          <w:i w:val="false"/>
          <w:color w:val="000000"/>
          <w:sz w:val="28"/>
        </w:rPr>
        <w:t xml:space="preserve">
      2) предусмотренных </w:t>
      </w:r>
      <w:r>
        <w:rPr>
          <w:rFonts w:ascii="Times New Roman"/>
          <w:b w:val="false"/>
          <w:i w:val="false"/>
          <w:color w:val="000000"/>
          <w:sz w:val="28"/>
        </w:rPr>
        <w:t>подпунктом 1)</w:t>
      </w:r>
      <w:r>
        <w:rPr>
          <w:rFonts w:ascii="Times New Roman"/>
          <w:b w:val="false"/>
          <w:i w:val="false"/>
          <w:color w:val="000000"/>
          <w:sz w:val="28"/>
        </w:rPr>
        <w:t xml:space="preserve"> пункта 1 статьи 7 Закона.</w:t>
      </w:r>
    </w:p>
    <w:bookmarkEnd w:id="656"/>
    <w:bookmarkStart w:name="z664" w:id="657"/>
    <w:p>
      <w:pPr>
        <w:spacing w:after="0"/>
        <w:ind w:left="0"/>
        <w:jc w:val="both"/>
      </w:pPr>
      <w:r>
        <w:rPr>
          <w:rFonts w:ascii="Times New Roman"/>
          <w:b w:val="false"/>
          <w:i w:val="false"/>
          <w:color w:val="000000"/>
          <w:sz w:val="28"/>
        </w:rPr>
        <w:t xml:space="preserve">
      По иным основаниям ценовые предложения не отклоняются. </w:t>
      </w:r>
    </w:p>
    <w:bookmarkEnd w:id="657"/>
    <w:bookmarkStart w:name="z665" w:id="658"/>
    <w:p>
      <w:pPr>
        <w:spacing w:after="0"/>
        <w:ind w:left="0"/>
        <w:jc w:val="both"/>
      </w:pPr>
      <w:r>
        <w:rPr>
          <w:rFonts w:ascii="Times New Roman"/>
          <w:b w:val="false"/>
          <w:i w:val="false"/>
          <w:color w:val="000000"/>
          <w:sz w:val="28"/>
        </w:rPr>
        <w:t>
      264. Если после автоматического отклонения веб-порталом ценовых предложений по основаниям, предусмотренным пунктом 263 настоящих Правил, осталось менее двух ценовых предложений потенциальных поставщиков, то такие закупки признаются несостоявшимися и организатор осуществляет повторные закупки способом запроса ценовых предложений.</w:t>
      </w:r>
    </w:p>
    <w:bookmarkEnd w:id="658"/>
    <w:bookmarkStart w:name="z666" w:id="659"/>
    <w:p>
      <w:pPr>
        <w:spacing w:after="0"/>
        <w:ind w:left="0"/>
        <w:jc w:val="both"/>
      </w:pPr>
      <w:r>
        <w:rPr>
          <w:rFonts w:ascii="Times New Roman"/>
          <w:b w:val="false"/>
          <w:i w:val="false"/>
          <w:color w:val="000000"/>
          <w:sz w:val="28"/>
        </w:rPr>
        <w:t xml:space="preserve">
      265. Протокол об итогах закупок способом запроса ценовых предложений размещается на веб-портале автоматически после их подведения по форме согласно </w:t>
      </w:r>
      <w:r>
        <w:rPr>
          <w:rFonts w:ascii="Times New Roman"/>
          <w:b w:val="false"/>
          <w:i w:val="false"/>
          <w:color w:val="000000"/>
          <w:sz w:val="28"/>
        </w:rPr>
        <w:t>приложению 15</w:t>
      </w:r>
      <w:r>
        <w:rPr>
          <w:rFonts w:ascii="Times New Roman"/>
          <w:b w:val="false"/>
          <w:i w:val="false"/>
          <w:color w:val="000000"/>
          <w:sz w:val="28"/>
        </w:rPr>
        <w:t xml:space="preserve"> к настоящим Правилам.</w:t>
      </w:r>
    </w:p>
    <w:bookmarkEnd w:id="659"/>
    <w:bookmarkStart w:name="z667" w:id="660"/>
    <w:p>
      <w:pPr>
        <w:spacing w:after="0"/>
        <w:ind w:left="0"/>
        <w:jc w:val="left"/>
      </w:pPr>
      <w:r>
        <w:rPr>
          <w:rFonts w:ascii="Times New Roman"/>
          <w:b/>
          <w:i w:val="false"/>
          <w:color w:val="000000"/>
        </w:rPr>
        <w:t xml:space="preserve"> Параграф 5. Обеспечение заявки на участие в закупках способом запроса ценовых предложений</w:t>
      </w:r>
    </w:p>
    <w:bookmarkEnd w:id="660"/>
    <w:bookmarkStart w:name="z668" w:id="661"/>
    <w:p>
      <w:pPr>
        <w:spacing w:after="0"/>
        <w:ind w:left="0"/>
        <w:jc w:val="both"/>
      </w:pPr>
      <w:r>
        <w:rPr>
          <w:rFonts w:ascii="Times New Roman"/>
          <w:b w:val="false"/>
          <w:i w:val="false"/>
          <w:color w:val="000000"/>
          <w:sz w:val="28"/>
        </w:rPr>
        <w:t>
      266. Обеспечение заявки на участие в закупках способом запроса ценовых предложений вносится в размере одного процента от суммы, выделенной для приобретения товаров, работ, услуг.</w:t>
      </w:r>
    </w:p>
    <w:bookmarkEnd w:id="661"/>
    <w:bookmarkStart w:name="z669" w:id="662"/>
    <w:p>
      <w:pPr>
        <w:spacing w:after="0"/>
        <w:ind w:left="0"/>
        <w:jc w:val="both"/>
      </w:pPr>
      <w:r>
        <w:rPr>
          <w:rFonts w:ascii="Times New Roman"/>
          <w:b w:val="false"/>
          <w:i w:val="false"/>
          <w:color w:val="000000"/>
          <w:sz w:val="28"/>
        </w:rPr>
        <w:t>
      В случае участия в закупках способом запроса ценовых предложений по нескольким лотам потенциальный поставщик представляет обеспечение заявки на каждый лот отдельно.</w:t>
      </w:r>
    </w:p>
    <w:bookmarkEnd w:id="662"/>
    <w:bookmarkStart w:name="z670" w:id="663"/>
    <w:p>
      <w:pPr>
        <w:spacing w:after="0"/>
        <w:ind w:left="0"/>
        <w:jc w:val="both"/>
      </w:pPr>
      <w:r>
        <w:rPr>
          <w:rFonts w:ascii="Times New Roman"/>
          <w:b w:val="false"/>
          <w:i w:val="false"/>
          <w:color w:val="000000"/>
          <w:sz w:val="28"/>
        </w:rPr>
        <w:t>
      Соответствие обеспечения заявки на участие в закупках способом запроса ценовых предложений определяется веб-порталом автоматически при подаче потенциальным поставщиком заявки на участие в закупках способом запроса ценовых предложений.</w:t>
      </w:r>
    </w:p>
    <w:bookmarkEnd w:id="663"/>
    <w:bookmarkStart w:name="z671" w:id="664"/>
    <w:p>
      <w:pPr>
        <w:spacing w:after="0"/>
        <w:ind w:left="0"/>
        <w:jc w:val="both"/>
      </w:pPr>
      <w:r>
        <w:rPr>
          <w:rFonts w:ascii="Times New Roman"/>
          <w:b w:val="false"/>
          <w:i w:val="false"/>
          <w:color w:val="000000"/>
          <w:sz w:val="28"/>
        </w:rPr>
        <w:t>
      267. Потенциальный поставщик выбирает один из следующих видов обеспечения заявки на участие в закупках способом запроса ценовых предложений:</w:t>
      </w:r>
    </w:p>
    <w:bookmarkEnd w:id="664"/>
    <w:bookmarkStart w:name="z672" w:id="665"/>
    <w:p>
      <w:pPr>
        <w:spacing w:after="0"/>
        <w:ind w:left="0"/>
        <w:jc w:val="both"/>
      </w:pPr>
      <w:r>
        <w:rPr>
          <w:rFonts w:ascii="Times New Roman"/>
          <w:b w:val="false"/>
          <w:i w:val="false"/>
          <w:color w:val="000000"/>
          <w:sz w:val="28"/>
        </w:rPr>
        <w:t>
      1) деньги, находящиеся в электронном кошельке потенциального поставщика;</w:t>
      </w:r>
    </w:p>
    <w:bookmarkEnd w:id="665"/>
    <w:bookmarkStart w:name="z673" w:id="666"/>
    <w:p>
      <w:pPr>
        <w:spacing w:after="0"/>
        <w:ind w:left="0"/>
        <w:jc w:val="both"/>
      </w:pPr>
      <w:r>
        <w:rPr>
          <w:rFonts w:ascii="Times New Roman"/>
          <w:b w:val="false"/>
          <w:i w:val="false"/>
          <w:color w:val="000000"/>
          <w:sz w:val="28"/>
        </w:rPr>
        <w:t xml:space="preserve">
      2) банковскую гарантию, предоставляемую в форме электронного документа согласно </w:t>
      </w:r>
      <w:r>
        <w:rPr>
          <w:rFonts w:ascii="Times New Roman"/>
          <w:b w:val="false"/>
          <w:i w:val="false"/>
          <w:color w:val="000000"/>
          <w:sz w:val="28"/>
        </w:rPr>
        <w:t>приложению 16</w:t>
      </w:r>
      <w:r>
        <w:rPr>
          <w:rFonts w:ascii="Times New Roman"/>
          <w:b w:val="false"/>
          <w:i w:val="false"/>
          <w:color w:val="000000"/>
          <w:sz w:val="28"/>
        </w:rPr>
        <w:t xml:space="preserve"> к настоящим Правилам.</w:t>
      </w:r>
    </w:p>
    <w:bookmarkEnd w:id="666"/>
    <w:bookmarkStart w:name="z674" w:id="667"/>
    <w:p>
      <w:pPr>
        <w:spacing w:after="0"/>
        <w:ind w:left="0"/>
        <w:jc w:val="both"/>
      </w:pPr>
      <w:r>
        <w:rPr>
          <w:rFonts w:ascii="Times New Roman"/>
          <w:b w:val="false"/>
          <w:i w:val="false"/>
          <w:color w:val="000000"/>
          <w:sz w:val="28"/>
        </w:rPr>
        <w:t>
      Потенциальный поставщик не совершает действия, приводящие к возникновению у третьих лиц права требования в целом либо в части денег, находящихся в электронном кошельке.</w:t>
      </w:r>
    </w:p>
    <w:bookmarkEnd w:id="667"/>
    <w:bookmarkStart w:name="z675" w:id="668"/>
    <w:p>
      <w:pPr>
        <w:spacing w:after="0"/>
        <w:ind w:left="0"/>
        <w:jc w:val="both"/>
      </w:pPr>
      <w:r>
        <w:rPr>
          <w:rFonts w:ascii="Times New Roman"/>
          <w:b w:val="false"/>
          <w:i w:val="false"/>
          <w:color w:val="000000"/>
          <w:sz w:val="28"/>
        </w:rPr>
        <w:t>
       Оператор информационной системы электронных закупок не использует деньги, находящиеся в электронном кошельке, за исключением случаев, указанных в пунктах 268 и 269 настоящих Правил.</w:t>
      </w:r>
    </w:p>
    <w:bookmarkEnd w:id="668"/>
    <w:bookmarkStart w:name="z676" w:id="669"/>
    <w:p>
      <w:pPr>
        <w:spacing w:after="0"/>
        <w:ind w:left="0"/>
        <w:jc w:val="both"/>
      </w:pPr>
      <w:r>
        <w:rPr>
          <w:rFonts w:ascii="Times New Roman"/>
          <w:b w:val="false"/>
          <w:i w:val="false"/>
          <w:color w:val="000000"/>
          <w:sz w:val="28"/>
        </w:rPr>
        <w:t>
      268. Обеспечение заявки на участие в закупках способом запроса ценовых предложений, внесенное в виде электронной банковской гарантии, не возвращается организатором закупок потенциальному поставщику при наступлении одного из следующих случаев:</w:t>
      </w:r>
    </w:p>
    <w:bookmarkEnd w:id="669"/>
    <w:bookmarkStart w:name="z677" w:id="670"/>
    <w:p>
      <w:pPr>
        <w:spacing w:after="0"/>
        <w:ind w:left="0"/>
        <w:jc w:val="both"/>
      </w:pPr>
      <w:r>
        <w:rPr>
          <w:rFonts w:ascii="Times New Roman"/>
          <w:b w:val="false"/>
          <w:i w:val="false"/>
          <w:color w:val="000000"/>
          <w:sz w:val="28"/>
        </w:rPr>
        <w:t>
      1) потенциальный поставщик, определенный победителем, уклонился от заключения договора о закупках;</w:t>
      </w:r>
    </w:p>
    <w:bookmarkEnd w:id="670"/>
    <w:bookmarkStart w:name="z678" w:id="671"/>
    <w:p>
      <w:pPr>
        <w:spacing w:after="0"/>
        <w:ind w:left="0"/>
        <w:jc w:val="both"/>
      </w:pPr>
      <w:r>
        <w:rPr>
          <w:rFonts w:ascii="Times New Roman"/>
          <w:b w:val="false"/>
          <w:i w:val="false"/>
          <w:color w:val="000000"/>
          <w:sz w:val="28"/>
        </w:rPr>
        <w:t>
      2) победитель, заключив договор, не исполнил либо ненадлежащим образом исполнил, в том числе несвоевременно исполнил требования о внесении и (или) сроках внесения обеспечения исполнения договора.</w:t>
      </w:r>
    </w:p>
    <w:bookmarkEnd w:id="671"/>
    <w:bookmarkStart w:name="z679" w:id="672"/>
    <w:p>
      <w:pPr>
        <w:spacing w:after="0"/>
        <w:ind w:left="0"/>
        <w:jc w:val="both"/>
      </w:pPr>
      <w:r>
        <w:rPr>
          <w:rFonts w:ascii="Times New Roman"/>
          <w:b w:val="false"/>
          <w:i w:val="false"/>
          <w:color w:val="000000"/>
          <w:sz w:val="28"/>
        </w:rPr>
        <w:t>
      269. Обеспечение заявки на участие в закупках способом запроса ценовых предложений, внесенное через электронный кошелек, блокируется оператором информационной системы электронных закупок и не возвращается потенциальному поставщику при наступлении одного из следующих случаев:</w:t>
      </w:r>
    </w:p>
    <w:bookmarkEnd w:id="672"/>
    <w:bookmarkStart w:name="z680" w:id="673"/>
    <w:p>
      <w:pPr>
        <w:spacing w:after="0"/>
        <w:ind w:left="0"/>
        <w:jc w:val="both"/>
      </w:pPr>
      <w:r>
        <w:rPr>
          <w:rFonts w:ascii="Times New Roman"/>
          <w:b w:val="false"/>
          <w:i w:val="false"/>
          <w:color w:val="000000"/>
          <w:sz w:val="28"/>
        </w:rPr>
        <w:t>
      1) потенциальный поставщик, определенный победителем, уклонился от заключения договора о закупках;</w:t>
      </w:r>
    </w:p>
    <w:bookmarkEnd w:id="673"/>
    <w:bookmarkStart w:name="z681" w:id="674"/>
    <w:p>
      <w:pPr>
        <w:spacing w:after="0"/>
        <w:ind w:left="0"/>
        <w:jc w:val="both"/>
      </w:pPr>
      <w:r>
        <w:rPr>
          <w:rFonts w:ascii="Times New Roman"/>
          <w:b w:val="false"/>
          <w:i w:val="false"/>
          <w:color w:val="000000"/>
          <w:sz w:val="28"/>
        </w:rPr>
        <w:t>
      2) победитель, заключив договор, не исполнил либо ненадлежащим образом исполнил, в том числе несвоевременно исполнил, требования о внесении и (или) сроках внесения обеспечения исполнения договора.</w:t>
      </w:r>
    </w:p>
    <w:bookmarkEnd w:id="674"/>
    <w:bookmarkStart w:name="z682" w:id="675"/>
    <w:p>
      <w:pPr>
        <w:spacing w:after="0"/>
        <w:ind w:left="0"/>
        <w:jc w:val="both"/>
      </w:pPr>
      <w:r>
        <w:rPr>
          <w:rFonts w:ascii="Times New Roman"/>
          <w:b w:val="false"/>
          <w:i w:val="false"/>
          <w:color w:val="000000"/>
          <w:sz w:val="28"/>
        </w:rPr>
        <w:t>
      270. При наступлении одного из случаев, предусмотренных пунктами 268 и 269 настоящих Правил, сумма обеспечения заявки на участие в закупках способом запроса ценовых предложений зачисляется в доход заказчика.</w:t>
      </w:r>
    </w:p>
    <w:bookmarkEnd w:id="675"/>
    <w:bookmarkStart w:name="z683" w:id="676"/>
    <w:p>
      <w:pPr>
        <w:spacing w:after="0"/>
        <w:ind w:left="0"/>
        <w:jc w:val="both"/>
      </w:pPr>
      <w:r>
        <w:rPr>
          <w:rFonts w:ascii="Times New Roman"/>
          <w:b w:val="false"/>
          <w:i w:val="false"/>
          <w:color w:val="000000"/>
          <w:sz w:val="28"/>
        </w:rPr>
        <w:t>
      Оператор информационной системы электронных закупок в течение пяти рабочих дней со дня поступления от заказчика заявления посредством веб-портала осуществляет перевод с электронного кошелька потенциального поставщика заблокированных денег по обеспечению заявки на указанный в заявлении заказчика счет, если потенциальный поставщик уклонился от заключения договора или заключив договор не внес обеспечение исполнения договора.</w:t>
      </w:r>
    </w:p>
    <w:bookmarkEnd w:id="676"/>
    <w:bookmarkStart w:name="z684" w:id="677"/>
    <w:p>
      <w:pPr>
        <w:spacing w:after="0"/>
        <w:ind w:left="0"/>
        <w:jc w:val="both"/>
      </w:pPr>
      <w:r>
        <w:rPr>
          <w:rFonts w:ascii="Times New Roman"/>
          <w:b w:val="false"/>
          <w:i w:val="false"/>
          <w:color w:val="000000"/>
          <w:sz w:val="28"/>
        </w:rPr>
        <w:t>
      271. Организатор возвращает потенциальному поставщику внесенное им обеспечение заявки на участие в закупках способом запроса ценовых предложений в виде электронной банковской гарантии, в течение трех рабочих дней со дня наступления одного из следующих случаев:</w:t>
      </w:r>
    </w:p>
    <w:bookmarkEnd w:id="677"/>
    <w:bookmarkStart w:name="z685" w:id="678"/>
    <w:p>
      <w:pPr>
        <w:spacing w:after="0"/>
        <w:ind w:left="0"/>
        <w:jc w:val="both"/>
      </w:pPr>
      <w:r>
        <w:rPr>
          <w:rFonts w:ascii="Times New Roman"/>
          <w:b w:val="false"/>
          <w:i w:val="false"/>
          <w:color w:val="000000"/>
          <w:sz w:val="28"/>
        </w:rPr>
        <w:t>
      1) размещения протокола вскрытия в случаях отзыва данным потенциальным поставщиком своей заявки до истечения окончательного срока представления заявок на участие в закупках способом запроса ценовых предложений;</w:t>
      </w:r>
    </w:p>
    <w:bookmarkEnd w:id="678"/>
    <w:bookmarkStart w:name="z686" w:id="679"/>
    <w:p>
      <w:pPr>
        <w:spacing w:after="0"/>
        <w:ind w:left="0"/>
        <w:jc w:val="both"/>
      </w:pPr>
      <w:r>
        <w:rPr>
          <w:rFonts w:ascii="Times New Roman"/>
          <w:b w:val="false"/>
          <w:i w:val="false"/>
          <w:color w:val="000000"/>
          <w:sz w:val="28"/>
        </w:rPr>
        <w:t>
      2) подписания протокола об итогах закупок. Указанный случай не распространяется на участника, определенного победителем закупок способом запроса ценовых предложений;</w:t>
      </w:r>
    </w:p>
    <w:bookmarkEnd w:id="679"/>
    <w:bookmarkStart w:name="z687" w:id="680"/>
    <w:p>
      <w:pPr>
        <w:spacing w:after="0"/>
        <w:ind w:left="0"/>
        <w:jc w:val="both"/>
      </w:pPr>
      <w:r>
        <w:rPr>
          <w:rFonts w:ascii="Times New Roman"/>
          <w:b w:val="false"/>
          <w:i w:val="false"/>
          <w:color w:val="000000"/>
          <w:sz w:val="28"/>
        </w:rPr>
        <w:t>
      3) подписания потенциальным поставщиком договора о закупках и внесения им обеспечения исполнения договора.</w:t>
      </w:r>
    </w:p>
    <w:bookmarkEnd w:id="680"/>
    <w:bookmarkStart w:name="z688" w:id="681"/>
    <w:p>
      <w:pPr>
        <w:spacing w:after="0"/>
        <w:ind w:left="0"/>
        <w:jc w:val="both"/>
      </w:pPr>
      <w:r>
        <w:rPr>
          <w:rFonts w:ascii="Times New Roman"/>
          <w:b w:val="false"/>
          <w:i w:val="false"/>
          <w:color w:val="000000"/>
          <w:sz w:val="28"/>
        </w:rPr>
        <w:t>
      272. Оператор информационной системы электронных закупок автоматически разблокирует потенциальному поставщику заблокированное им обеспечение заявки на участие в закупках способом запроса ценовых предложений в следующих случаях:</w:t>
      </w:r>
    </w:p>
    <w:bookmarkEnd w:id="681"/>
    <w:bookmarkStart w:name="z689" w:id="682"/>
    <w:p>
      <w:pPr>
        <w:spacing w:after="0"/>
        <w:ind w:left="0"/>
        <w:jc w:val="both"/>
      </w:pPr>
      <w:r>
        <w:rPr>
          <w:rFonts w:ascii="Times New Roman"/>
          <w:b w:val="false"/>
          <w:i w:val="false"/>
          <w:color w:val="000000"/>
          <w:sz w:val="28"/>
        </w:rPr>
        <w:t>
      1) отзыва данным потенциальным поставщиком своей заявки до истечения окончательного срока представления заявок в закупках способом запроса ценовых предложений;</w:t>
      </w:r>
    </w:p>
    <w:bookmarkEnd w:id="682"/>
    <w:bookmarkStart w:name="z690" w:id="683"/>
    <w:p>
      <w:pPr>
        <w:spacing w:after="0"/>
        <w:ind w:left="0"/>
        <w:jc w:val="both"/>
      </w:pPr>
      <w:r>
        <w:rPr>
          <w:rFonts w:ascii="Times New Roman"/>
          <w:b w:val="false"/>
          <w:i w:val="false"/>
          <w:color w:val="000000"/>
          <w:sz w:val="28"/>
        </w:rPr>
        <w:t>
      2) подписания протокола об итогах закупок. Указанный случай не распространяется на участника, определенного победителем закупках способом запроса ценовых предложений;</w:t>
      </w:r>
    </w:p>
    <w:bookmarkEnd w:id="683"/>
    <w:bookmarkStart w:name="z691" w:id="684"/>
    <w:p>
      <w:pPr>
        <w:spacing w:after="0"/>
        <w:ind w:left="0"/>
        <w:jc w:val="both"/>
      </w:pPr>
      <w:r>
        <w:rPr>
          <w:rFonts w:ascii="Times New Roman"/>
          <w:b w:val="false"/>
          <w:i w:val="false"/>
          <w:color w:val="000000"/>
          <w:sz w:val="28"/>
        </w:rPr>
        <w:t>
      3) подписания потенциальным поставщиком договора и внесения им обеспечения исполнения договора.</w:t>
      </w:r>
    </w:p>
    <w:bookmarkEnd w:id="684"/>
    <w:bookmarkStart w:name="z692" w:id="685"/>
    <w:p>
      <w:pPr>
        <w:spacing w:after="0"/>
        <w:ind w:left="0"/>
        <w:jc w:val="both"/>
      </w:pPr>
      <w:r>
        <w:rPr>
          <w:rFonts w:ascii="Times New Roman"/>
          <w:b w:val="false"/>
          <w:i w:val="false"/>
          <w:color w:val="000000"/>
          <w:sz w:val="28"/>
        </w:rPr>
        <w:t>
      273. По требованию потенциального поставщика о возврате денег, размещенных на его электронном кошельке, оператор в течение трех рабочих дней с даты поступления такого требования возвращает указанные деньги, в отношении которых не осуществлено блокирование или блокирование прекращено.</w:t>
      </w:r>
    </w:p>
    <w:bookmarkEnd w:id="685"/>
    <w:bookmarkStart w:name="z693" w:id="686"/>
    <w:p>
      <w:pPr>
        <w:spacing w:after="0"/>
        <w:ind w:left="0"/>
        <w:jc w:val="left"/>
      </w:pPr>
      <w:r>
        <w:rPr>
          <w:rFonts w:ascii="Times New Roman"/>
          <w:b/>
          <w:i w:val="false"/>
          <w:color w:val="000000"/>
        </w:rPr>
        <w:t xml:space="preserve"> Глава 10. Порядок осуществления закупок способом из одного источника</w:t>
      </w:r>
    </w:p>
    <w:bookmarkEnd w:id="686"/>
    <w:bookmarkStart w:name="z694" w:id="687"/>
    <w:p>
      <w:pPr>
        <w:spacing w:after="0"/>
        <w:ind w:left="0"/>
        <w:jc w:val="left"/>
      </w:pPr>
      <w:r>
        <w:rPr>
          <w:rFonts w:ascii="Times New Roman"/>
          <w:b/>
          <w:i w:val="false"/>
          <w:color w:val="000000"/>
        </w:rPr>
        <w:t xml:space="preserve"> Параграф 1. Осуществление закупок способом из одного источника по несостоявшимся закупкам</w:t>
      </w:r>
    </w:p>
    <w:bookmarkEnd w:id="687"/>
    <w:bookmarkStart w:name="z695" w:id="688"/>
    <w:p>
      <w:pPr>
        <w:spacing w:after="0"/>
        <w:ind w:left="0"/>
        <w:jc w:val="both"/>
      </w:pPr>
      <w:r>
        <w:rPr>
          <w:rFonts w:ascii="Times New Roman"/>
          <w:b w:val="false"/>
          <w:i w:val="false"/>
          <w:color w:val="000000"/>
          <w:sz w:val="28"/>
        </w:rPr>
        <w:t>
      274. Организация и проведение закупок способом из одного источника по несостоявшимся закупкам предусматривают выполнение следующих последовательных мероприятий на веб-портале:</w:t>
      </w:r>
    </w:p>
    <w:bookmarkEnd w:id="688"/>
    <w:bookmarkStart w:name="z696" w:id="689"/>
    <w:p>
      <w:pPr>
        <w:spacing w:after="0"/>
        <w:ind w:left="0"/>
        <w:jc w:val="both"/>
      </w:pPr>
      <w:r>
        <w:rPr>
          <w:rFonts w:ascii="Times New Roman"/>
          <w:b w:val="false"/>
          <w:i w:val="false"/>
          <w:color w:val="000000"/>
          <w:sz w:val="28"/>
        </w:rPr>
        <w:t>
      1) принятие решения заказчиком о проведении закупок способом из одного источника;</w:t>
      </w:r>
    </w:p>
    <w:bookmarkEnd w:id="689"/>
    <w:bookmarkStart w:name="z697" w:id="690"/>
    <w:p>
      <w:pPr>
        <w:spacing w:after="0"/>
        <w:ind w:left="0"/>
        <w:jc w:val="both"/>
      </w:pPr>
      <w:r>
        <w:rPr>
          <w:rFonts w:ascii="Times New Roman"/>
          <w:b w:val="false"/>
          <w:i w:val="false"/>
          <w:color w:val="000000"/>
          <w:sz w:val="28"/>
        </w:rPr>
        <w:t>
      2) определение заказчиком организатора закупок для организации и проведения закупок способом из одного источника;</w:t>
      </w:r>
    </w:p>
    <w:bookmarkEnd w:id="690"/>
    <w:bookmarkStart w:name="z698" w:id="691"/>
    <w:p>
      <w:pPr>
        <w:spacing w:after="0"/>
        <w:ind w:left="0"/>
        <w:jc w:val="both"/>
      </w:pPr>
      <w:r>
        <w:rPr>
          <w:rFonts w:ascii="Times New Roman"/>
          <w:b w:val="false"/>
          <w:i w:val="false"/>
          <w:color w:val="000000"/>
          <w:sz w:val="28"/>
        </w:rPr>
        <w:t xml:space="preserve">
      3) направление организатором закупок потенциальному поставщику посредством веб-портала приглашения об участии в закупках способом из одного источника по форме согласно </w:t>
      </w:r>
      <w:r>
        <w:rPr>
          <w:rFonts w:ascii="Times New Roman"/>
          <w:b w:val="false"/>
          <w:i w:val="false"/>
          <w:color w:val="000000"/>
          <w:sz w:val="28"/>
        </w:rPr>
        <w:t>приложению 17</w:t>
      </w:r>
      <w:r>
        <w:rPr>
          <w:rFonts w:ascii="Times New Roman"/>
          <w:b w:val="false"/>
          <w:i w:val="false"/>
          <w:color w:val="000000"/>
          <w:sz w:val="28"/>
        </w:rPr>
        <w:t xml:space="preserve"> к настоящим Правилам;</w:t>
      </w:r>
    </w:p>
    <w:bookmarkEnd w:id="691"/>
    <w:bookmarkStart w:name="z699" w:id="692"/>
    <w:p>
      <w:pPr>
        <w:spacing w:after="0"/>
        <w:ind w:left="0"/>
        <w:jc w:val="both"/>
      </w:pPr>
      <w:r>
        <w:rPr>
          <w:rFonts w:ascii="Times New Roman"/>
          <w:b w:val="false"/>
          <w:i w:val="false"/>
          <w:color w:val="000000"/>
          <w:sz w:val="28"/>
        </w:rPr>
        <w:t>
      4) в случаях, предусмотренных подпунктом 1) пункта 155 и подпунктом 1) пункта 243 настоящих Правил, определение потенциального поставщика осуществляется в соответствии с пунктами 290, 291, 292 и 293 настоящих Правил;</w:t>
      </w:r>
    </w:p>
    <w:bookmarkEnd w:id="692"/>
    <w:bookmarkStart w:name="z700" w:id="693"/>
    <w:p>
      <w:pPr>
        <w:spacing w:after="0"/>
        <w:ind w:left="0"/>
        <w:jc w:val="both"/>
      </w:pPr>
      <w:r>
        <w:rPr>
          <w:rFonts w:ascii="Times New Roman"/>
          <w:b w:val="false"/>
          <w:i w:val="false"/>
          <w:color w:val="000000"/>
          <w:sz w:val="28"/>
        </w:rPr>
        <w:t xml:space="preserve">
      5) направление потенциальным поставщиком организатору закупок посредством веб-портала соглашения об участии в закупках из одного источника посредством веб-портала закупок согласно </w:t>
      </w:r>
      <w:r>
        <w:rPr>
          <w:rFonts w:ascii="Times New Roman"/>
          <w:b w:val="false"/>
          <w:i w:val="false"/>
          <w:color w:val="000000"/>
          <w:sz w:val="28"/>
        </w:rPr>
        <w:t>приложению 18</w:t>
      </w:r>
      <w:r>
        <w:rPr>
          <w:rFonts w:ascii="Times New Roman"/>
          <w:b w:val="false"/>
          <w:i w:val="false"/>
          <w:color w:val="000000"/>
          <w:sz w:val="28"/>
        </w:rPr>
        <w:t xml:space="preserve"> к настоящим Правилам с приложением документов, предусмотренных в приглашении;</w:t>
      </w:r>
    </w:p>
    <w:bookmarkEnd w:id="693"/>
    <w:bookmarkStart w:name="z701" w:id="694"/>
    <w:p>
      <w:pPr>
        <w:spacing w:after="0"/>
        <w:ind w:left="0"/>
        <w:jc w:val="both"/>
      </w:pPr>
      <w:r>
        <w:rPr>
          <w:rFonts w:ascii="Times New Roman"/>
          <w:b w:val="false"/>
          <w:i w:val="false"/>
          <w:color w:val="000000"/>
          <w:sz w:val="28"/>
        </w:rPr>
        <w:t>
      6) рассмотрение организатором закупок посредством веб-портала представленных потенциальным поставщиком документов, подтверждающих соответствие потенциального поставщика квалификационным требованиям;</w:t>
      </w:r>
    </w:p>
    <w:bookmarkEnd w:id="694"/>
    <w:bookmarkStart w:name="z702" w:id="695"/>
    <w:p>
      <w:pPr>
        <w:spacing w:after="0"/>
        <w:ind w:left="0"/>
        <w:jc w:val="both"/>
      </w:pPr>
      <w:r>
        <w:rPr>
          <w:rFonts w:ascii="Times New Roman"/>
          <w:b w:val="false"/>
          <w:i w:val="false"/>
          <w:color w:val="000000"/>
          <w:sz w:val="28"/>
        </w:rPr>
        <w:t>
      7) размещение на веб-портале протокола об итогах закупок способом из одного источника;</w:t>
      </w:r>
    </w:p>
    <w:bookmarkEnd w:id="695"/>
    <w:bookmarkStart w:name="z703" w:id="696"/>
    <w:p>
      <w:pPr>
        <w:spacing w:after="0"/>
        <w:ind w:left="0"/>
        <w:jc w:val="both"/>
      </w:pPr>
      <w:r>
        <w:rPr>
          <w:rFonts w:ascii="Times New Roman"/>
          <w:b w:val="false"/>
          <w:i w:val="false"/>
          <w:color w:val="000000"/>
          <w:sz w:val="28"/>
        </w:rPr>
        <w:t>
      8) заключение заказчиком договора с потенциальным поставщиком на основании протокола об итогах закупок способом из одного источника;</w:t>
      </w:r>
    </w:p>
    <w:bookmarkEnd w:id="696"/>
    <w:bookmarkStart w:name="z704" w:id="697"/>
    <w:p>
      <w:pPr>
        <w:spacing w:after="0"/>
        <w:ind w:left="0"/>
        <w:jc w:val="both"/>
      </w:pPr>
      <w:r>
        <w:rPr>
          <w:rFonts w:ascii="Times New Roman"/>
          <w:b w:val="false"/>
          <w:i w:val="false"/>
          <w:color w:val="000000"/>
          <w:sz w:val="28"/>
        </w:rPr>
        <w:t xml:space="preserve">
      9) размещение на веб-портале отчета об итогах проведения закупок способом из одного источника по форме согласно </w:t>
      </w:r>
      <w:r>
        <w:rPr>
          <w:rFonts w:ascii="Times New Roman"/>
          <w:b w:val="false"/>
          <w:i w:val="false"/>
          <w:color w:val="000000"/>
          <w:sz w:val="28"/>
        </w:rPr>
        <w:t>приложению 19</w:t>
      </w:r>
      <w:r>
        <w:rPr>
          <w:rFonts w:ascii="Times New Roman"/>
          <w:b w:val="false"/>
          <w:i w:val="false"/>
          <w:color w:val="000000"/>
          <w:sz w:val="28"/>
        </w:rPr>
        <w:t xml:space="preserve"> к настоящим Правилам.</w:t>
      </w:r>
    </w:p>
    <w:bookmarkEnd w:id="697"/>
    <w:bookmarkStart w:name="z705" w:id="698"/>
    <w:p>
      <w:pPr>
        <w:spacing w:after="0"/>
        <w:ind w:left="0"/>
        <w:jc w:val="both"/>
      </w:pPr>
      <w:r>
        <w:rPr>
          <w:rFonts w:ascii="Times New Roman"/>
          <w:b w:val="false"/>
          <w:i w:val="false"/>
          <w:color w:val="000000"/>
          <w:sz w:val="28"/>
        </w:rPr>
        <w:t>
      Требования подпунктов 1), 2), 5), 6) и 9) части первой настоящего пункта не распространяются на закупки способом из одного источника в случаях, предусмотренных пунктом 261 Правил.</w:t>
      </w:r>
    </w:p>
    <w:bookmarkEnd w:id="698"/>
    <w:bookmarkStart w:name="z706" w:id="699"/>
    <w:p>
      <w:pPr>
        <w:spacing w:after="0"/>
        <w:ind w:left="0"/>
        <w:jc w:val="both"/>
      </w:pPr>
      <w:r>
        <w:rPr>
          <w:rFonts w:ascii="Times New Roman"/>
          <w:b w:val="false"/>
          <w:i w:val="false"/>
          <w:color w:val="000000"/>
          <w:sz w:val="28"/>
        </w:rPr>
        <w:t>
      275. Решение о проведении закупок способом из одного источника принимается заказчиком в течение пятнадцати рабочих дней со дня признания закупок несостоявшимися по основаниям, предусмотренным настоящими Правилами.</w:t>
      </w:r>
    </w:p>
    <w:bookmarkEnd w:id="699"/>
    <w:bookmarkStart w:name="z707" w:id="700"/>
    <w:p>
      <w:pPr>
        <w:spacing w:after="0"/>
        <w:ind w:left="0"/>
        <w:jc w:val="both"/>
      </w:pPr>
      <w:r>
        <w:rPr>
          <w:rFonts w:ascii="Times New Roman"/>
          <w:b w:val="false"/>
          <w:i w:val="false"/>
          <w:color w:val="000000"/>
          <w:sz w:val="28"/>
        </w:rPr>
        <w:t>
      276. При осуществлении закупок способом из одного источника по несостоявшимся закупкам организатор закупок в сроки, предусмотренные в настоящих Правилах, посредством веб-портала направляет потенциальному поставщику приглашение принять участие в закупках способом из одного источника.</w:t>
      </w:r>
    </w:p>
    <w:bookmarkEnd w:id="700"/>
    <w:bookmarkStart w:name="z708" w:id="701"/>
    <w:p>
      <w:pPr>
        <w:spacing w:after="0"/>
        <w:ind w:left="0"/>
        <w:jc w:val="both"/>
      </w:pPr>
      <w:r>
        <w:rPr>
          <w:rFonts w:ascii="Times New Roman"/>
          <w:b w:val="false"/>
          <w:i w:val="false"/>
          <w:color w:val="000000"/>
          <w:sz w:val="28"/>
        </w:rPr>
        <w:t xml:space="preserve">
      Требования о направлении приглашения потенциальному поставщику, предоставление им необходимой информации посредством веб-портала и размещение организатором закупок протокола об итогах закупок способом из одного источника на веб-портале не распространяются на закупки способом из одного источника, сведения о которых составляют государственные секреты в соответствии с законодательством Республики Казахстан о государственных секретах, и (или) сведения, содержащие служебную информацию в соответствии с </w:t>
      </w:r>
      <w:r>
        <w:rPr>
          <w:rFonts w:ascii="Times New Roman"/>
          <w:b w:val="false"/>
          <w:i w:val="false"/>
          <w:color w:val="000000"/>
          <w:sz w:val="28"/>
        </w:rPr>
        <w:t>пунктом 4</w:t>
      </w:r>
      <w:r>
        <w:rPr>
          <w:rFonts w:ascii="Times New Roman"/>
          <w:b w:val="false"/>
          <w:i w:val="false"/>
          <w:color w:val="000000"/>
          <w:sz w:val="28"/>
        </w:rPr>
        <w:t xml:space="preserve"> статьи 45 Административного процедурно-процессуального кодекса Республики Казахстан.</w:t>
      </w:r>
    </w:p>
    <w:bookmarkEnd w:id="701"/>
    <w:bookmarkStart w:name="z709" w:id="702"/>
    <w:p>
      <w:pPr>
        <w:spacing w:after="0"/>
        <w:ind w:left="0"/>
        <w:jc w:val="both"/>
      </w:pPr>
      <w:r>
        <w:rPr>
          <w:rFonts w:ascii="Times New Roman"/>
          <w:b w:val="false"/>
          <w:i w:val="false"/>
          <w:color w:val="000000"/>
          <w:sz w:val="28"/>
        </w:rPr>
        <w:t>
      277. При организации и осуществлении закупок организатором, в случае признания закупок способом тендера (аукциона) несостоявшимися, определение потенциального поставщика и направление приглашения на участие в закупках способом из одного источника потенциальному поставщику осуществляется заказчиком в соответствии с настоящими Правилами.</w:t>
      </w:r>
    </w:p>
    <w:bookmarkEnd w:id="702"/>
    <w:bookmarkStart w:name="z710" w:id="703"/>
    <w:p>
      <w:pPr>
        <w:spacing w:after="0"/>
        <w:ind w:left="0"/>
        <w:jc w:val="both"/>
      </w:pPr>
      <w:r>
        <w:rPr>
          <w:rFonts w:ascii="Times New Roman"/>
          <w:b w:val="false"/>
          <w:i w:val="false"/>
          <w:color w:val="000000"/>
          <w:sz w:val="28"/>
        </w:rPr>
        <w:t>
      278. При осуществлении закупок способом из одного источника по несостоявшимся закупкам способом тендера (аукциона), участник тендера (аукциона), приглашенный организатором для участия в закупках способом из одного источника, в случае, если он был допущен к участию в данном тендере (аукционе), не представляет повторно тому же организатору документы, подтверждающие соответствие данного участника тендере (аукциона) квалификационным требованиям.</w:t>
      </w:r>
    </w:p>
    <w:bookmarkEnd w:id="703"/>
    <w:bookmarkStart w:name="z711" w:id="704"/>
    <w:p>
      <w:pPr>
        <w:spacing w:after="0"/>
        <w:ind w:left="0"/>
        <w:jc w:val="both"/>
      </w:pPr>
      <w:r>
        <w:rPr>
          <w:rFonts w:ascii="Times New Roman"/>
          <w:b w:val="false"/>
          <w:i w:val="false"/>
          <w:color w:val="000000"/>
          <w:sz w:val="28"/>
        </w:rPr>
        <w:t>
      При этом сведения, содержащиеся в приглашении должны соответствовать условиям тендерной документации (аукционной документации) тендера (аукциона), признанного несостоявшимся. Допускается превышение сроков поставки товара, выполнения работ, оказания услуг срокам, предусмотренным в тендерной документации (аукционной документации) тендера (аукциона), признанного несостоявшимся, в пределах текущего финансового года, но не более срока, затраченного на проведение закупок способом из одного источника.</w:t>
      </w:r>
    </w:p>
    <w:bookmarkEnd w:id="704"/>
    <w:bookmarkStart w:name="z712" w:id="705"/>
    <w:p>
      <w:pPr>
        <w:spacing w:after="0"/>
        <w:ind w:left="0"/>
        <w:jc w:val="both"/>
      </w:pPr>
      <w:r>
        <w:rPr>
          <w:rFonts w:ascii="Times New Roman"/>
          <w:b w:val="false"/>
          <w:i w:val="false"/>
          <w:color w:val="000000"/>
          <w:sz w:val="28"/>
        </w:rPr>
        <w:t xml:space="preserve">
      279. Организатор рассматривает представленные потенциальным поставщиком документы на предмет их соответствия квалификационным требованиям, за исключением, когда закупки способом из одного источника осуществляются по несостоявшимся закупкам способом запроса ценовых предложений, в таком случае потенциальный поставщик соответствует только квалификационному требованию, предусмотренному </w:t>
      </w:r>
      <w:r>
        <w:rPr>
          <w:rFonts w:ascii="Times New Roman"/>
          <w:b w:val="false"/>
          <w:i w:val="false"/>
          <w:color w:val="000000"/>
          <w:sz w:val="28"/>
        </w:rPr>
        <w:t>подпунктом 1)</w:t>
      </w:r>
      <w:r>
        <w:rPr>
          <w:rFonts w:ascii="Times New Roman"/>
          <w:b w:val="false"/>
          <w:i w:val="false"/>
          <w:color w:val="000000"/>
          <w:sz w:val="28"/>
        </w:rPr>
        <w:t xml:space="preserve"> пункта 22 настоящих Правил.</w:t>
      </w:r>
    </w:p>
    <w:bookmarkEnd w:id="705"/>
    <w:bookmarkStart w:name="z713" w:id="706"/>
    <w:p>
      <w:pPr>
        <w:spacing w:after="0"/>
        <w:ind w:left="0"/>
        <w:jc w:val="both"/>
      </w:pPr>
      <w:r>
        <w:rPr>
          <w:rFonts w:ascii="Times New Roman"/>
          <w:b w:val="false"/>
          <w:i w:val="false"/>
          <w:color w:val="000000"/>
          <w:sz w:val="28"/>
        </w:rPr>
        <w:t xml:space="preserve">
      280. Организатор в течение трех рабочих дней со дня предоставления потенциальным поставщиком запрашиваемой информации формирует и размещает на веб-портале протокол об итогах закупок способом из одного источника согласно </w:t>
      </w:r>
      <w:r>
        <w:rPr>
          <w:rFonts w:ascii="Times New Roman"/>
          <w:b w:val="false"/>
          <w:i w:val="false"/>
          <w:color w:val="000000"/>
          <w:sz w:val="28"/>
        </w:rPr>
        <w:t>приложению 20</w:t>
      </w:r>
      <w:r>
        <w:rPr>
          <w:rFonts w:ascii="Times New Roman"/>
          <w:b w:val="false"/>
          <w:i w:val="false"/>
          <w:color w:val="000000"/>
          <w:sz w:val="28"/>
        </w:rPr>
        <w:t xml:space="preserve"> к настоящим Правилам.</w:t>
      </w:r>
    </w:p>
    <w:bookmarkEnd w:id="706"/>
    <w:bookmarkStart w:name="z714" w:id="707"/>
    <w:p>
      <w:pPr>
        <w:spacing w:after="0"/>
        <w:ind w:left="0"/>
        <w:jc w:val="both"/>
      </w:pPr>
      <w:r>
        <w:rPr>
          <w:rFonts w:ascii="Times New Roman"/>
          <w:b w:val="false"/>
          <w:i w:val="false"/>
          <w:color w:val="000000"/>
          <w:sz w:val="28"/>
        </w:rPr>
        <w:t>
      281. В случае признания повторных закупок способом тендера (аукциона) несостоявшимися по причине отсутствия представленных заявок на участие в данном тендере (аукционе), организатор в течение десяти календарных дней со дня принятия решения об осуществлении закупок способом из одного источника направляет посредством веб-портала приглашение потенциальному поставщику, определенному заказчиком, по правилам пунктов 275, 276 и 277 настоящих Правил.</w:t>
      </w:r>
    </w:p>
    <w:bookmarkEnd w:id="707"/>
    <w:bookmarkStart w:name="z715" w:id="708"/>
    <w:p>
      <w:pPr>
        <w:spacing w:after="0"/>
        <w:ind w:left="0"/>
        <w:jc w:val="both"/>
      </w:pPr>
      <w:r>
        <w:rPr>
          <w:rFonts w:ascii="Times New Roman"/>
          <w:b w:val="false"/>
          <w:i w:val="false"/>
          <w:color w:val="000000"/>
          <w:sz w:val="28"/>
        </w:rPr>
        <w:t>
      282. В случае признания повторных закупок способом тендера (аукциона) несостоявшимися по причине представления менее двух заявок на участие в данном тендере (аукционе), организатор в течение двух рабочих дней со дня принятия решения об осуществлении закупок способом из одного источника направляет посредством веб-портала приглашение потенциальному поставщику, представившему заявку на участие в данном тендере (аукционе).</w:t>
      </w:r>
    </w:p>
    <w:bookmarkEnd w:id="708"/>
    <w:bookmarkStart w:name="z716" w:id="709"/>
    <w:p>
      <w:pPr>
        <w:spacing w:after="0"/>
        <w:ind w:left="0"/>
        <w:jc w:val="both"/>
      </w:pPr>
      <w:r>
        <w:rPr>
          <w:rFonts w:ascii="Times New Roman"/>
          <w:b w:val="false"/>
          <w:i w:val="false"/>
          <w:color w:val="000000"/>
          <w:sz w:val="28"/>
        </w:rPr>
        <w:t>
      283. В случае, если при осуществлении закупок способом запроса ценовых предложений, в течение установленного срока представлено только одно ценовое предложение потенциального поставщика, веб-портал автоматически в день размещения протокола итогов направляет приглашение потенциальному поставщику, подавшему данное ценовое предложение. При этом цена договора не должна превышать ценовое предложение потенциального поставщика.</w:t>
      </w:r>
    </w:p>
    <w:bookmarkEnd w:id="709"/>
    <w:bookmarkStart w:name="z717" w:id="710"/>
    <w:p>
      <w:pPr>
        <w:spacing w:after="0"/>
        <w:ind w:left="0"/>
        <w:jc w:val="both"/>
      </w:pPr>
      <w:r>
        <w:rPr>
          <w:rFonts w:ascii="Times New Roman"/>
          <w:b w:val="false"/>
          <w:i w:val="false"/>
          <w:color w:val="000000"/>
          <w:sz w:val="28"/>
        </w:rPr>
        <w:t>
      284. В случае, если при осуществлении повторных закупок способом запроса ценовых предложений, в течение установленного срока не представлено ни одно ценовое предложение потенциальных поставщиков, организатор в течение двух рабочих дней со дня принятия решения об осуществлении закупок способом из одного источника направляет посредством веб-портала приглашение потенциальному поставщику, определенному заказчиком по правилам пунктов 275, 276 и 277 настоящих Правил.</w:t>
      </w:r>
    </w:p>
    <w:bookmarkEnd w:id="710"/>
    <w:bookmarkStart w:name="z718" w:id="711"/>
    <w:p>
      <w:pPr>
        <w:spacing w:after="0"/>
        <w:ind w:left="0"/>
        <w:jc w:val="both"/>
      </w:pPr>
      <w:r>
        <w:rPr>
          <w:rFonts w:ascii="Times New Roman"/>
          <w:b w:val="false"/>
          <w:i w:val="false"/>
          <w:color w:val="000000"/>
          <w:sz w:val="28"/>
        </w:rPr>
        <w:t>
      285. При согласии потенциального поставщика принять участие в закупках способом из одного источника в случаях, предусмотренных пунктами 281, 282, 283 и 284 настоящих Правил, данный потенциальный поставщик в течение пяти рабочих дней направляет посредством веб-портала организатору свое подтверждение об участии, с приложением документов, предусмотренных в приглашении.</w:t>
      </w:r>
    </w:p>
    <w:bookmarkEnd w:id="711"/>
    <w:bookmarkStart w:name="z719" w:id="712"/>
    <w:p>
      <w:pPr>
        <w:spacing w:after="0"/>
        <w:ind w:left="0"/>
        <w:jc w:val="left"/>
      </w:pPr>
      <w:r>
        <w:rPr>
          <w:rFonts w:ascii="Times New Roman"/>
          <w:b/>
          <w:i w:val="false"/>
          <w:color w:val="000000"/>
        </w:rPr>
        <w:t xml:space="preserve"> Параграф 2. Основания признания закупок способом из одного источника несостоявшимися</w:t>
      </w:r>
    </w:p>
    <w:bookmarkEnd w:id="712"/>
    <w:bookmarkStart w:name="z720" w:id="713"/>
    <w:p>
      <w:pPr>
        <w:spacing w:after="0"/>
        <w:ind w:left="0"/>
        <w:jc w:val="both"/>
      </w:pPr>
      <w:r>
        <w:rPr>
          <w:rFonts w:ascii="Times New Roman"/>
          <w:b w:val="false"/>
          <w:i w:val="false"/>
          <w:color w:val="000000"/>
          <w:sz w:val="28"/>
        </w:rPr>
        <w:t>
      286. Закупки способом из одного источника признаются несостоявшимися в случаях:</w:t>
      </w:r>
    </w:p>
    <w:bookmarkEnd w:id="713"/>
    <w:bookmarkStart w:name="z721" w:id="714"/>
    <w:p>
      <w:pPr>
        <w:spacing w:after="0"/>
        <w:ind w:left="0"/>
        <w:jc w:val="both"/>
      </w:pPr>
      <w:r>
        <w:rPr>
          <w:rFonts w:ascii="Times New Roman"/>
          <w:b w:val="false"/>
          <w:i w:val="false"/>
          <w:color w:val="000000"/>
          <w:sz w:val="28"/>
        </w:rPr>
        <w:t>
      1) если потенциальный поставщик не соответствует квалификационным требованиям;</w:t>
      </w:r>
    </w:p>
    <w:bookmarkEnd w:id="714"/>
    <w:bookmarkStart w:name="z722" w:id="715"/>
    <w:p>
      <w:pPr>
        <w:spacing w:after="0"/>
        <w:ind w:left="0"/>
        <w:jc w:val="both"/>
      </w:pPr>
      <w:r>
        <w:rPr>
          <w:rFonts w:ascii="Times New Roman"/>
          <w:b w:val="false"/>
          <w:i w:val="false"/>
          <w:color w:val="000000"/>
          <w:sz w:val="28"/>
        </w:rPr>
        <w:t>
      2) если потенциальный поставщик не соответствует требованиям тендерной (аукционной) документации;</w:t>
      </w:r>
    </w:p>
    <w:bookmarkEnd w:id="715"/>
    <w:bookmarkStart w:name="z723" w:id="716"/>
    <w:p>
      <w:pPr>
        <w:spacing w:after="0"/>
        <w:ind w:left="0"/>
        <w:jc w:val="both"/>
      </w:pPr>
      <w:r>
        <w:rPr>
          <w:rFonts w:ascii="Times New Roman"/>
          <w:b w:val="false"/>
          <w:i w:val="false"/>
          <w:color w:val="000000"/>
          <w:sz w:val="28"/>
        </w:rPr>
        <w:t xml:space="preserve">
      3) если потенциальный поставщик имеет ограничения, связанные с участием в закупках, предусмотренные </w:t>
      </w:r>
      <w:r>
        <w:rPr>
          <w:rFonts w:ascii="Times New Roman"/>
          <w:b w:val="false"/>
          <w:i w:val="false"/>
          <w:color w:val="000000"/>
          <w:sz w:val="28"/>
        </w:rPr>
        <w:t>статьей 7</w:t>
      </w:r>
      <w:r>
        <w:rPr>
          <w:rFonts w:ascii="Times New Roman"/>
          <w:b w:val="false"/>
          <w:i w:val="false"/>
          <w:color w:val="000000"/>
          <w:sz w:val="28"/>
        </w:rPr>
        <w:t xml:space="preserve"> Закона;</w:t>
      </w:r>
    </w:p>
    <w:bookmarkEnd w:id="716"/>
    <w:bookmarkStart w:name="z724" w:id="717"/>
    <w:p>
      <w:pPr>
        <w:spacing w:after="0"/>
        <w:ind w:left="0"/>
        <w:jc w:val="both"/>
      </w:pPr>
      <w:r>
        <w:rPr>
          <w:rFonts w:ascii="Times New Roman"/>
          <w:b w:val="false"/>
          <w:i w:val="false"/>
          <w:color w:val="000000"/>
          <w:sz w:val="28"/>
        </w:rPr>
        <w:t>
      4) если потенциальный поставщик отказался от участия в закупках способом из одного источника.</w:t>
      </w:r>
    </w:p>
    <w:bookmarkEnd w:id="717"/>
    <w:bookmarkStart w:name="z725" w:id="718"/>
    <w:p>
      <w:pPr>
        <w:spacing w:after="0"/>
        <w:ind w:left="0"/>
        <w:jc w:val="both"/>
      </w:pPr>
      <w:r>
        <w:rPr>
          <w:rFonts w:ascii="Times New Roman"/>
          <w:b w:val="false"/>
          <w:i w:val="false"/>
          <w:color w:val="000000"/>
          <w:sz w:val="28"/>
        </w:rPr>
        <w:t>
      В случае, если закупки способом из одного источника признаны несостоявшимися на основании настоящего пункта Правил, закупки осуществляются способами, предусмотренными настоящими Правилами.</w:t>
      </w:r>
    </w:p>
    <w:bookmarkEnd w:id="718"/>
    <w:bookmarkStart w:name="z726" w:id="719"/>
    <w:p>
      <w:pPr>
        <w:spacing w:after="0"/>
        <w:ind w:left="0"/>
        <w:jc w:val="left"/>
      </w:pPr>
      <w:r>
        <w:rPr>
          <w:rFonts w:ascii="Times New Roman"/>
          <w:b/>
          <w:i w:val="false"/>
          <w:color w:val="000000"/>
        </w:rPr>
        <w:t xml:space="preserve"> Параграф 3. Осуществление закупок способом из одного источника путем прямого заключения договора</w:t>
      </w:r>
    </w:p>
    <w:bookmarkEnd w:id="719"/>
    <w:bookmarkStart w:name="z727" w:id="720"/>
    <w:p>
      <w:pPr>
        <w:spacing w:after="0"/>
        <w:ind w:left="0"/>
        <w:jc w:val="both"/>
      </w:pPr>
      <w:r>
        <w:rPr>
          <w:rFonts w:ascii="Times New Roman"/>
          <w:b w:val="false"/>
          <w:i w:val="false"/>
          <w:color w:val="000000"/>
          <w:sz w:val="28"/>
        </w:rPr>
        <w:t>
      287. Закупки способом из одного источника путем прямого заключения договора осуществляются в случаях:</w:t>
      </w:r>
    </w:p>
    <w:bookmarkEnd w:id="720"/>
    <w:bookmarkStart w:name="z728" w:id="721"/>
    <w:p>
      <w:pPr>
        <w:spacing w:after="0"/>
        <w:ind w:left="0"/>
        <w:jc w:val="both"/>
      </w:pPr>
      <w:r>
        <w:rPr>
          <w:rFonts w:ascii="Times New Roman"/>
          <w:b w:val="false"/>
          <w:i w:val="false"/>
          <w:color w:val="000000"/>
          <w:sz w:val="28"/>
        </w:rPr>
        <w:t>
      1) приобретения услуг, относящихся к сферам естественных монополий, а также энергоснабжения или купли-продажи электрической энергии с гарантирующим поставщиком электрической энергии, а также приобретения услуг водоснабжения, отвода стоков (канализации), природного газа, воды и тепловой энергии через присоединенную сеть;</w:t>
      </w:r>
    </w:p>
    <w:bookmarkEnd w:id="721"/>
    <w:bookmarkStart w:name="z729" w:id="722"/>
    <w:p>
      <w:pPr>
        <w:spacing w:after="0"/>
        <w:ind w:left="0"/>
        <w:jc w:val="both"/>
      </w:pPr>
      <w:r>
        <w:rPr>
          <w:rFonts w:ascii="Times New Roman"/>
          <w:b w:val="false"/>
          <w:i w:val="false"/>
          <w:color w:val="000000"/>
          <w:sz w:val="28"/>
        </w:rPr>
        <w:t>
      2) приобретения товаров, услуг, являющихся объектами интеллектуальной собственности, у лица, обладающего исключительными правами в отношении приобретаемых товаров, услуг, а также работ по корректировке предпроектной или проектно-сметной документации у лица, разработавшего данную предпроектную или проектно-сметную документацию;</w:t>
      </w:r>
    </w:p>
    <w:bookmarkEnd w:id="722"/>
    <w:bookmarkStart w:name="z730" w:id="723"/>
    <w:p>
      <w:pPr>
        <w:spacing w:after="0"/>
        <w:ind w:left="0"/>
        <w:jc w:val="both"/>
      </w:pPr>
      <w:r>
        <w:rPr>
          <w:rFonts w:ascii="Times New Roman"/>
          <w:b w:val="false"/>
          <w:i w:val="false"/>
          <w:color w:val="000000"/>
          <w:sz w:val="28"/>
        </w:rPr>
        <w:t>
      3) приобретения товаров, работ, услуг обособленными подразделениями заказчика на территории иностранного государства (за пределами территории Республики Казахстан) для обеспечения деятельности обособленного подразделения;</w:t>
      </w:r>
    </w:p>
    <w:bookmarkEnd w:id="723"/>
    <w:bookmarkStart w:name="z731" w:id="724"/>
    <w:p>
      <w:pPr>
        <w:spacing w:after="0"/>
        <w:ind w:left="0"/>
        <w:jc w:val="both"/>
      </w:pPr>
      <w:r>
        <w:rPr>
          <w:rFonts w:ascii="Times New Roman"/>
          <w:b w:val="false"/>
          <w:i w:val="false"/>
          <w:color w:val="000000"/>
          <w:sz w:val="28"/>
        </w:rPr>
        <w:t>
      4) приобретения товаров, работ, услуг, необходимых для проведения мероприятий с участием Президента Республики Казахстан и иных охраняемых лиц в соответствии с законодательством Республики Казахстан;</w:t>
      </w:r>
    </w:p>
    <w:bookmarkEnd w:id="724"/>
    <w:bookmarkStart w:name="z732" w:id="725"/>
    <w:p>
      <w:pPr>
        <w:spacing w:after="0"/>
        <w:ind w:left="0"/>
        <w:jc w:val="both"/>
      </w:pPr>
      <w:r>
        <w:rPr>
          <w:rFonts w:ascii="Times New Roman"/>
          <w:b w:val="false"/>
          <w:i w:val="false"/>
          <w:color w:val="000000"/>
          <w:sz w:val="28"/>
        </w:rPr>
        <w:t>
      5) приобретения товаров, работ, услуг у лица, определенного законами Республики Казахстан;</w:t>
      </w:r>
    </w:p>
    <w:bookmarkEnd w:id="725"/>
    <w:bookmarkStart w:name="z733" w:id="726"/>
    <w:p>
      <w:pPr>
        <w:spacing w:after="0"/>
        <w:ind w:left="0"/>
        <w:jc w:val="both"/>
      </w:pPr>
      <w:r>
        <w:rPr>
          <w:rFonts w:ascii="Times New Roman"/>
          <w:b w:val="false"/>
          <w:i w:val="false"/>
          <w:color w:val="000000"/>
          <w:sz w:val="28"/>
        </w:rPr>
        <w:t>
      6) приобретения имущества (активов), реализуемого на торгах (аукционах):</w:t>
      </w:r>
    </w:p>
    <w:bookmarkEnd w:id="726"/>
    <w:bookmarkStart w:name="z734" w:id="727"/>
    <w:p>
      <w:pPr>
        <w:spacing w:after="0"/>
        <w:ind w:left="0"/>
        <w:jc w:val="both"/>
      </w:pPr>
      <w:r>
        <w:rPr>
          <w:rFonts w:ascii="Times New Roman"/>
          <w:b w:val="false"/>
          <w:i w:val="false"/>
          <w:color w:val="000000"/>
          <w:sz w:val="28"/>
        </w:rPr>
        <w:t>
      судебными исполнителями в соответствии с законодательством Республики Казахстан об исполнительном производстве и статусе судебных исполнителей;</w:t>
      </w:r>
    </w:p>
    <w:bookmarkEnd w:id="727"/>
    <w:bookmarkStart w:name="z735" w:id="728"/>
    <w:p>
      <w:pPr>
        <w:spacing w:after="0"/>
        <w:ind w:left="0"/>
        <w:jc w:val="both"/>
      </w:pPr>
      <w:r>
        <w:rPr>
          <w:rFonts w:ascii="Times New Roman"/>
          <w:b w:val="false"/>
          <w:i w:val="false"/>
          <w:color w:val="000000"/>
          <w:sz w:val="28"/>
        </w:rPr>
        <w:t>
      проводимых в соответствии с законодательством Республики Казахстан о реабилитации и банкротстве;</w:t>
      </w:r>
    </w:p>
    <w:bookmarkEnd w:id="728"/>
    <w:bookmarkStart w:name="z736" w:id="729"/>
    <w:p>
      <w:pPr>
        <w:spacing w:after="0"/>
        <w:ind w:left="0"/>
        <w:jc w:val="both"/>
      </w:pPr>
      <w:r>
        <w:rPr>
          <w:rFonts w:ascii="Times New Roman"/>
          <w:b w:val="false"/>
          <w:i w:val="false"/>
          <w:color w:val="000000"/>
          <w:sz w:val="28"/>
        </w:rPr>
        <w:t>
      проводимых в соответствии с земельным законодательством Республики Казахстан;</w:t>
      </w:r>
    </w:p>
    <w:bookmarkEnd w:id="729"/>
    <w:bookmarkStart w:name="z737" w:id="730"/>
    <w:p>
      <w:pPr>
        <w:spacing w:after="0"/>
        <w:ind w:left="0"/>
        <w:jc w:val="both"/>
      </w:pPr>
      <w:r>
        <w:rPr>
          <w:rFonts w:ascii="Times New Roman"/>
          <w:b w:val="false"/>
          <w:i w:val="false"/>
          <w:color w:val="000000"/>
          <w:sz w:val="28"/>
        </w:rPr>
        <w:t>
      при приватизации государственного имущества;</w:t>
      </w:r>
    </w:p>
    <w:bookmarkEnd w:id="730"/>
    <w:bookmarkStart w:name="z738" w:id="731"/>
    <w:p>
      <w:pPr>
        <w:spacing w:after="0"/>
        <w:ind w:left="0"/>
        <w:jc w:val="both"/>
      </w:pPr>
      <w:r>
        <w:rPr>
          <w:rFonts w:ascii="Times New Roman"/>
          <w:b w:val="false"/>
          <w:i w:val="false"/>
          <w:color w:val="000000"/>
          <w:sz w:val="28"/>
        </w:rPr>
        <w:t>
      7) приобретения космических снимков;</w:t>
      </w:r>
    </w:p>
    <w:bookmarkEnd w:id="731"/>
    <w:bookmarkStart w:name="z739" w:id="732"/>
    <w:p>
      <w:pPr>
        <w:spacing w:after="0"/>
        <w:ind w:left="0"/>
        <w:jc w:val="both"/>
      </w:pPr>
      <w:r>
        <w:rPr>
          <w:rFonts w:ascii="Times New Roman"/>
          <w:b w:val="false"/>
          <w:i w:val="false"/>
          <w:color w:val="000000"/>
          <w:sz w:val="28"/>
        </w:rPr>
        <w:t>
      8) приобретения работ и услуг по ремонту авиационной техники на специализированных авиаремонтных предприятиях;</w:t>
      </w:r>
    </w:p>
    <w:bookmarkEnd w:id="732"/>
    <w:bookmarkStart w:name="z740" w:id="733"/>
    <w:p>
      <w:pPr>
        <w:spacing w:after="0"/>
        <w:ind w:left="0"/>
        <w:jc w:val="both"/>
      </w:pPr>
      <w:r>
        <w:rPr>
          <w:rFonts w:ascii="Times New Roman"/>
          <w:b w:val="false"/>
          <w:i w:val="false"/>
          <w:color w:val="000000"/>
          <w:sz w:val="28"/>
        </w:rPr>
        <w:t>
      9) приобретения однородных работ и услуг, если годовой объем таких однородных, работ и услуг в стоимостном выражении не превышает пятисоткратного размера месячного расчетного показателя, установленного законом о республиканском бюджете на соответствующий финансовый год;</w:t>
      </w:r>
    </w:p>
    <w:bookmarkEnd w:id="733"/>
    <w:bookmarkStart w:name="z741" w:id="734"/>
    <w:p>
      <w:pPr>
        <w:spacing w:after="0"/>
        <w:ind w:left="0"/>
        <w:jc w:val="both"/>
      </w:pPr>
      <w:r>
        <w:rPr>
          <w:rFonts w:ascii="Times New Roman"/>
          <w:b w:val="false"/>
          <w:i w:val="false"/>
          <w:color w:val="000000"/>
          <w:sz w:val="28"/>
        </w:rPr>
        <w:t>
      10) приобретения материалов выставок, семинаров, конференций, совещаний, форумов, симпозиумов, тренингов, стажировок, мастер-классов, а также оплаты за участие в указанных мероприятиях и приобретение товаров, работ, услуг для организации участия в указанных мероприятиях;</w:t>
      </w:r>
    </w:p>
    <w:bookmarkEnd w:id="734"/>
    <w:bookmarkStart w:name="z742" w:id="735"/>
    <w:p>
      <w:pPr>
        <w:spacing w:after="0"/>
        <w:ind w:left="0"/>
        <w:jc w:val="both"/>
      </w:pPr>
      <w:r>
        <w:rPr>
          <w:rFonts w:ascii="Times New Roman"/>
          <w:b w:val="false"/>
          <w:i w:val="false"/>
          <w:color w:val="000000"/>
          <w:sz w:val="28"/>
        </w:rPr>
        <w:t>
      11) приобретения заказчиком товаров, работ, услуг для исполнения обязательств по договору:</w:t>
      </w:r>
    </w:p>
    <w:bookmarkEnd w:id="735"/>
    <w:bookmarkStart w:name="z743" w:id="736"/>
    <w:p>
      <w:pPr>
        <w:spacing w:after="0"/>
        <w:ind w:left="0"/>
        <w:jc w:val="both"/>
      </w:pPr>
      <w:r>
        <w:rPr>
          <w:rFonts w:ascii="Times New Roman"/>
          <w:b w:val="false"/>
          <w:i w:val="false"/>
          <w:color w:val="000000"/>
          <w:sz w:val="28"/>
        </w:rPr>
        <w:t>
      о закупках, заключенному им в качестве поставщика в рамках законодательства о недропользовании по итогам тендера;</w:t>
      </w:r>
    </w:p>
    <w:bookmarkEnd w:id="736"/>
    <w:bookmarkStart w:name="z744" w:id="737"/>
    <w:p>
      <w:pPr>
        <w:spacing w:after="0"/>
        <w:ind w:left="0"/>
        <w:jc w:val="both"/>
      </w:pPr>
      <w:r>
        <w:rPr>
          <w:rFonts w:ascii="Times New Roman"/>
          <w:b w:val="false"/>
          <w:i w:val="false"/>
          <w:color w:val="000000"/>
          <w:sz w:val="28"/>
        </w:rPr>
        <w:t>
      о закупках, заключенному им в качестве поставщика в рамках законодательства других стран (экспортные контракты);</w:t>
      </w:r>
    </w:p>
    <w:bookmarkEnd w:id="737"/>
    <w:bookmarkStart w:name="z745" w:id="738"/>
    <w:p>
      <w:pPr>
        <w:spacing w:after="0"/>
        <w:ind w:left="0"/>
        <w:jc w:val="both"/>
      </w:pPr>
      <w:r>
        <w:rPr>
          <w:rFonts w:ascii="Times New Roman"/>
          <w:b w:val="false"/>
          <w:i w:val="false"/>
          <w:color w:val="000000"/>
          <w:sz w:val="28"/>
        </w:rPr>
        <w:t>
      о приобретении товаров, работ и услуг в рамках выполнения государственного задания, при этом данное решение принимается советом директоров;</w:t>
      </w:r>
    </w:p>
    <w:bookmarkEnd w:id="738"/>
    <w:bookmarkStart w:name="z746" w:id="739"/>
    <w:p>
      <w:pPr>
        <w:spacing w:after="0"/>
        <w:ind w:left="0"/>
        <w:jc w:val="both"/>
      </w:pPr>
      <w:r>
        <w:rPr>
          <w:rFonts w:ascii="Times New Roman"/>
          <w:b w:val="false"/>
          <w:i w:val="false"/>
          <w:color w:val="000000"/>
          <w:sz w:val="28"/>
        </w:rPr>
        <w:t>
      о закупках, заключенному им в качестве поставщика в рамках исполнения обязанностей (полномочий) оператора информационно-коммуникационной инфраструктуры "электронного правительства";</w:t>
      </w:r>
    </w:p>
    <w:bookmarkEnd w:id="739"/>
    <w:bookmarkStart w:name="z747" w:id="740"/>
    <w:p>
      <w:pPr>
        <w:spacing w:after="0"/>
        <w:ind w:left="0"/>
        <w:jc w:val="both"/>
      </w:pPr>
      <w:r>
        <w:rPr>
          <w:rFonts w:ascii="Times New Roman"/>
          <w:b w:val="false"/>
          <w:i w:val="false"/>
          <w:color w:val="000000"/>
          <w:sz w:val="28"/>
        </w:rPr>
        <w:t>
      12) приобретения товаров, работ, услуг, если имеется необходимость в осуществлении закупок ежедневной и (или) еженедельной потребности (на период с момента объявления и до заключения договора по итогам тендера, но не более чем трех месяцев) по перечню, утвержденному коллегиальным исполнительным органом и (или) наблюдательным советом (в случае отсутствия коллегиального исполнительного органа/наблюдательного совета органом управления и (или) высшим органом (общее собрание участников) заказчика;</w:t>
      </w:r>
    </w:p>
    <w:bookmarkEnd w:id="740"/>
    <w:bookmarkStart w:name="z748" w:id="741"/>
    <w:p>
      <w:pPr>
        <w:spacing w:after="0"/>
        <w:ind w:left="0"/>
        <w:jc w:val="both"/>
      </w:pPr>
      <w:r>
        <w:rPr>
          <w:rFonts w:ascii="Times New Roman"/>
          <w:b w:val="false"/>
          <w:i w:val="false"/>
          <w:color w:val="000000"/>
          <w:sz w:val="28"/>
        </w:rPr>
        <w:t>
      13) приобретения товаров, работ, услуг для локализации и (или) ликвидации последствий чрезвычайных ситуаций, для ликвидации аварий на электроэнергетических объектах, коммуникационных системах жизнеобеспечения, объектах железнодорожного, воздушного, автомобильного, морского транспорта, связи, очистных сооружениях, нефтетрубопроводах, газопроводах и иных опасных производственных объектах, а также при возникновении поломок, выхода из строя коммуникаций, механизмов, агрегатов, запасных частей и материалов в пути следования, требующих незамедлительного восстановления, а также товаров, работ и услуг при возникновении поломок, выхода из строя оборудования, механизмов, задействованных в технологическом процессе, требующих восстановления;</w:t>
      </w:r>
    </w:p>
    <w:bookmarkEnd w:id="741"/>
    <w:bookmarkStart w:name="z749" w:id="742"/>
    <w:p>
      <w:pPr>
        <w:spacing w:after="0"/>
        <w:ind w:left="0"/>
        <w:jc w:val="both"/>
      </w:pPr>
      <w:r>
        <w:rPr>
          <w:rFonts w:ascii="Times New Roman"/>
          <w:b w:val="false"/>
          <w:i w:val="false"/>
          <w:color w:val="000000"/>
          <w:sz w:val="28"/>
        </w:rPr>
        <w:t>
      14) приобретения товаров, работ, услуг для устранения причин и последствий, явившихся основанием для введения чрезвычайного положения.</w:t>
      </w:r>
    </w:p>
    <w:bookmarkEnd w:id="742"/>
    <w:bookmarkStart w:name="z750" w:id="743"/>
    <w:p>
      <w:pPr>
        <w:spacing w:after="0"/>
        <w:ind w:left="0"/>
        <w:jc w:val="both"/>
      </w:pPr>
      <w:r>
        <w:rPr>
          <w:rFonts w:ascii="Times New Roman"/>
          <w:b w:val="false"/>
          <w:i w:val="false"/>
          <w:color w:val="000000"/>
          <w:sz w:val="28"/>
        </w:rPr>
        <w:t>
      При этом, приобретение таких товаров, работ, услуг осуществляется на основании решения органа управления (совета директоров) заказчика;</w:t>
      </w:r>
    </w:p>
    <w:bookmarkEnd w:id="743"/>
    <w:bookmarkStart w:name="z751" w:id="744"/>
    <w:p>
      <w:pPr>
        <w:spacing w:after="0"/>
        <w:ind w:left="0"/>
        <w:jc w:val="both"/>
      </w:pPr>
      <w:r>
        <w:rPr>
          <w:rFonts w:ascii="Times New Roman"/>
          <w:b w:val="false"/>
          <w:i w:val="false"/>
          <w:color w:val="000000"/>
          <w:sz w:val="28"/>
        </w:rPr>
        <w:t>
      15) приобретения периодических печатных изданий на бумажном и (или) электронном носителях, услуг по подготовке и размещению информации в средствах массовой информации, а также услуг по предоставлению информации, размещенной на веб-сайтах, в том числе международными информационными организациями, озвученных книг, изданных на различных магнитных носителях, книг, изданных рельефно-точечным шрифтом, тифлосредств для обслуживания инвалидов по зрению;</w:t>
      </w:r>
    </w:p>
    <w:bookmarkEnd w:id="744"/>
    <w:bookmarkStart w:name="z752" w:id="745"/>
    <w:p>
      <w:pPr>
        <w:spacing w:after="0"/>
        <w:ind w:left="0"/>
        <w:jc w:val="both"/>
      </w:pPr>
      <w:r>
        <w:rPr>
          <w:rFonts w:ascii="Times New Roman"/>
          <w:b w:val="false"/>
          <w:i w:val="false"/>
          <w:color w:val="000000"/>
          <w:sz w:val="28"/>
        </w:rPr>
        <w:t>
      16) приобретения организациями, осуществляющими государственный оборонный заказ, в рамках заключенных договоров на поставку товаров, выполнение работ, оказание услуг военного и двойного назначения (применения), входящих в состав государственного оборонного заказа, определенного законодательством Республики Казахстан об оборонной промышленности и государственном оборонном заказе, а также для производства продукции, выполнения работ, оказания услуг военного и двойного (назначения), применения, входящих в состав государственного оборонного заказа;</w:t>
      </w:r>
    </w:p>
    <w:bookmarkEnd w:id="745"/>
    <w:bookmarkStart w:name="z753" w:id="746"/>
    <w:p>
      <w:pPr>
        <w:spacing w:after="0"/>
        <w:ind w:left="0"/>
        <w:jc w:val="both"/>
      </w:pPr>
      <w:r>
        <w:rPr>
          <w:rFonts w:ascii="Times New Roman"/>
          <w:b w:val="false"/>
          <w:i w:val="false"/>
          <w:color w:val="000000"/>
          <w:sz w:val="28"/>
        </w:rPr>
        <w:t>
      17) приобретения услуг по обязательному медицинскому осмотру работников, занятых на тяжелых работах, работах с вредными (особо вредными) и (или) опасными условиями труда, а также на работах, связанных с повышенной опасностью, машинами и механизмами;</w:t>
      </w:r>
    </w:p>
    <w:bookmarkEnd w:id="746"/>
    <w:bookmarkStart w:name="z754" w:id="747"/>
    <w:p>
      <w:pPr>
        <w:spacing w:after="0"/>
        <w:ind w:left="0"/>
        <w:jc w:val="both"/>
      </w:pPr>
      <w:r>
        <w:rPr>
          <w:rFonts w:ascii="Times New Roman"/>
          <w:b w:val="false"/>
          <w:i w:val="false"/>
          <w:color w:val="000000"/>
          <w:sz w:val="28"/>
        </w:rPr>
        <w:t>
      18) приобретения услуг морского агента, морского брокера;</w:t>
      </w:r>
    </w:p>
    <w:bookmarkEnd w:id="747"/>
    <w:bookmarkStart w:name="z755" w:id="748"/>
    <w:p>
      <w:pPr>
        <w:spacing w:after="0"/>
        <w:ind w:left="0"/>
        <w:jc w:val="both"/>
      </w:pPr>
      <w:r>
        <w:rPr>
          <w:rFonts w:ascii="Times New Roman"/>
          <w:b w:val="false"/>
          <w:i w:val="false"/>
          <w:color w:val="000000"/>
          <w:sz w:val="28"/>
        </w:rPr>
        <w:t>
      19) приобретения услуг по поверке и калибровке средств измерений и навигационного оборудования;</w:t>
      </w:r>
    </w:p>
    <w:bookmarkEnd w:id="748"/>
    <w:bookmarkStart w:name="z756" w:id="749"/>
    <w:p>
      <w:pPr>
        <w:spacing w:after="0"/>
        <w:ind w:left="0"/>
        <w:jc w:val="both"/>
      </w:pPr>
      <w:r>
        <w:rPr>
          <w:rFonts w:ascii="Times New Roman"/>
          <w:b w:val="false"/>
          <w:i w:val="false"/>
          <w:color w:val="000000"/>
          <w:sz w:val="28"/>
        </w:rPr>
        <w:t>
      20) приобретения здания, строения, сооружения, помещения, имеющих нежилое назначение, определенных актом в соответствии с законодательством Республики Казахстан;</w:t>
      </w:r>
    </w:p>
    <w:bookmarkEnd w:id="749"/>
    <w:bookmarkStart w:name="z757" w:id="750"/>
    <w:p>
      <w:pPr>
        <w:spacing w:after="0"/>
        <w:ind w:left="0"/>
        <w:jc w:val="both"/>
      </w:pPr>
      <w:r>
        <w:rPr>
          <w:rFonts w:ascii="Times New Roman"/>
          <w:b w:val="false"/>
          <w:i w:val="false"/>
          <w:color w:val="000000"/>
          <w:sz w:val="28"/>
        </w:rPr>
        <w:t>
      аренда здания, строения, сооружения, помещения, имеющих нежилое назначение;</w:t>
      </w:r>
    </w:p>
    <w:bookmarkEnd w:id="750"/>
    <w:bookmarkStart w:name="z758" w:id="751"/>
    <w:p>
      <w:pPr>
        <w:spacing w:after="0"/>
        <w:ind w:left="0"/>
        <w:jc w:val="both"/>
      </w:pPr>
      <w:r>
        <w:rPr>
          <w:rFonts w:ascii="Times New Roman"/>
          <w:b w:val="false"/>
          <w:i w:val="false"/>
          <w:color w:val="000000"/>
          <w:sz w:val="28"/>
        </w:rPr>
        <w:t xml:space="preserve">
      закупки услуг по техническому содержанию, охране и обслуживанию арендуемого здания, строения, сооружения, помещения, имеющих нежилое назначение; </w:t>
      </w:r>
    </w:p>
    <w:bookmarkEnd w:id="751"/>
    <w:bookmarkStart w:name="z759" w:id="752"/>
    <w:p>
      <w:pPr>
        <w:spacing w:after="0"/>
        <w:ind w:left="0"/>
        <w:jc w:val="both"/>
      </w:pPr>
      <w:r>
        <w:rPr>
          <w:rFonts w:ascii="Times New Roman"/>
          <w:b w:val="false"/>
          <w:i w:val="false"/>
          <w:color w:val="000000"/>
          <w:sz w:val="28"/>
        </w:rPr>
        <w:t>
      закупки услуг по техническому содержанию, охране и обслуживанию одного или нескольких нежилых помещений, переданных в безвозмездное пользование и (или) в оперативное управление заказчику, в случае, если эти услуги оказываются другому лицу или лицам, пользующимся нежилыми помещениями, находящимися в здании, в котором расположены нежилые помещения, переданные в безвозмездное пользование и (или) в оперативное управление заказчику;</w:t>
      </w:r>
    </w:p>
    <w:bookmarkEnd w:id="752"/>
    <w:bookmarkStart w:name="z760" w:id="753"/>
    <w:p>
      <w:pPr>
        <w:spacing w:after="0"/>
        <w:ind w:left="0"/>
        <w:jc w:val="both"/>
      </w:pPr>
      <w:r>
        <w:rPr>
          <w:rFonts w:ascii="Times New Roman"/>
          <w:b w:val="false"/>
          <w:i w:val="false"/>
          <w:color w:val="000000"/>
          <w:sz w:val="28"/>
        </w:rPr>
        <w:t>
      21) приобретения работ на объектах, предусматривающих соблюдение секретности их месторасположения;</w:t>
      </w:r>
    </w:p>
    <w:bookmarkEnd w:id="753"/>
    <w:bookmarkStart w:name="z761" w:id="754"/>
    <w:p>
      <w:pPr>
        <w:spacing w:after="0"/>
        <w:ind w:left="0"/>
        <w:jc w:val="both"/>
      </w:pPr>
      <w:r>
        <w:rPr>
          <w:rFonts w:ascii="Times New Roman"/>
          <w:b w:val="false"/>
          <w:i w:val="false"/>
          <w:color w:val="000000"/>
          <w:sz w:val="28"/>
        </w:rPr>
        <w:t>
      22) приобретения товаров и услуг, связанных с полигонными испытаниями;</w:t>
      </w:r>
    </w:p>
    <w:bookmarkEnd w:id="754"/>
    <w:bookmarkStart w:name="z762" w:id="755"/>
    <w:p>
      <w:pPr>
        <w:spacing w:after="0"/>
        <w:ind w:left="0"/>
        <w:jc w:val="both"/>
      </w:pPr>
      <w:r>
        <w:rPr>
          <w:rFonts w:ascii="Times New Roman"/>
          <w:b w:val="false"/>
          <w:i w:val="false"/>
          <w:color w:val="000000"/>
          <w:sz w:val="28"/>
        </w:rPr>
        <w:t>
      23) приобретение товаров (комплектующих и вспомогательных материалов) военного и двойного назначения в рамках исполнения договоров/соглашений о военно-техническом сотрудничестве и о производстве и научно-технической кооперации предприятий оборонных отраслей промышленности между Республикой Казахстан и другими странами;</w:t>
      </w:r>
    </w:p>
    <w:bookmarkEnd w:id="755"/>
    <w:bookmarkStart w:name="z763" w:id="756"/>
    <w:p>
      <w:pPr>
        <w:spacing w:after="0"/>
        <w:ind w:left="0"/>
        <w:jc w:val="both"/>
      </w:pPr>
      <w:r>
        <w:rPr>
          <w:rFonts w:ascii="Times New Roman"/>
          <w:b w:val="false"/>
          <w:i w:val="false"/>
          <w:color w:val="000000"/>
          <w:sz w:val="28"/>
        </w:rPr>
        <w:t>
      24) приобретения работ и услуг в целях реализации инвестиционных стратегических проектов, инвестиционной политики, инвестиционных мероприятий, подготовки инвестиционных предложений, а также сопровождения инвесторов;</w:t>
      </w:r>
    </w:p>
    <w:bookmarkEnd w:id="756"/>
    <w:bookmarkStart w:name="z764" w:id="757"/>
    <w:p>
      <w:pPr>
        <w:spacing w:after="0"/>
        <w:ind w:left="0"/>
        <w:jc w:val="both"/>
      </w:pPr>
      <w:r>
        <w:rPr>
          <w:rFonts w:ascii="Times New Roman"/>
          <w:b w:val="false"/>
          <w:i w:val="false"/>
          <w:color w:val="000000"/>
          <w:sz w:val="28"/>
        </w:rPr>
        <w:t>
      25) приобретения услуг эксплуатации подъездных путей;</w:t>
      </w:r>
    </w:p>
    <w:bookmarkEnd w:id="757"/>
    <w:bookmarkStart w:name="z765" w:id="758"/>
    <w:p>
      <w:pPr>
        <w:spacing w:after="0"/>
        <w:ind w:left="0"/>
        <w:jc w:val="both"/>
      </w:pPr>
      <w:r>
        <w:rPr>
          <w:rFonts w:ascii="Times New Roman"/>
          <w:b w:val="false"/>
          <w:i w:val="false"/>
          <w:color w:val="000000"/>
          <w:sz w:val="28"/>
        </w:rPr>
        <w:t>
      26) приобретения услуг по аренде спутникового ресурса;</w:t>
      </w:r>
    </w:p>
    <w:bookmarkEnd w:id="758"/>
    <w:bookmarkStart w:name="z766" w:id="759"/>
    <w:p>
      <w:pPr>
        <w:spacing w:after="0"/>
        <w:ind w:left="0"/>
        <w:jc w:val="both"/>
      </w:pPr>
      <w:r>
        <w:rPr>
          <w:rFonts w:ascii="Times New Roman"/>
          <w:b w:val="false"/>
          <w:i w:val="false"/>
          <w:color w:val="000000"/>
          <w:sz w:val="28"/>
        </w:rPr>
        <w:t>
      27) приобретения услуг рейтинговых агентств, финансовых услуг, включая услуги страхования;</w:t>
      </w:r>
    </w:p>
    <w:bookmarkEnd w:id="759"/>
    <w:bookmarkStart w:name="z767" w:id="760"/>
    <w:p>
      <w:pPr>
        <w:spacing w:after="0"/>
        <w:ind w:left="0"/>
        <w:jc w:val="both"/>
      </w:pPr>
      <w:r>
        <w:rPr>
          <w:rFonts w:ascii="Times New Roman"/>
          <w:b w:val="false"/>
          <w:i w:val="false"/>
          <w:color w:val="000000"/>
          <w:sz w:val="28"/>
        </w:rPr>
        <w:t>
      28) приобретения консультационных услуг по размещению на фондовом рынке акций юридических лиц, пятьдесят и более процентов акций которых прямо или косвенно принадлежат национальному управляющему холдингу, национальному холдингу, национальным компаниям;</w:t>
      </w:r>
    </w:p>
    <w:bookmarkEnd w:id="760"/>
    <w:bookmarkStart w:name="z768" w:id="761"/>
    <w:p>
      <w:pPr>
        <w:spacing w:after="0"/>
        <w:ind w:left="0"/>
        <w:jc w:val="both"/>
      </w:pPr>
      <w:r>
        <w:rPr>
          <w:rFonts w:ascii="Times New Roman"/>
          <w:b w:val="false"/>
          <w:i w:val="false"/>
          <w:color w:val="000000"/>
          <w:sz w:val="28"/>
        </w:rPr>
        <w:t>
      29) приобретения сырья, инструментов и расходных материалов для обеспечения производственной деятельности специального конструкторско-технологического бюро космической техники и сборочно-испытательного комплекса космических аппаратов;</w:t>
      </w:r>
    </w:p>
    <w:bookmarkEnd w:id="761"/>
    <w:bookmarkStart w:name="z769" w:id="762"/>
    <w:p>
      <w:pPr>
        <w:spacing w:after="0"/>
        <w:ind w:left="0"/>
        <w:jc w:val="both"/>
      </w:pPr>
      <w:r>
        <w:rPr>
          <w:rFonts w:ascii="Times New Roman"/>
          <w:b w:val="false"/>
          <w:i w:val="false"/>
          <w:color w:val="000000"/>
          <w:sz w:val="28"/>
        </w:rPr>
        <w:t>
      30) приобретения услуг по распространению, трансляции телепрограмм, в том числе, через спутники и наземные сооружения;</w:t>
      </w:r>
    </w:p>
    <w:bookmarkEnd w:id="762"/>
    <w:bookmarkStart w:name="z770" w:id="763"/>
    <w:p>
      <w:pPr>
        <w:spacing w:after="0"/>
        <w:ind w:left="0"/>
        <w:jc w:val="both"/>
      </w:pPr>
      <w:r>
        <w:rPr>
          <w:rFonts w:ascii="Times New Roman"/>
          <w:b w:val="false"/>
          <w:i w:val="false"/>
          <w:color w:val="000000"/>
          <w:sz w:val="28"/>
        </w:rPr>
        <w:t>
      31) приобретения услуг по подготовке, переподготовке и повышению квалификации работников, а также услуг по подготовке к международной аккредитации клиник холдинга, включающих образовательные программы, техническую помощь, тестовые аккредитации и аккредитацию;</w:t>
      </w:r>
    </w:p>
    <w:bookmarkEnd w:id="763"/>
    <w:bookmarkStart w:name="z771" w:id="764"/>
    <w:p>
      <w:pPr>
        <w:spacing w:after="0"/>
        <w:ind w:left="0"/>
        <w:jc w:val="both"/>
      </w:pPr>
      <w:r>
        <w:rPr>
          <w:rFonts w:ascii="Times New Roman"/>
          <w:b w:val="false"/>
          <w:i w:val="false"/>
          <w:color w:val="000000"/>
          <w:sz w:val="28"/>
        </w:rPr>
        <w:t>
      32) приобретения товаров, работ, услуг у организаций пятьдесят и более процентов акций (долей участия) которых прямо или косвенно принадлежат заказчику, у организаций, которым прямо или косвенно принадлежат двадцать пять и более процентов акций (долей участия) заказчика, а также у учреждений, учредителями которых выступают заказчики, по основному предмету их деятельности;</w:t>
      </w:r>
    </w:p>
    <w:bookmarkEnd w:id="764"/>
    <w:bookmarkStart w:name="z772" w:id="765"/>
    <w:p>
      <w:pPr>
        <w:spacing w:after="0"/>
        <w:ind w:left="0"/>
        <w:jc w:val="both"/>
      </w:pPr>
      <w:r>
        <w:rPr>
          <w:rFonts w:ascii="Times New Roman"/>
          <w:b w:val="false"/>
          <w:i w:val="false"/>
          <w:color w:val="000000"/>
          <w:sz w:val="28"/>
        </w:rPr>
        <w:t>
      33) приобретение услуг финансового лизинга и (или) приобретения товаров для последующей передачи их в лизинг при осуществлении лизинговой деятельности, а также товаров, работ и услуг, непосредственно связанных с приобретением, поставкой и приведением предмета лизинга, в рабочее состояние;</w:t>
      </w:r>
    </w:p>
    <w:bookmarkEnd w:id="765"/>
    <w:bookmarkStart w:name="z773" w:id="766"/>
    <w:p>
      <w:pPr>
        <w:spacing w:after="0"/>
        <w:ind w:left="0"/>
        <w:jc w:val="both"/>
      </w:pPr>
      <w:r>
        <w:rPr>
          <w:rFonts w:ascii="Times New Roman"/>
          <w:b w:val="false"/>
          <w:i w:val="false"/>
          <w:color w:val="000000"/>
          <w:sz w:val="28"/>
        </w:rPr>
        <w:t>
      34) приобретения услуг по авторскому надзору за разработкой проектной документации объектов капитального строительства, авторскому надзору за строительством, реконструкцией и капитальным ремонтом объектов капитального строительства соответствующими авторами;</w:t>
      </w:r>
    </w:p>
    <w:bookmarkEnd w:id="766"/>
    <w:bookmarkStart w:name="z774" w:id="767"/>
    <w:p>
      <w:pPr>
        <w:spacing w:after="0"/>
        <w:ind w:left="0"/>
        <w:jc w:val="both"/>
      </w:pPr>
      <w:r>
        <w:rPr>
          <w:rFonts w:ascii="Times New Roman"/>
          <w:b w:val="false"/>
          <w:i w:val="false"/>
          <w:color w:val="000000"/>
          <w:sz w:val="28"/>
        </w:rPr>
        <w:t>
      35) приобретения товара посредством заключения офтейк-контракта.</w:t>
      </w:r>
    </w:p>
    <w:bookmarkEnd w:id="767"/>
    <w:bookmarkStart w:name="z775" w:id="768"/>
    <w:p>
      <w:pPr>
        <w:spacing w:after="0"/>
        <w:ind w:left="0"/>
        <w:jc w:val="both"/>
      </w:pPr>
      <w:r>
        <w:rPr>
          <w:rFonts w:ascii="Times New Roman"/>
          <w:b w:val="false"/>
          <w:i w:val="false"/>
          <w:color w:val="000000"/>
          <w:sz w:val="28"/>
        </w:rPr>
        <w:t xml:space="preserve">
      288. При осуществлении закупок способом из одного источника путем прямого заключения договора заказчик на основе коммерческих предложений, представленных посредством веб-портала по инициативе потенциальных поставщиков и (или) по запросу заказчика, определяет поставщика с соблюдением принципа осуществления закупок, предусмотренного </w:t>
      </w:r>
      <w:r>
        <w:rPr>
          <w:rFonts w:ascii="Times New Roman"/>
          <w:b w:val="false"/>
          <w:i w:val="false"/>
          <w:color w:val="000000"/>
          <w:sz w:val="28"/>
        </w:rPr>
        <w:t>подпунктом 1)</w:t>
      </w:r>
      <w:r>
        <w:rPr>
          <w:rFonts w:ascii="Times New Roman"/>
          <w:b w:val="false"/>
          <w:i w:val="false"/>
          <w:color w:val="000000"/>
          <w:sz w:val="28"/>
        </w:rPr>
        <w:t xml:space="preserve"> статьи 4 Закона, и заключает с ним договор посредством веб-портала.</w:t>
      </w:r>
    </w:p>
    <w:bookmarkEnd w:id="768"/>
    <w:bookmarkStart w:name="z776" w:id="769"/>
    <w:p>
      <w:pPr>
        <w:spacing w:after="0"/>
        <w:ind w:left="0"/>
        <w:jc w:val="both"/>
      </w:pPr>
      <w:r>
        <w:rPr>
          <w:rFonts w:ascii="Times New Roman"/>
          <w:b w:val="false"/>
          <w:i w:val="false"/>
          <w:color w:val="000000"/>
          <w:sz w:val="28"/>
        </w:rPr>
        <w:t>
      289. При осуществлении закупок на основании подпунктов 9) и 12) пункта 287 настоящих Правил, заказчик для определения потенциального поставщика, посредством веб-портала направляет запросы о предоставлении коммерческих предложений не менее трем потенциальным поставщикам, осуществляющим свою деятельность на рынке закупаемых товаров, работ, услуг, в том числе по схожим (аналогичным) товарам, работам, услугам, определенным по результатам анализа рынка закупаемых товаров, работ, услуг путем изучения общедоступных источников информации, содержащихся в рекламе, каталогах, описаниях товаров, работ, услуг и в других предложениях, обращенных к неопределенному кругу лиц, в том числе признаваемых публичными офертами в соответствии с Гражданским законодательством Республики Казахстан.</w:t>
      </w:r>
    </w:p>
    <w:bookmarkEnd w:id="769"/>
    <w:bookmarkStart w:name="z777" w:id="770"/>
    <w:p>
      <w:pPr>
        <w:spacing w:after="0"/>
        <w:ind w:left="0"/>
        <w:jc w:val="both"/>
      </w:pPr>
      <w:r>
        <w:rPr>
          <w:rFonts w:ascii="Times New Roman"/>
          <w:b w:val="false"/>
          <w:i w:val="false"/>
          <w:color w:val="000000"/>
          <w:sz w:val="28"/>
        </w:rPr>
        <w:t xml:space="preserve">
      290. Запрос на предоставление коммерческих предложений, направляемый посредством веб-портала потенциальному поставщику оформляется по форме согласно </w:t>
      </w:r>
      <w:r>
        <w:rPr>
          <w:rFonts w:ascii="Times New Roman"/>
          <w:b w:val="false"/>
          <w:i w:val="false"/>
          <w:color w:val="000000"/>
          <w:sz w:val="28"/>
        </w:rPr>
        <w:t>приложению 21</w:t>
      </w:r>
      <w:r>
        <w:rPr>
          <w:rFonts w:ascii="Times New Roman"/>
          <w:b w:val="false"/>
          <w:i w:val="false"/>
          <w:color w:val="000000"/>
          <w:sz w:val="28"/>
        </w:rPr>
        <w:t xml:space="preserve"> к настоящим Правилам.</w:t>
      </w:r>
    </w:p>
    <w:bookmarkEnd w:id="770"/>
    <w:bookmarkStart w:name="z778" w:id="771"/>
    <w:p>
      <w:pPr>
        <w:spacing w:after="0"/>
        <w:ind w:left="0"/>
        <w:jc w:val="both"/>
      </w:pPr>
      <w:r>
        <w:rPr>
          <w:rFonts w:ascii="Times New Roman"/>
          <w:b w:val="false"/>
          <w:i w:val="false"/>
          <w:color w:val="000000"/>
          <w:sz w:val="28"/>
        </w:rPr>
        <w:t>
      291. Коммерческие предложения потенциальных поставщиков могут представляться в виде прайс-листов с описанием характеристик поставляемых товаров (выполняемых работ, оказываемых услуг) и других подтверждающих документов.</w:t>
      </w:r>
    </w:p>
    <w:bookmarkEnd w:id="771"/>
    <w:bookmarkStart w:name="z779" w:id="772"/>
    <w:p>
      <w:pPr>
        <w:spacing w:after="0"/>
        <w:ind w:left="0"/>
        <w:jc w:val="both"/>
      </w:pPr>
      <w:r>
        <w:rPr>
          <w:rFonts w:ascii="Times New Roman"/>
          <w:b w:val="false"/>
          <w:i w:val="false"/>
          <w:color w:val="000000"/>
          <w:sz w:val="28"/>
        </w:rPr>
        <w:t>
      292. Заказчик в целях заключения договора направляет посредством веб-портала потенциальному поставщику проект договора, удостоверенный электронной цифровой подписью.</w:t>
      </w:r>
    </w:p>
    <w:bookmarkEnd w:id="772"/>
    <w:bookmarkStart w:name="z780" w:id="773"/>
    <w:p>
      <w:pPr>
        <w:spacing w:after="0"/>
        <w:ind w:left="0"/>
        <w:jc w:val="both"/>
      </w:pPr>
      <w:r>
        <w:rPr>
          <w:rFonts w:ascii="Times New Roman"/>
          <w:b w:val="false"/>
          <w:i w:val="false"/>
          <w:color w:val="000000"/>
          <w:sz w:val="28"/>
        </w:rPr>
        <w:t>
      Проект договора подписывается (удостоверяется электронной цифровой подписью) потенциальным поставщиком в течение пяти рабочих дней со дня получения его посредством веб-портала.</w:t>
      </w:r>
    </w:p>
    <w:bookmarkEnd w:id="773"/>
    <w:bookmarkStart w:name="z781" w:id="774"/>
    <w:p>
      <w:pPr>
        <w:spacing w:after="0"/>
        <w:ind w:left="0"/>
        <w:jc w:val="both"/>
      </w:pPr>
      <w:r>
        <w:rPr>
          <w:rFonts w:ascii="Times New Roman"/>
          <w:b w:val="false"/>
          <w:i w:val="false"/>
          <w:color w:val="000000"/>
          <w:sz w:val="28"/>
        </w:rPr>
        <w:t>
      В случае, если потенциальный поставщик не подписал (не удостоверил электронной цифровой подписью) проект договора в течении двух рабочих дней со дня истечения срока, установленного частью второй настоящего пункта, заказчик отзывает направленный данному потенциальному поставщику проект договора.</w:t>
      </w:r>
    </w:p>
    <w:bookmarkEnd w:id="774"/>
    <w:bookmarkStart w:name="z782" w:id="775"/>
    <w:p>
      <w:pPr>
        <w:spacing w:after="0"/>
        <w:ind w:left="0"/>
        <w:jc w:val="both"/>
      </w:pPr>
      <w:r>
        <w:rPr>
          <w:rFonts w:ascii="Times New Roman"/>
          <w:b w:val="false"/>
          <w:i w:val="false"/>
          <w:color w:val="000000"/>
          <w:sz w:val="28"/>
        </w:rPr>
        <w:t>
      Требования по заключению договора посредством веб-портала закупок не распространяются на случаи, предусмотренные подпунктами 1), 3), 5), 6), 13), 14), 27) и 33) пункта 287 настоящих Правил, а так же не распространяются на случаи заключения договора с нерезидентом, которому проект договора направляется на бумажном носителе.</w:t>
      </w:r>
    </w:p>
    <w:bookmarkEnd w:id="775"/>
    <w:bookmarkStart w:name="z783" w:id="776"/>
    <w:p>
      <w:pPr>
        <w:spacing w:after="0"/>
        <w:ind w:left="0"/>
        <w:jc w:val="both"/>
      </w:pPr>
      <w:r>
        <w:rPr>
          <w:rFonts w:ascii="Times New Roman"/>
          <w:b w:val="false"/>
          <w:i w:val="false"/>
          <w:color w:val="000000"/>
          <w:sz w:val="28"/>
        </w:rPr>
        <w:t>
      Договоры, заключенные в соответствии с пунктом 287 настоящих Правил, могут быть составлены не по типовой форме с учетом требований законодательства Республики Казахстан.</w:t>
      </w:r>
    </w:p>
    <w:bookmarkEnd w:id="776"/>
    <w:bookmarkStart w:name="z784" w:id="777"/>
    <w:p>
      <w:pPr>
        <w:spacing w:after="0"/>
        <w:ind w:left="0"/>
        <w:jc w:val="both"/>
      </w:pPr>
      <w:r>
        <w:rPr>
          <w:rFonts w:ascii="Times New Roman"/>
          <w:b w:val="false"/>
          <w:i w:val="false"/>
          <w:color w:val="000000"/>
          <w:sz w:val="28"/>
        </w:rPr>
        <w:t>
      293. Заказчик не позднее десяти рабочих дней со дня заключения договора размещает на веб-портале отчет о закупках из одного источника путем прямого заключения договора.</w:t>
      </w:r>
    </w:p>
    <w:bookmarkEnd w:id="777"/>
    <w:bookmarkStart w:name="z785" w:id="778"/>
    <w:p>
      <w:pPr>
        <w:spacing w:after="0"/>
        <w:ind w:left="0"/>
        <w:jc w:val="both"/>
      </w:pPr>
      <w:r>
        <w:rPr>
          <w:rFonts w:ascii="Times New Roman"/>
          <w:b w:val="false"/>
          <w:i w:val="false"/>
          <w:color w:val="000000"/>
          <w:sz w:val="28"/>
        </w:rPr>
        <w:t>
      Отчет содержит обоснования выбора поставщика, цены заключенного договора о закупках, а также иные условия договора о закупках.</w:t>
      </w:r>
    </w:p>
    <w:bookmarkEnd w:id="778"/>
    <w:bookmarkStart w:name="z786" w:id="779"/>
    <w:p>
      <w:pPr>
        <w:spacing w:after="0"/>
        <w:ind w:left="0"/>
        <w:jc w:val="both"/>
      </w:pPr>
      <w:r>
        <w:rPr>
          <w:rFonts w:ascii="Times New Roman"/>
          <w:b w:val="false"/>
          <w:i w:val="false"/>
          <w:color w:val="000000"/>
          <w:sz w:val="28"/>
        </w:rPr>
        <w:t xml:space="preserve">
      294. Требование пунктов 288 и 293 настоящих Правил не распространяется на закупки способом из одного источника путем прямого заключения договора, сведения в соответствии с </w:t>
      </w:r>
      <w:r>
        <w:rPr>
          <w:rFonts w:ascii="Times New Roman"/>
          <w:b w:val="false"/>
          <w:i w:val="false"/>
          <w:color w:val="000000"/>
          <w:sz w:val="28"/>
        </w:rPr>
        <w:t>пунктом 4</w:t>
      </w:r>
      <w:r>
        <w:rPr>
          <w:rFonts w:ascii="Times New Roman"/>
          <w:b w:val="false"/>
          <w:i w:val="false"/>
          <w:color w:val="000000"/>
          <w:sz w:val="28"/>
        </w:rPr>
        <w:t xml:space="preserve"> статьи 45 Административного процедурно-процессуального кодекса Республики Казахстан, а также на закупки, осуществляемые на основании подпунктов 4), 19) и 33) пункта 287 настоящих Правил.</w:t>
      </w:r>
    </w:p>
    <w:bookmarkEnd w:id="779"/>
    <w:bookmarkStart w:name="z787" w:id="780"/>
    <w:p>
      <w:pPr>
        <w:spacing w:after="0"/>
        <w:ind w:left="0"/>
        <w:jc w:val="left"/>
      </w:pPr>
      <w:r>
        <w:rPr>
          <w:rFonts w:ascii="Times New Roman"/>
          <w:b/>
          <w:i w:val="false"/>
          <w:color w:val="000000"/>
        </w:rPr>
        <w:t xml:space="preserve"> Глава 11. Осуществление закупок товаров через товарные биржи</w:t>
      </w:r>
    </w:p>
    <w:bookmarkEnd w:id="780"/>
    <w:bookmarkStart w:name="z788" w:id="781"/>
    <w:p>
      <w:pPr>
        <w:spacing w:after="0"/>
        <w:ind w:left="0"/>
        <w:jc w:val="both"/>
      </w:pPr>
      <w:r>
        <w:rPr>
          <w:rFonts w:ascii="Times New Roman"/>
          <w:b w:val="false"/>
          <w:i w:val="false"/>
          <w:color w:val="000000"/>
          <w:sz w:val="28"/>
        </w:rPr>
        <w:t xml:space="preserve">
      295. Закупки товаров через товарные биржи осуществляются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товарных биржах", по перечню биржевых товаров в режиме двойного встречного аукциона.</w:t>
      </w:r>
    </w:p>
    <w:bookmarkEnd w:id="781"/>
    <w:bookmarkStart w:name="z789" w:id="782"/>
    <w:p>
      <w:pPr>
        <w:spacing w:after="0"/>
        <w:ind w:left="0"/>
        <w:jc w:val="both"/>
      </w:pPr>
      <w:r>
        <w:rPr>
          <w:rFonts w:ascii="Times New Roman"/>
          <w:b w:val="false"/>
          <w:i w:val="false"/>
          <w:color w:val="000000"/>
          <w:sz w:val="28"/>
        </w:rPr>
        <w:t>
      296. В случае, если годовые объемы закупок товаров, включенных в перечень биржевых товаров, не превышают минимальный размер партии, предусмотренный в перечне биржевых товаров, заказчик выбирает иной способ осуществления закупок товаров.</w:t>
      </w:r>
    </w:p>
    <w:bookmarkEnd w:id="782"/>
    <w:bookmarkStart w:name="z790" w:id="783"/>
    <w:p>
      <w:pPr>
        <w:spacing w:after="0"/>
        <w:ind w:left="0"/>
        <w:jc w:val="left"/>
      </w:pPr>
      <w:r>
        <w:rPr>
          <w:rFonts w:ascii="Times New Roman"/>
          <w:b/>
          <w:i w:val="false"/>
          <w:color w:val="000000"/>
        </w:rPr>
        <w:t xml:space="preserve"> Глава 12. Осуществление закупок через электронный магазин</w:t>
      </w:r>
    </w:p>
    <w:bookmarkEnd w:id="783"/>
    <w:bookmarkStart w:name="z791" w:id="784"/>
    <w:p>
      <w:pPr>
        <w:spacing w:after="0"/>
        <w:ind w:left="0"/>
        <w:jc w:val="both"/>
      </w:pPr>
      <w:r>
        <w:rPr>
          <w:rFonts w:ascii="Times New Roman"/>
          <w:b w:val="false"/>
          <w:i w:val="false"/>
          <w:color w:val="000000"/>
          <w:sz w:val="28"/>
        </w:rPr>
        <w:t>
      297. Закупки через электронный магазин проводятся на однородные товары, общая стоимость которых не превышает четыретысячекратный размер месячного расчетного показателя, установленный на соответствующий финансовый год законом о республиканском бюджете.</w:t>
      </w:r>
    </w:p>
    <w:bookmarkEnd w:id="784"/>
    <w:bookmarkStart w:name="z792" w:id="785"/>
    <w:p>
      <w:pPr>
        <w:spacing w:after="0"/>
        <w:ind w:left="0"/>
        <w:jc w:val="both"/>
      </w:pPr>
      <w:r>
        <w:rPr>
          <w:rFonts w:ascii="Times New Roman"/>
          <w:b w:val="false"/>
          <w:i w:val="false"/>
          <w:color w:val="000000"/>
          <w:sz w:val="28"/>
        </w:rPr>
        <w:t>
      298. Заказчик в течение одного рабочего дня со дня определения победителя закупок через электронный магазина, направляет посредством веб-портала победителю запрос сведений о лице, подписывающем договор, и реквизитах поставщика для оформления договора.</w:t>
      </w:r>
    </w:p>
    <w:bookmarkEnd w:id="785"/>
    <w:bookmarkStart w:name="z793" w:id="786"/>
    <w:p>
      <w:pPr>
        <w:spacing w:after="0"/>
        <w:ind w:left="0"/>
        <w:jc w:val="both"/>
      </w:pPr>
      <w:r>
        <w:rPr>
          <w:rFonts w:ascii="Times New Roman"/>
          <w:b w:val="false"/>
          <w:i w:val="false"/>
          <w:color w:val="000000"/>
          <w:sz w:val="28"/>
        </w:rPr>
        <w:t>
      При этом заказчики не отказываются от заключения договора, кроме случаев, предусмотренных в пункте 16 настоящих Правил.</w:t>
      </w:r>
    </w:p>
    <w:bookmarkEnd w:id="786"/>
    <w:bookmarkStart w:name="z794" w:id="787"/>
    <w:p>
      <w:pPr>
        <w:spacing w:after="0"/>
        <w:ind w:left="0"/>
        <w:jc w:val="both"/>
      </w:pPr>
      <w:r>
        <w:rPr>
          <w:rFonts w:ascii="Times New Roman"/>
          <w:b w:val="false"/>
          <w:i w:val="false"/>
          <w:color w:val="000000"/>
          <w:sz w:val="28"/>
        </w:rPr>
        <w:t>
      299. Закупки в соответствии с пунктом 297 осуществляются без использования электронного магазина в случаях:</w:t>
      </w:r>
    </w:p>
    <w:bookmarkEnd w:id="787"/>
    <w:bookmarkStart w:name="z795" w:id="788"/>
    <w:p>
      <w:pPr>
        <w:spacing w:after="0"/>
        <w:ind w:left="0"/>
        <w:jc w:val="both"/>
      </w:pPr>
      <w:r>
        <w:rPr>
          <w:rFonts w:ascii="Times New Roman"/>
          <w:b w:val="false"/>
          <w:i w:val="false"/>
          <w:color w:val="000000"/>
          <w:sz w:val="28"/>
        </w:rPr>
        <w:t>
      1) отсутствия закупаемых товаров в электронном магазине;</w:t>
      </w:r>
    </w:p>
    <w:bookmarkEnd w:id="788"/>
    <w:bookmarkStart w:name="z796" w:id="789"/>
    <w:p>
      <w:pPr>
        <w:spacing w:after="0"/>
        <w:ind w:left="0"/>
        <w:jc w:val="both"/>
      </w:pPr>
      <w:r>
        <w:rPr>
          <w:rFonts w:ascii="Times New Roman"/>
          <w:b w:val="false"/>
          <w:i w:val="false"/>
          <w:color w:val="000000"/>
          <w:sz w:val="28"/>
        </w:rPr>
        <w:t>
      2) отказа потенциального поставщика, разместившего товар в электронном каталоге товаров от подписания договора;</w:t>
      </w:r>
    </w:p>
    <w:bookmarkEnd w:id="789"/>
    <w:bookmarkStart w:name="z797" w:id="790"/>
    <w:p>
      <w:pPr>
        <w:spacing w:after="0"/>
        <w:ind w:left="0"/>
        <w:jc w:val="both"/>
      </w:pPr>
      <w:r>
        <w:rPr>
          <w:rFonts w:ascii="Times New Roman"/>
          <w:b w:val="false"/>
          <w:i w:val="false"/>
          <w:color w:val="000000"/>
          <w:sz w:val="28"/>
        </w:rPr>
        <w:t>
      3) недоступности доставки закупаемых товаров, размещенных в электронном магазине для региона заказчика;</w:t>
      </w:r>
    </w:p>
    <w:bookmarkEnd w:id="790"/>
    <w:bookmarkStart w:name="z798" w:id="791"/>
    <w:p>
      <w:pPr>
        <w:spacing w:after="0"/>
        <w:ind w:left="0"/>
        <w:jc w:val="both"/>
      </w:pPr>
      <w:r>
        <w:rPr>
          <w:rFonts w:ascii="Times New Roman"/>
          <w:b w:val="false"/>
          <w:i w:val="false"/>
          <w:color w:val="000000"/>
          <w:sz w:val="28"/>
        </w:rPr>
        <w:t>
      4) превышения стоимости товара, размещенного в электронном магазине товаров плановой сумме закупаемого заказчиком товара.</w:t>
      </w:r>
    </w:p>
    <w:bookmarkEnd w:id="791"/>
    <w:bookmarkStart w:name="z799" w:id="792"/>
    <w:p>
      <w:pPr>
        <w:spacing w:after="0"/>
        <w:ind w:left="0"/>
        <w:jc w:val="both"/>
      </w:pPr>
      <w:r>
        <w:rPr>
          <w:rFonts w:ascii="Times New Roman"/>
          <w:b w:val="false"/>
          <w:i w:val="false"/>
          <w:color w:val="000000"/>
          <w:sz w:val="28"/>
        </w:rPr>
        <w:t>
      При этом в случаях, предусмотренных подпунктами 2), 3) и 4) настоящего пункта характеристики закупаемых товаров для технической спецификации к договору формируются из сведений электронного магазине.</w:t>
      </w:r>
    </w:p>
    <w:bookmarkEnd w:id="792"/>
    <w:bookmarkStart w:name="z800" w:id="793"/>
    <w:p>
      <w:pPr>
        <w:spacing w:after="0"/>
        <w:ind w:left="0"/>
        <w:jc w:val="left"/>
      </w:pPr>
      <w:r>
        <w:rPr>
          <w:rFonts w:ascii="Times New Roman"/>
          <w:b/>
          <w:i w:val="false"/>
          <w:color w:val="000000"/>
        </w:rPr>
        <w:t xml:space="preserve"> Глава 16. Условия участия в закупках временных объединений юридических лиц (консорциума)</w:t>
      </w:r>
    </w:p>
    <w:bookmarkEnd w:id="793"/>
    <w:bookmarkStart w:name="z801" w:id="794"/>
    <w:p>
      <w:pPr>
        <w:spacing w:after="0"/>
        <w:ind w:left="0"/>
        <w:jc w:val="both"/>
      </w:pPr>
      <w:r>
        <w:rPr>
          <w:rFonts w:ascii="Times New Roman"/>
          <w:b w:val="false"/>
          <w:i w:val="false"/>
          <w:color w:val="000000"/>
          <w:sz w:val="28"/>
        </w:rPr>
        <w:t>
      300. В случае участия в закупках временных объединений юридических лиц (консорциум), юридические лица, являющиеся участниками данного консорциума, помимо документов, установленных настоящими Правилами для подтверждения своих квалификационных требований, должны представить следующие электронные копии документов либо электронные документы:</w:t>
      </w:r>
    </w:p>
    <w:bookmarkEnd w:id="794"/>
    <w:bookmarkStart w:name="z802" w:id="795"/>
    <w:p>
      <w:pPr>
        <w:spacing w:after="0"/>
        <w:ind w:left="0"/>
        <w:jc w:val="both"/>
      </w:pPr>
      <w:r>
        <w:rPr>
          <w:rFonts w:ascii="Times New Roman"/>
          <w:b w:val="false"/>
          <w:i w:val="false"/>
          <w:color w:val="000000"/>
          <w:sz w:val="28"/>
        </w:rPr>
        <w:t>
      1) договор о совместной хозяйственной деятельности, заключенный между членами юридических лиц (консорциальное соглашение);</w:t>
      </w:r>
    </w:p>
    <w:bookmarkEnd w:id="795"/>
    <w:bookmarkStart w:name="z803" w:id="796"/>
    <w:p>
      <w:pPr>
        <w:spacing w:after="0"/>
        <w:ind w:left="0"/>
        <w:jc w:val="both"/>
      </w:pPr>
      <w:r>
        <w:rPr>
          <w:rFonts w:ascii="Times New Roman"/>
          <w:b w:val="false"/>
          <w:i w:val="false"/>
          <w:color w:val="000000"/>
          <w:sz w:val="28"/>
        </w:rPr>
        <w:t>
      2) лицензии на право предоставления товара, выполнения работ, оказания услуг в части деятельности, предусмотренной договором о совместной хозяйственной деятельности.</w:t>
      </w:r>
    </w:p>
    <w:bookmarkEnd w:id="796"/>
    <w:bookmarkStart w:name="z804" w:id="797"/>
    <w:p>
      <w:pPr>
        <w:spacing w:after="0"/>
        <w:ind w:left="0"/>
        <w:jc w:val="both"/>
      </w:pPr>
      <w:r>
        <w:rPr>
          <w:rFonts w:ascii="Times New Roman"/>
          <w:b w:val="false"/>
          <w:i w:val="false"/>
          <w:color w:val="000000"/>
          <w:sz w:val="28"/>
        </w:rPr>
        <w:t>
      В случае участия консорциума в тендере расчет критериев, влияющих на тендерное ценовое предложение, применяется в отношении основного участника консорциума, определенного консорциальным соглашением.</w:t>
      </w:r>
    </w:p>
    <w:bookmarkEnd w:id="797"/>
    <w:bookmarkStart w:name="z805" w:id="798"/>
    <w:p>
      <w:pPr>
        <w:spacing w:after="0"/>
        <w:ind w:left="0"/>
        <w:jc w:val="both"/>
      </w:pPr>
      <w:r>
        <w:rPr>
          <w:rFonts w:ascii="Times New Roman"/>
          <w:b w:val="false"/>
          <w:i w:val="false"/>
          <w:color w:val="000000"/>
          <w:sz w:val="28"/>
        </w:rPr>
        <w:t>
      При этом договор заключается с участником консорциума, в отношении которого применены критерии, влияющие на тендерное ценовое предложение.</w:t>
      </w:r>
    </w:p>
    <w:bookmarkEnd w:id="798"/>
    <w:bookmarkStart w:name="z806" w:id="799"/>
    <w:p>
      <w:pPr>
        <w:spacing w:after="0"/>
        <w:ind w:left="0"/>
        <w:jc w:val="both"/>
      </w:pPr>
      <w:r>
        <w:rPr>
          <w:rFonts w:ascii="Times New Roman"/>
          <w:b w:val="false"/>
          <w:i w:val="false"/>
          <w:color w:val="000000"/>
          <w:sz w:val="28"/>
        </w:rPr>
        <w:t xml:space="preserve">
      301. Всем участникам консорциума необходимо соответствовать квалификационным требованиям, предусмотренным подпунктами 1), 2) и 3) пункта 22 настоящих Правил, а также не иметь ограничений, предусмотренных </w:t>
      </w:r>
      <w:r>
        <w:rPr>
          <w:rFonts w:ascii="Times New Roman"/>
          <w:b w:val="false"/>
          <w:i w:val="false"/>
          <w:color w:val="000000"/>
          <w:sz w:val="28"/>
        </w:rPr>
        <w:t>статьей 7</w:t>
      </w:r>
      <w:r>
        <w:rPr>
          <w:rFonts w:ascii="Times New Roman"/>
          <w:b w:val="false"/>
          <w:i w:val="false"/>
          <w:color w:val="000000"/>
          <w:sz w:val="28"/>
        </w:rPr>
        <w:t xml:space="preserve"> Закона.</w:t>
      </w:r>
    </w:p>
    <w:bookmarkEnd w:id="799"/>
    <w:bookmarkStart w:name="z807" w:id="800"/>
    <w:p>
      <w:pPr>
        <w:spacing w:after="0"/>
        <w:ind w:left="0"/>
        <w:jc w:val="both"/>
      </w:pPr>
      <w:r>
        <w:rPr>
          <w:rFonts w:ascii="Times New Roman"/>
          <w:b w:val="false"/>
          <w:i w:val="false"/>
          <w:color w:val="000000"/>
          <w:sz w:val="28"/>
        </w:rPr>
        <w:t>
      302. Консорциум признается соответствующим квалификационным требованиям, в части обладания соответствующими материальными и трудовыми ресурсами, а также обладания правоспособностью на осуществление отдельных видов деятельности, на занятие которых необходимо получение разрешения, в соответствии с законодательством Республики Казахстан о разрешениях и уведомлениях, в случае соответствия указанным требованиям одного или нескольких участников консорциума.</w:t>
      </w:r>
    </w:p>
    <w:bookmarkEnd w:id="800"/>
    <w:bookmarkStart w:name="z808" w:id="801"/>
    <w:p>
      <w:pPr>
        <w:spacing w:after="0"/>
        <w:ind w:left="0"/>
        <w:jc w:val="both"/>
      </w:pPr>
      <w:r>
        <w:rPr>
          <w:rFonts w:ascii="Times New Roman"/>
          <w:b w:val="false"/>
          <w:i w:val="false"/>
          <w:color w:val="000000"/>
          <w:sz w:val="28"/>
        </w:rPr>
        <w:t>
      При этом, правоспособность основного участника консорциума на осуществление отдельных видов деятельности, на занятие которых необходимо получение разрешения, в соответствии с законодательством Республики Казахстан о разрешениях и уведомлениях соответствует предмету проводимых закупок.</w:t>
      </w:r>
    </w:p>
    <w:bookmarkEnd w:id="801"/>
    <w:bookmarkStart w:name="z809" w:id="802"/>
    <w:p>
      <w:pPr>
        <w:spacing w:after="0"/>
        <w:ind w:left="0"/>
        <w:jc w:val="both"/>
      </w:pPr>
      <w:r>
        <w:rPr>
          <w:rFonts w:ascii="Times New Roman"/>
          <w:b w:val="false"/>
          <w:i w:val="false"/>
          <w:color w:val="000000"/>
          <w:sz w:val="28"/>
        </w:rPr>
        <w:t>
      303. Консорциум признается соответствующим квалификационному требованию, предусмотренному подпунктом 5) пункта 22 настоящих Правил, в случае соответствия указанному требованию основного участника консорциума.</w:t>
      </w:r>
    </w:p>
    <w:bookmarkEnd w:id="802"/>
    <w:bookmarkStart w:name="z810" w:id="803"/>
    <w:p>
      <w:pPr>
        <w:spacing w:after="0"/>
        <w:ind w:left="0"/>
        <w:jc w:val="left"/>
      </w:pPr>
      <w:r>
        <w:rPr>
          <w:rFonts w:ascii="Times New Roman"/>
          <w:b/>
          <w:i w:val="false"/>
          <w:color w:val="000000"/>
        </w:rPr>
        <w:t xml:space="preserve"> Глава 14. Договор</w:t>
      </w:r>
    </w:p>
    <w:bookmarkEnd w:id="803"/>
    <w:bookmarkStart w:name="z811" w:id="804"/>
    <w:p>
      <w:pPr>
        <w:spacing w:after="0"/>
        <w:ind w:left="0"/>
        <w:jc w:val="left"/>
      </w:pPr>
      <w:r>
        <w:rPr>
          <w:rFonts w:ascii="Times New Roman"/>
          <w:b/>
          <w:i w:val="false"/>
          <w:color w:val="000000"/>
        </w:rPr>
        <w:t xml:space="preserve"> Параграф 1. Заключение договора</w:t>
      </w:r>
    </w:p>
    <w:bookmarkEnd w:id="804"/>
    <w:bookmarkStart w:name="z812" w:id="805"/>
    <w:p>
      <w:pPr>
        <w:spacing w:after="0"/>
        <w:ind w:left="0"/>
        <w:jc w:val="both"/>
      </w:pPr>
      <w:r>
        <w:rPr>
          <w:rFonts w:ascii="Times New Roman"/>
          <w:b w:val="false"/>
          <w:i w:val="false"/>
          <w:color w:val="000000"/>
          <w:sz w:val="28"/>
        </w:rPr>
        <w:t xml:space="preserve">
      304. Заказчик направляет победителю проект договора, удостоверенный электронной цифровой подписью посредством веб-портала, в соответствии с типовыми договорами о закупках товаров, работ, услуг, согласно </w:t>
      </w:r>
      <w:r>
        <w:rPr>
          <w:rFonts w:ascii="Times New Roman"/>
          <w:b w:val="false"/>
          <w:i w:val="false"/>
          <w:color w:val="000000"/>
          <w:sz w:val="28"/>
        </w:rPr>
        <w:t>приложениям 22</w:t>
      </w:r>
      <w:r>
        <w:rPr>
          <w:rFonts w:ascii="Times New Roman"/>
          <w:b w:val="false"/>
          <w:i w:val="false"/>
          <w:color w:val="000000"/>
          <w:sz w:val="28"/>
        </w:rPr>
        <w:t xml:space="preserve">, </w:t>
      </w:r>
      <w:r>
        <w:rPr>
          <w:rFonts w:ascii="Times New Roman"/>
          <w:b w:val="false"/>
          <w:i w:val="false"/>
          <w:color w:val="000000"/>
          <w:sz w:val="28"/>
        </w:rPr>
        <w:t>23</w:t>
      </w:r>
      <w:r>
        <w:rPr>
          <w:rFonts w:ascii="Times New Roman"/>
          <w:b w:val="false"/>
          <w:i w:val="false"/>
          <w:color w:val="000000"/>
          <w:sz w:val="28"/>
        </w:rPr>
        <w:t xml:space="preserve">, </w:t>
      </w:r>
      <w:r>
        <w:rPr>
          <w:rFonts w:ascii="Times New Roman"/>
          <w:b w:val="false"/>
          <w:i w:val="false"/>
          <w:color w:val="000000"/>
          <w:sz w:val="28"/>
        </w:rPr>
        <w:t>24</w:t>
      </w:r>
      <w:r>
        <w:rPr>
          <w:rFonts w:ascii="Times New Roman"/>
          <w:b w:val="false"/>
          <w:i w:val="false"/>
          <w:color w:val="000000"/>
          <w:sz w:val="28"/>
        </w:rPr>
        <w:t xml:space="preserve">, </w:t>
      </w:r>
      <w:r>
        <w:rPr>
          <w:rFonts w:ascii="Times New Roman"/>
          <w:b w:val="false"/>
          <w:i w:val="false"/>
          <w:color w:val="000000"/>
          <w:sz w:val="28"/>
        </w:rPr>
        <w:t>25</w:t>
      </w:r>
      <w:r>
        <w:rPr>
          <w:rFonts w:ascii="Times New Roman"/>
          <w:b w:val="false"/>
          <w:i w:val="false"/>
          <w:color w:val="000000"/>
          <w:sz w:val="28"/>
        </w:rPr>
        <w:t xml:space="preserve"> и </w:t>
      </w:r>
      <w:r>
        <w:rPr>
          <w:rFonts w:ascii="Times New Roman"/>
          <w:b w:val="false"/>
          <w:i w:val="false"/>
          <w:color w:val="000000"/>
          <w:sz w:val="28"/>
        </w:rPr>
        <w:t>26</w:t>
      </w:r>
      <w:r>
        <w:rPr>
          <w:rFonts w:ascii="Times New Roman"/>
          <w:b w:val="false"/>
          <w:i w:val="false"/>
          <w:color w:val="000000"/>
          <w:sz w:val="28"/>
        </w:rPr>
        <w:t xml:space="preserve"> к настоящим Правилам, за исключением лица, имеющего ограничения, связанные с участием в закупках, предусмотренные </w:t>
      </w:r>
      <w:r>
        <w:rPr>
          <w:rFonts w:ascii="Times New Roman"/>
          <w:b w:val="false"/>
          <w:i w:val="false"/>
          <w:color w:val="000000"/>
          <w:sz w:val="28"/>
        </w:rPr>
        <w:t>статьей 7</w:t>
      </w:r>
      <w:r>
        <w:rPr>
          <w:rFonts w:ascii="Times New Roman"/>
          <w:b w:val="false"/>
          <w:i w:val="false"/>
          <w:color w:val="000000"/>
          <w:sz w:val="28"/>
        </w:rPr>
        <w:t xml:space="preserve"> Закона:</w:t>
      </w:r>
    </w:p>
    <w:bookmarkEnd w:id="805"/>
    <w:bookmarkStart w:name="z813" w:id="806"/>
    <w:p>
      <w:pPr>
        <w:spacing w:after="0"/>
        <w:ind w:left="0"/>
        <w:jc w:val="both"/>
      </w:pPr>
      <w:r>
        <w:rPr>
          <w:rFonts w:ascii="Times New Roman"/>
          <w:b w:val="false"/>
          <w:i w:val="false"/>
          <w:color w:val="000000"/>
          <w:sz w:val="28"/>
        </w:rPr>
        <w:t>
      1) в течение пяти рабочих дней со дня истечения срока на обжалование протокола об итогах закупок способом тендера (аукциона);</w:t>
      </w:r>
    </w:p>
    <w:bookmarkEnd w:id="806"/>
    <w:bookmarkStart w:name="z814" w:id="807"/>
    <w:p>
      <w:pPr>
        <w:spacing w:after="0"/>
        <w:ind w:left="0"/>
        <w:jc w:val="both"/>
      </w:pPr>
      <w:r>
        <w:rPr>
          <w:rFonts w:ascii="Times New Roman"/>
          <w:b w:val="false"/>
          <w:i w:val="false"/>
          <w:color w:val="000000"/>
          <w:sz w:val="28"/>
        </w:rPr>
        <w:t>
      2) в течение пяти рабочих дней со дня определения победителя закупок способом запроса ценовых предложений.</w:t>
      </w:r>
    </w:p>
    <w:bookmarkEnd w:id="807"/>
    <w:bookmarkStart w:name="z815" w:id="808"/>
    <w:p>
      <w:pPr>
        <w:spacing w:after="0"/>
        <w:ind w:left="0"/>
        <w:jc w:val="both"/>
      </w:pPr>
      <w:r>
        <w:rPr>
          <w:rFonts w:ascii="Times New Roman"/>
          <w:b w:val="false"/>
          <w:i w:val="false"/>
          <w:color w:val="000000"/>
          <w:sz w:val="28"/>
        </w:rPr>
        <w:t>
      305. В случаях, когда процедуры выбора поставщика, в том числе процедуры обжалования итогов закупок, проведенных в рамках предварительного годового плана закупок, завершены до утверждения соответствующего бюджета (производственной программы и (или) инвестиционной программы и (или) бюджета и (или) плана развития и (или) бизнес-плана и (или) сметы доходов и расходов) и (или) договора на выполнение государственного задания) проект договора направляется победителю в течение пяти рабочих дней со дня утверждения соответствующего бюджета (производственной программы и (или) инвестиционной программы и (или) бюджета и (или) плана развития и (или) бизнес-плана и (или) сметы доходов и расходов) и (или) договора на выполнение государственного задания).</w:t>
      </w:r>
    </w:p>
    <w:bookmarkEnd w:id="808"/>
    <w:bookmarkStart w:name="z816" w:id="809"/>
    <w:p>
      <w:pPr>
        <w:spacing w:after="0"/>
        <w:ind w:left="0"/>
        <w:jc w:val="both"/>
      </w:pPr>
      <w:r>
        <w:rPr>
          <w:rFonts w:ascii="Times New Roman"/>
          <w:b w:val="false"/>
          <w:i w:val="false"/>
          <w:color w:val="000000"/>
          <w:sz w:val="28"/>
        </w:rPr>
        <w:t xml:space="preserve">
      306. Проект договора не направляется победителю в случае, если расходы на приобретение товаров, работ, услуг, процедуры закупок которых были осуществлены на основании предварительного годового плана закупок, не были утверждены соответствующем бюджете (производственной программе и (или) инвестиционной программе и (или) бюджете и (или) плане развития и (или) бизнес-плане и (или) смете доходов и расходов) и (или) договоре на выполнение государственного задания). При этом осуществляется отказ от закупок в порядке, определенном </w:t>
      </w:r>
      <w:r>
        <w:rPr>
          <w:rFonts w:ascii="Times New Roman"/>
          <w:b w:val="false"/>
          <w:i w:val="false"/>
          <w:color w:val="000000"/>
          <w:sz w:val="28"/>
        </w:rPr>
        <w:t>пунктом 16</w:t>
      </w:r>
      <w:r>
        <w:rPr>
          <w:rFonts w:ascii="Times New Roman"/>
          <w:b w:val="false"/>
          <w:i w:val="false"/>
          <w:color w:val="000000"/>
          <w:sz w:val="28"/>
        </w:rPr>
        <w:t xml:space="preserve"> настоящих Правил.</w:t>
      </w:r>
    </w:p>
    <w:bookmarkEnd w:id="809"/>
    <w:bookmarkStart w:name="z817" w:id="810"/>
    <w:p>
      <w:pPr>
        <w:spacing w:after="0"/>
        <w:ind w:left="0"/>
        <w:jc w:val="both"/>
      </w:pPr>
      <w:r>
        <w:rPr>
          <w:rFonts w:ascii="Times New Roman"/>
          <w:b w:val="false"/>
          <w:i w:val="false"/>
          <w:color w:val="000000"/>
          <w:sz w:val="28"/>
        </w:rPr>
        <w:t>
      307. Проект договора, удостоверяется победителем закупок способом тендера, аукциона, запроса ценовых предложений посредством электронной цифровой подписи в течение трех рабочих дней со дня поступления на веб-портале уведомления с приложением проекта договора.</w:t>
      </w:r>
    </w:p>
    <w:bookmarkEnd w:id="810"/>
    <w:bookmarkStart w:name="z818" w:id="811"/>
    <w:p>
      <w:pPr>
        <w:spacing w:after="0"/>
        <w:ind w:left="0"/>
        <w:jc w:val="both"/>
      </w:pPr>
      <w:r>
        <w:rPr>
          <w:rFonts w:ascii="Times New Roman"/>
          <w:b w:val="false"/>
          <w:i w:val="false"/>
          <w:color w:val="000000"/>
          <w:sz w:val="28"/>
        </w:rPr>
        <w:t>
      308. Заказчик в течение одного рабочего дня со дня истечения срока на обжалование протокола об итогах закупок способом тендера, аукциона либо со дня определения победителя закупок способом запроса ценовых предложений, направляет посредством веб-портала победителю запрос сведений о лице, подписывающем договор, и реквизитах поставщика для оформления договора.</w:t>
      </w:r>
    </w:p>
    <w:bookmarkEnd w:id="811"/>
    <w:bookmarkStart w:name="z819" w:id="812"/>
    <w:p>
      <w:pPr>
        <w:spacing w:after="0"/>
        <w:ind w:left="0"/>
        <w:jc w:val="both"/>
      </w:pPr>
      <w:r>
        <w:rPr>
          <w:rFonts w:ascii="Times New Roman"/>
          <w:b w:val="false"/>
          <w:i w:val="false"/>
          <w:color w:val="000000"/>
          <w:sz w:val="28"/>
        </w:rPr>
        <w:t>
      309. Потенциальный поставщик в течение трех рабочих дней со дня получения на веб-портале соответствующего запроса заполняет и подтверждает сведения о лице, подписывающем договор, и реквизиты поставщика.</w:t>
      </w:r>
    </w:p>
    <w:bookmarkEnd w:id="812"/>
    <w:bookmarkStart w:name="z820" w:id="813"/>
    <w:p>
      <w:pPr>
        <w:spacing w:after="0"/>
        <w:ind w:left="0"/>
        <w:jc w:val="both"/>
      </w:pPr>
      <w:r>
        <w:rPr>
          <w:rFonts w:ascii="Times New Roman"/>
          <w:b w:val="false"/>
          <w:i w:val="false"/>
          <w:color w:val="000000"/>
          <w:sz w:val="28"/>
        </w:rPr>
        <w:t>
      В случае отсутствия подтверждения потенциального поставщика сведений о лице, подписывающем договор, и его реквизитов, заказчик подписывает договор в соответствии с регистрационными данными потенциального поставщика, размещенными на веб-портале.</w:t>
      </w:r>
    </w:p>
    <w:bookmarkEnd w:id="813"/>
    <w:bookmarkStart w:name="z821" w:id="814"/>
    <w:p>
      <w:pPr>
        <w:spacing w:after="0"/>
        <w:ind w:left="0"/>
        <w:jc w:val="both"/>
      </w:pPr>
      <w:r>
        <w:rPr>
          <w:rFonts w:ascii="Times New Roman"/>
          <w:b w:val="false"/>
          <w:i w:val="false"/>
          <w:color w:val="000000"/>
          <w:sz w:val="28"/>
        </w:rPr>
        <w:t>
      310. Заказчик не позднее одного рабочего дня со дня истечения срока подтверждения потенциальным поставщиком сведений в соответствии с пунктом 309 настоящих Правил, формирует проект договора, удостоверенный электронной цифровой подписью, и направляет для подписания потенциальному поставщику.</w:t>
      </w:r>
    </w:p>
    <w:bookmarkEnd w:id="814"/>
    <w:bookmarkStart w:name="z822" w:id="815"/>
    <w:p>
      <w:pPr>
        <w:spacing w:after="0"/>
        <w:ind w:left="0"/>
        <w:jc w:val="both"/>
      </w:pPr>
      <w:r>
        <w:rPr>
          <w:rFonts w:ascii="Times New Roman"/>
          <w:b w:val="false"/>
          <w:i w:val="false"/>
          <w:color w:val="000000"/>
          <w:sz w:val="28"/>
        </w:rPr>
        <w:t>
      311. Поставщик подписывает договор электронной цифровой подписью посредством веб-портала в сроки, установленные настоящими Правилами.</w:t>
      </w:r>
    </w:p>
    <w:bookmarkEnd w:id="815"/>
    <w:bookmarkStart w:name="z823" w:id="816"/>
    <w:p>
      <w:pPr>
        <w:spacing w:after="0"/>
        <w:ind w:left="0"/>
        <w:jc w:val="both"/>
      </w:pPr>
      <w:r>
        <w:rPr>
          <w:rFonts w:ascii="Times New Roman"/>
          <w:b w:val="false"/>
          <w:i w:val="false"/>
          <w:color w:val="000000"/>
          <w:sz w:val="28"/>
        </w:rPr>
        <w:t>
      Предельные объемы работ и услуг, которые могут быть переданы субподрядчикам (соисполнителям) для выполнения работ либо оказания услуг, не должны превышать в совокупности одной второй объема выполняемых работ или оказываемых услуг.</w:t>
      </w:r>
    </w:p>
    <w:bookmarkEnd w:id="816"/>
    <w:bookmarkStart w:name="z824" w:id="817"/>
    <w:p>
      <w:pPr>
        <w:spacing w:after="0"/>
        <w:ind w:left="0"/>
        <w:jc w:val="both"/>
      </w:pPr>
      <w:r>
        <w:rPr>
          <w:rFonts w:ascii="Times New Roman"/>
          <w:b w:val="false"/>
          <w:i w:val="false"/>
          <w:color w:val="000000"/>
          <w:sz w:val="28"/>
        </w:rPr>
        <w:t>
      312. Если потенциальный поставщик, определенный победителем, не подписал в установленные настоящими Правилами сроки проект договора, заказчик в течение двух рабочих дней со дня уклонения победителя от заключения договора направляет потенциальному поставщику, занявшему второе место, проект договора, удостоверенный электронной цифровой подписью посредством веб-портала. Проект договора удостоверяется потенциальным поставщиком, занявшим второе место, посредством электронной цифровой подписи в течение трех рабочих дней со дня представления ему проекта договора.</w:t>
      </w:r>
    </w:p>
    <w:bookmarkEnd w:id="817"/>
    <w:bookmarkStart w:name="z825" w:id="818"/>
    <w:p>
      <w:pPr>
        <w:spacing w:after="0"/>
        <w:ind w:left="0"/>
        <w:jc w:val="both"/>
      </w:pPr>
      <w:r>
        <w:rPr>
          <w:rFonts w:ascii="Times New Roman"/>
          <w:b w:val="false"/>
          <w:i w:val="false"/>
          <w:color w:val="000000"/>
          <w:sz w:val="28"/>
        </w:rPr>
        <w:t xml:space="preserve">
      Если потенциальный поставщик, определенный победителем, не внес обеспечение исполнения договора и (или) сумму в соответствии с </w:t>
      </w:r>
      <w:r>
        <w:rPr>
          <w:rFonts w:ascii="Times New Roman"/>
          <w:b w:val="false"/>
          <w:i w:val="false"/>
          <w:color w:val="000000"/>
          <w:sz w:val="28"/>
        </w:rPr>
        <w:t>пунктом 151</w:t>
      </w:r>
      <w:r>
        <w:rPr>
          <w:rFonts w:ascii="Times New Roman"/>
          <w:b w:val="false"/>
          <w:i w:val="false"/>
          <w:color w:val="000000"/>
          <w:sz w:val="28"/>
        </w:rPr>
        <w:t xml:space="preserve"> настоящих Правил в установленные сроки, заказчик в течение двух рабочих дней со дня уклонения победителя от заключения договора направляет потенциальному поставщику, занявшему второе место, проект договора, удостоверенный электронной цифровой подписью посредством веб-портала. Проект договора удостоверяется потенциальным поставщиком, занявшим второе место посредством электронной цифровой подписи в течение трех рабочих дней со дня представления ему проекта договора.</w:t>
      </w:r>
    </w:p>
    <w:bookmarkEnd w:id="818"/>
    <w:bookmarkStart w:name="z826" w:id="819"/>
    <w:p>
      <w:pPr>
        <w:spacing w:after="0"/>
        <w:ind w:left="0"/>
        <w:jc w:val="both"/>
      </w:pPr>
      <w:r>
        <w:rPr>
          <w:rFonts w:ascii="Times New Roman"/>
          <w:b w:val="false"/>
          <w:i w:val="false"/>
          <w:color w:val="000000"/>
          <w:sz w:val="28"/>
        </w:rPr>
        <w:t xml:space="preserve">
      313. Если потенциальный поставщик, определенный победителем, имеет ограничения, предусмотренные </w:t>
      </w:r>
      <w:r>
        <w:rPr>
          <w:rFonts w:ascii="Times New Roman"/>
          <w:b w:val="false"/>
          <w:i w:val="false"/>
          <w:color w:val="000000"/>
          <w:sz w:val="28"/>
        </w:rPr>
        <w:t>статьей 7</w:t>
      </w:r>
      <w:r>
        <w:rPr>
          <w:rFonts w:ascii="Times New Roman"/>
          <w:b w:val="false"/>
          <w:i w:val="false"/>
          <w:color w:val="000000"/>
          <w:sz w:val="28"/>
        </w:rPr>
        <w:t xml:space="preserve"> Закона, определяемые веб-порталом автоматически, заказчик в сроки, установленные в пункте 312 настоящих Правил, направляет проект договора потенциальному поставщику, занявшему второе место.</w:t>
      </w:r>
    </w:p>
    <w:bookmarkEnd w:id="819"/>
    <w:bookmarkStart w:name="z827" w:id="820"/>
    <w:p>
      <w:pPr>
        <w:spacing w:after="0"/>
        <w:ind w:left="0"/>
        <w:jc w:val="both"/>
      </w:pPr>
      <w:r>
        <w:rPr>
          <w:rFonts w:ascii="Times New Roman"/>
          <w:b w:val="false"/>
          <w:i w:val="false"/>
          <w:color w:val="000000"/>
          <w:sz w:val="28"/>
        </w:rPr>
        <w:t>
      314. Если потенциальный поставщик, занявший второе место, не подписал в течение трех рабочих дней со дня представления ему проекта договора, заказчик осуществляет повторные закупки.</w:t>
      </w:r>
    </w:p>
    <w:bookmarkEnd w:id="820"/>
    <w:bookmarkStart w:name="z828" w:id="821"/>
    <w:p>
      <w:pPr>
        <w:spacing w:after="0"/>
        <w:ind w:left="0"/>
        <w:jc w:val="both"/>
      </w:pPr>
      <w:r>
        <w:rPr>
          <w:rFonts w:ascii="Times New Roman"/>
          <w:b w:val="false"/>
          <w:i w:val="false"/>
          <w:color w:val="000000"/>
          <w:sz w:val="28"/>
        </w:rPr>
        <w:t xml:space="preserve">
      315. В случаях, предусмотренных настоящими Правилами, договор заключается на бумажном носителе, при этом, заказчик в течение пяти рабочих дней со дня определения победителя закупок направляет поставщику два экземпляра проекта договора, составленного в соответствии с типовым договором, согласно </w:t>
      </w:r>
      <w:r>
        <w:rPr>
          <w:rFonts w:ascii="Times New Roman"/>
          <w:b w:val="false"/>
          <w:i w:val="false"/>
          <w:color w:val="000000"/>
          <w:sz w:val="28"/>
        </w:rPr>
        <w:t>приложениям 22</w:t>
      </w:r>
      <w:r>
        <w:rPr>
          <w:rFonts w:ascii="Times New Roman"/>
          <w:b w:val="false"/>
          <w:i w:val="false"/>
          <w:color w:val="000000"/>
          <w:sz w:val="28"/>
        </w:rPr>
        <w:t xml:space="preserve">, </w:t>
      </w:r>
      <w:r>
        <w:rPr>
          <w:rFonts w:ascii="Times New Roman"/>
          <w:b w:val="false"/>
          <w:i w:val="false"/>
          <w:color w:val="000000"/>
          <w:sz w:val="28"/>
        </w:rPr>
        <w:t>23</w:t>
      </w:r>
      <w:r>
        <w:rPr>
          <w:rFonts w:ascii="Times New Roman"/>
          <w:b w:val="false"/>
          <w:i w:val="false"/>
          <w:color w:val="000000"/>
          <w:sz w:val="28"/>
        </w:rPr>
        <w:t xml:space="preserve">, </w:t>
      </w:r>
      <w:r>
        <w:rPr>
          <w:rFonts w:ascii="Times New Roman"/>
          <w:b w:val="false"/>
          <w:i w:val="false"/>
          <w:color w:val="000000"/>
          <w:sz w:val="28"/>
        </w:rPr>
        <w:t>24</w:t>
      </w:r>
      <w:r>
        <w:rPr>
          <w:rFonts w:ascii="Times New Roman"/>
          <w:b w:val="false"/>
          <w:i w:val="false"/>
          <w:color w:val="000000"/>
          <w:sz w:val="28"/>
        </w:rPr>
        <w:t xml:space="preserve">, </w:t>
      </w:r>
      <w:r>
        <w:rPr>
          <w:rFonts w:ascii="Times New Roman"/>
          <w:b w:val="false"/>
          <w:i w:val="false"/>
          <w:color w:val="000000"/>
          <w:sz w:val="28"/>
        </w:rPr>
        <w:t>25</w:t>
      </w:r>
      <w:r>
        <w:rPr>
          <w:rFonts w:ascii="Times New Roman"/>
          <w:b w:val="false"/>
          <w:i w:val="false"/>
          <w:color w:val="000000"/>
          <w:sz w:val="28"/>
        </w:rPr>
        <w:t xml:space="preserve"> и </w:t>
      </w:r>
      <w:r>
        <w:rPr>
          <w:rFonts w:ascii="Times New Roman"/>
          <w:b w:val="false"/>
          <w:i w:val="false"/>
          <w:color w:val="000000"/>
          <w:sz w:val="28"/>
        </w:rPr>
        <w:t>26</w:t>
      </w:r>
      <w:r>
        <w:rPr>
          <w:rFonts w:ascii="Times New Roman"/>
          <w:b w:val="false"/>
          <w:i w:val="false"/>
          <w:color w:val="000000"/>
          <w:sz w:val="28"/>
        </w:rPr>
        <w:t xml:space="preserve"> к настоящим Правилам, которые подписываются заказчиком и полистно парафируются уполномоченным представителем заказчика, за исключением случаев, когда уполномоченный представитель заказчика не назначается.</w:t>
      </w:r>
    </w:p>
    <w:bookmarkEnd w:id="821"/>
    <w:bookmarkStart w:name="z829" w:id="822"/>
    <w:p>
      <w:pPr>
        <w:spacing w:after="0"/>
        <w:ind w:left="0"/>
        <w:jc w:val="both"/>
      </w:pPr>
      <w:r>
        <w:rPr>
          <w:rFonts w:ascii="Times New Roman"/>
          <w:b w:val="false"/>
          <w:i w:val="false"/>
          <w:color w:val="000000"/>
          <w:sz w:val="28"/>
        </w:rPr>
        <w:t>
      При этом срок заключения договоров, предусмотренных частью первой настоящего пункта, не превышает более тридцати календарных дней со дня направления потенциальному поставщику проекта договора.</w:t>
      </w:r>
    </w:p>
    <w:bookmarkEnd w:id="822"/>
    <w:bookmarkStart w:name="z830" w:id="823"/>
    <w:p>
      <w:pPr>
        <w:spacing w:after="0"/>
        <w:ind w:left="0"/>
        <w:jc w:val="both"/>
      </w:pPr>
      <w:r>
        <w:rPr>
          <w:rFonts w:ascii="Times New Roman"/>
          <w:b w:val="false"/>
          <w:i w:val="false"/>
          <w:color w:val="000000"/>
          <w:sz w:val="28"/>
        </w:rPr>
        <w:t>
      316. Поставщик в течение десяти рабочих дней со дня заключения договора вносит обеспечение исполнения договора, а также сумму обеспечения в случае принятия антидемпинговых мер, предусмотренных настоящими Правилами.</w:t>
      </w:r>
    </w:p>
    <w:bookmarkEnd w:id="823"/>
    <w:bookmarkStart w:name="z831" w:id="824"/>
    <w:p>
      <w:pPr>
        <w:spacing w:after="0"/>
        <w:ind w:left="0"/>
        <w:jc w:val="both"/>
      </w:pPr>
      <w:r>
        <w:rPr>
          <w:rFonts w:ascii="Times New Roman"/>
          <w:b w:val="false"/>
          <w:i w:val="false"/>
          <w:color w:val="000000"/>
          <w:sz w:val="28"/>
        </w:rPr>
        <w:t xml:space="preserve">
      Требование о внесении обеспечения исполнения договора не распространяется на поставщиков, определенных по итогам закупок способом через товарные биржи, из одного источника, осуществленных на основании пунктов 284 и 287 настоящих Правил. </w:t>
      </w:r>
    </w:p>
    <w:bookmarkEnd w:id="824"/>
    <w:bookmarkStart w:name="z832" w:id="825"/>
    <w:p>
      <w:pPr>
        <w:spacing w:after="0"/>
        <w:ind w:left="0"/>
        <w:jc w:val="both"/>
      </w:pPr>
      <w:r>
        <w:rPr>
          <w:rFonts w:ascii="Times New Roman"/>
          <w:b w:val="false"/>
          <w:i w:val="false"/>
          <w:color w:val="000000"/>
          <w:sz w:val="28"/>
        </w:rPr>
        <w:t>
      317. Обеспечение исполнения договора, сумма обеспечения в случае принятия антидемпинговых мер, вносятся поставщиком в качестве гарантии того, что он своевременно, в полном объеме и надлежащим образом исполнит свои обязательства по заключенному с ним договору.</w:t>
      </w:r>
    </w:p>
    <w:bookmarkEnd w:id="825"/>
    <w:bookmarkStart w:name="z833" w:id="826"/>
    <w:p>
      <w:pPr>
        <w:spacing w:after="0"/>
        <w:ind w:left="0"/>
        <w:jc w:val="both"/>
      </w:pPr>
      <w:r>
        <w:rPr>
          <w:rFonts w:ascii="Times New Roman"/>
          <w:b w:val="false"/>
          <w:i w:val="false"/>
          <w:color w:val="000000"/>
          <w:sz w:val="28"/>
        </w:rPr>
        <w:t>
      318. Размер обеспечения исполнения договора устанавливается заказчиком, организатором в размере трех процентов от общей суммы договора.</w:t>
      </w:r>
    </w:p>
    <w:bookmarkEnd w:id="826"/>
    <w:bookmarkStart w:name="z834" w:id="827"/>
    <w:p>
      <w:pPr>
        <w:spacing w:after="0"/>
        <w:ind w:left="0"/>
        <w:jc w:val="both"/>
      </w:pPr>
      <w:r>
        <w:rPr>
          <w:rFonts w:ascii="Times New Roman"/>
          <w:b w:val="false"/>
          <w:i w:val="false"/>
          <w:color w:val="000000"/>
          <w:sz w:val="28"/>
        </w:rPr>
        <w:t>
      319. В случае, если договором предусмотрена выплата аванса, потенциальный поставщик дополнительно к обеспечению исполнения договора вносит обеспечение аванса в размере, равном авансу.</w:t>
      </w:r>
    </w:p>
    <w:bookmarkEnd w:id="827"/>
    <w:bookmarkStart w:name="z835" w:id="828"/>
    <w:p>
      <w:pPr>
        <w:spacing w:after="0"/>
        <w:ind w:left="0"/>
        <w:jc w:val="both"/>
      </w:pPr>
      <w:r>
        <w:rPr>
          <w:rFonts w:ascii="Times New Roman"/>
          <w:b w:val="false"/>
          <w:i w:val="false"/>
          <w:color w:val="000000"/>
          <w:sz w:val="28"/>
        </w:rPr>
        <w:t>
      320. Поставщик вправе отказаться от полной суммы аванса либо от части аванса. В случае частичного отказа от аванса, поставщик вносит обеспечение аванса в размере, равном части получаемого аванса.</w:t>
      </w:r>
    </w:p>
    <w:bookmarkEnd w:id="828"/>
    <w:bookmarkStart w:name="z836" w:id="829"/>
    <w:p>
      <w:pPr>
        <w:spacing w:after="0"/>
        <w:ind w:left="0"/>
        <w:jc w:val="both"/>
      </w:pPr>
      <w:r>
        <w:rPr>
          <w:rFonts w:ascii="Times New Roman"/>
          <w:b w:val="false"/>
          <w:i w:val="false"/>
          <w:color w:val="000000"/>
          <w:sz w:val="28"/>
        </w:rPr>
        <w:t>
      321. По мере исполнения обязательств по договору заказчик, по письменному уведомлению поставщика уменьшает размер обеспечения исполнения аванса пропорционально выполненным обязательствам, предусмотренным договором.</w:t>
      </w:r>
    </w:p>
    <w:bookmarkEnd w:id="829"/>
    <w:bookmarkStart w:name="z837" w:id="830"/>
    <w:p>
      <w:pPr>
        <w:spacing w:after="0"/>
        <w:ind w:left="0"/>
        <w:jc w:val="both"/>
      </w:pPr>
      <w:r>
        <w:rPr>
          <w:rFonts w:ascii="Times New Roman"/>
          <w:b w:val="false"/>
          <w:i w:val="false"/>
          <w:color w:val="000000"/>
          <w:sz w:val="28"/>
        </w:rPr>
        <w:t>
      В случае заключения договора по итогам запроса ценовых предложений, через товарные биржи, из одного источника, осуществленных на основании пунктов 283, 284 и 287 настоящих Правил заказчик устанавливает требование о внесении обеспечения аванса.</w:t>
      </w:r>
    </w:p>
    <w:bookmarkEnd w:id="830"/>
    <w:bookmarkStart w:name="z838" w:id="831"/>
    <w:p>
      <w:pPr>
        <w:spacing w:after="0"/>
        <w:ind w:left="0"/>
        <w:jc w:val="both"/>
      </w:pPr>
      <w:r>
        <w:rPr>
          <w:rFonts w:ascii="Times New Roman"/>
          <w:b w:val="false"/>
          <w:i w:val="false"/>
          <w:color w:val="000000"/>
          <w:sz w:val="28"/>
        </w:rPr>
        <w:t>
      322. В случае заключения договора со сроком действия более одного финансового года, размер обеспечения исполнения договора на текущий финансовый год исчисляется исходя из годовой суммы договора, предусмотренной в соответствующем финансовом году. Обеспечение исполнение договора в следующем финансовом году вносится поставщиком в течение десяти рабочих дней с момента заключения дополнительного соглашения на принятие обязательств в соответствующем финансовом году к договору о закупках.</w:t>
      </w:r>
    </w:p>
    <w:bookmarkEnd w:id="831"/>
    <w:bookmarkStart w:name="z839" w:id="832"/>
    <w:p>
      <w:pPr>
        <w:spacing w:after="0"/>
        <w:ind w:left="0"/>
        <w:jc w:val="both"/>
      </w:pPr>
      <w:r>
        <w:rPr>
          <w:rFonts w:ascii="Times New Roman"/>
          <w:b w:val="false"/>
          <w:i w:val="false"/>
          <w:color w:val="000000"/>
          <w:sz w:val="28"/>
        </w:rPr>
        <w:t>
      323. Поставщик выбирает один из следующих видов обеспечения исполнения договора:</w:t>
      </w:r>
    </w:p>
    <w:bookmarkEnd w:id="832"/>
    <w:bookmarkStart w:name="z840" w:id="833"/>
    <w:p>
      <w:pPr>
        <w:spacing w:after="0"/>
        <w:ind w:left="0"/>
        <w:jc w:val="both"/>
      </w:pPr>
      <w:r>
        <w:rPr>
          <w:rFonts w:ascii="Times New Roman"/>
          <w:b w:val="false"/>
          <w:i w:val="false"/>
          <w:color w:val="000000"/>
          <w:sz w:val="28"/>
        </w:rPr>
        <w:t>
      1) гарантийный денежный взнос, который вносится на банковский счет заказчика;</w:t>
      </w:r>
    </w:p>
    <w:bookmarkEnd w:id="833"/>
    <w:bookmarkStart w:name="z841" w:id="834"/>
    <w:p>
      <w:pPr>
        <w:spacing w:after="0"/>
        <w:ind w:left="0"/>
        <w:jc w:val="both"/>
      </w:pPr>
      <w:r>
        <w:rPr>
          <w:rFonts w:ascii="Times New Roman"/>
          <w:b w:val="false"/>
          <w:i w:val="false"/>
          <w:color w:val="000000"/>
          <w:sz w:val="28"/>
        </w:rPr>
        <w:t xml:space="preserve">
      2) банковскую гарантию, представляемую в форме электронного документа по форме согласно </w:t>
      </w:r>
      <w:r>
        <w:rPr>
          <w:rFonts w:ascii="Times New Roman"/>
          <w:b w:val="false"/>
          <w:i w:val="false"/>
          <w:color w:val="000000"/>
          <w:sz w:val="28"/>
        </w:rPr>
        <w:t>приложению 27</w:t>
      </w:r>
      <w:r>
        <w:rPr>
          <w:rFonts w:ascii="Times New Roman"/>
          <w:b w:val="false"/>
          <w:i w:val="false"/>
          <w:color w:val="000000"/>
          <w:sz w:val="28"/>
        </w:rPr>
        <w:t xml:space="preserve"> к настоящим Правилам;</w:t>
      </w:r>
    </w:p>
    <w:bookmarkEnd w:id="834"/>
    <w:bookmarkStart w:name="z842" w:id="835"/>
    <w:p>
      <w:pPr>
        <w:spacing w:after="0"/>
        <w:ind w:left="0"/>
        <w:jc w:val="both"/>
      </w:pPr>
      <w:r>
        <w:rPr>
          <w:rFonts w:ascii="Times New Roman"/>
          <w:b w:val="false"/>
          <w:i w:val="false"/>
          <w:color w:val="000000"/>
          <w:sz w:val="28"/>
        </w:rPr>
        <w:t>
      324. Поставщик не совершает действия, приводящие к возникновению у третьих лиц права требования в целом либо в части на внесенный гарантийный денежный взнос до полного исполнения обязательств по договору.</w:t>
      </w:r>
    </w:p>
    <w:bookmarkEnd w:id="835"/>
    <w:bookmarkStart w:name="z843" w:id="836"/>
    <w:p>
      <w:pPr>
        <w:spacing w:after="0"/>
        <w:ind w:left="0"/>
        <w:jc w:val="both"/>
      </w:pPr>
      <w:r>
        <w:rPr>
          <w:rFonts w:ascii="Times New Roman"/>
          <w:b w:val="false"/>
          <w:i w:val="false"/>
          <w:color w:val="000000"/>
          <w:sz w:val="28"/>
        </w:rPr>
        <w:t xml:space="preserve">
      325. Заказчик не использует гарантийный денежный взнос, внесенный поставщиком, на цели, не предусмотренные </w:t>
      </w:r>
      <w:r>
        <w:rPr>
          <w:rFonts w:ascii="Times New Roman"/>
          <w:b w:val="false"/>
          <w:i w:val="false"/>
          <w:color w:val="000000"/>
          <w:sz w:val="28"/>
        </w:rPr>
        <w:t>Законом</w:t>
      </w:r>
      <w:r>
        <w:rPr>
          <w:rFonts w:ascii="Times New Roman"/>
          <w:b w:val="false"/>
          <w:i w:val="false"/>
          <w:color w:val="000000"/>
          <w:sz w:val="28"/>
        </w:rPr>
        <w:t>.</w:t>
      </w:r>
    </w:p>
    <w:bookmarkEnd w:id="836"/>
    <w:bookmarkStart w:name="z844" w:id="837"/>
    <w:p>
      <w:pPr>
        <w:spacing w:after="0"/>
        <w:ind w:left="0"/>
        <w:jc w:val="both"/>
      </w:pPr>
      <w:r>
        <w:rPr>
          <w:rFonts w:ascii="Times New Roman"/>
          <w:b w:val="false"/>
          <w:i w:val="false"/>
          <w:color w:val="000000"/>
          <w:sz w:val="28"/>
        </w:rPr>
        <w:t>
      326. Заказчик возвращает внесенное обеспечение исполнения договора, а также сумму обеспечения в случае принятия антидемпинговых мер (при наличии) поставщику в течение пяти рабочих дней со дня полного и надлежащего исполнения поставщиком своих обязательств по договору.</w:t>
      </w:r>
    </w:p>
    <w:bookmarkEnd w:id="837"/>
    <w:bookmarkStart w:name="z845" w:id="838"/>
    <w:p>
      <w:pPr>
        <w:spacing w:after="0"/>
        <w:ind w:left="0"/>
        <w:jc w:val="both"/>
      </w:pPr>
      <w:r>
        <w:rPr>
          <w:rFonts w:ascii="Times New Roman"/>
          <w:b w:val="false"/>
          <w:i w:val="false"/>
          <w:color w:val="000000"/>
          <w:sz w:val="28"/>
        </w:rPr>
        <w:t>
      327. В случае уменьшения суммы договора, заказчик в течение пяти рабочих дней со дня внесения изменений в заключенный договор, возвращает поставщику обеспечение исполнения договора в размере пропорционально сниженной сумме.</w:t>
      </w:r>
    </w:p>
    <w:bookmarkEnd w:id="838"/>
    <w:bookmarkStart w:name="z846" w:id="839"/>
    <w:p>
      <w:pPr>
        <w:spacing w:after="0"/>
        <w:ind w:left="0"/>
        <w:jc w:val="both"/>
      </w:pPr>
      <w:r>
        <w:rPr>
          <w:rFonts w:ascii="Times New Roman"/>
          <w:b w:val="false"/>
          <w:i w:val="false"/>
          <w:color w:val="000000"/>
          <w:sz w:val="28"/>
        </w:rPr>
        <w:t>
      328. При условии согласия поставщика на увеличение суммы договора, поставщик в течение пяти рабочих дней со дня внесения изменений в заключенный договор дополнительно вносит обеспечение исполнения договора заказчику в размере пропорционально увеличенной сумме.</w:t>
      </w:r>
    </w:p>
    <w:bookmarkEnd w:id="839"/>
    <w:bookmarkStart w:name="z847" w:id="840"/>
    <w:p>
      <w:pPr>
        <w:spacing w:after="0"/>
        <w:ind w:left="0"/>
        <w:jc w:val="both"/>
      </w:pPr>
      <w:r>
        <w:rPr>
          <w:rFonts w:ascii="Times New Roman"/>
          <w:b w:val="false"/>
          <w:i w:val="false"/>
          <w:color w:val="000000"/>
          <w:sz w:val="28"/>
        </w:rPr>
        <w:t>
      329. В случае ненадлежащего исполнения поставщиком принятых обязательств по договору, заказчик возвращает внесенное обеспечение исполнения договора, а также сумму обеспечения в случае принятия антидемпинговых мер (при наличии) в течение пяти рабочих дней со дня установления факта оплаты неустойки в доход заказчика.</w:t>
      </w:r>
    </w:p>
    <w:bookmarkEnd w:id="840"/>
    <w:bookmarkStart w:name="z848" w:id="841"/>
    <w:p>
      <w:pPr>
        <w:spacing w:after="0"/>
        <w:ind w:left="0"/>
        <w:jc w:val="both"/>
      </w:pPr>
      <w:r>
        <w:rPr>
          <w:rFonts w:ascii="Times New Roman"/>
          <w:b w:val="false"/>
          <w:i w:val="false"/>
          <w:color w:val="000000"/>
          <w:sz w:val="28"/>
        </w:rPr>
        <w:t>
      330. Обеспечение исполнения договора, а также сумма обеспечения в случае принятия антидемпинговых мер (при наличии), не возвращается заказчиком, организатором поставщику в случае расторжения договора в связи с неисполнением либо ненадлежащим исполнением поставщиком договорных обязательств.</w:t>
      </w:r>
    </w:p>
    <w:bookmarkEnd w:id="841"/>
    <w:bookmarkStart w:name="z849" w:id="842"/>
    <w:p>
      <w:pPr>
        <w:spacing w:after="0"/>
        <w:ind w:left="0"/>
        <w:jc w:val="both"/>
      </w:pPr>
      <w:r>
        <w:rPr>
          <w:rFonts w:ascii="Times New Roman"/>
          <w:b w:val="false"/>
          <w:i w:val="false"/>
          <w:color w:val="000000"/>
          <w:sz w:val="28"/>
        </w:rPr>
        <w:t>
      331. В случаях предусмотренных пунктом 330 настоящих Правил, обеспечение исполнения договора, а также сумма обеспечения в случае принятия антидемпинговых мер (при наличии), зачисляются в доход заказчика.</w:t>
      </w:r>
    </w:p>
    <w:bookmarkEnd w:id="842"/>
    <w:bookmarkStart w:name="z850" w:id="843"/>
    <w:p>
      <w:pPr>
        <w:spacing w:after="0"/>
        <w:ind w:left="0"/>
        <w:jc w:val="both"/>
      </w:pPr>
      <w:r>
        <w:rPr>
          <w:rFonts w:ascii="Times New Roman"/>
          <w:b w:val="false"/>
          <w:i w:val="false"/>
          <w:color w:val="000000"/>
          <w:sz w:val="28"/>
        </w:rPr>
        <w:t>
      332. Договор предусматривает неустойку (штраф, пеню) за неисполнение либо ненадлежащее исполнение обязательств по договору. Размер неустойки определяется в соответствии с гражданским законодательством Республики Казахстан.</w:t>
      </w:r>
    </w:p>
    <w:bookmarkEnd w:id="843"/>
    <w:bookmarkStart w:name="z851" w:id="844"/>
    <w:p>
      <w:pPr>
        <w:spacing w:after="0"/>
        <w:ind w:left="0"/>
        <w:jc w:val="both"/>
      </w:pPr>
      <w:r>
        <w:rPr>
          <w:rFonts w:ascii="Times New Roman"/>
          <w:b w:val="false"/>
          <w:i w:val="false"/>
          <w:color w:val="000000"/>
          <w:sz w:val="28"/>
        </w:rPr>
        <w:t>
      333. Заказчики могут заключить договор на срок более одного финансового года в случае приобретения:</w:t>
      </w:r>
    </w:p>
    <w:bookmarkEnd w:id="844"/>
    <w:bookmarkStart w:name="z852" w:id="845"/>
    <w:p>
      <w:pPr>
        <w:spacing w:after="0"/>
        <w:ind w:left="0"/>
        <w:jc w:val="both"/>
      </w:pPr>
      <w:r>
        <w:rPr>
          <w:rFonts w:ascii="Times New Roman"/>
          <w:b w:val="false"/>
          <w:i w:val="false"/>
          <w:color w:val="000000"/>
          <w:sz w:val="28"/>
        </w:rPr>
        <w:t>
      1) работ со сроком их завершения в следующем (последующие) финансовом году (годы), предусмотренном в проектно-сметной документации;</w:t>
      </w:r>
    </w:p>
    <w:bookmarkEnd w:id="845"/>
    <w:bookmarkStart w:name="z853" w:id="846"/>
    <w:p>
      <w:pPr>
        <w:spacing w:after="0"/>
        <w:ind w:left="0"/>
        <w:jc w:val="both"/>
      </w:pPr>
      <w:r>
        <w:rPr>
          <w:rFonts w:ascii="Times New Roman"/>
          <w:b w:val="false"/>
          <w:i w:val="false"/>
          <w:color w:val="000000"/>
          <w:sz w:val="28"/>
        </w:rPr>
        <w:t>
      2) активов и других товаров, длительность технологического срока, изготовления которых обуславливает их поставку в следующем (последующие) финансовом году (годы);</w:t>
      </w:r>
    </w:p>
    <w:bookmarkEnd w:id="846"/>
    <w:bookmarkStart w:name="z854" w:id="847"/>
    <w:p>
      <w:pPr>
        <w:spacing w:after="0"/>
        <w:ind w:left="0"/>
        <w:jc w:val="both"/>
      </w:pPr>
      <w:r>
        <w:rPr>
          <w:rFonts w:ascii="Times New Roman"/>
          <w:b w:val="false"/>
          <w:i w:val="false"/>
          <w:color w:val="000000"/>
          <w:sz w:val="28"/>
        </w:rPr>
        <w:t>
      3) услуг на срок более одного финансового года;</w:t>
      </w:r>
    </w:p>
    <w:bookmarkEnd w:id="847"/>
    <w:bookmarkStart w:name="z855" w:id="848"/>
    <w:p>
      <w:pPr>
        <w:spacing w:after="0"/>
        <w:ind w:left="0"/>
        <w:jc w:val="both"/>
      </w:pPr>
      <w:r>
        <w:rPr>
          <w:rFonts w:ascii="Times New Roman"/>
          <w:b w:val="false"/>
          <w:i w:val="false"/>
          <w:color w:val="000000"/>
          <w:sz w:val="28"/>
        </w:rPr>
        <w:t>
      4) товаров, работ, услуг, срок выполнения (оказания, поставки) которых в связи с длительностью исполнения обусловлен в следующем (последующем) финансовом году (годы), установленном в соответствующем бюджете, плане развития, индивидуальном плане финансирования, а также работ и услуг по текущему ремонту и содержанию автомобильных дорог областного и районного значения. Срок действия такого договора не превышает три года.</w:t>
      </w:r>
    </w:p>
    <w:bookmarkEnd w:id="848"/>
    <w:bookmarkStart w:name="z856" w:id="849"/>
    <w:p>
      <w:pPr>
        <w:spacing w:after="0"/>
        <w:ind w:left="0"/>
        <w:jc w:val="both"/>
      </w:pPr>
      <w:r>
        <w:rPr>
          <w:rFonts w:ascii="Times New Roman"/>
          <w:b w:val="false"/>
          <w:i w:val="false"/>
          <w:color w:val="000000"/>
          <w:sz w:val="28"/>
        </w:rPr>
        <w:t>
      334. Заключение договоров на срок более трех лет осуществляется в соответствии с бюджетным законодательством Республики Казахстан.</w:t>
      </w:r>
    </w:p>
    <w:bookmarkEnd w:id="849"/>
    <w:bookmarkStart w:name="z857" w:id="850"/>
    <w:p>
      <w:pPr>
        <w:spacing w:after="0"/>
        <w:ind w:left="0"/>
        <w:jc w:val="both"/>
      </w:pPr>
      <w:r>
        <w:rPr>
          <w:rFonts w:ascii="Times New Roman"/>
          <w:b w:val="false"/>
          <w:i w:val="false"/>
          <w:color w:val="000000"/>
          <w:sz w:val="28"/>
        </w:rPr>
        <w:t>
      335. Договор услуг по аудиту годовой финансовой отчетности заключается на срок не более трех лет.</w:t>
      </w:r>
    </w:p>
    <w:bookmarkEnd w:id="850"/>
    <w:bookmarkStart w:name="z858" w:id="851"/>
    <w:p>
      <w:pPr>
        <w:spacing w:after="0"/>
        <w:ind w:left="0"/>
        <w:jc w:val="both"/>
      </w:pPr>
      <w:r>
        <w:rPr>
          <w:rFonts w:ascii="Times New Roman"/>
          <w:b w:val="false"/>
          <w:i w:val="false"/>
          <w:color w:val="000000"/>
          <w:sz w:val="28"/>
        </w:rPr>
        <w:t>
      336. Договор содержит условие о его расторжении на любом этапе в случае выявления одного из следующих фактов:</w:t>
      </w:r>
    </w:p>
    <w:bookmarkEnd w:id="851"/>
    <w:bookmarkStart w:name="z859" w:id="852"/>
    <w:p>
      <w:pPr>
        <w:spacing w:after="0"/>
        <w:ind w:left="0"/>
        <w:jc w:val="both"/>
      </w:pPr>
      <w:r>
        <w:rPr>
          <w:rFonts w:ascii="Times New Roman"/>
          <w:b w:val="false"/>
          <w:i w:val="false"/>
          <w:color w:val="000000"/>
          <w:sz w:val="28"/>
        </w:rPr>
        <w:t xml:space="preserve">
      1) нарушения ограничений, предусмотренных </w:t>
      </w:r>
      <w:r>
        <w:rPr>
          <w:rFonts w:ascii="Times New Roman"/>
          <w:b w:val="false"/>
          <w:i w:val="false"/>
          <w:color w:val="000000"/>
          <w:sz w:val="28"/>
        </w:rPr>
        <w:t>статьей 7</w:t>
      </w:r>
      <w:r>
        <w:rPr>
          <w:rFonts w:ascii="Times New Roman"/>
          <w:b w:val="false"/>
          <w:i w:val="false"/>
          <w:color w:val="000000"/>
          <w:sz w:val="28"/>
        </w:rPr>
        <w:t xml:space="preserve"> Закона;</w:t>
      </w:r>
    </w:p>
    <w:bookmarkEnd w:id="852"/>
    <w:bookmarkStart w:name="z860" w:id="853"/>
    <w:p>
      <w:pPr>
        <w:spacing w:after="0"/>
        <w:ind w:left="0"/>
        <w:jc w:val="both"/>
      </w:pPr>
      <w:r>
        <w:rPr>
          <w:rFonts w:ascii="Times New Roman"/>
          <w:b w:val="false"/>
          <w:i w:val="false"/>
          <w:color w:val="000000"/>
          <w:sz w:val="28"/>
        </w:rPr>
        <w:t>
      2) оказания организатором содействия потенциальному поставщику, не предусмотренного настоящими Правилами;</w:t>
      </w:r>
    </w:p>
    <w:bookmarkEnd w:id="853"/>
    <w:bookmarkStart w:name="z861" w:id="854"/>
    <w:p>
      <w:pPr>
        <w:spacing w:after="0"/>
        <w:ind w:left="0"/>
        <w:jc w:val="both"/>
      </w:pPr>
      <w:r>
        <w:rPr>
          <w:rFonts w:ascii="Times New Roman"/>
          <w:b w:val="false"/>
          <w:i w:val="false"/>
          <w:color w:val="000000"/>
          <w:sz w:val="28"/>
        </w:rPr>
        <w:t>
      3) уклонения от заключения договора путем невнесения обеспечения исполнения договора и (или) суммы в соответствии с пунктом 151 настоящих Правил. При этом заказчик в течение двух рабочих дней со дня истечения срока внесения обеспечения исполнения договора, посредством веб-портала направляет поставщику уведомление о намерении расторгнуть договор. Если поставщик в течение трех рабочих дней со дня получения посредством веб-портала уведомления не внес обеспечение исполнения договора, заказчик направляет уведомление о расторжении договора.</w:t>
      </w:r>
    </w:p>
    <w:bookmarkEnd w:id="854"/>
    <w:bookmarkStart w:name="z862" w:id="855"/>
    <w:p>
      <w:pPr>
        <w:spacing w:after="0"/>
        <w:ind w:left="0"/>
        <w:jc w:val="both"/>
      </w:pPr>
      <w:r>
        <w:rPr>
          <w:rFonts w:ascii="Times New Roman"/>
          <w:b w:val="false"/>
          <w:i w:val="false"/>
          <w:color w:val="000000"/>
          <w:sz w:val="28"/>
        </w:rPr>
        <w:t>
      337. Договор содержит условия о полной оплате за поставку товаров, выполнение работ либо оказание услуг в срок, не превышающий тридцати календарных дней со дня исполнения обязательств по данному договору.</w:t>
      </w:r>
    </w:p>
    <w:bookmarkEnd w:id="855"/>
    <w:bookmarkStart w:name="z863" w:id="856"/>
    <w:p>
      <w:pPr>
        <w:spacing w:after="0"/>
        <w:ind w:left="0"/>
        <w:jc w:val="both"/>
      </w:pPr>
      <w:r>
        <w:rPr>
          <w:rFonts w:ascii="Times New Roman"/>
          <w:b w:val="false"/>
          <w:i w:val="false"/>
          <w:color w:val="000000"/>
          <w:sz w:val="28"/>
        </w:rPr>
        <w:t>
      338. Договор содержит условия уплаты налога на добавленную стоимость и акцизов в соответствии с требованиями налогового законодательства Республики Казахстан, таможенного законодательства Евразийского экономического Союза и (или) таможенного законодательства Республики Казахстан.</w:t>
      </w:r>
    </w:p>
    <w:bookmarkEnd w:id="856"/>
    <w:bookmarkStart w:name="z864" w:id="857"/>
    <w:p>
      <w:pPr>
        <w:spacing w:after="0"/>
        <w:ind w:left="0"/>
        <w:jc w:val="both"/>
      </w:pPr>
      <w:r>
        <w:rPr>
          <w:rFonts w:ascii="Times New Roman"/>
          <w:b w:val="false"/>
          <w:i w:val="false"/>
          <w:color w:val="000000"/>
          <w:sz w:val="28"/>
        </w:rPr>
        <w:t>
      339. Минимальный срок поставки товаров, выполнения работ, оказания услуг по договору составляет не менее срока, затрачиваемого на поставку товара, в том числе его изготовление (производство), доставку, выполнение работы, оказание услуги, но не менее пятнадцати календарных дней.</w:t>
      </w:r>
    </w:p>
    <w:bookmarkEnd w:id="857"/>
    <w:bookmarkStart w:name="z865" w:id="858"/>
    <w:p>
      <w:pPr>
        <w:spacing w:after="0"/>
        <w:ind w:left="0"/>
        <w:jc w:val="both"/>
      </w:pPr>
      <w:r>
        <w:rPr>
          <w:rFonts w:ascii="Times New Roman"/>
          <w:b w:val="false"/>
          <w:i w:val="false"/>
          <w:color w:val="000000"/>
          <w:sz w:val="28"/>
        </w:rPr>
        <w:t>
      340. Договор считается исполненным при условии полного выполнения заказчиком и поставщиком принятых обязательств по указанному договору.</w:t>
      </w:r>
    </w:p>
    <w:bookmarkEnd w:id="858"/>
    <w:bookmarkStart w:name="z866" w:id="859"/>
    <w:p>
      <w:pPr>
        <w:spacing w:after="0"/>
        <w:ind w:left="0"/>
        <w:jc w:val="both"/>
      </w:pPr>
      <w:r>
        <w:rPr>
          <w:rFonts w:ascii="Times New Roman"/>
          <w:b w:val="false"/>
          <w:i w:val="false"/>
          <w:color w:val="000000"/>
          <w:sz w:val="28"/>
        </w:rPr>
        <w:t>
      341. В случае неисполнения либо ненадлежащего исполнения принятых поставщиком обязательств по договору, заказчик обеспечивает взыскание неустойки (штрафа, пени).</w:t>
      </w:r>
    </w:p>
    <w:bookmarkEnd w:id="859"/>
    <w:bookmarkStart w:name="z867" w:id="860"/>
    <w:p>
      <w:pPr>
        <w:spacing w:after="0"/>
        <w:ind w:left="0"/>
        <w:jc w:val="both"/>
      </w:pPr>
      <w:r>
        <w:rPr>
          <w:rFonts w:ascii="Times New Roman"/>
          <w:b w:val="false"/>
          <w:i w:val="false"/>
          <w:color w:val="000000"/>
          <w:sz w:val="28"/>
        </w:rPr>
        <w:t xml:space="preserve">
      Неустойка (штраф, пеня) не взыскивается с поставщика, оказывающего услуги технического и (или) авторского надзора, если надлежащее исполнение им договорных обязательств невозможно вследствие ненадлежащего исполнения обязательств поставщика, выполняющего работы в качестве генерального подрядчика. </w:t>
      </w:r>
    </w:p>
    <w:bookmarkEnd w:id="860"/>
    <w:bookmarkStart w:name="z868" w:id="861"/>
    <w:p>
      <w:pPr>
        <w:spacing w:after="0"/>
        <w:ind w:left="0"/>
        <w:jc w:val="both"/>
      </w:pPr>
      <w:r>
        <w:rPr>
          <w:rFonts w:ascii="Times New Roman"/>
          <w:b w:val="false"/>
          <w:i w:val="false"/>
          <w:color w:val="000000"/>
          <w:sz w:val="28"/>
        </w:rPr>
        <w:t>
      Неустойка (штраф, пеня) зачисляется в доход заказчика.</w:t>
      </w:r>
    </w:p>
    <w:bookmarkEnd w:id="861"/>
    <w:bookmarkStart w:name="z869" w:id="862"/>
    <w:p>
      <w:pPr>
        <w:spacing w:after="0"/>
        <w:ind w:left="0"/>
        <w:jc w:val="left"/>
      </w:pPr>
      <w:r>
        <w:rPr>
          <w:rFonts w:ascii="Times New Roman"/>
          <w:b/>
          <w:i w:val="false"/>
          <w:color w:val="000000"/>
        </w:rPr>
        <w:t xml:space="preserve"> Параграф 2. Основания внесения изменений в проект договора либо в заключенный договор</w:t>
      </w:r>
    </w:p>
    <w:bookmarkEnd w:id="862"/>
    <w:bookmarkStart w:name="z870" w:id="863"/>
    <w:p>
      <w:pPr>
        <w:spacing w:after="0"/>
        <w:ind w:left="0"/>
        <w:jc w:val="both"/>
      </w:pPr>
      <w:r>
        <w:rPr>
          <w:rFonts w:ascii="Times New Roman"/>
          <w:b w:val="false"/>
          <w:i w:val="false"/>
          <w:color w:val="000000"/>
          <w:sz w:val="28"/>
        </w:rPr>
        <w:t>
      342. Внесение изменения в проект договора при условии неизменности качества и других условий, явившихся основой для выбора поставщика, осуществляется при соблюдении следующих взаимосвязанных условий:</w:t>
      </w:r>
    </w:p>
    <w:bookmarkEnd w:id="863"/>
    <w:bookmarkStart w:name="z871" w:id="864"/>
    <w:p>
      <w:pPr>
        <w:spacing w:after="0"/>
        <w:ind w:left="0"/>
        <w:jc w:val="both"/>
      </w:pPr>
      <w:r>
        <w:rPr>
          <w:rFonts w:ascii="Times New Roman"/>
          <w:b w:val="false"/>
          <w:i w:val="false"/>
          <w:color w:val="000000"/>
          <w:sz w:val="28"/>
        </w:rPr>
        <w:t>
      1) в случае отказа от аванса либо изменения условий выплаты аванса (предоплаты);</w:t>
      </w:r>
    </w:p>
    <w:bookmarkEnd w:id="864"/>
    <w:bookmarkStart w:name="z872" w:id="865"/>
    <w:p>
      <w:pPr>
        <w:spacing w:after="0"/>
        <w:ind w:left="0"/>
        <w:jc w:val="both"/>
      </w:pPr>
      <w:r>
        <w:rPr>
          <w:rFonts w:ascii="Times New Roman"/>
          <w:b w:val="false"/>
          <w:i w:val="false"/>
          <w:color w:val="000000"/>
          <w:sz w:val="28"/>
        </w:rPr>
        <w:t>
      2) внесение изменения в части уменьшения суммы проекта договора по взаимному согласию сторон;</w:t>
      </w:r>
    </w:p>
    <w:bookmarkEnd w:id="865"/>
    <w:bookmarkStart w:name="z873" w:id="866"/>
    <w:p>
      <w:pPr>
        <w:spacing w:after="0"/>
        <w:ind w:left="0"/>
        <w:jc w:val="both"/>
      </w:pPr>
      <w:r>
        <w:rPr>
          <w:rFonts w:ascii="Times New Roman"/>
          <w:b w:val="false"/>
          <w:i w:val="false"/>
          <w:color w:val="000000"/>
          <w:sz w:val="28"/>
        </w:rPr>
        <w:t>
      3) внесение изменения в проект договора в части увеличения срока исполнения договора на пять рабочих дней, направляемого потенциальному поставщику, занявшему второе место, в случае если потенциальный поставщик, определенный победителем, уклонился от заключения договора.</w:t>
      </w:r>
    </w:p>
    <w:bookmarkEnd w:id="866"/>
    <w:bookmarkStart w:name="z874" w:id="867"/>
    <w:p>
      <w:pPr>
        <w:spacing w:after="0"/>
        <w:ind w:left="0"/>
        <w:jc w:val="both"/>
      </w:pPr>
      <w:r>
        <w:rPr>
          <w:rFonts w:ascii="Times New Roman"/>
          <w:b w:val="false"/>
          <w:i w:val="false"/>
          <w:color w:val="000000"/>
          <w:sz w:val="28"/>
        </w:rPr>
        <w:t>
      4) в части увеличения цены на товары, работы, услуги и соответственно суммы проекта договора (долгосрочного договора) о закупках, связанного со значительным снижением курса национальной валюты Республики Казахстан, в период с даты определения потенциального поставщика победителем и до даты подписания договора.</w:t>
      </w:r>
    </w:p>
    <w:bookmarkEnd w:id="867"/>
    <w:bookmarkStart w:name="z875" w:id="868"/>
    <w:p>
      <w:pPr>
        <w:spacing w:after="0"/>
        <w:ind w:left="0"/>
        <w:jc w:val="both"/>
      </w:pPr>
      <w:r>
        <w:rPr>
          <w:rFonts w:ascii="Times New Roman"/>
          <w:b w:val="false"/>
          <w:i w:val="false"/>
          <w:color w:val="000000"/>
          <w:sz w:val="28"/>
        </w:rPr>
        <w:t xml:space="preserve">
      Такое изменение проекта договора осуществляется в пределах сумм, предусмотренных для приобретения данных товаров, работ, услуг в плане закупок и (или) в плане долгосрочных закупок. </w:t>
      </w:r>
    </w:p>
    <w:bookmarkEnd w:id="868"/>
    <w:bookmarkStart w:name="z876" w:id="869"/>
    <w:p>
      <w:pPr>
        <w:spacing w:after="0"/>
        <w:ind w:left="0"/>
        <w:jc w:val="both"/>
      </w:pPr>
      <w:r>
        <w:rPr>
          <w:rFonts w:ascii="Times New Roman"/>
          <w:b w:val="false"/>
          <w:i w:val="false"/>
          <w:color w:val="000000"/>
          <w:sz w:val="28"/>
        </w:rPr>
        <w:t xml:space="preserve">
      Без соблюдения условий, предусмотренных настоящим пунктом в проект договора изменения не вносятся. </w:t>
      </w:r>
    </w:p>
    <w:bookmarkEnd w:id="869"/>
    <w:bookmarkStart w:name="z877" w:id="870"/>
    <w:p>
      <w:pPr>
        <w:spacing w:after="0"/>
        <w:ind w:left="0"/>
        <w:jc w:val="both"/>
      </w:pPr>
      <w:r>
        <w:rPr>
          <w:rFonts w:ascii="Times New Roman"/>
          <w:b w:val="false"/>
          <w:i w:val="false"/>
          <w:color w:val="000000"/>
          <w:sz w:val="28"/>
        </w:rPr>
        <w:t>
      При этом поставщик предоставляет Заказчику обоснование необходимости увеличения цены проекта договора с указанием детальной калькуляции затрат на производство и (или) факторов, влияющих на увеличение затрат на поставку товара, выполнение работ, оказание услуг, с приложением подтверждающих документов.</w:t>
      </w:r>
    </w:p>
    <w:bookmarkEnd w:id="870"/>
    <w:bookmarkStart w:name="z878" w:id="871"/>
    <w:p>
      <w:pPr>
        <w:spacing w:after="0"/>
        <w:ind w:left="0"/>
        <w:jc w:val="both"/>
      </w:pPr>
      <w:r>
        <w:rPr>
          <w:rFonts w:ascii="Times New Roman"/>
          <w:b w:val="false"/>
          <w:i w:val="false"/>
          <w:color w:val="000000"/>
          <w:sz w:val="28"/>
        </w:rPr>
        <w:t>
      343. Внесение изменения в заключенный договор при условии неизменности качества и других условий, явившихся основой для выбора поставщика, осуществляется:</w:t>
      </w:r>
    </w:p>
    <w:bookmarkEnd w:id="871"/>
    <w:bookmarkStart w:name="z879" w:id="872"/>
    <w:p>
      <w:pPr>
        <w:spacing w:after="0"/>
        <w:ind w:left="0"/>
        <w:jc w:val="both"/>
      </w:pPr>
      <w:r>
        <w:rPr>
          <w:rFonts w:ascii="Times New Roman"/>
          <w:b w:val="false"/>
          <w:i w:val="false"/>
          <w:color w:val="000000"/>
          <w:sz w:val="28"/>
        </w:rPr>
        <w:t>
      1) по взаимному согласию сторон в части уменьшения цены на товары, работы, услуги и соответственно суммы договора;</w:t>
      </w:r>
    </w:p>
    <w:bookmarkEnd w:id="872"/>
    <w:bookmarkStart w:name="z880" w:id="873"/>
    <w:p>
      <w:pPr>
        <w:spacing w:after="0"/>
        <w:ind w:left="0"/>
        <w:jc w:val="both"/>
      </w:pPr>
      <w:r>
        <w:rPr>
          <w:rFonts w:ascii="Times New Roman"/>
          <w:b w:val="false"/>
          <w:i w:val="false"/>
          <w:color w:val="000000"/>
          <w:sz w:val="28"/>
        </w:rPr>
        <w:t>
      2) в части увеличения цены на товары, работы, услуги и соответственно суммы (долгосрочного) договора, связанного со значительным снижением курса национальной валюты Республики Казахстан, в период с даты начала исполнения и до даты окончания исполнения договора, предусмотренных в договоре.</w:t>
      </w:r>
    </w:p>
    <w:bookmarkEnd w:id="873"/>
    <w:bookmarkStart w:name="z881" w:id="874"/>
    <w:p>
      <w:pPr>
        <w:spacing w:after="0"/>
        <w:ind w:left="0"/>
        <w:jc w:val="both"/>
      </w:pPr>
      <w:r>
        <w:rPr>
          <w:rFonts w:ascii="Times New Roman"/>
          <w:b w:val="false"/>
          <w:i w:val="false"/>
          <w:color w:val="000000"/>
          <w:sz w:val="28"/>
        </w:rPr>
        <w:t>
      Такое изменение заключенного договора осуществляется в пределах сумм, предусмотренных для приобретения данных товаров, работ, услуг в плане закупок не более одного раза в год, а в долгосрочный договор не более двух раз в год.</w:t>
      </w:r>
    </w:p>
    <w:bookmarkEnd w:id="874"/>
    <w:bookmarkStart w:name="z882" w:id="875"/>
    <w:p>
      <w:pPr>
        <w:spacing w:after="0"/>
        <w:ind w:left="0"/>
        <w:jc w:val="both"/>
      </w:pPr>
      <w:r>
        <w:rPr>
          <w:rFonts w:ascii="Times New Roman"/>
          <w:b w:val="false"/>
          <w:i w:val="false"/>
          <w:color w:val="000000"/>
          <w:sz w:val="28"/>
        </w:rPr>
        <w:t>
      При этом поставщик предоставляет заказчику обоснование необходимости увеличения цены (долгосрочного) договора с указанием детальной калькуляции затрат на производство и (или) факторов, влияющих на увеличение затрат на поставку товара, выполнение работ, оказание услуг, на часть невыполненного объема договора с приложением подтверждающих документов;</w:t>
      </w:r>
    </w:p>
    <w:bookmarkEnd w:id="875"/>
    <w:bookmarkStart w:name="z883" w:id="876"/>
    <w:p>
      <w:pPr>
        <w:spacing w:after="0"/>
        <w:ind w:left="0"/>
        <w:jc w:val="both"/>
      </w:pPr>
      <w:r>
        <w:rPr>
          <w:rFonts w:ascii="Times New Roman"/>
          <w:b w:val="false"/>
          <w:i w:val="false"/>
          <w:color w:val="000000"/>
          <w:sz w:val="28"/>
        </w:rPr>
        <w:t>
      3) в части уменьшения или увеличения суммы договора, а также в части соответствующего изменения сроков исполнения договора, в случае внесения соответствующих изменений в проектно-сметную документацию, прошедшую вневедомственную экспертизу, и в план закупок;</w:t>
      </w:r>
    </w:p>
    <w:bookmarkEnd w:id="876"/>
    <w:bookmarkStart w:name="z884" w:id="877"/>
    <w:p>
      <w:pPr>
        <w:spacing w:after="0"/>
        <w:ind w:left="0"/>
        <w:jc w:val="both"/>
      </w:pPr>
      <w:r>
        <w:rPr>
          <w:rFonts w:ascii="Times New Roman"/>
          <w:b w:val="false"/>
          <w:i w:val="false"/>
          <w:color w:val="000000"/>
          <w:sz w:val="28"/>
        </w:rPr>
        <w:t>
      4) в части уменьшения либо увеличения суммы договора на сумму и объем, не превышающих первоначально запланированных в плане закупок, связанной с уменьшением либо обоснованным увеличением потребности в объеме приобретаемых товаров, работ, за исключением работ, указанных в подпункте 3) настоящего пункта, услуг, а также в части соответствующего изменения сроков исполнения договора, при условии неизменности цены за единицу товара, работы, услуги, указанных в заключенном договоре. Такое изменение заключенного договора осуществляется в пределах сложившейся экономии по данной закупке;</w:t>
      </w:r>
    </w:p>
    <w:bookmarkEnd w:id="877"/>
    <w:bookmarkStart w:name="z885" w:id="878"/>
    <w:p>
      <w:pPr>
        <w:spacing w:after="0"/>
        <w:ind w:left="0"/>
        <w:jc w:val="both"/>
      </w:pPr>
      <w:r>
        <w:rPr>
          <w:rFonts w:ascii="Times New Roman"/>
          <w:b w:val="false"/>
          <w:i w:val="false"/>
          <w:color w:val="000000"/>
          <w:sz w:val="28"/>
        </w:rPr>
        <w:t>
      5) в случае, если поставщик в процессе исполнения заключенного с ним договора предложил при условии неизменности цены за единицу более лучшие качественные и (или) технические характеристики либо сроки и (или) условия поставки товаров, выполнения работ, оказания услуг являющегося предметом заключенного с ним договора;</w:t>
      </w:r>
    </w:p>
    <w:bookmarkEnd w:id="878"/>
    <w:bookmarkStart w:name="z886" w:id="879"/>
    <w:p>
      <w:pPr>
        <w:spacing w:after="0"/>
        <w:ind w:left="0"/>
        <w:jc w:val="both"/>
      </w:pPr>
      <w:r>
        <w:rPr>
          <w:rFonts w:ascii="Times New Roman"/>
          <w:b w:val="false"/>
          <w:i w:val="false"/>
          <w:color w:val="000000"/>
          <w:sz w:val="28"/>
        </w:rPr>
        <w:t>
      6) в части уменьшения или увеличения суммы долгосрочного договора на поставку товаров, оказание услуг, вызванных изменением законодательства в налоговой, таможенной и других сферах, а также в части соответствующего изменения сроков исполнения договора в случае изменения финансирования по годам;</w:t>
      </w:r>
    </w:p>
    <w:bookmarkEnd w:id="879"/>
    <w:bookmarkStart w:name="z887" w:id="880"/>
    <w:p>
      <w:pPr>
        <w:spacing w:after="0"/>
        <w:ind w:left="0"/>
        <w:jc w:val="both"/>
      </w:pPr>
      <w:r>
        <w:rPr>
          <w:rFonts w:ascii="Times New Roman"/>
          <w:b w:val="false"/>
          <w:i w:val="false"/>
          <w:color w:val="000000"/>
          <w:sz w:val="28"/>
        </w:rPr>
        <w:t xml:space="preserve">
      7) в части уменьшения или увеличения суммы долгосрочного договора на поставку товаров, заключенного с товаропроизводителем вследствие уменьшения или увеличения цены товара, вызванного значительным изменением стоимости сырья и (или) комплектующих, необходимых для производства товара, а также тарифов, влияющих на ценообразование товара. </w:t>
      </w:r>
    </w:p>
    <w:bookmarkEnd w:id="880"/>
    <w:bookmarkStart w:name="z888" w:id="881"/>
    <w:p>
      <w:pPr>
        <w:spacing w:after="0"/>
        <w:ind w:left="0"/>
        <w:jc w:val="both"/>
      </w:pPr>
      <w:r>
        <w:rPr>
          <w:rFonts w:ascii="Times New Roman"/>
          <w:b w:val="false"/>
          <w:i w:val="false"/>
          <w:color w:val="000000"/>
          <w:sz w:val="28"/>
        </w:rPr>
        <w:t>
      Внесение такого изменения осуществляется по прошествии 180 (ста восьмидесяти) календарных дней с даты заключения договора и не более одного раза в полугодие.</w:t>
      </w:r>
    </w:p>
    <w:bookmarkEnd w:id="881"/>
    <w:bookmarkStart w:name="z889" w:id="882"/>
    <w:p>
      <w:pPr>
        <w:spacing w:after="0"/>
        <w:ind w:left="0"/>
        <w:jc w:val="both"/>
      </w:pPr>
      <w:r>
        <w:rPr>
          <w:rFonts w:ascii="Times New Roman"/>
          <w:b w:val="false"/>
          <w:i w:val="false"/>
          <w:color w:val="000000"/>
          <w:sz w:val="28"/>
        </w:rPr>
        <w:t>
      При этом поставщик предоставляет заказчику обоснование необходимости увеличения цены долгосрочного договора с указанием детальной калькуляции затрат на производство и (или) факторов, влияющих на увеличение затрат на поставку товара, на часть не выполненного объема договора с приложением подтверждающих документов;</w:t>
      </w:r>
    </w:p>
    <w:bookmarkEnd w:id="882"/>
    <w:bookmarkStart w:name="z890" w:id="883"/>
    <w:p>
      <w:pPr>
        <w:spacing w:after="0"/>
        <w:ind w:left="0"/>
        <w:jc w:val="both"/>
      </w:pPr>
      <w:r>
        <w:rPr>
          <w:rFonts w:ascii="Times New Roman"/>
          <w:b w:val="false"/>
          <w:i w:val="false"/>
          <w:color w:val="000000"/>
          <w:sz w:val="28"/>
        </w:rPr>
        <w:t>
      8) в части уменьшения или увеличения суммы договора, связанной с изменением цен, тарифов, сборов и платежей, установленных законодательством Республики Казахстан. Такое изменение заключенного договора осуществляется в пределах сумм, предусмотренных для приобретения данных товаров, работ, услуг в плане закупок;</w:t>
      </w:r>
    </w:p>
    <w:bookmarkEnd w:id="883"/>
    <w:bookmarkStart w:name="z891" w:id="884"/>
    <w:p>
      <w:pPr>
        <w:spacing w:after="0"/>
        <w:ind w:left="0"/>
        <w:jc w:val="both"/>
      </w:pPr>
      <w:r>
        <w:rPr>
          <w:rFonts w:ascii="Times New Roman"/>
          <w:b w:val="false"/>
          <w:i w:val="false"/>
          <w:color w:val="000000"/>
          <w:sz w:val="28"/>
        </w:rPr>
        <w:t>
      9) в части изменения цены за единицу импортируемого углеводородного сырья, цены на которое формируются в соответствии с официально признанными источниками информации о рыночных ценах или биржевыми котировками;</w:t>
      </w:r>
    </w:p>
    <w:bookmarkEnd w:id="884"/>
    <w:bookmarkStart w:name="z892" w:id="885"/>
    <w:p>
      <w:pPr>
        <w:spacing w:after="0"/>
        <w:ind w:left="0"/>
        <w:jc w:val="both"/>
      </w:pPr>
      <w:r>
        <w:rPr>
          <w:rFonts w:ascii="Times New Roman"/>
          <w:b w:val="false"/>
          <w:i w:val="false"/>
          <w:color w:val="000000"/>
          <w:sz w:val="28"/>
        </w:rPr>
        <w:t>
      10) в части изменения цены за единицу товара, на который устанавливается государственное регулирование цен в пределах цены, установленной государственным органом, осуществляющим руководство в сферах естественных монополий и на регулируемых рынках;</w:t>
      </w:r>
    </w:p>
    <w:bookmarkEnd w:id="885"/>
    <w:bookmarkStart w:name="z893" w:id="886"/>
    <w:p>
      <w:pPr>
        <w:spacing w:after="0"/>
        <w:ind w:left="0"/>
        <w:jc w:val="both"/>
      </w:pPr>
      <w:r>
        <w:rPr>
          <w:rFonts w:ascii="Times New Roman"/>
          <w:b w:val="false"/>
          <w:i w:val="false"/>
          <w:color w:val="000000"/>
          <w:sz w:val="28"/>
        </w:rPr>
        <w:t>
      11) в части изменения срока исполнения договора по работам в случае возбуждения уголовного дела, связанного с исполнением договора, в отношении работника заказчика и (или) поставщика;</w:t>
      </w:r>
    </w:p>
    <w:bookmarkEnd w:id="886"/>
    <w:bookmarkStart w:name="z894" w:id="887"/>
    <w:p>
      <w:pPr>
        <w:spacing w:after="0"/>
        <w:ind w:left="0"/>
        <w:jc w:val="both"/>
      </w:pPr>
      <w:r>
        <w:rPr>
          <w:rFonts w:ascii="Times New Roman"/>
          <w:b w:val="false"/>
          <w:i w:val="false"/>
          <w:color w:val="000000"/>
          <w:sz w:val="28"/>
        </w:rPr>
        <w:t>
      12) в части изменения срока исполнения договора о закупках товара в случае, если поставщик является товаропроизводителем поставляемого товара. Такое изменение заключенного договора о закупках товаров осуществляется в пределах текущего финансового года по уведомлению поставщика на срок не более десяти рабочих дней;</w:t>
      </w:r>
    </w:p>
    <w:bookmarkEnd w:id="887"/>
    <w:bookmarkStart w:name="z895" w:id="888"/>
    <w:p>
      <w:pPr>
        <w:spacing w:after="0"/>
        <w:ind w:left="0"/>
        <w:jc w:val="both"/>
      </w:pPr>
      <w:r>
        <w:rPr>
          <w:rFonts w:ascii="Times New Roman"/>
          <w:b w:val="false"/>
          <w:i w:val="false"/>
          <w:color w:val="000000"/>
          <w:sz w:val="28"/>
        </w:rPr>
        <w:t>
      13) в части изменения сроков исполнения договора о закупках работ или услуг в случае изменения финансирования по годам при условии неизменности суммы заключенного договора или уменьшения сметной стоимости выполнения работ или оказания услуг и внесения соответствующих изменений в проектно-сметную документацию, в последующем прошедшую экспертизу в соответствии с законодательством Республики Казахстан.</w:t>
      </w:r>
    </w:p>
    <w:bookmarkEnd w:id="888"/>
    <w:bookmarkStart w:name="z896" w:id="889"/>
    <w:p>
      <w:pPr>
        <w:spacing w:after="0"/>
        <w:ind w:left="0"/>
        <w:jc w:val="both"/>
      </w:pPr>
      <w:r>
        <w:rPr>
          <w:rFonts w:ascii="Times New Roman"/>
          <w:b w:val="false"/>
          <w:i w:val="false"/>
          <w:color w:val="000000"/>
          <w:sz w:val="28"/>
        </w:rPr>
        <w:t>
      344. В проект либо заключенный договор не вносятся изменения которые могут изменить содержание условий проводимых (проведенных) закупок и (или) предложения, явившегося основой для выбора поставщика, по иным основаниям, не предусмотренным пунктами 342 и 343 Правил.</w:t>
      </w:r>
    </w:p>
    <w:bookmarkEnd w:id="889"/>
    <w:bookmarkStart w:name="z897" w:id="890"/>
    <w:p>
      <w:pPr>
        <w:spacing w:after="0"/>
        <w:ind w:left="0"/>
        <w:jc w:val="left"/>
      </w:pPr>
      <w:r>
        <w:rPr>
          <w:rFonts w:ascii="Times New Roman"/>
          <w:b/>
          <w:i w:val="false"/>
          <w:color w:val="000000"/>
        </w:rPr>
        <w:t xml:space="preserve"> Параграф 3. Исполнение договора</w:t>
      </w:r>
    </w:p>
    <w:bookmarkEnd w:id="890"/>
    <w:bookmarkStart w:name="z898" w:id="891"/>
    <w:p>
      <w:pPr>
        <w:spacing w:after="0"/>
        <w:ind w:left="0"/>
        <w:jc w:val="both"/>
      </w:pPr>
      <w:r>
        <w:rPr>
          <w:rFonts w:ascii="Times New Roman"/>
          <w:b w:val="false"/>
          <w:i w:val="false"/>
          <w:color w:val="000000"/>
          <w:sz w:val="28"/>
        </w:rPr>
        <w:t>
      345. При исполнении договора наименование, количество, качество, техническая спецификация, стоимость, место и сроки поставки товаров (выполнения работ, оказания услуг) должны соответствовать содержанию договора.</w:t>
      </w:r>
    </w:p>
    <w:bookmarkEnd w:id="891"/>
    <w:bookmarkStart w:name="z899" w:id="892"/>
    <w:p>
      <w:pPr>
        <w:spacing w:after="0"/>
        <w:ind w:left="0"/>
        <w:jc w:val="both"/>
      </w:pPr>
      <w:r>
        <w:rPr>
          <w:rFonts w:ascii="Times New Roman"/>
          <w:b w:val="false"/>
          <w:i w:val="false"/>
          <w:color w:val="000000"/>
          <w:sz w:val="28"/>
        </w:rPr>
        <w:t>
      346. Документы об исполнении договора (акт приема-передачи товара, акт выполненных работ, оказанных услуг, счет-фактура) оформляются в электронной форме, за исключением случаев, предусмотренных настоящими Правилами и случаев заключения договора на бумажном носителе.</w:t>
      </w:r>
    </w:p>
    <w:bookmarkEnd w:id="892"/>
    <w:bookmarkStart w:name="z900" w:id="893"/>
    <w:p>
      <w:pPr>
        <w:spacing w:after="0"/>
        <w:ind w:left="0"/>
        <w:jc w:val="both"/>
      </w:pPr>
      <w:r>
        <w:rPr>
          <w:rFonts w:ascii="Times New Roman"/>
          <w:b w:val="false"/>
          <w:i w:val="false"/>
          <w:color w:val="000000"/>
          <w:sz w:val="28"/>
        </w:rPr>
        <w:t>
      347. Договор считается исполненным при условии полного выполнения заказчиком и поставщиком принятых обязательств по указанному договору.</w:t>
      </w:r>
    </w:p>
    <w:bookmarkEnd w:id="893"/>
    <w:bookmarkStart w:name="z901" w:id="894"/>
    <w:p>
      <w:pPr>
        <w:spacing w:after="0"/>
        <w:ind w:left="0"/>
        <w:jc w:val="both"/>
      </w:pPr>
      <w:r>
        <w:rPr>
          <w:rFonts w:ascii="Times New Roman"/>
          <w:b w:val="false"/>
          <w:i w:val="false"/>
          <w:color w:val="000000"/>
          <w:sz w:val="28"/>
        </w:rPr>
        <w:t>
      348. Исполнение договора о закупках при поставке товаров осуществляется в следующей последовательности:</w:t>
      </w:r>
    </w:p>
    <w:bookmarkEnd w:id="894"/>
    <w:bookmarkStart w:name="z902" w:id="895"/>
    <w:p>
      <w:pPr>
        <w:spacing w:after="0"/>
        <w:ind w:left="0"/>
        <w:jc w:val="both"/>
      </w:pPr>
      <w:r>
        <w:rPr>
          <w:rFonts w:ascii="Times New Roman"/>
          <w:b w:val="false"/>
          <w:i w:val="false"/>
          <w:color w:val="000000"/>
          <w:sz w:val="28"/>
        </w:rPr>
        <w:t>
      1) доставка товара в пункт назначения товара с предоставлением оригинала накладной;</w:t>
      </w:r>
    </w:p>
    <w:bookmarkEnd w:id="895"/>
    <w:bookmarkStart w:name="z903" w:id="896"/>
    <w:p>
      <w:pPr>
        <w:spacing w:after="0"/>
        <w:ind w:left="0"/>
        <w:jc w:val="both"/>
      </w:pPr>
      <w:r>
        <w:rPr>
          <w:rFonts w:ascii="Times New Roman"/>
          <w:b w:val="false"/>
          <w:i w:val="false"/>
          <w:color w:val="000000"/>
          <w:sz w:val="28"/>
        </w:rPr>
        <w:t>
      2) оформление поставщиком акта приема-передачи товара посредством веб-портала с прикреплением электронной копии накладной, подтверждающий факт доставки товара;</w:t>
      </w:r>
    </w:p>
    <w:bookmarkEnd w:id="896"/>
    <w:bookmarkStart w:name="z904" w:id="897"/>
    <w:p>
      <w:pPr>
        <w:spacing w:after="0"/>
        <w:ind w:left="0"/>
        <w:jc w:val="both"/>
      </w:pPr>
      <w:r>
        <w:rPr>
          <w:rFonts w:ascii="Times New Roman"/>
          <w:b w:val="false"/>
          <w:i w:val="false"/>
          <w:color w:val="000000"/>
          <w:sz w:val="28"/>
        </w:rPr>
        <w:t>
      3) приемка товара заказчиком;</w:t>
      </w:r>
    </w:p>
    <w:bookmarkEnd w:id="897"/>
    <w:bookmarkStart w:name="z905" w:id="898"/>
    <w:p>
      <w:pPr>
        <w:spacing w:after="0"/>
        <w:ind w:left="0"/>
        <w:jc w:val="both"/>
      </w:pPr>
      <w:r>
        <w:rPr>
          <w:rFonts w:ascii="Times New Roman"/>
          <w:b w:val="false"/>
          <w:i w:val="false"/>
          <w:color w:val="000000"/>
          <w:sz w:val="28"/>
        </w:rPr>
        <w:t xml:space="preserve">
      4) оформление электронной счет-фактуры, выписанной посредством информационной системы электронных счетов-фактур, в соответствии с Правилами выписки счета-фактуры в электронной форме в информационной системе электронных счетов-фактур и его формы, утвержденными </w:t>
      </w:r>
      <w:r>
        <w:rPr>
          <w:rFonts w:ascii="Times New Roman"/>
          <w:b w:val="false"/>
          <w:i w:val="false"/>
          <w:color w:val="000000"/>
          <w:sz w:val="28"/>
        </w:rPr>
        <w:t>приказом</w:t>
      </w:r>
      <w:r>
        <w:rPr>
          <w:rFonts w:ascii="Times New Roman"/>
          <w:b w:val="false"/>
          <w:i w:val="false"/>
          <w:color w:val="000000"/>
          <w:sz w:val="28"/>
        </w:rPr>
        <w:t xml:space="preserve"> Первого заместителя Премьер-Министра Республики Казахстан – Министра финансов Республики Казахстан от 22 апреля 2019 года № 370, зарегистрированным в Реестре государственной регистрации нормативных правовых актов под № 18583 (далее – Правила выписки счет-фактуры в электронной форме в информационной системе электронных счетов-фактур);</w:t>
      </w:r>
    </w:p>
    <w:bookmarkEnd w:id="898"/>
    <w:bookmarkStart w:name="z906" w:id="899"/>
    <w:p>
      <w:pPr>
        <w:spacing w:after="0"/>
        <w:ind w:left="0"/>
        <w:jc w:val="both"/>
      </w:pPr>
      <w:r>
        <w:rPr>
          <w:rFonts w:ascii="Times New Roman"/>
          <w:b w:val="false"/>
          <w:i w:val="false"/>
          <w:color w:val="000000"/>
          <w:sz w:val="28"/>
        </w:rPr>
        <w:t>
      5) оплата заказчиком за поставленный товар.</w:t>
      </w:r>
    </w:p>
    <w:bookmarkEnd w:id="899"/>
    <w:bookmarkStart w:name="z907" w:id="900"/>
    <w:p>
      <w:pPr>
        <w:spacing w:after="0"/>
        <w:ind w:left="0"/>
        <w:jc w:val="both"/>
      </w:pPr>
      <w:r>
        <w:rPr>
          <w:rFonts w:ascii="Times New Roman"/>
          <w:b w:val="false"/>
          <w:i w:val="false"/>
          <w:color w:val="000000"/>
          <w:sz w:val="28"/>
        </w:rPr>
        <w:t>
      Требования подпунктов 1) и 2) настоящего пункта не распространяются на договора о закупках, связанных с поставкой электрической и тепловой энергии.</w:t>
      </w:r>
    </w:p>
    <w:bookmarkEnd w:id="900"/>
    <w:bookmarkStart w:name="z908" w:id="901"/>
    <w:p>
      <w:pPr>
        <w:spacing w:after="0"/>
        <w:ind w:left="0"/>
        <w:jc w:val="both"/>
      </w:pPr>
      <w:r>
        <w:rPr>
          <w:rFonts w:ascii="Times New Roman"/>
          <w:b w:val="false"/>
          <w:i w:val="false"/>
          <w:color w:val="000000"/>
          <w:sz w:val="28"/>
        </w:rPr>
        <w:t>
      349. Исполнение договора о закупках при выполнении работ (оказании услуг) осуществляется в следующей последовательности:</w:t>
      </w:r>
    </w:p>
    <w:bookmarkEnd w:id="901"/>
    <w:bookmarkStart w:name="z909" w:id="902"/>
    <w:p>
      <w:pPr>
        <w:spacing w:after="0"/>
        <w:ind w:left="0"/>
        <w:jc w:val="both"/>
      </w:pPr>
      <w:r>
        <w:rPr>
          <w:rFonts w:ascii="Times New Roman"/>
          <w:b w:val="false"/>
          <w:i w:val="false"/>
          <w:color w:val="000000"/>
          <w:sz w:val="28"/>
        </w:rPr>
        <w:t>
      1) оформление акта выполненных работ (оказания услуг) посредством веб-портала;</w:t>
      </w:r>
    </w:p>
    <w:bookmarkEnd w:id="902"/>
    <w:bookmarkStart w:name="z910" w:id="903"/>
    <w:p>
      <w:pPr>
        <w:spacing w:after="0"/>
        <w:ind w:left="0"/>
        <w:jc w:val="both"/>
      </w:pPr>
      <w:r>
        <w:rPr>
          <w:rFonts w:ascii="Times New Roman"/>
          <w:b w:val="false"/>
          <w:i w:val="false"/>
          <w:color w:val="000000"/>
          <w:sz w:val="28"/>
        </w:rPr>
        <w:t>
      2) сдача и приемка выполненных работ (оказанных услуг);</w:t>
      </w:r>
    </w:p>
    <w:bookmarkEnd w:id="903"/>
    <w:bookmarkStart w:name="z911" w:id="904"/>
    <w:p>
      <w:pPr>
        <w:spacing w:after="0"/>
        <w:ind w:left="0"/>
        <w:jc w:val="both"/>
      </w:pPr>
      <w:r>
        <w:rPr>
          <w:rFonts w:ascii="Times New Roman"/>
          <w:b w:val="false"/>
          <w:i w:val="false"/>
          <w:color w:val="000000"/>
          <w:sz w:val="28"/>
        </w:rPr>
        <w:t>
      3) оформление электронной счета-фактуры, выписанной посредством информационной системы электронных счетов-фактур, в соответствии с Правилами выписки счет-фактуры в электронной форме в информационной системе электронных счетов-фактур;</w:t>
      </w:r>
    </w:p>
    <w:bookmarkEnd w:id="904"/>
    <w:bookmarkStart w:name="z912" w:id="905"/>
    <w:p>
      <w:pPr>
        <w:spacing w:after="0"/>
        <w:ind w:left="0"/>
        <w:jc w:val="both"/>
      </w:pPr>
      <w:r>
        <w:rPr>
          <w:rFonts w:ascii="Times New Roman"/>
          <w:b w:val="false"/>
          <w:i w:val="false"/>
          <w:color w:val="000000"/>
          <w:sz w:val="28"/>
        </w:rPr>
        <w:t>
      4) оплата заказчиком за выполненные работы (оказанные услуги).</w:t>
      </w:r>
    </w:p>
    <w:bookmarkEnd w:id="905"/>
    <w:bookmarkStart w:name="z913" w:id="906"/>
    <w:p>
      <w:pPr>
        <w:spacing w:after="0"/>
        <w:ind w:left="0"/>
        <w:jc w:val="both"/>
      </w:pPr>
      <w:r>
        <w:rPr>
          <w:rFonts w:ascii="Times New Roman"/>
          <w:b w:val="false"/>
          <w:i w:val="false"/>
          <w:color w:val="000000"/>
          <w:sz w:val="28"/>
        </w:rPr>
        <w:t xml:space="preserve">
      Требования настоящего пункта не распространяются на договора, связанные с оказанием услуг, предусмотренных </w:t>
      </w:r>
      <w:r>
        <w:rPr>
          <w:rFonts w:ascii="Times New Roman"/>
          <w:b w:val="false"/>
          <w:i w:val="false"/>
          <w:color w:val="000000"/>
          <w:sz w:val="28"/>
        </w:rPr>
        <w:t>статьей 397</w:t>
      </w:r>
      <w:r>
        <w:rPr>
          <w:rFonts w:ascii="Times New Roman"/>
          <w:b w:val="false"/>
          <w:i w:val="false"/>
          <w:color w:val="000000"/>
          <w:sz w:val="28"/>
        </w:rPr>
        <w:t xml:space="preserve"> Кодекса Республики Казахстан "О налогах и других обязательных платежах в бюджет (Налоговый кодекс)".</w:t>
      </w:r>
    </w:p>
    <w:bookmarkEnd w:id="906"/>
    <w:bookmarkStart w:name="z914" w:id="907"/>
    <w:p>
      <w:pPr>
        <w:spacing w:after="0"/>
        <w:ind w:left="0"/>
        <w:jc w:val="both"/>
      </w:pPr>
      <w:r>
        <w:rPr>
          <w:rFonts w:ascii="Times New Roman"/>
          <w:b w:val="false"/>
          <w:i w:val="false"/>
          <w:color w:val="000000"/>
          <w:sz w:val="28"/>
        </w:rPr>
        <w:t>
      Требования подпунктов 1) и 2) настоящего пункта не распространяются на договора, связанным с оказанием услуг, учет которых производится посредством сертифицированных систем (приборов) учета, в том числе коммунальных услуг (водоснабжение, канализация, газоснабжение) и услуг связи.</w:t>
      </w:r>
    </w:p>
    <w:bookmarkEnd w:id="907"/>
    <w:bookmarkStart w:name="z915" w:id="908"/>
    <w:p>
      <w:pPr>
        <w:spacing w:after="0"/>
        <w:ind w:left="0"/>
        <w:jc w:val="both"/>
      </w:pPr>
      <w:r>
        <w:rPr>
          <w:rFonts w:ascii="Times New Roman"/>
          <w:b w:val="false"/>
          <w:i w:val="false"/>
          <w:color w:val="000000"/>
          <w:sz w:val="28"/>
        </w:rPr>
        <w:t xml:space="preserve">
      350. Поставщик направляет посредством веб-портала заказчику утвержденный электронно-цифровой подписью акт приема-передачи товаров по форме согласно </w:t>
      </w:r>
      <w:r>
        <w:rPr>
          <w:rFonts w:ascii="Times New Roman"/>
          <w:b w:val="false"/>
          <w:i w:val="false"/>
          <w:color w:val="000000"/>
          <w:sz w:val="28"/>
        </w:rPr>
        <w:t>приложению 28</w:t>
      </w:r>
      <w:r>
        <w:rPr>
          <w:rFonts w:ascii="Times New Roman"/>
          <w:b w:val="false"/>
          <w:i w:val="false"/>
          <w:color w:val="000000"/>
          <w:sz w:val="28"/>
        </w:rPr>
        <w:t xml:space="preserve"> (далее – акт приема-передачи товаров), акт выполненных работ по форме согласно </w:t>
      </w:r>
      <w:r>
        <w:rPr>
          <w:rFonts w:ascii="Times New Roman"/>
          <w:b w:val="false"/>
          <w:i w:val="false"/>
          <w:color w:val="000000"/>
          <w:sz w:val="28"/>
        </w:rPr>
        <w:t>приложению 29</w:t>
      </w:r>
      <w:r>
        <w:rPr>
          <w:rFonts w:ascii="Times New Roman"/>
          <w:b w:val="false"/>
          <w:i w:val="false"/>
          <w:color w:val="000000"/>
          <w:sz w:val="28"/>
        </w:rPr>
        <w:t xml:space="preserve"> (далее – акт выполненных работ), акт оказанных услуг по форме согласно </w:t>
      </w:r>
      <w:r>
        <w:rPr>
          <w:rFonts w:ascii="Times New Roman"/>
          <w:b w:val="false"/>
          <w:i w:val="false"/>
          <w:color w:val="000000"/>
          <w:sz w:val="28"/>
        </w:rPr>
        <w:t>приложению 30</w:t>
      </w:r>
      <w:r>
        <w:rPr>
          <w:rFonts w:ascii="Times New Roman"/>
          <w:b w:val="false"/>
          <w:i w:val="false"/>
          <w:color w:val="000000"/>
          <w:sz w:val="28"/>
        </w:rPr>
        <w:t xml:space="preserve"> с заполнением сведений о товарах, работах, услугах (далее – акт оказанных услуг) к настоящим Правилам.</w:t>
      </w:r>
    </w:p>
    <w:bookmarkEnd w:id="908"/>
    <w:bookmarkStart w:name="z916" w:id="909"/>
    <w:p>
      <w:pPr>
        <w:spacing w:after="0"/>
        <w:ind w:left="0"/>
        <w:jc w:val="both"/>
      </w:pPr>
      <w:r>
        <w:rPr>
          <w:rFonts w:ascii="Times New Roman"/>
          <w:b w:val="false"/>
          <w:i w:val="false"/>
          <w:color w:val="000000"/>
          <w:sz w:val="28"/>
        </w:rPr>
        <w:t xml:space="preserve">
      351. Поставщик одновременно с актами приема-передачи товаров, актами выполненных работ, оказанных услуг направляет заказчику посредством веб-портала утвержденный электронно-цифровой подписью отчет о местном содержании в товарах, работах, услугах по формам согласно </w:t>
      </w:r>
      <w:r>
        <w:rPr>
          <w:rFonts w:ascii="Times New Roman"/>
          <w:b w:val="false"/>
          <w:i w:val="false"/>
          <w:color w:val="000000"/>
          <w:sz w:val="28"/>
        </w:rPr>
        <w:t>приложениям 31</w:t>
      </w:r>
      <w:r>
        <w:rPr>
          <w:rFonts w:ascii="Times New Roman"/>
          <w:b w:val="false"/>
          <w:i w:val="false"/>
          <w:color w:val="000000"/>
          <w:sz w:val="28"/>
        </w:rPr>
        <w:t xml:space="preserve"> и </w:t>
      </w:r>
      <w:r>
        <w:rPr>
          <w:rFonts w:ascii="Times New Roman"/>
          <w:b w:val="false"/>
          <w:i w:val="false"/>
          <w:color w:val="000000"/>
          <w:sz w:val="28"/>
        </w:rPr>
        <w:t>32</w:t>
      </w:r>
      <w:r>
        <w:rPr>
          <w:rFonts w:ascii="Times New Roman"/>
          <w:b w:val="false"/>
          <w:i w:val="false"/>
          <w:color w:val="000000"/>
          <w:sz w:val="28"/>
        </w:rPr>
        <w:t xml:space="preserve"> к настоящим Правилам.</w:t>
      </w:r>
    </w:p>
    <w:bookmarkEnd w:id="909"/>
    <w:bookmarkStart w:name="z917" w:id="910"/>
    <w:p>
      <w:pPr>
        <w:spacing w:after="0"/>
        <w:ind w:left="0"/>
        <w:jc w:val="both"/>
      </w:pPr>
      <w:r>
        <w:rPr>
          <w:rFonts w:ascii="Times New Roman"/>
          <w:b w:val="false"/>
          <w:i w:val="false"/>
          <w:color w:val="000000"/>
          <w:sz w:val="28"/>
        </w:rPr>
        <w:t>
      352. Заказчик не позднее пяти рабочих дней со дня получения на веб-портале уведомления об оформлении поставщиком акта приема-передачи товара, выполнения работ, оказания услуг, заполняет в акте информацию по договору и подписывает его электронно-цифровой подписью либо отказывает в принятии товаров, работ, услуг с указанием аргументированных обоснований.</w:t>
      </w:r>
    </w:p>
    <w:bookmarkEnd w:id="910"/>
    <w:bookmarkStart w:name="z918" w:id="911"/>
    <w:p>
      <w:pPr>
        <w:spacing w:after="0"/>
        <w:ind w:left="0"/>
        <w:jc w:val="both"/>
      </w:pPr>
      <w:r>
        <w:rPr>
          <w:rFonts w:ascii="Times New Roman"/>
          <w:b w:val="false"/>
          <w:i w:val="false"/>
          <w:color w:val="000000"/>
          <w:sz w:val="28"/>
        </w:rPr>
        <w:t>
      Заказчик в случае необходимости дополнительного изучения поставленных товаров, выполненных работ, оказанных услуг выполняет предусмотренные частью первой настоящего пункта действия не позднее десяти рабочих дней со дня получения уведомления, о чем сообщает поставщику посредством веб-портала не позднее трех рабочих дней со дня получения уведомления.</w:t>
      </w:r>
    </w:p>
    <w:bookmarkEnd w:id="911"/>
    <w:bookmarkStart w:name="z919" w:id="912"/>
    <w:p>
      <w:pPr>
        <w:spacing w:after="0"/>
        <w:ind w:left="0"/>
        <w:jc w:val="left"/>
      </w:pPr>
      <w:r>
        <w:rPr>
          <w:rFonts w:ascii="Times New Roman"/>
          <w:b/>
          <w:i w:val="false"/>
          <w:color w:val="000000"/>
        </w:rPr>
        <w:t xml:space="preserve"> Глава 15. Порядок установления квалификационных требований в части наличия опыта</w:t>
      </w:r>
    </w:p>
    <w:bookmarkEnd w:id="912"/>
    <w:bookmarkStart w:name="z920" w:id="913"/>
    <w:p>
      <w:pPr>
        <w:spacing w:after="0"/>
        <w:ind w:left="0"/>
        <w:jc w:val="both"/>
      </w:pPr>
      <w:r>
        <w:rPr>
          <w:rFonts w:ascii="Times New Roman"/>
          <w:b w:val="false"/>
          <w:i w:val="false"/>
          <w:color w:val="000000"/>
          <w:sz w:val="28"/>
        </w:rPr>
        <w:t xml:space="preserve">
      353. В случае, если на осуществление закупок товаров, работ, услуг требуется наличие соответствующего разрешения (уведомления)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разрешениях и уведомлениях" квалификационное требование по наличию опыту работы не предъявляется.</w:t>
      </w:r>
    </w:p>
    <w:bookmarkEnd w:id="913"/>
    <w:bookmarkStart w:name="z921" w:id="914"/>
    <w:p>
      <w:pPr>
        <w:spacing w:after="0"/>
        <w:ind w:left="0"/>
        <w:jc w:val="both"/>
      </w:pPr>
      <w:r>
        <w:rPr>
          <w:rFonts w:ascii="Times New Roman"/>
          <w:b w:val="false"/>
          <w:i w:val="false"/>
          <w:color w:val="000000"/>
          <w:sz w:val="28"/>
        </w:rPr>
        <w:t>
      354. Опыт работы на рынке закупаемых товаров, работ, услуг потенциального поставщика с учетом требований пункта 353 настоящих Правил устанавливается в тендерной документации (аукционной документации), согласно следующим критериям:</w:t>
      </w:r>
    </w:p>
    <w:bookmarkEnd w:id="914"/>
    <w:bookmarkStart w:name="z922" w:id="915"/>
    <w:p>
      <w:pPr>
        <w:spacing w:after="0"/>
        <w:ind w:left="0"/>
        <w:jc w:val="both"/>
      </w:pPr>
      <w:r>
        <w:rPr>
          <w:rFonts w:ascii="Times New Roman"/>
          <w:b w:val="false"/>
          <w:i w:val="false"/>
          <w:color w:val="000000"/>
          <w:sz w:val="28"/>
        </w:rPr>
        <w:t>
      1) один год, если выделенная сумма на осуществление закупок способом тендера (лота) или аукциона превышают двадцатипятитысячекратный размер месячного расчетного показателя, установленного на соответствующий финансовый год;</w:t>
      </w:r>
    </w:p>
    <w:bookmarkEnd w:id="915"/>
    <w:bookmarkStart w:name="z923" w:id="916"/>
    <w:p>
      <w:pPr>
        <w:spacing w:after="0"/>
        <w:ind w:left="0"/>
        <w:jc w:val="both"/>
      </w:pPr>
      <w:r>
        <w:rPr>
          <w:rFonts w:ascii="Times New Roman"/>
          <w:b w:val="false"/>
          <w:i w:val="false"/>
          <w:color w:val="000000"/>
          <w:sz w:val="28"/>
        </w:rPr>
        <w:t>
      2) два года, если выделенная сумма на осуществление закупок способом тендера (лота) или аукциона превышают пятидесятитысячекратный размер месячного расчетного показателя, установленного на соответствующий финансовый год;</w:t>
      </w:r>
    </w:p>
    <w:bookmarkEnd w:id="916"/>
    <w:bookmarkStart w:name="z924" w:id="917"/>
    <w:p>
      <w:pPr>
        <w:spacing w:after="0"/>
        <w:ind w:left="0"/>
        <w:jc w:val="both"/>
      </w:pPr>
      <w:r>
        <w:rPr>
          <w:rFonts w:ascii="Times New Roman"/>
          <w:b w:val="false"/>
          <w:i w:val="false"/>
          <w:color w:val="000000"/>
          <w:sz w:val="28"/>
        </w:rPr>
        <w:t>
      3) три года, если выделенная сумма на осуществление закупок способом тендера (лота) или аукциона превышают стотысячекратный размер месячного расчетного показателя, установленного на соответствующий финансовый год;</w:t>
      </w:r>
    </w:p>
    <w:bookmarkEnd w:id="917"/>
    <w:bookmarkStart w:name="z925" w:id="918"/>
    <w:p>
      <w:pPr>
        <w:spacing w:after="0"/>
        <w:ind w:left="0"/>
        <w:jc w:val="both"/>
      </w:pPr>
      <w:r>
        <w:rPr>
          <w:rFonts w:ascii="Times New Roman"/>
          <w:b w:val="false"/>
          <w:i w:val="false"/>
          <w:color w:val="000000"/>
          <w:sz w:val="28"/>
        </w:rPr>
        <w:t>
      4) четыре года, если выделенная сумма на осуществление закупок способом тендера (лота) или аукциона превышают стопятидесятитысячекратный размер месячного расчетного показателя, установленного на соответствующий финансовый год;</w:t>
      </w:r>
    </w:p>
    <w:bookmarkEnd w:id="918"/>
    <w:bookmarkStart w:name="z926" w:id="919"/>
    <w:p>
      <w:pPr>
        <w:spacing w:after="0"/>
        <w:ind w:left="0"/>
        <w:jc w:val="both"/>
      </w:pPr>
      <w:r>
        <w:rPr>
          <w:rFonts w:ascii="Times New Roman"/>
          <w:b w:val="false"/>
          <w:i w:val="false"/>
          <w:color w:val="000000"/>
          <w:sz w:val="28"/>
        </w:rPr>
        <w:t>
      5) пять лет, если выделенная сумма на осуществление закупок способом тендера (лота) или аукциона превышают двухсоттысячекратный размер месячного расчетного показателя, установленного на соответствующий финансовый год.</w:t>
      </w:r>
    </w:p>
    <w:bookmarkEnd w:id="919"/>
    <w:bookmarkStart w:name="z927" w:id="920"/>
    <w:p>
      <w:pPr>
        <w:spacing w:after="0"/>
        <w:ind w:left="0"/>
        <w:jc w:val="both"/>
      </w:pPr>
      <w:r>
        <w:rPr>
          <w:rFonts w:ascii="Times New Roman"/>
          <w:b w:val="false"/>
          <w:i w:val="false"/>
          <w:color w:val="000000"/>
          <w:sz w:val="28"/>
        </w:rPr>
        <w:t>
      355. Квалификационные требования по наличию опыта работы предусматриваются в тендерной документации (аукционной документации).</w:t>
      </w:r>
    </w:p>
    <w:bookmarkEnd w:id="920"/>
    <w:bookmarkStart w:name="z928" w:id="921"/>
    <w:p>
      <w:pPr>
        <w:spacing w:after="0"/>
        <w:ind w:left="0"/>
        <w:jc w:val="left"/>
      </w:pPr>
      <w:r>
        <w:rPr>
          <w:rFonts w:ascii="Times New Roman"/>
          <w:b/>
          <w:i w:val="false"/>
          <w:color w:val="000000"/>
        </w:rPr>
        <w:t xml:space="preserve"> Глава 16. Особый порядок проведения закупок</w:t>
      </w:r>
    </w:p>
    <w:bookmarkEnd w:id="921"/>
    <w:bookmarkStart w:name="z929" w:id="922"/>
    <w:p>
      <w:pPr>
        <w:spacing w:after="0"/>
        <w:ind w:left="0"/>
        <w:jc w:val="left"/>
      </w:pPr>
      <w:r>
        <w:rPr>
          <w:rFonts w:ascii="Times New Roman"/>
          <w:b/>
          <w:i w:val="false"/>
          <w:color w:val="000000"/>
        </w:rPr>
        <w:t xml:space="preserve"> Параграф 1. Основания осуществления закупок с применением особого порядка</w:t>
      </w:r>
    </w:p>
    <w:bookmarkEnd w:id="922"/>
    <w:bookmarkStart w:name="z930" w:id="923"/>
    <w:p>
      <w:pPr>
        <w:spacing w:after="0"/>
        <w:ind w:left="0"/>
        <w:jc w:val="both"/>
      </w:pPr>
      <w:r>
        <w:rPr>
          <w:rFonts w:ascii="Times New Roman"/>
          <w:b w:val="false"/>
          <w:i w:val="false"/>
          <w:color w:val="000000"/>
          <w:sz w:val="28"/>
        </w:rPr>
        <w:t>
      356. Закупки с применением особого порядка осуществляются в соответствии с настоящими Правилами, за исключением норм регламентирующих процедуры предварительного обсуждения и сроки осуществления закупок, предусмотренных настоящими Правилами.</w:t>
      </w:r>
    </w:p>
    <w:bookmarkEnd w:id="923"/>
    <w:bookmarkStart w:name="z931" w:id="924"/>
    <w:p>
      <w:pPr>
        <w:spacing w:after="0"/>
        <w:ind w:left="0"/>
        <w:jc w:val="both"/>
      </w:pPr>
      <w:r>
        <w:rPr>
          <w:rFonts w:ascii="Times New Roman"/>
          <w:b w:val="false"/>
          <w:i w:val="false"/>
          <w:color w:val="000000"/>
          <w:sz w:val="28"/>
        </w:rPr>
        <w:t xml:space="preserve">
      357. Закупки с применением особого порядка осуществляются в случаях предусмотренных </w:t>
      </w:r>
      <w:r>
        <w:rPr>
          <w:rFonts w:ascii="Times New Roman"/>
          <w:b w:val="false"/>
          <w:i w:val="false"/>
          <w:color w:val="000000"/>
          <w:sz w:val="28"/>
        </w:rPr>
        <w:t>пунктом 1</w:t>
      </w:r>
      <w:r>
        <w:rPr>
          <w:rFonts w:ascii="Times New Roman"/>
          <w:b w:val="false"/>
          <w:i w:val="false"/>
          <w:color w:val="000000"/>
          <w:sz w:val="28"/>
        </w:rPr>
        <w:t xml:space="preserve"> статьи 18 Закона без размещения на веб-портале закупок.</w:t>
      </w:r>
    </w:p>
    <w:bookmarkEnd w:id="924"/>
    <w:bookmarkStart w:name="z932" w:id="925"/>
    <w:p>
      <w:pPr>
        <w:spacing w:after="0"/>
        <w:ind w:left="0"/>
        <w:jc w:val="left"/>
      </w:pPr>
      <w:r>
        <w:rPr>
          <w:rFonts w:ascii="Times New Roman"/>
          <w:b/>
          <w:i w:val="false"/>
          <w:color w:val="000000"/>
        </w:rPr>
        <w:t xml:space="preserve"> Параграф 2. Организация и проведение закупок товаров, работ, услуг, осуществляемых способом тендера</w:t>
      </w:r>
    </w:p>
    <w:bookmarkEnd w:id="925"/>
    <w:bookmarkStart w:name="z933" w:id="926"/>
    <w:p>
      <w:pPr>
        <w:spacing w:after="0"/>
        <w:ind w:left="0"/>
        <w:jc w:val="both"/>
      </w:pPr>
      <w:r>
        <w:rPr>
          <w:rFonts w:ascii="Times New Roman"/>
          <w:b w:val="false"/>
          <w:i w:val="false"/>
          <w:color w:val="000000"/>
          <w:sz w:val="28"/>
        </w:rPr>
        <w:t>
      358. Закупки способом тендера осуществляются без размещения на веб-портале и интернет-ресурсе заказчиков извещения об осуществлении закупок способом тендера (далее – извещение), текстов тендерной документации, подписанных протоколов вскрытия конвертов с заявками на участие в тендере, протоколов о предварительном допуске к участию в тендере, допуске и итогах закупок способом тендера, за исключением случая, установленного пунктом 359 настоящих Правил.</w:t>
      </w:r>
    </w:p>
    <w:bookmarkEnd w:id="926"/>
    <w:bookmarkStart w:name="z934" w:id="927"/>
    <w:p>
      <w:pPr>
        <w:spacing w:after="0"/>
        <w:ind w:left="0"/>
        <w:jc w:val="both"/>
      </w:pPr>
      <w:r>
        <w:rPr>
          <w:rFonts w:ascii="Times New Roman"/>
          <w:b w:val="false"/>
          <w:i w:val="false"/>
          <w:color w:val="000000"/>
          <w:sz w:val="28"/>
        </w:rPr>
        <w:t>
      359. Организация и проведение закупок товаров, работ, услуг, осуществляемых способом тендера, предусматривают выполнение следующих последовательных мероприятий:</w:t>
      </w:r>
    </w:p>
    <w:bookmarkEnd w:id="927"/>
    <w:bookmarkStart w:name="z935" w:id="928"/>
    <w:p>
      <w:pPr>
        <w:spacing w:after="0"/>
        <w:ind w:left="0"/>
        <w:jc w:val="both"/>
      </w:pPr>
      <w:r>
        <w:rPr>
          <w:rFonts w:ascii="Times New Roman"/>
          <w:b w:val="false"/>
          <w:i w:val="false"/>
          <w:color w:val="000000"/>
          <w:sz w:val="28"/>
        </w:rPr>
        <w:t xml:space="preserve">
      1) определение заказчиком организатора закупок уполномоченного представителя заказчика; </w:t>
      </w:r>
    </w:p>
    <w:bookmarkEnd w:id="928"/>
    <w:bookmarkStart w:name="z936" w:id="929"/>
    <w:p>
      <w:pPr>
        <w:spacing w:after="0"/>
        <w:ind w:left="0"/>
        <w:jc w:val="both"/>
      </w:pPr>
      <w:r>
        <w:rPr>
          <w:rFonts w:ascii="Times New Roman"/>
          <w:b w:val="false"/>
          <w:i w:val="false"/>
          <w:color w:val="000000"/>
          <w:sz w:val="28"/>
        </w:rPr>
        <w:t xml:space="preserve">
      2) определение организатором закупок уполномоченного представителя организатора закупок; </w:t>
      </w:r>
    </w:p>
    <w:bookmarkEnd w:id="929"/>
    <w:bookmarkStart w:name="z937" w:id="930"/>
    <w:p>
      <w:pPr>
        <w:spacing w:after="0"/>
        <w:ind w:left="0"/>
        <w:jc w:val="both"/>
      </w:pPr>
      <w:r>
        <w:rPr>
          <w:rFonts w:ascii="Times New Roman"/>
          <w:b w:val="false"/>
          <w:i w:val="false"/>
          <w:color w:val="000000"/>
          <w:sz w:val="28"/>
        </w:rPr>
        <w:t>
      3) разработка организатором закупок тендерной документации, а также формирование и утверждение, состава экспертной комиссии либо эксперта (при привлечении);</w:t>
      </w:r>
    </w:p>
    <w:bookmarkEnd w:id="930"/>
    <w:bookmarkStart w:name="z938" w:id="931"/>
    <w:p>
      <w:pPr>
        <w:spacing w:after="0"/>
        <w:ind w:left="0"/>
        <w:jc w:val="both"/>
      </w:pPr>
      <w:r>
        <w:rPr>
          <w:rFonts w:ascii="Times New Roman"/>
          <w:b w:val="false"/>
          <w:i w:val="false"/>
          <w:color w:val="000000"/>
          <w:sz w:val="28"/>
        </w:rPr>
        <w:t xml:space="preserve">
      4) формирование и представление на утверждение организатором закупок состава тендерной комиссии, секретаря тендерной комиссии; </w:t>
      </w:r>
    </w:p>
    <w:bookmarkEnd w:id="931"/>
    <w:bookmarkStart w:name="z939" w:id="932"/>
    <w:p>
      <w:pPr>
        <w:spacing w:after="0"/>
        <w:ind w:left="0"/>
        <w:jc w:val="both"/>
      </w:pPr>
      <w:r>
        <w:rPr>
          <w:rFonts w:ascii="Times New Roman"/>
          <w:b w:val="false"/>
          <w:i w:val="false"/>
          <w:color w:val="000000"/>
          <w:sz w:val="28"/>
        </w:rPr>
        <w:t xml:space="preserve">
      5) утверждение заказчиком тендерной документации; </w:t>
      </w:r>
    </w:p>
    <w:bookmarkEnd w:id="932"/>
    <w:bookmarkStart w:name="z940" w:id="933"/>
    <w:p>
      <w:pPr>
        <w:spacing w:after="0"/>
        <w:ind w:left="0"/>
        <w:jc w:val="both"/>
      </w:pPr>
      <w:r>
        <w:rPr>
          <w:rFonts w:ascii="Times New Roman"/>
          <w:b w:val="false"/>
          <w:i w:val="false"/>
          <w:color w:val="000000"/>
          <w:sz w:val="28"/>
        </w:rPr>
        <w:t>
      6) утверждение заказчиком, организатором списка потенциальных поставщиков;</w:t>
      </w:r>
    </w:p>
    <w:bookmarkEnd w:id="933"/>
    <w:bookmarkStart w:name="z941" w:id="934"/>
    <w:p>
      <w:pPr>
        <w:spacing w:after="0"/>
        <w:ind w:left="0"/>
        <w:jc w:val="both"/>
      </w:pPr>
      <w:r>
        <w:rPr>
          <w:rFonts w:ascii="Times New Roman"/>
          <w:b w:val="false"/>
          <w:i w:val="false"/>
          <w:color w:val="000000"/>
          <w:sz w:val="28"/>
        </w:rPr>
        <w:t>
      7) размещение организатором закупок на веб-портале объявления о планируемых закупках;</w:t>
      </w:r>
    </w:p>
    <w:bookmarkEnd w:id="934"/>
    <w:bookmarkStart w:name="z942" w:id="935"/>
    <w:p>
      <w:pPr>
        <w:spacing w:after="0"/>
        <w:ind w:left="0"/>
        <w:jc w:val="both"/>
      </w:pPr>
      <w:r>
        <w:rPr>
          <w:rFonts w:ascii="Times New Roman"/>
          <w:b w:val="false"/>
          <w:i w:val="false"/>
          <w:color w:val="000000"/>
          <w:sz w:val="28"/>
        </w:rPr>
        <w:t>
      8) формирование организатором закупок на веб-портале списка потенциальных поставщиков, подавших ходатайство об участии в проводимых закупках;</w:t>
      </w:r>
    </w:p>
    <w:bookmarkEnd w:id="935"/>
    <w:bookmarkStart w:name="z943" w:id="936"/>
    <w:p>
      <w:pPr>
        <w:spacing w:after="0"/>
        <w:ind w:left="0"/>
        <w:jc w:val="both"/>
      </w:pPr>
      <w:r>
        <w:rPr>
          <w:rFonts w:ascii="Times New Roman"/>
          <w:b w:val="false"/>
          <w:i w:val="false"/>
          <w:color w:val="000000"/>
          <w:sz w:val="28"/>
        </w:rPr>
        <w:t>
      9) проверка организатором закупок потенциальных поставщиков, подавших ходатайство на соответствие требованиям, установленным пунктом 389 настоящих Правил;</w:t>
      </w:r>
    </w:p>
    <w:bookmarkEnd w:id="936"/>
    <w:bookmarkStart w:name="z944" w:id="937"/>
    <w:p>
      <w:pPr>
        <w:spacing w:after="0"/>
        <w:ind w:left="0"/>
        <w:jc w:val="both"/>
      </w:pPr>
      <w:r>
        <w:rPr>
          <w:rFonts w:ascii="Times New Roman"/>
          <w:b w:val="false"/>
          <w:i w:val="false"/>
          <w:color w:val="000000"/>
          <w:sz w:val="28"/>
        </w:rPr>
        <w:t>
      10) направление посредством веб-портала потенциальным поставщикам, не включенным в список потенциальных поставщиков, уведомления с указанием причины их не включения;</w:t>
      </w:r>
    </w:p>
    <w:bookmarkEnd w:id="937"/>
    <w:bookmarkStart w:name="z945" w:id="938"/>
    <w:p>
      <w:pPr>
        <w:spacing w:after="0"/>
        <w:ind w:left="0"/>
        <w:jc w:val="both"/>
      </w:pPr>
      <w:r>
        <w:rPr>
          <w:rFonts w:ascii="Times New Roman"/>
          <w:b w:val="false"/>
          <w:i w:val="false"/>
          <w:color w:val="000000"/>
          <w:sz w:val="28"/>
        </w:rPr>
        <w:t>
      11) извещение организатором закупок потенциальных поставщиков об осуществлении закупок товаров, работ, услуг способом тендера;</w:t>
      </w:r>
    </w:p>
    <w:bookmarkEnd w:id="938"/>
    <w:bookmarkStart w:name="z946" w:id="939"/>
    <w:p>
      <w:pPr>
        <w:spacing w:after="0"/>
        <w:ind w:left="0"/>
        <w:jc w:val="both"/>
      </w:pPr>
      <w:r>
        <w:rPr>
          <w:rFonts w:ascii="Times New Roman"/>
          <w:b w:val="false"/>
          <w:i w:val="false"/>
          <w:color w:val="000000"/>
          <w:sz w:val="28"/>
        </w:rPr>
        <w:t>
      12) представление организатором закупок копии тендерной документации потенциальным поставщикам, изъявившим желание участвовать в закупках товаров, работ, услуг способом тендера, а также внесение сведений о таких потенциальных поставщиках в журнал регистрации лиц, получивших тендерную документацию;</w:t>
      </w:r>
    </w:p>
    <w:bookmarkEnd w:id="939"/>
    <w:bookmarkStart w:name="z947" w:id="940"/>
    <w:p>
      <w:pPr>
        <w:spacing w:after="0"/>
        <w:ind w:left="0"/>
        <w:jc w:val="both"/>
      </w:pPr>
      <w:r>
        <w:rPr>
          <w:rFonts w:ascii="Times New Roman"/>
          <w:b w:val="false"/>
          <w:i w:val="false"/>
          <w:color w:val="000000"/>
          <w:sz w:val="28"/>
        </w:rPr>
        <w:t>
      13) разъяснение организатором закупок положений тендерной документации потенциальным поставщикам, получившим ее копию в случаях, предусмотренных пунктами 394 и 395 настоящих Правил;</w:t>
      </w:r>
    </w:p>
    <w:bookmarkEnd w:id="940"/>
    <w:bookmarkStart w:name="z948" w:id="941"/>
    <w:p>
      <w:pPr>
        <w:spacing w:after="0"/>
        <w:ind w:left="0"/>
        <w:jc w:val="both"/>
      </w:pPr>
      <w:r>
        <w:rPr>
          <w:rFonts w:ascii="Times New Roman"/>
          <w:b w:val="false"/>
          <w:i w:val="false"/>
          <w:color w:val="000000"/>
          <w:sz w:val="28"/>
        </w:rPr>
        <w:t>
      14) регистрация организатором закупок в журнале регистрации заявок на участие в тендере;</w:t>
      </w:r>
    </w:p>
    <w:bookmarkEnd w:id="941"/>
    <w:bookmarkStart w:name="z949" w:id="942"/>
    <w:p>
      <w:pPr>
        <w:spacing w:after="0"/>
        <w:ind w:left="0"/>
        <w:jc w:val="both"/>
      </w:pPr>
      <w:r>
        <w:rPr>
          <w:rFonts w:ascii="Times New Roman"/>
          <w:b w:val="false"/>
          <w:i w:val="false"/>
          <w:color w:val="000000"/>
          <w:sz w:val="28"/>
        </w:rPr>
        <w:t>
      15) вскрытие тендерной комиссией конвертов с заявками на участие в тендере, а также оформление соответствующего протокола заседания тендерной комиссии;</w:t>
      </w:r>
    </w:p>
    <w:bookmarkEnd w:id="942"/>
    <w:bookmarkStart w:name="z950" w:id="943"/>
    <w:p>
      <w:pPr>
        <w:spacing w:after="0"/>
        <w:ind w:left="0"/>
        <w:jc w:val="both"/>
      </w:pPr>
      <w:r>
        <w:rPr>
          <w:rFonts w:ascii="Times New Roman"/>
          <w:b w:val="false"/>
          <w:i w:val="false"/>
          <w:color w:val="000000"/>
          <w:sz w:val="28"/>
        </w:rPr>
        <w:t>
      16) направление (представление) организатором закупок копий протокола вскрытия конвертов с заявками на участие в закупках потенциальным поставщикам либо их уполномоченным представителям, сведения о которых внесены в журнал регистрации заявок на участие в тендере;</w:t>
      </w:r>
    </w:p>
    <w:bookmarkEnd w:id="943"/>
    <w:bookmarkStart w:name="z951" w:id="944"/>
    <w:p>
      <w:pPr>
        <w:spacing w:after="0"/>
        <w:ind w:left="0"/>
        <w:jc w:val="both"/>
      </w:pPr>
      <w:r>
        <w:rPr>
          <w:rFonts w:ascii="Times New Roman"/>
          <w:b w:val="false"/>
          <w:i w:val="false"/>
          <w:color w:val="000000"/>
          <w:sz w:val="28"/>
        </w:rPr>
        <w:t>
      17) рассмотрение тендерной комиссией заявок на участие в тендере для определения потенциальных поставщиков, соответствующих квалификационным требованиям и требованиям тендерной документации;</w:t>
      </w:r>
    </w:p>
    <w:bookmarkEnd w:id="944"/>
    <w:bookmarkStart w:name="z952" w:id="945"/>
    <w:p>
      <w:pPr>
        <w:spacing w:after="0"/>
        <w:ind w:left="0"/>
        <w:jc w:val="both"/>
      </w:pPr>
      <w:r>
        <w:rPr>
          <w:rFonts w:ascii="Times New Roman"/>
          <w:b w:val="false"/>
          <w:i w:val="false"/>
          <w:color w:val="000000"/>
          <w:sz w:val="28"/>
        </w:rPr>
        <w:t>
      18) формирование тендерной комиссией перечня потенциальных поставщиков, которые не допущены к участию в тендере, и оформление соответствующего протокола о предварительном допуске;</w:t>
      </w:r>
    </w:p>
    <w:bookmarkEnd w:id="945"/>
    <w:bookmarkStart w:name="z953" w:id="946"/>
    <w:p>
      <w:pPr>
        <w:spacing w:after="0"/>
        <w:ind w:left="0"/>
        <w:jc w:val="both"/>
      </w:pPr>
      <w:r>
        <w:rPr>
          <w:rFonts w:ascii="Times New Roman"/>
          <w:b w:val="false"/>
          <w:i w:val="false"/>
          <w:color w:val="000000"/>
          <w:sz w:val="28"/>
        </w:rPr>
        <w:t>
      19) направление (представление) организатором закупок потенциальным поставщикам, представившим заявки на участие в тендере, копий протокола о предварительном допуске;</w:t>
      </w:r>
    </w:p>
    <w:bookmarkEnd w:id="946"/>
    <w:bookmarkStart w:name="z954" w:id="947"/>
    <w:p>
      <w:pPr>
        <w:spacing w:after="0"/>
        <w:ind w:left="0"/>
        <w:jc w:val="both"/>
      </w:pPr>
      <w:r>
        <w:rPr>
          <w:rFonts w:ascii="Times New Roman"/>
          <w:b w:val="false"/>
          <w:i w:val="false"/>
          <w:color w:val="000000"/>
          <w:sz w:val="28"/>
        </w:rPr>
        <w:t>
      20) приведение заявок на участие в тендере в соответствие с квалификационными требованиями и требованиями тендерной документации;</w:t>
      </w:r>
    </w:p>
    <w:bookmarkEnd w:id="947"/>
    <w:bookmarkStart w:name="z955" w:id="948"/>
    <w:p>
      <w:pPr>
        <w:spacing w:after="0"/>
        <w:ind w:left="0"/>
        <w:jc w:val="both"/>
      </w:pPr>
      <w:r>
        <w:rPr>
          <w:rFonts w:ascii="Times New Roman"/>
          <w:b w:val="false"/>
          <w:i w:val="false"/>
          <w:color w:val="000000"/>
          <w:sz w:val="28"/>
        </w:rPr>
        <w:t>
      21) формирование тендерной комиссией перечня потенциальных поставщиков, которые допущены к участию в тендере, и оформление соответствующего протокола о допуске;</w:t>
      </w:r>
    </w:p>
    <w:bookmarkEnd w:id="948"/>
    <w:bookmarkStart w:name="z956" w:id="949"/>
    <w:p>
      <w:pPr>
        <w:spacing w:after="0"/>
        <w:ind w:left="0"/>
        <w:jc w:val="both"/>
      </w:pPr>
      <w:r>
        <w:rPr>
          <w:rFonts w:ascii="Times New Roman"/>
          <w:b w:val="false"/>
          <w:i w:val="false"/>
          <w:color w:val="000000"/>
          <w:sz w:val="28"/>
        </w:rPr>
        <w:t>
      22) направление (представление) организатором закупок потенциальным поставщикам, представившим заявки на участие в тендере, копий протокола о допуске;</w:t>
      </w:r>
    </w:p>
    <w:bookmarkEnd w:id="949"/>
    <w:bookmarkStart w:name="z957" w:id="950"/>
    <w:p>
      <w:pPr>
        <w:spacing w:after="0"/>
        <w:ind w:left="0"/>
        <w:jc w:val="both"/>
      </w:pPr>
      <w:r>
        <w:rPr>
          <w:rFonts w:ascii="Times New Roman"/>
          <w:b w:val="false"/>
          <w:i w:val="false"/>
          <w:color w:val="000000"/>
          <w:sz w:val="28"/>
        </w:rPr>
        <w:t>
      23) регистрация организатором закупок сведений в журнале регистрации тендерных ценовых предложений, представленных потенциальными поставщиками, допущенными к участию в тендере, конвертов с тендерными ценовыми предложениями;</w:t>
      </w:r>
    </w:p>
    <w:bookmarkEnd w:id="950"/>
    <w:bookmarkStart w:name="z958" w:id="951"/>
    <w:p>
      <w:pPr>
        <w:spacing w:after="0"/>
        <w:ind w:left="0"/>
        <w:jc w:val="both"/>
      </w:pPr>
      <w:r>
        <w:rPr>
          <w:rFonts w:ascii="Times New Roman"/>
          <w:b w:val="false"/>
          <w:i w:val="false"/>
          <w:color w:val="000000"/>
          <w:sz w:val="28"/>
        </w:rPr>
        <w:t>
      24) вскрытие конвертов с тендерными ценовыми предложениями участников тендера, оценка и сопоставление тендерной комиссией тендерных ценовых предложений (подведение итогов закупок способом тендера);</w:t>
      </w:r>
    </w:p>
    <w:bookmarkEnd w:id="951"/>
    <w:bookmarkStart w:name="z959" w:id="952"/>
    <w:p>
      <w:pPr>
        <w:spacing w:after="0"/>
        <w:ind w:left="0"/>
        <w:jc w:val="both"/>
      </w:pPr>
      <w:r>
        <w:rPr>
          <w:rFonts w:ascii="Times New Roman"/>
          <w:b w:val="false"/>
          <w:i w:val="false"/>
          <w:color w:val="000000"/>
          <w:sz w:val="28"/>
        </w:rPr>
        <w:t>
      25) оформление и подписание тендерной комиссией протокола об итогах закупок способом тендера и его направление организатором закупок потенциальным поставщикам, допущенным к участию в тендере;</w:t>
      </w:r>
    </w:p>
    <w:bookmarkEnd w:id="952"/>
    <w:bookmarkStart w:name="z960" w:id="953"/>
    <w:p>
      <w:pPr>
        <w:spacing w:after="0"/>
        <w:ind w:left="0"/>
        <w:jc w:val="both"/>
      </w:pPr>
      <w:r>
        <w:rPr>
          <w:rFonts w:ascii="Times New Roman"/>
          <w:b w:val="false"/>
          <w:i w:val="false"/>
          <w:color w:val="000000"/>
          <w:sz w:val="28"/>
        </w:rPr>
        <w:t>
      26) заключение заказчиком договора о закупках с победителем тендера.</w:t>
      </w:r>
    </w:p>
    <w:bookmarkEnd w:id="953"/>
    <w:bookmarkStart w:name="z961" w:id="954"/>
    <w:p>
      <w:pPr>
        <w:spacing w:after="0"/>
        <w:ind w:left="0"/>
        <w:jc w:val="left"/>
      </w:pPr>
      <w:r>
        <w:rPr>
          <w:rFonts w:ascii="Times New Roman"/>
          <w:b/>
          <w:i w:val="false"/>
          <w:color w:val="000000"/>
        </w:rPr>
        <w:t xml:space="preserve"> Параграф 3. Разработка, согласование и утверждение тендерной документации</w:t>
      </w:r>
    </w:p>
    <w:bookmarkEnd w:id="954"/>
    <w:bookmarkStart w:name="z962" w:id="955"/>
    <w:p>
      <w:pPr>
        <w:spacing w:after="0"/>
        <w:ind w:left="0"/>
        <w:jc w:val="both"/>
      </w:pPr>
      <w:r>
        <w:rPr>
          <w:rFonts w:ascii="Times New Roman"/>
          <w:b w:val="false"/>
          <w:i w:val="false"/>
          <w:color w:val="000000"/>
          <w:sz w:val="28"/>
        </w:rPr>
        <w:t xml:space="preserve">
      360. Организатор закупок для определения условий и порядка проведения закупок способом тендера разрабатывает тендерную документацию на казахском и русском языках на основании типовой тендерной документации, согласно </w:t>
      </w:r>
      <w:r>
        <w:rPr>
          <w:rFonts w:ascii="Times New Roman"/>
          <w:b w:val="false"/>
          <w:i w:val="false"/>
          <w:color w:val="000000"/>
          <w:sz w:val="28"/>
        </w:rPr>
        <w:t>приложению 33</w:t>
      </w:r>
      <w:r>
        <w:rPr>
          <w:rFonts w:ascii="Times New Roman"/>
          <w:b w:val="false"/>
          <w:i w:val="false"/>
          <w:color w:val="000000"/>
          <w:sz w:val="28"/>
        </w:rPr>
        <w:t xml:space="preserve"> к настоящим Правилам, с учетом требований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 государственных секретах".</w:t>
      </w:r>
    </w:p>
    <w:bookmarkEnd w:id="955"/>
    <w:bookmarkStart w:name="z963" w:id="956"/>
    <w:p>
      <w:pPr>
        <w:spacing w:after="0"/>
        <w:ind w:left="0"/>
        <w:jc w:val="both"/>
      </w:pPr>
      <w:r>
        <w:rPr>
          <w:rFonts w:ascii="Times New Roman"/>
          <w:b w:val="false"/>
          <w:i w:val="false"/>
          <w:color w:val="000000"/>
          <w:sz w:val="28"/>
        </w:rPr>
        <w:t>
      361. В случае, если потенциальный поставщик – нерезидент Республики Казахстан, то для подтверждения его соответствия квалификационным требованиям представляются те же документы, что и для резидентов Республики Казахстан, либо документы, содержащие аналогичные сведения о квалификации потенциального поставщика-нерезидента Республики Казахстан с нотариально засвидетельствованным переводом на языки тендерной документации с учетом требований законодательства Республики Казахстан о государственных секретах и договоров, ратифицированных Республикой Казахстан.</w:t>
      </w:r>
    </w:p>
    <w:bookmarkEnd w:id="956"/>
    <w:bookmarkStart w:name="z964" w:id="957"/>
    <w:p>
      <w:pPr>
        <w:spacing w:after="0"/>
        <w:ind w:left="0"/>
        <w:jc w:val="both"/>
      </w:pPr>
      <w:r>
        <w:rPr>
          <w:rFonts w:ascii="Times New Roman"/>
          <w:b w:val="false"/>
          <w:i w:val="false"/>
          <w:color w:val="000000"/>
          <w:sz w:val="28"/>
        </w:rPr>
        <w:t>
      362. Тендерная документация, разработанная организатором закупок, утверждается первым руководителем заказчика либо лицом, исполняющим его обязанности, либо заместителем первого руководителя заказчика.</w:t>
      </w:r>
    </w:p>
    <w:bookmarkEnd w:id="957"/>
    <w:bookmarkStart w:name="z965" w:id="958"/>
    <w:p>
      <w:pPr>
        <w:spacing w:after="0"/>
        <w:ind w:left="0"/>
        <w:jc w:val="both"/>
      </w:pPr>
      <w:r>
        <w:rPr>
          <w:rFonts w:ascii="Times New Roman"/>
          <w:b w:val="false"/>
          <w:i w:val="false"/>
          <w:color w:val="000000"/>
          <w:sz w:val="28"/>
        </w:rPr>
        <w:t>
      В случае если организатором закупок выступает сам заказчик непосредственно либо в лице своего структурного подразделения, тендерная документация утверждается первым руководителем организатора или лицом, исполняющим его обязанности.</w:t>
      </w:r>
    </w:p>
    <w:bookmarkEnd w:id="958"/>
    <w:bookmarkStart w:name="z966" w:id="959"/>
    <w:p>
      <w:pPr>
        <w:spacing w:after="0"/>
        <w:ind w:left="0"/>
        <w:jc w:val="both"/>
      </w:pPr>
      <w:r>
        <w:rPr>
          <w:rFonts w:ascii="Times New Roman"/>
          <w:b w:val="false"/>
          <w:i w:val="false"/>
          <w:color w:val="000000"/>
          <w:sz w:val="28"/>
        </w:rPr>
        <w:t>
      363. При осуществлении закупок работ, требующих проектно-сметную документацию, вместо технической спецификации тендерная документация должна содержать проектно-сметную документацию, прошедшую экспертизу в соответствии с законодательством Республики Казахстан.</w:t>
      </w:r>
    </w:p>
    <w:bookmarkEnd w:id="959"/>
    <w:bookmarkStart w:name="z967" w:id="960"/>
    <w:p>
      <w:pPr>
        <w:spacing w:after="0"/>
        <w:ind w:left="0"/>
        <w:jc w:val="both"/>
      </w:pPr>
      <w:r>
        <w:rPr>
          <w:rFonts w:ascii="Times New Roman"/>
          <w:b w:val="false"/>
          <w:i w:val="false"/>
          <w:color w:val="000000"/>
          <w:sz w:val="28"/>
        </w:rPr>
        <w:t>
      364. Материальные и трудовые ресурсы, необходимые заказчику для исполнения обязательств по договору, указываются в технической спецификации, являющейся неотъемлемой частью тендерной документации.</w:t>
      </w:r>
    </w:p>
    <w:bookmarkEnd w:id="960"/>
    <w:bookmarkStart w:name="z968" w:id="961"/>
    <w:p>
      <w:pPr>
        <w:spacing w:after="0"/>
        <w:ind w:left="0"/>
        <w:jc w:val="both"/>
      </w:pPr>
      <w:r>
        <w:rPr>
          <w:rFonts w:ascii="Times New Roman"/>
          <w:b w:val="false"/>
          <w:i w:val="false"/>
          <w:color w:val="000000"/>
          <w:sz w:val="28"/>
        </w:rPr>
        <w:t xml:space="preserve">
      При осуществлении закупок работ по строительству (новое строительство, расширение, техническое перевооружение, модернизация, реконструкция, реставрация и капитальный ремонт существующих объектов), разработке технико-экономического обоснования, проектно-сметной документации и градостроительных проектов документом, подтверждающим обладание потенциальным поставщиком материальными и трудовыми ресурсами, является соответствующее разрешение (лицензия), выданное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разрешениях и уведомлениях".</w:t>
      </w:r>
    </w:p>
    <w:bookmarkEnd w:id="961"/>
    <w:bookmarkStart w:name="z969" w:id="962"/>
    <w:p>
      <w:pPr>
        <w:spacing w:after="0"/>
        <w:ind w:left="0"/>
        <w:jc w:val="both"/>
      </w:pPr>
      <w:r>
        <w:rPr>
          <w:rFonts w:ascii="Times New Roman"/>
          <w:b w:val="false"/>
          <w:i w:val="false"/>
          <w:color w:val="000000"/>
          <w:sz w:val="28"/>
        </w:rPr>
        <w:t>
      365. При осуществлении закупок способом тендера однородных товаров, работ, услуг организатор закупок в тендерной документации разделяет однородные товары, работы, услуги на лоты по месту их поставки (выполнения, оказания).</w:t>
      </w:r>
    </w:p>
    <w:bookmarkEnd w:id="962"/>
    <w:bookmarkStart w:name="z970" w:id="963"/>
    <w:p>
      <w:pPr>
        <w:spacing w:after="0"/>
        <w:ind w:left="0"/>
        <w:jc w:val="both"/>
      </w:pPr>
      <w:r>
        <w:rPr>
          <w:rFonts w:ascii="Times New Roman"/>
          <w:b w:val="false"/>
          <w:i w:val="false"/>
          <w:color w:val="000000"/>
          <w:sz w:val="28"/>
        </w:rPr>
        <w:t>
      В случае наличия не менее пяти мест поставок товара, допускается указание в лоте, проводимом способом тендера, нескольких мест поставок товара.</w:t>
      </w:r>
    </w:p>
    <w:bookmarkEnd w:id="963"/>
    <w:bookmarkStart w:name="z971" w:id="964"/>
    <w:p>
      <w:pPr>
        <w:spacing w:after="0"/>
        <w:ind w:left="0"/>
        <w:jc w:val="left"/>
      </w:pPr>
      <w:r>
        <w:rPr>
          <w:rFonts w:ascii="Times New Roman"/>
          <w:b/>
          <w:i w:val="false"/>
          <w:color w:val="000000"/>
        </w:rPr>
        <w:t xml:space="preserve"> Параграф 4. Утверждение тендерной комиссии, эксперта (экспертной комиссии)</w:t>
      </w:r>
    </w:p>
    <w:bookmarkEnd w:id="964"/>
    <w:bookmarkStart w:name="z972" w:id="965"/>
    <w:p>
      <w:pPr>
        <w:spacing w:after="0"/>
        <w:ind w:left="0"/>
        <w:jc w:val="both"/>
      </w:pPr>
      <w:r>
        <w:rPr>
          <w:rFonts w:ascii="Times New Roman"/>
          <w:b w:val="false"/>
          <w:i w:val="false"/>
          <w:color w:val="000000"/>
          <w:sz w:val="28"/>
        </w:rPr>
        <w:t>
      366. Для выполнения процедур проведения закупок товаров, работ, услуг способом тендера организатор закупок на каждый тендер отдельно создает тендерную комиссию и определяет секретаря тендерной комиссии.</w:t>
      </w:r>
    </w:p>
    <w:bookmarkEnd w:id="965"/>
    <w:bookmarkStart w:name="z973" w:id="966"/>
    <w:p>
      <w:pPr>
        <w:spacing w:after="0"/>
        <w:ind w:left="0"/>
        <w:jc w:val="both"/>
      </w:pPr>
      <w:r>
        <w:rPr>
          <w:rFonts w:ascii="Times New Roman"/>
          <w:b w:val="false"/>
          <w:i w:val="false"/>
          <w:color w:val="000000"/>
          <w:sz w:val="28"/>
        </w:rPr>
        <w:t>
      Решение о создании тендерной комиссии и определении секретаря тендерной комиссии принимается первым руководителем организатора закупок или руководителем аппарата либо лицом, исполняющим его обязанности.</w:t>
      </w:r>
    </w:p>
    <w:bookmarkEnd w:id="966"/>
    <w:bookmarkStart w:name="z974" w:id="967"/>
    <w:p>
      <w:pPr>
        <w:spacing w:after="0"/>
        <w:ind w:left="0"/>
        <w:jc w:val="both"/>
      </w:pPr>
      <w:r>
        <w:rPr>
          <w:rFonts w:ascii="Times New Roman"/>
          <w:b w:val="false"/>
          <w:i w:val="false"/>
          <w:color w:val="000000"/>
          <w:sz w:val="28"/>
        </w:rPr>
        <w:t xml:space="preserve">
      В случае, если организатором закупок выступает сам заказчик непосредственно либо в лице своего структурного подразделения, ответственного за выполнение процедур организации и проведения закупок, решение о создании тендерной комиссии и определении секретаря тендерной комиссии принимается первым руководителем либо лицом, исполняющим его обязанности. </w:t>
      </w:r>
    </w:p>
    <w:bookmarkEnd w:id="967"/>
    <w:bookmarkStart w:name="z975" w:id="968"/>
    <w:p>
      <w:pPr>
        <w:spacing w:after="0"/>
        <w:ind w:left="0"/>
        <w:jc w:val="both"/>
      </w:pPr>
      <w:r>
        <w:rPr>
          <w:rFonts w:ascii="Times New Roman"/>
          <w:b w:val="false"/>
          <w:i w:val="false"/>
          <w:color w:val="000000"/>
          <w:sz w:val="28"/>
        </w:rPr>
        <w:t xml:space="preserve">
      В случае осуществления закупок работ, организатор закупок включает в состав тендерной комиссии представителей уполномоченного органа в соответствующей сфере деятельности по согласованию с ним с учетом требований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 государственных секретах".</w:t>
      </w:r>
    </w:p>
    <w:bookmarkEnd w:id="968"/>
    <w:bookmarkStart w:name="z976" w:id="969"/>
    <w:p>
      <w:pPr>
        <w:spacing w:after="0"/>
        <w:ind w:left="0"/>
        <w:jc w:val="both"/>
      </w:pPr>
      <w:r>
        <w:rPr>
          <w:rFonts w:ascii="Times New Roman"/>
          <w:b w:val="false"/>
          <w:i w:val="false"/>
          <w:color w:val="000000"/>
          <w:sz w:val="28"/>
        </w:rPr>
        <w:t>
      Для разработки технического задания и (или) технической спецификации закупаемых товаров, работ, услуг организатор закупок в период разработки тендерной документации при необходимости создает экспертную комиссию (привлекает эксперта).</w:t>
      </w:r>
    </w:p>
    <w:bookmarkEnd w:id="969"/>
    <w:bookmarkStart w:name="z977" w:id="970"/>
    <w:p>
      <w:pPr>
        <w:spacing w:after="0"/>
        <w:ind w:left="0"/>
        <w:jc w:val="both"/>
      </w:pPr>
      <w:r>
        <w:rPr>
          <w:rFonts w:ascii="Times New Roman"/>
          <w:b w:val="false"/>
          <w:i w:val="false"/>
          <w:color w:val="000000"/>
          <w:sz w:val="28"/>
        </w:rPr>
        <w:t>
      367. Членами тендерной комиссии являются председатель, заместитель председателя и другие члены тендерной комиссии. Во время отсутствия председателя его функции выполняет лицо, замещающее его. Общее количество членов тендерной комиссии должно составлять нечетное число и быть не менее трех человек.</w:t>
      </w:r>
    </w:p>
    <w:bookmarkEnd w:id="970"/>
    <w:bookmarkStart w:name="z978" w:id="971"/>
    <w:p>
      <w:pPr>
        <w:spacing w:after="0"/>
        <w:ind w:left="0"/>
        <w:jc w:val="both"/>
      </w:pPr>
      <w:r>
        <w:rPr>
          <w:rFonts w:ascii="Times New Roman"/>
          <w:b w:val="false"/>
          <w:i w:val="false"/>
          <w:color w:val="000000"/>
          <w:sz w:val="28"/>
        </w:rPr>
        <w:t xml:space="preserve">
      Председателем тендерной комиссии определяется работник не ниже заместителя первого руководителя организатора закупок. В случае, если организатором закупок выступает сам заказчик непосредственно, председателем тендерной комиссии определяется работник не ниже заместителя первого руководителя заказчика. В случае, если организатором закупок выступает заказчик в лице своего структурного подразделения, ответственного за выполнение процедур организации и проведения закупок, председателем тендерной комиссии определяется работник не ниже руководителя данного структурного подразделения заказчика. </w:t>
      </w:r>
    </w:p>
    <w:bookmarkEnd w:id="971"/>
    <w:bookmarkStart w:name="z979" w:id="972"/>
    <w:p>
      <w:pPr>
        <w:spacing w:after="0"/>
        <w:ind w:left="0"/>
        <w:jc w:val="both"/>
      </w:pPr>
      <w:r>
        <w:rPr>
          <w:rFonts w:ascii="Times New Roman"/>
          <w:b w:val="false"/>
          <w:i w:val="false"/>
          <w:color w:val="000000"/>
          <w:sz w:val="28"/>
        </w:rPr>
        <w:t xml:space="preserve">
      368. Председатель тендерной комиссии: </w:t>
      </w:r>
    </w:p>
    <w:bookmarkEnd w:id="972"/>
    <w:bookmarkStart w:name="z980" w:id="973"/>
    <w:p>
      <w:pPr>
        <w:spacing w:after="0"/>
        <w:ind w:left="0"/>
        <w:jc w:val="both"/>
      </w:pPr>
      <w:r>
        <w:rPr>
          <w:rFonts w:ascii="Times New Roman"/>
          <w:b w:val="false"/>
          <w:i w:val="false"/>
          <w:color w:val="000000"/>
          <w:sz w:val="28"/>
        </w:rPr>
        <w:t xml:space="preserve">
      1) планирует работу и руководит деятельностью тендерной комиссии; </w:t>
      </w:r>
    </w:p>
    <w:bookmarkEnd w:id="973"/>
    <w:bookmarkStart w:name="z981" w:id="974"/>
    <w:p>
      <w:pPr>
        <w:spacing w:after="0"/>
        <w:ind w:left="0"/>
        <w:jc w:val="both"/>
      </w:pPr>
      <w:r>
        <w:rPr>
          <w:rFonts w:ascii="Times New Roman"/>
          <w:b w:val="false"/>
          <w:i w:val="false"/>
          <w:color w:val="000000"/>
          <w:sz w:val="28"/>
        </w:rPr>
        <w:t xml:space="preserve">
      2) председательствует на заседаниях тендерной комиссии; </w:t>
      </w:r>
    </w:p>
    <w:bookmarkEnd w:id="974"/>
    <w:bookmarkStart w:name="z982" w:id="975"/>
    <w:p>
      <w:pPr>
        <w:spacing w:after="0"/>
        <w:ind w:left="0"/>
        <w:jc w:val="both"/>
      </w:pPr>
      <w:r>
        <w:rPr>
          <w:rFonts w:ascii="Times New Roman"/>
          <w:b w:val="false"/>
          <w:i w:val="false"/>
          <w:color w:val="000000"/>
          <w:sz w:val="28"/>
        </w:rPr>
        <w:t xml:space="preserve">
      3) осуществляет иные функции, предусмотренные настоящими Правилами. </w:t>
      </w:r>
    </w:p>
    <w:bookmarkEnd w:id="975"/>
    <w:bookmarkStart w:name="z983" w:id="976"/>
    <w:p>
      <w:pPr>
        <w:spacing w:after="0"/>
        <w:ind w:left="0"/>
        <w:jc w:val="both"/>
      </w:pPr>
      <w:r>
        <w:rPr>
          <w:rFonts w:ascii="Times New Roman"/>
          <w:b w:val="false"/>
          <w:i w:val="false"/>
          <w:color w:val="000000"/>
          <w:sz w:val="28"/>
        </w:rPr>
        <w:t>
      369. Тендерная комиссия действует со дня вступления в силу решения о ее создании и прекращает свою деятельность со дня заключения договора о закупках товаров, работ, услуг способом тендера.</w:t>
      </w:r>
    </w:p>
    <w:bookmarkEnd w:id="976"/>
    <w:bookmarkStart w:name="z984" w:id="977"/>
    <w:p>
      <w:pPr>
        <w:spacing w:after="0"/>
        <w:ind w:left="0"/>
        <w:jc w:val="both"/>
      </w:pPr>
      <w:r>
        <w:rPr>
          <w:rFonts w:ascii="Times New Roman"/>
          <w:b w:val="false"/>
          <w:i w:val="false"/>
          <w:color w:val="000000"/>
          <w:sz w:val="28"/>
        </w:rPr>
        <w:t>
      370. Заседания тендерной комиссии проводятся при условии присутствия простого большинства из общего числа членов тендерной комиссии и оформляются протоколом, который подписывается присутствующими членами тендерной комиссии и секретарем тендерной комиссии. В случае отсутствия какого-либо члена тендерной комиссии, в протоколе заседания тендерной комиссии указывается причина его отсутствия с приложением документа, подтверждающего данный факт.</w:t>
      </w:r>
    </w:p>
    <w:bookmarkEnd w:id="977"/>
    <w:bookmarkStart w:name="z985" w:id="978"/>
    <w:p>
      <w:pPr>
        <w:spacing w:after="0"/>
        <w:ind w:left="0"/>
        <w:jc w:val="both"/>
      </w:pPr>
      <w:r>
        <w:rPr>
          <w:rFonts w:ascii="Times New Roman"/>
          <w:b w:val="false"/>
          <w:i w:val="false"/>
          <w:color w:val="000000"/>
          <w:sz w:val="28"/>
        </w:rPr>
        <w:t xml:space="preserve">
      371. Решение тендерной комиссии принимается открытым голосованием и считается принятым, если за него подано большинство голосов от общего количества присутствующих на заседании членов тендерной комиссии. В случае равенства голосов, принятым считается решение, за которое проголосовал председатель тендерной комиссии или, в случае его отсутствия, заместитель председателя. В случае несогласия с решением тендерной комиссии любой член данной тендерной комиссии имеет особое мнение, которое должно быть изложено в письменном виде и приложено к протоколу заседания тендерной комиссии. </w:t>
      </w:r>
    </w:p>
    <w:bookmarkEnd w:id="978"/>
    <w:bookmarkStart w:name="z986" w:id="979"/>
    <w:p>
      <w:pPr>
        <w:spacing w:after="0"/>
        <w:ind w:left="0"/>
        <w:jc w:val="both"/>
      </w:pPr>
      <w:r>
        <w:rPr>
          <w:rFonts w:ascii="Times New Roman"/>
          <w:b w:val="false"/>
          <w:i w:val="false"/>
          <w:color w:val="000000"/>
          <w:sz w:val="28"/>
        </w:rPr>
        <w:t>
      372. Организационная деятельность тендерной комиссии обеспечивается секретарем тендерной комиссии. Секретарь тендерной комиссии не является членом тендерной комиссии и не имеет права голоса при принятии тендерной комиссией решений.</w:t>
      </w:r>
    </w:p>
    <w:bookmarkEnd w:id="979"/>
    <w:bookmarkStart w:name="z987" w:id="980"/>
    <w:p>
      <w:pPr>
        <w:spacing w:after="0"/>
        <w:ind w:left="0"/>
        <w:jc w:val="both"/>
      </w:pPr>
      <w:r>
        <w:rPr>
          <w:rFonts w:ascii="Times New Roman"/>
          <w:b w:val="false"/>
          <w:i w:val="false"/>
          <w:color w:val="000000"/>
          <w:sz w:val="28"/>
        </w:rPr>
        <w:t xml:space="preserve">
      Секретарь тендерной комиссии определяется из числа работников структурного подразделения организатора закупок, ответственного за организацию и проведение закупок. </w:t>
      </w:r>
    </w:p>
    <w:bookmarkEnd w:id="980"/>
    <w:bookmarkStart w:name="z988" w:id="981"/>
    <w:p>
      <w:pPr>
        <w:spacing w:after="0"/>
        <w:ind w:left="0"/>
        <w:jc w:val="both"/>
      </w:pPr>
      <w:r>
        <w:rPr>
          <w:rFonts w:ascii="Times New Roman"/>
          <w:b w:val="false"/>
          <w:i w:val="false"/>
          <w:color w:val="000000"/>
          <w:sz w:val="28"/>
        </w:rPr>
        <w:t xml:space="preserve">
      Секретарь тендерной комиссии: </w:t>
      </w:r>
    </w:p>
    <w:bookmarkEnd w:id="981"/>
    <w:bookmarkStart w:name="z989" w:id="982"/>
    <w:p>
      <w:pPr>
        <w:spacing w:after="0"/>
        <w:ind w:left="0"/>
        <w:jc w:val="both"/>
      </w:pPr>
      <w:r>
        <w:rPr>
          <w:rFonts w:ascii="Times New Roman"/>
          <w:b w:val="false"/>
          <w:i w:val="false"/>
          <w:color w:val="000000"/>
          <w:sz w:val="28"/>
        </w:rPr>
        <w:t xml:space="preserve">
      1) формирует повестку дня заседания тендерной комиссии, обеспечивает тендерную комиссию необходимыми документами, организует проведение заседания тендерной комиссии; </w:t>
      </w:r>
    </w:p>
    <w:bookmarkEnd w:id="982"/>
    <w:bookmarkStart w:name="z990" w:id="983"/>
    <w:p>
      <w:pPr>
        <w:spacing w:after="0"/>
        <w:ind w:left="0"/>
        <w:jc w:val="both"/>
      </w:pPr>
      <w:r>
        <w:rPr>
          <w:rFonts w:ascii="Times New Roman"/>
          <w:b w:val="false"/>
          <w:i w:val="false"/>
          <w:color w:val="000000"/>
          <w:sz w:val="28"/>
        </w:rPr>
        <w:t xml:space="preserve">
      2) оформляет и подписывает протокол вскрытия конвертов с тендерными заявками, протокол о допуске к участию в тендере, протокол об итогах тендера, а также другие протокола заседаний тендерной комиссии; </w:t>
      </w:r>
    </w:p>
    <w:bookmarkEnd w:id="983"/>
    <w:bookmarkStart w:name="z991" w:id="984"/>
    <w:p>
      <w:pPr>
        <w:spacing w:after="0"/>
        <w:ind w:left="0"/>
        <w:jc w:val="both"/>
      </w:pPr>
      <w:r>
        <w:rPr>
          <w:rFonts w:ascii="Times New Roman"/>
          <w:b w:val="false"/>
          <w:i w:val="false"/>
          <w:color w:val="000000"/>
          <w:sz w:val="28"/>
        </w:rPr>
        <w:t xml:space="preserve">
      3) направляет заказчику протоколы заседаний, подписанные тендерной комиссией, заключение эксперта (экспертной комиссии); </w:t>
      </w:r>
    </w:p>
    <w:bookmarkEnd w:id="984"/>
    <w:bookmarkStart w:name="z992" w:id="985"/>
    <w:p>
      <w:pPr>
        <w:spacing w:after="0"/>
        <w:ind w:left="0"/>
        <w:jc w:val="both"/>
      </w:pPr>
      <w:r>
        <w:rPr>
          <w:rFonts w:ascii="Times New Roman"/>
          <w:b w:val="false"/>
          <w:i w:val="false"/>
          <w:color w:val="000000"/>
          <w:sz w:val="28"/>
        </w:rPr>
        <w:t>
      4) обеспечивает сохранность документов и материалов закупок товаров, работ, услуг способом тендера со дня вскрытия тендерных заявок;</w:t>
      </w:r>
    </w:p>
    <w:bookmarkEnd w:id="985"/>
    <w:bookmarkStart w:name="z993" w:id="986"/>
    <w:p>
      <w:pPr>
        <w:spacing w:after="0"/>
        <w:ind w:left="0"/>
        <w:jc w:val="both"/>
      </w:pPr>
      <w:r>
        <w:rPr>
          <w:rFonts w:ascii="Times New Roman"/>
          <w:b w:val="false"/>
          <w:i w:val="false"/>
          <w:color w:val="000000"/>
          <w:sz w:val="28"/>
        </w:rPr>
        <w:t xml:space="preserve">
      5) осуществляет иные функции, предусмотренные настоящими Правилами. </w:t>
      </w:r>
    </w:p>
    <w:bookmarkEnd w:id="986"/>
    <w:bookmarkStart w:name="z994" w:id="987"/>
    <w:p>
      <w:pPr>
        <w:spacing w:after="0"/>
        <w:ind w:left="0"/>
        <w:jc w:val="both"/>
      </w:pPr>
      <w:r>
        <w:rPr>
          <w:rFonts w:ascii="Times New Roman"/>
          <w:b w:val="false"/>
          <w:i w:val="false"/>
          <w:color w:val="000000"/>
          <w:sz w:val="28"/>
        </w:rPr>
        <w:t xml:space="preserve">
      373. В случае отсутствия у организатора закупок специалистов соответствующего профиля для определения соответствия предлагаемых потенциальными поставщиками товаров, работ, услуг требованиям тендерной документации, организатор закупок привлекает в качестве экспертов государственных служащих на безвозмездной основе, а иных экспертов, как на платной, так и на безвозмездной основе по договоренности сторон с учетом требований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 государственных секретах".</w:t>
      </w:r>
    </w:p>
    <w:bookmarkEnd w:id="987"/>
    <w:bookmarkStart w:name="z995" w:id="988"/>
    <w:p>
      <w:pPr>
        <w:spacing w:after="0"/>
        <w:ind w:left="0"/>
        <w:jc w:val="both"/>
      </w:pPr>
      <w:r>
        <w:rPr>
          <w:rFonts w:ascii="Times New Roman"/>
          <w:b w:val="false"/>
          <w:i w:val="false"/>
          <w:color w:val="000000"/>
          <w:sz w:val="28"/>
        </w:rPr>
        <w:t xml:space="preserve">
      Обязательным условием для привлечения того или иного лица в качестве эксперта является соответствие профиля его деятельности предмету закупок. </w:t>
      </w:r>
    </w:p>
    <w:bookmarkEnd w:id="988"/>
    <w:bookmarkStart w:name="z996" w:id="989"/>
    <w:p>
      <w:pPr>
        <w:spacing w:after="0"/>
        <w:ind w:left="0"/>
        <w:jc w:val="both"/>
      </w:pPr>
      <w:r>
        <w:rPr>
          <w:rFonts w:ascii="Times New Roman"/>
          <w:b w:val="false"/>
          <w:i w:val="false"/>
          <w:color w:val="000000"/>
          <w:sz w:val="28"/>
        </w:rPr>
        <w:t>
      При организации закупок организатор закупок привлекает в качестве экспертов специалистов заказчика, организатора закупок либо их подведомственных учреждений.</w:t>
      </w:r>
    </w:p>
    <w:bookmarkEnd w:id="989"/>
    <w:bookmarkStart w:name="z997" w:id="990"/>
    <w:p>
      <w:pPr>
        <w:spacing w:after="0"/>
        <w:ind w:left="0"/>
        <w:jc w:val="both"/>
      </w:pPr>
      <w:r>
        <w:rPr>
          <w:rFonts w:ascii="Times New Roman"/>
          <w:b w:val="false"/>
          <w:i w:val="false"/>
          <w:color w:val="000000"/>
          <w:sz w:val="28"/>
        </w:rPr>
        <w:t xml:space="preserve">
      Выбор эксперта на платной основе осуществляется организатором закупок. </w:t>
      </w:r>
    </w:p>
    <w:bookmarkEnd w:id="990"/>
    <w:bookmarkStart w:name="z998" w:id="991"/>
    <w:p>
      <w:pPr>
        <w:spacing w:after="0"/>
        <w:ind w:left="0"/>
        <w:jc w:val="both"/>
      </w:pPr>
      <w:r>
        <w:rPr>
          <w:rFonts w:ascii="Times New Roman"/>
          <w:b w:val="false"/>
          <w:i w:val="false"/>
          <w:color w:val="000000"/>
          <w:sz w:val="28"/>
        </w:rPr>
        <w:t xml:space="preserve">
      374. В случае привлечения трех и более экспертов, организатор закупок создает экспертную комиссию из числа привлеченных экспертов и определяет среди них руководителя экспертной комиссии. </w:t>
      </w:r>
    </w:p>
    <w:bookmarkEnd w:id="991"/>
    <w:bookmarkStart w:name="z999" w:id="992"/>
    <w:p>
      <w:pPr>
        <w:spacing w:after="0"/>
        <w:ind w:left="0"/>
        <w:jc w:val="both"/>
      </w:pPr>
      <w:r>
        <w:rPr>
          <w:rFonts w:ascii="Times New Roman"/>
          <w:b w:val="false"/>
          <w:i w:val="false"/>
          <w:color w:val="000000"/>
          <w:sz w:val="28"/>
        </w:rPr>
        <w:t>
      Решение о создании экспертной комиссии и определении руководителя экспертной комиссии принимается первым руководителем организатора закупок или руководителем аппарата либо лицом, исполняющим его обязанности.</w:t>
      </w:r>
    </w:p>
    <w:bookmarkEnd w:id="992"/>
    <w:bookmarkStart w:name="z1000" w:id="993"/>
    <w:p>
      <w:pPr>
        <w:spacing w:after="0"/>
        <w:ind w:left="0"/>
        <w:jc w:val="both"/>
      </w:pPr>
      <w:r>
        <w:rPr>
          <w:rFonts w:ascii="Times New Roman"/>
          <w:b w:val="false"/>
          <w:i w:val="false"/>
          <w:color w:val="000000"/>
          <w:sz w:val="28"/>
        </w:rPr>
        <w:t xml:space="preserve">
      375. Эксперты (экспертная комиссия) дают экспертное заключение на предмет соответствия предлагаемых потенциальными поставщиками товаров, работ, услуг требованиям тендерной документации и не имеют права голоса при принятии тендерной комиссией решения. Заключение экспертов (экспертной комиссии) обязательно учитывается тендерной комиссией только в том случае, если оно составлено в пределах требований, предусмотренных тендерной документацией. Экспертное заключение оформляется в письменном виде, подписывается экспертами (членами экспертной комиссии) и прилагается к протоколу о допуске к участию в тендере. </w:t>
      </w:r>
    </w:p>
    <w:bookmarkEnd w:id="993"/>
    <w:bookmarkStart w:name="z1001" w:id="994"/>
    <w:p>
      <w:pPr>
        <w:spacing w:after="0"/>
        <w:ind w:left="0"/>
        <w:jc w:val="both"/>
      </w:pPr>
      <w:r>
        <w:rPr>
          <w:rFonts w:ascii="Times New Roman"/>
          <w:b w:val="false"/>
          <w:i w:val="false"/>
          <w:color w:val="000000"/>
          <w:sz w:val="28"/>
        </w:rPr>
        <w:t xml:space="preserve">
      В случае несогласия эксперта с заключением экспертной комиссии, такой эксперт излагает особое мнение в письменном виде, которое прилагается к заключению экспертной комиссии и является его неотъемлемой частью. </w:t>
      </w:r>
    </w:p>
    <w:bookmarkEnd w:id="994"/>
    <w:bookmarkStart w:name="z1002" w:id="995"/>
    <w:p>
      <w:pPr>
        <w:spacing w:after="0"/>
        <w:ind w:left="0"/>
        <w:jc w:val="both"/>
      </w:pPr>
      <w:r>
        <w:rPr>
          <w:rFonts w:ascii="Times New Roman"/>
          <w:b w:val="false"/>
          <w:i w:val="false"/>
          <w:color w:val="000000"/>
          <w:sz w:val="28"/>
        </w:rPr>
        <w:t>
      376. До начала проведения закупок товаров, работ, услуг способом тендера члены тендерной комиссии, секретарь тендерной комиссии, а также эксперт (экспертная комиссия) ознакамливаются с утвержденной тендерной документацией и приложениями к ней.</w:t>
      </w:r>
    </w:p>
    <w:bookmarkEnd w:id="995"/>
    <w:bookmarkStart w:name="z1003" w:id="996"/>
    <w:p>
      <w:pPr>
        <w:spacing w:after="0"/>
        <w:ind w:left="0"/>
        <w:jc w:val="left"/>
      </w:pPr>
      <w:r>
        <w:rPr>
          <w:rFonts w:ascii="Times New Roman"/>
          <w:b/>
          <w:i w:val="false"/>
          <w:color w:val="000000"/>
        </w:rPr>
        <w:t xml:space="preserve"> Параграф 5. Формирование и утверждение списка потенциальных поставщиков</w:t>
      </w:r>
    </w:p>
    <w:bookmarkEnd w:id="996"/>
    <w:bookmarkStart w:name="z1004" w:id="997"/>
    <w:p>
      <w:pPr>
        <w:spacing w:after="0"/>
        <w:ind w:left="0"/>
        <w:jc w:val="both"/>
      </w:pPr>
      <w:r>
        <w:rPr>
          <w:rFonts w:ascii="Times New Roman"/>
          <w:b w:val="false"/>
          <w:i w:val="false"/>
          <w:color w:val="000000"/>
          <w:sz w:val="28"/>
        </w:rPr>
        <w:t>
      377. При проведении закупок способом тендера с применением закрытых процедур организатор закупок направляет в адрес потенциальных поставщиков, включенных в список потенциальных поставщиков, извещение об осуществлении закупок, за исключением случаев, установленных пунктами 378, 379, 380, 381 и 382 настоящих Правил.</w:t>
      </w:r>
    </w:p>
    <w:bookmarkEnd w:id="997"/>
    <w:bookmarkStart w:name="z1005" w:id="998"/>
    <w:p>
      <w:pPr>
        <w:spacing w:after="0"/>
        <w:ind w:left="0"/>
        <w:jc w:val="both"/>
      </w:pPr>
      <w:r>
        <w:rPr>
          <w:rFonts w:ascii="Times New Roman"/>
          <w:b w:val="false"/>
          <w:i w:val="false"/>
          <w:color w:val="000000"/>
          <w:sz w:val="28"/>
        </w:rPr>
        <w:t xml:space="preserve">
      Потенциальные поставщики, которым направляется извещение об осуществлении закупок, имеют разрешение на работы с использованием сведений, составляющих государственные секреты, выдаваемое в установленном порядке Комитетом национальной безопасности Республики Казахстан и его органами, за исключением случаев, когда при осуществлении закупок не используются сведения, относящиеся к государственным секретам, но используются сведения, содержащие служебную информацию в соответствии с </w:t>
      </w:r>
      <w:r>
        <w:rPr>
          <w:rFonts w:ascii="Times New Roman"/>
          <w:b w:val="false"/>
          <w:i w:val="false"/>
          <w:color w:val="000000"/>
          <w:sz w:val="28"/>
        </w:rPr>
        <w:t>пунктом 4</w:t>
      </w:r>
      <w:r>
        <w:rPr>
          <w:rFonts w:ascii="Times New Roman"/>
          <w:b w:val="false"/>
          <w:i w:val="false"/>
          <w:color w:val="000000"/>
          <w:sz w:val="28"/>
        </w:rPr>
        <w:t xml:space="preserve"> статьи 45 Административного процедурно-процессуального кодекса Республики Казахстан, определенные Правительством Республики Казахстан.</w:t>
      </w:r>
    </w:p>
    <w:bookmarkEnd w:id="998"/>
    <w:bookmarkStart w:name="z1006" w:id="999"/>
    <w:p>
      <w:pPr>
        <w:spacing w:after="0"/>
        <w:ind w:left="0"/>
        <w:jc w:val="both"/>
      </w:pPr>
      <w:r>
        <w:rPr>
          <w:rFonts w:ascii="Times New Roman"/>
          <w:b w:val="false"/>
          <w:i w:val="false"/>
          <w:color w:val="000000"/>
          <w:sz w:val="28"/>
        </w:rPr>
        <w:t>
      378. При проведении закупок способом тендера с применением закрытых процедур, организатор закупок на веб-портале размещает объявление о планируемых закупках. Объявление содержит следующую информацию:</w:t>
      </w:r>
    </w:p>
    <w:bookmarkEnd w:id="999"/>
    <w:bookmarkStart w:name="z1007" w:id="1000"/>
    <w:p>
      <w:pPr>
        <w:spacing w:after="0"/>
        <w:ind w:left="0"/>
        <w:jc w:val="both"/>
      </w:pPr>
      <w:r>
        <w:rPr>
          <w:rFonts w:ascii="Times New Roman"/>
          <w:b w:val="false"/>
          <w:i w:val="false"/>
          <w:color w:val="000000"/>
          <w:sz w:val="28"/>
        </w:rPr>
        <w:t>
      1) полное наименование заказчика и организатора закупок, их местонахождение;</w:t>
      </w:r>
    </w:p>
    <w:bookmarkEnd w:id="1000"/>
    <w:bookmarkStart w:name="z1008" w:id="1001"/>
    <w:p>
      <w:pPr>
        <w:spacing w:after="0"/>
        <w:ind w:left="0"/>
        <w:jc w:val="both"/>
      </w:pPr>
      <w:r>
        <w:rPr>
          <w:rFonts w:ascii="Times New Roman"/>
          <w:b w:val="false"/>
          <w:i w:val="false"/>
          <w:color w:val="000000"/>
          <w:sz w:val="28"/>
        </w:rPr>
        <w:t>
      2) способ и сроки осуществления закупок;</w:t>
      </w:r>
    </w:p>
    <w:bookmarkEnd w:id="1001"/>
    <w:bookmarkStart w:name="z1009" w:id="1002"/>
    <w:p>
      <w:pPr>
        <w:spacing w:after="0"/>
        <w:ind w:left="0"/>
        <w:jc w:val="both"/>
      </w:pPr>
      <w:r>
        <w:rPr>
          <w:rFonts w:ascii="Times New Roman"/>
          <w:b w:val="false"/>
          <w:i w:val="false"/>
          <w:color w:val="000000"/>
          <w:sz w:val="28"/>
        </w:rPr>
        <w:t>
      3) код закупаемых товаров, работ, услуг согласно номенклатурному справочнику, утвержденному соответствующим органом;</w:t>
      </w:r>
    </w:p>
    <w:bookmarkEnd w:id="1002"/>
    <w:bookmarkStart w:name="z1010" w:id="1003"/>
    <w:p>
      <w:pPr>
        <w:spacing w:after="0"/>
        <w:ind w:left="0"/>
        <w:jc w:val="both"/>
      </w:pPr>
      <w:r>
        <w:rPr>
          <w:rFonts w:ascii="Times New Roman"/>
          <w:b w:val="false"/>
          <w:i w:val="false"/>
          <w:color w:val="000000"/>
          <w:sz w:val="28"/>
        </w:rPr>
        <w:t>
       4) дату и время приема ходатайств потенциальных поставщиков о включении в список потенциальных поставщиков.</w:t>
      </w:r>
    </w:p>
    <w:bookmarkEnd w:id="1003"/>
    <w:bookmarkStart w:name="z1011" w:id="1004"/>
    <w:p>
      <w:pPr>
        <w:spacing w:after="0"/>
        <w:ind w:left="0"/>
        <w:jc w:val="both"/>
      </w:pPr>
      <w:r>
        <w:rPr>
          <w:rFonts w:ascii="Times New Roman"/>
          <w:b w:val="false"/>
          <w:i w:val="false"/>
          <w:color w:val="000000"/>
          <w:sz w:val="28"/>
        </w:rPr>
        <w:t>
      При этом, прием ходатайств потенциальных поставщиков о включении в список составляет один рабочий день с 9-00 до 18-00 (включительно) по времени города Нур-Султан;</w:t>
      </w:r>
    </w:p>
    <w:bookmarkEnd w:id="1004"/>
    <w:bookmarkStart w:name="z1012" w:id="1005"/>
    <w:p>
      <w:pPr>
        <w:spacing w:after="0"/>
        <w:ind w:left="0"/>
        <w:jc w:val="both"/>
      </w:pPr>
      <w:r>
        <w:rPr>
          <w:rFonts w:ascii="Times New Roman"/>
          <w:b w:val="false"/>
          <w:i w:val="false"/>
          <w:color w:val="000000"/>
          <w:sz w:val="28"/>
        </w:rPr>
        <w:t>
      5) краткая характеристика планируемых закупок.</w:t>
      </w:r>
    </w:p>
    <w:bookmarkEnd w:id="1005"/>
    <w:bookmarkStart w:name="z1013" w:id="1006"/>
    <w:p>
      <w:pPr>
        <w:spacing w:after="0"/>
        <w:ind w:left="0"/>
        <w:jc w:val="both"/>
      </w:pPr>
      <w:r>
        <w:rPr>
          <w:rFonts w:ascii="Times New Roman"/>
          <w:b w:val="false"/>
          <w:i w:val="false"/>
          <w:color w:val="000000"/>
          <w:sz w:val="28"/>
        </w:rPr>
        <w:t>
      Приобретение товаров, работ, услуг в соответствии с подпунктом 4) пункта 287 настоящих Правил осуществляется без размещения объявления.</w:t>
      </w:r>
    </w:p>
    <w:bookmarkEnd w:id="1006"/>
    <w:bookmarkStart w:name="z1014" w:id="1007"/>
    <w:p>
      <w:pPr>
        <w:spacing w:after="0"/>
        <w:ind w:left="0"/>
        <w:jc w:val="both"/>
      </w:pPr>
      <w:r>
        <w:rPr>
          <w:rFonts w:ascii="Times New Roman"/>
          <w:b w:val="false"/>
          <w:i w:val="false"/>
          <w:color w:val="000000"/>
          <w:sz w:val="28"/>
        </w:rPr>
        <w:t xml:space="preserve">
      В объявлении не содержатся сведения, составляющих государственные секреты в соответствии с законодательством Республики Казахстан о государственных секретах и (или) содержащих служебную информацию в соответствии с </w:t>
      </w:r>
      <w:r>
        <w:rPr>
          <w:rFonts w:ascii="Times New Roman"/>
          <w:b w:val="false"/>
          <w:i w:val="false"/>
          <w:color w:val="000000"/>
          <w:sz w:val="28"/>
        </w:rPr>
        <w:t>пунктом 4</w:t>
      </w:r>
      <w:r>
        <w:rPr>
          <w:rFonts w:ascii="Times New Roman"/>
          <w:b w:val="false"/>
          <w:i w:val="false"/>
          <w:color w:val="000000"/>
          <w:sz w:val="28"/>
        </w:rPr>
        <w:t xml:space="preserve"> статьи 45 Административного процедурно-процессуального кодекса Республики Казахстан, определенную Правительством Республики Казахстан.</w:t>
      </w:r>
    </w:p>
    <w:bookmarkEnd w:id="1007"/>
    <w:bookmarkStart w:name="z1015" w:id="1008"/>
    <w:p>
      <w:pPr>
        <w:spacing w:after="0"/>
        <w:ind w:left="0"/>
        <w:jc w:val="both"/>
      </w:pPr>
      <w:r>
        <w:rPr>
          <w:rFonts w:ascii="Times New Roman"/>
          <w:b w:val="false"/>
          <w:i w:val="false"/>
          <w:color w:val="000000"/>
          <w:sz w:val="28"/>
        </w:rPr>
        <w:t>
       Объявление размещается организатором закупок на веб-портале не менее чем за пятнадцать календарных дней до начала проведения закупок.</w:t>
      </w:r>
    </w:p>
    <w:bookmarkEnd w:id="1008"/>
    <w:bookmarkStart w:name="z1016" w:id="1009"/>
    <w:p>
      <w:pPr>
        <w:spacing w:after="0"/>
        <w:ind w:left="0"/>
        <w:jc w:val="both"/>
      </w:pPr>
      <w:r>
        <w:rPr>
          <w:rFonts w:ascii="Times New Roman"/>
          <w:b w:val="false"/>
          <w:i w:val="false"/>
          <w:color w:val="000000"/>
          <w:sz w:val="28"/>
        </w:rPr>
        <w:t>
      379. Потенциальный поставщик, изъявивший желание принять участие в планируемых закупках, посредством веб-портала подает организатору закупок ходатайство о включении его в список потенциальных поставщиков.</w:t>
      </w:r>
    </w:p>
    <w:bookmarkEnd w:id="1009"/>
    <w:bookmarkStart w:name="z1017" w:id="1010"/>
    <w:p>
      <w:pPr>
        <w:spacing w:after="0"/>
        <w:ind w:left="0"/>
        <w:jc w:val="both"/>
      </w:pPr>
      <w:r>
        <w:rPr>
          <w:rFonts w:ascii="Times New Roman"/>
          <w:b w:val="false"/>
          <w:i w:val="false"/>
          <w:color w:val="000000"/>
          <w:sz w:val="28"/>
        </w:rPr>
        <w:t>
      Потенциальный поставщик в подаваемом ходатайстве подтверждает соответствие требованиям, установленным в пункте 383 настоящих Правил.</w:t>
      </w:r>
    </w:p>
    <w:bookmarkEnd w:id="1010"/>
    <w:bookmarkStart w:name="z1018" w:id="1011"/>
    <w:p>
      <w:pPr>
        <w:spacing w:after="0"/>
        <w:ind w:left="0"/>
        <w:jc w:val="both"/>
      </w:pPr>
      <w:r>
        <w:rPr>
          <w:rFonts w:ascii="Times New Roman"/>
          <w:b w:val="false"/>
          <w:i w:val="false"/>
          <w:color w:val="000000"/>
          <w:sz w:val="28"/>
        </w:rPr>
        <w:t xml:space="preserve">
      Потенциальный поставщик формирует ходатайство о включении его в список потенциальных поставщиков на веб-портале в сроки, установленные организатором закупок согласно </w:t>
      </w:r>
      <w:r>
        <w:rPr>
          <w:rFonts w:ascii="Times New Roman"/>
          <w:b w:val="false"/>
          <w:i w:val="false"/>
          <w:color w:val="000000"/>
          <w:sz w:val="28"/>
        </w:rPr>
        <w:t>приложению 34</w:t>
      </w:r>
      <w:r>
        <w:rPr>
          <w:rFonts w:ascii="Times New Roman"/>
          <w:b w:val="false"/>
          <w:i w:val="false"/>
          <w:color w:val="000000"/>
          <w:sz w:val="28"/>
        </w:rPr>
        <w:t xml:space="preserve"> к настоящим Правилам.</w:t>
      </w:r>
    </w:p>
    <w:bookmarkEnd w:id="1011"/>
    <w:bookmarkStart w:name="z1019" w:id="1012"/>
    <w:p>
      <w:pPr>
        <w:spacing w:after="0"/>
        <w:ind w:left="0"/>
        <w:jc w:val="both"/>
      </w:pPr>
      <w:r>
        <w:rPr>
          <w:rFonts w:ascii="Times New Roman"/>
          <w:b w:val="false"/>
          <w:i w:val="false"/>
          <w:color w:val="000000"/>
          <w:sz w:val="28"/>
        </w:rPr>
        <w:t>
      380. Организатор закупок, за исключением организатора закупок специальных государственных органов, в течение двух рабочих дней до начала проведения закупок формирует на веб-портале список потенциальных поставщиков из числа подавших ходатайство, с проведением проверки их соответствия на требования, установленные пунктом 383 настоящих Правил.</w:t>
      </w:r>
    </w:p>
    <w:bookmarkEnd w:id="1012"/>
    <w:bookmarkStart w:name="z1020" w:id="1013"/>
    <w:p>
      <w:pPr>
        <w:spacing w:after="0"/>
        <w:ind w:left="0"/>
        <w:jc w:val="both"/>
      </w:pPr>
      <w:r>
        <w:rPr>
          <w:rFonts w:ascii="Times New Roman"/>
          <w:b w:val="false"/>
          <w:i w:val="false"/>
          <w:color w:val="000000"/>
          <w:sz w:val="28"/>
        </w:rPr>
        <w:t>
      При этом, список потенциальных поставщиков, в адрес которых направляется извещение, дополняется в случае если ходатайства об участии в проводимых закупках не поступили или поступили менее чем от двух потенциальных поставщиков, либо после проверки, проведенной организатором закупок на соответствие требованиям, установленным пунктом 385 настоящих Правил, допущен один потенциальный поставщик.</w:t>
      </w:r>
    </w:p>
    <w:bookmarkEnd w:id="1013"/>
    <w:bookmarkStart w:name="z1021" w:id="1014"/>
    <w:p>
      <w:pPr>
        <w:spacing w:after="0"/>
        <w:ind w:left="0"/>
        <w:jc w:val="both"/>
      </w:pPr>
      <w:r>
        <w:rPr>
          <w:rFonts w:ascii="Times New Roman"/>
          <w:b w:val="false"/>
          <w:i w:val="false"/>
          <w:color w:val="000000"/>
          <w:sz w:val="28"/>
        </w:rPr>
        <w:t>
      Потенциальные поставщики, подавшие ходатайства и соответствующие требованиям, установленным пунктом 383 настоящих Правил, включаются в список потенциальных поставщиков в адрес которых направляется извещение.</w:t>
      </w:r>
    </w:p>
    <w:bookmarkEnd w:id="1014"/>
    <w:bookmarkStart w:name="z1022" w:id="1015"/>
    <w:p>
      <w:pPr>
        <w:spacing w:after="0"/>
        <w:ind w:left="0"/>
        <w:jc w:val="both"/>
      </w:pPr>
      <w:r>
        <w:rPr>
          <w:rFonts w:ascii="Times New Roman"/>
          <w:b w:val="false"/>
          <w:i w:val="false"/>
          <w:color w:val="000000"/>
          <w:sz w:val="28"/>
        </w:rPr>
        <w:t>
      381. Организатор закупок, за исключением организатора закупок специальных государственных органов, направляет в адрес потенциальных поставщиков, включенных в список потенциальных поставщиков, извещение об осуществлении закупок.</w:t>
      </w:r>
    </w:p>
    <w:bookmarkEnd w:id="1015"/>
    <w:bookmarkStart w:name="z1023" w:id="1016"/>
    <w:p>
      <w:pPr>
        <w:spacing w:after="0"/>
        <w:ind w:left="0"/>
        <w:jc w:val="both"/>
      </w:pPr>
      <w:r>
        <w:rPr>
          <w:rFonts w:ascii="Times New Roman"/>
          <w:b w:val="false"/>
          <w:i w:val="false"/>
          <w:color w:val="000000"/>
          <w:sz w:val="28"/>
        </w:rPr>
        <w:t>
      Потенциальным поставщикам, не включенным в список, направляется уведомление об отклонении ходатайства потенциального поставщика с указанием причины их не включения.</w:t>
      </w:r>
    </w:p>
    <w:bookmarkEnd w:id="1016"/>
    <w:bookmarkStart w:name="z1024" w:id="1017"/>
    <w:p>
      <w:pPr>
        <w:spacing w:after="0"/>
        <w:ind w:left="0"/>
        <w:jc w:val="both"/>
      </w:pPr>
      <w:r>
        <w:rPr>
          <w:rFonts w:ascii="Times New Roman"/>
          <w:b w:val="false"/>
          <w:i w:val="false"/>
          <w:color w:val="000000"/>
          <w:sz w:val="28"/>
        </w:rPr>
        <w:t xml:space="preserve">
      Уведомление об отклонении ходатайства потенциального поставщика направляется в течение десяти календарных дней со дня утверждения списка потенциальных поставщиков согласно </w:t>
      </w:r>
      <w:r>
        <w:rPr>
          <w:rFonts w:ascii="Times New Roman"/>
          <w:b w:val="false"/>
          <w:i w:val="false"/>
          <w:color w:val="000000"/>
          <w:sz w:val="28"/>
        </w:rPr>
        <w:t>приложению 35</w:t>
      </w:r>
      <w:r>
        <w:rPr>
          <w:rFonts w:ascii="Times New Roman"/>
          <w:b w:val="false"/>
          <w:i w:val="false"/>
          <w:color w:val="000000"/>
          <w:sz w:val="28"/>
        </w:rPr>
        <w:t xml:space="preserve"> к настоящим Правилам.</w:t>
      </w:r>
    </w:p>
    <w:bookmarkEnd w:id="1017"/>
    <w:bookmarkStart w:name="z1025" w:id="1018"/>
    <w:p>
      <w:pPr>
        <w:spacing w:after="0"/>
        <w:ind w:left="0"/>
        <w:jc w:val="both"/>
      </w:pPr>
      <w:r>
        <w:rPr>
          <w:rFonts w:ascii="Times New Roman"/>
          <w:b w:val="false"/>
          <w:i w:val="false"/>
          <w:color w:val="000000"/>
          <w:sz w:val="28"/>
        </w:rPr>
        <w:t>
      382. Список потенциальных поставщиков, в адрес которых будет направляться извещение, составляется заказчиком с учетом ограничений, предусмотренных статьей 7 Закона и утверждается первым руководителем заказчика либо лицом, исполняющим его обязанности.</w:t>
      </w:r>
    </w:p>
    <w:bookmarkEnd w:id="1018"/>
    <w:bookmarkStart w:name="z1026" w:id="1019"/>
    <w:p>
      <w:pPr>
        <w:spacing w:after="0"/>
        <w:ind w:left="0"/>
        <w:jc w:val="both"/>
      </w:pPr>
      <w:r>
        <w:rPr>
          <w:rFonts w:ascii="Times New Roman"/>
          <w:b w:val="false"/>
          <w:i w:val="false"/>
          <w:color w:val="000000"/>
          <w:sz w:val="28"/>
        </w:rPr>
        <w:t>
      Список потенциальных поставщиков, приглашаемых к участию в тендере, составляется организатором закупок и утверждается первым руководителем организатора или лицом, исполняющим его обязанности, либо руководителем аппарата или лицом, исполняющим его обязанности.</w:t>
      </w:r>
    </w:p>
    <w:bookmarkEnd w:id="1019"/>
    <w:bookmarkStart w:name="z1027" w:id="1020"/>
    <w:p>
      <w:pPr>
        <w:spacing w:after="0"/>
        <w:ind w:left="0"/>
        <w:jc w:val="both"/>
      </w:pPr>
      <w:r>
        <w:rPr>
          <w:rFonts w:ascii="Times New Roman"/>
          <w:b w:val="false"/>
          <w:i w:val="false"/>
          <w:color w:val="000000"/>
          <w:sz w:val="28"/>
        </w:rPr>
        <w:t>
      383. Список потенциальных поставщиков, в адрес которых будет направляться извещение, формируется организатором, с учетом:</w:t>
      </w:r>
    </w:p>
    <w:bookmarkEnd w:id="1020"/>
    <w:bookmarkStart w:name="z1028" w:id="1021"/>
    <w:p>
      <w:pPr>
        <w:spacing w:after="0"/>
        <w:ind w:left="0"/>
        <w:jc w:val="both"/>
      </w:pPr>
      <w:r>
        <w:rPr>
          <w:rFonts w:ascii="Times New Roman"/>
          <w:b w:val="false"/>
          <w:i w:val="false"/>
          <w:color w:val="000000"/>
          <w:sz w:val="28"/>
        </w:rPr>
        <w:t>
      1) разрешения, на работы с использованием сведений, составляющих государственные секреты, выдаваемое в установленном порядке Комитетом национальной безопасности Республики Казахстан и его органами соответствует предмету проводимых закупок;</w:t>
      </w:r>
    </w:p>
    <w:bookmarkEnd w:id="1021"/>
    <w:bookmarkStart w:name="z1029" w:id="1022"/>
    <w:p>
      <w:pPr>
        <w:spacing w:after="0"/>
        <w:ind w:left="0"/>
        <w:jc w:val="both"/>
      </w:pPr>
      <w:r>
        <w:rPr>
          <w:rFonts w:ascii="Times New Roman"/>
          <w:b w:val="false"/>
          <w:i w:val="false"/>
          <w:color w:val="000000"/>
          <w:sz w:val="28"/>
        </w:rPr>
        <w:t xml:space="preserve">
      2) отсутствия ограничений, предусмотренных </w:t>
      </w:r>
      <w:r>
        <w:rPr>
          <w:rFonts w:ascii="Times New Roman"/>
          <w:b w:val="false"/>
          <w:i w:val="false"/>
          <w:color w:val="000000"/>
          <w:sz w:val="28"/>
        </w:rPr>
        <w:t>статьей 7</w:t>
      </w:r>
      <w:r>
        <w:rPr>
          <w:rFonts w:ascii="Times New Roman"/>
          <w:b w:val="false"/>
          <w:i w:val="false"/>
          <w:color w:val="000000"/>
          <w:sz w:val="28"/>
        </w:rPr>
        <w:t xml:space="preserve"> Закона;</w:t>
      </w:r>
    </w:p>
    <w:bookmarkEnd w:id="1022"/>
    <w:bookmarkStart w:name="z1030" w:id="1023"/>
    <w:p>
      <w:pPr>
        <w:spacing w:after="0"/>
        <w:ind w:left="0"/>
        <w:jc w:val="both"/>
      </w:pPr>
      <w:r>
        <w:rPr>
          <w:rFonts w:ascii="Times New Roman"/>
          <w:b w:val="false"/>
          <w:i w:val="false"/>
          <w:color w:val="000000"/>
          <w:sz w:val="28"/>
        </w:rPr>
        <w:t>
      3) наличия соответствующей регистрации на веб-портале закупок.</w:t>
      </w:r>
    </w:p>
    <w:bookmarkEnd w:id="1023"/>
    <w:bookmarkStart w:name="z1031" w:id="1024"/>
    <w:p>
      <w:pPr>
        <w:spacing w:after="0"/>
        <w:ind w:left="0"/>
        <w:jc w:val="both"/>
      </w:pPr>
      <w:r>
        <w:rPr>
          <w:rFonts w:ascii="Times New Roman"/>
          <w:b w:val="false"/>
          <w:i w:val="false"/>
          <w:color w:val="000000"/>
          <w:sz w:val="28"/>
        </w:rPr>
        <w:t>
      При этом, наличие разрешения, на работы с использованием сведений, составляющих государственные секреты, обязательно только при осуществлении закупок, где используются сведения, относящиеся к государственным секретам.</w:t>
      </w:r>
    </w:p>
    <w:bookmarkEnd w:id="1024"/>
    <w:bookmarkStart w:name="z1032" w:id="1025"/>
    <w:p>
      <w:pPr>
        <w:spacing w:after="0"/>
        <w:ind w:left="0"/>
        <w:jc w:val="both"/>
      </w:pPr>
      <w:r>
        <w:rPr>
          <w:rFonts w:ascii="Times New Roman"/>
          <w:b w:val="false"/>
          <w:i w:val="false"/>
          <w:color w:val="000000"/>
          <w:sz w:val="28"/>
        </w:rPr>
        <w:t>
      Список потенциальных поставщиков, в адрес которых будет направляться извещение, формируется организатором закупок на веб-портале.</w:t>
      </w:r>
    </w:p>
    <w:bookmarkEnd w:id="1025"/>
    <w:bookmarkStart w:name="z1033" w:id="1026"/>
    <w:p>
      <w:pPr>
        <w:spacing w:after="0"/>
        <w:ind w:left="0"/>
        <w:jc w:val="both"/>
      </w:pPr>
      <w:r>
        <w:rPr>
          <w:rFonts w:ascii="Times New Roman"/>
          <w:b w:val="false"/>
          <w:i w:val="false"/>
          <w:color w:val="000000"/>
          <w:sz w:val="28"/>
        </w:rPr>
        <w:t>
      Список потенциальных поставщиков утверждается первым руководителем организатора либо лицом, исполняющим его обязанности.</w:t>
      </w:r>
    </w:p>
    <w:bookmarkEnd w:id="1026"/>
    <w:bookmarkStart w:name="z1034" w:id="1027"/>
    <w:p>
      <w:pPr>
        <w:spacing w:after="0"/>
        <w:ind w:left="0"/>
        <w:jc w:val="both"/>
      </w:pPr>
      <w:r>
        <w:rPr>
          <w:rFonts w:ascii="Times New Roman"/>
          <w:b w:val="false"/>
          <w:i w:val="false"/>
          <w:color w:val="000000"/>
          <w:sz w:val="28"/>
        </w:rPr>
        <w:t>
      384. По закупкам товаров, работ, услуг, на производство, переработку, поставку и реализацию которых требуется право потенциального поставщика на их производство, переработку, поставку и реализацию, заказчик формирует список потенциальных поставщиков, приглашаемых к участию в тендере, из числа потенциальных поставщиков, имеющих соответствующие права.</w:t>
      </w:r>
    </w:p>
    <w:bookmarkEnd w:id="1027"/>
    <w:bookmarkStart w:name="z1035" w:id="1028"/>
    <w:p>
      <w:pPr>
        <w:spacing w:after="0"/>
        <w:ind w:left="0"/>
        <w:jc w:val="left"/>
      </w:pPr>
      <w:r>
        <w:rPr>
          <w:rFonts w:ascii="Times New Roman"/>
          <w:b/>
          <w:i w:val="false"/>
          <w:color w:val="000000"/>
        </w:rPr>
        <w:t xml:space="preserve"> Параграф 6. Извещение потенциальных поставщиков об осуществлении закупок товаров, работ, услуг способом тендера</w:t>
      </w:r>
    </w:p>
    <w:bookmarkEnd w:id="1028"/>
    <w:bookmarkStart w:name="z1036" w:id="1029"/>
    <w:p>
      <w:pPr>
        <w:spacing w:after="0"/>
        <w:ind w:left="0"/>
        <w:jc w:val="both"/>
      </w:pPr>
      <w:r>
        <w:rPr>
          <w:rFonts w:ascii="Times New Roman"/>
          <w:b w:val="false"/>
          <w:i w:val="false"/>
          <w:color w:val="000000"/>
          <w:sz w:val="28"/>
        </w:rPr>
        <w:t>
      385. Организатор закупок не позднее трех рабочих дней со дня утверждения тендерной документации, но не менее чем за двадцать календарных дней до окончательной даты представления потенциальными поставщиками заявок на участие в тендере направляет в адрес потенциальных поставщиков, включенных в список потенциальных поставщиков, извещение об осуществлении закупок.</w:t>
      </w:r>
    </w:p>
    <w:bookmarkEnd w:id="1029"/>
    <w:bookmarkStart w:name="z1037" w:id="1030"/>
    <w:p>
      <w:pPr>
        <w:spacing w:after="0"/>
        <w:ind w:left="0"/>
        <w:jc w:val="both"/>
      </w:pPr>
      <w:r>
        <w:rPr>
          <w:rFonts w:ascii="Times New Roman"/>
          <w:b w:val="false"/>
          <w:i w:val="false"/>
          <w:color w:val="000000"/>
          <w:sz w:val="28"/>
        </w:rPr>
        <w:t xml:space="preserve">
      Извещение об осуществлении закупок способом тендера оформляется согласно </w:t>
      </w:r>
      <w:r>
        <w:rPr>
          <w:rFonts w:ascii="Times New Roman"/>
          <w:b w:val="false"/>
          <w:i w:val="false"/>
          <w:color w:val="000000"/>
          <w:sz w:val="28"/>
        </w:rPr>
        <w:t>приложению 36</w:t>
      </w:r>
      <w:r>
        <w:rPr>
          <w:rFonts w:ascii="Times New Roman"/>
          <w:b w:val="false"/>
          <w:i w:val="false"/>
          <w:color w:val="000000"/>
          <w:sz w:val="28"/>
        </w:rPr>
        <w:t xml:space="preserve"> к настоящим Правилам.</w:t>
      </w:r>
    </w:p>
    <w:bookmarkEnd w:id="1030"/>
    <w:bookmarkStart w:name="z1038" w:id="1031"/>
    <w:p>
      <w:pPr>
        <w:spacing w:after="0"/>
        <w:ind w:left="0"/>
        <w:jc w:val="both"/>
      </w:pPr>
      <w:r>
        <w:rPr>
          <w:rFonts w:ascii="Times New Roman"/>
          <w:b w:val="false"/>
          <w:i w:val="false"/>
          <w:color w:val="000000"/>
          <w:sz w:val="28"/>
        </w:rPr>
        <w:t>
      В ответ на извещение по запросу потенциального поставщика организатор закупок направляет копию тендерной документации и обеспечивает регистрацию в хронологическом порядке факта представления утвержденной тендерной документации с указанием сведений о месте нахождения, почтовом адресе, а также других сведений о лице, получившем тендерную документацию.</w:t>
      </w:r>
    </w:p>
    <w:bookmarkEnd w:id="1031"/>
    <w:bookmarkStart w:name="z1039" w:id="1032"/>
    <w:p>
      <w:pPr>
        <w:spacing w:after="0"/>
        <w:ind w:left="0"/>
        <w:jc w:val="both"/>
      </w:pPr>
      <w:r>
        <w:rPr>
          <w:rFonts w:ascii="Times New Roman"/>
          <w:b w:val="false"/>
          <w:i w:val="false"/>
          <w:color w:val="000000"/>
          <w:sz w:val="28"/>
        </w:rPr>
        <w:t>
      386. В случае осуществления повторных закупок способом тендера, организатор закупок не позднее трех рабочих дней со дня утверждения тендерной документации, но не менее чем за десять календарных дней до окончательной даты представления заявок на участие в тендере выполняет требования, предусмотренные пунктом 382 настоящих Правил.</w:t>
      </w:r>
    </w:p>
    <w:bookmarkEnd w:id="1032"/>
    <w:bookmarkStart w:name="z1040" w:id="1033"/>
    <w:p>
      <w:pPr>
        <w:spacing w:after="0"/>
        <w:ind w:left="0"/>
        <w:jc w:val="both"/>
      </w:pPr>
      <w:r>
        <w:rPr>
          <w:rFonts w:ascii="Times New Roman"/>
          <w:b w:val="false"/>
          <w:i w:val="false"/>
          <w:color w:val="000000"/>
          <w:sz w:val="28"/>
        </w:rPr>
        <w:t>
      387. Сведения, содержащиеся в объявлении (уведомлении) организатора закупок, соответствуют сведениям, указанным в тендерной документации.</w:t>
      </w:r>
    </w:p>
    <w:bookmarkEnd w:id="1033"/>
    <w:bookmarkStart w:name="z1041" w:id="1034"/>
    <w:p>
      <w:pPr>
        <w:spacing w:after="0"/>
        <w:ind w:left="0"/>
        <w:jc w:val="left"/>
      </w:pPr>
      <w:r>
        <w:rPr>
          <w:rFonts w:ascii="Times New Roman"/>
          <w:b/>
          <w:i w:val="false"/>
          <w:color w:val="000000"/>
        </w:rPr>
        <w:t xml:space="preserve"> Параграф 7. Представление потенциальным поставщикам копии тендерной документации</w:t>
      </w:r>
    </w:p>
    <w:bookmarkEnd w:id="1034"/>
    <w:bookmarkStart w:name="z1042" w:id="1035"/>
    <w:p>
      <w:pPr>
        <w:spacing w:after="0"/>
        <w:ind w:left="0"/>
        <w:jc w:val="both"/>
      </w:pPr>
      <w:r>
        <w:rPr>
          <w:rFonts w:ascii="Times New Roman"/>
          <w:b w:val="false"/>
          <w:i w:val="false"/>
          <w:color w:val="000000"/>
          <w:sz w:val="28"/>
        </w:rPr>
        <w:t>
      388. Со дня извещения об осуществлении закупок товаров, работ, услуг способом тендера уполномоченный представитель организатора закупок, а в случаях, когда заказчик и организатор закупок выступают в одном лице – секретарь тендерной комиссии представляет (направляет) потенциальному поставщику (его уполномоченному представителю) копию тендерной документации на бумажном носителе не позднее трех рабочих дней со дня обращения потенциального поставщика.</w:t>
      </w:r>
    </w:p>
    <w:bookmarkEnd w:id="1035"/>
    <w:bookmarkStart w:name="z1043" w:id="1036"/>
    <w:p>
      <w:pPr>
        <w:spacing w:after="0"/>
        <w:ind w:left="0"/>
        <w:jc w:val="both"/>
      </w:pPr>
      <w:r>
        <w:rPr>
          <w:rFonts w:ascii="Times New Roman"/>
          <w:b w:val="false"/>
          <w:i w:val="false"/>
          <w:color w:val="000000"/>
          <w:sz w:val="28"/>
        </w:rPr>
        <w:t>
      389. Уполномоченный представитель организатора закупок, а в случаях, когда заказчик и организатор закупок выступают в одном лице – секретарь тендерной комиссии:</w:t>
      </w:r>
    </w:p>
    <w:bookmarkEnd w:id="1036"/>
    <w:bookmarkStart w:name="z1044" w:id="1037"/>
    <w:p>
      <w:pPr>
        <w:spacing w:after="0"/>
        <w:ind w:left="0"/>
        <w:jc w:val="both"/>
      </w:pPr>
      <w:r>
        <w:rPr>
          <w:rFonts w:ascii="Times New Roman"/>
          <w:b w:val="false"/>
          <w:i w:val="false"/>
          <w:color w:val="000000"/>
          <w:sz w:val="28"/>
        </w:rPr>
        <w:t xml:space="preserve">
      1) проверяет наличие документального подтверждения полномочий представителя потенциального поставщика, оформленного надлежащим образом, на получение копии тендерной документации; </w:t>
      </w:r>
    </w:p>
    <w:bookmarkEnd w:id="1037"/>
    <w:bookmarkStart w:name="z1045" w:id="1038"/>
    <w:p>
      <w:pPr>
        <w:spacing w:after="0"/>
        <w:ind w:left="0"/>
        <w:jc w:val="both"/>
      </w:pPr>
      <w:r>
        <w:rPr>
          <w:rFonts w:ascii="Times New Roman"/>
          <w:b w:val="false"/>
          <w:i w:val="false"/>
          <w:color w:val="000000"/>
          <w:sz w:val="28"/>
        </w:rPr>
        <w:t>
      2) вносит в журнал регистрации лиц, получивших копию тендерной документации, сведения, указанные в подпунктах 3), 4), 5) и 6) пункта 390 настоящих Правил;</w:t>
      </w:r>
    </w:p>
    <w:bookmarkEnd w:id="1038"/>
    <w:bookmarkStart w:name="z1046" w:id="1039"/>
    <w:p>
      <w:pPr>
        <w:spacing w:after="0"/>
        <w:ind w:left="0"/>
        <w:jc w:val="both"/>
      </w:pPr>
      <w:r>
        <w:rPr>
          <w:rFonts w:ascii="Times New Roman"/>
          <w:b w:val="false"/>
          <w:i w:val="false"/>
          <w:color w:val="000000"/>
          <w:sz w:val="28"/>
        </w:rPr>
        <w:t>
      3) представляет уполномоченному представителю потенциального поставщика копию тендерной документации под роспись либо направляет с использованием почтовой связи;</w:t>
      </w:r>
    </w:p>
    <w:bookmarkEnd w:id="1039"/>
    <w:bookmarkStart w:name="z1047" w:id="1040"/>
    <w:p>
      <w:pPr>
        <w:spacing w:after="0"/>
        <w:ind w:left="0"/>
        <w:jc w:val="both"/>
      </w:pPr>
      <w:r>
        <w:rPr>
          <w:rFonts w:ascii="Times New Roman"/>
          <w:b w:val="false"/>
          <w:i w:val="false"/>
          <w:color w:val="000000"/>
          <w:sz w:val="28"/>
        </w:rPr>
        <w:t>
      4) осуществляет иные функции, предусмотренные настоящими Правилами</w:t>
      </w:r>
    </w:p>
    <w:bookmarkEnd w:id="1040"/>
    <w:bookmarkStart w:name="z1048" w:id="1041"/>
    <w:p>
      <w:pPr>
        <w:spacing w:after="0"/>
        <w:ind w:left="0"/>
        <w:jc w:val="both"/>
      </w:pPr>
      <w:r>
        <w:rPr>
          <w:rFonts w:ascii="Times New Roman"/>
          <w:b w:val="false"/>
          <w:i w:val="false"/>
          <w:color w:val="000000"/>
          <w:sz w:val="28"/>
        </w:rPr>
        <w:t xml:space="preserve">
      390. В журнале регистрации лиц, получивших копию тендерной документации, должны быть отражены следующие сведения: </w:t>
      </w:r>
    </w:p>
    <w:bookmarkEnd w:id="1041"/>
    <w:bookmarkStart w:name="z1049" w:id="1042"/>
    <w:p>
      <w:pPr>
        <w:spacing w:after="0"/>
        <w:ind w:left="0"/>
        <w:jc w:val="both"/>
      </w:pPr>
      <w:r>
        <w:rPr>
          <w:rFonts w:ascii="Times New Roman"/>
          <w:b w:val="false"/>
          <w:i w:val="false"/>
          <w:color w:val="000000"/>
          <w:sz w:val="28"/>
        </w:rPr>
        <w:t xml:space="preserve">
      1) название и срок проведения закупок товаров, работ, услуг способом тендера; </w:t>
      </w:r>
    </w:p>
    <w:bookmarkEnd w:id="1042"/>
    <w:bookmarkStart w:name="z1050" w:id="1043"/>
    <w:p>
      <w:pPr>
        <w:spacing w:after="0"/>
        <w:ind w:left="0"/>
        <w:jc w:val="both"/>
      </w:pPr>
      <w:r>
        <w:rPr>
          <w:rFonts w:ascii="Times New Roman"/>
          <w:b w:val="false"/>
          <w:i w:val="false"/>
          <w:color w:val="000000"/>
          <w:sz w:val="28"/>
        </w:rPr>
        <w:t xml:space="preserve">
      2) полное наименование заказчика и организатора закупок, их местонахождение; </w:t>
      </w:r>
    </w:p>
    <w:bookmarkEnd w:id="1043"/>
    <w:bookmarkStart w:name="z1051" w:id="1044"/>
    <w:p>
      <w:pPr>
        <w:spacing w:after="0"/>
        <w:ind w:left="0"/>
        <w:jc w:val="both"/>
      </w:pPr>
      <w:r>
        <w:rPr>
          <w:rFonts w:ascii="Times New Roman"/>
          <w:b w:val="false"/>
          <w:i w:val="false"/>
          <w:color w:val="000000"/>
          <w:sz w:val="28"/>
        </w:rPr>
        <w:t xml:space="preserve">
      3) фамилия, имя, отчество (при наличии) уполномоченного представителя потенциального поставщика, данные документа, удостоверяющего его личность; </w:t>
      </w:r>
    </w:p>
    <w:bookmarkEnd w:id="1044"/>
    <w:bookmarkStart w:name="z1052" w:id="1045"/>
    <w:p>
      <w:pPr>
        <w:spacing w:after="0"/>
        <w:ind w:left="0"/>
        <w:jc w:val="both"/>
      </w:pPr>
      <w:r>
        <w:rPr>
          <w:rFonts w:ascii="Times New Roman"/>
          <w:b w:val="false"/>
          <w:i w:val="false"/>
          <w:color w:val="000000"/>
          <w:sz w:val="28"/>
        </w:rPr>
        <w:t xml:space="preserve">
      4) полное наименование, местонахождение и контактные телефоны потенциального поставщика; </w:t>
      </w:r>
    </w:p>
    <w:bookmarkEnd w:id="1045"/>
    <w:bookmarkStart w:name="z1053" w:id="1046"/>
    <w:p>
      <w:pPr>
        <w:spacing w:after="0"/>
        <w:ind w:left="0"/>
        <w:jc w:val="both"/>
      </w:pPr>
      <w:r>
        <w:rPr>
          <w:rFonts w:ascii="Times New Roman"/>
          <w:b w:val="false"/>
          <w:i w:val="false"/>
          <w:color w:val="000000"/>
          <w:sz w:val="28"/>
        </w:rPr>
        <w:t xml:space="preserve">
      5) время и дата получения уполномоченным представителем потенциального поставщика копии тендерной документации; </w:t>
      </w:r>
    </w:p>
    <w:bookmarkEnd w:id="1046"/>
    <w:bookmarkStart w:name="z1054" w:id="1047"/>
    <w:p>
      <w:pPr>
        <w:spacing w:after="0"/>
        <w:ind w:left="0"/>
        <w:jc w:val="both"/>
      </w:pPr>
      <w:r>
        <w:rPr>
          <w:rFonts w:ascii="Times New Roman"/>
          <w:b w:val="false"/>
          <w:i w:val="false"/>
          <w:color w:val="000000"/>
          <w:sz w:val="28"/>
        </w:rPr>
        <w:t xml:space="preserve">
      6) факт внесения платы за предоставление копии тендерной документации, если указание о взимании такой платы содержится в извещении об осуществлении закупок товаров, работ, услуг способом тендера. </w:t>
      </w:r>
    </w:p>
    <w:bookmarkEnd w:id="1047"/>
    <w:bookmarkStart w:name="z1055" w:id="1048"/>
    <w:p>
      <w:pPr>
        <w:spacing w:after="0"/>
        <w:ind w:left="0"/>
        <w:jc w:val="both"/>
      </w:pPr>
      <w:r>
        <w:rPr>
          <w:rFonts w:ascii="Times New Roman"/>
          <w:b w:val="false"/>
          <w:i w:val="false"/>
          <w:color w:val="000000"/>
          <w:sz w:val="28"/>
        </w:rPr>
        <w:t xml:space="preserve">
      391. Журнал регистрации лиц, получивших копию тендерной документации, прошивается, страницы пронумеровываются и парафируются уполномоченным представителем организатора закупок, а в случаях, когда заказчик и организатор закупок выступают в одном лице, - секретарем тендерной комиссии. Последняя страница журнала регистрации лиц, получивших копию тендерной документации, скрепляется печатью организатора закупок. </w:t>
      </w:r>
    </w:p>
    <w:bookmarkEnd w:id="1048"/>
    <w:bookmarkStart w:name="z1056" w:id="1049"/>
    <w:p>
      <w:pPr>
        <w:spacing w:after="0"/>
        <w:ind w:left="0"/>
        <w:jc w:val="both"/>
      </w:pPr>
      <w:r>
        <w:rPr>
          <w:rFonts w:ascii="Times New Roman"/>
          <w:b w:val="false"/>
          <w:i w:val="false"/>
          <w:color w:val="000000"/>
          <w:sz w:val="28"/>
        </w:rPr>
        <w:t>
      392. Копии тендерной документации не представляются до извещения об осуществлении закупок товаров, работ, услуг способом тендера.</w:t>
      </w:r>
    </w:p>
    <w:bookmarkEnd w:id="1049"/>
    <w:bookmarkStart w:name="z1057" w:id="1050"/>
    <w:p>
      <w:pPr>
        <w:spacing w:after="0"/>
        <w:ind w:left="0"/>
        <w:jc w:val="left"/>
      </w:pPr>
      <w:r>
        <w:rPr>
          <w:rFonts w:ascii="Times New Roman"/>
          <w:b/>
          <w:i w:val="false"/>
          <w:color w:val="000000"/>
        </w:rPr>
        <w:t xml:space="preserve"> Параграф 8. Разъяснение положений тендерной документации</w:t>
      </w:r>
    </w:p>
    <w:bookmarkEnd w:id="1050"/>
    <w:bookmarkStart w:name="z1058" w:id="1051"/>
    <w:p>
      <w:pPr>
        <w:spacing w:after="0"/>
        <w:ind w:left="0"/>
        <w:jc w:val="both"/>
      </w:pPr>
      <w:r>
        <w:rPr>
          <w:rFonts w:ascii="Times New Roman"/>
          <w:b w:val="false"/>
          <w:i w:val="false"/>
          <w:color w:val="000000"/>
          <w:sz w:val="28"/>
        </w:rPr>
        <w:t>
      393. Разъяснение положений тендерной документации, организация встречи по разъяснению положений тендерной документации, направление текстов разъяснений проводятся организатором закупок.</w:t>
      </w:r>
    </w:p>
    <w:bookmarkEnd w:id="1051"/>
    <w:bookmarkStart w:name="z1059" w:id="1052"/>
    <w:p>
      <w:pPr>
        <w:spacing w:after="0"/>
        <w:ind w:left="0"/>
        <w:jc w:val="both"/>
      </w:pPr>
      <w:r>
        <w:rPr>
          <w:rFonts w:ascii="Times New Roman"/>
          <w:b w:val="false"/>
          <w:i w:val="false"/>
          <w:color w:val="000000"/>
          <w:sz w:val="28"/>
        </w:rPr>
        <w:t>
      Организатор закупок в срок не позднее пяти календарных дней до истечения окончательной даты представления заявок на участие в тендере по собственной инициативе или в ответ на запрос лиц вносит изменения и (или) дополнения в тендерную документацию.</w:t>
      </w:r>
    </w:p>
    <w:bookmarkEnd w:id="1052"/>
    <w:bookmarkStart w:name="z1060" w:id="1053"/>
    <w:p>
      <w:pPr>
        <w:spacing w:after="0"/>
        <w:ind w:left="0"/>
        <w:jc w:val="both"/>
      </w:pPr>
      <w:r>
        <w:rPr>
          <w:rFonts w:ascii="Times New Roman"/>
          <w:b w:val="false"/>
          <w:i w:val="false"/>
          <w:color w:val="000000"/>
          <w:sz w:val="28"/>
        </w:rPr>
        <w:t>
      Организатор закупок не позднее одного рабочего дня со дня принятия решения о внесении изменений и (или) дополнений в тендерную документацию направляет на безвозмездной основе текст внесенных изменений и (или) дополнений лицам, сведения о которых внесены в журнал регистрации, предусмотренный пунктом 390 настоящих Правил.</w:t>
      </w:r>
    </w:p>
    <w:bookmarkEnd w:id="1053"/>
    <w:bookmarkStart w:name="z1061" w:id="1054"/>
    <w:p>
      <w:pPr>
        <w:spacing w:after="0"/>
        <w:ind w:left="0"/>
        <w:jc w:val="both"/>
      </w:pPr>
      <w:r>
        <w:rPr>
          <w:rFonts w:ascii="Times New Roman"/>
          <w:b w:val="false"/>
          <w:i w:val="false"/>
          <w:color w:val="000000"/>
          <w:sz w:val="28"/>
        </w:rPr>
        <w:t>
      Окончательный срок представления заявок на участие в тендере продлевается на срок не менее чем десять календарных дней.</w:t>
      </w:r>
    </w:p>
    <w:bookmarkEnd w:id="1054"/>
    <w:bookmarkStart w:name="z1062" w:id="1055"/>
    <w:p>
      <w:pPr>
        <w:spacing w:after="0"/>
        <w:ind w:left="0"/>
        <w:jc w:val="both"/>
      </w:pPr>
      <w:r>
        <w:rPr>
          <w:rFonts w:ascii="Times New Roman"/>
          <w:b w:val="false"/>
          <w:i w:val="false"/>
          <w:color w:val="000000"/>
          <w:sz w:val="28"/>
        </w:rPr>
        <w:t>
      Лица, сведения о которых внесены в журнал регистрации, обращаются с запросом к организатору закупок о разъяснении положений тендерной документации, но не позднее десяти календарных дней до окончательного срока представления заявок на участие в тендере. Запрос о разъяснении положений тендерной документации направляется организатору закупок способами, указанными в тендерной документации.</w:t>
      </w:r>
    </w:p>
    <w:bookmarkEnd w:id="1055"/>
    <w:bookmarkStart w:name="z1063" w:id="1056"/>
    <w:p>
      <w:pPr>
        <w:spacing w:after="0"/>
        <w:ind w:left="0"/>
        <w:jc w:val="both"/>
      </w:pPr>
      <w:r>
        <w:rPr>
          <w:rFonts w:ascii="Times New Roman"/>
          <w:b w:val="false"/>
          <w:i w:val="false"/>
          <w:color w:val="000000"/>
          <w:sz w:val="28"/>
        </w:rPr>
        <w:t>
      Организатор закупок в течение трех рабочих дней со дня получения запроса отвечает на него и без указания от кого поступил запрос направляет разъяснение положений тендерной документации лицам, сведения о которых внесены в журнал регистрации.</w:t>
      </w:r>
    </w:p>
    <w:bookmarkEnd w:id="1056"/>
    <w:bookmarkStart w:name="z1064" w:id="1057"/>
    <w:p>
      <w:pPr>
        <w:spacing w:after="0"/>
        <w:ind w:left="0"/>
        <w:jc w:val="both"/>
      </w:pPr>
      <w:r>
        <w:rPr>
          <w:rFonts w:ascii="Times New Roman"/>
          <w:b w:val="false"/>
          <w:i w:val="false"/>
          <w:color w:val="000000"/>
          <w:sz w:val="28"/>
        </w:rPr>
        <w:t xml:space="preserve">
      Организатор закупок для разъяснения положений тендерной документации в случае необходимости проводит встречу с уполномоченными представителями лиц, сведения о которых внесены в журнал регистрации, в определенном месте и соответствующее время, указанные в тендерной документации. Организатор закупок не позднее одного рабочего дня со дня проведения указанной встречи с заинтересованными лицами оформляет и подписывает протокол предварительного обсуждения согласно </w:t>
      </w:r>
      <w:r>
        <w:rPr>
          <w:rFonts w:ascii="Times New Roman"/>
          <w:b w:val="false"/>
          <w:i w:val="false"/>
          <w:color w:val="000000"/>
          <w:sz w:val="28"/>
        </w:rPr>
        <w:t>приложению 37</w:t>
      </w:r>
      <w:r>
        <w:rPr>
          <w:rFonts w:ascii="Times New Roman"/>
          <w:b w:val="false"/>
          <w:i w:val="false"/>
          <w:color w:val="000000"/>
          <w:sz w:val="28"/>
        </w:rPr>
        <w:t xml:space="preserve"> к настоящим Правилам.</w:t>
      </w:r>
    </w:p>
    <w:bookmarkEnd w:id="1057"/>
    <w:bookmarkStart w:name="z1065" w:id="1058"/>
    <w:p>
      <w:pPr>
        <w:spacing w:after="0"/>
        <w:ind w:left="0"/>
        <w:jc w:val="both"/>
      </w:pPr>
      <w:r>
        <w:rPr>
          <w:rFonts w:ascii="Times New Roman"/>
          <w:b w:val="false"/>
          <w:i w:val="false"/>
          <w:color w:val="000000"/>
          <w:sz w:val="28"/>
        </w:rPr>
        <w:t>
      Не позднее одного рабочего дня со дня оформления и подписания протокола о разъяснении положений тендерной документации организатор закупок направляет тендерной комиссии, а также лицам, сведения о которых внесены в журнал регистрации, копию указанного протокола.</w:t>
      </w:r>
    </w:p>
    <w:bookmarkEnd w:id="1058"/>
    <w:bookmarkStart w:name="z1066" w:id="1059"/>
    <w:p>
      <w:pPr>
        <w:spacing w:after="0"/>
        <w:ind w:left="0"/>
        <w:jc w:val="both"/>
      </w:pPr>
      <w:r>
        <w:rPr>
          <w:rFonts w:ascii="Times New Roman"/>
          <w:b w:val="false"/>
          <w:i w:val="false"/>
          <w:color w:val="000000"/>
          <w:sz w:val="28"/>
        </w:rPr>
        <w:t xml:space="preserve">
      394. Протокол встречи с потенциальными поставщиками подписывается лицами, представлявшими организатора закупок, а также потенциальными поставщиками или их уполномоченными представителями. </w:t>
      </w:r>
    </w:p>
    <w:bookmarkEnd w:id="1059"/>
    <w:bookmarkStart w:name="z1067" w:id="1060"/>
    <w:p>
      <w:pPr>
        <w:spacing w:after="0"/>
        <w:ind w:left="0"/>
        <w:jc w:val="both"/>
      </w:pPr>
      <w:r>
        <w:rPr>
          <w:rFonts w:ascii="Times New Roman"/>
          <w:b w:val="false"/>
          <w:i w:val="false"/>
          <w:color w:val="000000"/>
          <w:sz w:val="28"/>
        </w:rPr>
        <w:t>
      395. В случае, если встреча с потенциальными поставщиками по разъяснению положений тендерной документации не состоялась по причине неявки потенциальных поставщиков или их уполномоченных представителей в назначенные тендерной документацией дату и время проведения встречи, организатор закупок в течение одного рабочего дня с указанной даты письменно уведомляет о таком факте тендерную комиссию.</w:t>
      </w:r>
    </w:p>
    <w:bookmarkEnd w:id="1060"/>
    <w:bookmarkStart w:name="z1068" w:id="1061"/>
    <w:p>
      <w:pPr>
        <w:spacing w:after="0"/>
        <w:ind w:left="0"/>
        <w:jc w:val="left"/>
      </w:pPr>
      <w:r>
        <w:rPr>
          <w:rFonts w:ascii="Times New Roman"/>
          <w:b/>
          <w:i w:val="false"/>
          <w:color w:val="000000"/>
        </w:rPr>
        <w:t xml:space="preserve"> Параграф 9. Содержание и представление заявок на участие в тендере</w:t>
      </w:r>
    </w:p>
    <w:bookmarkEnd w:id="1061"/>
    <w:bookmarkStart w:name="z1069" w:id="1062"/>
    <w:p>
      <w:pPr>
        <w:spacing w:after="0"/>
        <w:ind w:left="0"/>
        <w:jc w:val="both"/>
      </w:pPr>
      <w:r>
        <w:rPr>
          <w:rFonts w:ascii="Times New Roman"/>
          <w:b w:val="false"/>
          <w:i w:val="false"/>
          <w:color w:val="000000"/>
          <w:sz w:val="28"/>
        </w:rPr>
        <w:t xml:space="preserve">
      396. Заявка на участие в тендере является формой выражения согласия потенциального поставщика с требованиями и условиями, установленными тендерной документацией, а также согласия потенциального поставщика на получение сведений о нем, подтверждающих соответствие квалификационным требованиям и ограничениям, установленным </w:t>
      </w:r>
      <w:r>
        <w:rPr>
          <w:rFonts w:ascii="Times New Roman"/>
          <w:b w:val="false"/>
          <w:i w:val="false"/>
          <w:color w:val="000000"/>
          <w:sz w:val="28"/>
        </w:rPr>
        <w:t>статьей 7</w:t>
      </w:r>
      <w:r>
        <w:rPr>
          <w:rFonts w:ascii="Times New Roman"/>
          <w:b w:val="false"/>
          <w:i w:val="false"/>
          <w:color w:val="000000"/>
          <w:sz w:val="28"/>
        </w:rPr>
        <w:t xml:space="preserve"> Закона.</w:t>
      </w:r>
    </w:p>
    <w:bookmarkEnd w:id="1062"/>
    <w:bookmarkStart w:name="z1070" w:id="1063"/>
    <w:p>
      <w:pPr>
        <w:spacing w:after="0"/>
        <w:ind w:left="0"/>
        <w:jc w:val="both"/>
      </w:pPr>
      <w:r>
        <w:rPr>
          <w:rFonts w:ascii="Times New Roman"/>
          <w:b w:val="false"/>
          <w:i w:val="false"/>
          <w:color w:val="000000"/>
          <w:sz w:val="28"/>
        </w:rPr>
        <w:t>
      397. Заявка на участие в тендере, представляемая потенциальным поставщиком, изъявившим желание участвовать в тендере, организатору закупок должна содержать:</w:t>
      </w:r>
    </w:p>
    <w:bookmarkEnd w:id="1063"/>
    <w:bookmarkStart w:name="z1071" w:id="1064"/>
    <w:p>
      <w:pPr>
        <w:spacing w:after="0"/>
        <w:ind w:left="0"/>
        <w:jc w:val="both"/>
      </w:pPr>
      <w:r>
        <w:rPr>
          <w:rFonts w:ascii="Times New Roman"/>
          <w:b w:val="false"/>
          <w:i w:val="false"/>
          <w:color w:val="000000"/>
          <w:sz w:val="28"/>
        </w:rPr>
        <w:t xml:space="preserve">
      1) заполненную и подписанную потенциальным поставщиком заявку согласно </w:t>
      </w:r>
      <w:r>
        <w:rPr>
          <w:rFonts w:ascii="Times New Roman"/>
          <w:b w:val="false"/>
          <w:i w:val="false"/>
          <w:color w:val="000000"/>
          <w:sz w:val="28"/>
        </w:rPr>
        <w:t>приложениям 5</w:t>
      </w:r>
      <w:r>
        <w:rPr>
          <w:rFonts w:ascii="Times New Roman"/>
          <w:b w:val="false"/>
          <w:i w:val="false"/>
          <w:color w:val="000000"/>
          <w:sz w:val="28"/>
        </w:rPr>
        <w:t xml:space="preserve"> и </w:t>
      </w:r>
      <w:r>
        <w:rPr>
          <w:rFonts w:ascii="Times New Roman"/>
          <w:b w:val="false"/>
          <w:i w:val="false"/>
          <w:color w:val="000000"/>
          <w:sz w:val="28"/>
        </w:rPr>
        <w:t>6</w:t>
      </w:r>
      <w:r>
        <w:rPr>
          <w:rFonts w:ascii="Times New Roman"/>
          <w:b w:val="false"/>
          <w:i w:val="false"/>
          <w:color w:val="000000"/>
          <w:sz w:val="28"/>
        </w:rPr>
        <w:t xml:space="preserve"> к типовой тендерной документации;</w:t>
      </w:r>
    </w:p>
    <w:bookmarkEnd w:id="1064"/>
    <w:bookmarkStart w:name="z1072" w:id="1065"/>
    <w:p>
      <w:pPr>
        <w:spacing w:after="0"/>
        <w:ind w:left="0"/>
        <w:jc w:val="both"/>
      </w:pPr>
      <w:r>
        <w:rPr>
          <w:rFonts w:ascii="Times New Roman"/>
          <w:b w:val="false"/>
          <w:i w:val="false"/>
          <w:color w:val="000000"/>
          <w:sz w:val="28"/>
        </w:rPr>
        <w:t xml:space="preserve">
      2) перечень документов, представляемых потенциальным поставщиком в подтверждение его соответствия квалификационным требованиям, предусмотренным в тендерной документации. </w:t>
      </w:r>
    </w:p>
    <w:bookmarkEnd w:id="1065"/>
    <w:bookmarkStart w:name="z1073" w:id="1066"/>
    <w:p>
      <w:pPr>
        <w:spacing w:after="0"/>
        <w:ind w:left="0"/>
        <w:jc w:val="both"/>
      </w:pPr>
      <w:r>
        <w:rPr>
          <w:rFonts w:ascii="Times New Roman"/>
          <w:b w:val="false"/>
          <w:i w:val="false"/>
          <w:color w:val="000000"/>
          <w:sz w:val="28"/>
        </w:rPr>
        <w:t>
      Заявка потенциального поставщика – физического лица, осуществляющего предпринимательскую деятельность, должна содержать копию удостоверения личности (при этом, информацию о наличии регистрации в качестве индивидуального предпринимателя заказчик также получает на сайте: www.kgd.gov.kz во вкладке "Электронные сервисы/Поиск налогоплательщиков").</w:t>
      </w:r>
    </w:p>
    <w:bookmarkEnd w:id="1066"/>
    <w:bookmarkStart w:name="z1074" w:id="1067"/>
    <w:p>
      <w:pPr>
        <w:spacing w:after="0"/>
        <w:ind w:left="0"/>
        <w:jc w:val="both"/>
      </w:pPr>
      <w:r>
        <w:rPr>
          <w:rFonts w:ascii="Times New Roman"/>
          <w:b w:val="false"/>
          <w:i w:val="false"/>
          <w:color w:val="000000"/>
          <w:sz w:val="28"/>
        </w:rPr>
        <w:t>
      398. Заявка на участие в тендере представляется потенциальным поставщиком организатору закупок в прошитом виде с пронумерованными страницами, и последняя страница заверяется его подписью и печатью (при наличии).</w:t>
      </w:r>
    </w:p>
    <w:bookmarkEnd w:id="1067"/>
    <w:bookmarkStart w:name="z1075" w:id="1068"/>
    <w:p>
      <w:pPr>
        <w:spacing w:after="0"/>
        <w:ind w:left="0"/>
        <w:jc w:val="both"/>
      </w:pPr>
      <w:r>
        <w:rPr>
          <w:rFonts w:ascii="Times New Roman"/>
          <w:b w:val="false"/>
          <w:i w:val="false"/>
          <w:color w:val="000000"/>
          <w:sz w:val="28"/>
        </w:rPr>
        <w:t>
      Техническая спецификация заявки на участие в тендере (в прошитом виде, с пронумерованными страницами, последняя страница, заверенная подписью и печатью потенциального поставщика (если таковая имеется) и оригинал документа, подтверждающего обеспечение заявки на участие в тендере, прикладываются отдельно.</w:t>
      </w:r>
    </w:p>
    <w:bookmarkEnd w:id="1068"/>
    <w:bookmarkStart w:name="z1076" w:id="1069"/>
    <w:p>
      <w:pPr>
        <w:spacing w:after="0"/>
        <w:ind w:left="0"/>
        <w:jc w:val="both"/>
      </w:pPr>
      <w:r>
        <w:rPr>
          <w:rFonts w:ascii="Times New Roman"/>
          <w:b w:val="false"/>
          <w:i w:val="false"/>
          <w:color w:val="000000"/>
          <w:sz w:val="28"/>
        </w:rPr>
        <w:t xml:space="preserve">
       399. Форма заявки на участие в тендере отпечатывается или пишется несмываемыми чернилами и подписана потенциальным поставщиком и скреплена печатью (если таковая имеется). </w:t>
      </w:r>
    </w:p>
    <w:bookmarkEnd w:id="1069"/>
    <w:bookmarkStart w:name="z1077" w:id="1070"/>
    <w:p>
      <w:pPr>
        <w:spacing w:after="0"/>
        <w:ind w:left="0"/>
        <w:jc w:val="both"/>
      </w:pPr>
      <w:r>
        <w:rPr>
          <w:rFonts w:ascii="Times New Roman"/>
          <w:b w:val="false"/>
          <w:i w:val="false"/>
          <w:color w:val="000000"/>
          <w:sz w:val="28"/>
        </w:rPr>
        <w:t>
      400. В тендерной заявке отсутствуют вставки между строками, подтирки или приписки, за исключением тех случаев, когда потенциальному поставщику необходимо исправить грамматические или арифметические ошибки.</w:t>
      </w:r>
    </w:p>
    <w:bookmarkEnd w:id="1070"/>
    <w:bookmarkStart w:name="z1078" w:id="1071"/>
    <w:p>
      <w:pPr>
        <w:spacing w:after="0"/>
        <w:ind w:left="0"/>
        <w:jc w:val="both"/>
      </w:pPr>
      <w:r>
        <w:rPr>
          <w:rFonts w:ascii="Times New Roman"/>
          <w:b w:val="false"/>
          <w:i w:val="false"/>
          <w:color w:val="000000"/>
          <w:sz w:val="28"/>
        </w:rPr>
        <w:t xml:space="preserve">
      401. Потенциальный поставщик, изъявивший желание участвовать в закупках товаров, работ, услуг способом тендера, представляет заявку на участие в тендере до истечения окончательного срока их представления в запечатанном конверте, на лицевой стороне которого должны быть указаны полное наименование и почтовый адрес потенциального поставщика (с целью возврата заявки на участие в тендере невскрытой, если она будет объявлена "опоздавшей"), полное наименование и почтовый адрес организатора закупок, наименование закупок способом тендера, а также текст следующего содержания: "Тендер по закупке (указать название тендера)" и "Не вскрывать до: (указать дату и время вскрытия заявок на участие в тендере)". </w:t>
      </w:r>
    </w:p>
    <w:bookmarkEnd w:id="1071"/>
    <w:bookmarkStart w:name="z1079" w:id="1072"/>
    <w:p>
      <w:pPr>
        <w:spacing w:after="0"/>
        <w:ind w:left="0"/>
        <w:jc w:val="both"/>
      </w:pPr>
      <w:r>
        <w:rPr>
          <w:rFonts w:ascii="Times New Roman"/>
          <w:b w:val="false"/>
          <w:i w:val="false"/>
          <w:color w:val="000000"/>
          <w:sz w:val="28"/>
        </w:rPr>
        <w:t xml:space="preserve">
      402. Конверт с заявкой на участие в тендере, представленный после истечения установленного срока, не регистрируется в журнале регистрации заявок на участие в тендере, не вскрывается и возвращается потенциальному поставщику. </w:t>
      </w:r>
    </w:p>
    <w:bookmarkEnd w:id="1072"/>
    <w:bookmarkStart w:name="z1080" w:id="1073"/>
    <w:p>
      <w:pPr>
        <w:spacing w:after="0"/>
        <w:ind w:left="0"/>
        <w:jc w:val="both"/>
      </w:pPr>
      <w:r>
        <w:rPr>
          <w:rFonts w:ascii="Times New Roman"/>
          <w:b w:val="false"/>
          <w:i w:val="false"/>
          <w:color w:val="000000"/>
          <w:sz w:val="28"/>
        </w:rPr>
        <w:t xml:space="preserve">
      403. В течение срока, установленного тендерной документацией, организатор закупок принимает конверты с заявками на участие в тендере. </w:t>
      </w:r>
    </w:p>
    <w:bookmarkEnd w:id="1073"/>
    <w:bookmarkStart w:name="z1081" w:id="1074"/>
    <w:p>
      <w:pPr>
        <w:spacing w:after="0"/>
        <w:ind w:left="0"/>
        <w:jc w:val="both"/>
      </w:pPr>
      <w:r>
        <w:rPr>
          <w:rFonts w:ascii="Times New Roman"/>
          <w:b w:val="false"/>
          <w:i w:val="false"/>
          <w:color w:val="000000"/>
          <w:sz w:val="28"/>
        </w:rPr>
        <w:t>
      404. Организатор закупок:</w:t>
      </w:r>
    </w:p>
    <w:bookmarkEnd w:id="1074"/>
    <w:bookmarkStart w:name="z1082" w:id="1075"/>
    <w:p>
      <w:pPr>
        <w:spacing w:after="0"/>
        <w:ind w:left="0"/>
        <w:jc w:val="both"/>
      </w:pPr>
      <w:r>
        <w:rPr>
          <w:rFonts w:ascii="Times New Roman"/>
          <w:b w:val="false"/>
          <w:i w:val="false"/>
          <w:color w:val="000000"/>
          <w:sz w:val="28"/>
        </w:rPr>
        <w:t>
      1) проверяет наличие документального подтверждения полномочий представителя потенциального поставщика, представившего конверт с заявкой на участие в тендере от имени потенциального поставщика;</w:t>
      </w:r>
    </w:p>
    <w:bookmarkEnd w:id="1075"/>
    <w:bookmarkStart w:name="z1083" w:id="1076"/>
    <w:p>
      <w:pPr>
        <w:spacing w:after="0"/>
        <w:ind w:left="0"/>
        <w:jc w:val="both"/>
      </w:pPr>
      <w:r>
        <w:rPr>
          <w:rFonts w:ascii="Times New Roman"/>
          <w:b w:val="false"/>
          <w:i w:val="false"/>
          <w:color w:val="000000"/>
          <w:sz w:val="28"/>
        </w:rPr>
        <w:t>
      2) проверяет наличие на конвертах с заявками на участие в тендере сведений, предусмотренных в пункте 401 настоящих Правил. Конверты с заявками на участие в тендере, оформленные с нарушением требований пункта 401 настоящих Правил, не подлежат регистрации и возвращаются:</w:t>
      </w:r>
    </w:p>
    <w:bookmarkEnd w:id="1076"/>
    <w:bookmarkStart w:name="z1084" w:id="1077"/>
    <w:p>
      <w:pPr>
        <w:spacing w:after="0"/>
        <w:ind w:left="0"/>
        <w:jc w:val="both"/>
      </w:pPr>
      <w:r>
        <w:rPr>
          <w:rFonts w:ascii="Times New Roman"/>
          <w:b w:val="false"/>
          <w:i w:val="false"/>
          <w:color w:val="000000"/>
          <w:sz w:val="28"/>
        </w:rPr>
        <w:t>
      потенциальным поставщикам не позднее одного рабочего дня со дня получения почтовой связью конверта с заявками на участие в тендере;</w:t>
      </w:r>
    </w:p>
    <w:bookmarkEnd w:id="1077"/>
    <w:bookmarkStart w:name="z1085" w:id="1078"/>
    <w:p>
      <w:pPr>
        <w:spacing w:after="0"/>
        <w:ind w:left="0"/>
        <w:jc w:val="both"/>
      </w:pPr>
      <w:r>
        <w:rPr>
          <w:rFonts w:ascii="Times New Roman"/>
          <w:b w:val="false"/>
          <w:i w:val="false"/>
          <w:color w:val="000000"/>
          <w:sz w:val="28"/>
        </w:rPr>
        <w:t>
      уполномоченному представителю потенциального поставщика, представившему конверт с заявкой на участие в тендере, незамедлительно;</w:t>
      </w:r>
    </w:p>
    <w:bookmarkEnd w:id="1078"/>
    <w:bookmarkStart w:name="z1086" w:id="1079"/>
    <w:p>
      <w:pPr>
        <w:spacing w:after="0"/>
        <w:ind w:left="0"/>
        <w:jc w:val="both"/>
      </w:pPr>
      <w:r>
        <w:rPr>
          <w:rFonts w:ascii="Times New Roman"/>
          <w:b w:val="false"/>
          <w:i w:val="false"/>
          <w:color w:val="000000"/>
          <w:sz w:val="28"/>
        </w:rPr>
        <w:t>
      3) принимает надлежащим образом оформленные конверты с заявками на участие в тендере и вносит в журнал регистрации заявок на участие в тендере сведения, предусмотренные настоящим пунктом;</w:t>
      </w:r>
    </w:p>
    <w:bookmarkEnd w:id="1079"/>
    <w:bookmarkStart w:name="z1087" w:id="1080"/>
    <w:p>
      <w:pPr>
        <w:spacing w:after="0"/>
        <w:ind w:left="0"/>
        <w:jc w:val="both"/>
      </w:pPr>
      <w:r>
        <w:rPr>
          <w:rFonts w:ascii="Times New Roman"/>
          <w:b w:val="false"/>
          <w:i w:val="false"/>
          <w:color w:val="000000"/>
          <w:sz w:val="28"/>
        </w:rPr>
        <w:t>
      4) принимает изменения и дополнения к внесенной заявке на участие в тендере до истечения окончательного срока представления заявок на участие в тендере;</w:t>
      </w:r>
    </w:p>
    <w:bookmarkEnd w:id="1080"/>
    <w:bookmarkStart w:name="z1088" w:id="1081"/>
    <w:p>
      <w:pPr>
        <w:spacing w:after="0"/>
        <w:ind w:left="0"/>
        <w:jc w:val="both"/>
      </w:pPr>
      <w:r>
        <w:rPr>
          <w:rFonts w:ascii="Times New Roman"/>
          <w:b w:val="false"/>
          <w:i w:val="false"/>
          <w:color w:val="000000"/>
          <w:sz w:val="28"/>
        </w:rPr>
        <w:t>
      5) обеспечивает возврат заявки на участие в тендере, в случае ее отзыва до истечения окончательного срока представления заявок на участие в тендере.</w:t>
      </w:r>
    </w:p>
    <w:bookmarkEnd w:id="1081"/>
    <w:bookmarkStart w:name="z1089" w:id="1082"/>
    <w:p>
      <w:pPr>
        <w:spacing w:after="0"/>
        <w:ind w:left="0"/>
        <w:jc w:val="both"/>
      </w:pPr>
      <w:r>
        <w:rPr>
          <w:rFonts w:ascii="Times New Roman"/>
          <w:b w:val="false"/>
          <w:i w:val="false"/>
          <w:color w:val="000000"/>
          <w:sz w:val="28"/>
        </w:rPr>
        <w:t xml:space="preserve">
      Конверт с заявкой на участие в тендере, представленный после истечения окончательного срока их представления, не подлежит регистрации и возвращается в порядке и сроки, предусмотренные подпунктом 2) настоящего пункта. </w:t>
      </w:r>
    </w:p>
    <w:bookmarkEnd w:id="1082"/>
    <w:bookmarkStart w:name="z1090" w:id="1083"/>
    <w:p>
      <w:pPr>
        <w:spacing w:after="0"/>
        <w:ind w:left="0"/>
        <w:jc w:val="both"/>
      </w:pPr>
      <w:r>
        <w:rPr>
          <w:rFonts w:ascii="Times New Roman"/>
          <w:b w:val="false"/>
          <w:i w:val="false"/>
          <w:color w:val="000000"/>
          <w:sz w:val="28"/>
        </w:rPr>
        <w:t>
      Конверт с заявкой на участие в тендере, представленный без указания полного наименования и почтового адреса потенциального поставщика, не подлежит регистрации и вскрытию.</w:t>
      </w:r>
    </w:p>
    <w:bookmarkEnd w:id="1083"/>
    <w:bookmarkStart w:name="z1091" w:id="1084"/>
    <w:p>
      <w:pPr>
        <w:spacing w:after="0"/>
        <w:ind w:left="0"/>
        <w:jc w:val="both"/>
      </w:pPr>
      <w:r>
        <w:rPr>
          <w:rFonts w:ascii="Times New Roman"/>
          <w:b w:val="false"/>
          <w:i w:val="false"/>
          <w:color w:val="000000"/>
          <w:sz w:val="28"/>
        </w:rPr>
        <w:t>
      405. В случае осуществления закупок товаров, работ, услуг, сведения о которых составляют государственные секреты, потенциальный поставщик направляет заявку на участие в тендере с учетом требований законодательства Республики Казахстан о государственных секретах.</w:t>
      </w:r>
    </w:p>
    <w:bookmarkEnd w:id="1084"/>
    <w:bookmarkStart w:name="z1092" w:id="1085"/>
    <w:p>
      <w:pPr>
        <w:spacing w:after="0"/>
        <w:ind w:left="0"/>
        <w:jc w:val="both"/>
      </w:pPr>
      <w:r>
        <w:rPr>
          <w:rFonts w:ascii="Times New Roman"/>
          <w:b w:val="false"/>
          <w:i w:val="false"/>
          <w:color w:val="000000"/>
          <w:sz w:val="28"/>
        </w:rPr>
        <w:t>
      406. Организатор закупок указывает в журнале регистрации заявок на участие в тендере следующие сведения:</w:t>
      </w:r>
    </w:p>
    <w:bookmarkEnd w:id="1085"/>
    <w:bookmarkStart w:name="z1093" w:id="1086"/>
    <w:p>
      <w:pPr>
        <w:spacing w:after="0"/>
        <w:ind w:left="0"/>
        <w:jc w:val="both"/>
      </w:pPr>
      <w:r>
        <w:rPr>
          <w:rFonts w:ascii="Times New Roman"/>
          <w:b w:val="false"/>
          <w:i w:val="false"/>
          <w:color w:val="000000"/>
          <w:sz w:val="28"/>
        </w:rPr>
        <w:t>
      1) название и срок проведения закупок товаров, работ, услуг способом тендера;</w:t>
      </w:r>
    </w:p>
    <w:bookmarkEnd w:id="1086"/>
    <w:bookmarkStart w:name="z1094" w:id="1087"/>
    <w:p>
      <w:pPr>
        <w:spacing w:after="0"/>
        <w:ind w:left="0"/>
        <w:jc w:val="both"/>
      </w:pPr>
      <w:r>
        <w:rPr>
          <w:rFonts w:ascii="Times New Roman"/>
          <w:b w:val="false"/>
          <w:i w:val="false"/>
          <w:color w:val="000000"/>
          <w:sz w:val="28"/>
        </w:rPr>
        <w:t>
      2) полное наименование заказчика и организатора закупок, их почтовый адрес;</w:t>
      </w:r>
    </w:p>
    <w:bookmarkEnd w:id="1087"/>
    <w:bookmarkStart w:name="z1095" w:id="1088"/>
    <w:p>
      <w:pPr>
        <w:spacing w:after="0"/>
        <w:ind w:left="0"/>
        <w:jc w:val="both"/>
      </w:pPr>
      <w:r>
        <w:rPr>
          <w:rFonts w:ascii="Times New Roman"/>
          <w:b w:val="false"/>
          <w:i w:val="false"/>
          <w:color w:val="000000"/>
          <w:sz w:val="28"/>
        </w:rPr>
        <w:t>
      3) фамилию, имя, отчество (при наличии) уполномоченного представителя потенциального поставщика;</w:t>
      </w:r>
    </w:p>
    <w:bookmarkEnd w:id="1088"/>
    <w:bookmarkStart w:name="z1096" w:id="1089"/>
    <w:p>
      <w:pPr>
        <w:spacing w:after="0"/>
        <w:ind w:left="0"/>
        <w:jc w:val="both"/>
      </w:pPr>
      <w:r>
        <w:rPr>
          <w:rFonts w:ascii="Times New Roman"/>
          <w:b w:val="false"/>
          <w:i w:val="false"/>
          <w:color w:val="000000"/>
          <w:sz w:val="28"/>
        </w:rPr>
        <w:t>
      4) полное наименование и почтовый адрес потенциального поставщика;</w:t>
      </w:r>
    </w:p>
    <w:bookmarkEnd w:id="1089"/>
    <w:bookmarkStart w:name="z1097" w:id="1090"/>
    <w:p>
      <w:pPr>
        <w:spacing w:after="0"/>
        <w:ind w:left="0"/>
        <w:jc w:val="both"/>
      </w:pPr>
      <w:r>
        <w:rPr>
          <w:rFonts w:ascii="Times New Roman"/>
          <w:b w:val="false"/>
          <w:i w:val="false"/>
          <w:color w:val="000000"/>
          <w:sz w:val="28"/>
        </w:rPr>
        <w:t>
      5) дату и время регистрации конверта с заявкой на участие в тендере;</w:t>
      </w:r>
    </w:p>
    <w:bookmarkEnd w:id="1090"/>
    <w:bookmarkStart w:name="z1098" w:id="1091"/>
    <w:p>
      <w:pPr>
        <w:spacing w:after="0"/>
        <w:ind w:left="0"/>
        <w:jc w:val="both"/>
      </w:pPr>
      <w:r>
        <w:rPr>
          <w:rFonts w:ascii="Times New Roman"/>
          <w:b w:val="false"/>
          <w:i w:val="false"/>
          <w:color w:val="000000"/>
          <w:sz w:val="28"/>
        </w:rPr>
        <w:t>
      6) информацию о внесенных изменениях и (или) дополнениях в заявку на участие в тендере потенциальным поставщиком.</w:t>
      </w:r>
    </w:p>
    <w:bookmarkEnd w:id="1091"/>
    <w:bookmarkStart w:name="z1099" w:id="1092"/>
    <w:p>
      <w:pPr>
        <w:spacing w:after="0"/>
        <w:ind w:left="0"/>
        <w:jc w:val="both"/>
      </w:pPr>
      <w:r>
        <w:rPr>
          <w:rFonts w:ascii="Times New Roman"/>
          <w:b w:val="false"/>
          <w:i w:val="false"/>
          <w:color w:val="000000"/>
          <w:sz w:val="28"/>
        </w:rPr>
        <w:t>
      В журнале регистрации заявок на участие в тендере организатор закупок указывает потенциальных поставщиков, которым было отказано в регистрации заявки на участие в тендере, с изложением причины такого отказа.</w:t>
      </w:r>
    </w:p>
    <w:bookmarkEnd w:id="1092"/>
    <w:bookmarkStart w:name="z1100" w:id="1093"/>
    <w:p>
      <w:pPr>
        <w:spacing w:after="0"/>
        <w:ind w:left="0"/>
        <w:jc w:val="both"/>
      </w:pPr>
      <w:r>
        <w:rPr>
          <w:rFonts w:ascii="Times New Roman"/>
          <w:b w:val="false"/>
          <w:i w:val="false"/>
          <w:color w:val="000000"/>
          <w:sz w:val="28"/>
        </w:rPr>
        <w:t xml:space="preserve">
      Журнал регистрации заявок на участие в тендере прошивается, страницы пронумеровываются и парафируются уполномоченным представителем организатора закупок, а в случаях, когда заказчик и организатор закупок выступают в одном лице, – секретарем тендерной комиссии. Последняя страница журнала регистрации заявок на участие в тендере должна быть скреплена печатью организатора закупок. </w:t>
      </w:r>
    </w:p>
    <w:bookmarkEnd w:id="1093"/>
    <w:bookmarkStart w:name="z1101" w:id="1094"/>
    <w:p>
      <w:pPr>
        <w:spacing w:after="0"/>
        <w:ind w:left="0"/>
        <w:jc w:val="both"/>
      </w:pPr>
      <w:r>
        <w:rPr>
          <w:rFonts w:ascii="Times New Roman"/>
          <w:b w:val="false"/>
          <w:i w:val="false"/>
          <w:color w:val="000000"/>
          <w:sz w:val="28"/>
        </w:rPr>
        <w:t>
      Потенциальный поставщик изменяет или отзывает свою заявку на участие в тендере до истечения окончательного срока представления тендерных заявок, не теряя права на возврат внесенного им обеспечения своей заявки на участие в тендере.</w:t>
      </w:r>
    </w:p>
    <w:bookmarkEnd w:id="1094"/>
    <w:bookmarkStart w:name="z1102" w:id="1095"/>
    <w:p>
      <w:pPr>
        <w:spacing w:after="0"/>
        <w:ind w:left="0"/>
        <w:jc w:val="both"/>
      </w:pPr>
      <w:r>
        <w:rPr>
          <w:rFonts w:ascii="Times New Roman"/>
          <w:b w:val="false"/>
          <w:i w:val="false"/>
          <w:color w:val="000000"/>
          <w:sz w:val="28"/>
        </w:rPr>
        <w:t>
      Внесение изменения должно быть подготовлено, запечатано и представлено так же, как и сама заявка на участие в тендере.</w:t>
      </w:r>
    </w:p>
    <w:bookmarkEnd w:id="1095"/>
    <w:bookmarkStart w:name="z1103" w:id="1096"/>
    <w:p>
      <w:pPr>
        <w:spacing w:after="0"/>
        <w:ind w:left="0"/>
        <w:jc w:val="both"/>
      </w:pPr>
      <w:r>
        <w:rPr>
          <w:rFonts w:ascii="Times New Roman"/>
          <w:b w:val="false"/>
          <w:i w:val="false"/>
          <w:color w:val="000000"/>
          <w:sz w:val="28"/>
        </w:rPr>
        <w:t xml:space="preserve">
      407. Уведомление об отзыве заявки на участие в тендере оформляется в виде произвольного заявления на имя организатора закупок, подписанного потенциальным поставщиком и скрепленного печатью (если таковая имеется). </w:t>
      </w:r>
    </w:p>
    <w:bookmarkEnd w:id="1096"/>
    <w:bookmarkStart w:name="z1104" w:id="1097"/>
    <w:p>
      <w:pPr>
        <w:spacing w:after="0"/>
        <w:ind w:left="0"/>
        <w:jc w:val="both"/>
      </w:pPr>
      <w:r>
        <w:rPr>
          <w:rFonts w:ascii="Times New Roman"/>
          <w:b w:val="false"/>
          <w:i w:val="false"/>
          <w:color w:val="000000"/>
          <w:sz w:val="28"/>
        </w:rPr>
        <w:t xml:space="preserve">
      408. Внесение изменения в заявку на участие в тендере либо отзыв заявки на участие в тендере являются действительными, если они получены организатором закупок до истечения окончательного срока представления заявок на участие в тендере. </w:t>
      </w:r>
    </w:p>
    <w:bookmarkEnd w:id="1097"/>
    <w:bookmarkStart w:name="z1105" w:id="1098"/>
    <w:p>
      <w:pPr>
        <w:spacing w:after="0"/>
        <w:ind w:left="0"/>
        <w:jc w:val="both"/>
      </w:pPr>
      <w:r>
        <w:rPr>
          <w:rFonts w:ascii="Times New Roman"/>
          <w:b w:val="false"/>
          <w:i w:val="false"/>
          <w:color w:val="000000"/>
          <w:sz w:val="28"/>
        </w:rPr>
        <w:t>
      409. Никакие изменения не должны вноситься в заявки на участие в тендере после истечения окончательного срока их представления.</w:t>
      </w:r>
    </w:p>
    <w:bookmarkEnd w:id="1098"/>
    <w:bookmarkStart w:name="z1106" w:id="1099"/>
    <w:p>
      <w:pPr>
        <w:spacing w:after="0"/>
        <w:ind w:left="0"/>
        <w:jc w:val="left"/>
      </w:pPr>
      <w:r>
        <w:rPr>
          <w:rFonts w:ascii="Times New Roman"/>
          <w:b/>
          <w:i w:val="false"/>
          <w:color w:val="000000"/>
        </w:rPr>
        <w:t xml:space="preserve"> Параграф 10. Обеспечение заявки на участие в тендере</w:t>
      </w:r>
    </w:p>
    <w:bookmarkEnd w:id="1099"/>
    <w:bookmarkStart w:name="z1107" w:id="1100"/>
    <w:p>
      <w:pPr>
        <w:spacing w:after="0"/>
        <w:ind w:left="0"/>
        <w:jc w:val="both"/>
      </w:pPr>
      <w:r>
        <w:rPr>
          <w:rFonts w:ascii="Times New Roman"/>
          <w:b w:val="false"/>
          <w:i w:val="false"/>
          <w:color w:val="000000"/>
          <w:sz w:val="28"/>
        </w:rPr>
        <w:t>
      410. Обеспечение заявки на участие в тендере вносится потенциальным поставщиком в размере одного процента от суммы, выделенной на тендер (лот) для приобретения товаров, работ, услуг. Потенциальный поставщик вносит обеспечение заявки на участие в тендере только на лоты, по которым представляется тендерная заявка.</w:t>
      </w:r>
    </w:p>
    <w:bookmarkEnd w:id="1100"/>
    <w:bookmarkStart w:name="z1108" w:id="1101"/>
    <w:p>
      <w:pPr>
        <w:spacing w:after="0"/>
        <w:ind w:left="0"/>
        <w:jc w:val="both"/>
      </w:pPr>
      <w:r>
        <w:rPr>
          <w:rFonts w:ascii="Times New Roman"/>
          <w:b w:val="false"/>
          <w:i w:val="false"/>
          <w:color w:val="000000"/>
          <w:sz w:val="28"/>
        </w:rPr>
        <w:t>
      411. Обеспечение заявки на участие в тендере вносится потенциальным поставщиком на общую сумму лотов (в которых потенциальный поставщик принимает участие) тендера либо на каждый лот (в которых потенциальный поставщик принимает участие) тендера отдельно.</w:t>
      </w:r>
    </w:p>
    <w:bookmarkEnd w:id="1101"/>
    <w:bookmarkStart w:name="z1109" w:id="1102"/>
    <w:p>
      <w:pPr>
        <w:spacing w:after="0"/>
        <w:ind w:left="0"/>
        <w:jc w:val="both"/>
      </w:pPr>
      <w:r>
        <w:rPr>
          <w:rFonts w:ascii="Times New Roman"/>
          <w:b w:val="false"/>
          <w:i w:val="false"/>
          <w:color w:val="000000"/>
          <w:sz w:val="28"/>
        </w:rPr>
        <w:t xml:space="preserve">
      412. Потенциальный поставщик вносит обеспечение тендерной заявки в виде: </w:t>
      </w:r>
    </w:p>
    <w:bookmarkEnd w:id="1102"/>
    <w:bookmarkStart w:name="z1110" w:id="1103"/>
    <w:p>
      <w:pPr>
        <w:spacing w:after="0"/>
        <w:ind w:left="0"/>
        <w:jc w:val="both"/>
      </w:pPr>
      <w:r>
        <w:rPr>
          <w:rFonts w:ascii="Times New Roman"/>
          <w:b w:val="false"/>
          <w:i w:val="false"/>
          <w:color w:val="000000"/>
          <w:sz w:val="28"/>
        </w:rPr>
        <w:t>
      гарантийного денежного взноса, который вносится потенциальным поставщиком на банковский счет организатора закупок;</w:t>
      </w:r>
    </w:p>
    <w:bookmarkEnd w:id="1103"/>
    <w:bookmarkStart w:name="z1111" w:id="1104"/>
    <w:p>
      <w:pPr>
        <w:spacing w:after="0"/>
        <w:ind w:left="0"/>
        <w:jc w:val="both"/>
      </w:pPr>
      <w:r>
        <w:rPr>
          <w:rFonts w:ascii="Times New Roman"/>
          <w:b w:val="false"/>
          <w:i w:val="false"/>
          <w:color w:val="000000"/>
          <w:sz w:val="28"/>
        </w:rPr>
        <w:t xml:space="preserve">
      банковской гарантии согласно </w:t>
      </w:r>
      <w:r>
        <w:rPr>
          <w:rFonts w:ascii="Times New Roman"/>
          <w:b w:val="false"/>
          <w:i w:val="false"/>
          <w:color w:val="000000"/>
          <w:sz w:val="28"/>
        </w:rPr>
        <w:t>приложению 10</w:t>
      </w:r>
      <w:r>
        <w:rPr>
          <w:rFonts w:ascii="Times New Roman"/>
          <w:b w:val="false"/>
          <w:i w:val="false"/>
          <w:color w:val="000000"/>
          <w:sz w:val="28"/>
        </w:rPr>
        <w:t xml:space="preserve"> к типовой тендерной документации. </w:t>
      </w:r>
    </w:p>
    <w:bookmarkEnd w:id="1104"/>
    <w:bookmarkStart w:name="z1112" w:id="1105"/>
    <w:p>
      <w:pPr>
        <w:spacing w:after="0"/>
        <w:ind w:left="0"/>
        <w:jc w:val="both"/>
      </w:pPr>
      <w:r>
        <w:rPr>
          <w:rFonts w:ascii="Times New Roman"/>
          <w:b w:val="false"/>
          <w:i w:val="false"/>
          <w:color w:val="000000"/>
          <w:sz w:val="28"/>
        </w:rPr>
        <w:t>
      413. Срок действия банковской гарантии не менее срока действия самой тендерной заявки. При продлении срока действия тендерной заявки срок действия банковской гарантии продлевается на срок продления самой заявки.</w:t>
      </w:r>
    </w:p>
    <w:bookmarkEnd w:id="1105"/>
    <w:bookmarkStart w:name="z1113" w:id="1106"/>
    <w:p>
      <w:pPr>
        <w:spacing w:after="0"/>
        <w:ind w:left="0"/>
        <w:jc w:val="both"/>
      </w:pPr>
      <w:r>
        <w:rPr>
          <w:rFonts w:ascii="Times New Roman"/>
          <w:b w:val="false"/>
          <w:i w:val="false"/>
          <w:color w:val="000000"/>
          <w:sz w:val="28"/>
        </w:rPr>
        <w:t>
      414. Все тендерные заявки, не имеющие обеспечения тендерной заявки, отклоняются тендерной комиссией, как не отвечающие требованиям тендерной документации.</w:t>
      </w:r>
    </w:p>
    <w:bookmarkEnd w:id="1106"/>
    <w:bookmarkStart w:name="z1114" w:id="1107"/>
    <w:p>
      <w:pPr>
        <w:spacing w:after="0"/>
        <w:ind w:left="0"/>
        <w:jc w:val="both"/>
      </w:pPr>
      <w:r>
        <w:rPr>
          <w:rFonts w:ascii="Times New Roman"/>
          <w:b w:val="false"/>
          <w:i w:val="false"/>
          <w:color w:val="000000"/>
          <w:sz w:val="28"/>
        </w:rPr>
        <w:t>
      415. Обеспечение заявки на участие в тендере не возвращается организатором закупок при наступлении одного из следующих случаев:</w:t>
      </w:r>
    </w:p>
    <w:bookmarkEnd w:id="1107"/>
    <w:bookmarkStart w:name="z1115" w:id="1108"/>
    <w:p>
      <w:pPr>
        <w:spacing w:after="0"/>
        <w:ind w:left="0"/>
        <w:jc w:val="both"/>
      </w:pPr>
      <w:r>
        <w:rPr>
          <w:rFonts w:ascii="Times New Roman"/>
          <w:b w:val="false"/>
          <w:i w:val="false"/>
          <w:color w:val="000000"/>
          <w:sz w:val="28"/>
        </w:rPr>
        <w:t>
      1) потенциальный поставщик отозвал либо изменил и (или) дополнил заявку на участие в тендере после истечения окончательного срока представления заявок на участие в тендере;</w:t>
      </w:r>
    </w:p>
    <w:bookmarkEnd w:id="1108"/>
    <w:bookmarkStart w:name="z1116" w:id="1109"/>
    <w:p>
      <w:pPr>
        <w:spacing w:after="0"/>
        <w:ind w:left="0"/>
        <w:jc w:val="both"/>
      </w:pPr>
      <w:r>
        <w:rPr>
          <w:rFonts w:ascii="Times New Roman"/>
          <w:b w:val="false"/>
          <w:i w:val="false"/>
          <w:color w:val="000000"/>
          <w:sz w:val="28"/>
        </w:rPr>
        <w:t>
      2) потенциальный поставщик, признанный участником тендера, не представил в установленный срок либо отозвал свое тендерное ценовое предложение;</w:t>
      </w:r>
    </w:p>
    <w:bookmarkEnd w:id="1109"/>
    <w:bookmarkStart w:name="z1117" w:id="1110"/>
    <w:p>
      <w:pPr>
        <w:spacing w:after="0"/>
        <w:ind w:left="0"/>
        <w:jc w:val="both"/>
      </w:pPr>
      <w:r>
        <w:rPr>
          <w:rFonts w:ascii="Times New Roman"/>
          <w:b w:val="false"/>
          <w:i w:val="false"/>
          <w:color w:val="000000"/>
          <w:sz w:val="28"/>
        </w:rPr>
        <w:t>
      3) потенциальный поставщик, определенный победителем тендера, уклонился от заключения договора;</w:t>
      </w:r>
    </w:p>
    <w:bookmarkEnd w:id="1110"/>
    <w:bookmarkStart w:name="z1118" w:id="1111"/>
    <w:p>
      <w:pPr>
        <w:spacing w:after="0"/>
        <w:ind w:left="0"/>
        <w:jc w:val="both"/>
      </w:pPr>
      <w:r>
        <w:rPr>
          <w:rFonts w:ascii="Times New Roman"/>
          <w:b w:val="false"/>
          <w:i w:val="false"/>
          <w:color w:val="000000"/>
          <w:sz w:val="28"/>
        </w:rPr>
        <w:t>
      4) победитель тендера, заключив договор, не исполнил либо несвоевременно исполнил требования, установленные тендерной документацией, о внесении и (или) сроках внесения обеспечения исполнения договора.</w:t>
      </w:r>
    </w:p>
    <w:bookmarkEnd w:id="1111"/>
    <w:bookmarkStart w:name="z1119" w:id="1112"/>
    <w:p>
      <w:pPr>
        <w:spacing w:after="0"/>
        <w:ind w:left="0"/>
        <w:jc w:val="both"/>
      </w:pPr>
      <w:r>
        <w:rPr>
          <w:rFonts w:ascii="Times New Roman"/>
          <w:b w:val="false"/>
          <w:i w:val="false"/>
          <w:color w:val="000000"/>
          <w:sz w:val="28"/>
        </w:rPr>
        <w:t>
      При наступлении одного из случаев, предусмотренных настоящим пунктом, сумма обеспечения заявки на участие в тендере зачисляется в доход заказчика.</w:t>
      </w:r>
    </w:p>
    <w:bookmarkEnd w:id="1112"/>
    <w:bookmarkStart w:name="z1120" w:id="1113"/>
    <w:p>
      <w:pPr>
        <w:spacing w:after="0"/>
        <w:ind w:left="0"/>
        <w:jc w:val="both"/>
      </w:pPr>
      <w:r>
        <w:rPr>
          <w:rFonts w:ascii="Times New Roman"/>
          <w:b w:val="false"/>
          <w:i w:val="false"/>
          <w:color w:val="000000"/>
          <w:sz w:val="28"/>
        </w:rPr>
        <w:t>
      416. Обеспечение заявки на участие в тендере возвращается в течение трех рабочих дней со дня наступления одного из следующих случаев:</w:t>
      </w:r>
    </w:p>
    <w:bookmarkEnd w:id="1113"/>
    <w:bookmarkStart w:name="z1121" w:id="1114"/>
    <w:p>
      <w:pPr>
        <w:spacing w:after="0"/>
        <w:ind w:left="0"/>
        <w:jc w:val="both"/>
      </w:pPr>
      <w:r>
        <w:rPr>
          <w:rFonts w:ascii="Times New Roman"/>
          <w:b w:val="false"/>
          <w:i w:val="false"/>
          <w:color w:val="000000"/>
          <w:sz w:val="28"/>
        </w:rPr>
        <w:t>
      1) отзыва данным потенциальным поставщиком своей заявки на участие в тендере до истечения окончательного срока представления заявок на участие в тендере;</w:t>
      </w:r>
    </w:p>
    <w:bookmarkEnd w:id="1114"/>
    <w:bookmarkStart w:name="z1122" w:id="1115"/>
    <w:p>
      <w:pPr>
        <w:spacing w:after="0"/>
        <w:ind w:left="0"/>
        <w:jc w:val="both"/>
      </w:pPr>
      <w:r>
        <w:rPr>
          <w:rFonts w:ascii="Times New Roman"/>
          <w:b w:val="false"/>
          <w:i w:val="false"/>
          <w:color w:val="000000"/>
          <w:sz w:val="28"/>
        </w:rPr>
        <w:t>
      2) подписания протокола о допуске к участию в тендере (указанный случай не распространяется на потенциальных поставщиков, признанных участниками тендера);</w:t>
      </w:r>
    </w:p>
    <w:bookmarkEnd w:id="1115"/>
    <w:bookmarkStart w:name="z1123" w:id="1116"/>
    <w:p>
      <w:pPr>
        <w:spacing w:after="0"/>
        <w:ind w:left="0"/>
        <w:jc w:val="both"/>
      </w:pPr>
      <w:r>
        <w:rPr>
          <w:rFonts w:ascii="Times New Roman"/>
          <w:b w:val="false"/>
          <w:i w:val="false"/>
          <w:color w:val="000000"/>
          <w:sz w:val="28"/>
        </w:rPr>
        <w:t>
      3) подписания протокола об итогах закупок способом тендера (указанный случай не распространяется на участника тендера, определенного победителем тендера);</w:t>
      </w:r>
    </w:p>
    <w:bookmarkEnd w:id="1116"/>
    <w:bookmarkStart w:name="z1124" w:id="1117"/>
    <w:p>
      <w:pPr>
        <w:spacing w:after="0"/>
        <w:ind w:left="0"/>
        <w:jc w:val="both"/>
      </w:pPr>
      <w:r>
        <w:rPr>
          <w:rFonts w:ascii="Times New Roman"/>
          <w:b w:val="false"/>
          <w:i w:val="false"/>
          <w:color w:val="000000"/>
          <w:sz w:val="28"/>
        </w:rPr>
        <w:t>
      4) вступления в силу договора и внесения победителем тендера обеспечения исполнения договора предусмотренного тендерной документацией;</w:t>
      </w:r>
    </w:p>
    <w:bookmarkEnd w:id="1117"/>
    <w:bookmarkStart w:name="z1125" w:id="1118"/>
    <w:p>
      <w:pPr>
        <w:spacing w:after="0"/>
        <w:ind w:left="0"/>
        <w:jc w:val="both"/>
      </w:pPr>
      <w:r>
        <w:rPr>
          <w:rFonts w:ascii="Times New Roman"/>
          <w:b w:val="false"/>
          <w:i w:val="false"/>
          <w:color w:val="000000"/>
          <w:sz w:val="28"/>
        </w:rPr>
        <w:t>
      5) истечения срока действия заявки потенциального поставщика на участие в тендере.</w:t>
      </w:r>
    </w:p>
    <w:bookmarkEnd w:id="1118"/>
    <w:bookmarkStart w:name="z1126" w:id="1119"/>
    <w:p>
      <w:pPr>
        <w:spacing w:after="0"/>
        <w:ind w:left="0"/>
        <w:jc w:val="left"/>
      </w:pPr>
      <w:r>
        <w:rPr>
          <w:rFonts w:ascii="Times New Roman"/>
          <w:b/>
          <w:i w:val="false"/>
          <w:color w:val="000000"/>
        </w:rPr>
        <w:t xml:space="preserve"> Параграф 11. Проведение закупок товаров, работ, услуг способом тендера. Вскрытие конвертов с заявками на участие в тендере.</w:t>
      </w:r>
    </w:p>
    <w:bookmarkEnd w:id="1119"/>
    <w:bookmarkStart w:name="z1127" w:id="1120"/>
    <w:p>
      <w:pPr>
        <w:spacing w:after="0"/>
        <w:ind w:left="0"/>
        <w:jc w:val="both"/>
      </w:pPr>
      <w:r>
        <w:rPr>
          <w:rFonts w:ascii="Times New Roman"/>
          <w:b w:val="false"/>
          <w:i w:val="false"/>
          <w:color w:val="000000"/>
          <w:sz w:val="28"/>
        </w:rPr>
        <w:t>
      417. Вскрытие конвертов с заявками на участие в тендере проводится тендерной комиссией в день, время и в месте, которые указаны организатором закупок в тендерной документации, в присутствии простого большинства тендерной комиссии, уполномоченного представителя организатора закупок.</w:t>
      </w:r>
    </w:p>
    <w:bookmarkEnd w:id="1120"/>
    <w:bookmarkStart w:name="z1128" w:id="1121"/>
    <w:p>
      <w:pPr>
        <w:spacing w:after="0"/>
        <w:ind w:left="0"/>
        <w:jc w:val="both"/>
      </w:pPr>
      <w:r>
        <w:rPr>
          <w:rFonts w:ascii="Times New Roman"/>
          <w:b w:val="false"/>
          <w:i w:val="false"/>
          <w:color w:val="000000"/>
          <w:sz w:val="28"/>
        </w:rPr>
        <w:t>
      Потенциальный поставщик, представивший заявку на участие в тендере, и (или) его уполномоченный представитель присутствуют при вскрытии конвертов с заявками на участие в тендере.</w:t>
      </w:r>
    </w:p>
    <w:bookmarkEnd w:id="1121"/>
    <w:bookmarkStart w:name="z1129" w:id="1122"/>
    <w:p>
      <w:pPr>
        <w:spacing w:after="0"/>
        <w:ind w:left="0"/>
        <w:jc w:val="both"/>
      </w:pPr>
      <w:r>
        <w:rPr>
          <w:rFonts w:ascii="Times New Roman"/>
          <w:b w:val="false"/>
          <w:i w:val="false"/>
          <w:color w:val="000000"/>
          <w:sz w:val="28"/>
        </w:rPr>
        <w:t>
      Лица, присутствующие на заседании тендерной комиссии, не вмешиваются в деятельность тендерной комиссии.</w:t>
      </w:r>
    </w:p>
    <w:bookmarkEnd w:id="1122"/>
    <w:bookmarkStart w:name="z1130" w:id="1123"/>
    <w:p>
      <w:pPr>
        <w:spacing w:after="0"/>
        <w:ind w:left="0"/>
        <w:jc w:val="both"/>
      </w:pPr>
      <w:r>
        <w:rPr>
          <w:rFonts w:ascii="Times New Roman"/>
          <w:b w:val="false"/>
          <w:i w:val="false"/>
          <w:color w:val="000000"/>
          <w:sz w:val="28"/>
        </w:rPr>
        <w:t>
      418. По закупкам товаров, работ, услуг, сведения о которых составляют государственные секреты, потенциальный поставщик, представивший заявку на участие в тендере, и (или) его уполномоченный представитель присутствовать при вскрытии конвертов с заявками на участие в тендере с учетом требований законодательства Республики Казахстан о государственных секретах.</w:t>
      </w:r>
    </w:p>
    <w:bookmarkEnd w:id="1123"/>
    <w:bookmarkStart w:name="z1131" w:id="1124"/>
    <w:p>
      <w:pPr>
        <w:spacing w:after="0"/>
        <w:ind w:left="0"/>
        <w:jc w:val="both"/>
      </w:pPr>
      <w:r>
        <w:rPr>
          <w:rFonts w:ascii="Times New Roman"/>
          <w:b w:val="false"/>
          <w:i w:val="false"/>
          <w:color w:val="000000"/>
          <w:sz w:val="28"/>
        </w:rPr>
        <w:t xml:space="preserve">
      419. Если в назначенный день вскрытия конвертов с заявками на участие в тендере отсутствуют необходимое количество членов тендерной комиссии, секретарь тендерной комиссии, то председатель тендерной комиссии, а в случае его отсутствия заместитель председателя тендерной комиссии, не позднее трех часов до назначенного времени вскрытия конвертов письменно либо устно уведомляет об этом организатора закупок, который до начала процедуры вскрытия конвертов принимает решение о внесении изменений в состав тендерной комиссии в части замены отсутствующих членов тендерной комиссии, секретаря тендерной комиссии с указанием причины такой замены. </w:t>
      </w:r>
    </w:p>
    <w:bookmarkEnd w:id="1124"/>
    <w:bookmarkStart w:name="z1132" w:id="1125"/>
    <w:p>
      <w:pPr>
        <w:spacing w:after="0"/>
        <w:ind w:left="0"/>
        <w:jc w:val="both"/>
      </w:pPr>
      <w:r>
        <w:rPr>
          <w:rFonts w:ascii="Times New Roman"/>
          <w:b w:val="false"/>
          <w:i w:val="false"/>
          <w:color w:val="000000"/>
          <w:sz w:val="28"/>
        </w:rPr>
        <w:t xml:space="preserve">
      420. До начала заседания тендерной комиссии секретарь тендерной комиссии проверяет документально оформленные полномочия представителей потенциальных поставщиков на представление интересов потенциальных поставщиков при осуществлении процедуры вскрытия конвертов с заявками на участие в тендере. </w:t>
      </w:r>
    </w:p>
    <w:bookmarkEnd w:id="1125"/>
    <w:bookmarkStart w:name="z1133" w:id="1126"/>
    <w:p>
      <w:pPr>
        <w:spacing w:after="0"/>
        <w:ind w:left="0"/>
        <w:jc w:val="both"/>
      </w:pPr>
      <w:r>
        <w:rPr>
          <w:rFonts w:ascii="Times New Roman"/>
          <w:b w:val="false"/>
          <w:i w:val="false"/>
          <w:color w:val="000000"/>
          <w:sz w:val="28"/>
        </w:rPr>
        <w:t xml:space="preserve">
      421. Вскрытию подлежат конверты с заявками на участие в тендере, представленные в сроки, установленные в извещении организатора закупок и тендерной документации. </w:t>
      </w:r>
    </w:p>
    <w:bookmarkEnd w:id="1126"/>
    <w:bookmarkStart w:name="z1134" w:id="1127"/>
    <w:p>
      <w:pPr>
        <w:spacing w:after="0"/>
        <w:ind w:left="0"/>
        <w:jc w:val="both"/>
      </w:pPr>
      <w:r>
        <w:rPr>
          <w:rFonts w:ascii="Times New Roman"/>
          <w:b w:val="false"/>
          <w:i w:val="false"/>
          <w:color w:val="000000"/>
          <w:sz w:val="28"/>
        </w:rPr>
        <w:t xml:space="preserve">
      422. Заявка на участие в тендере вскрывается и рассматривается в соответствии с настоящими Правилами также в случае, если на тендер (лот) представлена только одна заявка на участие в тендере (лоте). </w:t>
      </w:r>
    </w:p>
    <w:bookmarkEnd w:id="1127"/>
    <w:bookmarkStart w:name="z1135" w:id="1128"/>
    <w:p>
      <w:pPr>
        <w:spacing w:after="0"/>
        <w:ind w:left="0"/>
        <w:jc w:val="both"/>
      </w:pPr>
      <w:r>
        <w:rPr>
          <w:rFonts w:ascii="Times New Roman"/>
          <w:b w:val="false"/>
          <w:i w:val="false"/>
          <w:color w:val="000000"/>
          <w:sz w:val="28"/>
        </w:rPr>
        <w:t xml:space="preserve">
      423. На указанном заседании тендерной комиссии: </w:t>
      </w:r>
    </w:p>
    <w:bookmarkEnd w:id="1128"/>
    <w:bookmarkStart w:name="z1136" w:id="1129"/>
    <w:p>
      <w:pPr>
        <w:spacing w:after="0"/>
        <w:ind w:left="0"/>
        <w:jc w:val="both"/>
      </w:pPr>
      <w:r>
        <w:rPr>
          <w:rFonts w:ascii="Times New Roman"/>
          <w:b w:val="false"/>
          <w:i w:val="false"/>
          <w:color w:val="000000"/>
          <w:sz w:val="28"/>
        </w:rPr>
        <w:t xml:space="preserve">
      1) уполномоченный представитель организатора закупок, а в случаях, когда заказчик и организатор закупок выступают в одном лице, – секретарь тендерной комиссии информирует присутствующих о: </w:t>
      </w:r>
    </w:p>
    <w:bookmarkEnd w:id="1129"/>
    <w:bookmarkStart w:name="z1137" w:id="1130"/>
    <w:p>
      <w:pPr>
        <w:spacing w:after="0"/>
        <w:ind w:left="0"/>
        <w:jc w:val="both"/>
      </w:pPr>
      <w:r>
        <w:rPr>
          <w:rFonts w:ascii="Times New Roman"/>
          <w:b w:val="false"/>
          <w:i w:val="false"/>
          <w:color w:val="000000"/>
          <w:sz w:val="28"/>
        </w:rPr>
        <w:t xml:space="preserve">
      составе тендерной комиссии, секретаре тендерной комиссии; </w:t>
      </w:r>
    </w:p>
    <w:bookmarkEnd w:id="1130"/>
    <w:bookmarkStart w:name="z1138" w:id="1131"/>
    <w:p>
      <w:pPr>
        <w:spacing w:after="0"/>
        <w:ind w:left="0"/>
        <w:jc w:val="both"/>
      </w:pPr>
      <w:r>
        <w:rPr>
          <w:rFonts w:ascii="Times New Roman"/>
          <w:b w:val="false"/>
          <w:i w:val="false"/>
          <w:color w:val="000000"/>
          <w:sz w:val="28"/>
        </w:rPr>
        <w:t xml:space="preserve">
      количестве потенциальных поставщиков, получивших копию тендерной документации; </w:t>
      </w:r>
    </w:p>
    <w:bookmarkEnd w:id="1131"/>
    <w:bookmarkStart w:name="z1139" w:id="1132"/>
    <w:p>
      <w:pPr>
        <w:spacing w:after="0"/>
        <w:ind w:left="0"/>
        <w:jc w:val="both"/>
      </w:pPr>
      <w:r>
        <w:rPr>
          <w:rFonts w:ascii="Times New Roman"/>
          <w:b w:val="false"/>
          <w:i w:val="false"/>
          <w:color w:val="000000"/>
          <w:sz w:val="28"/>
        </w:rPr>
        <w:t>
      отсутствии запросов потенциальных поставщиков, а также проведении организатором закупок встречи с потенциальными поставщиками по разъяснению положений тендерной документации;</w:t>
      </w:r>
    </w:p>
    <w:bookmarkEnd w:id="1132"/>
    <w:bookmarkStart w:name="z1140" w:id="1133"/>
    <w:p>
      <w:pPr>
        <w:spacing w:after="0"/>
        <w:ind w:left="0"/>
        <w:jc w:val="both"/>
      </w:pPr>
      <w:r>
        <w:rPr>
          <w:rFonts w:ascii="Times New Roman"/>
          <w:b w:val="false"/>
          <w:i w:val="false"/>
          <w:color w:val="000000"/>
          <w:sz w:val="28"/>
        </w:rPr>
        <w:t xml:space="preserve">
      наличии либо отсутствии факта, а также причин внесения изменений и дополнений в тендерную документацию; </w:t>
      </w:r>
    </w:p>
    <w:bookmarkEnd w:id="1133"/>
    <w:bookmarkStart w:name="z1141" w:id="1134"/>
    <w:p>
      <w:pPr>
        <w:spacing w:after="0"/>
        <w:ind w:left="0"/>
        <w:jc w:val="both"/>
      </w:pPr>
      <w:r>
        <w:rPr>
          <w:rFonts w:ascii="Times New Roman"/>
          <w:b w:val="false"/>
          <w:i w:val="false"/>
          <w:color w:val="000000"/>
          <w:sz w:val="28"/>
        </w:rPr>
        <w:t xml:space="preserve">
      потенциальных поставщиках, представивших в установленный срок заявки на участие в тендере, зарегистрированные в журнале регистрации заявок на участие в тендере; </w:t>
      </w:r>
    </w:p>
    <w:bookmarkEnd w:id="1134"/>
    <w:bookmarkStart w:name="z1142" w:id="1135"/>
    <w:p>
      <w:pPr>
        <w:spacing w:after="0"/>
        <w:ind w:left="0"/>
        <w:jc w:val="both"/>
      </w:pPr>
      <w:r>
        <w:rPr>
          <w:rFonts w:ascii="Times New Roman"/>
          <w:b w:val="false"/>
          <w:i w:val="false"/>
          <w:color w:val="000000"/>
          <w:sz w:val="28"/>
        </w:rPr>
        <w:t>
      в хронологическом порядке оглашает сведения, внесенные в соответствующий журнал регистрации заявок на участие в тендере, о каждом потенциальном поставщике, представившем заявку на участие в тендере;</w:t>
      </w:r>
    </w:p>
    <w:bookmarkEnd w:id="1135"/>
    <w:bookmarkStart w:name="z1143" w:id="1136"/>
    <w:p>
      <w:pPr>
        <w:spacing w:after="0"/>
        <w:ind w:left="0"/>
        <w:jc w:val="both"/>
      </w:pPr>
      <w:r>
        <w:rPr>
          <w:rFonts w:ascii="Times New Roman"/>
          <w:b w:val="false"/>
          <w:i w:val="false"/>
          <w:color w:val="000000"/>
          <w:sz w:val="28"/>
        </w:rPr>
        <w:t>
      оглашает иную информацию по данному тендеру;</w:t>
      </w:r>
    </w:p>
    <w:bookmarkEnd w:id="1136"/>
    <w:bookmarkStart w:name="z1144" w:id="1137"/>
    <w:p>
      <w:pPr>
        <w:spacing w:after="0"/>
        <w:ind w:left="0"/>
        <w:jc w:val="both"/>
      </w:pPr>
      <w:r>
        <w:rPr>
          <w:rFonts w:ascii="Times New Roman"/>
          <w:b w:val="false"/>
          <w:i w:val="false"/>
          <w:color w:val="000000"/>
          <w:sz w:val="28"/>
        </w:rPr>
        <w:t xml:space="preserve">
      2) председатель либо лицо, определенное председателем из числа членов тендерной комиссии: </w:t>
      </w:r>
    </w:p>
    <w:bookmarkEnd w:id="1137"/>
    <w:bookmarkStart w:name="z1145" w:id="1138"/>
    <w:p>
      <w:pPr>
        <w:spacing w:after="0"/>
        <w:ind w:left="0"/>
        <w:jc w:val="both"/>
      </w:pPr>
      <w:r>
        <w:rPr>
          <w:rFonts w:ascii="Times New Roman"/>
          <w:b w:val="false"/>
          <w:i w:val="false"/>
          <w:color w:val="000000"/>
          <w:sz w:val="28"/>
        </w:rPr>
        <w:t xml:space="preserve">
      вскрывает конверты с заявками на участие в тендере и оглашает перечень документов, содержащихся в заявке, и их краткое содержание; </w:t>
      </w:r>
    </w:p>
    <w:bookmarkEnd w:id="1138"/>
    <w:bookmarkStart w:name="z1146" w:id="1139"/>
    <w:p>
      <w:pPr>
        <w:spacing w:after="0"/>
        <w:ind w:left="0"/>
        <w:jc w:val="both"/>
      </w:pPr>
      <w:r>
        <w:rPr>
          <w:rFonts w:ascii="Times New Roman"/>
          <w:b w:val="false"/>
          <w:i w:val="false"/>
          <w:color w:val="000000"/>
          <w:sz w:val="28"/>
        </w:rPr>
        <w:t xml:space="preserve">
      3) секретарь тендерной комиссии: </w:t>
      </w:r>
    </w:p>
    <w:bookmarkEnd w:id="1139"/>
    <w:bookmarkStart w:name="z1147" w:id="1140"/>
    <w:p>
      <w:pPr>
        <w:spacing w:after="0"/>
        <w:ind w:left="0"/>
        <w:jc w:val="both"/>
      </w:pPr>
      <w:r>
        <w:rPr>
          <w:rFonts w:ascii="Times New Roman"/>
          <w:b w:val="false"/>
          <w:i w:val="false"/>
          <w:color w:val="000000"/>
          <w:sz w:val="28"/>
        </w:rPr>
        <w:t xml:space="preserve">
      оформляет соответствующий протокол вскрытия конвертов с заявками согласно </w:t>
      </w:r>
      <w:r>
        <w:rPr>
          <w:rFonts w:ascii="Times New Roman"/>
          <w:b w:val="false"/>
          <w:i w:val="false"/>
          <w:color w:val="000000"/>
          <w:sz w:val="28"/>
        </w:rPr>
        <w:t>приложению 38</w:t>
      </w:r>
      <w:r>
        <w:rPr>
          <w:rFonts w:ascii="Times New Roman"/>
          <w:b w:val="false"/>
          <w:i w:val="false"/>
          <w:color w:val="000000"/>
          <w:sz w:val="28"/>
        </w:rPr>
        <w:t xml:space="preserve"> к настоящим Правилам;</w:t>
      </w:r>
    </w:p>
    <w:bookmarkEnd w:id="1140"/>
    <w:bookmarkStart w:name="z1148" w:id="1141"/>
    <w:p>
      <w:pPr>
        <w:spacing w:after="0"/>
        <w:ind w:left="0"/>
        <w:jc w:val="both"/>
      </w:pPr>
      <w:r>
        <w:rPr>
          <w:rFonts w:ascii="Times New Roman"/>
          <w:b w:val="false"/>
          <w:i w:val="false"/>
          <w:color w:val="000000"/>
          <w:sz w:val="28"/>
        </w:rPr>
        <w:t xml:space="preserve">
      информирует потенциальных поставщиков или их уполномоченных представителей о сроке, в течение которого они могут получить копию указанного протокола заседания тендерной комиссии. </w:t>
      </w:r>
    </w:p>
    <w:bookmarkEnd w:id="1141"/>
    <w:bookmarkStart w:name="z1149" w:id="1142"/>
    <w:p>
      <w:pPr>
        <w:spacing w:after="0"/>
        <w:ind w:left="0"/>
        <w:jc w:val="both"/>
      </w:pPr>
      <w:r>
        <w:rPr>
          <w:rFonts w:ascii="Times New Roman"/>
          <w:b w:val="false"/>
          <w:i w:val="false"/>
          <w:color w:val="000000"/>
          <w:sz w:val="28"/>
        </w:rPr>
        <w:t>
      424. Протокол вскрытия конвертов с заявками на участие в тендере подписывается и полистно парафируется всеми присутствующими на заседании членами тендерной комиссии, а также секретарем тендерной комиссии.</w:t>
      </w:r>
    </w:p>
    <w:bookmarkEnd w:id="1142"/>
    <w:bookmarkStart w:name="z1150" w:id="1143"/>
    <w:p>
      <w:pPr>
        <w:spacing w:after="0"/>
        <w:ind w:left="0"/>
        <w:jc w:val="both"/>
      </w:pPr>
      <w:r>
        <w:rPr>
          <w:rFonts w:ascii="Times New Roman"/>
          <w:b w:val="false"/>
          <w:i w:val="false"/>
          <w:color w:val="000000"/>
          <w:sz w:val="28"/>
        </w:rPr>
        <w:t>
      425. Копия указанного протокола представляется потенциальным поставщикам или их уполномоченным представителям, присутствовавшим на заседании тендерной комиссии по вскрытию конвертов с заявками на участие в тендере, не позднее двух рабочих дней, следующих за днем проведенного заседания тендерной комиссии, а отсутствующим – по их письменному запросу в срок не позднее двух рабочих дней со дня получения запроса.</w:t>
      </w:r>
    </w:p>
    <w:bookmarkEnd w:id="1143"/>
    <w:bookmarkStart w:name="z1151" w:id="1144"/>
    <w:p>
      <w:pPr>
        <w:spacing w:after="0"/>
        <w:ind w:left="0"/>
        <w:jc w:val="left"/>
      </w:pPr>
      <w:r>
        <w:rPr>
          <w:rFonts w:ascii="Times New Roman"/>
          <w:b/>
          <w:i w:val="false"/>
          <w:color w:val="000000"/>
        </w:rPr>
        <w:t xml:space="preserve"> Параграф 12. Рассмотрение заявок на участие в тендере, допуск к участию в тендере</w:t>
      </w:r>
    </w:p>
    <w:bookmarkEnd w:id="1144"/>
    <w:bookmarkStart w:name="z1152" w:id="1145"/>
    <w:p>
      <w:pPr>
        <w:spacing w:after="0"/>
        <w:ind w:left="0"/>
        <w:jc w:val="both"/>
      </w:pPr>
      <w:r>
        <w:rPr>
          <w:rFonts w:ascii="Times New Roman"/>
          <w:b w:val="false"/>
          <w:i w:val="false"/>
          <w:color w:val="000000"/>
          <w:sz w:val="28"/>
        </w:rPr>
        <w:t>
      426. Тендерная комиссия рассматривает заявки на участие в тендере и принимает решение о предварительном допуске либо допуске потенциальных поставщиков к участию в тендере в течение десяти календарных дней со дня вскрытия конвертов с заявками на участие в тендере (в случае проведения сложных закупок товаров, работ, услуг, имеющих сложные технические характеристики и спецификации, такие заявки рассматриваются в течение двадцати календарных дней со дня вскрытия конвертов с заявками на участие в тендере).</w:t>
      </w:r>
    </w:p>
    <w:bookmarkEnd w:id="1145"/>
    <w:bookmarkStart w:name="z1153" w:id="1146"/>
    <w:p>
      <w:pPr>
        <w:spacing w:after="0"/>
        <w:ind w:left="0"/>
        <w:jc w:val="both"/>
      </w:pPr>
      <w:r>
        <w:rPr>
          <w:rFonts w:ascii="Times New Roman"/>
          <w:b w:val="false"/>
          <w:i w:val="false"/>
          <w:color w:val="000000"/>
          <w:sz w:val="28"/>
        </w:rPr>
        <w:t xml:space="preserve">
      Протокол о предварительном допуске к участию в тендере оформляется согласно </w:t>
      </w:r>
      <w:r>
        <w:rPr>
          <w:rFonts w:ascii="Times New Roman"/>
          <w:b w:val="false"/>
          <w:i w:val="false"/>
          <w:color w:val="000000"/>
          <w:sz w:val="28"/>
        </w:rPr>
        <w:t>приложению 39</w:t>
      </w:r>
      <w:r>
        <w:rPr>
          <w:rFonts w:ascii="Times New Roman"/>
          <w:b w:val="false"/>
          <w:i w:val="false"/>
          <w:color w:val="000000"/>
          <w:sz w:val="28"/>
        </w:rPr>
        <w:t xml:space="preserve"> к настоящим Правилам, который подписывается и полистно парафируется председателем и всеми присутствующими на заседании членами тендерной комиссии, а также секретарем тендерной комиссии в день принятия решения о предварительном допуске к участию в тендере. К протоколу о предварительном допуске к участию в тендере могут быть при наличии приложены экспертное заключение либо особое мнение эксперта (члена экспертной комиссии).</w:t>
      </w:r>
    </w:p>
    <w:bookmarkEnd w:id="1146"/>
    <w:bookmarkStart w:name="z1154" w:id="1147"/>
    <w:p>
      <w:pPr>
        <w:spacing w:after="0"/>
        <w:ind w:left="0"/>
        <w:jc w:val="both"/>
      </w:pPr>
      <w:r>
        <w:rPr>
          <w:rFonts w:ascii="Times New Roman"/>
          <w:b w:val="false"/>
          <w:i w:val="false"/>
          <w:color w:val="000000"/>
          <w:sz w:val="28"/>
        </w:rPr>
        <w:t>
      Протокол предварительного допуска к участию в тендере не оформляется в случае соответствия потенциальных поставщиков квалификационным требованиям и требованиям тендерной документации.</w:t>
      </w:r>
    </w:p>
    <w:bookmarkEnd w:id="1147"/>
    <w:bookmarkStart w:name="z1155" w:id="1148"/>
    <w:p>
      <w:pPr>
        <w:spacing w:after="0"/>
        <w:ind w:left="0"/>
        <w:jc w:val="both"/>
      </w:pPr>
      <w:r>
        <w:rPr>
          <w:rFonts w:ascii="Times New Roman"/>
          <w:b w:val="false"/>
          <w:i w:val="false"/>
          <w:color w:val="000000"/>
          <w:sz w:val="28"/>
        </w:rPr>
        <w:t xml:space="preserve">
      427. Не позднее одного рабочего дня со дня вскрытия конвертов с заявками на участие в тендере секретарь тендерной комиссии: </w:t>
      </w:r>
    </w:p>
    <w:bookmarkEnd w:id="1148"/>
    <w:bookmarkStart w:name="z1156" w:id="1149"/>
    <w:p>
      <w:pPr>
        <w:spacing w:after="0"/>
        <w:ind w:left="0"/>
        <w:jc w:val="both"/>
      </w:pPr>
      <w:r>
        <w:rPr>
          <w:rFonts w:ascii="Times New Roman"/>
          <w:b w:val="false"/>
          <w:i w:val="false"/>
          <w:color w:val="000000"/>
          <w:sz w:val="28"/>
        </w:rPr>
        <w:t xml:space="preserve">
      1) согласовывает с председателем, а в случае его отсутствия с заместителем председателя тендерной комиссии, дату и время проведения заседания тендерной комиссии по рассмотрению заявок на участие в тендере; </w:t>
      </w:r>
    </w:p>
    <w:bookmarkEnd w:id="1149"/>
    <w:bookmarkStart w:name="z1157" w:id="1150"/>
    <w:p>
      <w:pPr>
        <w:spacing w:after="0"/>
        <w:ind w:left="0"/>
        <w:jc w:val="both"/>
      </w:pPr>
      <w:r>
        <w:rPr>
          <w:rFonts w:ascii="Times New Roman"/>
          <w:b w:val="false"/>
          <w:i w:val="false"/>
          <w:color w:val="000000"/>
          <w:sz w:val="28"/>
        </w:rPr>
        <w:t xml:space="preserve">
      2) уведомляет членов тендерной комиссии о дате и времени проведения заседания тендерной комиссии по рассмотрению заявок на участие в тендере; </w:t>
      </w:r>
    </w:p>
    <w:bookmarkEnd w:id="1150"/>
    <w:bookmarkStart w:name="z1158" w:id="1151"/>
    <w:p>
      <w:pPr>
        <w:spacing w:after="0"/>
        <w:ind w:left="0"/>
        <w:jc w:val="both"/>
      </w:pPr>
      <w:r>
        <w:rPr>
          <w:rFonts w:ascii="Times New Roman"/>
          <w:b w:val="false"/>
          <w:i w:val="false"/>
          <w:color w:val="000000"/>
          <w:sz w:val="28"/>
        </w:rPr>
        <w:t xml:space="preserve">
      3) представляет на рассмотрение тендерной комиссии документы, подтверждающие соответствие потенциального поставщика квалификационным требованиям, предусмотренным тендерной документацией, а также подтверждающие внесение потенциальным поставщиком обеспечения заявки на участие в тендере, под роспись в журнале временной передачи заявок потенциальных поставщиков; </w:t>
      </w:r>
    </w:p>
    <w:bookmarkEnd w:id="1151"/>
    <w:bookmarkStart w:name="z1159" w:id="1152"/>
    <w:p>
      <w:pPr>
        <w:spacing w:after="0"/>
        <w:ind w:left="0"/>
        <w:jc w:val="both"/>
      </w:pPr>
      <w:r>
        <w:rPr>
          <w:rFonts w:ascii="Times New Roman"/>
          <w:b w:val="false"/>
          <w:i w:val="false"/>
          <w:color w:val="000000"/>
          <w:sz w:val="28"/>
        </w:rPr>
        <w:t xml:space="preserve">
      4) представляет для рассмотрения эксперту (экспертной комиссии), в случае их привлечения, документы, подтверждающие соответствие предлагаемых потенциальным поставщиком товаров, работ, услуг требованиям тендерной документации, под роспись в журнале временной передачи заявок потенциальных поставщиков. </w:t>
      </w:r>
    </w:p>
    <w:bookmarkEnd w:id="1152"/>
    <w:bookmarkStart w:name="z1160" w:id="1153"/>
    <w:p>
      <w:pPr>
        <w:spacing w:after="0"/>
        <w:ind w:left="0"/>
        <w:jc w:val="both"/>
      </w:pPr>
      <w:r>
        <w:rPr>
          <w:rFonts w:ascii="Times New Roman"/>
          <w:b w:val="false"/>
          <w:i w:val="false"/>
          <w:color w:val="000000"/>
          <w:sz w:val="28"/>
        </w:rPr>
        <w:t>
      428. Журнал временной передачи заявок потенциальных поставщиков содержит:</w:t>
      </w:r>
    </w:p>
    <w:bookmarkEnd w:id="1153"/>
    <w:bookmarkStart w:name="z1161" w:id="1154"/>
    <w:p>
      <w:pPr>
        <w:spacing w:after="0"/>
        <w:ind w:left="0"/>
        <w:jc w:val="both"/>
      </w:pPr>
      <w:r>
        <w:rPr>
          <w:rFonts w:ascii="Times New Roman"/>
          <w:b w:val="false"/>
          <w:i w:val="false"/>
          <w:color w:val="000000"/>
          <w:sz w:val="28"/>
        </w:rPr>
        <w:t xml:space="preserve">
      1) наименование документа, входящего в пакет документов, составляющих заявку на участие в тендере; </w:t>
      </w:r>
    </w:p>
    <w:bookmarkEnd w:id="1154"/>
    <w:bookmarkStart w:name="z1162" w:id="1155"/>
    <w:p>
      <w:pPr>
        <w:spacing w:after="0"/>
        <w:ind w:left="0"/>
        <w:jc w:val="both"/>
      </w:pPr>
      <w:r>
        <w:rPr>
          <w:rFonts w:ascii="Times New Roman"/>
          <w:b w:val="false"/>
          <w:i w:val="false"/>
          <w:color w:val="000000"/>
          <w:sz w:val="28"/>
        </w:rPr>
        <w:t xml:space="preserve">
      2) количество листов; </w:t>
      </w:r>
    </w:p>
    <w:bookmarkEnd w:id="1155"/>
    <w:bookmarkStart w:name="z1163" w:id="1156"/>
    <w:p>
      <w:pPr>
        <w:spacing w:after="0"/>
        <w:ind w:left="0"/>
        <w:jc w:val="both"/>
      </w:pPr>
      <w:r>
        <w:rPr>
          <w:rFonts w:ascii="Times New Roman"/>
          <w:b w:val="false"/>
          <w:i w:val="false"/>
          <w:color w:val="000000"/>
          <w:sz w:val="28"/>
        </w:rPr>
        <w:t xml:space="preserve">
      3) фамилию, инициалы и подпись лица, получившего документы тендерной заявки, дату их получения; </w:t>
      </w:r>
    </w:p>
    <w:bookmarkEnd w:id="1156"/>
    <w:bookmarkStart w:name="z1164" w:id="1157"/>
    <w:p>
      <w:pPr>
        <w:spacing w:after="0"/>
        <w:ind w:left="0"/>
        <w:jc w:val="both"/>
      </w:pPr>
      <w:r>
        <w:rPr>
          <w:rFonts w:ascii="Times New Roman"/>
          <w:b w:val="false"/>
          <w:i w:val="false"/>
          <w:color w:val="000000"/>
          <w:sz w:val="28"/>
        </w:rPr>
        <w:t xml:space="preserve">
      4) фамилию, инициалы и подпись секретаря тендерной комиссии, свидетельствующую об обратном получении документов тендерной заявки, дату их получения. </w:t>
      </w:r>
    </w:p>
    <w:bookmarkEnd w:id="1157"/>
    <w:bookmarkStart w:name="z1165" w:id="1158"/>
    <w:p>
      <w:pPr>
        <w:spacing w:after="0"/>
        <w:ind w:left="0"/>
        <w:jc w:val="both"/>
      </w:pPr>
      <w:r>
        <w:rPr>
          <w:rFonts w:ascii="Times New Roman"/>
          <w:b w:val="false"/>
          <w:i w:val="false"/>
          <w:color w:val="000000"/>
          <w:sz w:val="28"/>
        </w:rPr>
        <w:t xml:space="preserve">
      429. Члены тендерной комиссии, эксперт (руководитель экспертной комиссии) обеспечивают сохранность документов тендерной заявки потенциальных поставщиков во время их рассмотрения до возврата их секретарю тендерной комиссии. </w:t>
      </w:r>
    </w:p>
    <w:bookmarkEnd w:id="1158"/>
    <w:bookmarkStart w:name="z1166" w:id="1159"/>
    <w:p>
      <w:pPr>
        <w:spacing w:after="0"/>
        <w:ind w:left="0"/>
        <w:jc w:val="both"/>
      </w:pPr>
      <w:r>
        <w:rPr>
          <w:rFonts w:ascii="Times New Roman"/>
          <w:b w:val="false"/>
          <w:i w:val="false"/>
          <w:color w:val="000000"/>
          <w:sz w:val="28"/>
        </w:rPr>
        <w:t xml:space="preserve">
      430. Заседания тендерной комиссии по рассмотрению заявок проводятся в присутствии простого большинства членов такой комиссии. </w:t>
      </w:r>
    </w:p>
    <w:bookmarkEnd w:id="1159"/>
    <w:bookmarkStart w:name="z1167" w:id="1160"/>
    <w:p>
      <w:pPr>
        <w:spacing w:after="0"/>
        <w:ind w:left="0"/>
        <w:jc w:val="both"/>
      </w:pPr>
      <w:r>
        <w:rPr>
          <w:rFonts w:ascii="Times New Roman"/>
          <w:b w:val="false"/>
          <w:i w:val="false"/>
          <w:color w:val="000000"/>
          <w:sz w:val="28"/>
        </w:rPr>
        <w:t>
      431. Заявки на участие в тендере без проведения заседания тендерной комиссии не рассматриваются.</w:t>
      </w:r>
    </w:p>
    <w:bookmarkEnd w:id="1160"/>
    <w:bookmarkStart w:name="z1168" w:id="1161"/>
    <w:p>
      <w:pPr>
        <w:spacing w:after="0"/>
        <w:ind w:left="0"/>
        <w:jc w:val="both"/>
      </w:pPr>
      <w:r>
        <w:rPr>
          <w:rFonts w:ascii="Times New Roman"/>
          <w:b w:val="false"/>
          <w:i w:val="false"/>
          <w:color w:val="000000"/>
          <w:sz w:val="28"/>
        </w:rPr>
        <w:t xml:space="preserve">
      432. Тендерная комиссия: </w:t>
      </w:r>
    </w:p>
    <w:bookmarkEnd w:id="1161"/>
    <w:bookmarkStart w:name="z1169" w:id="1162"/>
    <w:p>
      <w:pPr>
        <w:spacing w:after="0"/>
        <w:ind w:left="0"/>
        <w:jc w:val="both"/>
      </w:pPr>
      <w:r>
        <w:rPr>
          <w:rFonts w:ascii="Times New Roman"/>
          <w:b w:val="false"/>
          <w:i w:val="false"/>
          <w:color w:val="000000"/>
          <w:sz w:val="28"/>
        </w:rPr>
        <w:t xml:space="preserve">
      1) рассматривает на предмет полноты и надлежащего оформления пакеты документов, составляющие заявки потенциальных поставщиков на участие в тендере; </w:t>
      </w:r>
    </w:p>
    <w:bookmarkEnd w:id="1162"/>
    <w:bookmarkStart w:name="z1170" w:id="1163"/>
    <w:p>
      <w:pPr>
        <w:spacing w:after="0"/>
        <w:ind w:left="0"/>
        <w:jc w:val="both"/>
      </w:pPr>
      <w:r>
        <w:rPr>
          <w:rFonts w:ascii="Times New Roman"/>
          <w:b w:val="false"/>
          <w:i w:val="false"/>
          <w:color w:val="000000"/>
          <w:sz w:val="28"/>
        </w:rPr>
        <w:t xml:space="preserve">
      2) определяет потенциальных поставщиков, представивших неполный перечень документов и (или) ненадлежащим образом оформленные документы; </w:t>
      </w:r>
    </w:p>
    <w:bookmarkEnd w:id="1163"/>
    <w:bookmarkStart w:name="z1171" w:id="1164"/>
    <w:p>
      <w:pPr>
        <w:spacing w:after="0"/>
        <w:ind w:left="0"/>
        <w:jc w:val="both"/>
      </w:pPr>
      <w:r>
        <w:rPr>
          <w:rFonts w:ascii="Times New Roman"/>
          <w:b w:val="false"/>
          <w:i w:val="false"/>
          <w:color w:val="000000"/>
          <w:sz w:val="28"/>
        </w:rPr>
        <w:t xml:space="preserve">
      3) в случае необходимости в письменной форме запрашивает у потенциальных поставщиков, представивших заявку на участие в тендере, материалы и разъяснения в связи с их заявками с тем, чтобы облегчить рассмотрение, оценку и сопоставление заявок на участие в тендере; </w:t>
      </w:r>
    </w:p>
    <w:bookmarkEnd w:id="1164"/>
    <w:bookmarkStart w:name="z1172" w:id="1165"/>
    <w:p>
      <w:pPr>
        <w:spacing w:after="0"/>
        <w:ind w:left="0"/>
        <w:jc w:val="both"/>
      </w:pPr>
      <w:r>
        <w:rPr>
          <w:rFonts w:ascii="Times New Roman"/>
          <w:b w:val="false"/>
          <w:i w:val="false"/>
          <w:color w:val="000000"/>
          <w:sz w:val="28"/>
        </w:rPr>
        <w:t>
      4) в случае необходимости с целью уточнения сведений, содержащихся в заявках на участие в тендере, в письменной форме запрашивает необходимую информацию у соответствующих государственных органов, физических и юридических лиц. Тендерной комиссией не осуществляются направление запроса и иные действия связанные с дополнением заявки на участие в тендере недостающими документами, заменой документов, представленных в заявке на участие в тендере. Под приведением заявки на участие в тендере в соответствие с требованиями тендерной документации понимаются действия тендерной комиссии, направленные на дополнение заявки на участие в тендере недостающими документами, замену документов, представленных в заявке на участие в тендере, приведение в соответствие путем исправления ненадлежащим образом оформленных документов;</w:t>
      </w:r>
    </w:p>
    <w:bookmarkEnd w:id="1165"/>
    <w:bookmarkStart w:name="z1173" w:id="1166"/>
    <w:p>
      <w:pPr>
        <w:spacing w:after="0"/>
        <w:ind w:left="0"/>
        <w:jc w:val="both"/>
      </w:pPr>
      <w:r>
        <w:rPr>
          <w:rFonts w:ascii="Times New Roman"/>
          <w:b w:val="false"/>
          <w:i w:val="false"/>
          <w:color w:val="000000"/>
          <w:sz w:val="28"/>
        </w:rPr>
        <w:t>
      5) определяет потенциальных поставщиков, которые не соответствуют квалификационным и иным требованиям тендерной документации.</w:t>
      </w:r>
    </w:p>
    <w:bookmarkEnd w:id="1166"/>
    <w:bookmarkStart w:name="z1174" w:id="1167"/>
    <w:p>
      <w:pPr>
        <w:spacing w:after="0"/>
        <w:ind w:left="0"/>
        <w:jc w:val="both"/>
      </w:pPr>
      <w:r>
        <w:rPr>
          <w:rFonts w:ascii="Times New Roman"/>
          <w:b w:val="false"/>
          <w:i w:val="false"/>
          <w:color w:val="000000"/>
          <w:sz w:val="28"/>
        </w:rPr>
        <w:t>
      В целях уточнения соответствия потенциальных поставщиков квалификационным требованиям в части их непричастности к процедуре банкротства и (или) отсутствия неисполненных обязательств по исполнительным документам, и не включенных в соответствующий реестр должников, тендерная комиссия рассматривает информацию, размещенную на интернет-ресурсе уполномоченного органа, осуществляющего контроль за проведением процедур банкротства и на интернет-ресурсе уполномоченного органа в сфере обеспечения исполнения исполнительных документов.</w:t>
      </w:r>
    </w:p>
    <w:bookmarkEnd w:id="1167"/>
    <w:bookmarkStart w:name="z1175" w:id="1168"/>
    <w:p>
      <w:pPr>
        <w:spacing w:after="0"/>
        <w:ind w:left="0"/>
        <w:jc w:val="both"/>
      </w:pPr>
      <w:r>
        <w:rPr>
          <w:rFonts w:ascii="Times New Roman"/>
          <w:b w:val="false"/>
          <w:i w:val="false"/>
          <w:color w:val="000000"/>
          <w:sz w:val="28"/>
        </w:rPr>
        <w:t xml:space="preserve">
      433. Тендерная комиссия признает внесенное обеспечение заявки на участие в тендере не соответствующим требованиям тендерной документации в случаях: </w:t>
      </w:r>
    </w:p>
    <w:bookmarkEnd w:id="1168"/>
    <w:bookmarkStart w:name="z1176" w:id="1169"/>
    <w:p>
      <w:pPr>
        <w:spacing w:after="0"/>
        <w:ind w:left="0"/>
        <w:jc w:val="both"/>
      </w:pPr>
      <w:r>
        <w:rPr>
          <w:rFonts w:ascii="Times New Roman"/>
          <w:b w:val="false"/>
          <w:i w:val="false"/>
          <w:color w:val="000000"/>
          <w:sz w:val="28"/>
        </w:rPr>
        <w:t>
      1) недостаточного срока действия обеспечения заявки на участие в тендере, представленной в виде банковской гарантии;</w:t>
      </w:r>
    </w:p>
    <w:bookmarkEnd w:id="1169"/>
    <w:bookmarkStart w:name="z1177" w:id="1170"/>
    <w:p>
      <w:pPr>
        <w:spacing w:after="0"/>
        <w:ind w:left="0"/>
        <w:jc w:val="both"/>
      </w:pPr>
      <w:r>
        <w:rPr>
          <w:rFonts w:ascii="Times New Roman"/>
          <w:b w:val="false"/>
          <w:i w:val="false"/>
          <w:color w:val="000000"/>
          <w:sz w:val="28"/>
        </w:rPr>
        <w:t xml:space="preserve">
      2) ненадлежащего оформления обеспечения заявки на участие в тендере, которое выражается в отсутствии сведений, не позволяющих тендерной комиссии установить: </w:t>
      </w:r>
    </w:p>
    <w:bookmarkEnd w:id="1170"/>
    <w:bookmarkStart w:name="z1178" w:id="1171"/>
    <w:p>
      <w:pPr>
        <w:spacing w:after="0"/>
        <w:ind w:left="0"/>
        <w:jc w:val="both"/>
      </w:pPr>
      <w:r>
        <w:rPr>
          <w:rFonts w:ascii="Times New Roman"/>
          <w:b w:val="false"/>
          <w:i w:val="false"/>
          <w:color w:val="000000"/>
          <w:sz w:val="28"/>
        </w:rPr>
        <w:t xml:space="preserve">
      лицо, выдавшее обеспечение заявки на участие в тендере; </w:t>
      </w:r>
    </w:p>
    <w:bookmarkEnd w:id="1171"/>
    <w:bookmarkStart w:name="z1179" w:id="1172"/>
    <w:p>
      <w:pPr>
        <w:spacing w:after="0"/>
        <w:ind w:left="0"/>
        <w:jc w:val="both"/>
      </w:pPr>
      <w:r>
        <w:rPr>
          <w:rFonts w:ascii="Times New Roman"/>
          <w:b w:val="false"/>
          <w:i w:val="false"/>
          <w:color w:val="000000"/>
          <w:sz w:val="28"/>
        </w:rPr>
        <w:t>
      отсутствие документа, подтверждающего полномочие работника, подписавшего обеспечение заявки, не является основанием для признания такого потенциального поставщика не соответствующим требованиям тендерной документации;</w:t>
      </w:r>
    </w:p>
    <w:bookmarkEnd w:id="1172"/>
    <w:bookmarkStart w:name="z1180" w:id="1173"/>
    <w:p>
      <w:pPr>
        <w:spacing w:after="0"/>
        <w:ind w:left="0"/>
        <w:jc w:val="both"/>
      </w:pPr>
      <w:r>
        <w:rPr>
          <w:rFonts w:ascii="Times New Roman"/>
          <w:b w:val="false"/>
          <w:i w:val="false"/>
          <w:color w:val="000000"/>
          <w:sz w:val="28"/>
        </w:rPr>
        <w:t>
      название закупок товаров, работ, услуг способом тендера, для участия в которых вносится обеспечение заявки, представленной в виде банковской гарантии;</w:t>
      </w:r>
    </w:p>
    <w:bookmarkEnd w:id="1173"/>
    <w:bookmarkStart w:name="z1181" w:id="1174"/>
    <w:p>
      <w:pPr>
        <w:spacing w:after="0"/>
        <w:ind w:left="0"/>
        <w:jc w:val="both"/>
      </w:pPr>
      <w:r>
        <w:rPr>
          <w:rFonts w:ascii="Times New Roman"/>
          <w:b w:val="false"/>
          <w:i w:val="false"/>
          <w:color w:val="000000"/>
          <w:sz w:val="28"/>
        </w:rPr>
        <w:t>
      срок действия обеспечения заявки на участие в тендере, представленной в виде банковской гарантии, и (или) суммы обеспечения заявки, а также условия его представления;</w:t>
      </w:r>
    </w:p>
    <w:bookmarkEnd w:id="1174"/>
    <w:bookmarkStart w:name="z1182" w:id="1175"/>
    <w:p>
      <w:pPr>
        <w:spacing w:after="0"/>
        <w:ind w:left="0"/>
        <w:jc w:val="both"/>
      </w:pPr>
      <w:r>
        <w:rPr>
          <w:rFonts w:ascii="Times New Roman"/>
          <w:b w:val="false"/>
          <w:i w:val="false"/>
          <w:color w:val="000000"/>
          <w:sz w:val="28"/>
        </w:rPr>
        <w:t xml:space="preserve">
      лицо, которому выдано обеспечение заявки на участие в тендере; </w:t>
      </w:r>
    </w:p>
    <w:bookmarkEnd w:id="1175"/>
    <w:bookmarkStart w:name="z1183" w:id="1176"/>
    <w:p>
      <w:pPr>
        <w:spacing w:after="0"/>
        <w:ind w:left="0"/>
        <w:jc w:val="both"/>
      </w:pPr>
      <w:r>
        <w:rPr>
          <w:rFonts w:ascii="Times New Roman"/>
          <w:b w:val="false"/>
          <w:i w:val="false"/>
          <w:color w:val="000000"/>
          <w:sz w:val="28"/>
        </w:rPr>
        <w:t>
      лицо, в пользу которого вносится обеспечение заявки на участие в тендере;</w:t>
      </w:r>
    </w:p>
    <w:bookmarkEnd w:id="1176"/>
    <w:bookmarkStart w:name="z1184" w:id="1177"/>
    <w:p>
      <w:pPr>
        <w:spacing w:after="0"/>
        <w:ind w:left="0"/>
        <w:jc w:val="both"/>
      </w:pPr>
      <w:r>
        <w:rPr>
          <w:rFonts w:ascii="Times New Roman"/>
          <w:b w:val="false"/>
          <w:i w:val="false"/>
          <w:color w:val="000000"/>
          <w:sz w:val="28"/>
        </w:rPr>
        <w:t xml:space="preserve">
      3) внесения обеспечения тендерной заявки в размере менее одного процента от суммы, выделенной на тендер (лот). </w:t>
      </w:r>
    </w:p>
    <w:bookmarkEnd w:id="1177"/>
    <w:bookmarkStart w:name="z1185" w:id="1178"/>
    <w:p>
      <w:pPr>
        <w:spacing w:after="0"/>
        <w:ind w:left="0"/>
        <w:jc w:val="both"/>
      </w:pPr>
      <w:r>
        <w:rPr>
          <w:rFonts w:ascii="Times New Roman"/>
          <w:b w:val="false"/>
          <w:i w:val="false"/>
          <w:color w:val="000000"/>
          <w:sz w:val="28"/>
        </w:rPr>
        <w:t>
      Сумма обеспечения заявки на участие в тендере, исчисленная в тиынах, округляется. При этом сумма менее пятидесяти тиын округляется до нуля, а сумма, равная пятидесяти тиынам и выше, округляется до одного тенге.</w:t>
      </w:r>
    </w:p>
    <w:bookmarkEnd w:id="1178"/>
    <w:bookmarkStart w:name="z1186" w:id="1179"/>
    <w:p>
      <w:pPr>
        <w:spacing w:after="0"/>
        <w:ind w:left="0"/>
        <w:jc w:val="both"/>
      </w:pPr>
      <w:r>
        <w:rPr>
          <w:rFonts w:ascii="Times New Roman"/>
          <w:b w:val="false"/>
          <w:i w:val="false"/>
          <w:color w:val="000000"/>
          <w:sz w:val="28"/>
        </w:rPr>
        <w:t>
      434. Потенциальный поставщик, являющийся юридическим лицом, не признается участником тендера, если:</w:t>
      </w:r>
    </w:p>
    <w:bookmarkEnd w:id="1179"/>
    <w:bookmarkStart w:name="z1187" w:id="1180"/>
    <w:p>
      <w:pPr>
        <w:spacing w:after="0"/>
        <w:ind w:left="0"/>
        <w:jc w:val="both"/>
      </w:pPr>
      <w:r>
        <w:rPr>
          <w:rFonts w:ascii="Times New Roman"/>
          <w:b w:val="false"/>
          <w:i w:val="false"/>
          <w:color w:val="000000"/>
          <w:sz w:val="28"/>
        </w:rPr>
        <w:t>
      1) он и (или) его субподрядчик либо соисполнитель определены не соответствующими квалификационным требованиям по следующим основаниям:</w:t>
      </w:r>
    </w:p>
    <w:bookmarkEnd w:id="1180"/>
    <w:bookmarkStart w:name="z1188" w:id="1181"/>
    <w:p>
      <w:pPr>
        <w:spacing w:after="0"/>
        <w:ind w:left="0"/>
        <w:jc w:val="both"/>
      </w:pPr>
      <w:r>
        <w:rPr>
          <w:rFonts w:ascii="Times New Roman"/>
          <w:b w:val="false"/>
          <w:i w:val="false"/>
          <w:color w:val="000000"/>
          <w:sz w:val="28"/>
        </w:rPr>
        <w:t>
      непредставление нотариально засвидетельствованных копий разрешений (уведомлений) в случаях отсутствия сведений о них в государственной информационной системе, а также патентов, свидетельств, сертификатов, других документов, подтверждающих право потенциального поставщика на производство, переработку, поставку и реализацию закупаемых товаров, выполнение работ, оказание услуг, предусмотренных законодательством Республики Казахстан;</w:t>
      </w:r>
    </w:p>
    <w:bookmarkEnd w:id="1181"/>
    <w:bookmarkStart w:name="z1189" w:id="1182"/>
    <w:p>
      <w:pPr>
        <w:spacing w:after="0"/>
        <w:ind w:left="0"/>
        <w:jc w:val="both"/>
      </w:pPr>
      <w:r>
        <w:rPr>
          <w:rFonts w:ascii="Times New Roman"/>
          <w:b w:val="false"/>
          <w:i w:val="false"/>
          <w:color w:val="000000"/>
          <w:sz w:val="28"/>
        </w:rPr>
        <w:t>
      непредставление разрешений (уведомлений) в виде бумажной копии электронного документа, полученных (направленных) в соответствии с законодательством Республики Казахстан о разрешениях и уведомлениях, сведения о которых подтверждаются в информационных системах государственных органов;</w:t>
      </w:r>
    </w:p>
    <w:bookmarkEnd w:id="1182"/>
    <w:bookmarkStart w:name="z1190" w:id="1183"/>
    <w:p>
      <w:pPr>
        <w:spacing w:after="0"/>
        <w:ind w:left="0"/>
        <w:jc w:val="both"/>
      </w:pPr>
      <w:r>
        <w:rPr>
          <w:rFonts w:ascii="Times New Roman"/>
          <w:b w:val="false"/>
          <w:i w:val="false"/>
          <w:color w:val="000000"/>
          <w:sz w:val="28"/>
        </w:rPr>
        <w:t>
      непредставление справки о регистрации (перерегистрации) юридических лиц, об учетной регистрации (перерегистрации) их филиалов и представительств полученную с веб-портал "электронного правительства": www.egov.kz;</w:t>
      </w:r>
    </w:p>
    <w:bookmarkEnd w:id="1183"/>
    <w:bookmarkStart w:name="z1191" w:id="1184"/>
    <w:p>
      <w:pPr>
        <w:spacing w:after="0"/>
        <w:ind w:left="0"/>
        <w:jc w:val="both"/>
      </w:pPr>
      <w:r>
        <w:rPr>
          <w:rFonts w:ascii="Times New Roman"/>
          <w:b w:val="false"/>
          <w:i w:val="false"/>
          <w:color w:val="000000"/>
          <w:sz w:val="28"/>
        </w:rPr>
        <w:t>
      непредставление нотариально засвидетельствованной выписки из учредительных документов (в случае, если устав не содержит сведения об учредителях или составе учредителей), содержащей сведения об учредителе или составе учредителей, либо оригинала выписки из реестра держателей акций, подписанного и заверенного печатью в установленном порядке, выданного не ранее одного месяца, предшествующего дате вскрытия конвертов;</w:t>
      </w:r>
    </w:p>
    <w:bookmarkEnd w:id="1184"/>
    <w:bookmarkStart w:name="z1192" w:id="1185"/>
    <w:p>
      <w:pPr>
        <w:spacing w:after="0"/>
        <w:ind w:left="0"/>
        <w:jc w:val="both"/>
      </w:pPr>
      <w:r>
        <w:rPr>
          <w:rFonts w:ascii="Times New Roman"/>
          <w:b w:val="false"/>
          <w:i w:val="false"/>
          <w:color w:val="000000"/>
          <w:sz w:val="28"/>
        </w:rPr>
        <w:t>
      наличие в сведениях соответствующего органа государственных доходов информации о налоговой задолженности и задолженности по обязательным пенсионным взносам, обязательным профессиональным пенсионным взносам и социальным отчислениям, превышающей шестикратного размера месячного расчетного показателя, установленного на соответствующий финансовый год законом о республиканском бюджете (за исключением случаев, когда срок уплаты отсрочен в соответствии с законодательством Республики Казахстан);</w:t>
      </w:r>
    </w:p>
    <w:bookmarkEnd w:id="1185"/>
    <w:bookmarkStart w:name="z1193" w:id="1186"/>
    <w:p>
      <w:pPr>
        <w:spacing w:after="0"/>
        <w:ind w:left="0"/>
        <w:jc w:val="both"/>
      </w:pPr>
      <w:r>
        <w:rPr>
          <w:rFonts w:ascii="Times New Roman"/>
          <w:b w:val="false"/>
          <w:i w:val="false"/>
          <w:color w:val="000000"/>
          <w:sz w:val="28"/>
        </w:rPr>
        <w:t>
      Примечание: финансовая устойчивость потенциальных поставщиков определяется путем представления указанных сведений с учетом требований настоящих Правил;</w:t>
      </w:r>
    </w:p>
    <w:bookmarkEnd w:id="1186"/>
    <w:bookmarkStart w:name="z1194" w:id="1187"/>
    <w:p>
      <w:pPr>
        <w:spacing w:after="0"/>
        <w:ind w:left="0"/>
        <w:jc w:val="both"/>
      </w:pPr>
      <w:r>
        <w:rPr>
          <w:rFonts w:ascii="Times New Roman"/>
          <w:b w:val="false"/>
          <w:i w:val="false"/>
          <w:color w:val="000000"/>
          <w:sz w:val="28"/>
        </w:rPr>
        <w:t xml:space="preserve">
      непредставление сведений о квалификации согласно </w:t>
      </w:r>
      <w:r>
        <w:rPr>
          <w:rFonts w:ascii="Times New Roman"/>
          <w:b w:val="false"/>
          <w:i w:val="false"/>
          <w:color w:val="000000"/>
          <w:sz w:val="28"/>
        </w:rPr>
        <w:t>приложениям 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и </w:t>
      </w:r>
      <w:r>
        <w:rPr>
          <w:rFonts w:ascii="Times New Roman"/>
          <w:b w:val="false"/>
          <w:i w:val="false"/>
          <w:color w:val="000000"/>
          <w:sz w:val="28"/>
        </w:rPr>
        <w:t>9</w:t>
      </w:r>
      <w:r>
        <w:rPr>
          <w:rFonts w:ascii="Times New Roman"/>
          <w:b w:val="false"/>
          <w:i w:val="false"/>
          <w:color w:val="000000"/>
          <w:sz w:val="28"/>
        </w:rPr>
        <w:t xml:space="preserve"> к типовой тендерной документации;</w:t>
      </w:r>
    </w:p>
    <w:bookmarkEnd w:id="1187"/>
    <w:bookmarkStart w:name="z1195" w:id="1188"/>
    <w:p>
      <w:pPr>
        <w:spacing w:after="0"/>
        <w:ind w:left="0"/>
        <w:jc w:val="both"/>
      </w:pPr>
      <w:r>
        <w:rPr>
          <w:rFonts w:ascii="Times New Roman"/>
          <w:b w:val="false"/>
          <w:i w:val="false"/>
          <w:color w:val="000000"/>
          <w:sz w:val="28"/>
        </w:rPr>
        <w:t>
      несоответствие потенциального поставщика квалификационным требованиям в части обладания материальными и трудовыми ресурсами, достаточными для исполнения обязательств по договору, указанным в тендерной документации (при этом материальные и трудовые ресурсы, необходимые заказчику для исполнения обязательств по договору, должны быть указаны в технической спецификации, являющейся неотъемлемой частью тендерной документации);</w:t>
      </w:r>
    </w:p>
    <w:bookmarkEnd w:id="1188"/>
    <w:bookmarkStart w:name="z1196" w:id="1189"/>
    <w:p>
      <w:pPr>
        <w:spacing w:after="0"/>
        <w:ind w:left="0"/>
        <w:jc w:val="both"/>
      </w:pPr>
      <w:r>
        <w:rPr>
          <w:rFonts w:ascii="Times New Roman"/>
          <w:b w:val="false"/>
          <w:i w:val="false"/>
          <w:color w:val="000000"/>
          <w:sz w:val="28"/>
        </w:rPr>
        <w:t>
      установлен факт представления недостоверных сведений по документам, представленным в заявке;</w:t>
      </w:r>
    </w:p>
    <w:bookmarkEnd w:id="1189"/>
    <w:bookmarkStart w:name="z1197" w:id="1190"/>
    <w:p>
      <w:pPr>
        <w:spacing w:after="0"/>
        <w:ind w:left="0"/>
        <w:jc w:val="both"/>
      </w:pPr>
      <w:r>
        <w:rPr>
          <w:rFonts w:ascii="Times New Roman"/>
          <w:b w:val="false"/>
          <w:i w:val="false"/>
          <w:color w:val="000000"/>
          <w:sz w:val="28"/>
        </w:rPr>
        <w:t>
      он подлежит процедуре банкротства либо ликвидации;</w:t>
      </w:r>
    </w:p>
    <w:bookmarkEnd w:id="1190"/>
    <w:bookmarkStart w:name="z1198" w:id="1191"/>
    <w:p>
      <w:pPr>
        <w:spacing w:after="0"/>
        <w:ind w:left="0"/>
        <w:jc w:val="both"/>
      </w:pPr>
      <w:r>
        <w:rPr>
          <w:rFonts w:ascii="Times New Roman"/>
          <w:b w:val="false"/>
          <w:i w:val="false"/>
          <w:color w:val="000000"/>
          <w:sz w:val="28"/>
        </w:rPr>
        <w:t>
      2) если его заявка на участие в тендере определена не соответствующей требованиям тендерной документации по следующим основаниям:</w:t>
      </w:r>
    </w:p>
    <w:bookmarkEnd w:id="1191"/>
    <w:bookmarkStart w:name="z1199" w:id="1192"/>
    <w:p>
      <w:pPr>
        <w:spacing w:after="0"/>
        <w:ind w:left="0"/>
        <w:jc w:val="both"/>
      </w:pPr>
      <w:r>
        <w:rPr>
          <w:rFonts w:ascii="Times New Roman"/>
          <w:b w:val="false"/>
          <w:i w:val="false"/>
          <w:color w:val="000000"/>
          <w:sz w:val="28"/>
        </w:rPr>
        <w:t xml:space="preserve">
      непредставление заявки на участие в тендере согласно </w:t>
      </w:r>
      <w:r>
        <w:rPr>
          <w:rFonts w:ascii="Times New Roman"/>
          <w:b w:val="false"/>
          <w:i w:val="false"/>
          <w:color w:val="000000"/>
          <w:sz w:val="28"/>
        </w:rPr>
        <w:t>приложению 5</w:t>
      </w:r>
      <w:r>
        <w:rPr>
          <w:rFonts w:ascii="Times New Roman"/>
          <w:b w:val="false"/>
          <w:i w:val="false"/>
          <w:color w:val="000000"/>
          <w:sz w:val="28"/>
        </w:rPr>
        <w:t xml:space="preserve"> к типовой тендерной документации;</w:t>
      </w:r>
    </w:p>
    <w:bookmarkEnd w:id="1192"/>
    <w:bookmarkStart w:name="z1200" w:id="1193"/>
    <w:p>
      <w:pPr>
        <w:spacing w:after="0"/>
        <w:ind w:left="0"/>
        <w:jc w:val="both"/>
      </w:pPr>
      <w:r>
        <w:rPr>
          <w:rFonts w:ascii="Times New Roman"/>
          <w:b w:val="false"/>
          <w:i w:val="false"/>
          <w:color w:val="000000"/>
          <w:sz w:val="28"/>
        </w:rPr>
        <w:t>
      отсутствие документа, подтверждающего полномочие работника, подписавшего обеспечение заявки, не является основанием для признания такого потенциального поставщика не соответствующим требованиям тендерной документации;</w:t>
      </w:r>
    </w:p>
    <w:bookmarkEnd w:id="1193"/>
    <w:bookmarkStart w:name="z1201" w:id="1194"/>
    <w:p>
      <w:pPr>
        <w:spacing w:after="0"/>
        <w:ind w:left="0"/>
        <w:jc w:val="both"/>
      </w:pPr>
      <w:r>
        <w:rPr>
          <w:rFonts w:ascii="Times New Roman"/>
          <w:b w:val="false"/>
          <w:i w:val="false"/>
          <w:color w:val="000000"/>
          <w:sz w:val="28"/>
        </w:rPr>
        <w:t xml:space="preserve">
      непредставление технической спецификации; </w:t>
      </w:r>
    </w:p>
    <w:bookmarkEnd w:id="1194"/>
    <w:bookmarkStart w:name="z1202" w:id="1195"/>
    <w:p>
      <w:pPr>
        <w:spacing w:after="0"/>
        <w:ind w:left="0"/>
        <w:jc w:val="both"/>
      </w:pPr>
      <w:r>
        <w:rPr>
          <w:rFonts w:ascii="Times New Roman"/>
          <w:b w:val="false"/>
          <w:i w:val="false"/>
          <w:color w:val="000000"/>
          <w:sz w:val="28"/>
        </w:rPr>
        <w:t>
      представление потенциальным поставщиком технической спецификации, не соответствующей требованиям, установленным в технической спецификации тендерной документации, за исключением* случаев представления технической спецификации с более лучшими техническими, качественными и эксплуатационными характеристиками.</w:t>
      </w:r>
    </w:p>
    <w:bookmarkEnd w:id="1195"/>
    <w:bookmarkStart w:name="z1203" w:id="1196"/>
    <w:p>
      <w:pPr>
        <w:spacing w:after="0"/>
        <w:ind w:left="0"/>
        <w:jc w:val="both"/>
      </w:pPr>
      <w:r>
        <w:rPr>
          <w:rFonts w:ascii="Times New Roman"/>
          <w:b w:val="false"/>
          <w:i w:val="false"/>
          <w:color w:val="000000"/>
          <w:sz w:val="28"/>
        </w:rPr>
        <w:t>
      *Примечание: исключение не применяется в случае приобретения товаров для доукомплектования, модернизации и дооснащения основного (установленного) оборудования, а также установленного программного обеспечения;</w:t>
      </w:r>
    </w:p>
    <w:bookmarkEnd w:id="1196"/>
    <w:bookmarkStart w:name="z1204" w:id="1197"/>
    <w:p>
      <w:pPr>
        <w:spacing w:after="0"/>
        <w:ind w:left="0"/>
        <w:jc w:val="both"/>
      </w:pPr>
      <w:r>
        <w:rPr>
          <w:rFonts w:ascii="Times New Roman"/>
          <w:b w:val="false"/>
          <w:i w:val="false"/>
          <w:color w:val="000000"/>
          <w:sz w:val="28"/>
        </w:rPr>
        <w:t xml:space="preserve">
      непредставление сведений о субподрядчиках по выполнению работ (соисполнителях при оказании услуг), являющихся предметом закупок на тендере, а также виды работ и услуг, передаваемых потенциальным поставщиком субподрядчикам (соисполнителям) согласно </w:t>
      </w:r>
      <w:r>
        <w:rPr>
          <w:rFonts w:ascii="Times New Roman"/>
          <w:b w:val="false"/>
          <w:i w:val="false"/>
          <w:color w:val="000000"/>
          <w:sz w:val="28"/>
        </w:rPr>
        <w:t>приложению 12</w:t>
      </w:r>
      <w:r>
        <w:rPr>
          <w:rFonts w:ascii="Times New Roman"/>
          <w:b w:val="false"/>
          <w:i w:val="false"/>
          <w:color w:val="000000"/>
          <w:sz w:val="28"/>
        </w:rPr>
        <w:t xml:space="preserve"> к типовой тендерной документации (в случае привлечения потенциальным поставщиком субподрядчиков (соисполнителей); </w:t>
      </w:r>
    </w:p>
    <w:bookmarkEnd w:id="1197"/>
    <w:bookmarkStart w:name="z1205" w:id="1198"/>
    <w:p>
      <w:pPr>
        <w:spacing w:after="0"/>
        <w:ind w:left="0"/>
        <w:jc w:val="both"/>
      </w:pPr>
      <w:r>
        <w:rPr>
          <w:rFonts w:ascii="Times New Roman"/>
          <w:b w:val="false"/>
          <w:i w:val="false"/>
          <w:color w:val="000000"/>
          <w:sz w:val="28"/>
        </w:rPr>
        <w:t>
      передача потенциальным поставщиком субподрядчикам (соисполнителям) на субподряд (соисполнение) в совокупности более одной второй объема выполняемых работ или оказываемых услуг в случае представления сведений о субподрядчиках;</w:t>
      </w:r>
    </w:p>
    <w:bookmarkEnd w:id="1198"/>
    <w:bookmarkStart w:name="z1206" w:id="1199"/>
    <w:p>
      <w:pPr>
        <w:spacing w:after="0"/>
        <w:ind w:left="0"/>
        <w:jc w:val="both"/>
      </w:pPr>
      <w:r>
        <w:rPr>
          <w:rFonts w:ascii="Times New Roman"/>
          <w:b w:val="false"/>
          <w:i w:val="false"/>
          <w:color w:val="000000"/>
          <w:sz w:val="28"/>
        </w:rPr>
        <w:t>
      непредставление обеспечения заявки на участие в тендере в соответствии с требованиями тендерной документации;</w:t>
      </w:r>
    </w:p>
    <w:bookmarkEnd w:id="1199"/>
    <w:bookmarkStart w:name="z1207" w:id="1200"/>
    <w:p>
      <w:pPr>
        <w:spacing w:after="0"/>
        <w:ind w:left="0"/>
        <w:jc w:val="both"/>
      </w:pPr>
      <w:r>
        <w:rPr>
          <w:rFonts w:ascii="Times New Roman"/>
          <w:b w:val="false"/>
          <w:i w:val="false"/>
          <w:color w:val="000000"/>
          <w:sz w:val="28"/>
        </w:rPr>
        <w:t>
      установлен факт представления недостоверной информации по требованиям тендерной документации;</w:t>
      </w:r>
    </w:p>
    <w:bookmarkEnd w:id="1200"/>
    <w:bookmarkStart w:name="z1208" w:id="1201"/>
    <w:p>
      <w:pPr>
        <w:spacing w:after="0"/>
        <w:ind w:left="0"/>
        <w:jc w:val="both"/>
      </w:pPr>
      <w:r>
        <w:rPr>
          <w:rFonts w:ascii="Times New Roman"/>
          <w:b w:val="false"/>
          <w:i w:val="false"/>
          <w:color w:val="000000"/>
          <w:sz w:val="28"/>
        </w:rPr>
        <w:t>
      непредставление письма о согласии с условиями проектно-сметной документации, утвержденной в установленном порядке, при осуществлении закупок работ;</w:t>
      </w:r>
    </w:p>
    <w:bookmarkEnd w:id="1201"/>
    <w:bookmarkStart w:name="z1209" w:id="1202"/>
    <w:p>
      <w:pPr>
        <w:spacing w:after="0"/>
        <w:ind w:left="0"/>
        <w:jc w:val="both"/>
      </w:pPr>
      <w:r>
        <w:rPr>
          <w:rFonts w:ascii="Times New Roman"/>
          <w:b w:val="false"/>
          <w:i w:val="false"/>
          <w:color w:val="000000"/>
          <w:sz w:val="28"/>
        </w:rPr>
        <w:t xml:space="preserve">
      3) он и (или) его субподрядчик либо соисполнитель нарушили требования </w:t>
      </w:r>
      <w:r>
        <w:rPr>
          <w:rFonts w:ascii="Times New Roman"/>
          <w:b w:val="false"/>
          <w:i w:val="false"/>
          <w:color w:val="000000"/>
          <w:sz w:val="28"/>
        </w:rPr>
        <w:t>статьи 7</w:t>
      </w:r>
      <w:r>
        <w:rPr>
          <w:rFonts w:ascii="Times New Roman"/>
          <w:b w:val="false"/>
          <w:i w:val="false"/>
          <w:color w:val="000000"/>
          <w:sz w:val="28"/>
        </w:rPr>
        <w:t xml:space="preserve"> Закона.</w:t>
      </w:r>
    </w:p>
    <w:bookmarkEnd w:id="1202"/>
    <w:bookmarkStart w:name="z1210" w:id="1203"/>
    <w:p>
      <w:pPr>
        <w:spacing w:after="0"/>
        <w:ind w:left="0"/>
        <w:jc w:val="both"/>
      </w:pPr>
      <w:r>
        <w:rPr>
          <w:rFonts w:ascii="Times New Roman"/>
          <w:b w:val="false"/>
          <w:i w:val="false"/>
          <w:color w:val="000000"/>
          <w:sz w:val="28"/>
        </w:rPr>
        <w:t>
      435. Потенциальный поставщик, являющийся физическим лицом, осуществляющий предпринимательскую деятельность, не признается участником тендера, если:</w:t>
      </w:r>
    </w:p>
    <w:bookmarkEnd w:id="1203"/>
    <w:bookmarkStart w:name="z1211" w:id="1204"/>
    <w:p>
      <w:pPr>
        <w:spacing w:after="0"/>
        <w:ind w:left="0"/>
        <w:jc w:val="both"/>
      </w:pPr>
      <w:r>
        <w:rPr>
          <w:rFonts w:ascii="Times New Roman"/>
          <w:b w:val="false"/>
          <w:i w:val="false"/>
          <w:color w:val="000000"/>
          <w:sz w:val="28"/>
        </w:rPr>
        <w:t xml:space="preserve">
      1) он и (или) его субподрядчик либо соисполнитель определены не соответствующими квалификационным требованиям по следующим основаниям: </w:t>
      </w:r>
    </w:p>
    <w:bookmarkEnd w:id="1204"/>
    <w:bookmarkStart w:name="z1212" w:id="1205"/>
    <w:p>
      <w:pPr>
        <w:spacing w:after="0"/>
        <w:ind w:left="0"/>
        <w:jc w:val="both"/>
      </w:pPr>
      <w:r>
        <w:rPr>
          <w:rFonts w:ascii="Times New Roman"/>
          <w:b w:val="false"/>
          <w:i w:val="false"/>
          <w:color w:val="000000"/>
          <w:sz w:val="28"/>
        </w:rPr>
        <w:t>
      непредставление копии удостоверения личности (при этом, информацию о наличии регистрации в качестве индивидуального предпринимателя заказчик также получает на сайте: www.kgd.gov.kz во вкладке "Электронные сервисы/Поиск налогоплательщиков");</w:t>
      </w:r>
    </w:p>
    <w:bookmarkEnd w:id="1205"/>
    <w:bookmarkStart w:name="z1213" w:id="1206"/>
    <w:p>
      <w:pPr>
        <w:spacing w:after="0"/>
        <w:ind w:left="0"/>
        <w:jc w:val="both"/>
      </w:pPr>
      <w:r>
        <w:rPr>
          <w:rFonts w:ascii="Times New Roman"/>
          <w:b w:val="false"/>
          <w:i w:val="false"/>
          <w:color w:val="000000"/>
          <w:sz w:val="28"/>
        </w:rPr>
        <w:t xml:space="preserve">
      непредставление нотариально засвидетельствованной копии удостоверения личности (паспорта); </w:t>
      </w:r>
    </w:p>
    <w:bookmarkEnd w:id="1206"/>
    <w:bookmarkStart w:name="z1214" w:id="1207"/>
    <w:p>
      <w:pPr>
        <w:spacing w:after="0"/>
        <w:ind w:left="0"/>
        <w:jc w:val="both"/>
      </w:pPr>
      <w:r>
        <w:rPr>
          <w:rFonts w:ascii="Times New Roman"/>
          <w:b w:val="false"/>
          <w:i w:val="false"/>
          <w:color w:val="000000"/>
          <w:sz w:val="28"/>
        </w:rPr>
        <w:t>
      непредставление нотариально засвидетельствованных копий разрешений (уведомлений) в случае отсутствия сведений о них в государственной информационной системе, а также патентов, свидетельств, сертификатов, других документов, подтверждающих право потенциального поставщика на производство, переработку, поставку и реализацию закупаемых товаров, выполнение работ, оказание услуг, предусмотренных законодательством Республики Казахстан;</w:t>
      </w:r>
    </w:p>
    <w:bookmarkEnd w:id="1207"/>
    <w:bookmarkStart w:name="z1215" w:id="1208"/>
    <w:p>
      <w:pPr>
        <w:spacing w:after="0"/>
        <w:ind w:left="0"/>
        <w:jc w:val="both"/>
      </w:pPr>
      <w:r>
        <w:rPr>
          <w:rFonts w:ascii="Times New Roman"/>
          <w:b w:val="false"/>
          <w:i w:val="false"/>
          <w:color w:val="000000"/>
          <w:sz w:val="28"/>
        </w:rPr>
        <w:t>
      непредставление разрешений (уведомлений) в виде бумажной копии электронного документа, полученных (направленных) в соответствии с законодательством Республики Казахстан о разрешениях и уведомлениях, сведения о которых подтверждаются в информационных системах государственных органов;</w:t>
      </w:r>
    </w:p>
    <w:bookmarkEnd w:id="1208"/>
    <w:bookmarkStart w:name="z1216" w:id="1209"/>
    <w:p>
      <w:pPr>
        <w:spacing w:after="0"/>
        <w:ind w:left="0"/>
        <w:jc w:val="both"/>
      </w:pPr>
      <w:r>
        <w:rPr>
          <w:rFonts w:ascii="Times New Roman"/>
          <w:b w:val="false"/>
          <w:i w:val="false"/>
          <w:color w:val="000000"/>
          <w:sz w:val="28"/>
        </w:rPr>
        <w:t>
      непредставление сведений об отсутствии (наличии) налоговой задолженности налогоплательщика, задолженности по обязательным пенсионным взносам, обязательным профессиональным пенсионным взносам и социальным отчислениям, полученных не ранее одного месяца, предшествующего дате вскрытия конвертов с тендерными заявками;</w:t>
      </w:r>
    </w:p>
    <w:bookmarkEnd w:id="1209"/>
    <w:bookmarkStart w:name="z1217" w:id="1210"/>
    <w:p>
      <w:pPr>
        <w:spacing w:after="0"/>
        <w:ind w:left="0"/>
        <w:jc w:val="both"/>
      </w:pPr>
      <w:r>
        <w:rPr>
          <w:rFonts w:ascii="Times New Roman"/>
          <w:b w:val="false"/>
          <w:i w:val="false"/>
          <w:color w:val="000000"/>
          <w:sz w:val="28"/>
        </w:rPr>
        <w:t>
      наличие в сведениях соответствующего органа государственных доходов информации о налоговой задолженности и задолженности по обязательным пенсионным взносам, обязательным профессиональным пенсионным взносам и социальным отчислениям, превышающей шестикратного размера месячного расчетного показателя, установленного на соответствующий финансовый год законом о республиканском бюджете (за исключением случаев, когда срок уплаты отсрочен в соответствии с законодательством Республики Казахстан).</w:t>
      </w:r>
    </w:p>
    <w:bookmarkEnd w:id="1210"/>
    <w:bookmarkStart w:name="z1218" w:id="1211"/>
    <w:p>
      <w:pPr>
        <w:spacing w:after="0"/>
        <w:ind w:left="0"/>
        <w:jc w:val="both"/>
      </w:pPr>
      <w:r>
        <w:rPr>
          <w:rFonts w:ascii="Times New Roman"/>
          <w:b w:val="false"/>
          <w:i w:val="false"/>
          <w:color w:val="000000"/>
          <w:sz w:val="28"/>
        </w:rPr>
        <w:t>
      Примечание: финансовая устойчивость потенциальных поставщиков определяется путем представления указанных сведений с учетом требований настоящих Правил;</w:t>
      </w:r>
    </w:p>
    <w:bookmarkEnd w:id="1211"/>
    <w:bookmarkStart w:name="z1219" w:id="1212"/>
    <w:p>
      <w:pPr>
        <w:spacing w:after="0"/>
        <w:ind w:left="0"/>
        <w:jc w:val="both"/>
      </w:pPr>
      <w:r>
        <w:rPr>
          <w:rFonts w:ascii="Times New Roman"/>
          <w:b w:val="false"/>
          <w:i w:val="false"/>
          <w:color w:val="000000"/>
          <w:sz w:val="28"/>
        </w:rPr>
        <w:t xml:space="preserve">
      непредставление сведений о квалификации согласно </w:t>
      </w:r>
      <w:r>
        <w:rPr>
          <w:rFonts w:ascii="Times New Roman"/>
          <w:b w:val="false"/>
          <w:i w:val="false"/>
          <w:color w:val="000000"/>
          <w:sz w:val="28"/>
        </w:rPr>
        <w:t>приложениям 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и </w:t>
      </w:r>
      <w:r>
        <w:rPr>
          <w:rFonts w:ascii="Times New Roman"/>
          <w:b w:val="false"/>
          <w:i w:val="false"/>
          <w:color w:val="000000"/>
          <w:sz w:val="28"/>
        </w:rPr>
        <w:t>9</w:t>
      </w:r>
      <w:r>
        <w:rPr>
          <w:rFonts w:ascii="Times New Roman"/>
          <w:b w:val="false"/>
          <w:i w:val="false"/>
          <w:color w:val="000000"/>
          <w:sz w:val="28"/>
        </w:rPr>
        <w:t xml:space="preserve"> к типовой тендерной документации; </w:t>
      </w:r>
    </w:p>
    <w:bookmarkEnd w:id="1212"/>
    <w:bookmarkStart w:name="z1220" w:id="1213"/>
    <w:p>
      <w:pPr>
        <w:spacing w:after="0"/>
        <w:ind w:left="0"/>
        <w:jc w:val="both"/>
      </w:pPr>
      <w:r>
        <w:rPr>
          <w:rFonts w:ascii="Times New Roman"/>
          <w:b w:val="false"/>
          <w:i w:val="false"/>
          <w:color w:val="000000"/>
          <w:sz w:val="28"/>
        </w:rPr>
        <w:t>
      несоответствие потенциального поставщика квалификационным требованиям в части обладания материальными и трудовыми ресурсами, достаточными для исполнения обязательств по договору, указанным в тендерной документации (при этом материальные и трудовые ресурсы, необходимые заказчику для исполнения обязательств по договору, должны быть указаны в технической спецификации, являющейся неотъемлемой частью тендерной документации);</w:t>
      </w:r>
    </w:p>
    <w:bookmarkEnd w:id="1213"/>
    <w:bookmarkStart w:name="z1221" w:id="1214"/>
    <w:p>
      <w:pPr>
        <w:spacing w:after="0"/>
        <w:ind w:left="0"/>
        <w:jc w:val="both"/>
      </w:pPr>
      <w:r>
        <w:rPr>
          <w:rFonts w:ascii="Times New Roman"/>
          <w:b w:val="false"/>
          <w:i w:val="false"/>
          <w:color w:val="000000"/>
          <w:sz w:val="28"/>
        </w:rPr>
        <w:t>
      установлен факт представления недостоверной информации по квалификационным требованиям;</w:t>
      </w:r>
    </w:p>
    <w:bookmarkEnd w:id="1214"/>
    <w:bookmarkStart w:name="z1222" w:id="1215"/>
    <w:p>
      <w:pPr>
        <w:spacing w:after="0"/>
        <w:ind w:left="0"/>
        <w:jc w:val="both"/>
      </w:pPr>
      <w:r>
        <w:rPr>
          <w:rFonts w:ascii="Times New Roman"/>
          <w:b w:val="false"/>
          <w:i w:val="false"/>
          <w:color w:val="000000"/>
          <w:sz w:val="28"/>
        </w:rPr>
        <w:t xml:space="preserve">
      2) если его заявка на участие в тендере определена не соответствующей требованиям тендерной документации по следующим основаниям: </w:t>
      </w:r>
    </w:p>
    <w:bookmarkEnd w:id="1215"/>
    <w:bookmarkStart w:name="z1223" w:id="1216"/>
    <w:p>
      <w:pPr>
        <w:spacing w:after="0"/>
        <w:ind w:left="0"/>
        <w:jc w:val="both"/>
      </w:pPr>
      <w:r>
        <w:rPr>
          <w:rFonts w:ascii="Times New Roman"/>
          <w:b w:val="false"/>
          <w:i w:val="false"/>
          <w:color w:val="000000"/>
          <w:sz w:val="28"/>
        </w:rPr>
        <w:t xml:space="preserve">
      непредставление заявки на участие в тендере согласно </w:t>
      </w:r>
      <w:r>
        <w:rPr>
          <w:rFonts w:ascii="Times New Roman"/>
          <w:b w:val="false"/>
          <w:i w:val="false"/>
          <w:color w:val="000000"/>
          <w:sz w:val="28"/>
        </w:rPr>
        <w:t>приложению 6</w:t>
      </w:r>
      <w:r>
        <w:rPr>
          <w:rFonts w:ascii="Times New Roman"/>
          <w:b w:val="false"/>
          <w:i w:val="false"/>
          <w:color w:val="000000"/>
          <w:sz w:val="28"/>
        </w:rPr>
        <w:t xml:space="preserve"> к типовой тендерной документации; </w:t>
      </w:r>
    </w:p>
    <w:bookmarkEnd w:id="1216"/>
    <w:bookmarkStart w:name="z1224" w:id="1217"/>
    <w:p>
      <w:pPr>
        <w:spacing w:after="0"/>
        <w:ind w:left="0"/>
        <w:jc w:val="both"/>
      </w:pPr>
      <w:r>
        <w:rPr>
          <w:rFonts w:ascii="Times New Roman"/>
          <w:b w:val="false"/>
          <w:i w:val="false"/>
          <w:color w:val="000000"/>
          <w:sz w:val="28"/>
        </w:rPr>
        <w:t xml:space="preserve">
      непредставление технической спецификации; </w:t>
      </w:r>
    </w:p>
    <w:bookmarkEnd w:id="1217"/>
    <w:bookmarkStart w:name="z1225" w:id="1218"/>
    <w:p>
      <w:pPr>
        <w:spacing w:after="0"/>
        <w:ind w:left="0"/>
        <w:jc w:val="both"/>
      </w:pPr>
      <w:r>
        <w:rPr>
          <w:rFonts w:ascii="Times New Roman"/>
          <w:b w:val="false"/>
          <w:i w:val="false"/>
          <w:color w:val="000000"/>
          <w:sz w:val="28"/>
        </w:rPr>
        <w:t>
      представление потенциальным поставщиком технической спецификации, не соответствующей требованиям, установленным в технической спецификации тендерной документации, за исключением* случаев представления технической спецификации с более лучшими техническими, качественными и эксплуатационными характеристиками.</w:t>
      </w:r>
    </w:p>
    <w:bookmarkEnd w:id="1218"/>
    <w:bookmarkStart w:name="z1226" w:id="1219"/>
    <w:p>
      <w:pPr>
        <w:spacing w:after="0"/>
        <w:ind w:left="0"/>
        <w:jc w:val="both"/>
      </w:pPr>
      <w:r>
        <w:rPr>
          <w:rFonts w:ascii="Times New Roman"/>
          <w:b w:val="false"/>
          <w:i w:val="false"/>
          <w:color w:val="000000"/>
          <w:sz w:val="28"/>
        </w:rPr>
        <w:t>
      *Примечание: исключение не применяется в случае приобретения товаров для доукомплектования, модернизации и дооснащения основного (установленного) оборудования, а также установленного программного обеспечения;</w:t>
      </w:r>
    </w:p>
    <w:bookmarkEnd w:id="1219"/>
    <w:bookmarkStart w:name="z1227" w:id="1220"/>
    <w:p>
      <w:pPr>
        <w:spacing w:after="0"/>
        <w:ind w:left="0"/>
        <w:jc w:val="both"/>
      </w:pPr>
      <w:r>
        <w:rPr>
          <w:rFonts w:ascii="Times New Roman"/>
          <w:b w:val="false"/>
          <w:i w:val="false"/>
          <w:color w:val="000000"/>
          <w:sz w:val="28"/>
        </w:rPr>
        <w:t xml:space="preserve">
      непредставление сведений о субподрядчиках по выполнению работ (соисполнителях при оказании услуг), являющихся предметом закупок на тендере, а также виды работ и услуг, передаваемым потенциальным поставщиком субподрядчикам (соисполнителям) согласно </w:t>
      </w:r>
      <w:r>
        <w:rPr>
          <w:rFonts w:ascii="Times New Roman"/>
          <w:b w:val="false"/>
          <w:i w:val="false"/>
          <w:color w:val="000000"/>
          <w:sz w:val="28"/>
        </w:rPr>
        <w:t>приложению 12</w:t>
      </w:r>
      <w:r>
        <w:rPr>
          <w:rFonts w:ascii="Times New Roman"/>
          <w:b w:val="false"/>
          <w:i w:val="false"/>
          <w:color w:val="000000"/>
          <w:sz w:val="28"/>
        </w:rPr>
        <w:t xml:space="preserve"> к типовой тендерной документации (в случае привлечения потенциальным поставщиком субподрядчиков (соисполнителей); </w:t>
      </w:r>
    </w:p>
    <w:bookmarkEnd w:id="1220"/>
    <w:bookmarkStart w:name="z1228" w:id="1221"/>
    <w:p>
      <w:pPr>
        <w:spacing w:after="0"/>
        <w:ind w:left="0"/>
        <w:jc w:val="both"/>
      </w:pPr>
      <w:r>
        <w:rPr>
          <w:rFonts w:ascii="Times New Roman"/>
          <w:b w:val="false"/>
          <w:i w:val="false"/>
          <w:color w:val="000000"/>
          <w:sz w:val="28"/>
        </w:rPr>
        <w:t>
      передача потенциальным поставщиком субподрядчикам (соисполнителям) на субподряд (соисполнение) в совокупности более одной второй объема выполняемых работ или оказываемых услуг в случае представления сведений о субподрядчиках;</w:t>
      </w:r>
    </w:p>
    <w:bookmarkEnd w:id="1221"/>
    <w:bookmarkStart w:name="z1229" w:id="1222"/>
    <w:p>
      <w:pPr>
        <w:spacing w:after="0"/>
        <w:ind w:left="0"/>
        <w:jc w:val="both"/>
      </w:pPr>
      <w:r>
        <w:rPr>
          <w:rFonts w:ascii="Times New Roman"/>
          <w:b w:val="false"/>
          <w:i w:val="false"/>
          <w:color w:val="000000"/>
          <w:sz w:val="28"/>
        </w:rPr>
        <w:t xml:space="preserve">
      непредставление обеспечения заявки на участие в тендере в соответствии с требованиями тендерной документации; </w:t>
      </w:r>
    </w:p>
    <w:bookmarkEnd w:id="1222"/>
    <w:bookmarkStart w:name="z1230" w:id="1223"/>
    <w:p>
      <w:pPr>
        <w:spacing w:after="0"/>
        <w:ind w:left="0"/>
        <w:jc w:val="both"/>
      </w:pPr>
      <w:r>
        <w:rPr>
          <w:rFonts w:ascii="Times New Roman"/>
          <w:b w:val="false"/>
          <w:i w:val="false"/>
          <w:color w:val="000000"/>
          <w:sz w:val="28"/>
        </w:rPr>
        <w:t>
      установлен факт представления недостоверной информации по требованиям тендерной документации;</w:t>
      </w:r>
    </w:p>
    <w:bookmarkEnd w:id="1223"/>
    <w:bookmarkStart w:name="z1231" w:id="1224"/>
    <w:p>
      <w:pPr>
        <w:spacing w:after="0"/>
        <w:ind w:left="0"/>
        <w:jc w:val="both"/>
      </w:pPr>
      <w:r>
        <w:rPr>
          <w:rFonts w:ascii="Times New Roman"/>
          <w:b w:val="false"/>
          <w:i w:val="false"/>
          <w:color w:val="000000"/>
          <w:sz w:val="28"/>
        </w:rPr>
        <w:t>
      непредставление письма о согласии с условиями проектно-сметной документации, утвержденной в установленном порядке, при осуществлении закупок работ;</w:t>
      </w:r>
    </w:p>
    <w:bookmarkEnd w:id="1224"/>
    <w:bookmarkStart w:name="z1232" w:id="1225"/>
    <w:p>
      <w:pPr>
        <w:spacing w:after="0"/>
        <w:ind w:left="0"/>
        <w:jc w:val="both"/>
      </w:pPr>
      <w:r>
        <w:rPr>
          <w:rFonts w:ascii="Times New Roman"/>
          <w:b w:val="false"/>
          <w:i w:val="false"/>
          <w:color w:val="000000"/>
          <w:sz w:val="28"/>
        </w:rPr>
        <w:t xml:space="preserve">
      3) он и (или) его субподрядчик либо соисполнитель нарушили требования </w:t>
      </w:r>
      <w:r>
        <w:rPr>
          <w:rFonts w:ascii="Times New Roman"/>
          <w:b w:val="false"/>
          <w:i w:val="false"/>
          <w:color w:val="000000"/>
          <w:sz w:val="28"/>
        </w:rPr>
        <w:t>статьи 7</w:t>
      </w:r>
      <w:r>
        <w:rPr>
          <w:rFonts w:ascii="Times New Roman"/>
          <w:b w:val="false"/>
          <w:i w:val="false"/>
          <w:color w:val="000000"/>
          <w:sz w:val="28"/>
        </w:rPr>
        <w:t xml:space="preserve"> Закона.</w:t>
      </w:r>
    </w:p>
    <w:bookmarkEnd w:id="1225"/>
    <w:bookmarkStart w:name="z1233" w:id="1226"/>
    <w:p>
      <w:pPr>
        <w:spacing w:after="0"/>
        <w:ind w:left="0"/>
        <w:jc w:val="both"/>
      </w:pPr>
      <w:r>
        <w:rPr>
          <w:rFonts w:ascii="Times New Roman"/>
          <w:b w:val="false"/>
          <w:i w:val="false"/>
          <w:color w:val="000000"/>
          <w:sz w:val="28"/>
        </w:rPr>
        <w:t>
      436. Эксперт либо экспертная комиссия в сроки, установленные председателем, но не позднее срока рассмотрения заявок на участие в тендере:</w:t>
      </w:r>
    </w:p>
    <w:bookmarkEnd w:id="1226"/>
    <w:bookmarkStart w:name="z1234" w:id="1227"/>
    <w:p>
      <w:pPr>
        <w:spacing w:after="0"/>
        <w:ind w:left="0"/>
        <w:jc w:val="both"/>
      </w:pPr>
      <w:r>
        <w:rPr>
          <w:rFonts w:ascii="Times New Roman"/>
          <w:b w:val="false"/>
          <w:i w:val="false"/>
          <w:color w:val="000000"/>
          <w:sz w:val="28"/>
        </w:rPr>
        <w:t>
      1) рассматривают и изучают в пределах своей компетенции на предмет полноты и надлежащего оформления документы, представленные потенциальными поставщиками для подтверждения соответствия предлагаемых ими товаров, работ, услуг требованиям тендерной документации;</w:t>
      </w:r>
    </w:p>
    <w:bookmarkEnd w:id="1227"/>
    <w:bookmarkStart w:name="z1235" w:id="1228"/>
    <w:p>
      <w:pPr>
        <w:spacing w:after="0"/>
        <w:ind w:left="0"/>
        <w:jc w:val="both"/>
      </w:pPr>
      <w:r>
        <w:rPr>
          <w:rFonts w:ascii="Times New Roman"/>
          <w:b w:val="false"/>
          <w:i w:val="false"/>
          <w:color w:val="000000"/>
          <w:sz w:val="28"/>
        </w:rPr>
        <w:t xml:space="preserve">
      2) оформляют и подписывают экспертное заключение о соответствии либо несоответствии предлагаемых потенциальными поставщиками товаров, работ, услуг технической спецификации, являющейся неотъемлемой частью тендерной документации; </w:t>
      </w:r>
    </w:p>
    <w:bookmarkEnd w:id="1228"/>
    <w:bookmarkStart w:name="z1236" w:id="1229"/>
    <w:p>
      <w:pPr>
        <w:spacing w:after="0"/>
        <w:ind w:left="0"/>
        <w:jc w:val="both"/>
      </w:pPr>
      <w:r>
        <w:rPr>
          <w:rFonts w:ascii="Times New Roman"/>
          <w:b w:val="false"/>
          <w:i w:val="false"/>
          <w:color w:val="000000"/>
          <w:sz w:val="28"/>
        </w:rPr>
        <w:t xml:space="preserve">
      3) представляет надлежащим образом оформленное экспертное заключение, а также передает документы потенциальных поставщиков секретарю тендерной комиссии. </w:t>
      </w:r>
    </w:p>
    <w:bookmarkEnd w:id="1229"/>
    <w:bookmarkStart w:name="z1237" w:id="1230"/>
    <w:p>
      <w:pPr>
        <w:spacing w:after="0"/>
        <w:ind w:left="0"/>
        <w:jc w:val="both"/>
      </w:pPr>
      <w:r>
        <w:rPr>
          <w:rFonts w:ascii="Times New Roman"/>
          <w:b w:val="false"/>
          <w:i w:val="false"/>
          <w:color w:val="000000"/>
          <w:sz w:val="28"/>
        </w:rPr>
        <w:t xml:space="preserve">
      437. Допускается несоответствие технической спецификации потенциального поставщика технической спецификации, указанной в тендерной документации, если предлагаются товары и услуги с более лучшими функциональными и другими характеристиками, а также когда предлагаются более лучшие технологические решения и (или) выполнение работ из лучших материалов. </w:t>
      </w:r>
    </w:p>
    <w:bookmarkEnd w:id="1230"/>
    <w:bookmarkStart w:name="z1238" w:id="1231"/>
    <w:p>
      <w:pPr>
        <w:spacing w:after="0"/>
        <w:ind w:left="0"/>
        <w:jc w:val="both"/>
      </w:pPr>
      <w:r>
        <w:rPr>
          <w:rFonts w:ascii="Times New Roman"/>
          <w:b w:val="false"/>
          <w:i w:val="false"/>
          <w:color w:val="000000"/>
          <w:sz w:val="28"/>
        </w:rPr>
        <w:t xml:space="preserve">
      438. Заключение эксперта (экспертной комиссии) подписывается и полистно парафируется всеми экспертами, за исключением случаев, когда эксперт выражает особое мнение. </w:t>
      </w:r>
    </w:p>
    <w:bookmarkEnd w:id="1231"/>
    <w:bookmarkStart w:name="z1239" w:id="1232"/>
    <w:p>
      <w:pPr>
        <w:spacing w:after="0"/>
        <w:ind w:left="0"/>
        <w:jc w:val="both"/>
      </w:pPr>
      <w:r>
        <w:rPr>
          <w:rFonts w:ascii="Times New Roman"/>
          <w:b w:val="false"/>
          <w:i w:val="false"/>
          <w:color w:val="000000"/>
          <w:sz w:val="28"/>
        </w:rPr>
        <w:t>
      439. После получения заключения эксперта (экспертной комиссии) секретарь тендерной комиссии:</w:t>
      </w:r>
    </w:p>
    <w:bookmarkEnd w:id="1232"/>
    <w:bookmarkStart w:name="z1240" w:id="1233"/>
    <w:p>
      <w:pPr>
        <w:spacing w:after="0"/>
        <w:ind w:left="0"/>
        <w:jc w:val="both"/>
      </w:pPr>
      <w:r>
        <w:rPr>
          <w:rFonts w:ascii="Times New Roman"/>
          <w:b w:val="false"/>
          <w:i w:val="false"/>
          <w:color w:val="000000"/>
          <w:sz w:val="28"/>
        </w:rPr>
        <w:t xml:space="preserve">
      1) уведомляет об этом председателя, а в случае его отсутствия заместителя председателя тендерной комиссии, и согласовывает с ним дату и время проведения заседания тендерной комиссии для подведения итогов рассмотрения заявок на участие в тендере; </w:t>
      </w:r>
    </w:p>
    <w:bookmarkEnd w:id="1233"/>
    <w:bookmarkStart w:name="z1241" w:id="1234"/>
    <w:p>
      <w:pPr>
        <w:spacing w:after="0"/>
        <w:ind w:left="0"/>
        <w:jc w:val="both"/>
      </w:pPr>
      <w:r>
        <w:rPr>
          <w:rFonts w:ascii="Times New Roman"/>
          <w:b w:val="false"/>
          <w:i w:val="false"/>
          <w:color w:val="000000"/>
          <w:sz w:val="28"/>
        </w:rPr>
        <w:t xml:space="preserve">
      2) уведомляет членов тендерной комиссии, а также эксперта (экспертную комиссию) о назначенных дне и времени проведения заседания тендерной комиссии. </w:t>
      </w:r>
    </w:p>
    <w:bookmarkEnd w:id="1234"/>
    <w:bookmarkStart w:name="z1242" w:id="1235"/>
    <w:p>
      <w:pPr>
        <w:spacing w:after="0"/>
        <w:ind w:left="0"/>
        <w:jc w:val="both"/>
      </w:pPr>
      <w:r>
        <w:rPr>
          <w:rFonts w:ascii="Times New Roman"/>
          <w:b w:val="false"/>
          <w:i w:val="false"/>
          <w:color w:val="000000"/>
          <w:sz w:val="28"/>
        </w:rPr>
        <w:t xml:space="preserve">
      440. На указанном заседании тендерной комиссии: </w:t>
      </w:r>
    </w:p>
    <w:bookmarkEnd w:id="1235"/>
    <w:bookmarkStart w:name="z1243" w:id="1236"/>
    <w:p>
      <w:pPr>
        <w:spacing w:after="0"/>
        <w:ind w:left="0"/>
        <w:jc w:val="both"/>
      </w:pPr>
      <w:r>
        <w:rPr>
          <w:rFonts w:ascii="Times New Roman"/>
          <w:b w:val="false"/>
          <w:i w:val="false"/>
          <w:color w:val="000000"/>
          <w:sz w:val="28"/>
        </w:rPr>
        <w:t xml:space="preserve">
      1) секретарь тендерной комиссии обеспечивает членов тендерной комиссии копией экспертного заключения эксперта (экспертной комиссии); </w:t>
      </w:r>
    </w:p>
    <w:bookmarkEnd w:id="1236"/>
    <w:bookmarkStart w:name="z1244" w:id="1237"/>
    <w:p>
      <w:pPr>
        <w:spacing w:after="0"/>
        <w:ind w:left="0"/>
        <w:jc w:val="both"/>
      </w:pPr>
      <w:r>
        <w:rPr>
          <w:rFonts w:ascii="Times New Roman"/>
          <w:b w:val="false"/>
          <w:i w:val="false"/>
          <w:color w:val="000000"/>
          <w:sz w:val="28"/>
        </w:rPr>
        <w:t xml:space="preserve">
      2) эксперт либо руководитель экспертной комиссии оглашает экспертное заключение с обоснованными выводами, в том числе имеющееся особое мнение эксперта экспертной комиссии (если таковые имеются), при необходимости разъясняет членам тендерной комиссии выводы экспертного заключения; </w:t>
      </w:r>
    </w:p>
    <w:bookmarkEnd w:id="1237"/>
    <w:bookmarkStart w:name="z1245" w:id="1238"/>
    <w:p>
      <w:pPr>
        <w:spacing w:after="0"/>
        <w:ind w:left="0"/>
        <w:jc w:val="both"/>
      </w:pPr>
      <w:r>
        <w:rPr>
          <w:rFonts w:ascii="Times New Roman"/>
          <w:b w:val="false"/>
          <w:i w:val="false"/>
          <w:color w:val="000000"/>
          <w:sz w:val="28"/>
        </w:rPr>
        <w:t xml:space="preserve">
      3) тендерная комиссия подводит итоги рассмотрения заявок на участие в тендере с учетом заключения эксперта (экспертной комиссии) и определяет потенциальных поставщиков, не соответствующих квалификационным требованиям и требованиям тендерной документации; </w:t>
      </w:r>
    </w:p>
    <w:bookmarkEnd w:id="1238"/>
    <w:bookmarkStart w:name="z1246" w:id="1239"/>
    <w:p>
      <w:pPr>
        <w:spacing w:after="0"/>
        <w:ind w:left="0"/>
        <w:jc w:val="both"/>
      </w:pPr>
      <w:r>
        <w:rPr>
          <w:rFonts w:ascii="Times New Roman"/>
          <w:b w:val="false"/>
          <w:i w:val="false"/>
          <w:color w:val="000000"/>
          <w:sz w:val="28"/>
        </w:rPr>
        <w:t>
      4) секретарь тендерной комиссии оформляет протокол о предварительном допуске либо допуске к участию в тендере.</w:t>
      </w:r>
    </w:p>
    <w:bookmarkEnd w:id="1239"/>
    <w:bookmarkStart w:name="z1247" w:id="1240"/>
    <w:p>
      <w:pPr>
        <w:spacing w:after="0"/>
        <w:ind w:left="0"/>
        <w:jc w:val="both"/>
      </w:pPr>
      <w:r>
        <w:rPr>
          <w:rFonts w:ascii="Times New Roman"/>
          <w:b w:val="false"/>
          <w:i w:val="false"/>
          <w:color w:val="000000"/>
          <w:sz w:val="28"/>
        </w:rPr>
        <w:t xml:space="preserve">
      441. Тендерная комиссия в случае выявления потенциальных поставщиков, не соответствующих квалификационным требованиям и требованиям тендерной документации, представляет таким потенциальным поставщикам право для приведения заявок на участие в тендере в соответствие с квалификационными требованиями и требованиями тендерной документации в срок, указанный в протоколе предварительного допуска, который составляет не менее семи рабочих дней со дня подписания протокола предварительного допуска. </w:t>
      </w:r>
    </w:p>
    <w:bookmarkEnd w:id="1240"/>
    <w:bookmarkStart w:name="z1248" w:id="1241"/>
    <w:p>
      <w:pPr>
        <w:spacing w:after="0"/>
        <w:ind w:left="0"/>
        <w:jc w:val="both"/>
      </w:pPr>
      <w:r>
        <w:rPr>
          <w:rFonts w:ascii="Times New Roman"/>
          <w:b w:val="false"/>
          <w:i w:val="false"/>
          <w:color w:val="000000"/>
          <w:sz w:val="28"/>
        </w:rPr>
        <w:t>
      Не предоставляется право для приведения заявок на участие в тендере в соответствие с квалификационными требованиями и требованиями тендерной документации потенциальным поставщикам:</w:t>
      </w:r>
    </w:p>
    <w:bookmarkEnd w:id="1241"/>
    <w:bookmarkStart w:name="z1249" w:id="1242"/>
    <w:p>
      <w:pPr>
        <w:spacing w:after="0"/>
        <w:ind w:left="0"/>
        <w:jc w:val="both"/>
      </w:pPr>
      <w:r>
        <w:rPr>
          <w:rFonts w:ascii="Times New Roman"/>
          <w:b w:val="false"/>
          <w:i w:val="false"/>
          <w:color w:val="000000"/>
          <w:sz w:val="28"/>
        </w:rPr>
        <w:t xml:space="preserve">
      1) нарушившим требования </w:t>
      </w:r>
      <w:r>
        <w:rPr>
          <w:rFonts w:ascii="Times New Roman"/>
          <w:b w:val="false"/>
          <w:i w:val="false"/>
          <w:color w:val="000000"/>
          <w:sz w:val="28"/>
        </w:rPr>
        <w:t>статьи 7</w:t>
      </w:r>
      <w:r>
        <w:rPr>
          <w:rFonts w:ascii="Times New Roman"/>
          <w:b w:val="false"/>
          <w:i w:val="false"/>
          <w:color w:val="000000"/>
          <w:sz w:val="28"/>
        </w:rPr>
        <w:t xml:space="preserve"> Закона;</w:t>
      </w:r>
    </w:p>
    <w:bookmarkEnd w:id="1242"/>
    <w:bookmarkStart w:name="z1250" w:id="1243"/>
    <w:p>
      <w:pPr>
        <w:spacing w:after="0"/>
        <w:ind w:left="0"/>
        <w:jc w:val="both"/>
      </w:pPr>
      <w:r>
        <w:rPr>
          <w:rFonts w:ascii="Times New Roman"/>
          <w:b w:val="false"/>
          <w:i w:val="false"/>
          <w:color w:val="000000"/>
          <w:sz w:val="28"/>
        </w:rPr>
        <w:t>
      2) представившим недостоверную информацию по квалификационным требованиям и требованиям тендерной документации;</w:t>
      </w:r>
    </w:p>
    <w:bookmarkEnd w:id="1243"/>
    <w:bookmarkStart w:name="z1251" w:id="1244"/>
    <w:p>
      <w:pPr>
        <w:spacing w:after="0"/>
        <w:ind w:left="0"/>
        <w:jc w:val="both"/>
      </w:pPr>
      <w:r>
        <w:rPr>
          <w:rFonts w:ascii="Times New Roman"/>
          <w:b w:val="false"/>
          <w:i w:val="false"/>
          <w:color w:val="000000"/>
          <w:sz w:val="28"/>
        </w:rPr>
        <w:t>
      3) не внесшим обеспечение заявки на участие в тендере либо не внесшим его в размере, установленном настоящими Правилами.</w:t>
      </w:r>
    </w:p>
    <w:bookmarkEnd w:id="1244"/>
    <w:bookmarkStart w:name="z1252" w:id="1245"/>
    <w:p>
      <w:pPr>
        <w:spacing w:after="0"/>
        <w:ind w:left="0"/>
        <w:jc w:val="both"/>
      </w:pPr>
      <w:r>
        <w:rPr>
          <w:rFonts w:ascii="Times New Roman"/>
          <w:b w:val="false"/>
          <w:i w:val="false"/>
          <w:color w:val="000000"/>
          <w:sz w:val="28"/>
        </w:rPr>
        <w:t xml:space="preserve">
      442. Организатор в течение двух рабочих дней со дня подписания протокола предварительного допуска уведомляет потенциальных поставщиков, не соответствующих квалификационным требованиям и требованиям тендерной документации, о необходимости приведения заявок на участие в тендере в соответствие с квалификационными требованиями и требованиями тендерной документации. </w:t>
      </w:r>
    </w:p>
    <w:bookmarkEnd w:id="1245"/>
    <w:bookmarkStart w:name="z1253" w:id="1246"/>
    <w:p>
      <w:pPr>
        <w:spacing w:after="0"/>
        <w:ind w:left="0"/>
        <w:jc w:val="both"/>
      </w:pPr>
      <w:r>
        <w:rPr>
          <w:rFonts w:ascii="Times New Roman"/>
          <w:b w:val="false"/>
          <w:i w:val="false"/>
          <w:color w:val="000000"/>
          <w:sz w:val="28"/>
        </w:rPr>
        <w:t>
      443. Потенциальные поставщики не позднее срока, указанного в протоколе предварительного допуска, представляют организатору закупок приведенные в соответствие тендерные заявки в прошитом виде с пронумерованными страницами. Последняя страница тендерной заявки заверяется подписью и печатью (если таковая имеется).</w:t>
      </w:r>
    </w:p>
    <w:bookmarkEnd w:id="1246"/>
    <w:bookmarkStart w:name="z1254" w:id="1247"/>
    <w:p>
      <w:pPr>
        <w:spacing w:after="0"/>
        <w:ind w:left="0"/>
        <w:jc w:val="both"/>
      </w:pPr>
      <w:r>
        <w:rPr>
          <w:rFonts w:ascii="Times New Roman"/>
          <w:b w:val="false"/>
          <w:i w:val="false"/>
          <w:color w:val="000000"/>
          <w:sz w:val="28"/>
        </w:rPr>
        <w:t>
      444. Организатор закупок принимает надлежащим образом оформленные конверты с заявками на участие в тендере и вносит сведения в журнал регистрации заявок на участие в тендере.</w:t>
      </w:r>
    </w:p>
    <w:bookmarkEnd w:id="1247"/>
    <w:bookmarkStart w:name="z1255" w:id="1248"/>
    <w:p>
      <w:pPr>
        <w:spacing w:after="0"/>
        <w:ind w:left="0"/>
        <w:jc w:val="both"/>
      </w:pPr>
      <w:r>
        <w:rPr>
          <w:rFonts w:ascii="Times New Roman"/>
          <w:b w:val="false"/>
          <w:i w:val="false"/>
          <w:color w:val="000000"/>
          <w:sz w:val="28"/>
        </w:rPr>
        <w:t>
      445. При повторном рассмотрении заявок на участие в тендере, приведенных в соответствие с квалификационными требованиями и требованиями тендерной документации, тендерная комиссия:</w:t>
      </w:r>
    </w:p>
    <w:bookmarkEnd w:id="1248"/>
    <w:bookmarkStart w:name="z1256" w:id="1249"/>
    <w:p>
      <w:pPr>
        <w:spacing w:after="0"/>
        <w:ind w:left="0"/>
        <w:jc w:val="both"/>
      </w:pPr>
      <w:r>
        <w:rPr>
          <w:rFonts w:ascii="Times New Roman"/>
          <w:b w:val="false"/>
          <w:i w:val="false"/>
          <w:color w:val="000000"/>
          <w:sz w:val="28"/>
        </w:rPr>
        <w:t>
      1) в письменной форме запросить у потенциальных поставщиков материалы и разъяснения в связи с их заявками с тем, чтобы упростить рассмотрение, оценку и сопоставление заявок на участие в тендере;</w:t>
      </w:r>
    </w:p>
    <w:bookmarkEnd w:id="1249"/>
    <w:bookmarkStart w:name="z1257" w:id="1250"/>
    <w:p>
      <w:pPr>
        <w:spacing w:after="0"/>
        <w:ind w:left="0"/>
        <w:jc w:val="both"/>
      </w:pPr>
      <w:r>
        <w:rPr>
          <w:rFonts w:ascii="Times New Roman"/>
          <w:b w:val="false"/>
          <w:i w:val="false"/>
          <w:color w:val="000000"/>
          <w:sz w:val="28"/>
        </w:rPr>
        <w:t>
      2) в целях уточнения сведений, содержащихся в заявках на участие в тендере, в письменной форме запросить необходимую информацию у соответствующих физических или юридических лиц, государственных органов.</w:t>
      </w:r>
    </w:p>
    <w:bookmarkEnd w:id="1250"/>
    <w:bookmarkStart w:name="z1258" w:id="1251"/>
    <w:p>
      <w:pPr>
        <w:spacing w:after="0"/>
        <w:ind w:left="0"/>
        <w:jc w:val="both"/>
      </w:pPr>
      <w:r>
        <w:rPr>
          <w:rFonts w:ascii="Times New Roman"/>
          <w:b w:val="false"/>
          <w:i w:val="false"/>
          <w:color w:val="000000"/>
          <w:sz w:val="28"/>
        </w:rPr>
        <w:t>
      Тендерной комиссией не осуществляются направление запроса и иные действия связанные с дополнением заявки на участие в тендере недостающими документами, заменой документов, представленных в заявке на участие в тендере, приведением в соответствие ненадлежащим образом оформленных документов после истечения срока приведения заявок на участие в тендере в соответствие с квалификационными требованиями и требованиями тендерной документации, предусмотренного пунктом 446 настоящих Правил.</w:t>
      </w:r>
    </w:p>
    <w:bookmarkEnd w:id="1251"/>
    <w:bookmarkStart w:name="z1259" w:id="1252"/>
    <w:p>
      <w:pPr>
        <w:spacing w:after="0"/>
        <w:ind w:left="0"/>
        <w:jc w:val="both"/>
      </w:pPr>
      <w:r>
        <w:rPr>
          <w:rFonts w:ascii="Times New Roman"/>
          <w:b w:val="false"/>
          <w:i w:val="false"/>
          <w:color w:val="000000"/>
          <w:sz w:val="28"/>
        </w:rPr>
        <w:t>
      446. Тендерная комиссия рассматривает заявку на участие в тендере как отвечающую требованиям тендерной документации, если в ней присутствуют грамматические или арифметические ошибки, которые можно исправить, не затрагивая существа представленной заявки.</w:t>
      </w:r>
    </w:p>
    <w:bookmarkEnd w:id="1252"/>
    <w:bookmarkStart w:name="z1260" w:id="1253"/>
    <w:p>
      <w:pPr>
        <w:spacing w:after="0"/>
        <w:ind w:left="0"/>
        <w:jc w:val="both"/>
      </w:pPr>
      <w:r>
        <w:rPr>
          <w:rFonts w:ascii="Times New Roman"/>
          <w:b w:val="false"/>
          <w:i w:val="false"/>
          <w:color w:val="000000"/>
          <w:sz w:val="28"/>
        </w:rPr>
        <w:t>
      Тендерная комиссия при повторном рассмотрении заявок на участие в тендере не отклоняет потенциальных поставщиков по основаниям, не предусмотренным в протоколе предварительного допуска.</w:t>
      </w:r>
    </w:p>
    <w:bookmarkEnd w:id="1253"/>
    <w:bookmarkStart w:name="z1261" w:id="1254"/>
    <w:p>
      <w:pPr>
        <w:spacing w:after="0"/>
        <w:ind w:left="0"/>
        <w:jc w:val="both"/>
      </w:pPr>
      <w:r>
        <w:rPr>
          <w:rFonts w:ascii="Times New Roman"/>
          <w:b w:val="false"/>
          <w:i w:val="false"/>
          <w:color w:val="000000"/>
          <w:sz w:val="28"/>
        </w:rPr>
        <w:t>
      Потенциальный поставщик не признается участником тендера после приведения заявок на участие в тендере в соответствие с квалификационными требованиями и требованиями тендерной документации, если:</w:t>
      </w:r>
    </w:p>
    <w:bookmarkEnd w:id="1254"/>
    <w:bookmarkStart w:name="z1262" w:id="1255"/>
    <w:p>
      <w:pPr>
        <w:spacing w:after="0"/>
        <w:ind w:left="0"/>
        <w:jc w:val="both"/>
      </w:pPr>
      <w:r>
        <w:rPr>
          <w:rFonts w:ascii="Times New Roman"/>
          <w:b w:val="false"/>
          <w:i w:val="false"/>
          <w:color w:val="000000"/>
          <w:sz w:val="28"/>
        </w:rPr>
        <w:t>
      1) он и (или) привлекаемый им субподрядчик (соисполнитель) определены не соответствующими квалификационным требованиям по основаниям, настоящими Правилами;</w:t>
      </w:r>
    </w:p>
    <w:bookmarkEnd w:id="1255"/>
    <w:bookmarkStart w:name="z1263" w:id="1256"/>
    <w:p>
      <w:pPr>
        <w:spacing w:after="0"/>
        <w:ind w:left="0"/>
        <w:jc w:val="both"/>
      </w:pPr>
      <w:r>
        <w:rPr>
          <w:rFonts w:ascii="Times New Roman"/>
          <w:b w:val="false"/>
          <w:i w:val="false"/>
          <w:color w:val="000000"/>
          <w:sz w:val="28"/>
        </w:rPr>
        <w:t xml:space="preserve">
      2) он нарушил требования </w:t>
      </w:r>
      <w:r>
        <w:rPr>
          <w:rFonts w:ascii="Times New Roman"/>
          <w:b w:val="false"/>
          <w:i w:val="false"/>
          <w:color w:val="000000"/>
          <w:sz w:val="28"/>
        </w:rPr>
        <w:t>статьи 7</w:t>
      </w:r>
      <w:r>
        <w:rPr>
          <w:rFonts w:ascii="Times New Roman"/>
          <w:b w:val="false"/>
          <w:i w:val="false"/>
          <w:color w:val="000000"/>
          <w:sz w:val="28"/>
        </w:rPr>
        <w:t xml:space="preserve"> Закона;</w:t>
      </w:r>
    </w:p>
    <w:bookmarkEnd w:id="1256"/>
    <w:bookmarkStart w:name="z1264" w:id="1257"/>
    <w:p>
      <w:pPr>
        <w:spacing w:after="0"/>
        <w:ind w:left="0"/>
        <w:jc w:val="both"/>
      </w:pPr>
      <w:r>
        <w:rPr>
          <w:rFonts w:ascii="Times New Roman"/>
          <w:b w:val="false"/>
          <w:i w:val="false"/>
          <w:color w:val="000000"/>
          <w:sz w:val="28"/>
        </w:rPr>
        <w:t>
      3) его заявка на участие в тендере определена не соответствующей требованиям и условиям тендерной документации по основаниям, настоящими Правилами.</w:t>
      </w:r>
    </w:p>
    <w:bookmarkEnd w:id="1257"/>
    <w:bookmarkStart w:name="z1265" w:id="1258"/>
    <w:p>
      <w:pPr>
        <w:spacing w:after="0"/>
        <w:ind w:left="0"/>
        <w:jc w:val="both"/>
      </w:pPr>
      <w:r>
        <w:rPr>
          <w:rFonts w:ascii="Times New Roman"/>
          <w:b w:val="false"/>
          <w:i w:val="false"/>
          <w:color w:val="000000"/>
          <w:sz w:val="28"/>
        </w:rPr>
        <w:t>
      447. По результатам повторного рассмотрения заявок на участие в тендере тендерная комиссия в течение 10 (десяти) календарных дней:</w:t>
      </w:r>
    </w:p>
    <w:bookmarkEnd w:id="1258"/>
    <w:bookmarkStart w:name="z1266" w:id="1259"/>
    <w:p>
      <w:pPr>
        <w:spacing w:after="0"/>
        <w:ind w:left="0"/>
        <w:jc w:val="both"/>
      </w:pPr>
      <w:r>
        <w:rPr>
          <w:rFonts w:ascii="Times New Roman"/>
          <w:b w:val="false"/>
          <w:i w:val="false"/>
          <w:color w:val="000000"/>
          <w:sz w:val="28"/>
        </w:rPr>
        <w:t>
      1) определяет потенциальных поставщиков, которые соответствуют квалификационным требованиям и требованиям тендерной документации, и признает участниками тендера;</w:t>
      </w:r>
    </w:p>
    <w:bookmarkEnd w:id="1259"/>
    <w:bookmarkStart w:name="z1267" w:id="1260"/>
    <w:p>
      <w:pPr>
        <w:spacing w:after="0"/>
        <w:ind w:left="0"/>
        <w:jc w:val="both"/>
      </w:pPr>
      <w:r>
        <w:rPr>
          <w:rFonts w:ascii="Times New Roman"/>
          <w:b w:val="false"/>
          <w:i w:val="false"/>
          <w:color w:val="000000"/>
          <w:sz w:val="28"/>
        </w:rPr>
        <w:t xml:space="preserve">
      2) оформляет протокол о допуске к участию в тендере. </w:t>
      </w:r>
    </w:p>
    <w:bookmarkEnd w:id="1260"/>
    <w:bookmarkStart w:name="z1268" w:id="1261"/>
    <w:p>
      <w:pPr>
        <w:spacing w:after="0"/>
        <w:ind w:left="0"/>
        <w:jc w:val="both"/>
      </w:pPr>
      <w:r>
        <w:rPr>
          <w:rFonts w:ascii="Times New Roman"/>
          <w:b w:val="false"/>
          <w:i w:val="false"/>
          <w:color w:val="000000"/>
          <w:sz w:val="28"/>
        </w:rPr>
        <w:t xml:space="preserve">
      Протокол о допуске к участию в тендере оформляется согласно </w:t>
      </w:r>
      <w:r>
        <w:rPr>
          <w:rFonts w:ascii="Times New Roman"/>
          <w:b w:val="false"/>
          <w:i w:val="false"/>
          <w:color w:val="000000"/>
          <w:sz w:val="28"/>
        </w:rPr>
        <w:t>приложению 40</w:t>
      </w:r>
      <w:r>
        <w:rPr>
          <w:rFonts w:ascii="Times New Roman"/>
          <w:b w:val="false"/>
          <w:i w:val="false"/>
          <w:color w:val="000000"/>
          <w:sz w:val="28"/>
        </w:rPr>
        <w:t xml:space="preserve"> к настоящим Правилам, подписывается, полистно парафируется всеми присутствующими на заседании членами тендерной комиссии, а также секретарем тендерной комиссии не позднее двух рабочих дней со дня принятия решения о допуске потенциальных поставщиков к участию в тендере (признания участниками тендера). К протоколу о допуске к участию в тендере прилагаются экспертное заключение либо особое мнение члена тендерной комиссии, особое мнение эксперта (члена экспертной комиссии) (при наличии).</w:t>
      </w:r>
    </w:p>
    <w:bookmarkEnd w:id="1261"/>
    <w:bookmarkStart w:name="z1269" w:id="1262"/>
    <w:p>
      <w:pPr>
        <w:spacing w:after="0"/>
        <w:ind w:left="0"/>
        <w:jc w:val="both"/>
      </w:pPr>
      <w:r>
        <w:rPr>
          <w:rFonts w:ascii="Times New Roman"/>
          <w:b w:val="false"/>
          <w:i w:val="false"/>
          <w:color w:val="000000"/>
          <w:sz w:val="28"/>
        </w:rPr>
        <w:t>
      448. Секретарь тендерной комиссии в течение одного рабочего дня со дня подписания протокола о допуске к участию в тендере обеспечивает направление копии указанного протокола всем потенциальным поставщикам, представившим заявки на участие в тендере в установленный тендерной документацией срок.</w:t>
      </w:r>
    </w:p>
    <w:bookmarkEnd w:id="1262"/>
    <w:bookmarkStart w:name="z1270" w:id="1263"/>
    <w:p>
      <w:pPr>
        <w:spacing w:after="0"/>
        <w:ind w:left="0"/>
        <w:jc w:val="left"/>
      </w:pPr>
      <w:r>
        <w:rPr>
          <w:rFonts w:ascii="Times New Roman"/>
          <w:b/>
          <w:i w:val="false"/>
          <w:color w:val="000000"/>
        </w:rPr>
        <w:t xml:space="preserve"> Параграф 13. Оценка и сопоставление тендерных ценовых предложений</w:t>
      </w:r>
    </w:p>
    <w:bookmarkEnd w:id="1263"/>
    <w:bookmarkStart w:name="z1271" w:id="1264"/>
    <w:p>
      <w:pPr>
        <w:spacing w:after="0"/>
        <w:ind w:left="0"/>
        <w:jc w:val="both"/>
      </w:pPr>
      <w:r>
        <w:rPr>
          <w:rFonts w:ascii="Times New Roman"/>
          <w:b w:val="false"/>
          <w:i w:val="false"/>
          <w:color w:val="000000"/>
          <w:sz w:val="28"/>
        </w:rPr>
        <w:t>
      449. Потенциальный поставщик, допущенный к участию в тендере, (участник тендера) не позднее срока, указанного в протоколе о допуске к участию в тендере представляет организатору закупок конверт с тендерным ценовым предложением.</w:t>
      </w:r>
    </w:p>
    <w:bookmarkEnd w:id="1264"/>
    <w:bookmarkStart w:name="z1272" w:id="1265"/>
    <w:p>
      <w:pPr>
        <w:spacing w:after="0"/>
        <w:ind w:left="0"/>
        <w:jc w:val="both"/>
      </w:pPr>
      <w:r>
        <w:rPr>
          <w:rFonts w:ascii="Times New Roman"/>
          <w:b w:val="false"/>
          <w:i w:val="false"/>
          <w:color w:val="000000"/>
          <w:sz w:val="28"/>
        </w:rPr>
        <w:t>
      450. В установленные протоколом о допуске к участию в тендере день, время и месте, тендерная комиссия проводит заседание по оценке и сопоставлению тендерных ценовых предложений участников тендера.</w:t>
      </w:r>
    </w:p>
    <w:bookmarkEnd w:id="1265"/>
    <w:bookmarkStart w:name="z1273" w:id="1266"/>
    <w:p>
      <w:pPr>
        <w:spacing w:after="0"/>
        <w:ind w:left="0"/>
        <w:jc w:val="both"/>
      </w:pPr>
      <w:r>
        <w:rPr>
          <w:rFonts w:ascii="Times New Roman"/>
          <w:b w:val="false"/>
          <w:i w:val="false"/>
          <w:color w:val="000000"/>
          <w:sz w:val="28"/>
        </w:rPr>
        <w:t>
      451. В течение срока, установленного протоколом о допуске к участию в тендере, секретарь тендерной комиссии:</w:t>
      </w:r>
    </w:p>
    <w:bookmarkEnd w:id="1266"/>
    <w:bookmarkStart w:name="z1274" w:id="1267"/>
    <w:p>
      <w:pPr>
        <w:spacing w:after="0"/>
        <w:ind w:left="0"/>
        <w:jc w:val="both"/>
      </w:pPr>
      <w:r>
        <w:rPr>
          <w:rFonts w:ascii="Times New Roman"/>
          <w:b w:val="false"/>
          <w:i w:val="false"/>
          <w:color w:val="000000"/>
          <w:sz w:val="28"/>
        </w:rPr>
        <w:t>
      1) удостоверяется в наличии документального подтверждения полномочий представителей участников тендера для представления конвертов с тендерными ценовыми предложениями и участия в заседании тендерной комиссии;</w:t>
      </w:r>
    </w:p>
    <w:bookmarkEnd w:id="1267"/>
    <w:bookmarkStart w:name="z1275" w:id="1268"/>
    <w:p>
      <w:pPr>
        <w:spacing w:after="0"/>
        <w:ind w:left="0"/>
        <w:jc w:val="both"/>
      </w:pPr>
      <w:r>
        <w:rPr>
          <w:rFonts w:ascii="Times New Roman"/>
          <w:b w:val="false"/>
          <w:i w:val="false"/>
          <w:color w:val="000000"/>
          <w:sz w:val="28"/>
        </w:rPr>
        <w:t xml:space="preserve">
      2) вносит в журнал регистрации тендерных ценовых предложений сведения об участниках тендера либо их уполномоченных представителях. </w:t>
      </w:r>
    </w:p>
    <w:bookmarkEnd w:id="1268"/>
    <w:bookmarkStart w:name="z1276" w:id="1269"/>
    <w:p>
      <w:pPr>
        <w:spacing w:after="0"/>
        <w:ind w:left="0"/>
        <w:jc w:val="both"/>
      </w:pPr>
      <w:r>
        <w:rPr>
          <w:rFonts w:ascii="Times New Roman"/>
          <w:b w:val="false"/>
          <w:i w:val="false"/>
          <w:color w:val="000000"/>
          <w:sz w:val="28"/>
        </w:rPr>
        <w:t xml:space="preserve">
      452. Конверты с тендерными ценовыми предложениями, представленные по истечении времени, установленного в протоколе о допуске к участию в тендере, не принимаются к оценке и сопоставлению. </w:t>
      </w:r>
    </w:p>
    <w:bookmarkEnd w:id="1269"/>
    <w:bookmarkStart w:name="z1277" w:id="1270"/>
    <w:p>
      <w:pPr>
        <w:spacing w:after="0"/>
        <w:ind w:left="0"/>
        <w:jc w:val="both"/>
      </w:pPr>
      <w:r>
        <w:rPr>
          <w:rFonts w:ascii="Times New Roman"/>
          <w:b w:val="false"/>
          <w:i w:val="false"/>
          <w:color w:val="000000"/>
          <w:sz w:val="28"/>
        </w:rPr>
        <w:t xml:space="preserve">
      453. Секретарь тендерной комиссии указывает список участников тендера, которым было отказано в регистрации, с изложением причины такого отказа в журнале регистрации тендерных ценовых предложений. </w:t>
      </w:r>
    </w:p>
    <w:bookmarkEnd w:id="1270"/>
    <w:bookmarkStart w:name="z1278" w:id="1271"/>
    <w:p>
      <w:pPr>
        <w:spacing w:after="0"/>
        <w:ind w:left="0"/>
        <w:jc w:val="both"/>
      </w:pPr>
      <w:r>
        <w:rPr>
          <w:rFonts w:ascii="Times New Roman"/>
          <w:b w:val="false"/>
          <w:i w:val="false"/>
          <w:color w:val="000000"/>
          <w:sz w:val="28"/>
        </w:rPr>
        <w:t xml:space="preserve">
      454. На заседании тендерной комиссии: </w:t>
      </w:r>
    </w:p>
    <w:bookmarkEnd w:id="1271"/>
    <w:bookmarkStart w:name="z1279" w:id="1272"/>
    <w:p>
      <w:pPr>
        <w:spacing w:after="0"/>
        <w:ind w:left="0"/>
        <w:jc w:val="both"/>
      </w:pPr>
      <w:r>
        <w:rPr>
          <w:rFonts w:ascii="Times New Roman"/>
          <w:b w:val="false"/>
          <w:i w:val="false"/>
          <w:color w:val="000000"/>
          <w:sz w:val="28"/>
        </w:rPr>
        <w:t xml:space="preserve">
      1) председатель тендерной комиссии либо лицо, определенное председателем из числа членов тендерной комиссии: </w:t>
      </w:r>
    </w:p>
    <w:bookmarkEnd w:id="1272"/>
    <w:bookmarkStart w:name="z1280" w:id="1273"/>
    <w:p>
      <w:pPr>
        <w:spacing w:after="0"/>
        <w:ind w:left="0"/>
        <w:jc w:val="both"/>
      </w:pPr>
      <w:r>
        <w:rPr>
          <w:rFonts w:ascii="Times New Roman"/>
          <w:b w:val="false"/>
          <w:i w:val="false"/>
          <w:color w:val="000000"/>
          <w:sz w:val="28"/>
        </w:rPr>
        <w:t>
      вскрывает конверты с тендерными ценовыми предложениями участников тендера в хронологическом порядке их регистрации;</w:t>
      </w:r>
    </w:p>
    <w:bookmarkEnd w:id="1273"/>
    <w:bookmarkStart w:name="z1281" w:id="1274"/>
    <w:p>
      <w:pPr>
        <w:spacing w:after="0"/>
        <w:ind w:left="0"/>
        <w:jc w:val="both"/>
      </w:pPr>
      <w:r>
        <w:rPr>
          <w:rFonts w:ascii="Times New Roman"/>
          <w:b w:val="false"/>
          <w:i w:val="false"/>
          <w:color w:val="000000"/>
          <w:sz w:val="28"/>
        </w:rPr>
        <w:t>
      оглашает в хронологическом порядке регистрации тендерные ценовые предложения участников тендера, представивших тендерные ценовые предложения;</w:t>
      </w:r>
    </w:p>
    <w:bookmarkEnd w:id="1274"/>
    <w:bookmarkStart w:name="z1282" w:id="1275"/>
    <w:p>
      <w:pPr>
        <w:spacing w:after="0"/>
        <w:ind w:left="0"/>
        <w:jc w:val="both"/>
      </w:pPr>
      <w:r>
        <w:rPr>
          <w:rFonts w:ascii="Times New Roman"/>
          <w:b w:val="false"/>
          <w:i w:val="false"/>
          <w:color w:val="000000"/>
          <w:sz w:val="28"/>
        </w:rPr>
        <w:t>
      передает секретарю тендерной комиссии вскрытые конверты с тендерными ценовыми предложениями;</w:t>
      </w:r>
    </w:p>
    <w:bookmarkEnd w:id="1275"/>
    <w:bookmarkStart w:name="z1283" w:id="1276"/>
    <w:p>
      <w:pPr>
        <w:spacing w:after="0"/>
        <w:ind w:left="0"/>
        <w:jc w:val="both"/>
      </w:pPr>
      <w:r>
        <w:rPr>
          <w:rFonts w:ascii="Times New Roman"/>
          <w:b w:val="false"/>
          <w:i w:val="false"/>
          <w:color w:val="000000"/>
          <w:sz w:val="28"/>
        </w:rPr>
        <w:t xml:space="preserve">
      2) тендерная комиссия: </w:t>
      </w:r>
    </w:p>
    <w:bookmarkEnd w:id="1276"/>
    <w:bookmarkStart w:name="z1284" w:id="1277"/>
    <w:p>
      <w:pPr>
        <w:spacing w:after="0"/>
        <w:ind w:left="0"/>
        <w:jc w:val="both"/>
      </w:pPr>
      <w:r>
        <w:rPr>
          <w:rFonts w:ascii="Times New Roman"/>
          <w:b w:val="false"/>
          <w:i w:val="false"/>
          <w:color w:val="000000"/>
          <w:sz w:val="28"/>
        </w:rPr>
        <w:t>
      отклоняет тендерные ценовые предложения участников тендера, превышающие сумму, выделенную для осуществления данных закупок товаров, работ, услуг способом тендера;</w:t>
      </w:r>
    </w:p>
    <w:bookmarkEnd w:id="1277"/>
    <w:bookmarkStart w:name="z1285" w:id="1278"/>
    <w:p>
      <w:pPr>
        <w:spacing w:after="0"/>
        <w:ind w:left="0"/>
        <w:jc w:val="both"/>
      </w:pPr>
      <w:r>
        <w:rPr>
          <w:rFonts w:ascii="Times New Roman"/>
          <w:b w:val="false"/>
          <w:i w:val="false"/>
          <w:color w:val="000000"/>
          <w:sz w:val="28"/>
        </w:rPr>
        <w:t>
      в случаях, установленных настоящими Правилами, определяет демпинговую цену и отклоняет тендерное ценовое предложение участника тендера, являющееся демпинговой;</w:t>
      </w:r>
    </w:p>
    <w:bookmarkEnd w:id="1278"/>
    <w:bookmarkStart w:name="z1286" w:id="1279"/>
    <w:p>
      <w:pPr>
        <w:spacing w:after="0"/>
        <w:ind w:left="0"/>
        <w:jc w:val="both"/>
      </w:pPr>
      <w:r>
        <w:rPr>
          <w:rFonts w:ascii="Times New Roman"/>
          <w:b w:val="false"/>
          <w:i w:val="false"/>
          <w:color w:val="000000"/>
          <w:sz w:val="28"/>
        </w:rPr>
        <w:t>
      сопоставляет цены участников тендера и определяет среди них победителя тендера на основе наименьшей цены.</w:t>
      </w:r>
    </w:p>
    <w:bookmarkEnd w:id="1279"/>
    <w:bookmarkStart w:name="z1287" w:id="1280"/>
    <w:p>
      <w:pPr>
        <w:spacing w:after="0"/>
        <w:ind w:left="0"/>
        <w:jc w:val="both"/>
      </w:pPr>
      <w:r>
        <w:rPr>
          <w:rFonts w:ascii="Times New Roman"/>
          <w:b w:val="false"/>
          <w:i w:val="false"/>
          <w:color w:val="000000"/>
          <w:sz w:val="28"/>
        </w:rPr>
        <w:t>
      455. При равенстве цен тендерных ценовых предложений потенциальных поставщиков победителем признается потенциальный поставщик, имеющий больший опыт работы на рынке закупаемых товаров, работ, услуг, являющихся предметом тендера.</w:t>
      </w:r>
    </w:p>
    <w:bookmarkEnd w:id="1280"/>
    <w:bookmarkStart w:name="z1288" w:id="1281"/>
    <w:p>
      <w:pPr>
        <w:spacing w:after="0"/>
        <w:ind w:left="0"/>
        <w:jc w:val="both"/>
      </w:pPr>
      <w:r>
        <w:rPr>
          <w:rFonts w:ascii="Times New Roman"/>
          <w:b w:val="false"/>
          <w:i w:val="false"/>
          <w:color w:val="000000"/>
          <w:sz w:val="28"/>
        </w:rPr>
        <w:t>
      При рассмотрении вопроса наличия опыта работы потенциального поставщика, участвующего в тендере по закупкам товаров, работ, услуг, тендерная комиссия рассматривает опыт работы только на рынке поставки товаров, выполнения работ и оказания услуг, приобретаемых на данном тендере с учетом расчета за каждый год.</w:t>
      </w:r>
    </w:p>
    <w:bookmarkEnd w:id="1281"/>
    <w:bookmarkStart w:name="z1289" w:id="1282"/>
    <w:p>
      <w:pPr>
        <w:spacing w:after="0"/>
        <w:ind w:left="0"/>
        <w:jc w:val="both"/>
      </w:pPr>
      <w:r>
        <w:rPr>
          <w:rFonts w:ascii="Times New Roman"/>
          <w:b w:val="false"/>
          <w:i w:val="false"/>
          <w:color w:val="000000"/>
          <w:sz w:val="28"/>
        </w:rPr>
        <w:t>
      При равенстве опыта работы нескольких потенциальных поставщиков, имеющих равные цены, победителем признается участник тендера, тендерное ценовое предложение которого зарегистрировано ранее тендерных ценовых предложений других потенциальных поставщиков.</w:t>
      </w:r>
    </w:p>
    <w:bookmarkEnd w:id="1282"/>
    <w:bookmarkStart w:name="z1290" w:id="1283"/>
    <w:p>
      <w:pPr>
        <w:spacing w:after="0"/>
        <w:ind w:left="0"/>
        <w:jc w:val="both"/>
      </w:pPr>
      <w:r>
        <w:rPr>
          <w:rFonts w:ascii="Times New Roman"/>
          <w:b w:val="false"/>
          <w:i w:val="false"/>
          <w:color w:val="000000"/>
          <w:sz w:val="28"/>
        </w:rPr>
        <w:t>
      456. По результатам заседания тендерной комиссии по оценке и сопоставлению тендерных ценовых предложений участников тендера:</w:t>
      </w:r>
    </w:p>
    <w:bookmarkEnd w:id="1283"/>
    <w:bookmarkStart w:name="z1291" w:id="1284"/>
    <w:p>
      <w:pPr>
        <w:spacing w:after="0"/>
        <w:ind w:left="0"/>
        <w:jc w:val="both"/>
      </w:pPr>
      <w:r>
        <w:rPr>
          <w:rFonts w:ascii="Times New Roman"/>
          <w:b w:val="false"/>
          <w:i w:val="false"/>
          <w:color w:val="000000"/>
          <w:sz w:val="28"/>
        </w:rPr>
        <w:t>
      1) председатель, а в случае его отсутствия заместитель председателя тендерной комиссии в день проведения оценки и сопоставления тендерных ценовых предложений:</w:t>
      </w:r>
    </w:p>
    <w:bookmarkEnd w:id="1284"/>
    <w:bookmarkStart w:name="z1292" w:id="1285"/>
    <w:p>
      <w:pPr>
        <w:spacing w:after="0"/>
        <w:ind w:left="0"/>
        <w:jc w:val="both"/>
      </w:pPr>
      <w:r>
        <w:rPr>
          <w:rFonts w:ascii="Times New Roman"/>
          <w:b w:val="false"/>
          <w:i w:val="false"/>
          <w:color w:val="000000"/>
          <w:sz w:val="28"/>
        </w:rPr>
        <w:t>
      оглашает лицам, присутствующим на заседании тендерной комиссии, результаты проведенных закупок товаров, работ, услуг способом тендера и объявляет присутствующим победителя тендера;</w:t>
      </w:r>
    </w:p>
    <w:bookmarkEnd w:id="1285"/>
    <w:bookmarkStart w:name="z1293" w:id="1286"/>
    <w:p>
      <w:pPr>
        <w:spacing w:after="0"/>
        <w:ind w:left="0"/>
        <w:jc w:val="both"/>
      </w:pPr>
      <w:r>
        <w:rPr>
          <w:rFonts w:ascii="Times New Roman"/>
          <w:b w:val="false"/>
          <w:i w:val="false"/>
          <w:color w:val="000000"/>
          <w:sz w:val="28"/>
        </w:rPr>
        <w:t>
      2) секретарь тендерной комиссии:</w:t>
      </w:r>
    </w:p>
    <w:bookmarkEnd w:id="1286"/>
    <w:bookmarkStart w:name="z1294" w:id="1287"/>
    <w:p>
      <w:pPr>
        <w:spacing w:after="0"/>
        <w:ind w:left="0"/>
        <w:jc w:val="both"/>
      </w:pPr>
      <w:r>
        <w:rPr>
          <w:rFonts w:ascii="Times New Roman"/>
          <w:b w:val="false"/>
          <w:i w:val="false"/>
          <w:color w:val="000000"/>
          <w:sz w:val="28"/>
        </w:rPr>
        <w:t xml:space="preserve">
      не позднее двух рабочих дней со дня проведения заседания тендерной комиссии по оценке и сопоставлению тендерных ценовых предложений участников тендера составляет проект протокола об итогах закупок товаров, работ, услуг способом тендера, согласно </w:t>
      </w:r>
      <w:r>
        <w:rPr>
          <w:rFonts w:ascii="Times New Roman"/>
          <w:b w:val="false"/>
          <w:i w:val="false"/>
          <w:color w:val="000000"/>
          <w:sz w:val="28"/>
        </w:rPr>
        <w:t>приложению 41</w:t>
      </w:r>
      <w:r>
        <w:rPr>
          <w:rFonts w:ascii="Times New Roman"/>
          <w:b w:val="false"/>
          <w:i w:val="false"/>
          <w:color w:val="000000"/>
          <w:sz w:val="28"/>
        </w:rPr>
        <w:t xml:space="preserve"> к настоящим Правилам, и обеспечивает его подписание и полистное парафирование всеми присутствовавшими на заседании членами тендерной комиссии, а также секретарем тендерной комиссии;</w:t>
      </w:r>
    </w:p>
    <w:bookmarkEnd w:id="1287"/>
    <w:bookmarkStart w:name="z1295" w:id="1288"/>
    <w:p>
      <w:pPr>
        <w:spacing w:after="0"/>
        <w:ind w:left="0"/>
        <w:jc w:val="both"/>
      </w:pPr>
      <w:r>
        <w:rPr>
          <w:rFonts w:ascii="Times New Roman"/>
          <w:b w:val="false"/>
          <w:i w:val="false"/>
          <w:color w:val="000000"/>
          <w:sz w:val="28"/>
        </w:rPr>
        <w:t>
      по требованию любого потенциального поставщика, сведения о котором внесены в журнал регистрации заявок на участие в тендере, представившего заявку на участие в тендере, в течение одного рабочего дня со дня получения такого письменного запроса направляет либо представляет уполномоченным представителям таких потенциальных поставщиков на безвозмездной основе копию протокола об итогах проведенных закупок товаров, работ, услуг способом тендера;</w:t>
      </w:r>
    </w:p>
    <w:bookmarkEnd w:id="1288"/>
    <w:bookmarkStart w:name="z1296" w:id="1289"/>
    <w:p>
      <w:pPr>
        <w:spacing w:after="0"/>
        <w:ind w:left="0"/>
        <w:jc w:val="both"/>
      </w:pPr>
      <w:r>
        <w:rPr>
          <w:rFonts w:ascii="Times New Roman"/>
          <w:b w:val="false"/>
          <w:i w:val="false"/>
          <w:color w:val="000000"/>
          <w:sz w:val="28"/>
        </w:rPr>
        <w:t xml:space="preserve">
      в течение двух рабочих дней со дня подписания протокола об итогах проведенных закупок товаров, работ, услуг способом тендера обеспечивает представление заказчику копии указанного протокола. </w:t>
      </w:r>
    </w:p>
    <w:bookmarkEnd w:id="1289"/>
    <w:bookmarkStart w:name="z1297" w:id="1290"/>
    <w:p>
      <w:pPr>
        <w:spacing w:after="0"/>
        <w:ind w:left="0"/>
        <w:jc w:val="both"/>
      </w:pPr>
      <w:r>
        <w:rPr>
          <w:rFonts w:ascii="Times New Roman"/>
          <w:b w:val="false"/>
          <w:i w:val="false"/>
          <w:color w:val="000000"/>
          <w:sz w:val="28"/>
        </w:rPr>
        <w:t>
      457. Организатор закупок в течение двух рабочих дней со дня подписания протокола об итогах закупок товаров, работ, услуг способом тендера направляет уведомление об итогах тендера в адрес всех потенциальных поставщиков, допущенных к участию в тендере.</w:t>
      </w:r>
    </w:p>
    <w:bookmarkEnd w:id="1290"/>
    <w:bookmarkStart w:name="z1298" w:id="1291"/>
    <w:p>
      <w:pPr>
        <w:spacing w:after="0"/>
        <w:ind w:left="0"/>
        <w:jc w:val="left"/>
      </w:pPr>
      <w:r>
        <w:rPr>
          <w:rFonts w:ascii="Times New Roman"/>
          <w:b/>
          <w:i w:val="false"/>
          <w:color w:val="000000"/>
        </w:rPr>
        <w:t xml:space="preserve"> Параграф 14. Порядок определения демпинговой цены тендерной заявки</w:t>
      </w:r>
    </w:p>
    <w:bookmarkEnd w:id="1291"/>
    <w:bookmarkStart w:name="z1299" w:id="1292"/>
    <w:p>
      <w:pPr>
        <w:spacing w:after="0"/>
        <w:ind w:left="0"/>
        <w:jc w:val="both"/>
      </w:pPr>
      <w:r>
        <w:rPr>
          <w:rFonts w:ascii="Times New Roman"/>
          <w:b w:val="false"/>
          <w:i w:val="false"/>
          <w:color w:val="000000"/>
          <w:sz w:val="28"/>
        </w:rPr>
        <w:t>
      458. Цена заявки на участие в тендере потенциального поставщика на работы признается демпинговой в случае, если она ниже цены, указанной в технико-экономическом обосновании (для разработки проектно-сметной документации) и проектно-сметной документации, прошедшей экспертизу в соответствии с законодательством Республики Казахстан, более чем на пять процентов.</w:t>
      </w:r>
    </w:p>
    <w:bookmarkEnd w:id="1292"/>
    <w:bookmarkStart w:name="z1300" w:id="1293"/>
    <w:p>
      <w:pPr>
        <w:spacing w:after="0"/>
        <w:ind w:left="0"/>
        <w:jc w:val="both"/>
      </w:pPr>
      <w:r>
        <w:rPr>
          <w:rFonts w:ascii="Times New Roman"/>
          <w:b w:val="false"/>
          <w:i w:val="false"/>
          <w:color w:val="000000"/>
          <w:sz w:val="28"/>
        </w:rPr>
        <w:t>
      459. Цена заявки на участие в тендере потенциального поставщика на работы по текущему ремонту и работы, не связанные со строительством, признается демпинговой в случае, если она ниже цены, выделенной на тендер, более чем на сорок процентов.</w:t>
      </w:r>
    </w:p>
    <w:bookmarkEnd w:id="1293"/>
    <w:bookmarkStart w:name="z1301" w:id="1294"/>
    <w:p>
      <w:pPr>
        <w:spacing w:after="0"/>
        <w:ind w:left="0"/>
        <w:jc w:val="both"/>
      </w:pPr>
      <w:r>
        <w:rPr>
          <w:rFonts w:ascii="Times New Roman"/>
          <w:b w:val="false"/>
          <w:i w:val="false"/>
          <w:color w:val="000000"/>
          <w:sz w:val="28"/>
        </w:rPr>
        <w:t xml:space="preserve">
      460. Цена заявки на участие в тендере потенциального поставщика на работы по разработке технико-экономического обоснования, проектно-сметной (типовой проектно-сметной) документации и градостроительных проектов признается демпинговой в случае, если она ниже цены, рассчитанной заказчиком в соответствии с нормативными документами по ценообразованию в строительстве, утвержденными </w:t>
      </w:r>
      <w:r>
        <w:rPr>
          <w:rFonts w:ascii="Times New Roman"/>
          <w:b w:val="false"/>
          <w:i w:val="false"/>
          <w:color w:val="000000"/>
          <w:sz w:val="28"/>
        </w:rPr>
        <w:t>приказом</w:t>
      </w:r>
      <w:r>
        <w:rPr>
          <w:rFonts w:ascii="Times New Roman"/>
          <w:b w:val="false"/>
          <w:i w:val="false"/>
          <w:color w:val="000000"/>
          <w:sz w:val="28"/>
        </w:rPr>
        <w:t xml:space="preserve"> Председателя Комитета по делам строительства и жилищно-коммунального хозяйства Министерства по инвестициям и развитию Республики Казахстан от 14 ноября 2017 года № 249-нқ "Об утверждении нормативных документов по ценообразованию в строительстве" (зарегистрирован в Реестре государственной регистрации нормативных правовых актов под № 16073), более чем на десять процентов.</w:t>
      </w:r>
    </w:p>
    <w:bookmarkEnd w:id="1294"/>
    <w:bookmarkStart w:name="z1302" w:id="1295"/>
    <w:p>
      <w:pPr>
        <w:spacing w:after="0"/>
        <w:ind w:left="0"/>
        <w:jc w:val="both"/>
      </w:pPr>
      <w:r>
        <w:rPr>
          <w:rFonts w:ascii="Times New Roman"/>
          <w:b w:val="false"/>
          <w:i w:val="false"/>
          <w:color w:val="000000"/>
          <w:sz w:val="28"/>
        </w:rPr>
        <w:t xml:space="preserve">
      461. Цена заявки на участие в тендере потенциального поставщика на работы по комплексной вневедомственной экспертизе проектов строительства объектов признается демпинговой, если она ниже стоимости устанавливаемой в соответствии с Правилами определения стоимости работ по проведению комплексной вневедомственной экспертизы проектов строительства объектов, а также комплексной градостроительной экспертизы проектов градостроительного планирования территорий различного уровня, утвержденными </w:t>
      </w:r>
      <w:r>
        <w:rPr>
          <w:rFonts w:ascii="Times New Roman"/>
          <w:b w:val="false"/>
          <w:i w:val="false"/>
          <w:color w:val="000000"/>
          <w:sz w:val="28"/>
        </w:rPr>
        <w:t>приказом</w:t>
      </w:r>
      <w:r>
        <w:rPr>
          <w:rFonts w:ascii="Times New Roman"/>
          <w:b w:val="false"/>
          <w:i w:val="false"/>
          <w:color w:val="000000"/>
          <w:sz w:val="28"/>
        </w:rPr>
        <w:t xml:space="preserve"> исполняющего обязанности Министра национальной экономики Республики Казахстан от 21 декабря 2015 года № 780 (зарегистрирован в Реестре государственной регистрации нормативных правовых актов под № 12681).</w:t>
      </w:r>
    </w:p>
    <w:bookmarkEnd w:id="1295"/>
    <w:bookmarkStart w:name="z1303" w:id="1296"/>
    <w:p>
      <w:pPr>
        <w:spacing w:after="0"/>
        <w:ind w:left="0"/>
        <w:jc w:val="both"/>
      </w:pPr>
      <w:r>
        <w:rPr>
          <w:rFonts w:ascii="Times New Roman"/>
          <w:b w:val="false"/>
          <w:i w:val="false"/>
          <w:color w:val="000000"/>
          <w:sz w:val="28"/>
        </w:rPr>
        <w:t xml:space="preserve">
      462. Цена заявки на участие в тендере потенциального поставщика на оказание инжиниринговых услуг в сфере архитектурной, градостроительной и строительной деятельности (технический и авторский надзоры, управление проектом) признается демпинговой в случае, если она ниже цены, рассчитанной в соответствии с утвержденными уполномоченным органом в области архитектурной, градостроительной и строительной деятельности в соответствии со </w:t>
      </w:r>
      <w:r>
        <w:rPr>
          <w:rFonts w:ascii="Times New Roman"/>
          <w:b w:val="false"/>
          <w:i w:val="false"/>
          <w:color w:val="000000"/>
          <w:sz w:val="28"/>
        </w:rPr>
        <w:t>статьей 20</w:t>
      </w:r>
      <w:r>
        <w:rPr>
          <w:rFonts w:ascii="Times New Roman"/>
          <w:b w:val="false"/>
          <w:i w:val="false"/>
          <w:color w:val="000000"/>
          <w:sz w:val="28"/>
        </w:rPr>
        <w:t xml:space="preserve"> Закона Республики Казахстан "Об архитектурной, градостроительной и строительной деятельности в Республике Казахстан" государственными нормативами, более чем на десять процентов.</w:t>
      </w:r>
    </w:p>
    <w:bookmarkEnd w:id="1296"/>
    <w:bookmarkStart w:name="z1304" w:id="1297"/>
    <w:p>
      <w:pPr>
        <w:spacing w:after="0"/>
        <w:ind w:left="0"/>
        <w:jc w:val="both"/>
      </w:pPr>
      <w:r>
        <w:rPr>
          <w:rFonts w:ascii="Times New Roman"/>
          <w:b w:val="false"/>
          <w:i w:val="false"/>
          <w:color w:val="000000"/>
          <w:sz w:val="28"/>
        </w:rPr>
        <w:t>
      463. Цена заявки на участие в тендере потенциального поставщика на услуги, за исключением услуги, предусмотренной в пункте 462 настоящих Правил, признается демпинговой в случае, если она ниже цены, выделенной на тендер (лот), более чем на пятьдесят процентов.</w:t>
      </w:r>
    </w:p>
    <w:bookmarkEnd w:id="1297"/>
    <w:bookmarkStart w:name="z1305" w:id="1298"/>
    <w:p>
      <w:pPr>
        <w:spacing w:after="0"/>
        <w:ind w:left="0"/>
        <w:jc w:val="both"/>
      </w:pPr>
      <w:r>
        <w:rPr>
          <w:rFonts w:ascii="Times New Roman"/>
          <w:b w:val="false"/>
          <w:i w:val="false"/>
          <w:color w:val="000000"/>
          <w:sz w:val="28"/>
        </w:rPr>
        <w:t>
      464. Порядок определения демпинговой цены тендерной заявки не распространяется на случаи осуществления закупок товаров, работ, услуг способом тендера до четырехтысячекратного размера месячного расчетного показателя.</w:t>
      </w:r>
    </w:p>
    <w:bookmarkEnd w:id="1298"/>
    <w:bookmarkStart w:name="z1306" w:id="1299"/>
    <w:p>
      <w:pPr>
        <w:spacing w:after="0"/>
        <w:ind w:left="0"/>
        <w:jc w:val="left"/>
      </w:pPr>
      <w:r>
        <w:rPr>
          <w:rFonts w:ascii="Times New Roman"/>
          <w:b/>
          <w:i w:val="false"/>
          <w:color w:val="000000"/>
        </w:rPr>
        <w:t xml:space="preserve"> Параграф 15. Основания признания закупок способом тендера несостоявшимися</w:t>
      </w:r>
    </w:p>
    <w:bookmarkEnd w:id="1299"/>
    <w:bookmarkStart w:name="z1307" w:id="1300"/>
    <w:p>
      <w:pPr>
        <w:spacing w:after="0"/>
        <w:ind w:left="0"/>
        <w:jc w:val="both"/>
      </w:pPr>
      <w:r>
        <w:rPr>
          <w:rFonts w:ascii="Times New Roman"/>
          <w:b w:val="false"/>
          <w:i w:val="false"/>
          <w:color w:val="000000"/>
          <w:sz w:val="28"/>
        </w:rPr>
        <w:t xml:space="preserve">
      465. Закупки способом тендера признаются несостоявшимися в случаях: </w:t>
      </w:r>
    </w:p>
    <w:bookmarkEnd w:id="1300"/>
    <w:bookmarkStart w:name="z1308" w:id="1301"/>
    <w:p>
      <w:pPr>
        <w:spacing w:after="0"/>
        <w:ind w:left="0"/>
        <w:jc w:val="both"/>
      </w:pPr>
      <w:r>
        <w:rPr>
          <w:rFonts w:ascii="Times New Roman"/>
          <w:b w:val="false"/>
          <w:i w:val="false"/>
          <w:color w:val="000000"/>
          <w:sz w:val="28"/>
        </w:rPr>
        <w:t xml:space="preserve">
      1) отсутствия представленных заявок; </w:t>
      </w:r>
    </w:p>
    <w:bookmarkEnd w:id="1301"/>
    <w:bookmarkStart w:name="z1309" w:id="1302"/>
    <w:p>
      <w:pPr>
        <w:spacing w:after="0"/>
        <w:ind w:left="0"/>
        <w:jc w:val="both"/>
      </w:pPr>
      <w:r>
        <w:rPr>
          <w:rFonts w:ascii="Times New Roman"/>
          <w:b w:val="false"/>
          <w:i w:val="false"/>
          <w:color w:val="000000"/>
          <w:sz w:val="28"/>
        </w:rPr>
        <w:t xml:space="preserve">
      2) представления менее двух заявок; </w:t>
      </w:r>
    </w:p>
    <w:bookmarkEnd w:id="1302"/>
    <w:bookmarkStart w:name="z1310" w:id="1303"/>
    <w:p>
      <w:pPr>
        <w:spacing w:after="0"/>
        <w:ind w:left="0"/>
        <w:jc w:val="both"/>
      </w:pPr>
      <w:r>
        <w:rPr>
          <w:rFonts w:ascii="Times New Roman"/>
          <w:b w:val="false"/>
          <w:i w:val="false"/>
          <w:color w:val="000000"/>
          <w:sz w:val="28"/>
        </w:rPr>
        <w:t xml:space="preserve">
      3) если к участию в тендере не допущен ни один потенциальный поставщик; </w:t>
      </w:r>
    </w:p>
    <w:bookmarkEnd w:id="1303"/>
    <w:bookmarkStart w:name="z1311" w:id="1304"/>
    <w:p>
      <w:pPr>
        <w:spacing w:after="0"/>
        <w:ind w:left="0"/>
        <w:jc w:val="both"/>
      </w:pPr>
      <w:r>
        <w:rPr>
          <w:rFonts w:ascii="Times New Roman"/>
          <w:b w:val="false"/>
          <w:i w:val="false"/>
          <w:color w:val="000000"/>
          <w:sz w:val="28"/>
        </w:rPr>
        <w:t>
      4) если к участию в тендере допущен один потенциальный поставщик.</w:t>
      </w:r>
    </w:p>
    <w:bookmarkEnd w:id="1304"/>
    <w:bookmarkStart w:name="z1312" w:id="1305"/>
    <w:p>
      <w:pPr>
        <w:spacing w:after="0"/>
        <w:ind w:left="0"/>
        <w:jc w:val="both"/>
      </w:pPr>
      <w:r>
        <w:rPr>
          <w:rFonts w:ascii="Times New Roman"/>
          <w:b w:val="false"/>
          <w:i w:val="false"/>
          <w:color w:val="000000"/>
          <w:sz w:val="28"/>
        </w:rPr>
        <w:t>
      466. Если закупки способом тендера признаны несостоявшимися, заказчик в течение пятнадцати календарных дней принимает одно из следующих решений:</w:t>
      </w:r>
    </w:p>
    <w:bookmarkEnd w:id="1305"/>
    <w:bookmarkStart w:name="z1313" w:id="1306"/>
    <w:p>
      <w:pPr>
        <w:spacing w:after="0"/>
        <w:ind w:left="0"/>
        <w:jc w:val="both"/>
      </w:pPr>
      <w:r>
        <w:rPr>
          <w:rFonts w:ascii="Times New Roman"/>
          <w:b w:val="false"/>
          <w:i w:val="false"/>
          <w:color w:val="000000"/>
          <w:sz w:val="28"/>
        </w:rPr>
        <w:t>
      1) о повторном проведении закупок способом тендера;</w:t>
      </w:r>
    </w:p>
    <w:bookmarkEnd w:id="1306"/>
    <w:bookmarkStart w:name="z1314" w:id="1307"/>
    <w:p>
      <w:pPr>
        <w:spacing w:after="0"/>
        <w:ind w:left="0"/>
        <w:jc w:val="both"/>
      </w:pPr>
      <w:r>
        <w:rPr>
          <w:rFonts w:ascii="Times New Roman"/>
          <w:b w:val="false"/>
          <w:i w:val="false"/>
          <w:color w:val="000000"/>
          <w:sz w:val="28"/>
        </w:rPr>
        <w:t>
      2) об изменении тендерной документации и повторном проведении закупок способом тендера.</w:t>
      </w:r>
    </w:p>
    <w:bookmarkEnd w:id="1307"/>
    <w:bookmarkStart w:name="z1315" w:id="1308"/>
    <w:p>
      <w:pPr>
        <w:spacing w:after="0"/>
        <w:ind w:left="0"/>
        <w:jc w:val="both"/>
      </w:pPr>
      <w:r>
        <w:rPr>
          <w:rFonts w:ascii="Times New Roman"/>
          <w:b w:val="false"/>
          <w:i w:val="false"/>
          <w:color w:val="000000"/>
          <w:sz w:val="28"/>
        </w:rPr>
        <w:t>
      467. В случае признания повторных закупок способом тендера несостоявшимися, заказчик осуществляет закупки способом из одного источника в случаях:</w:t>
      </w:r>
    </w:p>
    <w:bookmarkEnd w:id="1308"/>
    <w:bookmarkStart w:name="z1316" w:id="1309"/>
    <w:p>
      <w:pPr>
        <w:spacing w:after="0"/>
        <w:ind w:left="0"/>
        <w:jc w:val="both"/>
      </w:pPr>
      <w:r>
        <w:rPr>
          <w:rFonts w:ascii="Times New Roman"/>
          <w:b w:val="false"/>
          <w:i w:val="false"/>
          <w:color w:val="000000"/>
          <w:sz w:val="28"/>
        </w:rPr>
        <w:t>
      1) отсутствия представленных заявок на участие в тендере. При этом потенциальный поставщик, которому направляется приглашение на участие в закупках способом из одного источника, определяется заказчиком;</w:t>
      </w:r>
    </w:p>
    <w:bookmarkEnd w:id="1309"/>
    <w:bookmarkStart w:name="z1317" w:id="1310"/>
    <w:p>
      <w:pPr>
        <w:spacing w:after="0"/>
        <w:ind w:left="0"/>
        <w:jc w:val="both"/>
      </w:pPr>
      <w:r>
        <w:rPr>
          <w:rFonts w:ascii="Times New Roman"/>
          <w:b w:val="false"/>
          <w:i w:val="false"/>
          <w:color w:val="000000"/>
          <w:sz w:val="28"/>
        </w:rPr>
        <w:t>
      2) представления менее двух заявок на участие в тендере. При этом приглашение на участие в закупках способом из одного источника направляется потенциальному поставщику, представившему заявку на участие в тендере. Цена заключенного договора не должна превышать тендерное ценовое предложение потенциального поставщика, указанное в заявке на участие в тендере.</w:t>
      </w:r>
    </w:p>
    <w:bookmarkEnd w:id="1310"/>
    <w:bookmarkStart w:name="z1318" w:id="1311"/>
    <w:p>
      <w:pPr>
        <w:spacing w:after="0"/>
        <w:ind w:left="0"/>
        <w:jc w:val="left"/>
      </w:pPr>
      <w:r>
        <w:rPr>
          <w:rFonts w:ascii="Times New Roman"/>
          <w:b/>
          <w:i w:val="false"/>
          <w:color w:val="000000"/>
        </w:rPr>
        <w:t xml:space="preserve"> Параграф 16. Организация и проведение закупок товаров, работ, услуг способом из одного источника</w:t>
      </w:r>
    </w:p>
    <w:bookmarkEnd w:id="1311"/>
    <w:bookmarkStart w:name="z1319" w:id="1312"/>
    <w:p>
      <w:pPr>
        <w:spacing w:after="0"/>
        <w:ind w:left="0"/>
        <w:jc w:val="both"/>
      </w:pPr>
      <w:r>
        <w:rPr>
          <w:rFonts w:ascii="Times New Roman"/>
          <w:b w:val="false"/>
          <w:i w:val="false"/>
          <w:color w:val="000000"/>
          <w:sz w:val="28"/>
        </w:rPr>
        <w:t>
      468. Решение об осуществлении закупок товаров, работ, услуг способом из одного источника принимается заказчиком в случаях, установленных пунктами 287 и 467 настоящих Правил.</w:t>
      </w:r>
    </w:p>
    <w:bookmarkEnd w:id="1312"/>
    <w:bookmarkStart w:name="z1320" w:id="1313"/>
    <w:p>
      <w:pPr>
        <w:spacing w:after="0"/>
        <w:ind w:left="0"/>
        <w:jc w:val="both"/>
      </w:pPr>
      <w:r>
        <w:rPr>
          <w:rFonts w:ascii="Times New Roman"/>
          <w:b w:val="false"/>
          <w:i w:val="false"/>
          <w:color w:val="000000"/>
          <w:sz w:val="28"/>
        </w:rPr>
        <w:t>
      469. Организация и проведение закупок товаров, работ, услуг способом из одного источника предусматривают выполнение следующих последовательных мероприятий:</w:t>
      </w:r>
    </w:p>
    <w:bookmarkEnd w:id="1313"/>
    <w:bookmarkStart w:name="z1321" w:id="1314"/>
    <w:p>
      <w:pPr>
        <w:spacing w:after="0"/>
        <w:ind w:left="0"/>
        <w:jc w:val="both"/>
      </w:pPr>
      <w:r>
        <w:rPr>
          <w:rFonts w:ascii="Times New Roman"/>
          <w:b w:val="false"/>
          <w:i w:val="false"/>
          <w:color w:val="000000"/>
          <w:sz w:val="28"/>
        </w:rPr>
        <w:t xml:space="preserve">
      1) принятие решения заказчиком о проведении закупок товаров, работ, услуг способом из одного источника с обоснованием применения данного способа закупок; </w:t>
      </w:r>
    </w:p>
    <w:bookmarkEnd w:id="1314"/>
    <w:bookmarkStart w:name="z1322" w:id="1315"/>
    <w:p>
      <w:pPr>
        <w:spacing w:after="0"/>
        <w:ind w:left="0"/>
        <w:jc w:val="both"/>
      </w:pPr>
      <w:r>
        <w:rPr>
          <w:rFonts w:ascii="Times New Roman"/>
          <w:b w:val="false"/>
          <w:i w:val="false"/>
          <w:color w:val="000000"/>
          <w:sz w:val="28"/>
        </w:rPr>
        <w:t xml:space="preserve">
      2) определение заказчиком организатора закупок для организации и проведения закупок товаров, работ, услуг способом из одного источника; </w:t>
      </w:r>
    </w:p>
    <w:bookmarkEnd w:id="1315"/>
    <w:bookmarkStart w:name="z1323" w:id="1316"/>
    <w:p>
      <w:pPr>
        <w:spacing w:after="0"/>
        <w:ind w:left="0"/>
        <w:jc w:val="both"/>
      </w:pPr>
      <w:r>
        <w:rPr>
          <w:rFonts w:ascii="Times New Roman"/>
          <w:b w:val="false"/>
          <w:i w:val="false"/>
          <w:color w:val="000000"/>
          <w:sz w:val="28"/>
        </w:rPr>
        <w:t xml:space="preserve">
      3) разработку заказчиком технической спецификации приобретаемых товаров, работ, услуг с определением условий, места и сроков поставки товаров, выполнения работ, оказания услуг, условий и сроков оплаты; </w:t>
      </w:r>
    </w:p>
    <w:bookmarkEnd w:id="1316"/>
    <w:bookmarkStart w:name="z1324" w:id="1317"/>
    <w:p>
      <w:pPr>
        <w:spacing w:after="0"/>
        <w:ind w:left="0"/>
        <w:jc w:val="both"/>
      </w:pPr>
      <w:r>
        <w:rPr>
          <w:rFonts w:ascii="Times New Roman"/>
          <w:b w:val="false"/>
          <w:i w:val="false"/>
          <w:color w:val="000000"/>
          <w:sz w:val="28"/>
        </w:rPr>
        <w:t xml:space="preserve">
      4) утверждение заказчиком технической спецификации приобретаемых товаров, работ, услуг, а также условий, места и сроков поставки товаров, выполнения работ, оказания услуг, условий и сроков их оплаты; </w:t>
      </w:r>
    </w:p>
    <w:bookmarkEnd w:id="1317"/>
    <w:bookmarkStart w:name="z1325" w:id="1318"/>
    <w:p>
      <w:pPr>
        <w:spacing w:after="0"/>
        <w:ind w:left="0"/>
        <w:jc w:val="both"/>
      </w:pPr>
      <w:r>
        <w:rPr>
          <w:rFonts w:ascii="Times New Roman"/>
          <w:b w:val="false"/>
          <w:i w:val="false"/>
          <w:color w:val="000000"/>
          <w:sz w:val="28"/>
        </w:rPr>
        <w:t>
      5) направление организатором закупок потенциальному поставщику письменного приглашения принять участие в закупках;</w:t>
      </w:r>
    </w:p>
    <w:bookmarkEnd w:id="1318"/>
    <w:bookmarkStart w:name="z1326" w:id="1319"/>
    <w:p>
      <w:pPr>
        <w:spacing w:after="0"/>
        <w:ind w:left="0"/>
        <w:jc w:val="both"/>
      </w:pPr>
      <w:r>
        <w:rPr>
          <w:rFonts w:ascii="Times New Roman"/>
          <w:b w:val="false"/>
          <w:i w:val="false"/>
          <w:color w:val="000000"/>
          <w:sz w:val="28"/>
        </w:rPr>
        <w:t>
      6) рассмотрение заказчиком и организатором закупок, представленных потенциальным поставщиком, документов, подтверждающих соответствие потенциального поставщика квалификационным требованиям, за исключением случаев, когда закупки способом из одного источника осуществляются на основании подпункта 2) пункта 466 настоящих Правил, обоснования цены, предлагаемой им на участие в закупках способом из одного источника;</w:t>
      </w:r>
    </w:p>
    <w:bookmarkEnd w:id="1319"/>
    <w:bookmarkStart w:name="z1327" w:id="1320"/>
    <w:p>
      <w:pPr>
        <w:spacing w:after="0"/>
        <w:ind w:left="0"/>
        <w:jc w:val="both"/>
      </w:pPr>
      <w:r>
        <w:rPr>
          <w:rFonts w:ascii="Times New Roman"/>
          <w:b w:val="false"/>
          <w:i w:val="false"/>
          <w:color w:val="000000"/>
          <w:sz w:val="28"/>
        </w:rPr>
        <w:t xml:space="preserve">
      7) оформление организатором закупок протокола об итогах закупок способом из одного источника согласно </w:t>
      </w:r>
      <w:r>
        <w:rPr>
          <w:rFonts w:ascii="Times New Roman"/>
          <w:b w:val="false"/>
          <w:i w:val="false"/>
          <w:color w:val="000000"/>
          <w:sz w:val="28"/>
        </w:rPr>
        <w:t>приложению 42</w:t>
      </w:r>
      <w:r>
        <w:rPr>
          <w:rFonts w:ascii="Times New Roman"/>
          <w:b w:val="false"/>
          <w:i w:val="false"/>
          <w:color w:val="000000"/>
          <w:sz w:val="28"/>
        </w:rPr>
        <w:t xml:space="preserve"> к настоящим Правилам.</w:t>
      </w:r>
    </w:p>
    <w:bookmarkEnd w:id="1320"/>
    <w:bookmarkStart w:name="z1328" w:id="1321"/>
    <w:p>
      <w:pPr>
        <w:spacing w:after="0"/>
        <w:ind w:left="0"/>
        <w:jc w:val="both"/>
      </w:pPr>
      <w:r>
        <w:rPr>
          <w:rFonts w:ascii="Times New Roman"/>
          <w:b w:val="false"/>
          <w:i w:val="false"/>
          <w:color w:val="000000"/>
          <w:sz w:val="28"/>
        </w:rPr>
        <w:t>
      8) представление организатором закупок протокола об итогах осуществления закупок товаров, работ, услуг способом из одного источника заказчику.</w:t>
      </w:r>
    </w:p>
    <w:bookmarkEnd w:id="1321"/>
    <w:bookmarkStart w:name="z1329" w:id="1322"/>
    <w:p>
      <w:pPr>
        <w:spacing w:after="0"/>
        <w:ind w:left="0"/>
        <w:jc w:val="both"/>
      </w:pPr>
      <w:r>
        <w:rPr>
          <w:rFonts w:ascii="Times New Roman"/>
          <w:b w:val="false"/>
          <w:i w:val="false"/>
          <w:color w:val="000000"/>
          <w:sz w:val="28"/>
        </w:rPr>
        <w:t>
      При осуществлении закупок способом из одного источника по основаниям, предусмотренным пунктом 155 настоящих Правил, разработка организатором закупок и утверждение заказчиком технической спецификации приобретаемых товаров, работ, услуг не требуются. В таком случае применяются техническая спецификация приобретаемых товаров, работ, услуг, а также условия, место и срок поставки товара, выполнения работ, оказания услуг и условия их оплаты, предусмотренные в тендерной документации закупок способом тендера, признанных несостоявшимися.</w:t>
      </w:r>
    </w:p>
    <w:bookmarkEnd w:id="1322"/>
    <w:bookmarkStart w:name="z1330" w:id="1323"/>
    <w:p>
      <w:pPr>
        <w:spacing w:after="0"/>
        <w:ind w:left="0"/>
        <w:jc w:val="both"/>
      </w:pPr>
      <w:r>
        <w:rPr>
          <w:rFonts w:ascii="Times New Roman"/>
          <w:b w:val="false"/>
          <w:i w:val="false"/>
          <w:color w:val="000000"/>
          <w:sz w:val="28"/>
        </w:rPr>
        <w:t>
      470. Для разработки технической спецификации приобретаемых товаров, работ, услуг организатор закупок в случае необходимости привлекает эксперта либо экспертную комиссию. Привлечение эксперта либо экспертной комиссии осуществляется на условиях и в порядке, определенных пунктами 373 и 374 настоящих Правил.</w:t>
      </w:r>
    </w:p>
    <w:bookmarkEnd w:id="1323"/>
    <w:bookmarkStart w:name="z1331" w:id="1324"/>
    <w:p>
      <w:pPr>
        <w:spacing w:after="0"/>
        <w:ind w:left="0"/>
        <w:jc w:val="both"/>
      </w:pPr>
      <w:r>
        <w:rPr>
          <w:rFonts w:ascii="Times New Roman"/>
          <w:b w:val="false"/>
          <w:i w:val="false"/>
          <w:color w:val="000000"/>
          <w:sz w:val="28"/>
        </w:rPr>
        <w:t>
      471. Организатор закупок в течение трех рабочих дней со дня принятия решения заказчика об осуществлении закупок способом из одного источника в письменной форме направляет потенциальному поставщику приглашение к участию в закупках.</w:t>
      </w:r>
    </w:p>
    <w:bookmarkEnd w:id="1324"/>
    <w:bookmarkStart w:name="z1332" w:id="1325"/>
    <w:p>
      <w:pPr>
        <w:spacing w:after="0"/>
        <w:ind w:left="0"/>
        <w:jc w:val="both"/>
      </w:pPr>
      <w:r>
        <w:rPr>
          <w:rFonts w:ascii="Times New Roman"/>
          <w:b w:val="false"/>
          <w:i w:val="false"/>
          <w:color w:val="000000"/>
          <w:sz w:val="28"/>
        </w:rPr>
        <w:t>
      472. В случаях, предусмотренных подпунктом 1) пункта 465 настоящих Правил, потенциальный поставщик, которому направляется запрос, определяется заказчиком.</w:t>
      </w:r>
    </w:p>
    <w:bookmarkEnd w:id="1325"/>
    <w:bookmarkStart w:name="z1333" w:id="1326"/>
    <w:p>
      <w:pPr>
        <w:spacing w:after="0"/>
        <w:ind w:left="0"/>
        <w:jc w:val="both"/>
      </w:pPr>
      <w:r>
        <w:rPr>
          <w:rFonts w:ascii="Times New Roman"/>
          <w:b w:val="false"/>
          <w:i w:val="false"/>
          <w:color w:val="000000"/>
          <w:sz w:val="28"/>
        </w:rPr>
        <w:t>
      473. В случае, предусмотренном подпунктом 2) пункта 465 настоящих Правил, направляется запрос потенциальному поставщику, представившему тендерную заявку.</w:t>
      </w:r>
    </w:p>
    <w:bookmarkEnd w:id="1326"/>
    <w:bookmarkStart w:name="z1334" w:id="1327"/>
    <w:p>
      <w:pPr>
        <w:spacing w:after="0"/>
        <w:ind w:left="0"/>
        <w:jc w:val="both"/>
      </w:pPr>
      <w:r>
        <w:rPr>
          <w:rFonts w:ascii="Times New Roman"/>
          <w:b w:val="false"/>
          <w:i w:val="false"/>
          <w:color w:val="000000"/>
          <w:sz w:val="28"/>
        </w:rPr>
        <w:t>
      474. Информация, направляемая потенциальному поставщику об условии закупки из одного источника на основании признания закупок способом тендера несостоявшимися, должна соответствовать условиям тендерной документации тендера, признанного несостоявшимся.</w:t>
      </w:r>
    </w:p>
    <w:bookmarkEnd w:id="1327"/>
    <w:bookmarkStart w:name="z1335" w:id="1328"/>
    <w:p>
      <w:pPr>
        <w:spacing w:after="0"/>
        <w:ind w:left="0"/>
        <w:jc w:val="both"/>
      </w:pPr>
      <w:r>
        <w:rPr>
          <w:rFonts w:ascii="Times New Roman"/>
          <w:b w:val="false"/>
          <w:i w:val="false"/>
          <w:color w:val="000000"/>
          <w:sz w:val="28"/>
        </w:rPr>
        <w:t>
      При этом информация, направляемая потенциальному поставщику, должна содержать в условиях закупки из одного источника сроки поставки товаров, оказания услуг, выполнения работ. Данные сроки могут превышать сроки, установленные в тендерной документации и проекте договора о закупках, но не более пятнадцати календарных дней.</w:t>
      </w:r>
    </w:p>
    <w:bookmarkEnd w:id="1328"/>
    <w:bookmarkStart w:name="z1336" w:id="1329"/>
    <w:p>
      <w:pPr>
        <w:spacing w:after="0"/>
        <w:ind w:left="0"/>
        <w:jc w:val="both"/>
      </w:pPr>
      <w:r>
        <w:rPr>
          <w:rFonts w:ascii="Times New Roman"/>
          <w:b w:val="false"/>
          <w:i w:val="false"/>
          <w:color w:val="000000"/>
          <w:sz w:val="28"/>
        </w:rPr>
        <w:t>
      475. В случае принятия предложения о поставке товаров, выполнении работ, оказании услуг, потенциальный поставщик в течение десяти календарных дней со дня получения приглашения к участию в закупках, представляет организатору закупок свое письменное согласие с приложением документов, подтверждающих его соответствие квалификационным требованиям, отсутствие ограничений, связанных с процессом закупок товаров, работ, услуг, документы, подтверждающие соответствие предлагаемых товаров, работ, услуг требованиям технической спецификации, а также предлагаемую потенциальным поставщиком цену за поставляемые товары, выполняемые работы, оказываемые услуги с его обоснованием.</w:t>
      </w:r>
    </w:p>
    <w:bookmarkEnd w:id="1329"/>
    <w:bookmarkStart w:name="z1337" w:id="1330"/>
    <w:p>
      <w:pPr>
        <w:spacing w:after="0"/>
        <w:ind w:left="0"/>
        <w:jc w:val="both"/>
      </w:pPr>
      <w:r>
        <w:rPr>
          <w:rFonts w:ascii="Times New Roman"/>
          <w:b w:val="false"/>
          <w:i w:val="false"/>
          <w:color w:val="000000"/>
          <w:sz w:val="28"/>
        </w:rPr>
        <w:t xml:space="preserve">
      Обоснование цены должно содержать расчет стоимости предлагаемых к поставке товаров, работ, услуг, включая все расходы потенциального поставщика на транспортировку, страхование, уплату таможенных пошлин, налогов (без НДС), платежей и сборов, стоимость комплектующих деталей и обязательных запасных частей, обслуживания в течение начального срока эксплуатации на единицу измерения, другие расходы. </w:t>
      </w:r>
    </w:p>
    <w:bookmarkEnd w:id="1330"/>
    <w:bookmarkStart w:name="z1338" w:id="1331"/>
    <w:p>
      <w:pPr>
        <w:spacing w:after="0"/>
        <w:ind w:left="0"/>
        <w:jc w:val="both"/>
      </w:pPr>
      <w:r>
        <w:rPr>
          <w:rFonts w:ascii="Times New Roman"/>
          <w:b w:val="false"/>
          <w:i w:val="false"/>
          <w:color w:val="000000"/>
          <w:sz w:val="28"/>
        </w:rPr>
        <w:t>
      Допускается несоответствие технической спецификации потенциального поставщика технической спецификации, предложенной организатором закупок, если предлагаются товары и услуги с более лучшими функциональными и другими характеристиками, а также, когда предлагаются более лучшие технологические решения и (или) выполнение работ из лучших материалов.</w:t>
      </w:r>
    </w:p>
    <w:bookmarkEnd w:id="1331"/>
    <w:bookmarkStart w:name="z1339" w:id="1332"/>
    <w:p>
      <w:pPr>
        <w:spacing w:after="0"/>
        <w:ind w:left="0"/>
        <w:jc w:val="both"/>
      </w:pPr>
      <w:r>
        <w:rPr>
          <w:rFonts w:ascii="Times New Roman"/>
          <w:b w:val="false"/>
          <w:i w:val="false"/>
          <w:color w:val="000000"/>
          <w:sz w:val="28"/>
        </w:rPr>
        <w:t xml:space="preserve">
      476. Организатор закупок оформляет протокол об итогах осуществления закупок способом из одного источника, передаваемый для подписания заказчику, в котором должна содержаться следующая информация: </w:t>
      </w:r>
    </w:p>
    <w:bookmarkEnd w:id="1332"/>
    <w:bookmarkStart w:name="z1340" w:id="1333"/>
    <w:p>
      <w:pPr>
        <w:spacing w:after="0"/>
        <w:ind w:left="0"/>
        <w:jc w:val="both"/>
      </w:pPr>
      <w:r>
        <w:rPr>
          <w:rFonts w:ascii="Times New Roman"/>
          <w:b w:val="false"/>
          <w:i w:val="false"/>
          <w:color w:val="000000"/>
          <w:sz w:val="28"/>
        </w:rPr>
        <w:t>
      1) обоснование применения закупок товаров, работ, услуг способом из одного источника;</w:t>
      </w:r>
    </w:p>
    <w:bookmarkEnd w:id="1333"/>
    <w:bookmarkStart w:name="z1341" w:id="1334"/>
    <w:p>
      <w:pPr>
        <w:spacing w:after="0"/>
        <w:ind w:left="0"/>
        <w:jc w:val="both"/>
      </w:pPr>
      <w:r>
        <w:rPr>
          <w:rFonts w:ascii="Times New Roman"/>
          <w:b w:val="false"/>
          <w:i w:val="false"/>
          <w:color w:val="000000"/>
          <w:sz w:val="28"/>
        </w:rPr>
        <w:t>
      2) краткое описание товаров, работ, услуг, приобретаемых способом из одного источника;</w:t>
      </w:r>
    </w:p>
    <w:bookmarkEnd w:id="1334"/>
    <w:bookmarkStart w:name="z1342" w:id="1335"/>
    <w:p>
      <w:pPr>
        <w:spacing w:after="0"/>
        <w:ind w:left="0"/>
        <w:jc w:val="both"/>
      </w:pPr>
      <w:r>
        <w:rPr>
          <w:rFonts w:ascii="Times New Roman"/>
          <w:b w:val="false"/>
          <w:i w:val="false"/>
          <w:color w:val="000000"/>
          <w:sz w:val="28"/>
        </w:rPr>
        <w:t>
      3) о соответствии потенциального поставщика квалификационным требованиям;</w:t>
      </w:r>
    </w:p>
    <w:bookmarkEnd w:id="1335"/>
    <w:bookmarkStart w:name="z1343" w:id="1336"/>
    <w:p>
      <w:pPr>
        <w:spacing w:after="0"/>
        <w:ind w:left="0"/>
        <w:jc w:val="both"/>
      </w:pPr>
      <w:r>
        <w:rPr>
          <w:rFonts w:ascii="Times New Roman"/>
          <w:b w:val="false"/>
          <w:i w:val="false"/>
          <w:color w:val="000000"/>
          <w:sz w:val="28"/>
        </w:rPr>
        <w:t>
      4) наименование и местонахождение поставщика, с которым будет заключен договор о закупках товаров, работ, услуг, и цена такого договора.</w:t>
      </w:r>
    </w:p>
    <w:bookmarkEnd w:id="1336"/>
    <w:bookmarkStart w:name="z1344" w:id="1337"/>
    <w:p>
      <w:pPr>
        <w:spacing w:after="0"/>
        <w:ind w:left="0"/>
        <w:jc w:val="both"/>
      </w:pPr>
      <w:r>
        <w:rPr>
          <w:rFonts w:ascii="Times New Roman"/>
          <w:b w:val="false"/>
          <w:i w:val="false"/>
          <w:color w:val="000000"/>
          <w:sz w:val="28"/>
        </w:rPr>
        <w:t>
      Протокол об итогах закупок способом из одного источника подписывается работником, определенным первым руководителем организатора, не ниже заместителя первого руководителя.</w:t>
      </w:r>
    </w:p>
    <w:bookmarkEnd w:id="1337"/>
    <w:bookmarkStart w:name="z1345" w:id="1338"/>
    <w:p>
      <w:pPr>
        <w:spacing w:after="0"/>
        <w:ind w:left="0"/>
        <w:jc w:val="both"/>
      </w:pPr>
      <w:r>
        <w:rPr>
          <w:rFonts w:ascii="Times New Roman"/>
          <w:b w:val="false"/>
          <w:i w:val="false"/>
          <w:color w:val="000000"/>
          <w:sz w:val="28"/>
        </w:rPr>
        <w:t>
      477. В случае, если для осуществления закупок товаров, работ, услуг способом из одного источника были утверждены экспертная комиссия либо эксперт, к протоколу об итогах закупок товаров, работ, услуг прикладывается экспертное заключение.</w:t>
      </w:r>
    </w:p>
    <w:bookmarkEnd w:id="1338"/>
    <w:bookmarkStart w:name="z1346" w:id="1339"/>
    <w:p>
      <w:pPr>
        <w:spacing w:after="0"/>
        <w:ind w:left="0"/>
        <w:jc w:val="both"/>
      </w:pPr>
      <w:r>
        <w:rPr>
          <w:rFonts w:ascii="Times New Roman"/>
          <w:b w:val="false"/>
          <w:i w:val="false"/>
          <w:color w:val="000000"/>
          <w:sz w:val="28"/>
        </w:rPr>
        <w:t>
      478. Закупки способом из одного источника признаются не состоявшимися в случаях если:</w:t>
      </w:r>
    </w:p>
    <w:bookmarkEnd w:id="1339"/>
    <w:bookmarkStart w:name="z1347" w:id="1340"/>
    <w:p>
      <w:pPr>
        <w:spacing w:after="0"/>
        <w:ind w:left="0"/>
        <w:jc w:val="both"/>
      </w:pPr>
      <w:r>
        <w:rPr>
          <w:rFonts w:ascii="Times New Roman"/>
          <w:b w:val="false"/>
          <w:i w:val="false"/>
          <w:color w:val="000000"/>
          <w:sz w:val="28"/>
        </w:rPr>
        <w:t>
      1) цена на товары, работы, услуги, предложенная потенциальным поставщиком, превышает сумму, выделенную для осуществления данной закупки;</w:t>
      </w:r>
    </w:p>
    <w:bookmarkEnd w:id="1340"/>
    <w:bookmarkStart w:name="z1348" w:id="1341"/>
    <w:p>
      <w:pPr>
        <w:spacing w:after="0"/>
        <w:ind w:left="0"/>
        <w:jc w:val="both"/>
      </w:pPr>
      <w:r>
        <w:rPr>
          <w:rFonts w:ascii="Times New Roman"/>
          <w:b w:val="false"/>
          <w:i w:val="false"/>
          <w:color w:val="000000"/>
          <w:sz w:val="28"/>
        </w:rPr>
        <w:t>
      2) потенциальный поставщик не соответствует квалификационным требованиям;</w:t>
      </w:r>
    </w:p>
    <w:bookmarkEnd w:id="1341"/>
    <w:bookmarkStart w:name="z1349" w:id="1342"/>
    <w:p>
      <w:pPr>
        <w:spacing w:after="0"/>
        <w:ind w:left="0"/>
        <w:jc w:val="both"/>
      </w:pPr>
      <w:r>
        <w:rPr>
          <w:rFonts w:ascii="Times New Roman"/>
          <w:b w:val="false"/>
          <w:i w:val="false"/>
          <w:color w:val="000000"/>
          <w:sz w:val="28"/>
        </w:rPr>
        <w:t>
      3) потенциальный поставщик отказался от участия;</w:t>
      </w:r>
    </w:p>
    <w:bookmarkEnd w:id="1342"/>
    <w:bookmarkStart w:name="z1350" w:id="1343"/>
    <w:p>
      <w:pPr>
        <w:spacing w:after="0"/>
        <w:ind w:left="0"/>
        <w:jc w:val="both"/>
      </w:pPr>
      <w:r>
        <w:rPr>
          <w:rFonts w:ascii="Times New Roman"/>
          <w:b w:val="false"/>
          <w:i w:val="false"/>
          <w:color w:val="000000"/>
          <w:sz w:val="28"/>
        </w:rPr>
        <w:t>
      4) потенциальный поставщик представил техническую спецификацию, не соответствующую требованиям, установленным в технической спецификации заказчика, за исключением случаев представления технической спецификации с более лучшими техническими, качественными и функциональными характеристиками.</w:t>
      </w:r>
    </w:p>
    <w:bookmarkEnd w:id="1343"/>
    <w:bookmarkStart w:name="z1351" w:id="1344"/>
    <w:p>
      <w:pPr>
        <w:spacing w:after="0"/>
        <w:ind w:left="0"/>
        <w:jc w:val="left"/>
      </w:pPr>
      <w:r>
        <w:rPr>
          <w:rFonts w:ascii="Times New Roman"/>
          <w:b/>
          <w:i w:val="false"/>
          <w:color w:val="000000"/>
        </w:rPr>
        <w:t xml:space="preserve"> Параграф 17. Договор о закупках. Заключение договора о закупках товаров, работ, услуг</w:t>
      </w:r>
    </w:p>
    <w:bookmarkEnd w:id="1344"/>
    <w:bookmarkStart w:name="z1352" w:id="1345"/>
    <w:p>
      <w:pPr>
        <w:spacing w:after="0"/>
        <w:ind w:left="0"/>
        <w:jc w:val="both"/>
      </w:pPr>
      <w:r>
        <w:rPr>
          <w:rFonts w:ascii="Times New Roman"/>
          <w:b w:val="false"/>
          <w:i w:val="false"/>
          <w:color w:val="000000"/>
          <w:sz w:val="28"/>
        </w:rPr>
        <w:t xml:space="preserve">
      479. Заказчик в течение пяти рабочих дней со дня подведения итогов закупок направляет поставщику два экземпляра проекта договора о закупках, составленного в соответствии с типовым договором, согласно </w:t>
      </w:r>
      <w:r>
        <w:rPr>
          <w:rFonts w:ascii="Times New Roman"/>
          <w:b w:val="false"/>
          <w:i w:val="false"/>
          <w:color w:val="000000"/>
          <w:sz w:val="28"/>
        </w:rPr>
        <w:t>приложениям 43</w:t>
      </w:r>
      <w:r>
        <w:rPr>
          <w:rFonts w:ascii="Times New Roman"/>
          <w:b w:val="false"/>
          <w:i w:val="false"/>
          <w:color w:val="000000"/>
          <w:sz w:val="28"/>
        </w:rPr>
        <w:t xml:space="preserve">, </w:t>
      </w:r>
      <w:r>
        <w:rPr>
          <w:rFonts w:ascii="Times New Roman"/>
          <w:b w:val="false"/>
          <w:i w:val="false"/>
          <w:color w:val="000000"/>
          <w:sz w:val="28"/>
        </w:rPr>
        <w:t>44</w:t>
      </w:r>
      <w:r>
        <w:rPr>
          <w:rFonts w:ascii="Times New Roman"/>
          <w:b w:val="false"/>
          <w:i w:val="false"/>
          <w:color w:val="000000"/>
          <w:sz w:val="28"/>
        </w:rPr>
        <w:t xml:space="preserve"> и </w:t>
      </w:r>
      <w:r>
        <w:rPr>
          <w:rFonts w:ascii="Times New Roman"/>
          <w:b w:val="false"/>
          <w:i w:val="false"/>
          <w:color w:val="000000"/>
          <w:sz w:val="28"/>
        </w:rPr>
        <w:t>45</w:t>
      </w:r>
      <w:r>
        <w:rPr>
          <w:rFonts w:ascii="Times New Roman"/>
          <w:b w:val="false"/>
          <w:i w:val="false"/>
          <w:color w:val="000000"/>
          <w:sz w:val="28"/>
        </w:rPr>
        <w:t xml:space="preserve"> к настоящим Правилам, которые должны быть подписаны заказчиком и полистно запарафированы уполномоченным представителем заказчика.</w:t>
      </w:r>
    </w:p>
    <w:bookmarkEnd w:id="1345"/>
    <w:bookmarkStart w:name="z1353" w:id="1346"/>
    <w:p>
      <w:pPr>
        <w:spacing w:after="0"/>
        <w:ind w:left="0"/>
        <w:jc w:val="both"/>
      </w:pPr>
      <w:r>
        <w:rPr>
          <w:rFonts w:ascii="Times New Roman"/>
          <w:b w:val="false"/>
          <w:i w:val="false"/>
          <w:color w:val="000000"/>
          <w:sz w:val="28"/>
        </w:rPr>
        <w:t>
      480. Если потенциальный поставщик, определенный победителем, не подписал в течение тридцати календарных дней проект договора либо, заключив договор, не внес обеспечение исполнения договора, заказчик в течение двух рабочих дней со дня уклонения победителя от заключения договора направляет потенциальному поставщику, занявшему второе место, проект договора, который подписывается потенциальным поставщиком, занявшим второе место, в течение трех рабочих дней со дня представления ему проекта договора.</w:t>
      </w:r>
    </w:p>
    <w:bookmarkEnd w:id="1346"/>
    <w:bookmarkStart w:name="z1354" w:id="1347"/>
    <w:p>
      <w:pPr>
        <w:spacing w:after="0"/>
        <w:ind w:left="0"/>
        <w:jc w:val="both"/>
      </w:pPr>
      <w:r>
        <w:rPr>
          <w:rFonts w:ascii="Times New Roman"/>
          <w:b w:val="false"/>
          <w:i w:val="false"/>
          <w:color w:val="000000"/>
          <w:sz w:val="28"/>
        </w:rPr>
        <w:t>
      481. Если потенциальный поставщик, занявший второе место, не подписал в установленный срок подписанный заказчиком договор, заказчик осуществляет повторные закупки.</w:t>
      </w:r>
    </w:p>
    <w:bookmarkEnd w:id="1347"/>
    <w:bookmarkStart w:name="z1355" w:id="1348"/>
    <w:p>
      <w:pPr>
        <w:spacing w:after="0"/>
        <w:ind w:left="0"/>
        <w:jc w:val="both"/>
      </w:pPr>
      <w:r>
        <w:rPr>
          <w:rFonts w:ascii="Times New Roman"/>
          <w:b w:val="false"/>
          <w:i w:val="false"/>
          <w:color w:val="000000"/>
          <w:sz w:val="28"/>
        </w:rPr>
        <w:t>
      482. Поставщик в течение десяти рабочих дней со дня заключения договора вносит обеспечение исполнения договора.</w:t>
      </w:r>
    </w:p>
    <w:bookmarkEnd w:id="1348"/>
    <w:bookmarkStart w:name="z1356" w:id="1349"/>
    <w:p>
      <w:pPr>
        <w:spacing w:after="0"/>
        <w:ind w:left="0"/>
        <w:jc w:val="both"/>
      </w:pPr>
      <w:r>
        <w:rPr>
          <w:rFonts w:ascii="Times New Roman"/>
          <w:b w:val="false"/>
          <w:i w:val="false"/>
          <w:color w:val="000000"/>
          <w:sz w:val="28"/>
        </w:rPr>
        <w:t xml:space="preserve">
      483. Обеспечение исполнения договора вносится поставщиком в качестве гарантии того, что он своевременно, полно и надлежащим образом исполнит свои обязательства по заключенному с ним договору. </w:t>
      </w:r>
    </w:p>
    <w:bookmarkEnd w:id="1349"/>
    <w:bookmarkStart w:name="z1357" w:id="1350"/>
    <w:p>
      <w:pPr>
        <w:spacing w:after="0"/>
        <w:ind w:left="0"/>
        <w:jc w:val="both"/>
      </w:pPr>
      <w:r>
        <w:rPr>
          <w:rFonts w:ascii="Times New Roman"/>
          <w:b w:val="false"/>
          <w:i w:val="false"/>
          <w:color w:val="000000"/>
          <w:sz w:val="28"/>
        </w:rPr>
        <w:t>
      484. Размер обеспечения исполнения договора устанавливается организатором в размере трех процентов от общей суммы договора.</w:t>
      </w:r>
    </w:p>
    <w:bookmarkEnd w:id="1350"/>
    <w:bookmarkStart w:name="z1358" w:id="1351"/>
    <w:p>
      <w:pPr>
        <w:spacing w:after="0"/>
        <w:ind w:left="0"/>
        <w:jc w:val="both"/>
      </w:pPr>
      <w:r>
        <w:rPr>
          <w:rFonts w:ascii="Times New Roman"/>
          <w:b w:val="false"/>
          <w:i w:val="false"/>
          <w:color w:val="000000"/>
          <w:sz w:val="28"/>
        </w:rPr>
        <w:t>
      В случае, если договором предусмотрена выплата аванса, потенциальный поставщик дополнительно к обеспечению исполнения договора вносит обеспечение аванса в размере, равном авансу. При этом потенциальный поставщик имеет право отказаться от выплаты аванса.</w:t>
      </w:r>
    </w:p>
    <w:bookmarkEnd w:id="1351"/>
    <w:bookmarkStart w:name="z1359" w:id="1352"/>
    <w:p>
      <w:pPr>
        <w:spacing w:after="0"/>
        <w:ind w:left="0"/>
        <w:jc w:val="both"/>
      </w:pPr>
      <w:r>
        <w:rPr>
          <w:rFonts w:ascii="Times New Roman"/>
          <w:b w:val="false"/>
          <w:i w:val="false"/>
          <w:color w:val="000000"/>
          <w:sz w:val="28"/>
        </w:rPr>
        <w:t xml:space="preserve">
      По мере исполнения обязательств по договору заказчик по письменному уведомлению поставщика уменьшает размер обеспечения исполнения аванса пропорционально выполненным обязательствам, предусмотренным договором. </w:t>
      </w:r>
    </w:p>
    <w:bookmarkEnd w:id="1352"/>
    <w:bookmarkStart w:name="z1360" w:id="1353"/>
    <w:p>
      <w:pPr>
        <w:spacing w:after="0"/>
        <w:ind w:left="0"/>
        <w:jc w:val="both"/>
      </w:pPr>
      <w:r>
        <w:rPr>
          <w:rFonts w:ascii="Times New Roman"/>
          <w:b w:val="false"/>
          <w:i w:val="false"/>
          <w:color w:val="000000"/>
          <w:sz w:val="28"/>
        </w:rPr>
        <w:t>
      В случае заключения договора на основании пункта 287 настоящих Правил, заказчик устанавливает требование о внесении обеспечения аванса.</w:t>
      </w:r>
    </w:p>
    <w:bookmarkEnd w:id="1353"/>
    <w:bookmarkStart w:name="z1361" w:id="1354"/>
    <w:p>
      <w:pPr>
        <w:spacing w:after="0"/>
        <w:ind w:left="0"/>
        <w:jc w:val="both"/>
      </w:pPr>
      <w:r>
        <w:rPr>
          <w:rFonts w:ascii="Times New Roman"/>
          <w:b w:val="false"/>
          <w:i w:val="false"/>
          <w:color w:val="000000"/>
          <w:sz w:val="28"/>
        </w:rPr>
        <w:t>
      485. Поставщик выбирает один из следующих видов обеспечения исполнения договора:</w:t>
      </w:r>
    </w:p>
    <w:bookmarkEnd w:id="1354"/>
    <w:bookmarkStart w:name="z1362" w:id="1355"/>
    <w:p>
      <w:pPr>
        <w:spacing w:after="0"/>
        <w:ind w:left="0"/>
        <w:jc w:val="both"/>
      </w:pPr>
      <w:r>
        <w:rPr>
          <w:rFonts w:ascii="Times New Roman"/>
          <w:b w:val="false"/>
          <w:i w:val="false"/>
          <w:color w:val="000000"/>
          <w:sz w:val="28"/>
        </w:rPr>
        <w:t xml:space="preserve">
      1) гарантийный денежный взнос, который вносится на банковский счет заказчика; </w:t>
      </w:r>
    </w:p>
    <w:bookmarkEnd w:id="1355"/>
    <w:bookmarkStart w:name="z1363" w:id="1356"/>
    <w:p>
      <w:pPr>
        <w:spacing w:after="0"/>
        <w:ind w:left="0"/>
        <w:jc w:val="both"/>
      </w:pPr>
      <w:r>
        <w:rPr>
          <w:rFonts w:ascii="Times New Roman"/>
          <w:b w:val="false"/>
          <w:i w:val="false"/>
          <w:color w:val="000000"/>
          <w:sz w:val="28"/>
        </w:rPr>
        <w:t xml:space="preserve">
      2) банковскую гарантию согласно </w:t>
      </w:r>
      <w:r>
        <w:rPr>
          <w:rFonts w:ascii="Times New Roman"/>
          <w:b w:val="false"/>
          <w:i w:val="false"/>
          <w:color w:val="000000"/>
          <w:sz w:val="28"/>
        </w:rPr>
        <w:t>приложению 46</w:t>
      </w:r>
      <w:r>
        <w:rPr>
          <w:rFonts w:ascii="Times New Roman"/>
          <w:b w:val="false"/>
          <w:i w:val="false"/>
          <w:color w:val="000000"/>
          <w:sz w:val="28"/>
        </w:rPr>
        <w:t xml:space="preserve"> к настоящим Правилам;</w:t>
      </w:r>
    </w:p>
    <w:bookmarkEnd w:id="1356"/>
    <w:bookmarkStart w:name="z1364" w:id="1357"/>
    <w:p>
      <w:pPr>
        <w:spacing w:after="0"/>
        <w:ind w:left="0"/>
        <w:jc w:val="both"/>
      </w:pPr>
      <w:r>
        <w:rPr>
          <w:rFonts w:ascii="Times New Roman"/>
          <w:b w:val="false"/>
          <w:i w:val="false"/>
          <w:color w:val="000000"/>
          <w:sz w:val="28"/>
        </w:rPr>
        <w:t>
      486. Поставщик не совершает действия приводящие к возникновению у третьих лиц права требования в целом либо в части на внесенный гарантийный денежный взнос до полного исполнения обязательств по договору.</w:t>
      </w:r>
    </w:p>
    <w:bookmarkEnd w:id="1357"/>
    <w:bookmarkStart w:name="z1365" w:id="1358"/>
    <w:p>
      <w:pPr>
        <w:spacing w:after="0"/>
        <w:ind w:left="0"/>
        <w:jc w:val="both"/>
      </w:pPr>
      <w:r>
        <w:rPr>
          <w:rFonts w:ascii="Times New Roman"/>
          <w:b w:val="false"/>
          <w:i w:val="false"/>
          <w:color w:val="000000"/>
          <w:sz w:val="28"/>
        </w:rPr>
        <w:t xml:space="preserve">
      487. Заказчик не использует гарантийный денежный взнос, внесенный поставщиком, на цели, не предусмотренные </w:t>
      </w:r>
      <w:r>
        <w:rPr>
          <w:rFonts w:ascii="Times New Roman"/>
          <w:b w:val="false"/>
          <w:i w:val="false"/>
          <w:color w:val="000000"/>
          <w:sz w:val="28"/>
        </w:rPr>
        <w:t>Законом</w:t>
      </w:r>
      <w:r>
        <w:rPr>
          <w:rFonts w:ascii="Times New Roman"/>
          <w:b w:val="false"/>
          <w:i w:val="false"/>
          <w:color w:val="000000"/>
          <w:sz w:val="28"/>
        </w:rPr>
        <w:t>.</w:t>
      </w:r>
    </w:p>
    <w:bookmarkEnd w:id="1358"/>
    <w:bookmarkStart w:name="z1366" w:id="1359"/>
    <w:p>
      <w:pPr>
        <w:spacing w:after="0"/>
        <w:ind w:left="0"/>
        <w:jc w:val="both"/>
      </w:pPr>
      <w:r>
        <w:rPr>
          <w:rFonts w:ascii="Times New Roman"/>
          <w:b w:val="false"/>
          <w:i w:val="false"/>
          <w:color w:val="000000"/>
          <w:sz w:val="28"/>
        </w:rPr>
        <w:t>
      488. Заказчик возвращает внесенное обеспечение исполнения договора поставщику в сроки, указанные в договоре, или в течение пяти рабочих дней со дня полного и надлежащего исполнения поставщиком договорных обязательств.</w:t>
      </w:r>
    </w:p>
    <w:bookmarkEnd w:id="1359"/>
    <w:bookmarkStart w:name="z1367" w:id="1360"/>
    <w:p>
      <w:pPr>
        <w:spacing w:after="0"/>
        <w:ind w:left="0"/>
        <w:jc w:val="both"/>
      </w:pPr>
      <w:r>
        <w:rPr>
          <w:rFonts w:ascii="Times New Roman"/>
          <w:b w:val="false"/>
          <w:i w:val="false"/>
          <w:color w:val="000000"/>
          <w:sz w:val="28"/>
        </w:rPr>
        <w:t>
      В случае ненадлежащего исполнения поставщиком принятых обязательств по договору заказчик возвращает внесенное обеспечение исполнения договора в течение пяти рабочих дней со дня установления факта оплаты неустойки в доход заказчика.</w:t>
      </w:r>
    </w:p>
    <w:bookmarkEnd w:id="1360"/>
    <w:bookmarkStart w:name="z1368" w:id="1361"/>
    <w:p>
      <w:pPr>
        <w:spacing w:after="0"/>
        <w:ind w:left="0"/>
        <w:jc w:val="both"/>
      </w:pPr>
      <w:r>
        <w:rPr>
          <w:rFonts w:ascii="Times New Roman"/>
          <w:b w:val="false"/>
          <w:i w:val="false"/>
          <w:color w:val="000000"/>
          <w:sz w:val="28"/>
        </w:rPr>
        <w:t>
      489. Обеспечение исполнения договора не возвращается заказчиком поставщику в случае расторжения договора в связи с неисполнением поставщиком договорных обязательств и зачисляется в доход заказчика.</w:t>
      </w:r>
    </w:p>
    <w:bookmarkEnd w:id="1361"/>
    <w:bookmarkStart w:name="z1369" w:id="1362"/>
    <w:p>
      <w:pPr>
        <w:spacing w:after="0"/>
        <w:ind w:left="0"/>
        <w:jc w:val="both"/>
      </w:pPr>
      <w:r>
        <w:rPr>
          <w:rFonts w:ascii="Times New Roman"/>
          <w:b w:val="false"/>
          <w:i w:val="false"/>
          <w:color w:val="000000"/>
          <w:sz w:val="28"/>
        </w:rPr>
        <w:t>
      490. Договор содержит условия уплаты налога на добавленную стоимость и акцизов в соответствии с требованиями налогового законодательства Республики Казахстан, таможенного законодательства Евразийского экономического союза и (или) таможенного законодательства Республики Казахстан.</w:t>
      </w:r>
    </w:p>
    <w:bookmarkEnd w:id="1362"/>
    <w:bookmarkStart w:name="z1370" w:id="1363"/>
    <w:p>
      <w:pPr>
        <w:spacing w:after="0"/>
        <w:ind w:left="0"/>
        <w:jc w:val="both"/>
      </w:pPr>
      <w:r>
        <w:rPr>
          <w:rFonts w:ascii="Times New Roman"/>
          <w:b w:val="false"/>
          <w:i w:val="false"/>
          <w:color w:val="000000"/>
          <w:sz w:val="28"/>
        </w:rPr>
        <w:t>
      491. Договор, заключенный с победителем закупок, включает в себя требования о представлении заказчику копий договоров, заключенных с субподрядчиками по выполнению работ либо соисполнителей по оказанию услуг, указанными победителем закупок в заявке на участие в тендере.</w:t>
      </w:r>
    </w:p>
    <w:bookmarkEnd w:id="1363"/>
    <w:bookmarkStart w:name="z1371" w:id="1364"/>
    <w:p>
      <w:pPr>
        <w:spacing w:after="0"/>
        <w:ind w:left="0"/>
        <w:jc w:val="both"/>
      </w:pPr>
      <w:r>
        <w:rPr>
          <w:rFonts w:ascii="Times New Roman"/>
          <w:b w:val="false"/>
          <w:i w:val="false"/>
          <w:color w:val="000000"/>
          <w:sz w:val="28"/>
        </w:rPr>
        <w:t xml:space="preserve">
      492. В случае заключения заказчиками договора на поставку товаров, выполнение работ, оказание услуг, сведения о которых составляют государственные секреты и (или) содержат служебную информацию в соответствии с </w:t>
      </w:r>
      <w:r>
        <w:rPr>
          <w:rFonts w:ascii="Times New Roman"/>
          <w:b w:val="false"/>
          <w:i w:val="false"/>
          <w:color w:val="000000"/>
          <w:sz w:val="28"/>
        </w:rPr>
        <w:t>пунктом 4</w:t>
      </w:r>
      <w:r>
        <w:rPr>
          <w:rFonts w:ascii="Times New Roman"/>
          <w:b w:val="false"/>
          <w:i w:val="false"/>
          <w:color w:val="000000"/>
          <w:sz w:val="28"/>
        </w:rPr>
        <w:t xml:space="preserve"> статьи 45 Административного процедурно-процессуального кодекса Республики Казахстан, определенного Правительством Республики Казахстан, с акционерными обществами и хозяйственными товариществами, сто процентов голосующих акций (долей участия в уставном капитале) которых принадлежат государству, и полномочия которых установлены законами Республики Казахстан, указами Президента Республики Казахстан, такие акционерные общества и хозяйственные товарищества осуществляют закупки в соответствии с требованиями настоящих Правил.</w:t>
      </w:r>
    </w:p>
    <w:bookmarkEnd w:id="1364"/>
    <w:bookmarkStart w:name="z1372" w:id="1365"/>
    <w:p>
      <w:pPr>
        <w:spacing w:after="0"/>
        <w:ind w:left="0"/>
        <w:jc w:val="left"/>
      </w:pPr>
      <w:r>
        <w:rPr>
          <w:rFonts w:ascii="Times New Roman"/>
          <w:b/>
          <w:i w:val="false"/>
          <w:color w:val="000000"/>
        </w:rPr>
        <w:t xml:space="preserve"> Параграф 17. Исполнение договора о закупках товаров, работ, услуг</w:t>
      </w:r>
    </w:p>
    <w:bookmarkEnd w:id="1365"/>
    <w:bookmarkStart w:name="z1373" w:id="1366"/>
    <w:p>
      <w:pPr>
        <w:spacing w:after="0"/>
        <w:ind w:left="0"/>
        <w:jc w:val="both"/>
      </w:pPr>
      <w:r>
        <w:rPr>
          <w:rFonts w:ascii="Times New Roman"/>
          <w:b w:val="false"/>
          <w:i w:val="false"/>
          <w:color w:val="000000"/>
          <w:sz w:val="28"/>
        </w:rPr>
        <w:t>
      493. При исполнении договора наименование, количество, качество, техническая спецификация, стоимость, место и сроки поставки товаров (выполнения работ, оказания услуг) должны соответствовать содержанию договора.</w:t>
      </w:r>
    </w:p>
    <w:bookmarkEnd w:id="1366"/>
    <w:bookmarkStart w:name="z1374" w:id="1367"/>
    <w:p>
      <w:pPr>
        <w:spacing w:after="0"/>
        <w:ind w:left="0"/>
        <w:jc w:val="both"/>
      </w:pPr>
      <w:r>
        <w:rPr>
          <w:rFonts w:ascii="Times New Roman"/>
          <w:b w:val="false"/>
          <w:i w:val="false"/>
          <w:color w:val="000000"/>
          <w:sz w:val="28"/>
        </w:rPr>
        <w:t>
      494. Договор считается исполненным при условии полного выполнения заказчиком и поставщиком принятых обязательств по указанному договору.</w:t>
      </w:r>
    </w:p>
    <w:bookmarkEnd w:id="1367"/>
    <w:bookmarkStart w:name="z1375" w:id="1368"/>
    <w:p>
      <w:pPr>
        <w:spacing w:after="0"/>
        <w:ind w:left="0"/>
        <w:jc w:val="left"/>
      </w:pPr>
      <w:r>
        <w:rPr>
          <w:rFonts w:ascii="Times New Roman"/>
          <w:b/>
          <w:i w:val="false"/>
          <w:color w:val="000000"/>
        </w:rPr>
        <w:t xml:space="preserve"> Глава 17. Согласительная комиссия</w:t>
      </w:r>
    </w:p>
    <w:bookmarkEnd w:id="1368"/>
    <w:bookmarkStart w:name="z1376" w:id="1369"/>
    <w:p>
      <w:pPr>
        <w:spacing w:after="0"/>
        <w:ind w:left="0"/>
        <w:jc w:val="left"/>
      </w:pPr>
      <w:r>
        <w:rPr>
          <w:rFonts w:ascii="Times New Roman"/>
          <w:b/>
          <w:i w:val="false"/>
          <w:color w:val="000000"/>
        </w:rPr>
        <w:t xml:space="preserve"> Параграф 1. Состав и порядок формирования согласительной комиссии</w:t>
      </w:r>
    </w:p>
    <w:bookmarkEnd w:id="1369"/>
    <w:bookmarkStart w:name="z1377" w:id="1370"/>
    <w:p>
      <w:pPr>
        <w:spacing w:after="0"/>
        <w:ind w:left="0"/>
        <w:jc w:val="both"/>
      </w:pPr>
      <w:r>
        <w:rPr>
          <w:rFonts w:ascii="Times New Roman"/>
          <w:b w:val="false"/>
          <w:i w:val="false"/>
          <w:color w:val="000000"/>
          <w:sz w:val="28"/>
        </w:rPr>
        <w:t xml:space="preserve">
      495. Согласительная комиссия – постоянно действующий коллегиальный орган, создаваемый заказчиком, рассматривающий обращения потенциальных поставщиков, уклонившихся от заключения договора и включенных в реестр недобросовестных участников закупок (далее – Комиссия). </w:t>
      </w:r>
    </w:p>
    <w:bookmarkEnd w:id="1370"/>
    <w:bookmarkStart w:name="z1378" w:id="1371"/>
    <w:p>
      <w:pPr>
        <w:spacing w:after="0"/>
        <w:ind w:left="0"/>
        <w:jc w:val="both"/>
      </w:pPr>
      <w:r>
        <w:rPr>
          <w:rFonts w:ascii="Times New Roman"/>
          <w:b w:val="false"/>
          <w:i w:val="false"/>
          <w:color w:val="000000"/>
          <w:sz w:val="28"/>
        </w:rPr>
        <w:t xml:space="preserve">
      496. В состав Комиссии входят представители заказчика, представители Национальной палаты предпринимателей Республики Казахстан, отраслевых ассоциаций (союзов), аккредитованных в Национальной палате предпринимателей Республики Казахстан. </w:t>
      </w:r>
    </w:p>
    <w:bookmarkEnd w:id="1371"/>
    <w:bookmarkStart w:name="z1379" w:id="1372"/>
    <w:p>
      <w:pPr>
        <w:spacing w:after="0"/>
        <w:ind w:left="0"/>
        <w:jc w:val="both"/>
      </w:pPr>
      <w:r>
        <w:rPr>
          <w:rFonts w:ascii="Times New Roman"/>
          <w:b w:val="false"/>
          <w:i w:val="false"/>
          <w:color w:val="000000"/>
          <w:sz w:val="28"/>
        </w:rPr>
        <w:t>
      497. Состав Комиссии утверждается приказом первого руководителя заказчика и составляет не менее 5 (пяти) членов.</w:t>
      </w:r>
    </w:p>
    <w:bookmarkEnd w:id="1372"/>
    <w:bookmarkStart w:name="z1380" w:id="1373"/>
    <w:p>
      <w:pPr>
        <w:spacing w:after="0"/>
        <w:ind w:left="0"/>
        <w:jc w:val="both"/>
      </w:pPr>
      <w:r>
        <w:rPr>
          <w:rFonts w:ascii="Times New Roman"/>
          <w:b w:val="false"/>
          <w:i w:val="false"/>
          <w:color w:val="000000"/>
          <w:sz w:val="28"/>
        </w:rPr>
        <w:t>
      498. В состав Комиссии входят:</w:t>
      </w:r>
    </w:p>
    <w:bookmarkEnd w:id="1373"/>
    <w:bookmarkStart w:name="z1381" w:id="1374"/>
    <w:p>
      <w:pPr>
        <w:spacing w:after="0"/>
        <w:ind w:left="0"/>
        <w:jc w:val="both"/>
      </w:pPr>
      <w:r>
        <w:rPr>
          <w:rFonts w:ascii="Times New Roman"/>
          <w:b w:val="false"/>
          <w:i w:val="false"/>
          <w:color w:val="000000"/>
          <w:sz w:val="28"/>
        </w:rPr>
        <w:t>
      - председатель Комиссии;</w:t>
      </w:r>
    </w:p>
    <w:bookmarkEnd w:id="1374"/>
    <w:bookmarkStart w:name="z1382" w:id="1375"/>
    <w:p>
      <w:pPr>
        <w:spacing w:after="0"/>
        <w:ind w:left="0"/>
        <w:jc w:val="both"/>
      </w:pPr>
      <w:r>
        <w:rPr>
          <w:rFonts w:ascii="Times New Roman"/>
          <w:b w:val="false"/>
          <w:i w:val="false"/>
          <w:color w:val="000000"/>
          <w:sz w:val="28"/>
        </w:rPr>
        <w:t>
      - заместитель председателя Комиссии;</w:t>
      </w:r>
    </w:p>
    <w:bookmarkEnd w:id="1375"/>
    <w:bookmarkStart w:name="z1383" w:id="1376"/>
    <w:p>
      <w:pPr>
        <w:spacing w:after="0"/>
        <w:ind w:left="0"/>
        <w:jc w:val="both"/>
      </w:pPr>
      <w:r>
        <w:rPr>
          <w:rFonts w:ascii="Times New Roman"/>
          <w:b w:val="false"/>
          <w:i w:val="false"/>
          <w:color w:val="000000"/>
          <w:sz w:val="28"/>
        </w:rPr>
        <w:t>
      - члены Комиссии.</w:t>
      </w:r>
    </w:p>
    <w:bookmarkEnd w:id="1376"/>
    <w:bookmarkStart w:name="z1384" w:id="1377"/>
    <w:p>
      <w:pPr>
        <w:spacing w:after="0"/>
        <w:ind w:left="0"/>
        <w:jc w:val="both"/>
      </w:pPr>
      <w:r>
        <w:rPr>
          <w:rFonts w:ascii="Times New Roman"/>
          <w:b w:val="false"/>
          <w:i w:val="false"/>
          <w:color w:val="000000"/>
          <w:sz w:val="28"/>
        </w:rPr>
        <w:t>
      Председателем Комиссии, заместителем председателя Комиссии назначаются лица, ответственные за работу централизованной службы по контролю за закупками.</w:t>
      </w:r>
    </w:p>
    <w:bookmarkEnd w:id="1377"/>
    <w:bookmarkStart w:name="z1385" w:id="1378"/>
    <w:p>
      <w:pPr>
        <w:spacing w:after="0"/>
        <w:ind w:left="0"/>
        <w:jc w:val="both"/>
      </w:pPr>
      <w:r>
        <w:rPr>
          <w:rFonts w:ascii="Times New Roman"/>
          <w:b w:val="false"/>
          <w:i w:val="false"/>
          <w:color w:val="000000"/>
          <w:sz w:val="28"/>
        </w:rPr>
        <w:t xml:space="preserve">
      В состав Комиссии избираются лица на основе профессиональной деятельности в закупках. </w:t>
      </w:r>
    </w:p>
    <w:bookmarkEnd w:id="1378"/>
    <w:bookmarkStart w:name="z1386" w:id="1379"/>
    <w:p>
      <w:pPr>
        <w:spacing w:after="0"/>
        <w:ind w:left="0"/>
        <w:jc w:val="both"/>
      </w:pPr>
      <w:r>
        <w:rPr>
          <w:rFonts w:ascii="Times New Roman"/>
          <w:b w:val="false"/>
          <w:i w:val="false"/>
          <w:color w:val="000000"/>
          <w:sz w:val="28"/>
        </w:rPr>
        <w:t>
      499. Руководство деятельностью Комиссии осуществляется председателем Комиссии. В отсутствие председателя Комиссии его функции выполняет заместитель председателя Комиссии.</w:t>
      </w:r>
    </w:p>
    <w:bookmarkEnd w:id="1379"/>
    <w:bookmarkStart w:name="z1387" w:id="1380"/>
    <w:p>
      <w:pPr>
        <w:spacing w:after="0"/>
        <w:ind w:left="0"/>
        <w:jc w:val="both"/>
      </w:pPr>
      <w:r>
        <w:rPr>
          <w:rFonts w:ascii="Times New Roman"/>
          <w:b w:val="false"/>
          <w:i w:val="false"/>
          <w:color w:val="000000"/>
          <w:sz w:val="28"/>
        </w:rPr>
        <w:t>
      500. Председатель Комиссии в пределах своих полномочий:</w:t>
      </w:r>
    </w:p>
    <w:bookmarkEnd w:id="1380"/>
    <w:bookmarkStart w:name="z1388" w:id="1381"/>
    <w:p>
      <w:pPr>
        <w:spacing w:after="0"/>
        <w:ind w:left="0"/>
        <w:jc w:val="both"/>
      </w:pPr>
      <w:r>
        <w:rPr>
          <w:rFonts w:ascii="Times New Roman"/>
          <w:b w:val="false"/>
          <w:i w:val="false"/>
          <w:color w:val="000000"/>
          <w:sz w:val="28"/>
        </w:rPr>
        <w:t>
      - осуществляет общее руководство деятельностью Комиссии;</w:t>
      </w:r>
    </w:p>
    <w:bookmarkEnd w:id="1381"/>
    <w:bookmarkStart w:name="z1389" w:id="1382"/>
    <w:p>
      <w:pPr>
        <w:spacing w:after="0"/>
        <w:ind w:left="0"/>
        <w:jc w:val="both"/>
      </w:pPr>
      <w:r>
        <w:rPr>
          <w:rFonts w:ascii="Times New Roman"/>
          <w:b w:val="false"/>
          <w:i w:val="false"/>
          <w:color w:val="000000"/>
          <w:sz w:val="28"/>
        </w:rPr>
        <w:t>
      - назначает дату заседания Комиссии;</w:t>
      </w:r>
    </w:p>
    <w:bookmarkEnd w:id="1382"/>
    <w:bookmarkStart w:name="z1390" w:id="1383"/>
    <w:p>
      <w:pPr>
        <w:spacing w:after="0"/>
        <w:ind w:left="0"/>
        <w:jc w:val="both"/>
      </w:pPr>
      <w:r>
        <w:rPr>
          <w:rFonts w:ascii="Times New Roman"/>
          <w:b w:val="false"/>
          <w:i w:val="false"/>
          <w:color w:val="000000"/>
          <w:sz w:val="28"/>
        </w:rPr>
        <w:t>
      - утверждает повестку дня заседания Комиссии;</w:t>
      </w:r>
    </w:p>
    <w:bookmarkEnd w:id="1383"/>
    <w:bookmarkStart w:name="z1391" w:id="1384"/>
    <w:p>
      <w:pPr>
        <w:spacing w:after="0"/>
        <w:ind w:left="0"/>
        <w:jc w:val="both"/>
      </w:pPr>
      <w:r>
        <w:rPr>
          <w:rFonts w:ascii="Times New Roman"/>
          <w:b w:val="false"/>
          <w:i w:val="false"/>
          <w:color w:val="000000"/>
          <w:sz w:val="28"/>
        </w:rPr>
        <w:t>
      - подписывает протоколы заседаний Комиссии;</w:t>
      </w:r>
    </w:p>
    <w:bookmarkEnd w:id="1384"/>
    <w:bookmarkStart w:name="z1392" w:id="1385"/>
    <w:p>
      <w:pPr>
        <w:spacing w:after="0"/>
        <w:ind w:left="0"/>
        <w:jc w:val="both"/>
      </w:pPr>
      <w:r>
        <w:rPr>
          <w:rFonts w:ascii="Times New Roman"/>
          <w:b w:val="false"/>
          <w:i w:val="false"/>
          <w:color w:val="000000"/>
          <w:sz w:val="28"/>
        </w:rPr>
        <w:t>
      - выполняет иные функции, предусмотренные настоящими Правилами.</w:t>
      </w:r>
    </w:p>
    <w:bookmarkEnd w:id="1385"/>
    <w:bookmarkStart w:name="z1393" w:id="1386"/>
    <w:p>
      <w:pPr>
        <w:spacing w:after="0"/>
        <w:ind w:left="0"/>
        <w:jc w:val="both"/>
      </w:pPr>
      <w:r>
        <w:rPr>
          <w:rFonts w:ascii="Times New Roman"/>
          <w:b w:val="false"/>
          <w:i w:val="false"/>
          <w:color w:val="000000"/>
          <w:sz w:val="28"/>
        </w:rPr>
        <w:t>
      501. Заместитель председателя Комиссии и члены Комиссии в пределах своих полномочий:</w:t>
      </w:r>
    </w:p>
    <w:bookmarkEnd w:id="1386"/>
    <w:bookmarkStart w:name="z1394" w:id="1387"/>
    <w:p>
      <w:pPr>
        <w:spacing w:after="0"/>
        <w:ind w:left="0"/>
        <w:jc w:val="both"/>
      </w:pPr>
      <w:r>
        <w:rPr>
          <w:rFonts w:ascii="Times New Roman"/>
          <w:b w:val="false"/>
          <w:i w:val="false"/>
          <w:color w:val="000000"/>
          <w:sz w:val="28"/>
        </w:rPr>
        <w:t>
      - участвуют в заседаниях Комиссии;</w:t>
      </w:r>
    </w:p>
    <w:bookmarkEnd w:id="1387"/>
    <w:bookmarkStart w:name="z1395" w:id="1388"/>
    <w:p>
      <w:pPr>
        <w:spacing w:after="0"/>
        <w:ind w:left="0"/>
        <w:jc w:val="both"/>
      </w:pPr>
      <w:r>
        <w:rPr>
          <w:rFonts w:ascii="Times New Roman"/>
          <w:b w:val="false"/>
          <w:i w:val="false"/>
          <w:color w:val="000000"/>
          <w:sz w:val="28"/>
        </w:rPr>
        <w:t>
      - при невозможности участия в заседании извещают об этом секретаря Комиссии;</w:t>
      </w:r>
    </w:p>
    <w:bookmarkEnd w:id="1388"/>
    <w:bookmarkStart w:name="z1396" w:id="1389"/>
    <w:p>
      <w:pPr>
        <w:spacing w:after="0"/>
        <w:ind w:left="0"/>
        <w:jc w:val="both"/>
      </w:pPr>
      <w:r>
        <w:rPr>
          <w:rFonts w:ascii="Times New Roman"/>
          <w:b w:val="false"/>
          <w:i w:val="false"/>
          <w:color w:val="000000"/>
          <w:sz w:val="28"/>
        </w:rPr>
        <w:t>
      - запрашивают от заказчика, заявителя, оператора информационной системы электронных закупок и других организаций информацию, материалы и разъяснения, необходимые для рассмотрения вопроса об исключении или об отказе в досрочном исключении потенциального поставщика из реестра недобросовестных участников закупок;</w:t>
      </w:r>
    </w:p>
    <w:bookmarkEnd w:id="1389"/>
    <w:bookmarkStart w:name="z1397" w:id="1390"/>
    <w:p>
      <w:pPr>
        <w:spacing w:after="0"/>
        <w:ind w:left="0"/>
        <w:jc w:val="both"/>
      </w:pPr>
      <w:r>
        <w:rPr>
          <w:rFonts w:ascii="Times New Roman"/>
          <w:b w:val="false"/>
          <w:i w:val="false"/>
          <w:color w:val="000000"/>
          <w:sz w:val="28"/>
        </w:rPr>
        <w:t>
      - участвуют в голосовании при принятии решений;</w:t>
      </w:r>
    </w:p>
    <w:bookmarkEnd w:id="1390"/>
    <w:bookmarkStart w:name="z1398" w:id="1391"/>
    <w:p>
      <w:pPr>
        <w:spacing w:after="0"/>
        <w:ind w:left="0"/>
        <w:jc w:val="both"/>
      </w:pPr>
      <w:r>
        <w:rPr>
          <w:rFonts w:ascii="Times New Roman"/>
          <w:b w:val="false"/>
          <w:i w:val="false"/>
          <w:color w:val="000000"/>
          <w:sz w:val="28"/>
        </w:rPr>
        <w:t xml:space="preserve">
      - в случае необходимости представляют замечания и предложения по вопросам, относящимся к компетенции Комиссии; </w:t>
      </w:r>
    </w:p>
    <w:bookmarkEnd w:id="1391"/>
    <w:bookmarkStart w:name="z1399" w:id="1392"/>
    <w:p>
      <w:pPr>
        <w:spacing w:after="0"/>
        <w:ind w:left="0"/>
        <w:jc w:val="both"/>
      </w:pPr>
      <w:r>
        <w:rPr>
          <w:rFonts w:ascii="Times New Roman"/>
          <w:b w:val="false"/>
          <w:i w:val="false"/>
          <w:color w:val="000000"/>
          <w:sz w:val="28"/>
        </w:rPr>
        <w:t>
      - участвуют в обсуждении и выработке решений по вопросам, вынесенным на рассмотрение Комиссии.</w:t>
      </w:r>
    </w:p>
    <w:bookmarkEnd w:id="1392"/>
    <w:bookmarkStart w:name="z1400" w:id="1393"/>
    <w:p>
      <w:pPr>
        <w:spacing w:after="0"/>
        <w:ind w:left="0"/>
        <w:jc w:val="both"/>
      </w:pPr>
      <w:r>
        <w:rPr>
          <w:rFonts w:ascii="Times New Roman"/>
          <w:b w:val="false"/>
          <w:i w:val="false"/>
          <w:color w:val="000000"/>
          <w:sz w:val="28"/>
        </w:rPr>
        <w:t>
      502. Председатель Комиссии, заместитель председателя Комиссии и члены Комиссии несут персональную ответственность за выполнение возложенных на Комиссию задач.</w:t>
      </w:r>
    </w:p>
    <w:bookmarkEnd w:id="1393"/>
    <w:bookmarkStart w:name="z1401" w:id="1394"/>
    <w:p>
      <w:pPr>
        <w:spacing w:after="0"/>
        <w:ind w:left="0"/>
        <w:jc w:val="both"/>
      </w:pPr>
      <w:r>
        <w:rPr>
          <w:rFonts w:ascii="Times New Roman"/>
          <w:b w:val="false"/>
          <w:i w:val="false"/>
          <w:color w:val="000000"/>
          <w:sz w:val="28"/>
        </w:rPr>
        <w:t>
      503. Секретарь Комиссии:</w:t>
      </w:r>
    </w:p>
    <w:bookmarkEnd w:id="1394"/>
    <w:bookmarkStart w:name="z1402" w:id="1395"/>
    <w:p>
      <w:pPr>
        <w:spacing w:after="0"/>
        <w:ind w:left="0"/>
        <w:jc w:val="both"/>
      </w:pPr>
      <w:r>
        <w:rPr>
          <w:rFonts w:ascii="Times New Roman"/>
          <w:b w:val="false"/>
          <w:i w:val="false"/>
          <w:color w:val="000000"/>
          <w:sz w:val="28"/>
        </w:rPr>
        <w:t>
      - формирует повестку дня заседания Комиссии;</w:t>
      </w:r>
    </w:p>
    <w:bookmarkEnd w:id="1395"/>
    <w:bookmarkStart w:name="z1403" w:id="1396"/>
    <w:p>
      <w:pPr>
        <w:spacing w:after="0"/>
        <w:ind w:left="0"/>
        <w:jc w:val="both"/>
      </w:pPr>
      <w:r>
        <w:rPr>
          <w:rFonts w:ascii="Times New Roman"/>
          <w:b w:val="false"/>
          <w:i w:val="false"/>
          <w:color w:val="000000"/>
          <w:sz w:val="28"/>
        </w:rPr>
        <w:t>
      - ведет и оформляет протокол заседания Комиссии;</w:t>
      </w:r>
    </w:p>
    <w:bookmarkEnd w:id="1396"/>
    <w:bookmarkStart w:name="z1404" w:id="1397"/>
    <w:p>
      <w:pPr>
        <w:spacing w:after="0"/>
        <w:ind w:left="0"/>
        <w:jc w:val="both"/>
      </w:pPr>
      <w:r>
        <w:rPr>
          <w:rFonts w:ascii="Times New Roman"/>
          <w:b w:val="false"/>
          <w:i w:val="false"/>
          <w:color w:val="000000"/>
          <w:sz w:val="28"/>
        </w:rPr>
        <w:t>
      - обеспечивает Комиссию документами (материалами) по вопросам, рассматриваемым Комиссией;</w:t>
      </w:r>
    </w:p>
    <w:bookmarkEnd w:id="1397"/>
    <w:bookmarkStart w:name="z1405" w:id="1398"/>
    <w:p>
      <w:pPr>
        <w:spacing w:after="0"/>
        <w:ind w:left="0"/>
        <w:jc w:val="both"/>
      </w:pPr>
      <w:r>
        <w:rPr>
          <w:rFonts w:ascii="Times New Roman"/>
          <w:b w:val="false"/>
          <w:i w:val="false"/>
          <w:color w:val="000000"/>
          <w:sz w:val="28"/>
        </w:rPr>
        <w:t>
      - обеспечивает своевременную подготовку всех необходимых материалов к очередному заседанию Комиссии;</w:t>
      </w:r>
    </w:p>
    <w:bookmarkEnd w:id="1398"/>
    <w:bookmarkStart w:name="z1406" w:id="1399"/>
    <w:p>
      <w:pPr>
        <w:spacing w:after="0"/>
        <w:ind w:left="0"/>
        <w:jc w:val="both"/>
      </w:pPr>
      <w:r>
        <w:rPr>
          <w:rFonts w:ascii="Times New Roman"/>
          <w:b w:val="false"/>
          <w:i w:val="false"/>
          <w:color w:val="000000"/>
          <w:sz w:val="28"/>
        </w:rPr>
        <w:t>
      - обеспечивает сохранность документов Комиссии.</w:t>
      </w:r>
    </w:p>
    <w:bookmarkEnd w:id="1399"/>
    <w:bookmarkStart w:name="z1407" w:id="1400"/>
    <w:p>
      <w:pPr>
        <w:spacing w:after="0"/>
        <w:ind w:left="0"/>
        <w:jc w:val="both"/>
      </w:pPr>
      <w:r>
        <w:rPr>
          <w:rFonts w:ascii="Times New Roman"/>
          <w:b w:val="false"/>
          <w:i w:val="false"/>
          <w:color w:val="000000"/>
          <w:sz w:val="28"/>
        </w:rPr>
        <w:t>
      Секретарь Комиссии не является ее членом и не имеет права голоса при принятии Комиссией решений.</w:t>
      </w:r>
    </w:p>
    <w:bookmarkEnd w:id="1400"/>
    <w:bookmarkStart w:name="z1408" w:id="1401"/>
    <w:p>
      <w:pPr>
        <w:spacing w:after="0"/>
        <w:ind w:left="0"/>
        <w:jc w:val="both"/>
      </w:pPr>
      <w:r>
        <w:rPr>
          <w:rFonts w:ascii="Times New Roman"/>
          <w:b w:val="false"/>
          <w:i w:val="false"/>
          <w:color w:val="000000"/>
          <w:sz w:val="28"/>
        </w:rPr>
        <w:t>
      504. Заседание Комиссии считается правомочным, если на нем присутствует не менее половины от общего числа членов Комиссии.</w:t>
      </w:r>
    </w:p>
    <w:bookmarkEnd w:id="1401"/>
    <w:bookmarkStart w:name="z1409" w:id="1402"/>
    <w:p>
      <w:pPr>
        <w:spacing w:after="0"/>
        <w:ind w:left="0"/>
        <w:jc w:val="both"/>
      </w:pPr>
      <w:r>
        <w:rPr>
          <w:rFonts w:ascii="Times New Roman"/>
          <w:b w:val="false"/>
          <w:i w:val="false"/>
          <w:color w:val="000000"/>
          <w:sz w:val="28"/>
        </w:rPr>
        <w:t>
      505. Заседание Комиссии проводится в очном либо заочном порядке. В случае необходимости проводится дистанционное заседание.</w:t>
      </w:r>
    </w:p>
    <w:bookmarkEnd w:id="1402"/>
    <w:bookmarkStart w:name="z1410" w:id="1403"/>
    <w:p>
      <w:pPr>
        <w:spacing w:after="0"/>
        <w:ind w:left="0"/>
        <w:jc w:val="left"/>
      </w:pPr>
      <w:r>
        <w:rPr>
          <w:rFonts w:ascii="Times New Roman"/>
          <w:b/>
          <w:i w:val="false"/>
          <w:color w:val="000000"/>
        </w:rPr>
        <w:t xml:space="preserve"> Параграф 2. Порядок подачи обращения</w:t>
      </w:r>
    </w:p>
    <w:bookmarkEnd w:id="1403"/>
    <w:bookmarkStart w:name="z1411" w:id="1404"/>
    <w:p>
      <w:pPr>
        <w:spacing w:after="0"/>
        <w:ind w:left="0"/>
        <w:jc w:val="both"/>
      </w:pPr>
      <w:r>
        <w:rPr>
          <w:rFonts w:ascii="Times New Roman"/>
          <w:b w:val="false"/>
          <w:i w:val="false"/>
          <w:color w:val="000000"/>
          <w:sz w:val="28"/>
        </w:rPr>
        <w:t>
      506. Заявитель обращается в Комиссию в письменном (бумажном) или электронном виде посредством веб-портала.</w:t>
      </w:r>
    </w:p>
    <w:bookmarkEnd w:id="1404"/>
    <w:bookmarkStart w:name="z1412" w:id="1405"/>
    <w:p>
      <w:pPr>
        <w:spacing w:after="0"/>
        <w:ind w:left="0"/>
        <w:jc w:val="both"/>
      </w:pPr>
      <w:r>
        <w:rPr>
          <w:rFonts w:ascii="Times New Roman"/>
          <w:b w:val="false"/>
          <w:i w:val="false"/>
          <w:color w:val="000000"/>
          <w:sz w:val="28"/>
        </w:rPr>
        <w:t>
      507. В обращении указываются:</w:t>
      </w:r>
    </w:p>
    <w:bookmarkEnd w:id="1405"/>
    <w:bookmarkStart w:name="z1413" w:id="1406"/>
    <w:p>
      <w:pPr>
        <w:spacing w:after="0"/>
        <w:ind w:left="0"/>
        <w:jc w:val="both"/>
      </w:pPr>
      <w:r>
        <w:rPr>
          <w:rFonts w:ascii="Times New Roman"/>
          <w:b w:val="false"/>
          <w:i w:val="false"/>
          <w:color w:val="000000"/>
          <w:sz w:val="28"/>
        </w:rPr>
        <w:t>
      1) наименование органа, рассматривающего обращение;</w:t>
      </w:r>
    </w:p>
    <w:bookmarkEnd w:id="1406"/>
    <w:bookmarkStart w:name="z1414" w:id="1407"/>
    <w:p>
      <w:pPr>
        <w:spacing w:after="0"/>
        <w:ind w:left="0"/>
        <w:jc w:val="both"/>
      </w:pPr>
      <w:r>
        <w:rPr>
          <w:rFonts w:ascii="Times New Roman"/>
          <w:b w:val="false"/>
          <w:i w:val="false"/>
          <w:color w:val="000000"/>
          <w:sz w:val="28"/>
        </w:rPr>
        <w:t>
      2) фамилия, имя, отчество (при наличии) (если оно указано в документе, удостоверяющем личность), индивидуальный идентификационный номер, почтовый и (или) электронный адрес физического лица, осуществляющего предпринимательскую деятельность, либо наименование, почтовый и (или) электронный адрес, бизнес-идентификационный номер юридического лица, номер телефона;</w:t>
      </w:r>
    </w:p>
    <w:bookmarkEnd w:id="1407"/>
    <w:bookmarkStart w:name="z1415" w:id="1408"/>
    <w:p>
      <w:pPr>
        <w:spacing w:after="0"/>
        <w:ind w:left="0"/>
        <w:jc w:val="both"/>
      </w:pPr>
      <w:r>
        <w:rPr>
          <w:rFonts w:ascii="Times New Roman"/>
          <w:b w:val="false"/>
          <w:i w:val="false"/>
          <w:color w:val="000000"/>
          <w:sz w:val="28"/>
        </w:rPr>
        <w:t>
      3) адрес фактического местонахождения (проживания) физического лица, осуществляющего предпринимательскую деятельность, или места нахождения юридического лица;</w:t>
      </w:r>
    </w:p>
    <w:bookmarkEnd w:id="1408"/>
    <w:bookmarkStart w:name="z1416" w:id="1409"/>
    <w:p>
      <w:pPr>
        <w:spacing w:after="0"/>
        <w:ind w:left="0"/>
        <w:jc w:val="both"/>
      </w:pPr>
      <w:r>
        <w:rPr>
          <w:rFonts w:ascii="Times New Roman"/>
          <w:b w:val="false"/>
          <w:i w:val="false"/>
          <w:color w:val="000000"/>
          <w:sz w:val="28"/>
        </w:rPr>
        <w:t>
      4) обстоятельства, на которых заявитель основывает свои требования;</w:t>
      </w:r>
    </w:p>
    <w:bookmarkEnd w:id="1409"/>
    <w:bookmarkStart w:name="z1417" w:id="1410"/>
    <w:p>
      <w:pPr>
        <w:spacing w:after="0"/>
        <w:ind w:left="0"/>
        <w:jc w:val="both"/>
      </w:pPr>
      <w:r>
        <w:rPr>
          <w:rFonts w:ascii="Times New Roman"/>
          <w:b w:val="false"/>
          <w:i w:val="false"/>
          <w:color w:val="000000"/>
          <w:sz w:val="28"/>
        </w:rPr>
        <w:t>
      5) дата подачи обращения;</w:t>
      </w:r>
    </w:p>
    <w:bookmarkEnd w:id="1410"/>
    <w:bookmarkStart w:name="z1418" w:id="1411"/>
    <w:p>
      <w:pPr>
        <w:spacing w:after="0"/>
        <w:ind w:left="0"/>
        <w:jc w:val="both"/>
      </w:pPr>
      <w:r>
        <w:rPr>
          <w:rFonts w:ascii="Times New Roman"/>
          <w:b w:val="false"/>
          <w:i w:val="false"/>
          <w:color w:val="000000"/>
          <w:sz w:val="28"/>
        </w:rPr>
        <w:t>
      6) перечень прилагаемых к обращению документов;</w:t>
      </w:r>
    </w:p>
    <w:bookmarkEnd w:id="1411"/>
    <w:bookmarkStart w:name="z1419" w:id="1412"/>
    <w:p>
      <w:pPr>
        <w:spacing w:after="0"/>
        <w:ind w:left="0"/>
        <w:jc w:val="both"/>
      </w:pPr>
      <w:r>
        <w:rPr>
          <w:rFonts w:ascii="Times New Roman"/>
          <w:b w:val="false"/>
          <w:i w:val="false"/>
          <w:color w:val="000000"/>
          <w:sz w:val="28"/>
        </w:rPr>
        <w:t>
      7) иные сведения, относящиеся к предмету обращения.</w:t>
      </w:r>
    </w:p>
    <w:bookmarkEnd w:id="1412"/>
    <w:bookmarkStart w:name="z1420" w:id="1413"/>
    <w:p>
      <w:pPr>
        <w:spacing w:after="0"/>
        <w:ind w:left="0"/>
        <w:jc w:val="both"/>
      </w:pPr>
      <w:r>
        <w:rPr>
          <w:rFonts w:ascii="Times New Roman"/>
          <w:b w:val="false"/>
          <w:i w:val="false"/>
          <w:color w:val="000000"/>
          <w:sz w:val="28"/>
        </w:rPr>
        <w:t>
      508. К обращению прилагаются следующие документы:</w:t>
      </w:r>
    </w:p>
    <w:bookmarkEnd w:id="1413"/>
    <w:bookmarkStart w:name="z1421" w:id="1414"/>
    <w:p>
      <w:pPr>
        <w:spacing w:after="0"/>
        <w:ind w:left="0"/>
        <w:jc w:val="both"/>
      </w:pPr>
      <w:r>
        <w:rPr>
          <w:rFonts w:ascii="Times New Roman"/>
          <w:b w:val="false"/>
          <w:i w:val="false"/>
          <w:color w:val="000000"/>
          <w:sz w:val="28"/>
        </w:rPr>
        <w:t>
      1) документы, подтверждающие обоснованность обращения;</w:t>
      </w:r>
    </w:p>
    <w:bookmarkEnd w:id="1414"/>
    <w:bookmarkStart w:name="z1422" w:id="1415"/>
    <w:p>
      <w:pPr>
        <w:spacing w:after="0"/>
        <w:ind w:left="0"/>
        <w:jc w:val="both"/>
      </w:pPr>
      <w:r>
        <w:rPr>
          <w:rFonts w:ascii="Times New Roman"/>
          <w:b w:val="false"/>
          <w:i w:val="false"/>
          <w:color w:val="000000"/>
          <w:sz w:val="28"/>
        </w:rPr>
        <w:t>
      2) документ(ы), подтверждающий(ие) право подписания обращения уполномоченным лицом заявителя (не предоставляется в случае, если обращение подписано первым руководителем заявителя);</w:t>
      </w:r>
    </w:p>
    <w:bookmarkEnd w:id="1415"/>
    <w:bookmarkStart w:name="z1423" w:id="1416"/>
    <w:p>
      <w:pPr>
        <w:spacing w:after="0"/>
        <w:ind w:left="0"/>
        <w:jc w:val="both"/>
      </w:pPr>
      <w:r>
        <w:rPr>
          <w:rFonts w:ascii="Times New Roman"/>
          <w:b w:val="false"/>
          <w:i w:val="false"/>
          <w:color w:val="000000"/>
          <w:sz w:val="28"/>
        </w:rPr>
        <w:t>
      509. Анонимные обращения не рассматриваются.</w:t>
      </w:r>
    </w:p>
    <w:bookmarkEnd w:id="1416"/>
    <w:bookmarkStart w:name="z1424" w:id="1417"/>
    <w:p>
      <w:pPr>
        <w:spacing w:after="0"/>
        <w:ind w:left="0"/>
        <w:jc w:val="left"/>
      </w:pPr>
      <w:r>
        <w:rPr>
          <w:rFonts w:ascii="Times New Roman"/>
          <w:b/>
          <w:i w:val="false"/>
          <w:color w:val="000000"/>
        </w:rPr>
        <w:t xml:space="preserve"> Параграф 3. Порядок рассмотрения обращения</w:t>
      </w:r>
    </w:p>
    <w:bookmarkEnd w:id="1417"/>
    <w:bookmarkStart w:name="z1425" w:id="1418"/>
    <w:p>
      <w:pPr>
        <w:spacing w:after="0"/>
        <w:ind w:left="0"/>
        <w:jc w:val="both"/>
      </w:pPr>
      <w:r>
        <w:rPr>
          <w:rFonts w:ascii="Times New Roman"/>
          <w:b w:val="false"/>
          <w:i w:val="false"/>
          <w:color w:val="000000"/>
          <w:sz w:val="28"/>
        </w:rPr>
        <w:t>
      510. Обращение заявителя рассматривается в срок не более 10 (десяти) рабочих дней с момента регистрации обращения заказчиком.</w:t>
      </w:r>
    </w:p>
    <w:bookmarkEnd w:id="1418"/>
    <w:bookmarkStart w:name="z1426" w:id="1419"/>
    <w:p>
      <w:pPr>
        <w:spacing w:after="0"/>
        <w:ind w:left="0"/>
        <w:jc w:val="both"/>
      </w:pPr>
      <w:r>
        <w:rPr>
          <w:rFonts w:ascii="Times New Roman"/>
          <w:b w:val="false"/>
          <w:i w:val="false"/>
          <w:color w:val="000000"/>
          <w:sz w:val="28"/>
        </w:rPr>
        <w:t>
      511. Комиссия при необходимости запрашивает пояснения по изложенным в обращении доводам заявителя у заказчика.</w:t>
      </w:r>
    </w:p>
    <w:bookmarkEnd w:id="1419"/>
    <w:bookmarkStart w:name="z1427" w:id="1420"/>
    <w:p>
      <w:pPr>
        <w:spacing w:after="0"/>
        <w:ind w:left="0"/>
        <w:jc w:val="both"/>
      </w:pPr>
      <w:r>
        <w:rPr>
          <w:rFonts w:ascii="Times New Roman"/>
          <w:b w:val="false"/>
          <w:i w:val="false"/>
          <w:color w:val="000000"/>
          <w:sz w:val="28"/>
        </w:rPr>
        <w:t>
      512. Заказчик представляет ответ на запрос в течение 3 (трех) рабочих дней со дня его поступления.</w:t>
      </w:r>
    </w:p>
    <w:bookmarkEnd w:id="1420"/>
    <w:bookmarkStart w:name="z1428" w:id="1421"/>
    <w:p>
      <w:pPr>
        <w:spacing w:after="0"/>
        <w:ind w:left="0"/>
        <w:jc w:val="both"/>
      </w:pPr>
      <w:r>
        <w:rPr>
          <w:rFonts w:ascii="Times New Roman"/>
          <w:b w:val="false"/>
          <w:i w:val="false"/>
          <w:color w:val="000000"/>
          <w:sz w:val="28"/>
        </w:rPr>
        <w:t>
      513. Секретарь Комиссии в течение 2 (двух) рабочих дней со дня поступления материалов в Комиссию:</w:t>
      </w:r>
    </w:p>
    <w:bookmarkEnd w:id="1421"/>
    <w:bookmarkStart w:name="z1429" w:id="1422"/>
    <w:p>
      <w:pPr>
        <w:spacing w:after="0"/>
        <w:ind w:left="0"/>
        <w:jc w:val="both"/>
      </w:pPr>
      <w:r>
        <w:rPr>
          <w:rFonts w:ascii="Times New Roman"/>
          <w:b w:val="false"/>
          <w:i w:val="false"/>
          <w:color w:val="000000"/>
          <w:sz w:val="28"/>
        </w:rPr>
        <w:t>
      - формирует повестку дня заседания Комиссии и направляет ее на утверждение председателю Комиссии;</w:t>
      </w:r>
    </w:p>
    <w:bookmarkEnd w:id="1422"/>
    <w:bookmarkStart w:name="z1430" w:id="1423"/>
    <w:p>
      <w:pPr>
        <w:spacing w:after="0"/>
        <w:ind w:left="0"/>
        <w:jc w:val="both"/>
      </w:pPr>
      <w:r>
        <w:rPr>
          <w:rFonts w:ascii="Times New Roman"/>
          <w:b w:val="false"/>
          <w:i w:val="false"/>
          <w:color w:val="000000"/>
          <w:sz w:val="28"/>
        </w:rPr>
        <w:t>
      - направляет членам Комиссии для рассмотрения представленные материалы, а также утвержденную повестку дня заседания Комиссии.</w:t>
      </w:r>
    </w:p>
    <w:bookmarkEnd w:id="1423"/>
    <w:bookmarkStart w:name="z1431" w:id="1424"/>
    <w:p>
      <w:pPr>
        <w:spacing w:after="0"/>
        <w:ind w:left="0"/>
        <w:jc w:val="both"/>
      </w:pPr>
      <w:r>
        <w:rPr>
          <w:rFonts w:ascii="Times New Roman"/>
          <w:b w:val="false"/>
          <w:i w:val="false"/>
          <w:color w:val="000000"/>
          <w:sz w:val="28"/>
        </w:rPr>
        <w:t>
      Ознакомление с материалами, выносимыми на рассмотрение Комиссии, проводится посредством системы электронного документооборота или корпоративной электронной почты.</w:t>
      </w:r>
    </w:p>
    <w:bookmarkEnd w:id="1424"/>
    <w:bookmarkStart w:name="z1432" w:id="1425"/>
    <w:p>
      <w:pPr>
        <w:spacing w:after="0"/>
        <w:ind w:left="0"/>
        <w:jc w:val="both"/>
      </w:pPr>
      <w:r>
        <w:rPr>
          <w:rFonts w:ascii="Times New Roman"/>
          <w:b w:val="false"/>
          <w:i w:val="false"/>
          <w:color w:val="000000"/>
          <w:sz w:val="28"/>
        </w:rPr>
        <w:t>
      514. Комиссия рассматривает обращение и выносит решение в течение 10 (десяти) рабочих дней со дня поступления материалов на рассмотрение Комиссии.</w:t>
      </w:r>
    </w:p>
    <w:bookmarkEnd w:id="1425"/>
    <w:bookmarkStart w:name="z1433" w:id="1426"/>
    <w:p>
      <w:pPr>
        <w:spacing w:after="0"/>
        <w:ind w:left="0"/>
        <w:jc w:val="both"/>
      </w:pPr>
      <w:r>
        <w:rPr>
          <w:rFonts w:ascii="Times New Roman"/>
          <w:b w:val="false"/>
          <w:i w:val="false"/>
          <w:color w:val="000000"/>
          <w:sz w:val="28"/>
        </w:rPr>
        <w:t>
      515. Решение по обращению принимается простым большинством голосов от общего числа присутствующих членов Комиссии. В случае равенства голосов, голос председателя Комиссии является решающим.</w:t>
      </w:r>
    </w:p>
    <w:bookmarkEnd w:id="1426"/>
    <w:bookmarkStart w:name="z1434" w:id="1427"/>
    <w:p>
      <w:pPr>
        <w:spacing w:after="0"/>
        <w:ind w:left="0"/>
        <w:jc w:val="both"/>
      </w:pPr>
      <w:r>
        <w:rPr>
          <w:rFonts w:ascii="Times New Roman"/>
          <w:b w:val="false"/>
          <w:i w:val="false"/>
          <w:color w:val="000000"/>
          <w:sz w:val="28"/>
        </w:rPr>
        <w:t>
      Каждый член Комиссии вправе письменно выразить свое особое мнение по принятому решению.</w:t>
      </w:r>
    </w:p>
    <w:bookmarkEnd w:id="1427"/>
    <w:bookmarkStart w:name="z1435" w:id="1428"/>
    <w:p>
      <w:pPr>
        <w:spacing w:after="0"/>
        <w:ind w:left="0"/>
        <w:jc w:val="both"/>
      </w:pPr>
      <w:r>
        <w:rPr>
          <w:rFonts w:ascii="Times New Roman"/>
          <w:b w:val="false"/>
          <w:i w:val="false"/>
          <w:color w:val="000000"/>
          <w:sz w:val="28"/>
        </w:rPr>
        <w:t>
      Член Комиссии не передает право голоса другому лицу.</w:t>
      </w:r>
    </w:p>
    <w:bookmarkEnd w:id="1428"/>
    <w:bookmarkStart w:name="z1436" w:id="1429"/>
    <w:p>
      <w:pPr>
        <w:spacing w:after="0"/>
        <w:ind w:left="0"/>
        <w:jc w:val="both"/>
      </w:pPr>
      <w:r>
        <w:rPr>
          <w:rFonts w:ascii="Times New Roman"/>
          <w:b w:val="false"/>
          <w:i w:val="false"/>
          <w:color w:val="000000"/>
          <w:sz w:val="28"/>
        </w:rPr>
        <w:t>
      516. Итоги заседания и решение Комиссии оформляются в виде протокола согласно приложению 47 к настоящим Правилам, который подписывается председателем Комиссии, заместителем председателя Комиссии, членами Комиссии и секретарем Комиссии.</w:t>
      </w:r>
    </w:p>
    <w:bookmarkEnd w:id="1429"/>
    <w:bookmarkStart w:name="z1437" w:id="1430"/>
    <w:p>
      <w:pPr>
        <w:spacing w:after="0"/>
        <w:ind w:left="0"/>
        <w:jc w:val="both"/>
      </w:pPr>
      <w:r>
        <w:rPr>
          <w:rFonts w:ascii="Times New Roman"/>
          <w:b w:val="false"/>
          <w:i w:val="false"/>
          <w:color w:val="000000"/>
          <w:sz w:val="28"/>
        </w:rPr>
        <w:t>
      517. Решения Комиссии являются обязательными для исполнения.</w:t>
      </w:r>
    </w:p>
    <w:bookmarkEnd w:id="1430"/>
    <w:bookmarkStart w:name="z1438" w:id="1431"/>
    <w:p>
      <w:pPr>
        <w:spacing w:after="0"/>
        <w:ind w:left="0"/>
        <w:jc w:val="both"/>
      </w:pPr>
      <w:r>
        <w:rPr>
          <w:rFonts w:ascii="Times New Roman"/>
          <w:b w:val="false"/>
          <w:i w:val="false"/>
          <w:color w:val="000000"/>
          <w:sz w:val="28"/>
        </w:rPr>
        <w:t>
      518. Протоколы заседаний Комиссии и материалы к ним хранятся у секретаря Комиссии.</w:t>
      </w:r>
    </w:p>
    <w:bookmarkEnd w:id="1431"/>
    <w:bookmarkStart w:name="z1439" w:id="1432"/>
    <w:p>
      <w:pPr>
        <w:spacing w:after="0"/>
        <w:ind w:left="0"/>
        <w:jc w:val="both"/>
      </w:pPr>
      <w:r>
        <w:rPr>
          <w:rFonts w:ascii="Times New Roman"/>
          <w:b w:val="false"/>
          <w:i w:val="false"/>
          <w:color w:val="000000"/>
          <w:sz w:val="28"/>
        </w:rPr>
        <w:t>
      519. Секретарь Комиссии направляет подписанный протокол заседания Комиссии оператору информационной системы электронных закупок в течение 1 (одного) рабочего дня с даты его подписания.</w:t>
      </w:r>
    </w:p>
    <w:bookmarkEnd w:id="1432"/>
    <w:bookmarkStart w:name="z1440" w:id="1433"/>
    <w:p>
      <w:pPr>
        <w:spacing w:after="0"/>
        <w:ind w:left="0"/>
        <w:jc w:val="both"/>
      </w:pPr>
      <w:r>
        <w:rPr>
          <w:rFonts w:ascii="Times New Roman"/>
          <w:b w:val="false"/>
          <w:i w:val="false"/>
          <w:color w:val="000000"/>
          <w:sz w:val="28"/>
        </w:rPr>
        <w:t>
      520. Копия решения Комиссии направляется потенциальному поставщику и централизованной службе по контролю за закупками в течение 2 (двух) рабочих дней со дня проведения заседания.</w:t>
      </w:r>
    </w:p>
    <w:bookmarkEnd w:id="1433"/>
    <w:bookmarkStart w:name="z1441" w:id="1434"/>
    <w:p>
      <w:pPr>
        <w:spacing w:after="0"/>
        <w:ind w:left="0"/>
        <w:jc w:val="both"/>
      </w:pPr>
      <w:r>
        <w:rPr>
          <w:rFonts w:ascii="Times New Roman"/>
          <w:b w:val="false"/>
          <w:i w:val="false"/>
          <w:color w:val="000000"/>
          <w:sz w:val="28"/>
        </w:rPr>
        <w:t>
      521. В случае решения Комиссии о досрочном исключении потенциального поставщика из реестра недобросовестных участников закупок, сведения о недобросовестном участнике закупок исключаются в течение трех рабочих дней со дня получения централизованной службой по контролю за закупками копии соответствующего решения заверенного согласительной комиссией.</w:t>
      </w:r>
    </w:p>
    <w:bookmarkEnd w:id="1434"/>
    <w:bookmarkStart w:name="z1442" w:id="1435"/>
    <w:p>
      <w:pPr>
        <w:spacing w:after="0"/>
        <w:ind w:left="0"/>
        <w:jc w:val="both"/>
      </w:pPr>
      <w:r>
        <w:rPr>
          <w:rFonts w:ascii="Times New Roman"/>
          <w:b w:val="false"/>
          <w:i w:val="false"/>
          <w:color w:val="000000"/>
          <w:sz w:val="28"/>
        </w:rPr>
        <w:t>
      522. В случае несогласия с решением Комиссии, заявитель имеет право обратиться в суд в установленном законодательством Республики Казахстан порядке.</w:t>
      </w:r>
    </w:p>
    <w:bookmarkEnd w:id="1435"/>
    <w:bookmarkStart w:name="z1443" w:id="1436"/>
    <w:p>
      <w:pPr>
        <w:spacing w:after="0"/>
        <w:ind w:left="0"/>
        <w:jc w:val="left"/>
      </w:pPr>
      <w:r>
        <w:rPr>
          <w:rFonts w:ascii="Times New Roman"/>
          <w:b/>
          <w:i w:val="false"/>
          <w:color w:val="000000"/>
        </w:rPr>
        <w:t xml:space="preserve"> Глава 18. Порядок осуществления информационного наполнения</w:t>
      </w:r>
    </w:p>
    <w:bookmarkEnd w:id="1436"/>
    <w:bookmarkStart w:name="z1444" w:id="1437"/>
    <w:p>
      <w:pPr>
        <w:spacing w:after="0"/>
        <w:ind w:left="0"/>
        <w:jc w:val="both"/>
      </w:pPr>
      <w:r>
        <w:rPr>
          <w:rFonts w:ascii="Times New Roman"/>
          <w:b w:val="false"/>
          <w:i w:val="false"/>
          <w:color w:val="000000"/>
          <w:sz w:val="28"/>
        </w:rPr>
        <w:t>
      523. Информационная система электронных закупок соответствует условиям настоящих Правил.</w:t>
      </w:r>
    </w:p>
    <w:bookmarkEnd w:id="1437"/>
    <w:bookmarkStart w:name="z1445" w:id="1438"/>
    <w:p>
      <w:pPr>
        <w:spacing w:after="0"/>
        <w:ind w:left="0"/>
        <w:jc w:val="both"/>
      </w:pPr>
      <w:r>
        <w:rPr>
          <w:rFonts w:ascii="Times New Roman"/>
          <w:b w:val="false"/>
          <w:i w:val="false"/>
          <w:color w:val="000000"/>
          <w:sz w:val="28"/>
        </w:rPr>
        <w:t>
      524. Соответствие информационной системы условиям Закона и настоящих Правил подтверждается заключением независимой экспертизы.</w:t>
      </w:r>
    </w:p>
    <w:bookmarkEnd w:id="1438"/>
    <w:bookmarkStart w:name="z1446" w:id="1439"/>
    <w:p>
      <w:pPr>
        <w:spacing w:after="0"/>
        <w:ind w:left="0"/>
        <w:jc w:val="both"/>
      </w:pPr>
      <w:r>
        <w:rPr>
          <w:rFonts w:ascii="Times New Roman"/>
          <w:b w:val="false"/>
          <w:i w:val="false"/>
          <w:color w:val="000000"/>
          <w:sz w:val="28"/>
        </w:rPr>
        <w:t>
      525. Единую точку доступа к информационным системам электронных закупок обеспечивает Национальная палата предпринимателей "Атамекен".</w:t>
      </w:r>
    </w:p>
    <w:bookmarkEnd w:id="1439"/>
    <w:bookmarkStart w:name="z1447" w:id="1440"/>
    <w:p>
      <w:pPr>
        <w:spacing w:after="0"/>
        <w:ind w:left="0"/>
        <w:jc w:val="both"/>
      </w:pPr>
      <w:r>
        <w:rPr>
          <w:rFonts w:ascii="Times New Roman"/>
          <w:b w:val="false"/>
          <w:i w:val="false"/>
          <w:color w:val="000000"/>
          <w:sz w:val="28"/>
        </w:rPr>
        <w:t>
      526. В случаях внесения изменений и (или) дополнений в Закон и (или) в настоящие Правила, оператор информационной системы электронных закупок приводит в соответствие информационную систему электронных закупок не позднее дня вступления в силу таких изменений и (или) дополнений.</w:t>
      </w:r>
    </w:p>
    <w:bookmarkEnd w:id="1440"/>
    <w:bookmarkStart w:name="z1448" w:id="1441"/>
    <w:p>
      <w:pPr>
        <w:spacing w:after="0"/>
        <w:ind w:left="0"/>
        <w:jc w:val="both"/>
      </w:pPr>
      <w:r>
        <w:rPr>
          <w:rFonts w:ascii="Times New Roman"/>
          <w:b w:val="false"/>
          <w:i w:val="false"/>
          <w:color w:val="000000"/>
          <w:sz w:val="28"/>
        </w:rPr>
        <w:t>
      Оператор информационной системы электронных закупок принимает участие в разработке таких изменений и (или) дополнений.</w:t>
      </w:r>
    </w:p>
    <w:bookmarkEnd w:id="1441"/>
    <w:bookmarkStart w:name="z1449" w:id="1442"/>
    <w:p>
      <w:pPr>
        <w:spacing w:after="0"/>
        <w:ind w:left="0"/>
        <w:jc w:val="both"/>
      </w:pPr>
      <w:r>
        <w:rPr>
          <w:rFonts w:ascii="Times New Roman"/>
          <w:b w:val="false"/>
          <w:i w:val="false"/>
          <w:color w:val="000000"/>
          <w:sz w:val="28"/>
        </w:rPr>
        <w:t>
      При этом соответствие информационной системы условиям изменений и (или) дополнений в Закон и (или) в настоящие Правила подтверждается заключением независимой экспертизы.</w:t>
      </w:r>
    </w:p>
    <w:bookmarkEnd w:id="144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Правилам осуществления</w:t>
            </w:r>
            <w:r>
              <w:br/>
            </w:r>
            <w:r>
              <w:rPr>
                <w:rFonts w:ascii="Times New Roman"/>
                <w:b w:val="false"/>
                <w:i w:val="false"/>
                <w:color w:val="000000"/>
                <w:sz w:val="20"/>
              </w:rPr>
              <w:t>закупок отдельными субъектами</w:t>
            </w:r>
            <w:r>
              <w:br/>
            </w:r>
            <w:r>
              <w:rPr>
                <w:rFonts w:ascii="Times New Roman"/>
                <w:b w:val="false"/>
                <w:i w:val="false"/>
                <w:color w:val="000000"/>
                <w:sz w:val="20"/>
              </w:rPr>
              <w:t>квазигосударственного сектора,</w:t>
            </w:r>
            <w:r>
              <w:br/>
            </w:r>
            <w:r>
              <w:rPr>
                <w:rFonts w:ascii="Times New Roman"/>
                <w:b w:val="false"/>
                <w:i w:val="false"/>
                <w:color w:val="000000"/>
                <w:sz w:val="20"/>
              </w:rPr>
              <w:t>за исключением Фонда</w:t>
            </w:r>
            <w:r>
              <w:br/>
            </w:r>
            <w:r>
              <w:rPr>
                <w:rFonts w:ascii="Times New Roman"/>
                <w:b w:val="false"/>
                <w:i w:val="false"/>
                <w:color w:val="000000"/>
                <w:sz w:val="20"/>
              </w:rPr>
              <w:t>национального благосостояния</w:t>
            </w:r>
            <w:r>
              <w:br/>
            </w:r>
            <w:r>
              <w:rPr>
                <w:rFonts w:ascii="Times New Roman"/>
                <w:b w:val="false"/>
                <w:i w:val="false"/>
                <w:color w:val="000000"/>
                <w:sz w:val="20"/>
              </w:rPr>
              <w:t>и организаций Фонда</w:t>
            </w:r>
            <w:r>
              <w:br/>
            </w:r>
            <w:r>
              <w:rPr>
                <w:rFonts w:ascii="Times New Roman"/>
                <w:b w:val="false"/>
                <w:i w:val="false"/>
                <w:color w:val="000000"/>
                <w:sz w:val="20"/>
              </w:rPr>
              <w:t>национального благосостояния</w:t>
            </w:r>
          </w:p>
        </w:tc>
      </w:tr>
    </w:tbl>
    <w:p>
      <w:pPr>
        <w:spacing w:after="0"/>
        <w:ind w:left="0"/>
        <w:jc w:val="both"/>
      </w:pPr>
      <w:bookmarkStart w:name="z1451" w:id="1443"/>
      <w:r>
        <w:rPr>
          <w:rFonts w:ascii="Times New Roman"/>
          <w:b w:val="false"/>
          <w:i w:val="false"/>
          <w:color w:val="000000"/>
          <w:sz w:val="28"/>
        </w:rPr>
        <w:t>
      Годовой план закупок товаров, работ, услуг на ____ год /</w:t>
      </w:r>
    </w:p>
    <w:bookmarkEnd w:id="1443"/>
    <w:p>
      <w:pPr>
        <w:spacing w:after="0"/>
        <w:ind w:left="0"/>
        <w:jc w:val="both"/>
      </w:pPr>
      <w:r>
        <w:rPr>
          <w:rFonts w:ascii="Times New Roman"/>
          <w:b w:val="false"/>
          <w:i w:val="false"/>
          <w:color w:val="000000"/>
          <w:sz w:val="28"/>
        </w:rPr>
        <w:t>Предварительный план закупок товаров, работ, услуг на ___ год /</w:t>
      </w:r>
    </w:p>
    <w:p>
      <w:pPr>
        <w:spacing w:after="0"/>
        <w:ind w:left="0"/>
        <w:jc w:val="both"/>
      </w:pPr>
      <w:r>
        <w:rPr>
          <w:rFonts w:ascii="Times New Roman"/>
          <w:b w:val="false"/>
          <w:i w:val="false"/>
          <w:color w:val="000000"/>
          <w:sz w:val="28"/>
        </w:rPr>
        <w:t>Долгосрочный план закупок товаров, работ, услуг на ___ год</w:t>
      </w:r>
    </w:p>
    <w:p>
      <w:pPr>
        <w:spacing w:after="0"/>
        <w:ind w:left="0"/>
        <w:jc w:val="both"/>
      </w:pPr>
      <w:r>
        <w:rPr>
          <w:rFonts w:ascii="Times New Roman"/>
          <w:b w:val="false"/>
          <w:i w:val="false"/>
          <w:color w:val="000000"/>
          <w:sz w:val="28"/>
        </w:rPr>
        <w:t>(выбрать одно из указанных значений)</w:t>
      </w:r>
    </w:p>
    <w:bookmarkStart w:name="z1452" w:id="1444"/>
    <w:p>
      <w:pPr>
        <w:spacing w:after="0"/>
        <w:ind w:left="0"/>
        <w:jc w:val="both"/>
      </w:pPr>
      <w:r>
        <w:rPr>
          <w:rFonts w:ascii="Times New Roman"/>
          <w:b w:val="false"/>
          <w:i w:val="false"/>
          <w:color w:val="000000"/>
          <w:sz w:val="28"/>
        </w:rPr>
        <w:t>
      Общие сведения</w:t>
      </w:r>
    </w:p>
    <w:bookmarkEnd w:id="144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 заказчика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заказчика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Финансовый год</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453" w:id="1445"/>
    <w:p>
      <w:pPr>
        <w:spacing w:after="0"/>
        <w:ind w:left="0"/>
        <w:jc w:val="both"/>
      </w:pPr>
      <w:r>
        <w:rPr>
          <w:rFonts w:ascii="Times New Roman"/>
          <w:b w:val="false"/>
          <w:i w:val="false"/>
          <w:color w:val="000000"/>
          <w:sz w:val="28"/>
        </w:rPr>
        <w:t>
      План закупок</w:t>
      </w:r>
    </w:p>
    <w:bookmarkEnd w:id="144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20"/>
        <w:gridCol w:w="1220"/>
        <w:gridCol w:w="1221"/>
        <w:gridCol w:w="2239"/>
        <w:gridCol w:w="2579"/>
        <w:gridCol w:w="3821"/>
      </w:tblGrid>
      <w:tr>
        <w:trPr>
          <w:trHeight w:val="30" w:hRule="atLeast"/>
        </w:trPr>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пункта плана</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предмета закупок</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товара, работы, услуги</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закупаемых товаров, работ, услуг</w:t>
            </w:r>
          </w:p>
        </w:tc>
        <w:tc>
          <w:tcPr>
            <w:tcW w:w="3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Краткая характеристика (описание) товаров, работ, услуг</w:t>
            </w:r>
          </w:p>
        </w:tc>
      </w:tr>
      <w:tr>
        <w:trPr>
          <w:trHeight w:val="30" w:hRule="atLeast"/>
        </w:trPr>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454" w:id="1446"/>
    <w:p>
      <w:pPr>
        <w:spacing w:after="0"/>
        <w:ind w:left="0"/>
        <w:jc w:val="both"/>
      </w:pPr>
      <w:r>
        <w:rPr>
          <w:rFonts w:ascii="Times New Roman"/>
          <w:b w:val="false"/>
          <w:i w:val="false"/>
          <w:color w:val="000000"/>
          <w:sz w:val="28"/>
        </w:rPr>
        <w:t>
      продолжение</w:t>
      </w:r>
    </w:p>
    <w:bookmarkEnd w:id="144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46"/>
        <w:gridCol w:w="2546"/>
        <w:gridCol w:w="1109"/>
        <w:gridCol w:w="1722"/>
        <w:gridCol w:w="1723"/>
        <w:gridCol w:w="2654"/>
      </w:tblGrid>
      <w:tr>
        <w:trPr>
          <w:trHeight w:val="30" w:hRule="atLeast"/>
        </w:trPr>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Дополнительная характеристика (на казахском языке)</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Дополнительная характеристика (на русском языке)</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Способ закупок</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объем</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Цена за единицу, тенге без учета НДС</w:t>
            </w:r>
          </w:p>
        </w:tc>
      </w:tr>
      <w:tr>
        <w:trPr>
          <w:trHeight w:val="30" w:hRule="atLeast"/>
        </w:trPr>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455" w:id="1447"/>
    <w:p>
      <w:pPr>
        <w:spacing w:after="0"/>
        <w:ind w:left="0"/>
        <w:jc w:val="both"/>
      </w:pPr>
      <w:r>
        <w:rPr>
          <w:rFonts w:ascii="Times New Roman"/>
          <w:b w:val="false"/>
          <w:i w:val="false"/>
          <w:color w:val="000000"/>
          <w:sz w:val="28"/>
        </w:rPr>
        <w:t>
      продолжение</w:t>
      </w:r>
    </w:p>
    <w:bookmarkEnd w:id="144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44"/>
        <w:gridCol w:w="6"/>
        <w:gridCol w:w="1176"/>
        <w:gridCol w:w="1486"/>
        <w:gridCol w:w="742"/>
        <w:gridCol w:w="744"/>
        <w:gridCol w:w="1278"/>
        <w:gridCol w:w="1181"/>
        <w:gridCol w:w="1378"/>
        <w:gridCol w:w="4"/>
        <w:gridCol w:w="1180"/>
        <w:gridCol w:w="1181"/>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утвержденная для закупки, тенге, без учета НДС</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Утвержденная сумма на первый год трехлетнего периода</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Прогнозная сумма на второй год трехлетнего периода, тенге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Прогнозная сумма на третий год трехлетнего периода, тенге</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Планируемый срок объявления закупки (месяц)</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поставки товара, выполнения работ, оказания услуг (на казахском языке)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поставки товара, выполнения работ, оказания услуг (на русском языке)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КАТО</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поставки товара, выполнения работ, оказания услуг (на казахском языке)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поставки товара, выполнения работ, оказания услуг (на русском языке)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авансового платежа,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инициатора закупок</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456" w:id="1448"/>
    <w:p>
      <w:pPr>
        <w:spacing w:after="0"/>
        <w:ind w:left="0"/>
        <w:jc w:val="both"/>
      </w:pPr>
      <w:r>
        <w:rPr>
          <w:rFonts w:ascii="Times New Roman"/>
          <w:b w:val="false"/>
          <w:i w:val="false"/>
          <w:color w:val="000000"/>
          <w:sz w:val="28"/>
        </w:rPr>
        <w:t>
      Общие сведения:</w:t>
      </w:r>
    </w:p>
    <w:bookmarkEnd w:id="1448"/>
    <w:bookmarkStart w:name="z1457" w:id="1449"/>
    <w:p>
      <w:pPr>
        <w:spacing w:after="0"/>
        <w:ind w:left="0"/>
        <w:jc w:val="both"/>
      </w:pPr>
      <w:r>
        <w:rPr>
          <w:rFonts w:ascii="Times New Roman"/>
          <w:b w:val="false"/>
          <w:i w:val="false"/>
          <w:color w:val="000000"/>
          <w:sz w:val="28"/>
        </w:rPr>
        <w:t>
      1) Поле "БИН заказчика" – бизнес идентификационный номер (двенадцатизначный код) организации, указанный в свидетельстве о государственной регистрации (перерегистрации) юридического лица;</w:t>
      </w:r>
    </w:p>
    <w:bookmarkEnd w:id="1449"/>
    <w:bookmarkStart w:name="z1458" w:id="1450"/>
    <w:p>
      <w:pPr>
        <w:spacing w:after="0"/>
        <w:ind w:left="0"/>
        <w:jc w:val="both"/>
      </w:pPr>
      <w:r>
        <w:rPr>
          <w:rFonts w:ascii="Times New Roman"/>
          <w:b w:val="false"/>
          <w:i w:val="false"/>
          <w:color w:val="000000"/>
          <w:sz w:val="28"/>
        </w:rPr>
        <w:t>
      2) поле "Наименование заказчика" – указывается полное наименование организации;</w:t>
      </w:r>
    </w:p>
    <w:bookmarkEnd w:id="1450"/>
    <w:bookmarkStart w:name="z1459" w:id="1451"/>
    <w:p>
      <w:pPr>
        <w:spacing w:after="0"/>
        <w:ind w:left="0"/>
        <w:jc w:val="both"/>
      </w:pPr>
      <w:r>
        <w:rPr>
          <w:rFonts w:ascii="Times New Roman"/>
          <w:b w:val="false"/>
          <w:i w:val="false"/>
          <w:color w:val="000000"/>
          <w:sz w:val="28"/>
        </w:rPr>
        <w:t>
      3) поле "Финансовый год" – указывается финансовый год, на который составляется план закупок.</w:t>
      </w:r>
    </w:p>
    <w:bookmarkEnd w:id="1451"/>
    <w:bookmarkStart w:name="z1460" w:id="1452"/>
    <w:p>
      <w:pPr>
        <w:spacing w:after="0"/>
        <w:ind w:left="0"/>
        <w:jc w:val="both"/>
      </w:pPr>
      <w:r>
        <w:rPr>
          <w:rFonts w:ascii="Times New Roman"/>
          <w:b w:val="false"/>
          <w:i w:val="false"/>
          <w:color w:val="000000"/>
          <w:sz w:val="28"/>
        </w:rPr>
        <w:t>
      План закупок:</w:t>
      </w:r>
    </w:p>
    <w:bookmarkEnd w:id="1452"/>
    <w:bookmarkStart w:name="z1461" w:id="1453"/>
    <w:p>
      <w:pPr>
        <w:spacing w:after="0"/>
        <w:ind w:left="0"/>
        <w:jc w:val="both"/>
      </w:pPr>
      <w:r>
        <w:rPr>
          <w:rFonts w:ascii="Times New Roman"/>
          <w:b w:val="false"/>
          <w:i w:val="false"/>
          <w:color w:val="000000"/>
          <w:sz w:val="28"/>
        </w:rPr>
        <w:t>
      1) Поле "№" – идентификационный код закупки, определяемый веб-порталом;</w:t>
      </w:r>
    </w:p>
    <w:bookmarkEnd w:id="1453"/>
    <w:bookmarkStart w:name="z1462" w:id="1454"/>
    <w:p>
      <w:pPr>
        <w:spacing w:after="0"/>
        <w:ind w:left="0"/>
        <w:jc w:val="both"/>
      </w:pPr>
      <w:r>
        <w:rPr>
          <w:rFonts w:ascii="Times New Roman"/>
          <w:b w:val="false"/>
          <w:i w:val="false"/>
          <w:color w:val="000000"/>
          <w:sz w:val="28"/>
        </w:rPr>
        <w:t>
      2) поле "Тип пункта плана" – указывается одно из следующих значений типов пункта плана:</w:t>
      </w:r>
    </w:p>
    <w:bookmarkEnd w:id="1454"/>
    <w:bookmarkStart w:name="z1463" w:id="1455"/>
    <w:p>
      <w:pPr>
        <w:spacing w:after="0"/>
        <w:ind w:left="0"/>
        <w:jc w:val="both"/>
      </w:pPr>
      <w:r>
        <w:rPr>
          <w:rFonts w:ascii="Times New Roman"/>
          <w:b w:val="false"/>
          <w:i w:val="false"/>
          <w:color w:val="000000"/>
          <w:sz w:val="28"/>
        </w:rPr>
        <w:t>
      Закупки, не превышающие финансовый год;</w:t>
      </w:r>
    </w:p>
    <w:bookmarkEnd w:id="1455"/>
    <w:bookmarkStart w:name="z1464" w:id="1456"/>
    <w:p>
      <w:pPr>
        <w:spacing w:after="0"/>
        <w:ind w:left="0"/>
        <w:jc w:val="both"/>
      </w:pPr>
      <w:r>
        <w:rPr>
          <w:rFonts w:ascii="Times New Roman"/>
          <w:b w:val="false"/>
          <w:i w:val="false"/>
          <w:color w:val="000000"/>
          <w:sz w:val="28"/>
        </w:rPr>
        <w:t>
      Закупки, превышающие финансовый год;</w:t>
      </w:r>
    </w:p>
    <w:bookmarkEnd w:id="1456"/>
    <w:bookmarkStart w:name="z1465" w:id="1457"/>
    <w:p>
      <w:pPr>
        <w:spacing w:after="0"/>
        <w:ind w:left="0"/>
        <w:jc w:val="both"/>
      </w:pPr>
      <w:r>
        <w:rPr>
          <w:rFonts w:ascii="Times New Roman"/>
          <w:b w:val="false"/>
          <w:i w:val="false"/>
          <w:color w:val="000000"/>
          <w:sz w:val="28"/>
        </w:rPr>
        <w:t>
      Закупки в счет условной экономии;</w:t>
      </w:r>
    </w:p>
    <w:bookmarkEnd w:id="1457"/>
    <w:bookmarkStart w:name="z1466" w:id="1458"/>
    <w:p>
      <w:pPr>
        <w:spacing w:after="0"/>
        <w:ind w:left="0"/>
        <w:jc w:val="both"/>
      </w:pPr>
      <w:r>
        <w:rPr>
          <w:rFonts w:ascii="Times New Roman"/>
          <w:b w:val="false"/>
          <w:i w:val="false"/>
          <w:color w:val="000000"/>
          <w:sz w:val="28"/>
        </w:rPr>
        <w:t>
      3) поле "Вид предмета закупок" – указывается вид предмета закупок (товар, работа, услуга);</w:t>
      </w:r>
    </w:p>
    <w:bookmarkEnd w:id="1458"/>
    <w:bookmarkStart w:name="z1467" w:id="1459"/>
    <w:p>
      <w:pPr>
        <w:spacing w:after="0"/>
        <w:ind w:left="0"/>
        <w:jc w:val="both"/>
      </w:pPr>
      <w:r>
        <w:rPr>
          <w:rFonts w:ascii="Times New Roman"/>
          <w:b w:val="false"/>
          <w:i w:val="false"/>
          <w:color w:val="000000"/>
          <w:sz w:val="28"/>
        </w:rPr>
        <w:t>
      4) поле "Код товара, работы, услуги" – указывается код товара, работы, услуги в соответствии со справочником товаров, работ, услуг;</w:t>
      </w:r>
    </w:p>
    <w:bookmarkEnd w:id="1459"/>
    <w:bookmarkStart w:name="z1468" w:id="1460"/>
    <w:p>
      <w:pPr>
        <w:spacing w:after="0"/>
        <w:ind w:left="0"/>
        <w:jc w:val="both"/>
      </w:pPr>
      <w:r>
        <w:rPr>
          <w:rFonts w:ascii="Times New Roman"/>
          <w:b w:val="false"/>
          <w:i w:val="false"/>
          <w:color w:val="000000"/>
          <w:sz w:val="28"/>
        </w:rPr>
        <w:t>
       5) поле "Наименование закупаемых товаров, работ, услуг" – указывается наименование закупаемых товаров, работ, услуг в соответствии с введенным значением в поле "Код товара, работы, услуги";</w:t>
      </w:r>
    </w:p>
    <w:bookmarkEnd w:id="1460"/>
    <w:bookmarkStart w:name="z1469" w:id="1461"/>
    <w:p>
      <w:pPr>
        <w:spacing w:after="0"/>
        <w:ind w:left="0"/>
        <w:jc w:val="both"/>
      </w:pPr>
      <w:r>
        <w:rPr>
          <w:rFonts w:ascii="Times New Roman"/>
          <w:b w:val="false"/>
          <w:i w:val="false"/>
          <w:color w:val="000000"/>
          <w:sz w:val="28"/>
        </w:rPr>
        <w:t>
      6) поле "Краткая характеристика (описание) товаров, работ, услуг" – указывается краткая характеристика (описание) закупаемых товаров, работ, услуг в соответствии с введенным значением в поле "Код товара, работы, услуги";</w:t>
      </w:r>
    </w:p>
    <w:bookmarkEnd w:id="1461"/>
    <w:bookmarkStart w:name="z1470" w:id="1462"/>
    <w:p>
      <w:pPr>
        <w:spacing w:after="0"/>
        <w:ind w:left="0"/>
        <w:jc w:val="both"/>
      </w:pPr>
      <w:r>
        <w:rPr>
          <w:rFonts w:ascii="Times New Roman"/>
          <w:b w:val="false"/>
          <w:i w:val="false"/>
          <w:color w:val="000000"/>
          <w:sz w:val="28"/>
        </w:rPr>
        <w:t>
      7) поле "Дополнительная характеристика (на казахском языке)" – указывается дополнительная характеристика предмета закупок на казахском языке (необязательное поле);</w:t>
      </w:r>
    </w:p>
    <w:bookmarkEnd w:id="1462"/>
    <w:bookmarkStart w:name="z1471" w:id="1463"/>
    <w:p>
      <w:pPr>
        <w:spacing w:after="0"/>
        <w:ind w:left="0"/>
        <w:jc w:val="both"/>
      </w:pPr>
      <w:r>
        <w:rPr>
          <w:rFonts w:ascii="Times New Roman"/>
          <w:b w:val="false"/>
          <w:i w:val="false"/>
          <w:color w:val="000000"/>
          <w:sz w:val="28"/>
        </w:rPr>
        <w:t>
      8) поле "Дополнительная характеристика (на русском языке)" – указывается дополнительная характеристика предмета закупок на русском языке (необязательное поле);</w:t>
      </w:r>
    </w:p>
    <w:bookmarkEnd w:id="1463"/>
    <w:bookmarkStart w:name="z1472" w:id="1464"/>
    <w:p>
      <w:pPr>
        <w:spacing w:after="0"/>
        <w:ind w:left="0"/>
        <w:jc w:val="both"/>
      </w:pPr>
      <w:r>
        <w:rPr>
          <w:rFonts w:ascii="Times New Roman"/>
          <w:b w:val="false"/>
          <w:i w:val="false"/>
          <w:color w:val="000000"/>
          <w:sz w:val="28"/>
        </w:rPr>
        <w:t>
      9) поле "Способ закупок" – указывается способ проведения закупок;</w:t>
      </w:r>
    </w:p>
    <w:bookmarkEnd w:id="1464"/>
    <w:bookmarkStart w:name="z1473" w:id="1465"/>
    <w:p>
      <w:pPr>
        <w:spacing w:after="0"/>
        <w:ind w:left="0"/>
        <w:jc w:val="both"/>
      </w:pPr>
      <w:r>
        <w:rPr>
          <w:rFonts w:ascii="Times New Roman"/>
          <w:b w:val="false"/>
          <w:i w:val="false"/>
          <w:color w:val="000000"/>
          <w:sz w:val="28"/>
        </w:rPr>
        <w:t>
      10) поле "Единица измерения" – указывается единица измерения предмета закупок в соответствии с введенным значением в поле "Код товара, работы, услуги";</w:t>
      </w:r>
    </w:p>
    <w:bookmarkEnd w:id="1465"/>
    <w:bookmarkStart w:name="z1474" w:id="1466"/>
    <w:p>
      <w:pPr>
        <w:spacing w:after="0"/>
        <w:ind w:left="0"/>
        <w:jc w:val="both"/>
      </w:pPr>
      <w:r>
        <w:rPr>
          <w:rFonts w:ascii="Times New Roman"/>
          <w:b w:val="false"/>
          <w:i w:val="false"/>
          <w:color w:val="000000"/>
          <w:sz w:val="28"/>
        </w:rPr>
        <w:t>
      11) поле "Количество, объем" – указывается количество или объем закупаемых товаров, работ или услуг;</w:t>
      </w:r>
    </w:p>
    <w:bookmarkEnd w:id="1466"/>
    <w:bookmarkStart w:name="z1475" w:id="1467"/>
    <w:p>
      <w:pPr>
        <w:spacing w:after="0"/>
        <w:ind w:left="0"/>
        <w:jc w:val="both"/>
      </w:pPr>
      <w:r>
        <w:rPr>
          <w:rFonts w:ascii="Times New Roman"/>
          <w:b w:val="false"/>
          <w:i w:val="false"/>
          <w:color w:val="000000"/>
          <w:sz w:val="28"/>
        </w:rPr>
        <w:t>
      12) поле "Цена за единицу, тенге" – указывается цена за единицу предмета закупок в тенге;</w:t>
      </w:r>
    </w:p>
    <w:bookmarkEnd w:id="1467"/>
    <w:bookmarkStart w:name="z1476" w:id="1468"/>
    <w:p>
      <w:pPr>
        <w:spacing w:after="0"/>
        <w:ind w:left="0"/>
        <w:jc w:val="both"/>
      </w:pPr>
      <w:r>
        <w:rPr>
          <w:rFonts w:ascii="Times New Roman"/>
          <w:b w:val="false"/>
          <w:i w:val="false"/>
          <w:color w:val="000000"/>
          <w:sz w:val="28"/>
        </w:rPr>
        <w:t>
      13) поле "Сумма, утвержденная для закупки, тенге" – рассчитывается путем умножения значения поля "Количество, объем" на значение поля "Цена за единицу, тенге" и обозначает сумму, на которую планируется произвести закупку;</w:t>
      </w:r>
    </w:p>
    <w:bookmarkEnd w:id="1468"/>
    <w:bookmarkStart w:name="z1477" w:id="1469"/>
    <w:p>
      <w:pPr>
        <w:spacing w:after="0"/>
        <w:ind w:left="0"/>
        <w:jc w:val="both"/>
      </w:pPr>
      <w:r>
        <w:rPr>
          <w:rFonts w:ascii="Times New Roman"/>
          <w:b w:val="false"/>
          <w:i w:val="false"/>
          <w:color w:val="000000"/>
          <w:sz w:val="28"/>
        </w:rPr>
        <w:t>
      14) поле "Утвержденная сумма на первый год трехлетнего периода" – указывается сумма, запланированная на первый год трехлетнего периода, в тенге;</w:t>
      </w:r>
    </w:p>
    <w:bookmarkEnd w:id="1469"/>
    <w:bookmarkStart w:name="z1478" w:id="1470"/>
    <w:p>
      <w:pPr>
        <w:spacing w:after="0"/>
        <w:ind w:left="0"/>
        <w:jc w:val="both"/>
      </w:pPr>
      <w:r>
        <w:rPr>
          <w:rFonts w:ascii="Times New Roman"/>
          <w:b w:val="false"/>
          <w:i w:val="false"/>
          <w:color w:val="000000"/>
          <w:sz w:val="28"/>
        </w:rPr>
        <w:t>
      15) поле "Прогнозная сумма на второй год трехлетнего периода, тенге" – указывается прогнозная сумма на второй год трехлетнего периода, в тенге;</w:t>
      </w:r>
    </w:p>
    <w:bookmarkEnd w:id="1470"/>
    <w:bookmarkStart w:name="z1479" w:id="1471"/>
    <w:p>
      <w:pPr>
        <w:spacing w:after="0"/>
        <w:ind w:left="0"/>
        <w:jc w:val="both"/>
      </w:pPr>
      <w:r>
        <w:rPr>
          <w:rFonts w:ascii="Times New Roman"/>
          <w:b w:val="false"/>
          <w:i w:val="false"/>
          <w:color w:val="000000"/>
          <w:sz w:val="28"/>
        </w:rPr>
        <w:t>
      16) поле "Прогнозная сумма на третий год трехлетнего периода, тенге" – указывается прогнозная сумма на третий год трехлетнего периода, в тенге;</w:t>
      </w:r>
    </w:p>
    <w:bookmarkEnd w:id="1471"/>
    <w:bookmarkStart w:name="z1480" w:id="1472"/>
    <w:p>
      <w:pPr>
        <w:spacing w:after="0"/>
        <w:ind w:left="0"/>
        <w:jc w:val="both"/>
      </w:pPr>
      <w:r>
        <w:rPr>
          <w:rFonts w:ascii="Times New Roman"/>
          <w:b w:val="false"/>
          <w:i w:val="false"/>
          <w:color w:val="000000"/>
          <w:sz w:val="28"/>
        </w:rPr>
        <w:t>
      17) поле "Планируемый срок объявления закупки (месяц)" – указывается месяц, в котором планируется проведение закупок;</w:t>
      </w:r>
    </w:p>
    <w:bookmarkEnd w:id="1472"/>
    <w:bookmarkStart w:name="z1481" w:id="1473"/>
    <w:p>
      <w:pPr>
        <w:spacing w:after="0"/>
        <w:ind w:left="0"/>
        <w:jc w:val="both"/>
      </w:pPr>
      <w:r>
        <w:rPr>
          <w:rFonts w:ascii="Times New Roman"/>
          <w:b w:val="false"/>
          <w:i w:val="false"/>
          <w:color w:val="000000"/>
          <w:sz w:val="28"/>
        </w:rPr>
        <w:t>
      18) поле "Срок поставки товара, выполнения работ, оказания услуг (на казахском языке)" – указывается срок поставки товара, выполнения работ, оказания услуг на казахском языке;</w:t>
      </w:r>
    </w:p>
    <w:bookmarkEnd w:id="1473"/>
    <w:bookmarkStart w:name="z1482" w:id="1474"/>
    <w:p>
      <w:pPr>
        <w:spacing w:after="0"/>
        <w:ind w:left="0"/>
        <w:jc w:val="both"/>
      </w:pPr>
      <w:r>
        <w:rPr>
          <w:rFonts w:ascii="Times New Roman"/>
          <w:b w:val="false"/>
          <w:i w:val="false"/>
          <w:color w:val="000000"/>
          <w:sz w:val="28"/>
        </w:rPr>
        <w:t>
      19) поле "Срок поставки товара, выполнения работ, оказания услуг (на русском языке)" – указывается срок поставки товара, выполнения работ, оказания услуг на русском языке;</w:t>
      </w:r>
    </w:p>
    <w:bookmarkEnd w:id="1474"/>
    <w:bookmarkStart w:name="z1483" w:id="1475"/>
    <w:p>
      <w:pPr>
        <w:spacing w:after="0"/>
        <w:ind w:left="0"/>
        <w:jc w:val="both"/>
      </w:pPr>
      <w:r>
        <w:rPr>
          <w:rFonts w:ascii="Times New Roman"/>
          <w:b w:val="false"/>
          <w:i w:val="false"/>
          <w:color w:val="000000"/>
          <w:sz w:val="28"/>
        </w:rPr>
        <w:t>
      20) поле "КАТО" – указывается код населенного пункта в соответствии со справочником "Классификатор административно-территориальных объектов" в числовом значении;</w:t>
      </w:r>
    </w:p>
    <w:bookmarkEnd w:id="1475"/>
    <w:bookmarkStart w:name="z1484" w:id="1476"/>
    <w:p>
      <w:pPr>
        <w:spacing w:after="0"/>
        <w:ind w:left="0"/>
        <w:jc w:val="both"/>
      </w:pPr>
      <w:r>
        <w:rPr>
          <w:rFonts w:ascii="Times New Roman"/>
          <w:b w:val="false"/>
          <w:i w:val="false"/>
          <w:color w:val="000000"/>
          <w:sz w:val="28"/>
        </w:rPr>
        <w:t>
      21) поле "Место поставки товара, выполнения работ, оказания услуг (на казахском языке)" – указывается место поставки товара, выполнения работ, оказания услуг на казахском языке;</w:t>
      </w:r>
    </w:p>
    <w:bookmarkEnd w:id="1476"/>
    <w:bookmarkStart w:name="z1485" w:id="1477"/>
    <w:p>
      <w:pPr>
        <w:spacing w:after="0"/>
        <w:ind w:left="0"/>
        <w:jc w:val="both"/>
      </w:pPr>
      <w:r>
        <w:rPr>
          <w:rFonts w:ascii="Times New Roman"/>
          <w:b w:val="false"/>
          <w:i w:val="false"/>
          <w:color w:val="000000"/>
          <w:sz w:val="28"/>
        </w:rPr>
        <w:t>
      22) поле "Место поставки товара, выполнения работ, оказания услуг (на русском языке)" – указывается место поставки товара, выполнения работ, оказания услуг на русском языке;</w:t>
      </w:r>
    </w:p>
    <w:bookmarkEnd w:id="1477"/>
    <w:bookmarkStart w:name="z1486" w:id="1478"/>
    <w:p>
      <w:pPr>
        <w:spacing w:after="0"/>
        <w:ind w:left="0"/>
        <w:jc w:val="both"/>
      </w:pPr>
      <w:r>
        <w:rPr>
          <w:rFonts w:ascii="Times New Roman"/>
          <w:b w:val="false"/>
          <w:i w:val="false"/>
          <w:color w:val="000000"/>
          <w:sz w:val="28"/>
        </w:rPr>
        <w:t>
      23) поле "Размер авансового платежа, %" – указывается размер планируемого авансового платежа;</w:t>
      </w:r>
    </w:p>
    <w:bookmarkEnd w:id="147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Правилам осуществления</w:t>
            </w:r>
            <w:r>
              <w:br/>
            </w:r>
            <w:r>
              <w:rPr>
                <w:rFonts w:ascii="Times New Roman"/>
                <w:b w:val="false"/>
                <w:i w:val="false"/>
                <w:color w:val="000000"/>
                <w:sz w:val="20"/>
              </w:rPr>
              <w:t>закупок отдельными субъектами</w:t>
            </w:r>
            <w:r>
              <w:br/>
            </w:r>
            <w:r>
              <w:rPr>
                <w:rFonts w:ascii="Times New Roman"/>
                <w:b w:val="false"/>
                <w:i w:val="false"/>
                <w:color w:val="000000"/>
                <w:sz w:val="20"/>
              </w:rPr>
              <w:t>квазигосударственного сектора,</w:t>
            </w:r>
            <w:r>
              <w:br/>
            </w:r>
            <w:r>
              <w:rPr>
                <w:rFonts w:ascii="Times New Roman"/>
                <w:b w:val="false"/>
                <w:i w:val="false"/>
                <w:color w:val="000000"/>
                <w:sz w:val="20"/>
              </w:rPr>
              <w:t>за исключением Фонда</w:t>
            </w:r>
            <w:r>
              <w:br/>
            </w:r>
            <w:r>
              <w:rPr>
                <w:rFonts w:ascii="Times New Roman"/>
                <w:b w:val="false"/>
                <w:i w:val="false"/>
                <w:color w:val="000000"/>
                <w:sz w:val="20"/>
              </w:rPr>
              <w:t>национального благосостояния</w:t>
            </w:r>
            <w:r>
              <w:br/>
            </w:r>
            <w:r>
              <w:rPr>
                <w:rFonts w:ascii="Times New Roman"/>
                <w:b w:val="false"/>
                <w:i w:val="false"/>
                <w:color w:val="000000"/>
                <w:sz w:val="20"/>
              </w:rPr>
              <w:t>и организаций Фонда</w:t>
            </w:r>
            <w:r>
              <w:br/>
            </w:r>
            <w:r>
              <w:rPr>
                <w:rFonts w:ascii="Times New Roman"/>
                <w:b w:val="false"/>
                <w:i w:val="false"/>
                <w:color w:val="000000"/>
                <w:sz w:val="20"/>
              </w:rPr>
              <w:t>национального благосостояния</w:t>
            </w:r>
          </w:p>
        </w:tc>
      </w:tr>
    </w:tbl>
    <w:bookmarkStart w:name="z1488" w:id="1479"/>
    <w:p>
      <w:pPr>
        <w:spacing w:after="0"/>
        <w:ind w:left="0"/>
        <w:jc w:val="left"/>
      </w:pPr>
      <w:r>
        <w:rPr>
          <w:rFonts w:ascii="Times New Roman"/>
          <w:b/>
          <w:i w:val="false"/>
          <w:color w:val="000000"/>
        </w:rPr>
        <w:t xml:space="preserve"> Перечень товаров, работ, услуг, объединение которых допускается в один лот</w:t>
      </w:r>
    </w:p>
    <w:bookmarkEnd w:id="147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91"/>
        <w:gridCol w:w="10209"/>
      </w:tblGrid>
      <w:tr>
        <w:trPr>
          <w:trHeight w:val="30" w:hRule="atLeast"/>
        </w:trPr>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Товары</w:t>
            </w:r>
          </w:p>
        </w:tc>
      </w:tr>
      <w:tr>
        <w:trPr>
          <w:trHeight w:val="30" w:hRule="atLeast"/>
        </w:trPr>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Канцелярские товары</w:t>
            </w:r>
          </w:p>
        </w:tc>
      </w:tr>
      <w:tr>
        <w:trPr>
          <w:trHeight w:val="30" w:hRule="atLeast"/>
        </w:trPr>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Хозяйственные товары</w:t>
            </w:r>
          </w:p>
        </w:tc>
      </w:tr>
      <w:tr>
        <w:trPr>
          <w:trHeight w:val="30" w:hRule="atLeast"/>
        </w:trPr>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Моющие средства</w:t>
            </w:r>
          </w:p>
        </w:tc>
      </w:tr>
      <w:tr>
        <w:trPr>
          <w:trHeight w:val="30" w:hRule="atLeast"/>
        </w:trPr>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Продукты питания</w:t>
            </w:r>
          </w:p>
        </w:tc>
      </w:tr>
      <w:tr>
        <w:trPr>
          <w:trHeight w:val="30" w:hRule="atLeast"/>
        </w:trPr>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Лекарственные средства и изделия медицинского назначения</w:t>
            </w:r>
          </w:p>
        </w:tc>
      </w:tr>
      <w:tr>
        <w:trPr>
          <w:trHeight w:val="30" w:hRule="atLeast"/>
        </w:trPr>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Строительные материалы</w:t>
            </w:r>
          </w:p>
        </w:tc>
      </w:tr>
      <w:tr>
        <w:trPr>
          <w:trHeight w:val="30" w:hRule="atLeast"/>
        </w:trPr>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Электротовары</w:t>
            </w:r>
          </w:p>
        </w:tc>
      </w:tr>
      <w:tr>
        <w:trPr>
          <w:trHeight w:val="30" w:hRule="atLeast"/>
        </w:trPr>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Сантехнические товары</w:t>
            </w:r>
          </w:p>
        </w:tc>
      </w:tr>
      <w:tr>
        <w:trPr>
          <w:trHeight w:val="30" w:hRule="atLeast"/>
        </w:trPr>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Запасные части</w:t>
            </w:r>
          </w:p>
        </w:tc>
      </w:tr>
      <w:tr>
        <w:trPr>
          <w:trHeight w:val="30" w:hRule="atLeast"/>
        </w:trPr>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Товары легкой промышленности</w:t>
            </w:r>
          </w:p>
        </w:tc>
      </w:tr>
      <w:tr>
        <w:trPr>
          <w:trHeight w:val="30" w:hRule="atLeast"/>
        </w:trPr>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Мебельная продукция</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Услуги</w:t>
            </w:r>
          </w:p>
        </w:tc>
      </w:tr>
      <w:tr>
        <w:trPr>
          <w:trHeight w:val="30" w:hRule="atLeast"/>
        </w:trPr>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охраны и пожарной сигнализации</w:t>
            </w:r>
          </w:p>
        </w:tc>
      </w:tr>
      <w:tr>
        <w:trPr>
          <w:trHeight w:val="30" w:hRule="atLeast"/>
        </w:trPr>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техническому обслуживанию зданий (уборка помещений и благоустройство территорий, опрессовка и промывка систем отоплений, электромонтажные и сантехнические работы, услуги плотника)</w:t>
            </w:r>
          </w:p>
        </w:tc>
      </w:tr>
      <w:tr>
        <w:trPr>
          <w:trHeight w:val="30" w:hRule="atLeast"/>
        </w:trPr>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Полиграфические услуги</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Правилам осуществления</w:t>
            </w:r>
            <w:r>
              <w:br/>
            </w:r>
            <w:r>
              <w:rPr>
                <w:rFonts w:ascii="Times New Roman"/>
                <w:b w:val="false"/>
                <w:i w:val="false"/>
                <w:color w:val="000000"/>
                <w:sz w:val="20"/>
              </w:rPr>
              <w:t>закупок отдельными субъектами</w:t>
            </w:r>
            <w:r>
              <w:br/>
            </w:r>
            <w:r>
              <w:rPr>
                <w:rFonts w:ascii="Times New Roman"/>
                <w:b w:val="false"/>
                <w:i w:val="false"/>
                <w:color w:val="000000"/>
                <w:sz w:val="20"/>
              </w:rPr>
              <w:t>квазигосударственного сектора,</w:t>
            </w:r>
            <w:r>
              <w:br/>
            </w:r>
            <w:r>
              <w:rPr>
                <w:rFonts w:ascii="Times New Roman"/>
                <w:b w:val="false"/>
                <w:i w:val="false"/>
                <w:color w:val="000000"/>
                <w:sz w:val="20"/>
              </w:rPr>
              <w:t>за исключением Фонда</w:t>
            </w:r>
            <w:r>
              <w:br/>
            </w:r>
            <w:r>
              <w:rPr>
                <w:rFonts w:ascii="Times New Roman"/>
                <w:b w:val="false"/>
                <w:i w:val="false"/>
                <w:color w:val="000000"/>
                <w:sz w:val="20"/>
              </w:rPr>
              <w:t>национального благосостояния</w:t>
            </w:r>
            <w:r>
              <w:br/>
            </w:r>
            <w:r>
              <w:rPr>
                <w:rFonts w:ascii="Times New Roman"/>
                <w:b w:val="false"/>
                <w:i w:val="false"/>
                <w:color w:val="000000"/>
                <w:sz w:val="20"/>
              </w:rPr>
              <w:t>и организаций Фонда</w:t>
            </w:r>
            <w:r>
              <w:br/>
            </w:r>
            <w:r>
              <w:rPr>
                <w:rFonts w:ascii="Times New Roman"/>
                <w:b w:val="false"/>
                <w:i w:val="false"/>
                <w:color w:val="000000"/>
                <w:sz w:val="20"/>
              </w:rPr>
              <w:t>национального благосостояния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Утверждаю:</w:t>
            </w:r>
          </w:p>
        </w:tc>
      </w:tr>
    </w:tbl>
    <w:p>
      <w:pPr>
        <w:spacing w:after="0"/>
        <w:ind w:left="0"/>
        <w:jc w:val="both"/>
      </w:pPr>
      <w:bookmarkStart w:name="z1491" w:id="1480"/>
      <w:r>
        <w:rPr>
          <w:rFonts w:ascii="Times New Roman"/>
          <w:b w:val="false"/>
          <w:i w:val="false"/>
          <w:color w:val="000000"/>
          <w:sz w:val="28"/>
        </w:rPr>
        <w:t>
      ____________________________________________________</w:t>
      </w:r>
    </w:p>
    <w:bookmarkEnd w:id="1480"/>
    <w:p>
      <w:pPr>
        <w:spacing w:after="0"/>
        <w:ind w:left="0"/>
        <w:jc w:val="both"/>
      </w:pPr>
      <w:r>
        <w:rPr>
          <w:rFonts w:ascii="Times New Roman"/>
          <w:b w:val="false"/>
          <w:i w:val="false"/>
          <w:color w:val="000000"/>
          <w:sz w:val="28"/>
        </w:rPr>
        <w:t>(полное наименование заказчика (организатора)</w:t>
      </w:r>
    </w:p>
    <w:p>
      <w:pPr>
        <w:spacing w:after="0"/>
        <w:ind w:left="0"/>
        <w:jc w:val="both"/>
      </w:pPr>
      <w:r>
        <w:rPr>
          <w:rFonts w:ascii="Times New Roman"/>
          <w:b w:val="false"/>
          <w:i w:val="false"/>
          <w:color w:val="000000"/>
          <w:sz w:val="28"/>
        </w:rPr>
        <w:t>______________________________________________</w:t>
      </w:r>
    </w:p>
    <w:p>
      <w:pPr>
        <w:spacing w:after="0"/>
        <w:ind w:left="0"/>
        <w:jc w:val="both"/>
      </w:pPr>
      <w:r>
        <w:rPr>
          <w:rFonts w:ascii="Times New Roman"/>
          <w:b w:val="false"/>
          <w:i w:val="false"/>
          <w:color w:val="000000"/>
          <w:sz w:val="28"/>
        </w:rPr>
        <w:t>(Ф.И.О., утвердившего тендерную документацию)</w:t>
      </w:r>
    </w:p>
    <w:p>
      <w:pPr>
        <w:spacing w:after="0"/>
        <w:ind w:left="0"/>
        <w:jc w:val="both"/>
      </w:pPr>
      <w:r>
        <w:rPr>
          <w:rFonts w:ascii="Times New Roman"/>
          <w:b w:val="false"/>
          <w:i w:val="false"/>
          <w:color w:val="000000"/>
          <w:sz w:val="28"/>
        </w:rPr>
        <w:t xml:space="preserve">Решение № ___ Дата _____ </w:t>
      </w:r>
    </w:p>
    <w:bookmarkStart w:name="z1492" w:id="1481"/>
    <w:p>
      <w:pPr>
        <w:spacing w:after="0"/>
        <w:ind w:left="0"/>
        <w:jc w:val="left"/>
      </w:pPr>
      <w:r>
        <w:rPr>
          <w:rFonts w:ascii="Times New Roman"/>
          <w:b/>
          <w:i w:val="false"/>
          <w:color w:val="000000"/>
        </w:rPr>
        <w:t xml:space="preserve"> ТЕНДЕРНАЯ ДОКУМЕНТАЦИЯ</w:t>
      </w:r>
    </w:p>
    <w:bookmarkEnd w:id="1481"/>
    <w:p>
      <w:pPr>
        <w:spacing w:after="0"/>
        <w:ind w:left="0"/>
        <w:jc w:val="both"/>
      </w:pPr>
      <w:bookmarkStart w:name="z1493" w:id="1482"/>
      <w:r>
        <w:rPr>
          <w:rFonts w:ascii="Times New Roman"/>
          <w:b w:val="false"/>
          <w:i w:val="false"/>
          <w:color w:val="000000"/>
          <w:sz w:val="28"/>
        </w:rPr>
        <w:t>
      ______________________________________________________________________</w:t>
      </w:r>
    </w:p>
    <w:bookmarkEnd w:id="1482"/>
    <w:p>
      <w:pPr>
        <w:spacing w:after="0"/>
        <w:ind w:left="0"/>
        <w:jc w:val="both"/>
      </w:pPr>
      <w:r>
        <w:rPr>
          <w:rFonts w:ascii="Times New Roman"/>
          <w:b w:val="false"/>
          <w:i w:val="false"/>
          <w:color w:val="000000"/>
          <w:sz w:val="28"/>
        </w:rPr>
        <w:t xml:space="preserve"> (вид предмета закупок)</w:t>
      </w:r>
    </w:p>
    <w:p>
      <w:pPr>
        <w:spacing w:after="0"/>
        <w:ind w:left="0"/>
        <w:jc w:val="both"/>
      </w:pPr>
      <w:r>
        <w:rPr>
          <w:rFonts w:ascii="Times New Roman"/>
          <w:b w:val="false"/>
          <w:i w:val="false"/>
          <w:color w:val="000000"/>
          <w:sz w:val="28"/>
        </w:rPr>
        <w:t>______________________________________________________________________ (наименование тендера)</w:t>
      </w:r>
    </w:p>
    <w:p>
      <w:pPr>
        <w:spacing w:after="0"/>
        <w:ind w:left="0"/>
        <w:jc w:val="both"/>
      </w:pPr>
      <w:r>
        <w:rPr>
          <w:rFonts w:ascii="Times New Roman"/>
          <w:b w:val="false"/>
          <w:i w:val="false"/>
          <w:color w:val="000000"/>
          <w:sz w:val="28"/>
        </w:rPr>
        <w:t>Заказчик (не указывается для организаторов, выступающих в одном лице</w:t>
      </w:r>
    </w:p>
    <w:p>
      <w:pPr>
        <w:spacing w:after="0"/>
        <w:ind w:left="0"/>
        <w:jc w:val="both"/>
      </w:pPr>
      <w:r>
        <w:rPr>
          <w:rFonts w:ascii="Times New Roman"/>
          <w:b w:val="false"/>
          <w:i w:val="false"/>
          <w:color w:val="000000"/>
          <w:sz w:val="28"/>
        </w:rPr>
        <w:t>с заказчиком) __________________________________________________________</w:t>
      </w:r>
    </w:p>
    <w:p>
      <w:pPr>
        <w:spacing w:after="0"/>
        <w:ind w:left="0"/>
        <w:jc w:val="both"/>
      </w:pPr>
      <w:r>
        <w:rPr>
          <w:rFonts w:ascii="Times New Roman"/>
          <w:b w:val="false"/>
          <w:i w:val="false"/>
          <w:color w:val="000000"/>
          <w:sz w:val="28"/>
        </w:rPr>
        <w:t xml:space="preserve"> (указывается наименование, местонахождение, БИН, банковские реквизиты)</w:t>
      </w:r>
    </w:p>
    <w:p>
      <w:pPr>
        <w:spacing w:after="0"/>
        <w:ind w:left="0"/>
        <w:jc w:val="both"/>
      </w:pPr>
      <w:r>
        <w:rPr>
          <w:rFonts w:ascii="Times New Roman"/>
          <w:b w:val="false"/>
          <w:i w:val="false"/>
          <w:color w:val="000000"/>
          <w:sz w:val="28"/>
        </w:rPr>
        <w:t>Представитель заказчика (не указывается для организаторов, выступающих в одном</w:t>
      </w:r>
    </w:p>
    <w:p>
      <w:pPr>
        <w:spacing w:after="0"/>
        <w:ind w:left="0"/>
        <w:jc w:val="both"/>
      </w:pPr>
      <w:r>
        <w:rPr>
          <w:rFonts w:ascii="Times New Roman"/>
          <w:b w:val="false"/>
          <w:i w:val="false"/>
          <w:color w:val="000000"/>
          <w:sz w:val="28"/>
        </w:rPr>
        <w:t>лице с заказчиком)</w:t>
      </w:r>
    </w:p>
    <w:p>
      <w:pPr>
        <w:spacing w:after="0"/>
        <w:ind w:left="0"/>
        <w:jc w:val="both"/>
      </w:pPr>
      <w:r>
        <w:rPr>
          <w:rFonts w:ascii="Times New Roman"/>
          <w:b w:val="false"/>
          <w:i w:val="false"/>
          <w:color w:val="000000"/>
          <w:sz w:val="28"/>
        </w:rPr>
        <w:t>_______________________________________________________________________</w:t>
      </w:r>
    </w:p>
    <w:p>
      <w:pPr>
        <w:spacing w:after="0"/>
        <w:ind w:left="0"/>
        <w:jc w:val="both"/>
      </w:pPr>
      <w:r>
        <w:rPr>
          <w:rFonts w:ascii="Times New Roman"/>
          <w:b w:val="false"/>
          <w:i w:val="false"/>
          <w:color w:val="000000"/>
          <w:sz w:val="28"/>
        </w:rPr>
        <w:t xml:space="preserve"> (указывается Ф.И.О., должность, телефон, e-mail)</w:t>
      </w:r>
    </w:p>
    <w:p>
      <w:pPr>
        <w:spacing w:after="0"/>
        <w:ind w:left="0"/>
        <w:jc w:val="both"/>
      </w:pPr>
      <w:r>
        <w:rPr>
          <w:rFonts w:ascii="Times New Roman"/>
          <w:b w:val="false"/>
          <w:i w:val="false"/>
          <w:color w:val="000000"/>
          <w:sz w:val="28"/>
        </w:rPr>
        <w:t>Организатор ____________________________________________________________</w:t>
      </w:r>
    </w:p>
    <w:p>
      <w:pPr>
        <w:spacing w:after="0"/>
        <w:ind w:left="0"/>
        <w:jc w:val="both"/>
      </w:pPr>
      <w:r>
        <w:rPr>
          <w:rFonts w:ascii="Times New Roman"/>
          <w:b w:val="false"/>
          <w:i w:val="false"/>
          <w:color w:val="000000"/>
          <w:sz w:val="28"/>
        </w:rPr>
        <w:t xml:space="preserve"> (указывается наименование, местонахождение, БИН, банковские реквизиты)</w:t>
      </w:r>
    </w:p>
    <w:p>
      <w:pPr>
        <w:spacing w:after="0"/>
        <w:ind w:left="0"/>
        <w:jc w:val="both"/>
      </w:pPr>
      <w:r>
        <w:rPr>
          <w:rFonts w:ascii="Times New Roman"/>
          <w:b w:val="false"/>
          <w:i w:val="false"/>
          <w:color w:val="000000"/>
          <w:sz w:val="28"/>
        </w:rPr>
        <w:t>Представитель организатора (единого организатора)</w:t>
      </w:r>
    </w:p>
    <w:p>
      <w:pPr>
        <w:spacing w:after="0"/>
        <w:ind w:left="0"/>
        <w:jc w:val="both"/>
      </w:pPr>
      <w:r>
        <w:rPr>
          <w:rFonts w:ascii="Times New Roman"/>
          <w:b w:val="false"/>
          <w:i w:val="false"/>
          <w:color w:val="000000"/>
          <w:sz w:val="28"/>
        </w:rPr>
        <w:t>_______________________________________________________________________</w:t>
      </w:r>
    </w:p>
    <w:p>
      <w:pPr>
        <w:spacing w:after="0"/>
        <w:ind w:left="0"/>
        <w:jc w:val="both"/>
      </w:pPr>
      <w:r>
        <w:rPr>
          <w:rFonts w:ascii="Times New Roman"/>
          <w:b w:val="false"/>
          <w:i w:val="false"/>
          <w:color w:val="000000"/>
          <w:sz w:val="28"/>
        </w:rPr>
        <w:t xml:space="preserve"> (указывается Ф.И.О., должность, телефон, e-mail)</w:t>
      </w:r>
    </w:p>
    <w:p>
      <w:pPr>
        <w:spacing w:after="0"/>
        <w:ind w:left="0"/>
        <w:jc w:val="both"/>
      </w:pPr>
      <w:r>
        <w:rPr>
          <w:rFonts w:ascii="Times New Roman"/>
          <w:b w:val="false"/>
          <w:i w:val="false"/>
          <w:color w:val="000000"/>
          <w:sz w:val="28"/>
        </w:rPr>
        <w:t>Секретарь тендерной комиссии</w:t>
      </w:r>
    </w:p>
    <w:p>
      <w:pPr>
        <w:spacing w:after="0"/>
        <w:ind w:left="0"/>
        <w:jc w:val="both"/>
      </w:pPr>
      <w:r>
        <w:rPr>
          <w:rFonts w:ascii="Times New Roman"/>
          <w:b w:val="false"/>
          <w:i w:val="false"/>
          <w:color w:val="000000"/>
          <w:sz w:val="28"/>
        </w:rPr>
        <w:t>_______________________________________________________________________</w:t>
      </w:r>
    </w:p>
    <w:p>
      <w:pPr>
        <w:spacing w:after="0"/>
        <w:ind w:left="0"/>
        <w:jc w:val="both"/>
      </w:pPr>
      <w:r>
        <w:rPr>
          <w:rFonts w:ascii="Times New Roman"/>
          <w:b w:val="false"/>
          <w:i w:val="false"/>
          <w:color w:val="000000"/>
          <w:sz w:val="28"/>
        </w:rPr>
        <w:t xml:space="preserve"> (указывается Ф. И. О., должность, телефон, e-mail)</w:t>
      </w:r>
    </w:p>
    <w:bookmarkStart w:name="z1494" w:id="1483"/>
    <w:p>
      <w:pPr>
        <w:spacing w:after="0"/>
        <w:ind w:left="0"/>
        <w:jc w:val="left"/>
      </w:pPr>
      <w:r>
        <w:rPr>
          <w:rFonts w:ascii="Times New Roman"/>
          <w:b/>
          <w:i w:val="false"/>
          <w:color w:val="000000"/>
        </w:rPr>
        <w:t xml:space="preserve"> 1. Общие положения</w:t>
      </w:r>
    </w:p>
    <w:bookmarkEnd w:id="1483"/>
    <w:bookmarkStart w:name="z1495" w:id="1484"/>
    <w:p>
      <w:pPr>
        <w:spacing w:after="0"/>
        <w:ind w:left="0"/>
        <w:jc w:val="both"/>
      </w:pPr>
      <w:r>
        <w:rPr>
          <w:rFonts w:ascii="Times New Roman"/>
          <w:b w:val="false"/>
          <w:i w:val="false"/>
          <w:color w:val="000000"/>
          <w:sz w:val="28"/>
        </w:rPr>
        <w:t>
      1. Тендер проводится с целью выбора поставщика (ов) в соответствии с прилагаемым перечнем лотов.</w:t>
      </w:r>
    </w:p>
    <w:bookmarkEnd w:id="1484"/>
    <w:bookmarkStart w:name="z1496" w:id="1485"/>
    <w:p>
      <w:pPr>
        <w:spacing w:after="0"/>
        <w:ind w:left="0"/>
        <w:jc w:val="both"/>
      </w:pPr>
      <w:r>
        <w:rPr>
          <w:rFonts w:ascii="Times New Roman"/>
          <w:b w:val="false"/>
          <w:i w:val="false"/>
          <w:color w:val="000000"/>
          <w:sz w:val="28"/>
        </w:rPr>
        <w:t>
      2. Настоящая тендерная документация (далее – ТД) включает в себя:</w:t>
      </w:r>
    </w:p>
    <w:bookmarkEnd w:id="1485"/>
    <w:bookmarkStart w:name="z1497" w:id="1486"/>
    <w:p>
      <w:pPr>
        <w:spacing w:after="0"/>
        <w:ind w:left="0"/>
        <w:jc w:val="both"/>
      </w:pPr>
      <w:r>
        <w:rPr>
          <w:rFonts w:ascii="Times New Roman"/>
          <w:b w:val="false"/>
          <w:i w:val="false"/>
          <w:color w:val="000000"/>
          <w:sz w:val="28"/>
        </w:rPr>
        <w:t xml:space="preserve">
      1) перечень лотов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настоящей ТД;</w:t>
      </w:r>
    </w:p>
    <w:bookmarkEnd w:id="1486"/>
    <w:bookmarkStart w:name="z1498" w:id="1487"/>
    <w:p>
      <w:pPr>
        <w:spacing w:after="0"/>
        <w:ind w:left="0"/>
        <w:jc w:val="both"/>
      </w:pPr>
      <w:r>
        <w:rPr>
          <w:rFonts w:ascii="Times New Roman"/>
          <w:b w:val="false"/>
          <w:i w:val="false"/>
          <w:color w:val="000000"/>
          <w:sz w:val="28"/>
        </w:rPr>
        <w:t xml:space="preserve">
      2) квалификационные требования согласно </w:t>
      </w:r>
      <w:r>
        <w:rPr>
          <w:rFonts w:ascii="Times New Roman"/>
          <w:b w:val="false"/>
          <w:i w:val="false"/>
          <w:color w:val="000000"/>
          <w:sz w:val="28"/>
        </w:rPr>
        <w:t>приложениям 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и </w:t>
      </w:r>
      <w:r>
        <w:rPr>
          <w:rFonts w:ascii="Times New Roman"/>
          <w:b w:val="false"/>
          <w:i w:val="false"/>
          <w:color w:val="000000"/>
          <w:sz w:val="28"/>
        </w:rPr>
        <w:t>5</w:t>
      </w:r>
      <w:r>
        <w:rPr>
          <w:rFonts w:ascii="Times New Roman"/>
          <w:b w:val="false"/>
          <w:i w:val="false"/>
          <w:color w:val="000000"/>
          <w:sz w:val="28"/>
        </w:rPr>
        <w:t xml:space="preserve"> к настоящей ТД;</w:t>
      </w:r>
    </w:p>
    <w:bookmarkEnd w:id="1487"/>
    <w:bookmarkStart w:name="z1499" w:id="1488"/>
    <w:p>
      <w:pPr>
        <w:spacing w:after="0"/>
        <w:ind w:left="0"/>
        <w:jc w:val="both"/>
      </w:pPr>
      <w:r>
        <w:rPr>
          <w:rFonts w:ascii="Times New Roman"/>
          <w:b w:val="false"/>
          <w:i w:val="false"/>
          <w:color w:val="000000"/>
          <w:sz w:val="28"/>
        </w:rPr>
        <w:t xml:space="preserve">
      3) техническую спецификацию с указанием национальных стандартов Республики Казахстан, а в случае их отсутствия межгосударственных стандартов на закупаемые товары, работы, услуги. При отсутствии национальных и межгосударственных стандартов указываются требуемые функциональные, технические, качественные и эксплуатационные характеристики закупаемых товаров, работ, услуг с учетом нормирования закупок согласно </w:t>
      </w:r>
      <w:r>
        <w:rPr>
          <w:rFonts w:ascii="Times New Roman"/>
          <w:b w:val="false"/>
          <w:i w:val="false"/>
          <w:color w:val="000000"/>
          <w:sz w:val="28"/>
        </w:rPr>
        <w:t>приложениям 6</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и </w:t>
      </w:r>
      <w:r>
        <w:rPr>
          <w:rFonts w:ascii="Times New Roman"/>
          <w:b w:val="false"/>
          <w:i w:val="false"/>
          <w:color w:val="000000"/>
          <w:sz w:val="28"/>
        </w:rPr>
        <w:t>10</w:t>
      </w:r>
      <w:r>
        <w:rPr>
          <w:rFonts w:ascii="Times New Roman"/>
          <w:b w:val="false"/>
          <w:i w:val="false"/>
          <w:color w:val="000000"/>
          <w:sz w:val="28"/>
        </w:rPr>
        <w:t xml:space="preserve"> к настоящей ТД.</w:t>
      </w:r>
    </w:p>
    <w:bookmarkEnd w:id="1488"/>
    <w:bookmarkStart w:name="z1500" w:id="1489"/>
    <w:p>
      <w:pPr>
        <w:spacing w:after="0"/>
        <w:ind w:left="0"/>
        <w:jc w:val="both"/>
      </w:pPr>
      <w:r>
        <w:rPr>
          <w:rFonts w:ascii="Times New Roman"/>
          <w:b w:val="false"/>
          <w:i w:val="false"/>
          <w:color w:val="000000"/>
          <w:sz w:val="28"/>
        </w:rPr>
        <w:t>
      При этом техническая спецификация содержит требование к поставщикам о предоставлении документов, подтверждающих соответствие поставляемых товаров требованиям, установленным техническими регламентами, положениями стандартов или иными документами в соответствии с законодательством Республики Казахстан о техническом регулировании;</w:t>
      </w:r>
    </w:p>
    <w:bookmarkEnd w:id="1489"/>
    <w:bookmarkStart w:name="z1501" w:id="1490"/>
    <w:p>
      <w:pPr>
        <w:spacing w:after="0"/>
        <w:ind w:left="0"/>
        <w:jc w:val="both"/>
      </w:pPr>
      <w:r>
        <w:rPr>
          <w:rFonts w:ascii="Times New Roman"/>
          <w:b w:val="false"/>
          <w:i w:val="false"/>
          <w:color w:val="000000"/>
          <w:sz w:val="28"/>
        </w:rPr>
        <w:t xml:space="preserve">
      4) соглашение об участии в тендере согласно </w:t>
      </w:r>
      <w:r>
        <w:rPr>
          <w:rFonts w:ascii="Times New Roman"/>
          <w:b w:val="false"/>
          <w:i w:val="false"/>
          <w:color w:val="000000"/>
          <w:sz w:val="28"/>
        </w:rPr>
        <w:t>приложению 11</w:t>
      </w:r>
      <w:r>
        <w:rPr>
          <w:rFonts w:ascii="Times New Roman"/>
          <w:b w:val="false"/>
          <w:i w:val="false"/>
          <w:color w:val="000000"/>
          <w:sz w:val="28"/>
        </w:rPr>
        <w:t xml:space="preserve"> к настоящей ТД;</w:t>
      </w:r>
    </w:p>
    <w:bookmarkEnd w:id="1490"/>
    <w:bookmarkStart w:name="z1502" w:id="1491"/>
    <w:p>
      <w:pPr>
        <w:spacing w:after="0"/>
        <w:ind w:left="0"/>
        <w:jc w:val="both"/>
      </w:pPr>
      <w:r>
        <w:rPr>
          <w:rFonts w:ascii="Times New Roman"/>
          <w:b w:val="false"/>
          <w:i w:val="false"/>
          <w:color w:val="000000"/>
          <w:sz w:val="28"/>
        </w:rPr>
        <w:t xml:space="preserve">
      5) сведения о квалификации потенциального поставщика для поставки товаров (выполнения работ, оказания услуг) согласно </w:t>
      </w:r>
      <w:r>
        <w:rPr>
          <w:rFonts w:ascii="Times New Roman"/>
          <w:b w:val="false"/>
          <w:i w:val="false"/>
          <w:color w:val="000000"/>
          <w:sz w:val="28"/>
        </w:rPr>
        <w:t>приложениям 13</w:t>
      </w:r>
      <w:r>
        <w:rPr>
          <w:rFonts w:ascii="Times New Roman"/>
          <w:b w:val="false"/>
          <w:i w:val="false"/>
          <w:color w:val="000000"/>
          <w:sz w:val="28"/>
        </w:rPr>
        <w:t xml:space="preserve">, </w:t>
      </w:r>
      <w:r>
        <w:rPr>
          <w:rFonts w:ascii="Times New Roman"/>
          <w:b w:val="false"/>
          <w:i w:val="false"/>
          <w:color w:val="000000"/>
          <w:sz w:val="28"/>
        </w:rPr>
        <w:t>14</w:t>
      </w:r>
      <w:r>
        <w:rPr>
          <w:rFonts w:ascii="Times New Roman"/>
          <w:b w:val="false"/>
          <w:i w:val="false"/>
          <w:color w:val="000000"/>
          <w:sz w:val="28"/>
        </w:rPr>
        <w:t xml:space="preserve">, </w:t>
      </w:r>
      <w:r>
        <w:rPr>
          <w:rFonts w:ascii="Times New Roman"/>
          <w:b w:val="false"/>
          <w:i w:val="false"/>
          <w:color w:val="000000"/>
          <w:sz w:val="28"/>
        </w:rPr>
        <w:t>15</w:t>
      </w:r>
      <w:r>
        <w:rPr>
          <w:rFonts w:ascii="Times New Roman"/>
          <w:b w:val="false"/>
          <w:i w:val="false"/>
          <w:color w:val="000000"/>
          <w:sz w:val="28"/>
        </w:rPr>
        <w:t xml:space="preserve"> и </w:t>
      </w:r>
      <w:r>
        <w:rPr>
          <w:rFonts w:ascii="Times New Roman"/>
          <w:b w:val="false"/>
          <w:i w:val="false"/>
          <w:color w:val="000000"/>
          <w:sz w:val="28"/>
        </w:rPr>
        <w:t>16</w:t>
      </w:r>
      <w:r>
        <w:rPr>
          <w:rFonts w:ascii="Times New Roman"/>
          <w:b w:val="false"/>
          <w:i w:val="false"/>
          <w:color w:val="000000"/>
          <w:sz w:val="28"/>
        </w:rPr>
        <w:t xml:space="preserve"> к настоящей ТД;</w:t>
      </w:r>
    </w:p>
    <w:bookmarkEnd w:id="1491"/>
    <w:bookmarkStart w:name="z1503" w:id="1492"/>
    <w:p>
      <w:pPr>
        <w:spacing w:after="0"/>
        <w:ind w:left="0"/>
        <w:jc w:val="both"/>
      </w:pPr>
      <w:r>
        <w:rPr>
          <w:rFonts w:ascii="Times New Roman"/>
          <w:b w:val="false"/>
          <w:i w:val="false"/>
          <w:color w:val="000000"/>
          <w:sz w:val="28"/>
        </w:rPr>
        <w:t>
      6) перечень критериев, которые будут учитываться тендерной комиссией при определении победителя тендера с целью определения участника тендера, предлагающего наиболее качественный товар, работу, услугу, в соответствии с Правилами;</w:t>
      </w:r>
    </w:p>
    <w:bookmarkEnd w:id="1492"/>
    <w:bookmarkStart w:name="z1504" w:id="1493"/>
    <w:p>
      <w:pPr>
        <w:spacing w:after="0"/>
        <w:ind w:left="0"/>
        <w:jc w:val="both"/>
      </w:pPr>
      <w:r>
        <w:rPr>
          <w:rFonts w:ascii="Times New Roman"/>
          <w:b w:val="false"/>
          <w:i w:val="false"/>
          <w:color w:val="000000"/>
          <w:sz w:val="28"/>
        </w:rPr>
        <w:t>
      7) сумма, выделенная для данного тендера по закупкам товара (работ, услуг), составляет ____ тенге. Сумма, выделенная для данного тендера, в разрезе лотов составляет:</w:t>
      </w:r>
    </w:p>
    <w:bookmarkEnd w:id="149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13"/>
        <w:gridCol w:w="5537"/>
        <w:gridCol w:w="5250"/>
      </w:tblGrid>
      <w:tr>
        <w:trPr>
          <w:trHeight w:val="30" w:hRule="atLeast"/>
        </w:trPr>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лота</w:t>
            </w:r>
          </w:p>
        </w:tc>
        <w:tc>
          <w:tcPr>
            <w:tcW w:w="5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товара (работы, услуги)</w:t>
            </w:r>
          </w:p>
        </w:tc>
        <w:tc>
          <w:tcPr>
            <w:tcW w:w="5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выделенная по лоту (тенге)</w:t>
            </w:r>
          </w:p>
        </w:tc>
      </w:tr>
      <w:tr>
        <w:trPr>
          <w:trHeight w:val="30" w:hRule="atLeast"/>
        </w:trPr>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лота)</w:t>
            </w:r>
          </w:p>
        </w:tc>
        <w:tc>
          <w:tcPr>
            <w:tcW w:w="5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товара ____ работы _ услуги)</w:t>
            </w:r>
          </w:p>
        </w:tc>
        <w:tc>
          <w:tcPr>
            <w:tcW w:w="5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__ выделенная __ по лоту)</w:t>
            </w:r>
          </w:p>
        </w:tc>
      </w:tr>
    </w:tbl>
    <w:bookmarkStart w:name="z1505" w:id="1494"/>
    <w:p>
      <w:pPr>
        <w:spacing w:after="0"/>
        <w:ind w:left="0"/>
        <w:jc w:val="both"/>
      </w:pPr>
      <w:r>
        <w:rPr>
          <w:rFonts w:ascii="Times New Roman"/>
          <w:b w:val="false"/>
          <w:i w:val="false"/>
          <w:color w:val="000000"/>
          <w:sz w:val="28"/>
        </w:rPr>
        <w:t>
      3. Потенциальный поставщик, изъявивший желание участвовать в тендере, вносит с заявкой на участие в тендере обеспечение заявки на участие в тендере в размере одного процента от суммы, выделенной для приобретения товаров, работ, услуг, в одной из нижеперечисленных форм:</w:t>
      </w:r>
    </w:p>
    <w:bookmarkEnd w:id="1494"/>
    <w:bookmarkStart w:name="z1506" w:id="1495"/>
    <w:p>
      <w:pPr>
        <w:spacing w:after="0"/>
        <w:ind w:left="0"/>
        <w:jc w:val="both"/>
      </w:pPr>
      <w:r>
        <w:rPr>
          <w:rFonts w:ascii="Times New Roman"/>
          <w:b w:val="false"/>
          <w:i w:val="false"/>
          <w:color w:val="000000"/>
          <w:sz w:val="28"/>
        </w:rPr>
        <w:t>
      1) денег, находящихся в электронном кошельке потенциального поставщика;</w:t>
      </w:r>
    </w:p>
    <w:bookmarkEnd w:id="1495"/>
    <w:bookmarkStart w:name="z1507" w:id="1496"/>
    <w:p>
      <w:pPr>
        <w:spacing w:after="0"/>
        <w:ind w:left="0"/>
        <w:jc w:val="both"/>
      </w:pPr>
      <w:r>
        <w:rPr>
          <w:rFonts w:ascii="Times New Roman"/>
          <w:b w:val="false"/>
          <w:i w:val="false"/>
          <w:color w:val="000000"/>
          <w:sz w:val="28"/>
        </w:rPr>
        <w:t xml:space="preserve">
      2) банковской гарантии, предоставляемой в форме электронного документа согласно </w:t>
      </w:r>
      <w:r>
        <w:rPr>
          <w:rFonts w:ascii="Times New Roman"/>
          <w:b w:val="false"/>
          <w:i w:val="false"/>
          <w:color w:val="000000"/>
          <w:sz w:val="28"/>
        </w:rPr>
        <w:t>приложению 17</w:t>
      </w:r>
      <w:r>
        <w:rPr>
          <w:rFonts w:ascii="Times New Roman"/>
          <w:b w:val="false"/>
          <w:i w:val="false"/>
          <w:color w:val="000000"/>
          <w:sz w:val="28"/>
        </w:rPr>
        <w:t xml:space="preserve"> к настоящей ТД.</w:t>
      </w:r>
    </w:p>
    <w:bookmarkEnd w:id="1496"/>
    <w:bookmarkStart w:name="z1508" w:id="1497"/>
    <w:p>
      <w:pPr>
        <w:spacing w:after="0"/>
        <w:ind w:left="0"/>
        <w:jc w:val="both"/>
      </w:pPr>
      <w:r>
        <w:rPr>
          <w:rFonts w:ascii="Times New Roman"/>
          <w:b w:val="false"/>
          <w:i w:val="false"/>
          <w:color w:val="000000"/>
          <w:sz w:val="28"/>
        </w:rPr>
        <w:t>
      4. Срок действия обеспечения заявки на участие в тендере не может быть менее срока действия самой заявки на участие в тендере.</w:t>
      </w:r>
    </w:p>
    <w:bookmarkEnd w:id="1497"/>
    <w:bookmarkStart w:name="z1509" w:id="1498"/>
    <w:p>
      <w:pPr>
        <w:spacing w:after="0"/>
        <w:ind w:left="0"/>
        <w:jc w:val="left"/>
      </w:pPr>
      <w:r>
        <w:rPr>
          <w:rFonts w:ascii="Times New Roman"/>
          <w:b/>
          <w:i w:val="false"/>
          <w:color w:val="000000"/>
        </w:rPr>
        <w:t xml:space="preserve"> 2. Предварительное обсуждение проекта тендерной документации, разъяснение положений тендерной документации организатором или заказчиком</w:t>
      </w:r>
    </w:p>
    <w:bookmarkEnd w:id="1498"/>
    <w:bookmarkStart w:name="z1510" w:id="1499"/>
    <w:p>
      <w:pPr>
        <w:spacing w:after="0"/>
        <w:ind w:left="0"/>
        <w:jc w:val="both"/>
      </w:pPr>
      <w:r>
        <w:rPr>
          <w:rFonts w:ascii="Times New Roman"/>
          <w:b w:val="false"/>
          <w:i w:val="false"/>
          <w:color w:val="000000"/>
          <w:sz w:val="28"/>
        </w:rPr>
        <w:t xml:space="preserve">
      5. Предварительное обсуждение проекта ТД не осуществляется при проведении закупок, сведения о которых составляют государственные секреты в соответствии с законодательством Республики Казахстан о государственных секретах, и (или) содержат служебную информацию в соответствии с </w:t>
      </w:r>
      <w:r>
        <w:rPr>
          <w:rFonts w:ascii="Times New Roman"/>
          <w:b w:val="false"/>
          <w:i w:val="false"/>
          <w:color w:val="000000"/>
          <w:sz w:val="28"/>
        </w:rPr>
        <w:t>пунктом 4</w:t>
      </w:r>
      <w:r>
        <w:rPr>
          <w:rFonts w:ascii="Times New Roman"/>
          <w:b w:val="false"/>
          <w:i w:val="false"/>
          <w:color w:val="000000"/>
          <w:sz w:val="28"/>
        </w:rPr>
        <w:t xml:space="preserve"> статьи 45 Административного процедурно-процессуального кодекса Республики Казахстан.</w:t>
      </w:r>
    </w:p>
    <w:bookmarkEnd w:id="1499"/>
    <w:bookmarkStart w:name="z1511" w:id="1500"/>
    <w:p>
      <w:pPr>
        <w:spacing w:after="0"/>
        <w:ind w:left="0"/>
        <w:jc w:val="both"/>
      </w:pPr>
      <w:r>
        <w:rPr>
          <w:rFonts w:ascii="Times New Roman"/>
          <w:b w:val="false"/>
          <w:i w:val="false"/>
          <w:color w:val="000000"/>
          <w:sz w:val="28"/>
        </w:rPr>
        <w:t>
      6. Замечания к проекту ТД, а также запросы о разъяснении положений ТД могут быть направлены потенциальными поставщиками посредством веб-портала заказчику, организатору, не позднее пяти рабочих дней со дня размещения объявления об осуществлении закупках.</w:t>
      </w:r>
    </w:p>
    <w:bookmarkEnd w:id="1500"/>
    <w:bookmarkStart w:name="z1512" w:id="1501"/>
    <w:p>
      <w:pPr>
        <w:spacing w:after="0"/>
        <w:ind w:left="0"/>
        <w:jc w:val="both"/>
      </w:pPr>
      <w:r>
        <w:rPr>
          <w:rFonts w:ascii="Times New Roman"/>
          <w:b w:val="false"/>
          <w:i w:val="false"/>
          <w:color w:val="000000"/>
          <w:sz w:val="28"/>
        </w:rPr>
        <w:t>
      7. При отсутствии замечаний к проекту ТД, а также запросов о разъяснении положений ТД в течении пяти рабочих дней со дня размещения объявления об осуществлении закупок ТД считается утвержденной.</w:t>
      </w:r>
    </w:p>
    <w:bookmarkEnd w:id="1501"/>
    <w:bookmarkStart w:name="z1513" w:id="1502"/>
    <w:p>
      <w:pPr>
        <w:spacing w:after="0"/>
        <w:ind w:left="0"/>
        <w:jc w:val="both"/>
      </w:pPr>
      <w:r>
        <w:rPr>
          <w:rFonts w:ascii="Times New Roman"/>
          <w:b w:val="false"/>
          <w:i w:val="false"/>
          <w:color w:val="000000"/>
          <w:sz w:val="28"/>
        </w:rPr>
        <w:t>
      8. При наличии замечаний, а также запросов о разъяснении положений ТД заказчик, организатор в течение пяти рабочих дней со дня истечения срока предварительного обсуждения ТД принимают следующие решения:</w:t>
      </w:r>
    </w:p>
    <w:bookmarkEnd w:id="1502"/>
    <w:bookmarkStart w:name="z1514" w:id="1503"/>
    <w:p>
      <w:pPr>
        <w:spacing w:after="0"/>
        <w:ind w:left="0"/>
        <w:jc w:val="both"/>
      </w:pPr>
      <w:r>
        <w:rPr>
          <w:rFonts w:ascii="Times New Roman"/>
          <w:b w:val="false"/>
          <w:i w:val="false"/>
          <w:color w:val="000000"/>
          <w:sz w:val="28"/>
        </w:rPr>
        <w:t>
      1) вносят изменения и (или) дополнения в проект ТД;</w:t>
      </w:r>
    </w:p>
    <w:bookmarkEnd w:id="1503"/>
    <w:bookmarkStart w:name="z1515" w:id="1504"/>
    <w:p>
      <w:pPr>
        <w:spacing w:after="0"/>
        <w:ind w:left="0"/>
        <w:jc w:val="both"/>
      </w:pPr>
      <w:r>
        <w:rPr>
          <w:rFonts w:ascii="Times New Roman"/>
          <w:b w:val="false"/>
          <w:i w:val="false"/>
          <w:color w:val="000000"/>
          <w:sz w:val="28"/>
        </w:rPr>
        <w:t>
      2) отклоняют замечания к проекту ТД с указанием обоснований причин их отклонения;</w:t>
      </w:r>
    </w:p>
    <w:bookmarkEnd w:id="1504"/>
    <w:bookmarkStart w:name="z1516" w:id="1505"/>
    <w:p>
      <w:pPr>
        <w:spacing w:after="0"/>
        <w:ind w:left="0"/>
        <w:jc w:val="both"/>
      </w:pPr>
      <w:r>
        <w:rPr>
          <w:rFonts w:ascii="Times New Roman"/>
          <w:b w:val="false"/>
          <w:i w:val="false"/>
          <w:color w:val="000000"/>
          <w:sz w:val="28"/>
        </w:rPr>
        <w:t>
      3) дают разъяснения положений ТД.</w:t>
      </w:r>
    </w:p>
    <w:bookmarkEnd w:id="1505"/>
    <w:bookmarkStart w:name="z1517" w:id="1506"/>
    <w:p>
      <w:pPr>
        <w:spacing w:after="0"/>
        <w:ind w:left="0"/>
        <w:jc w:val="both"/>
      </w:pPr>
      <w:r>
        <w:rPr>
          <w:rFonts w:ascii="Times New Roman"/>
          <w:b w:val="false"/>
          <w:i w:val="false"/>
          <w:color w:val="000000"/>
          <w:sz w:val="28"/>
        </w:rPr>
        <w:t>
      В случае внесения изменений и (или) дополнений в проект ТД принимается решение об утверждении измененной ТД на веб-портале в том же порядке, что и утверждение ТД.</w:t>
      </w:r>
    </w:p>
    <w:bookmarkEnd w:id="1506"/>
    <w:bookmarkStart w:name="z1518" w:id="1507"/>
    <w:p>
      <w:pPr>
        <w:spacing w:after="0"/>
        <w:ind w:left="0"/>
        <w:jc w:val="both"/>
      </w:pPr>
      <w:r>
        <w:rPr>
          <w:rFonts w:ascii="Times New Roman"/>
          <w:b w:val="false"/>
          <w:i w:val="false"/>
          <w:color w:val="000000"/>
          <w:sz w:val="28"/>
        </w:rPr>
        <w:t>
      Со дня принятия решений, предусмотренных подпунктом 2) и 3) настоящего пункта ТД считается утвержденной.</w:t>
      </w:r>
    </w:p>
    <w:bookmarkEnd w:id="1507"/>
    <w:bookmarkStart w:name="z1519" w:id="1508"/>
    <w:p>
      <w:pPr>
        <w:spacing w:after="0"/>
        <w:ind w:left="0"/>
        <w:jc w:val="both"/>
      </w:pPr>
      <w:r>
        <w:rPr>
          <w:rFonts w:ascii="Times New Roman"/>
          <w:b w:val="false"/>
          <w:i w:val="false"/>
          <w:color w:val="000000"/>
          <w:sz w:val="28"/>
        </w:rPr>
        <w:t>
      9. Организатор, не позднее одного рабочего дня со дня утверждения ТД размещает на веб-портале протокол предварительного обсуждения проекта ТД.</w:t>
      </w:r>
    </w:p>
    <w:bookmarkEnd w:id="1508"/>
    <w:bookmarkStart w:name="z1520" w:id="1509"/>
    <w:p>
      <w:pPr>
        <w:spacing w:after="0"/>
        <w:ind w:left="0"/>
        <w:jc w:val="both"/>
      </w:pPr>
      <w:r>
        <w:rPr>
          <w:rFonts w:ascii="Times New Roman"/>
          <w:b w:val="false"/>
          <w:i w:val="false"/>
          <w:color w:val="000000"/>
          <w:sz w:val="28"/>
        </w:rPr>
        <w:t>
      В случае внесения изменений и (или) дополнений в проект ТД, организатор закупок, вместе с протоколом предварительного обсуждения ТД размещает утвержденный текст ТД, с автоматическим уведомлением потенциальных поставщиков-участников веб-портала получивших проект ТД.</w:t>
      </w:r>
    </w:p>
    <w:bookmarkEnd w:id="1509"/>
    <w:bookmarkStart w:name="z1521" w:id="1510"/>
    <w:p>
      <w:pPr>
        <w:spacing w:after="0"/>
        <w:ind w:left="0"/>
        <w:jc w:val="both"/>
      </w:pPr>
      <w:r>
        <w:rPr>
          <w:rFonts w:ascii="Times New Roman"/>
          <w:b w:val="false"/>
          <w:i w:val="false"/>
          <w:color w:val="000000"/>
          <w:sz w:val="28"/>
        </w:rPr>
        <w:t>
      10. Протокол предварительного обсуждения проекта ТД содержит информацию о поступивших замечаниях к проекту ТД и принятых решениях по ним.</w:t>
      </w:r>
    </w:p>
    <w:bookmarkEnd w:id="1510"/>
    <w:bookmarkStart w:name="z1522" w:id="1511"/>
    <w:p>
      <w:pPr>
        <w:spacing w:after="0"/>
        <w:ind w:left="0"/>
        <w:jc w:val="both"/>
      </w:pPr>
      <w:r>
        <w:rPr>
          <w:rFonts w:ascii="Times New Roman"/>
          <w:b w:val="false"/>
          <w:i w:val="false"/>
          <w:color w:val="000000"/>
          <w:sz w:val="28"/>
        </w:rPr>
        <w:t>
      11. В случае принятия решения об отклонении замечаний к проекту ТД, подробное обоснование причин их отклонения указывается в протоколе предварительного обсуждения проекта ТД.</w:t>
      </w:r>
    </w:p>
    <w:bookmarkEnd w:id="1511"/>
    <w:bookmarkStart w:name="z1523" w:id="1512"/>
    <w:p>
      <w:pPr>
        <w:spacing w:after="0"/>
        <w:ind w:left="0"/>
        <w:jc w:val="both"/>
      </w:pPr>
      <w:r>
        <w:rPr>
          <w:rFonts w:ascii="Times New Roman"/>
          <w:b w:val="false"/>
          <w:i w:val="false"/>
          <w:color w:val="000000"/>
          <w:sz w:val="28"/>
        </w:rPr>
        <w:t>
      12. При поступлении запросов потенциальных поставщиков о разъяснении положений ТД посредством веб-портала, текст разъяснения положений ТД отражается в протоколе предварительного обсуждения проекта ТД.</w:t>
      </w:r>
    </w:p>
    <w:bookmarkEnd w:id="1512"/>
    <w:bookmarkStart w:name="z1524" w:id="1513"/>
    <w:p>
      <w:pPr>
        <w:spacing w:after="0"/>
        <w:ind w:left="0"/>
        <w:jc w:val="both"/>
      </w:pPr>
      <w:r>
        <w:rPr>
          <w:rFonts w:ascii="Times New Roman"/>
          <w:b w:val="false"/>
          <w:i w:val="false"/>
          <w:color w:val="000000"/>
          <w:sz w:val="28"/>
        </w:rPr>
        <w:t xml:space="preserve">
      13. Решение заказчика по результатам предварительного обсуждения обжалуется в порядке, определенном </w:t>
      </w:r>
      <w:r>
        <w:rPr>
          <w:rFonts w:ascii="Times New Roman"/>
          <w:b w:val="false"/>
          <w:i w:val="false"/>
          <w:color w:val="000000"/>
          <w:sz w:val="28"/>
        </w:rPr>
        <w:t>Законом</w:t>
      </w:r>
      <w:r>
        <w:rPr>
          <w:rFonts w:ascii="Times New Roman"/>
          <w:b w:val="false"/>
          <w:i w:val="false"/>
          <w:color w:val="000000"/>
          <w:sz w:val="28"/>
        </w:rPr>
        <w:t>.</w:t>
      </w:r>
    </w:p>
    <w:bookmarkEnd w:id="1513"/>
    <w:bookmarkStart w:name="z1525" w:id="1514"/>
    <w:p>
      <w:pPr>
        <w:spacing w:after="0"/>
        <w:ind w:left="0"/>
        <w:jc w:val="left"/>
      </w:pPr>
      <w:r>
        <w:rPr>
          <w:rFonts w:ascii="Times New Roman"/>
          <w:b/>
          <w:i w:val="false"/>
          <w:color w:val="000000"/>
        </w:rPr>
        <w:t xml:space="preserve"> 3. Требования к оформлению и представлению потенциальными поставщиками заявки на участие в тендере</w:t>
      </w:r>
    </w:p>
    <w:bookmarkEnd w:id="1514"/>
    <w:bookmarkStart w:name="z1526" w:id="1515"/>
    <w:p>
      <w:pPr>
        <w:spacing w:after="0"/>
        <w:ind w:left="0"/>
        <w:jc w:val="both"/>
      </w:pPr>
      <w:r>
        <w:rPr>
          <w:rFonts w:ascii="Times New Roman"/>
          <w:b w:val="false"/>
          <w:i w:val="false"/>
          <w:color w:val="000000"/>
          <w:sz w:val="28"/>
        </w:rPr>
        <w:t xml:space="preserve">
      14. Заявка на участие в тендере подается в форме электронного документа посредством веб-портала и является формой выражения согласия потенциального поставщика, претендующего на участие в тендере, осуществить поставку товара (выполнить работу, оказать услугу) в соответствии с требованиями и условиями, предусмотренными настоящей ТД, а также согласие потенциального поставщика на получение сведений о нем, подтверждающих соответствие квалификационным требованиям и ограничениям, установленным </w:t>
      </w:r>
      <w:r>
        <w:rPr>
          <w:rFonts w:ascii="Times New Roman"/>
          <w:b w:val="false"/>
          <w:i w:val="false"/>
          <w:color w:val="000000"/>
          <w:sz w:val="28"/>
        </w:rPr>
        <w:t>статьей 7</w:t>
      </w:r>
      <w:r>
        <w:rPr>
          <w:rFonts w:ascii="Times New Roman"/>
          <w:b w:val="false"/>
          <w:i w:val="false"/>
          <w:color w:val="000000"/>
          <w:sz w:val="28"/>
        </w:rPr>
        <w:t xml:space="preserve"> Закона "О закупках отдельных субъектов квазигосударственного сектора" (далее – Закон).</w:t>
      </w:r>
    </w:p>
    <w:bookmarkEnd w:id="1515"/>
    <w:bookmarkStart w:name="z1527" w:id="1516"/>
    <w:p>
      <w:pPr>
        <w:spacing w:after="0"/>
        <w:ind w:left="0"/>
        <w:jc w:val="both"/>
      </w:pPr>
      <w:r>
        <w:rPr>
          <w:rFonts w:ascii="Times New Roman"/>
          <w:b w:val="false"/>
          <w:i w:val="false"/>
          <w:color w:val="000000"/>
          <w:sz w:val="28"/>
        </w:rPr>
        <w:t xml:space="preserve">
      15. Потенциальный поставщик перед формированием заявки принимает соглашение об участии в тендере согласно </w:t>
      </w:r>
      <w:r>
        <w:rPr>
          <w:rFonts w:ascii="Times New Roman"/>
          <w:b w:val="false"/>
          <w:i w:val="false"/>
          <w:color w:val="000000"/>
          <w:sz w:val="28"/>
        </w:rPr>
        <w:t>приложению 11</w:t>
      </w:r>
      <w:r>
        <w:rPr>
          <w:rFonts w:ascii="Times New Roman"/>
          <w:b w:val="false"/>
          <w:i w:val="false"/>
          <w:color w:val="000000"/>
          <w:sz w:val="28"/>
        </w:rPr>
        <w:t xml:space="preserve"> к настоящей ТД.</w:t>
      </w:r>
    </w:p>
    <w:bookmarkEnd w:id="1516"/>
    <w:bookmarkStart w:name="z1528" w:id="1517"/>
    <w:p>
      <w:pPr>
        <w:spacing w:after="0"/>
        <w:ind w:left="0"/>
        <w:jc w:val="both"/>
      </w:pPr>
      <w:r>
        <w:rPr>
          <w:rFonts w:ascii="Times New Roman"/>
          <w:b w:val="false"/>
          <w:i w:val="false"/>
          <w:color w:val="000000"/>
          <w:sz w:val="28"/>
        </w:rPr>
        <w:t xml:space="preserve">
      16. Юридические лица, намеревающиеся участвовать в тендере в качестве консорциума, перед подачей заявки оформляют и заключают на веб-портале договор о совместной хозяйственной деятельности (консорциальное соглашение), согласно </w:t>
      </w:r>
      <w:r>
        <w:rPr>
          <w:rFonts w:ascii="Times New Roman"/>
          <w:b w:val="false"/>
          <w:i w:val="false"/>
          <w:color w:val="000000"/>
          <w:sz w:val="28"/>
        </w:rPr>
        <w:t>приложению 12</w:t>
      </w:r>
      <w:r>
        <w:rPr>
          <w:rFonts w:ascii="Times New Roman"/>
          <w:b w:val="false"/>
          <w:i w:val="false"/>
          <w:color w:val="000000"/>
          <w:sz w:val="28"/>
        </w:rPr>
        <w:t xml:space="preserve"> к настоящей ТД.</w:t>
      </w:r>
    </w:p>
    <w:bookmarkEnd w:id="1517"/>
    <w:bookmarkStart w:name="z1529" w:id="1518"/>
    <w:p>
      <w:pPr>
        <w:spacing w:after="0"/>
        <w:ind w:left="0"/>
        <w:jc w:val="both"/>
      </w:pPr>
      <w:r>
        <w:rPr>
          <w:rFonts w:ascii="Times New Roman"/>
          <w:b w:val="false"/>
          <w:i w:val="false"/>
          <w:color w:val="000000"/>
          <w:sz w:val="28"/>
        </w:rPr>
        <w:t>
      17. Заявка на участие в тендере содержит:</w:t>
      </w:r>
    </w:p>
    <w:bookmarkEnd w:id="1518"/>
    <w:bookmarkStart w:name="z1530" w:id="1519"/>
    <w:p>
      <w:pPr>
        <w:spacing w:after="0"/>
        <w:ind w:left="0"/>
        <w:jc w:val="both"/>
      </w:pPr>
      <w:r>
        <w:rPr>
          <w:rFonts w:ascii="Times New Roman"/>
          <w:b w:val="false"/>
          <w:i w:val="false"/>
          <w:color w:val="000000"/>
          <w:sz w:val="28"/>
        </w:rPr>
        <w:t>
      1) электронные копии документов, заверенных электронной цифровой подписью, либо электронные документы, представляемые потенциальным поставщиком в подтверждение его соответствия квалификационным требованиям:</w:t>
      </w:r>
    </w:p>
    <w:bookmarkEnd w:id="1519"/>
    <w:bookmarkStart w:name="z1531" w:id="1520"/>
    <w:p>
      <w:pPr>
        <w:spacing w:after="0"/>
        <w:ind w:left="0"/>
        <w:jc w:val="both"/>
      </w:pPr>
      <w:r>
        <w:rPr>
          <w:rFonts w:ascii="Times New Roman"/>
          <w:b w:val="false"/>
          <w:i w:val="false"/>
          <w:color w:val="000000"/>
          <w:sz w:val="28"/>
        </w:rPr>
        <w:t>
      разрешения (уведомления) и (или) патенты, свидетельства, сертификаты, другие документы, подтверждающие право потенциального поставщика на производство, переработку, поставку и реализацию закупаемых товаров, на выполнение работ, оказание услуг;</w:t>
      </w:r>
    </w:p>
    <w:bookmarkEnd w:id="1520"/>
    <w:bookmarkStart w:name="z1532" w:id="1521"/>
    <w:p>
      <w:pPr>
        <w:spacing w:after="0"/>
        <w:ind w:left="0"/>
        <w:jc w:val="both"/>
      </w:pPr>
      <w:r>
        <w:rPr>
          <w:rFonts w:ascii="Times New Roman"/>
          <w:b w:val="false"/>
          <w:i w:val="false"/>
          <w:color w:val="000000"/>
          <w:sz w:val="28"/>
        </w:rPr>
        <w:t>
      сведения о квалификации для участия в процессе закупок согласно приложениям 13, 14, 15 и 16 к настоящей ТД;</w:t>
      </w:r>
    </w:p>
    <w:bookmarkEnd w:id="1521"/>
    <w:bookmarkStart w:name="z1533" w:id="1522"/>
    <w:p>
      <w:pPr>
        <w:spacing w:after="0"/>
        <w:ind w:left="0"/>
        <w:jc w:val="both"/>
      </w:pPr>
      <w:r>
        <w:rPr>
          <w:rFonts w:ascii="Times New Roman"/>
          <w:b w:val="false"/>
          <w:i w:val="false"/>
          <w:color w:val="000000"/>
          <w:sz w:val="28"/>
        </w:rPr>
        <w:t>
      сведения о субподрядчиках по выполнению работ (соисполнителях при оказании услуг), являющихся предметом закупок на тендере, согласно приложению 18 к настоящей ТД, и условие запрета передачи потенциальным поставщиком субподрядчикам (соисполнителям) на субподряд (соисполнение) в совокупности более одной второй объема работ (стоимости строительства), услуг.</w:t>
      </w:r>
    </w:p>
    <w:bookmarkEnd w:id="1522"/>
    <w:bookmarkStart w:name="z1534" w:id="1523"/>
    <w:p>
      <w:pPr>
        <w:spacing w:after="0"/>
        <w:ind w:left="0"/>
        <w:jc w:val="both"/>
      </w:pPr>
      <w:r>
        <w:rPr>
          <w:rFonts w:ascii="Times New Roman"/>
          <w:b w:val="false"/>
          <w:i w:val="false"/>
          <w:color w:val="000000"/>
          <w:sz w:val="28"/>
        </w:rPr>
        <w:t>
      В случае, если потенциальный поставщик предусматривает привлечь субподрядчиков (соисполнителей) работ либо услуг, то потенциальный поставщик предоставляет организатору электронные копии документов, подтверждающие соответствие привлекаемых субподрядчиков (соисполнителей) квалификационным требованиям;</w:t>
      </w:r>
    </w:p>
    <w:bookmarkEnd w:id="1523"/>
    <w:bookmarkStart w:name="z1535" w:id="1524"/>
    <w:p>
      <w:pPr>
        <w:spacing w:after="0"/>
        <w:ind w:left="0"/>
        <w:jc w:val="both"/>
      </w:pPr>
      <w:r>
        <w:rPr>
          <w:rFonts w:ascii="Times New Roman"/>
          <w:b w:val="false"/>
          <w:i w:val="false"/>
          <w:color w:val="000000"/>
          <w:sz w:val="28"/>
        </w:rPr>
        <w:t>
      2) техническую спецификацию с указанием национальных стандартов, а в случае их отсутствия межгосударственных стандартов на закупаемые товары, работы, услуги. При отсутствии национальных и межгосударственных стандартов указываются описание функциональных, технических, качественных и эксплуатационных характеристик закупаемых товаров, работ, услуг, в том числе с указанием на товарные знаки, знаки обслуживания, фирменные наименования, патенты, полезные модели, промышленные образцы, наименование места происхождения товара и наименование производителя, и иные характеристики по формам согласно приложениям 8 и 9 к настоящей ТД для работ или услуг, приложению 10 к настоящей ТД для товаров. При необходимости в технической спецификации указывается нормативно-техническая документация.</w:t>
      </w:r>
    </w:p>
    <w:bookmarkEnd w:id="1524"/>
    <w:bookmarkStart w:name="z1536" w:id="1525"/>
    <w:p>
      <w:pPr>
        <w:spacing w:after="0"/>
        <w:ind w:left="0"/>
        <w:jc w:val="both"/>
      </w:pPr>
      <w:r>
        <w:rPr>
          <w:rFonts w:ascii="Times New Roman"/>
          <w:b w:val="false"/>
          <w:i w:val="false"/>
          <w:color w:val="000000"/>
          <w:sz w:val="28"/>
        </w:rPr>
        <w:t xml:space="preserve">
      Разрешается указание требований о наличии в заявках на участие в тендере потенциальных поставщиков копий писем (сертификатов, свидетельств) от производителей либо их официальных представителей (дилеров или дистрибьюторов), технических паспортов, сертификатов соответствия продукции, указанных в технической спецификации потенциального поставщика. </w:t>
      </w:r>
    </w:p>
    <w:bookmarkEnd w:id="1525"/>
    <w:bookmarkStart w:name="z1537" w:id="1526"/>
    <w:p>
      <w:pPr>
        <w:spacing w:after="0"/>
        <w:ind w:left="0"/>
        <w:jc w:val="both"/>
      </w:pPr>
      <w:r>
        <w:rPr>
          <w:rFonts w:ascii="Times New Roman"/>
          <w:b w:val="false"/>
          <w:i w:val="false"/>
          <w:color w:val="000000"/>
          <w:sz w:val="28"/>
        </w:rPr>
        <w:t>
      В случае если технические паспорта, сертификаты соответствия продукции и другие требуемые заказчиком документы, выдаются при приобретении товара либо при ввозе на территорию Республики Казахстан, их регистрации в установленном порядке, то потенциальный поставщик предоставляет гарантийное письмо о представлении таких документов при поставке товаров;</w:t>
      </w:r>
    </w:p>
    <w:bookmarkEnd w:id="1526"/>
    <w:bookmarkStart w:name="z1538" w:id="1527"/>
    <w:p>
      <w:pPr>
        <w:spacing w:after="0"/>
        <w:ind w:left="0"/>
        <w:jc w:val="both"/>
      </w:pPr>
      <w:r>
        <w:rPr>
          <w:rFonts w:ascii="Times New Roman"/>
          <w:b w:val="false"/>
          <w:i w:val="false"/>
          <w:color w:val="000000"/>
          <w:sz w:val="28"/>
        </w:rPr>
        <w:t>
      3) обеспечение заявки на участие в тендере в размере, установленном Законом, в виде:</w:t>
      </w:r>
    </w:p>
    <w:bookmarkEnd w:id="1527"/>
    <w:bookmarkStart w:name="z1539" w:id="1528"/>
    <w:p>
      <w:pPr>
        <w:spacing w:after="0"/>
        <w:ind w:left="0"/>
        <w:jc w:val="both"/>
      </w:pPr>
      <w:r>
        <w:rPr>
          <w:rFonts w:ascii="Times New Roman"/>
          <w:b w:val="false"/>
          <w:i w:val="false"/>
          <w:color w:val="000000"/>
          <w:sz w:val="28"/>
        </w:rPr>
        <w:t>
      денег, находящихся в электронном кошельке потенциального поставщика;</w:t>
      </w:r>
    </w:p>
    <w:bookmarkEnd w:id="1528"/>
    <w:bookmarkStart w:name="z1540" w:id="1529"/>
    <w:p>
      <w:pPr>
        <w:spacing w:after="0"/>
        <w:ind w:left="0"/>
        <w:jc w:val="both"/>
      </w:pPr>
      <w:r>
        <w:rPr>
          <w:rFonts w:ascii="Times New Roman"/>
          <w:b w:val="false"/>
          <w:i w:val="false"/>
          <w:color w:val="000000"/>
          <w:sz w:val="28"/>
        </w:rPr>
        <w:t>
      банковской гарантии, предоставляемой в форме электронного документа согласно приложению 17 к настоящей ТД;</w:t>
      </w:r>
    </w:p>
    <w:bookmarkEnd w:id="1529"/>
    <w:bookmarkStart w:name="z1541" w:id="1530"/>
    <w:p>
      <w:pPr>
        <w:spacing w:after="0"/>
        <w:ind w:left="0"/>
        <w:jc w:val="both"/>
      </w:pPr>
      <w:r>
        <w:rPr>
          <w:rFonts w:ascii="Times New Roman"/>
          <w:b w:val="false"/>
          <w:i w:val="false"/>
          <w:color w:val="000000"/>
          <w:sz w:val="28"/>
        </w:rPr>
        <w:t>
      4) тендерное ценовое предложение в форме электронного документа, согласно приложению 19 к настоящей ТД.</w:t>
      </w:r>
    </w:p>
    <w:bookmarkEnd w:id="1530"/>
    <w:bookmarkStart w:name="z1542" w:id="1531"/>
    <w:p>
      <w:pPr>
        <w:spacing w:after="0"/>
        <w:ind w:left="0"/>
        <w:jc w:val="both"/>
      </w:pPr>
      <w:r>
        <w:rPr>
          <w:rFonts w:ascii="Times New Roman"/>
          <w:b w:val="false"/>
          <w:i w:val="false"/>
          <w:color w:val="000000"/>
          <w:sz w:val="28"/>
        </w:rPr>
        <w:t>
      18. Срок действия тендерной заявки, составляет не менее шестидесяти календарных дней с даты вскрытия тендерных заявок.</w:t>
      </w:r>
    </w:p>
    <w:bookmarkEnd w:id="1531"/>
    <w:bookmarkStart w:name="z1543" w:id="1532"/>
    <w:p>
      <w:pPr>
        <w:spacing w:after="0"/>
        <w:ind w:left="0"/>
        <w:jc w:val="both"/>
      </w:pPr>
      <w:r>
        <w:rPr>
          <w:rFonts w:ascii="Times New Roman"/>
          <w:b w:val="false"/>
          <w:i w:val="false"/>
          <w:color w:val="000000"/>
          <w:sz w:val="28"/>
        </w:rPr>
        <w:t>
      19. Электронные копии документов, содержащиеся в заявке на участие в тендере, должны быть четкими и разборчивыми, независимо от цвета изображения.</w:t>
      </w:r>
    </w:p>
    <w:bookmarkEnd w:id="1532"/>
    <w:bookmarkStart w:name="z1544" w:id="1533"/>
    <w:p>
      <w:pPr>
        <w:spacing w:after="0"/>
        <w:ind w:left="0"/>
        <w:jc w:val="both"/>
      </w:pPr>
      <w:r>
        <w:rPr>
          <w:rFonts w:ascii="Times New Roman"/>
          <w:b w:val="false"/>
          <w:i w:val="false"/>
          <w:color w:val="000000"/>
          <w:sz w:val="28"/>
        </w:rPr>
        <w:t>
      20. Заявка на участие в тендере, а также вся корреспонденция и документы, касательно заявки на участие в тендере составляются и представляются на казахском или русском языках по выбору потенциального поставщика.</w:t>
      </w:r>
    </w:p>
    <w:bookmarkEnd w:id="1533"/>
    <w:bookmarkStart w:name="z1545" w:id="1534"/>
    <w:p>
      <w:pPr>
        <w:spacing w:after="0"/>
        <w:ind w:left="0"/>
        <w:jc w:val="both"/>
      </w:pPr>
      <w:r>
        <w:rPr>
          <w:rFonts w:ascii="Times New Roman"/>
          <w:b w:val="false"/>
          <w:i w:val="false"/>
          <w:color w:val="000000"/>
          <w:sz w:val="28"/>
        </w:rPr>
        <w:t>
      В случае их составления и представления потенциальным поставщиком на другом языке, к ним прилагается точный (нотариально заверенный) перевод.</w:t>
      </w:r>
    </w:p>
    <w:bookmarkEnd w:id="1534"/>
    <w:bookmarkStart w:name="z1546" w:id="1535"/>
    <w:p>
      <w:pPr>
        <w:spacing w:after="0"/>
        <w:ind w:left="0"/>
        <w:jc w:val="left"/>
      </w:pPr>
      <w:r>
        <w:rPr>
          <w:rFonts w:ascii="Times New Roman"/>
          <w:b/>
          <w:i w:val="false"/>
          <w:color w:val="000000"/>
        </w:rPr>
        <w:t xml:space="preserve"> 4. Порядок представления заявки на участие в тендере</w:t>
      </w:r>
    </w:p>
    <w:bookmarkEnd w:id="1535"/>
    <w:bookmarkStart w:name="z1547" w:id="1536"/>
    <w:p>
      <w:pPr>
        <w:spacing w:after="0"/>
        <w:ind w:left="0"/>
        <w:jc w:val="both"/>
      </w:pPr>
      <w:r>
        <w:rPr>
          <w:rFonts w:ascii="Times New Roman"/>
          <w:b w:val="false"/>
          <w:i w:val="false"/>
          <w:color w:val="000000"/>
          <w:sz w:val="28"/>
        </w:rPr>
        <w:t>
      21. Заявка на участие в тендере представляется потенциальным поставщиком организатору посредством веб-портала.</w:t>
      </w:r>
    </w:p>
    <w:bookmarkEnd w:id="1536"/>
    <w:bookmarkStart w:name="z1548" w:id="1537"/>
    <w:p>
      <w:pPr>
        <w:spacing w:after="0"/>
        <w:ind w:left="0"/>
        <w:jc w:val="both"/>
      </w:pPr>
      <w:r>
        <w:rPr>
          <w:rFonts w:ascii="Times New Roman"/>
          <w:b w:val="false"/>
          <w:i w:val="false"/>
          <w:color w:val="000000"/>
          <w:sz w:val="28"/>
        </w:rPr>
        <w:t>
      22. Представленные потенциальными поставщиками заявки на участие в тендере автоматически регистрируются на веб-портале.</w:t>
      </w:r>
    </w:p>
    <w:bookmarkEnd w:id="1537"/>
    <w:bookmarkStart w:name="z1549" w:id="1538"/>
    <w:p>
      <w:pPr>
        <w:spacing w:after="0"/>
        <w:ind w:left="0"/>
        <w:jc w:val="both"/>
      </w:pPr>
      <w:r>
        <w:rPr>
          <w:rFonts w:ascii="Times New Roman"/>
          <w:b w:val="false"/>
          <w:i w:val="false"/>
          <w:color w:val="000000"/>
          <w:sz w:val="28"/>
        </w:rPr>
        <w:t>
      23. Заявка на участие в тендере считается принятой в момент автоматической отправки веб-порталом соответствующего уведомления поставщику, подавшему заявку на участие в тендере.</w:t>
      </w:r>
    </w:p>
    <w:bookmarkEnd w:id="1538"/>
    <w:bookmarkStart w:name="z1550" w:id="1539"/>
    <w:p>
      <w:pPr>
        <w:spacing w:after="0"/>
        <w:ind w:left="0"/>
        <w:jc w:val="both"/>
      </w:pPr>
      <w:r>
        <w:rPr>
          <w:rFonts w:ascii="Times New Roman"/>
          <w:b w:val="false"/>
          <w:i w:val="false"/>
          <w:color w:val="000000"/>
          <w:sz w:val="28"/>
        </w:rPr>
        <w:t>
      24. Заявка на участие в тендере потенциального поставщика автоматически отклоняется веб-порталом в следующих случаях:</w:t>
      </w:r>
    </w:p>
    <w:bookmarkEnd w:id="1539"/>
    <w:bookmarkStart w:name="z1551" w:id="1540"/>
    <w:p>
      <w:pPr>
        <w:spacing w:after="0"/>
        <w:ind w:left="0"/>
        <w:jc w:val="both"/>
      </w:pPr>
      <w:r>
        <w:rPr>
          <w:rFonts w:ascii="Times New Roman"/>
          <w:b w:val="false"/>
          <w:i w:val="false"/>
          <w:color w:val="000000"/>
          <w:sz w:val="28"/>
        </w:rPr>
        <w:t>
      1) потенциальным поставщиком ранее представлена заявка на участие в данном тендере;</w:t>
      </w:r>
    </w:p>
    <w:bookmarkEnd w:id="1540"/>
    <w:bookmarkStart w:name="z1552" w:id="1541"/>
    <w:p>
      <w:pPr>
        <w:spacing w:after="0"/>
        <w:ind w:left="0"/>
        <w:jc w:val="both"/>
      </w:pPr>
      <w:r>
        <w:rPr>
          <w:rFonts w:ascii="Times New Roman"/>
          <w:b w:val="false"/>
          <w:i w:val="false"/>
          <w:color w:val="000000"/>
          <w:sz w:val="28"/>
        </w:rPr>
        <w:t>
      2) заявка на участие в тендере поступила на веб-портал после истечения окончательного срока приема заявок на участие в данном тендере;</w:t>
      </w:r>
    </w:p>
    <w:bookmarkEnd w:id="1541"/>
    <w:bookmarkStart w:name="z1553" w:id="1542"/>
    <w:p>
      <w:pPr>
        <w:spacing w:after="0"/>
        <w:ind w:left="0"/>
        <w:jc w:val="both"/>
      </w:pPr>
      <w:r>
        <w:rPr>
          <w:rFonts w:ascii="Times New Roman"/>
          <w:b w:val="false"/>
          <w:i w:val="false"/>
          <w:color w:val="000000"/>
          <w:sz w:val="28"/>
        </w:rPr>
        <w:t>
      3) тендерное ценовое предложение превышает сумму, выделенную для приобретения данных товаров, работ, услуг;</w:t>
      </w:r>
    </w:p>
    <w:bookmarkEnd w:id="1542"/>
    <w:bookmarkStart w:name="z1554" w:id="1543"/>
    <w:p>
      <w:pPr>
        <w:spacing w:after="0"/>
        <w:ind w:left="0"/>
        <w:jc w:val="both"/>
      </w:pPr>
      <w:r>
        <w:rPr>
          <w:rFonts w:ascii="Times New Roman"/>
          <w:b w:val="false"/>
          <w:i w:val="false"/>
          <w:color w:val="000000"/>
          <w:sz w:val="28"/>
        </w:rPr>
        <w:t>
      4) предусмотренных подпунктом 1) пункта 1 статьи 7 Закона.</w:t>
      </w:r>
    </w:p>
    <w:bookmarkEnd w:id="1543"/>
    <w:bookmarkStart w:name="z1555" w:id="1544"/>
    <w:p>
      <w:pPr>
        <w:spacing w:after="0"/>
        <w:ind w:left="0"/>
        <w:jc w:val="both"/>
      </w:pPr>
      <w:r>
        <w:rPr>
          <w:rFonts w:ascii="Times New Roman"/>
          <w:b w:val="false"/>
          <w:i w:val="false"/>
          <w:color w:val="000000"/>
          <w:sz w:val="28"/>
        </w:rPr>
        <w:t>
      25. Тендерное ценовое предложение потенциального поставщика должно быть выражено в тенге.</w:t>
      </w:r>
    </w:p>
    <w:bookmarkEnd w:id="1544"/>
    <w:bookmarkStart w:name="z1556" w:id="1545"/>
    <w:p>
      <w:pPr>
        <w:spacing w:after="0"/>
        <w:ind w:left="0"/>
        <w:jc w:val="left"/>
      </w:pPr>
      <w:r>
        <w:rPr>
          <w:rFonts w:ascii="Times New Roman"/>
          <w:b/>
          <w:i w:val="false"/>
          <w:color w:val="000000"/>
        </w:rPr>
        <w:t xml:space="preserve"> 5. Изменение заявок на участие в тендере и их отзыв</w:t>
      </w:r>
    </w:p>
    <w:bookmarkEnd w:id="1545"/>
    <w:bookmarkStart w:name="z1557" w:id="1546"/>
    <w:p>
      <w:pPr>
        <w:spacing w:after="0"/>
        <w:ind w:left="0"/>
        <w:jc w:val="both"/>
      </w:pPr>
      <w:r>
        <w:rPr>
          <w:rFonts w:ascii="Times New Roman"/>
          <w:b w:val="false"/>
          <w:i w:val="false"/>
          <w:color w:val="000000"/>
          <w:sz w:val="28"/>
        </w:rPr>
        <w:t>
      26. Потенциальный поставщик не позднее окончания срока представления заявок на участие в тендере вправе:</w:t>
      </w:r>
    </w:p>
    <w:bookmarkEnd w:id="1546"/>
    <w:bookmarkStart w:name="z1558" w:id="1547"/>
    <w:p>
      <w:pPr>
        <w:spacing w:after="0"/>
        <w:ind w:left="0"/>
        <w:jc w:val="both"/>
      </w:pPr>
      <w:r>
        <w:rPr>
          <w:rFonts w:ascii="Times New Roman"/>
          <w:b w:val="false"/>
          <w:i w:val="false"/>
          <w:color w:val="000000"/>
          <w:sz w:val="28"/>
        </w:rPr>
        <w:t>
      1) изменить и (или) дополнить внесенную заявку на участие в тендере;</w:t>
      </w:r>
    </w:p>
    <w:bookmarkEnd w:id="1547"/>
    <w:bookmarkStart w:name="z1559" w:id="1548"/>
    <w:p>
      <w:pPr>
        <w:spacing w:after="0"/>
        <w:ind w:left="0"/>
        <w:jc w:val="both"/>
      </w:pPr>
      <w:r>
        <w:rPr>
          <w:rFonts w:ascii="Times New Roman"/>
          <w:b w:val="false"/>
          <w:i w:val="false"/>
          <w:color w:val="000000"/>
          <w:sz w:val="28"/>
        </w:rPr>
        <w:t>
      2) отозвать свою заявку на участие в тендере, не утрачивая права на возврат внесенного им обеспечения заявки на участие в тендере.</w:t>
      </w:r>
    </w:p>
    <w:bookmarkEnd w:id="1548"/>
    <w:bookmarkStart w:name="z1560" w:id="1549"/>
    <w:p>
      <w:pPr>
        <w:spacing w:after="0"/>
        <w:ind w:left="0"/>
        <w:jc w:val="both"/>
      </w:pPr>
      <w:r>
        <w:rPr>
          <w:rFonts w:ascii="Times New Roman"/>
          <w:b w:val="false"/>
          <w:i w:val="false"/>
          <w:color w:val="000000"/>
          <w:sz w:val="28"/>
        </w:rPr>
        <w:t>
      27. Не вносятся изменения и (или) дополнения, а также не отзываются заявки на участие в тендере после истечения окончательного срока представления заявок на участие в тендере.</w:t>
      </w:r>
    </w:p>
    <w:bookmarkEnd w:id="1549"/>
    <w:bookmarkStart w:name="z1561" w:id="1550"/>
    <w:p>
      <w:pPr>
        <w:spacing w:after="0"/>
        <w:ind w:left="0"/>
        <w:jc w:val="both"/>
      </w:pPr>
      <w:r>
        <w:rPr>
          <w:rFonts w:ascii="Times New Roman"/>
          <w:b w:val="false"/>
          <w:i w:val="false"/>
          <w:color w:val="000000"/>
          <w:sz w:val="28"/>
        </w:rPr>
        <w:t>
      28. Потенциальный поставщик несет все расходы, связанные с его участием в тендере. Заказчик, организатор, тендерная комиссия, экспертная комиссия (эксперт) не несут обязательства по возмещению этих расходов независимо от итогов тендера.</w:t>
      </w:r>
    </w:p>
    <w:bookmarkEnd w:id="1550"/>
    <w:bookmarkStart w:name="z1562" w:id="1551"/>
    <w:p>
      <w:pPr>
        <w:spacing w:after="0"/>
        <w:ind w:left="0"/>
        <w:jc w:val="left"/>
      </w:pPr>
      <w:r>
        <w:rPr>
          <w:rFonts w:ascii="Times New Roman"/>
          <w:b/>
          <w:i w:val="false"/>
          <w:color w:val="000000"/>
        </w:rPr>
        <w:t xml:space="preserve"> 6. Вскрытие заявок на участие в тендере</w:t>
      </w:r>
    </w:p>
    <w:bookmarkEnd w:id="1551"/>
    <w:bookmarkStart w:name="z1563" w:id="1552"/>
    <w:p>
      <w:pPr>
        <w:spacing w:after="0"/>
        <w:ind w:left="0"/>
        <w:jc w:val="both"/>
      </w:pPr>
      <w:r>
        <w:rPr>
          <w:rFonts w:ascii="Times New Roman"/>
          <w:b w:val="false"/>
          <w:i w:val="false"/>
          <w:color w:val="000000"/>
          <w:sz w:val="28"/>
        </w:rPr>
        <w:t>
      29. Веб-порталом производится автоматическое вскрытие заявок на участие в тендере в течение пяти минут после наступления даты и времени окончания срока приема заявок на участие в тендере.</w:t>
      </w:r>
    </w:p>
    <w:bookmarkEnd w:id="1552"/>
    <w:bookmarkStart w:name="z1564" w:id="1553"/>
    <w:p>
      <w:pPr>
        <w:spacing w:after="0"/>
        <w:ind w:left="0"/>
        <w:jc w:val="both"/>
      </w:pPr>
      <w:r>
        <w:rPr>
          <w:rFonts w:ascii="Times New Roman"/>
          <w:b w:val="false"/>
          <w:i w:val="false"/>
          <w:color w:val="000000"/>
          <w:sz w:val="28"/>
        </w:rPr>
        <w:t>
      В случае, если на тендер (лот) представлена только одна заявка на участие в тендере (лоте), то такая заявка также вскрывается и рассматривается.</w:t>
      </w:r>
    </w:p>
    <w:bookmarkEnd w:id="1553"/>
    <w:bookmarkStart w:name="z1565" w:id="1554"/>
    <w:p>
      <w:pPr>
        <w:spacing w:after="0"/>
        <w:ind w:left="0"/>
        <w:jc w:val="both"/>
      </w:pPr>
      <w:r>
        <w:rPr>
          <w:rFonts w:ascii="Times New Roman"/>
          <w:b w:val="false"/>
          <w:i w:val="false"/>
          <w:color w:val="000000"/>
          <w:sz w:val="28"/>
        </w:rPr>
        <w:t>
      30. Протокол вскрытия заявок на участие в тендере размещается веб-порталом автоматически в день вскрытия. При этом веб-портал рассылает автоматические уведомления членам тендерной комиссии, потенциальным поставщикам, автоматически зарегистрированным на веб-портале.</w:t>
      </w:r>
    </w:p>
    <w:bookmarkEnd w:id="1554"/>
    <w:bookmarkStart w:name="z1566" w:id="1555"/>
    <w:p>
      <w:pPr>
        <w:spacing w:after="0"/>
        <w:ind w:left="0"/>
        <w:jc w:val="both"/>
      </w:pPr>
      <w:r>
        <w:rPr>
          <w:rFonts w:ascii="Times New Roman"/>
          <w:b w:val="false"/>
          <w:i w:val="false"/>
          <w:color w:val="000000"/>
          <w:sz w:val="28"/>
        </w:rPr>
        <w:t>
      31. Потенциальным поставщикам, подавшим заявку на участие в тендере, по истечении трех рабочих дней со дня размещения протокола предварительного допуска обеспечивается доступ на просмотр заявок на участие в данном тендере других потенциальных поставщиков, за исключением тендерных ценовых предложений.</w:t>
      </w:r>
    </w:p>
    <w:bookmarkEnd w:id="1555"/>
    <w:bookmarkStart w:name="z1567" w:id="1556"/>
    <w:p>
      <w:pPr>
        <w:spacing w:after="0"/>
        <w:ind w:left="0"/>
        <w:jc w:val="left"/>
      </w:pPr>
      <w:r>
        <w:rPr>
          <w:rFonts w:ascii="Times New Roman"/>
          <w:b/>
          <w:i w:val="false"/>
          <w:color w:val="000000"/>
        </w:rPr>
        <w:t xml:space="preserve"> 7. Рассмотрение заявок на участие в тендере</w:t>
      </w:r>
    </w:p>
    <w:bookmarkEnd w:id="1556"/>
    <w:bookmarkStart w:name="z1568" w:id="1557"/>
    <w:p>
      <w:pPr>
        <w:spacing w:after="0"/>
        <w:ind w:left="0"/>
        <w:jc w:val="both"/>
      </w:pPr>
      <w:r>
        <w:rPr>
          <w:rFonts w:ascii="Times New Roman"/>
          <w:b w:val="false"/>
          <w:i w:val="false"/>
          <w:color w:val="000000"/>
          <w:sz w:val="28"/>
        </w:rPr>
        <w:t>
      32. Рассмотрение заявок на участие в тендере осуществляется тендерной комиссией с целью определения потенциальных поставщиков, соответствующих квалификационным требованиям и требованиям ТД.</w:t>
      </w:r>
    </w:p>
    <w:bookmarkEnd w:id="1557"/>
    <w:bookmarkStart w:name="z1569" w:id="1558"/>
    <w:p>
      <w:pPr>
        <w:spacing w:after="0"/>
        <w:ind w:left="0"/>
        <w:jc w:val="both"/>
      </w:pPr>
      <w:r>
        <w:rPr>
          <w:rFonts w:ascii="Times New Roman"/>
          <w:b w:val="false"/>
          <w:i w:val="false"/>
          <w:color w:val="000000"/>
          <w:sz w:val="28"/>
        </w:rPr>
        <w:t>
      33. В соответствии с Правилами тендерная комиссия:</w:t>
      </w:r>
    </w:p>
    <w:bookmarkEnd w:id="1558"/>
    <w:bookmarkStart w:name="z1570" w:id="1559"/>
    <w:p>
      <w:pPr>
        <w:spacing w:after="0"/>
        <w:ind w:left="0"/>
        <w:jc w:val="both"/>
      </w:pPr>
      <w:r>
        <w:rPr>
          <w:rFonts w:ascii="Times New Roman"/>
          <w:b w:val="false"/>
          <w:i w:val="false"/>
          <w:color w:val="000000"/>
          <w:sz w:val="28"/>
        </w:rPr>
        <w:t>
      1) запрашивает в письменной форме и (или) форме электронного документа у потенциальных поставщиков материалы и разъяснения в связи с их заявками с тем, чтобы упростить рассмотрение, оценку и сопоставление заявок на участие в тендере;</w:t>
      </w:r>
    </w:p>
    <w:bookmarkEnd w:id="1559"/>
    <w:bookmarkStart w:name="z1571" w:id="1560"/>
    <w:p>
      <w:pPr>
        <w:spacing w:after="0"/>
        <w:ind w:left="0"/>
        <w:jc w:val="both"/>
      </w:pPr>
      <w:r>
        <w:rPr>
          <w:rFonts w:ascii="Times New Roman"/>
          <w:b w:val="false"/>
          <w:i w:val="false"/>
          <w:color w:val="000000"/>
          <w:sz w:val="28"/>
        </w:rPr>
        <w:t>
      2) в целях уточнения сведений, содержащихся в заявках на участие в тендере, в письменной форме и (или) форме электронного документа запрашивает необходимую информацию у соответствующих физических или юридических лиц, государственных органов.</w:t>
      </w:r>
    </w:p>
    <w:bookmarkEnd w:id="1560"/>
    <w:bookmarkStart w:name="z1572" w:id="1561"/>
    <w:p>
      <w:pPr>
        <w:spacing w:after="0"/>
        <w:ind w:left="0"/>
        <w:jc w:val="both"/>
      </w:pPr>
      <w:r>
        <w:rPr>
          <w:rFonts w:ascii="Times New Roman"/>
          <w:b w:val="false"/>
          <w:i w:val="false"/>
          <w:color w:val="000000"/>
          <w:sz w:val="28"/>
        </w:rPr>
        <w:t>
      34. При рассмотрении заявок на участие в тендере тендерная комиссия оформляет:</w:t>
      </w:r>
    </w:p>
    <w:bookmarkEnd w:id="1561"/>
    <w:bookmarkStart w:name="z1573" w:id="1562"/>
    <w:p>
      <w:pPr>
        <w:spacing w:after="0"/>
        <w:ind w:left="0"/>
        <w:jc w:val="both"/>
      </w:pPr>
      <w:r>
        <w:rPr>
          <w:rFonts w:ascii="Times New Roman"/>
          <w:b w:val="false"/>
          <w:i w:val="false"/>
          <w:color w:val="000000"/>
          <w:sz w:val="28"/>
        </w:rPr>
        <w:t>
      1) протокол предварительного допуска к участию в тендере в случае, указанном в пункте 33 настоящей ТД;</w:t>
      </w:r>
    </w:p>
    <w:bookmarkEnd w:id="1562"/>
    <w:bookmarkStart w:name="z1574" w:id="1563"/>
    <w:p>
      <w:pPr>
        <w:spacing w:after="0"/>
        <w:ind w:left="0"/>
        <w:jc w:val="both"/>
      </w:pPr>
      <w:r>
        <w:rPr>
          <w:rFonts w:ascii="Times New Roman"/>
          <w:b w:val="false"/>
          <w:i w:val="false"/>
          <w:color w:val="000000"/>
          <w:sz w:val="28"/>
        </w:rPr>
        <w:t>
      2) протокол об итогах.</w:t>
      </w:r>
    </w:p>
    <w:bookmarkEnd w:id="1563"/>
    <w:bookmarkStart w:name="z1575" w:id="1564"/>
    <w:p>
      <w:pPr>
        <w:spacing w:after="0"/>
        <w:ind w:left="0"/>
        <w:jc w:val="both"/>
      </w:pPr>
      <w:r>
        <w:rPr>
          <w:rFonts w:ascii="Times New Roman"/>
          <w:b w:val="false"/>
          <w:i w:val="false"/>
          <w:color w:val="000000"/>
          <w:sz w:val="28"/>
        </w:rPr>
        <w:t>
      35. Протокол предварительного допуска к участию в тендере оформляется тендерной комиссией в случае выявления тендерной комиссией потенциальных поставщиков, не соответствующих квалификационным требованиям и требованиям настоящей ТД.</w:t>
      </w:r>
    </w:p>
    <w:bookmarkEnd w:id="1564"/>
    <w:bookmarkStart w:name="z1576" w:id="1565"/>
    <w:p>
      <w:pPr>
        <w:spacing w:after="0"/>
        <w:ind w:left="0"/>
        <w:jc w:val="both"/>
      </w:pPr>
      <w:r>
        <w:rPr>
          <w:rFonts w:ascii="Times New Roman"/>
          <w:b w:val="false"/>
          <w:i w:val="false"/>
          <w:color w:val="000000"/>
          <w:sz w:val="28"/>
        </w:rPr>
        <w:t>
      36. Протокол предварительного допуска к участию в тендере содержит следующую информацию:</w:t>
      </w:r>
    </w:p>
    <w:bookmarkEnd w:id="1565"/>
    <w:bookmarkStart w:name="z1577" w:id="1566"/>
    <w:p>
      <w:pPr>
        <w:spacing w:after="0"/>
        <w:ind w:left="0"/>
        <w:jc w:val="both"/>
      </w:pPr>
      <w:r>
        <w:rPr>
          <w:rFonts w:ascii="Times New Roman"/>
          <w:b w:val="false"/>
          <w:i w:val="false"/>
          <w:color w:val="000000"/>
          <w:sz w:val="28"/>
        </w:rPr>
        <w:t>
      1) перечень потенциальных поставщиков, не соответствующих квалификационным требованиям и требованиям настоящей ТД с подробным описанием причин их отклонения, в том числе с указанием сведений и документов, подтверждающих их несоответствие квалификационным требованиям и требованиям настоящей ТД;</w:t>
      </w:r>
    </w:p>
    <w:bookmarkEnd w:id="1566"/>
    <w:bookmarkStart w:name="z1578" w:id="1567"/>
    <w:p>
      <w:pPr>
        <w:spacing w:after="0"/>
        <w:ind w:left="0"/>
        <w:jc w:val="both"/>
      </w:pPr>
      <w:r>
        <w:rPr>
          <w:rFonts w:ascii="Times New Roman"/>
          <w:b w:val="false"/>
          <w:i w:val="false"/>
          <w:color w:val="000000"/>
          <w:sz w:val="28"/>
        </w:rPr>
        <w:t>
      2) перечень документов, которые необходимо представить и привести в соответствие с квалификационными требованиями и требованиями настоящей ТД;</w:t>
      </w:r>
    </w:p>
    <w:bookmarkEnd w:id="1567"/>
    <w:bookmarkStart w:name="z1579" w:id="1568"/>
    <w:p>
      <w:pPr>
        <w:spacing w:after="0"/>
        <w:ind w:left="0"/>
        <w:jc w:val="both"/>
      </w:pPr>
      <w:r>
        <w:rPr>
          <w:rFonts w:ascii="Times New Roman"/>
          <w:b w:val="false"/>
          <w:i w:val="false"/>
          <w:color w:val="000000"/>
          <w:sz w:val="28"/>
        </w:rPr>
        <w:t>
      3) дату представления потенциальным поставщикам, указанным в протоколе предварительного допуска к участию в тендере, приведенных в соответствие с квалификационными требованиями и требованиями настоящей ТД заявок на участие в тендере.</w:t>
      </w:r>
    </w:p>
    <w:bookmarkEnd w:id="1568"/>
    <w:bookmarkStart w:name="z1580" w:id="1569"/>
    <w:p>
      <w:pPr>
        <w:spacing w:after="0"/>
        <w:ind w:left="0"/>
        <w:jc w:val="both"/>
      </w:pPr>
      <w:r>
        <w:rPr>
          <w:rFonts w:ascii="Times New Roman"/>
          <w:b w:val="false"/>
          <w:i w:val="false"/>
          <w:color w:val="000000"/>
          <w:sz w:val="28"/>
        </w:rPr>
        <w:t>
      37. Решение тендерной комиссии о предварительном допуске потенциальных поставщиков к участию в тендере принимается в течение десяти рабочих дней со дня вскрытия заявок на участие в тендере и размещается секретарем тендерной комиссии в день принятия решения о предварительном допуске к участию в тендере, на веб-портале, согласно приложению 6 к Правилам, с автоматическим уведомлением по электронной почте всех потенциальных поставщиков, автоматически зарегистрированных на веб-портале.</w:t>
      </w:r>
    </w:p>
    <w:bookmarkEnd w:id="1569"/>
    <w:bookmarkStart w:name="z1581" w:id="1570"/>
    <w:p>
      <w:pPr>
        <w:spacing w:after="0"/>
        <w:ind w:left="0"/>
        <w:jc w:val="both"/>
      </w:pPr>
      <w:r>
        <w:rPr>
          <w:rFonts w:ascii="Times New Roman"/>
          <w:b w:val="false"/>
          <w:i w:val="false"/>
          <w:color w:val="000000"/>
          <w:sz w:val="28"/>
        </w:rPr>
        <w:t>
      38. Потенциальным поставщикам предоставляется право в течение трех рабочих дней со дня размещения протокола предварительного допуска привести заявку на участие в тендере в соответствие с квалификационными требованиями и требованиями ТД.</w:t>
      </w:r>
    </w:p>
    <w:bookmarkEnd w:id="1570"/>
    <w:bookmarkStart w:name="z1582" w:id="1571"/>
    <w:p>
      <w:pPr>
        <w:spacing w:after="0"/>
        <w:ind w:left="0"/>
        <w:jc w:val="both"/>
      </w:pPr>
      <w:r>
        <w:rPr>
          <w:rFonts w:ascii="Times New Roman"/>
          <w:b w:val="false"/>
          <w:i w:val="false"/>
          <w:color w:val="000000"/>
          <w:sz w:val="28"/>
        </w:rPr>
        <w:t>
      39. Тендерная комиссия:</w:t>
      </w:r>
    </w:p>
    <w:bookmarkEnd w:id="1571"/>
    <w:bookmarkStart w:name="z1583" w:id="1572"/>
    <w:p>
      <w:pPr>
        <w:spacing w:after="0"/>
        <w:ind w:left="0"/>
        <w:jc w:val="both"/>
      </w:pPr>
      <w:r>
        <w:rPr>
          <w:rFonts w:ascii="Times New Roman"/>
          <w:b w:val="false"/>
          <w:i w:val="false"/>
          <w:color w:val="000000"/>
          <w:sz w:val="28"/>
        </w:rPr>
        <w:t>
      1) повторно рассматривает заявки на участие в тендере потенциальных поставщиков, указанных в перечне протокола предварительного допуска к участию в тендере, на предмет полноты приведения их в соответствие с квалификационными требованиями и требованиями ТД, по перечню документов, указанных в протоколе предварительного допуска к участию в тендере;</w:t>
      </w:r>
    </w:p>
    <w:bookmarkEnd w:id="1572"/>
    <w:bookmarkStart w:name="z1584" w:id="1573"/>
    <w:p>
      <w:pPr>
        <w:spacing w:after="0"/>
        <w:ind w:left="0"/>
        <w:jc w:val="both"/>
      </w:pPr>
      <w:r>
        <w:rPr>
          <w:rFonts w:ascii="Times New Roman"/>
          <w:b w:val="false"/>
          <w:i w:val="false"/>
          <w:color w:val="000000"/>
          <w:sz w:val="28"/>
        </w:rPr>
        <w:t>
      2) определяет потенциальных поставщиков, представивших неполный и не соответствующий квалификационным требованиям и требованиям ТД перечень документов, указанных в протоколе предварительного допуска к участию в тендере;</w:t>
      </w:r>
    </w:p>
    <w:bookmarkEnd w:id="1573"/>
    <w:bookmarkStart w:name="z1585" w:id="1574"/>
    <w:p>
      <w:pPr>
        <w:spacing w:after="0"/>
        <w:ind w:left="0"/>
        <w:jc w:val="both"/>
      </w:pPr>
      <w:r>
        <w:rPr>
          <w:rFonts w:ascii="Times New Roman"/>
          <w:b w:val="false"/>
          <w:i w:val="false"/>
          <w:color w:val="000000"/>
          <w:sz w:val="28"/>
        </w:rPr>
        <w:t>
      3) в письменной форме и (или) в форме электронного документа запрашивает у потенциальных поставщиков, заявки на участие в тендере которых были приведены в соответствие с квалификационными требованиями и требованиями ТД, материалы и разъяснения в связи с их заявками на участие в тендере с тем, чтобы облегчить рассмотрение, оценку и сопоставление заявок на участие в тендере;</w:t>
      </w:r>
    </w:p>
    <w:bookmarkEnd w:id="1574"/>
    <w:bookmarkStart w:name="z1586" w:id="1575"/>
    <w:p>
      <w:pPr>
        <w:spacing w:after="0"/>
        <w:ind w:left="0"/>
        <w:jc w:val="both"/>
      </w:pPr>
      <w:r>
        <w:rPr>
          <w:rFonts w:ascii="Times New Roman"/>
          <w:b w:val="false"/>
          <w:i w:val="false"/>
          <w:color w:val="000000"/>
          <w:sz w:val="28"/>
        </w:rPr>
        <w:t>
      4) с целью уточнения сведений, содержащихся в заявках на участие в тендере, которые были приведены в соответствие с квалификационными требованиями и требованиями ТД, в письменной форме и (или) в форме электронного документа запрашивает необходимую информацию у соответствующих физических или юридических лиц, государственных органов. Тендерной комиссией не осуществляются направление запроса и иные действия, связанные с приведением заявки на участие в тендере в соответствие с требованиями ТД.</w:t>
      </w:r>
    </w:p>
    <w:bookmarkEnd w:id="1575"/>
    <w:bookmarkStart w:name="z1587" w:id="1576"/>
    <w:p>
      <w:pPr>
        <w:spacing w:after="0"/>
        <w:ind w:left="0"/>
        <w:jc w:val="both"/>
      </w:pPr>
      <w:r>
        <w:rPr>
          <w:rFonts w:ascii="Times New Roman"/>
          <w:b w:val="false"/>
          <w:i w:val="false"/>
          <w:color w:val="000000"/>
          <w:sz w:val="28"/>
        </w:rPr>
        <w:t>
      Под приведением заявки на участие в тендере в соответствие с требованиями ТД понимаются действия тендерной комиссии, направленные на дополнение заявки на участие в тендере недостающими документами, замену документов, представленных в заявке на участие в тендере, приведение в соответствие путем исправления ненадлежащим образом оформленных документов после истечения срока приведения заявок на участие в тендере в соответствие с квалификационными требованиями и требованиями ТД;</w:t>
      </w:r>
    </w:p>
    <w:bookmarkEnd w:id="1576"/>
    <w:bookmarkStart w:name="z1588" w:id="1577"/>
    <w:p>
      <w:pPr>
        <w:spacing w:after="0"/>
        <w:ind w:left="0"/>
        <w:jc w:val="both"/>
      </w:pPr>
      <w:r>
        <w:rPr>
          <w:rFonts w:ascii="Times New Roman"/>
          <w:b w:val="false"/>
          <w:i w:val="false"/>
          <w:color w:val="000000"/>
          <w:sz w:val="28"/>
        </w:rPr>
        <w:t>
      5) определяет потенциальных поставщиков, которые соответствуют квалификационным и иным требованиям настоящей ТД, и признает участниками тендера.</w:t>
      </w:r>
    </w:p>
    <w:bookmarkEnd w:id="1577"/>
    <w:bookmarkStart w:name="z1589" w:id="1578"/>
    <w:p>
      <w:pPr>
        <w:spacing w:after="0"/>
        <w:ind w:left="0"/>
        <w:jc w:val="both"/>
      </w:pPr>
      <w:r>
        <w:rPr>
          <w:rFonts w:ascii="Times New Roman"/>
          <w:b w:val="false"/>
          <w:i w:val="false"/>
          <w:color w:val="000000"/>
          <w:sz w:val="28"/>
        </w:rPr>
        <w:t>
      Тендерная комиссия рассматривает заявку на участие в тендере, как отвечающую требованиям ТД, если в ней присутствуют грамматические или арифметические ошибки, которые можно исправить, не затрагивая существа представленной заявки на участие в тендере.</w:t>
      </w:r>
    </w:p>
    <w:bookmarkEnd w:id="1578"/>
    <w:bookmarkStart w:name="z1590" w:id="1579"/>
    <w:p>
      <w:pPr>
        <w:spacing w:after="0"/>
        <w:ind w:left="0"/>
        <w:jc w:val="both"/>
      </w:pPr>
      <w:r>
        <w:rPr>
          <w:rFonts w:ascii="Times New Roman"/>
          <w:b w:val="false"/>
          <w:i w:val="false"/>
          <w:color w:val="000000"/>
          <w:sz w:val="28"/>
        </w:rPr>
        <w:t>
      40. Тендерная комиссия признает внесенное обеспечение заявки на участие в тендере, не соответствующее требованиям ТД, в случаях:</w:t>
      </w:r>
    </w:p>
    <w:bookmarkEnd w:id="1579"/>
    <w:bookmarkStart w:name="z1591" w:id="1580"/>
    <w:p>
      <w:pPr>
        <w:spacing w:after="0"/>
        <w:ind w:left="0"/>
        <w:jc w:val="both"/>
      </w:pPr>
      <w:r>
        <w:rPr>
          <w:rFonts w:ascii="Times New Roman"/>
          <w:b w:val="false"/>
          <w:i w:val="false"/>
          <w:color w:val="000000"/>
          <w:sz w:val="28"/>
        </w:rPr>
        <w:t>
      1) недостаточного срока действия обеспечения заявки на участие в тендере, представленной в виде банковской гарантии;</w:t>
      </w:r>
    </w:p>
    <w:bookmarkEnd w:id="1580"/>
    <w:bookmarkStart w:name="z1592" w:id="1581"/>
    <w:p>
      <w:pPr>
        <w:spacing w:after="0"/>
        <w:ind w:left="0"/>
        <w:jc w:val="both"/>
      </w:pPr>
      <w:r>
        <w:rPr>
          <w:rFonts w:ascii="Times New Roman"/>
          <w:b w:val="false"/>
          <w:i w:val="false"/>
          <w:color w:val="000000"/>
          <w:sz w:val="28"/>
        </w:rPr>
        <w:t>
      2) ненадлежащего оформления обеспечения заявки на участие в тендере, которое выражается в отсутствии сведений, не позволяющих тендерной комиссии установить:</w:t>
      </w:r>
    </w:p>
    <w:bookmarkEnd w:id="1581"/>
    <w:bookmarkStart w:name="z1593" w:id="1582"/>
    <w:p>
      <w:pPr>
        <w:spacing w:after="0"/>
        <w:ind w:left="0"/>
        <w:jc w:val="both"/>
      </w:pPr>
      <w:r>
        <w:rPr>
          <w:rFonts w:ascii="Times New Roman"/>
          <w:b w:val="false"/>
          <w:i w:val="false"/>
          <w:color w:val="000000"/>
          <w:sz w:val="28"/>
        </w:rPr>
        <w:t>
      лицо, выдавшее обеспечение заявки на участие в тендере;</w:t>
      </w:r>
    </w:p>
    <w:bookmarkEnd w:id="1582"/>
    <w:bookmarkStart w:name="z1594" w:id="1583"/>
    <w:p>
      <w:pPr>
        <w:spacing w:after="0"/>
        <w:ind w:left="0"/>
        <w:jc w:val="both"/>
      </w:pPr>
      <w:r>
        <w:rPr>
          <w:rFonts w:ascii="Times New Roman"/>
          <w:b w:val="false"/>
          <w:i w:val="false"/>
          <w:color w:val="000000"/>
          <w:sz w:val="28"/>
        </w:rPr>
        <w:t>
      название и номер тендера, для участия в котором вносится обеспечение заявки на участие в тендере в виде банковской гарантии;</w:t>
      </w:r>
    </w:p>
    <w:bookmarkEnd w:id="1583"/>
    <w:bookmarkStart w:name="z1595" w:id="1584"/>
    <w:p>
      <w:pPr>
        <w:spacing w:after="0"/>
        <w:ind w:left="0"/>
        <w:jc w:val="both"/>
      </w:pPr>
      <w:r>
        <w:rPr>
          <w:rFonts w:ascii="Times New Roman"/>
          <w:b w:val="false"/>
          <w:i w:val="false"/>
          <w:color w:val="000000"/>
          <w:sz w:val="28"/>
        </w:rPr>
        <w:t>
      срок действия обеспечения заявки на участие в тендере, условия его предоставления, представленной в виде банковской гарантии и (или) сумму обеспечения заявки на участие в тендере;</w:t>
      </w:r>
    </w:p>
    <w:bookmarkEnd w:id="1584"/>
    <w:bookmarkStart w:name="z1596" w:id="1585"/>
    <w:p>
      <w:pPr>
        <w:spacing w:after="0"/>
        <w:ind w:left="0"/>
        <w:jc w:val="both"/>
      </w:pPr>
      <w:r>
        <w:rPr>
          <w:rFonts w:ascii="Times New Roman"/>
          <w:b w:val="false"/>
          <w:i w:val="false"/>
          <w:color w:val="000000"/>
          <w:sz w:val="28"/>
        </w:rPr>
        <w:t>
      лицо, которому выдано обеспечение заявки на участие в тендере;</w:t>
      </w:r>
    </w:p>
    <w:bookmarkEnd w:id="1585"/>
    <w:bookmarkStart w:name="z1597" w:id="1586"/>
    <w:p>
      <w:pPr>
        <w:spacing w:after="0"/>
        <w:ind w:left="0"/>
        <w:jc w:val="both"/>
      </w:pPr>
      <w:r>
        <w:rPr>
          <w:rFonts w:ascii="Times New Roman"/>
          <w:b w:val="false"/>
          <w:i w:val="false"/>
          <w:color w:val="000000"/>
          <w:sz w:val="28"/>
        </w:rPr>
        <w:t>
      лицо, в пользу которого вносится обеспечение заявки на участие в тендере;</w:t>
      </w:r>
    </w:p>
    <w:bookmarkEnd w:id="1586"/>
    <w:bookmarkStart w:name="z1598" w:id="1587"/>
    <w:p>
      <w:pPr>
        <w:spacing w:after="0"/>
        <w:ind w:left="0"/>
        <w:jc w:val="both"/>
      </w:pPr>
      <w:r>
        <w:rPr>
          <w:rFonts w:ascii="Times New Roman"/>
          <w:b w:val="false"/>
          <w:i w:val="false"/>
          <w:color w:val="000000"/>
          <w:sz w:val="28"/>
        </w:rPr>
        <w:t>
      3) внесения обеспечения заявки на участие в тендере в размере менее одного процента от суммы, выделенной на тендер.</w:t>
      </w:r>
    </w:p>
    <w:bookmarkEnd w:id="1587"/>
    <w:bookmarkStart w:name="z1599" w:id="1588"/>
    <w:p>
      <w:pPr>
        <w:spacing w:after="0"/>
        <w:ind w:left="0"/>
        <w:jc w:val="both"/>
      </w:pPr>
      <w:r>
        <w:rPr>
          <w:rFonts w:ascii="Times New Roman"/>
          <w:b w:val="false"/>
          <w:i w:val="false"/>
          <w:color w:val="000000"/>
          <w:sz w:val="28"/>
        </w:rPr>
        <w:t>
      Обеспечение заявки на участие в тендере вносится потенциальным поставщиком на общую сумму лотов (в которых потенциальный поставщик принимает участие) тендера либо на каждый лот (в которых потенциальный поставщик принимает участие) тендера отдельно.</w:t>
      </w:r>
    </w:p>
    <w:bookmarkEnd w:id="1588"/>
    <w:bookmarkStart w:name="z1600" w:id="1589"/>
    <w:p>
      <w:pPr>
        <w:spacing w:after="0"/>
        <w:ind w:left="0"/>
        <w:jc w:val="both"/>
      </w:pPr>
      <w:r>
        <w:rPr>
          <w:rFonts w:ascii="Times New Roman"/>
          <w:b w:val="false"/>
          <w:i w:val="false"/>
          <w:color w:val="000000"/>
          <w:sz w:val="28"/>
        </w:rPr>
        <w:t>
      Сумма обеспечения заявки на участие в тендере, исчисленная в тиынах округляется. При этом, сумма менее пятидесяти тиын округляется до нуля, а сумма, равная пятидесяти тиынам и выше, округляется до одного тенге.</w:t>
      </w:r>
    </w:p>
    <w:bookmarkEnd w:id="1589"/>
    <w:bookmarkStart w:name="z1601" w:id="1590"/>
    <w:p>
      <w:pPr>
        <w:spacing w:after="0"/>
        <w:ind w:left="0"/>
        <w:jc w:val="both"/>
      </w:pPr>
      <w:r>
        <w:rPr>
          <w:rFonts w:ascii="Times New Roman"/>
          <w:b w:val="false"/>
          <w:i w:val="false"/>
          <w:color w:val="000000"/>
          <w:sz w:val="28"/>
        </w:rPr>
        <w:t>
      По иным основаниям внесенные обеспечения заявки на участие в электронном тендере не признаются не соответствующим требованиям ТД.</w:t>
      </w:r>
    </w:p>
    <w:bookmarkEnd w:id="1590"/>
    <w:bookmarkStart w:name="z1602" w:id="1591"/>
    <w:p>
      <w:pPr>
        <w:spacing w:after="0"/>
        <w:ind w:left="0"/>
        <w:jc w:val="both"/>
      </w:pPr>
      <w:r>
        <w:rPr>
          <w:rFonts w:ascii="Times New Roman"/>
          <w:b w:val="false"/>
          <w:i w:val="false"/>
          <w:color w:val="000000"/>
          <w:sz w:val="28"/>
        </w:rPr>
        <w:t>
      41. Тендерная комиссия в протоколе предварительного допуска к участию в тендере указывает причину признания внесенного обеспечения заявки на участие в тендере не соответствующей требованиям ТД.</w:t>
      </w:r>
    </w:p>
    <w:bookmarkEnd w:id="1591"/>
    <w:bookmarkStart w:name="z1603" w:id="1592"/>
    <w:p>
      <w:pPr>
        <w:spacing w:after="0"/>
        <w:ind w:left="0"/>
        <w:jc w:val="both"/>
      </w:pPr>
      <w:r>
        <w:rPr>
          <w:rFonts w:ascii="Times New Roman"/>
          <w:b w:val="false"/>
          <w:i w:val="false"/>
          <w:color w:val="000000"/>
          <w:sz w:val="28"/>
        </w:rPr>
        <w:t>
      Потенциальный поставщик не признается несоответствующим квалификационным требованиям по основаниям, не предусмотренным пунктом 123 Правил. Тендерная комиссия признает внесенное обеспечение заявки на участие в тендере соответствующей требованиям настоящей ТД в случае внесения обеспечения заявки на участие в тендере в размере одного и более процентов от суммы.</w:t>
      </w:r>
    </w:p>
    <w:bookmarkEnd w:id="1592"/>
    <w:bookmarkStart w:name="z1604" w:id="1593"/>
    <w:p>
      <w:pPr>
        <w:spacing w:after="0"/>
        <w:ind w:left="0"/>
        <w:jc w:val="both"/>
      </w:pPr>
      <w:r>
        <w:rPr>
          <w:rFonts w:ascii="Times New Roman"/>
          <w:b w:val="false"/>
          <w:i w:val="false"/>
          <w:color w:val="000000"/>
          <w:sz w:val="28"/>
        </w:rPr>
        <w:t>
      42. При внесении обеспечения заявки на участие в тендере в размере менее одного процента от суммы, выделенной на тендер, потенциальный поставщик вправе в целях приведения в соответствие с требованиями ТД суммы обеспечения заявки на участие в тендере внести дополнительное обеспечение заявки на участие в тендере в одном из предусмотренном Правилами виде.</w:t>
      </w:r>
    </w:p>
    <w:bookmarkEnd w:id="1593"/>
    <w:bookmarkStart w:name="z1605" w:id="1594"/>
    <w:p>
      <w:pPr>
        <w:spacing w:after="0"/>
        <w:ind w:left="0"/>
        <w:jc w:val="both"/>
      </w:pPr>
      <w:r>
        <w:rPr>
          <w:rFonts w:ascii="Times New Roman"/>
          <w:b w:val="false"/>
          <w:i w:val="false"/>
          <w:color w:val="000000"/>
          <w:sz w:val="28"/>
        </w:rPr>
        <w:t>
      Не предоставляется право для приведения заявок на участие в тендере в соответствие с требованиями ТД потенциальным поставщикам, не внесшим обеспечение заявки на участие в тендере.</w:t>
      </w:r>
    </w:p>
    <w:bookmarkEnd w:id="1594"/>
    <w:bookmarkStart w:name="z1606" w:id="1595"/>
    <w:p>
      <w:pPr>
        <w:spacing w:after="0"/>
        <w:ind w:left="0"/>
        <w:jc w:val="both"/>
      </w:pPr>
      <w:r>
        <w:rPr>
          <w:rFonts w:ascii="Times New Roman"/>
          <w:b w:val="false"/>
          <w:i w:val="false"/>
          <w:color w:val="000000"/>
          <w:sz w:val="28"/>
        </w:rPr>
        <w:t>
      43. Потенциальный поставщик не признается участником тендера, если:</w:t>
      </w:r>
    </w:p>
    <w:bookmarkEnd w:id="1595"/>
    <w:bookmarkStart w:name="z1607" w:id="1596"/>
    <w:p>
      <w:pPr>
        <w:spacing w:after="0"/>
        <w:ind w:left="0"/>
        <w:jc w:val="both"/>
      </w:pPr>
      <w:r>
        <w:rPr>
          <w:rFonts w:ascii="Times New Roman"/>
          <w:b w:val="false"/>
          <w:i w:val="false"/>
          <w:color w:val="000000"/>
          <w:sz w:val="28"/>
        </w:rPr>
        <w:t>
      1) он и (или) его субподрядчик либо соисполнитель определены не соответствующими квалификационным требованиям;</w:t>
      </w:r>
    </w:p>
    <w:bookmarkEnd w:id="1596"/>
    <w:bookmarkStart w:name="z1608" w:id="1597"/>
    <w:p>
      <w:pPr>
        <w:spacing w:after="0"/>
        <w:ind w:left="0"/>
        <w:jc w:val="both"/>
      </w:pPr>
      <w:r>
        <w:rPr>
          <w:rFonts w:ascii="Times New Roman"/>
          <w:b w:val="false"/>
          <w:i w:val="false"/>
          <w:color w:val="000000"/>
          <w:sz w:val="28"/>
        </w:rPr>
        <w:t>
      2) имеет ограничения, связанные с участием в закупках, предусмотренные статьей 7 Закона. По ограничениям, связанным с участием в закупках, предусмотренных подпунктом 1) пункта 1 статьи 7 Закона, заявка на участие в тендере потенциального поставщика подлежит автоматическому отклонению веб-порталом. По ограничениям, связанным с участием в закупках, предусмотренных подпунктами 2) и 3) пункта 1 статьи 7 Закона, тендерная комиссия рассматривает информацию на интернет-ресурсах соответствующих уполномоченных органов;</w:t>
      </w:r>
    </w:p>
    <w:bookmarkEnd w:id="1597"/>
    <w:bookmarkStart w:name="z1609" w:id="1598"/>
    <w:p>
      <w:pPr>
        <w:spacing w:after="0"/>
        <w:ind w:left="0"/>
        <w:jc w:val="both"/>
      </w:pPr>
      <w:r>
        <w:rPr>
          <w:rFonts w:ascii="Times New Roman"/>
          <w:b w:val="false"/>
          <w:i w:val="false"/>
          <w:color w:val="000000"/>
          <w:sz w:val="28"/>
        </w:rPr>
        <w:t>
      3) его заявка на участие в тендере определена не соответствующей требованиям ТД, в том числе, если он не представил обеспечение заявки на участие в тендере в соответствии с требованиями Правил.</w:t>
      </w:r>
    </w:p>
    <w:bookmarkEnd w:id="1598"/>
    <w:bookmarkStart w:name="z1610" w:id="1599"/>
    <w:p>
      <w:pPr>
        <w:spacing w:after="0"/>
        <w:ind w:left="0"/>
        <w:jc w:val="both"/>
      </w:pPr>
      <w:r>
        <w:rPr>
          <w:rFonts w:ascii="Times New Roman"/>
          <w:b w:val="false"/>
          <w:i w:val="false"/>
          <w:color w:val="000000"/>
          <w:sz w:val="28"/>
        </w:rPr>
        <w:t>
      44. Тендерная комиссия при повторном рассмотрении заявок на участие в тендере не отклоняет потенциальных поставщиков по основаниям, не предусмотренным в протоколе предварительного допуска.</w:t>
      </w:r>
    </w:p>
    <w:bookmarkEnd w:id="1599"/>
    <w:bookmarkStart w:name="z1611" w:id="1600"/>
    <w:p>
      <w:pPr>
        <w:spacing w:after="0"/>
        <w:ind w:left="0"/>
        <w:jc w:val="both"/>
      </w:pPr>
      <w:r>
        <w:rPr>
          <w:rFonts w:ascii="Times New Roman"/>
          <w:b w:val="false"/>
          <w:i w:val="false"/>
          <w:color w:val="000000"/>
          <w:sz w:val="28"/>
        </w:rPr>
        <w:t>
      45. Тендерная комиссия при формировании протокола об итогах закупок способом тендера определяет условные скидки в соответствии с критериями, предусмотренными в ТД в соответствии с Правилами, применительно к каждому потенциальному поставщику, представившему заявку на участие в тендере, за исключением случаев, когда на участие в тендере представлена одна заявка.</w:t>
      </w:r>
    </w:p>
    <w:bookmarkEnd w:id="1600"/>
    <w:bookmarkStart w:name="z1612" w:id="1601"/>
    <w:p>
      <w:pPr>
        <w:spacing w:after="0"/>
        <w:ind w:left="0"/>
        <w:jc w:val="both"/>
      </w:pPr>
      <w:r>
        <w:rPr>
          <w:rFonts w:ascii="Times New Roman"/>
          <w:b w:val="false"/>
          <w:i w:val="false"/>
          <w:color w:val="000000"/>
          <w:sz w:val="28"/>
        </w:rPr>
        <w:t>
      46. Тендерная комиссия присваивает условную скидку в размере ноль целых пять десятых процента (0,5 %) за каждый год наличия у потенциального поставщика опыта работы на рынке закупаемых товаров, услуг, но не более пяти процентов.</w:t>
      </w:r>
    </w:p>
    <w:bookmarkEnd w:id="1601"/>
    <w:bookmarkStart w:name="z1613" w:id="1602"/>
    <w:p>
      <w:pPr>
        <w:spacing w:after="0"/>
        <w:ind w:left="0"/>
        <w:jc w:val="both"/>
      </w:pPr>
      <w:r>
        <w:rPr>
          <w:rFonts w:ascii="Times New Roman"/>
          <w:b w:val="false"/>
          <w:i w:val="false"/>
          <w:color w:val="000000"/>
          <w:sz w:val="28"/>
        </w:rPr>
        <w:t>
      Процентное влияние на условную цену за наличие опыта работы товаров и услуг определяется в соответствии с приложениями 15 и 16 к тендерной документации.</w:t>
      </w:r>
    </w:p>
    <w:bookmarkEnd w:id="1602"/>
    <w:bookmarkStart w:name="z1614" w:id="1603"/>
    <w:p>
      <w:pPr>
        <w:spacing w:after="0"/>
        <w:ind w:left="0"/>
        <w:jc w:val="both"/>
      </w:pPr>
      <w:r>
        <w:rPr>
          <w:rFonts w:ascii="Times New Roman"/>
          <w:b w:val="false"/>
          <w:i w:val="false"/>
          <w:color w:val="000000"/>
          <w:sz w:val="28"/>
        </w:rPr>
        <w:t>
      Тендерная комиссия присваивает условную скидку в размере одного процента (1 %) за каждый год наличия у потенциального поставщика опыта работы на рынке закупаемых работ, в том числе по схожим (аналогичным) видам работ, являющихся предметом тендера.</w:t>
      </w:r>
    </w:p>
    <w:bookmarkEnd w:id="1603"/>
    <w:bookmarkStart w:name="z1615" w:id="1604"/>
    <w:p>
      <w:pPr>
        <w:spacing w:after="0"/>
        <w:ind w:left="0"/>
        <w:jc w:val="both"/>
      </w:pPr>
      <w:r>
        <w:rPr>
          <w:rFonts w:ascii="Times New Roman"/>
          <w:b w:val="false"/>
          <w:i w:val="false"/>
          <w:color w:val="000000"/>
          <w:sz w:val="28"/>
        </w:rPr>
        <w:t>
      В случае, если потенциальный поставщик имеет опыт работы в качестве субподрядчика (субпроектировщика) тендерная комиссия присваивает условную скидку в размере ноль целых пять десятых процента (0,5%) за каждый год наличия у него опыта работы на рынке закупаемых работ, в том числе по схожим (аналогичным) видам работ, являющихся предметом тендера.</w:t>
      </w:r>
    </w:p>
    <w:bookmarkEnd w:id="1604"/>
    <w:bookmarkStart w:name="z1616" w:id="1605"/>
    <w:p>
      <w:pPr>
        <w:spacing w:after="0"/>
        <w:ind w:left="0"/>
        <w:jc w:val="both"/>
      </w:pPr>
      <w:r>
        <w:rPr>
          <w:rFonts w:ascii="Times New Roman"/>
          <w:b w:val="false"/>
          <w:i w:val="false"/>
          <w:color w:val="000000"/>
          <w:sz w:val="28"/>
        </w:rPr>
        <w:t>
      В случае если в течение одного года потенциальным поставщиком выполнены работы, закупаемые на тендере, в том числе по схожим (аналогичным) видам работ, более чем на одном объекте строительства, тендерная комиссия присваивает условную скидку в размере ноль целых два десятых процента (0,2 %) за каждый последующий объект строительства.</w:t>
      </w:r>
    </w:p>
    <w:bookmarkEnd w:id="1605"/>
    <w:bookmarkStart w:name="z1617" w:id="1606"/>
    <w:p>
      <w:pPr>
        <w:spacing w:after="0"/>
        <w:ind w:left="0"/>
        <w:jc w:val="both"/>
      </w:pPr>
      <w:r>
        <w:rPr>
          <w:rFonts w:ascii="Times New Roman"/>
          <w:b w:val="false"/>
          <w:i w:val="false"/>
          <w:color w:val="000000"/>
          <w:sz w:val="28"/>
        </w:rPr>
        <w:t>
      Если данные работы выполнены потенциальным поставщиком в качестве субподрядчика, тендерная комиссия присваивает условную скидку в размере ноль целых одна десятая процента (0,1 %) за каждый последующий объект строительства.</w:t>
      </w:r>
    </w:p>
    <w:bookmarkEnd w:id="1606"/>
    <w:bookmarkStart w:name="z1618" w:id="1607"/>
    <w:p>
      <w:pPr>
        <w:spacing w:after="0"/>
        <w:ind w:left="0"/>
        <w:jc w:val="both"/>
      </w:pPr>
      <w:r>
        <w:rPr>
          <w:rFonts w:ascii="Times New Roman"/>
          <w:b w:val="false"/>
          <w:i w:val="false"/>
          <w:color w:val="000000"/>
          <w:sz w:val="28"/>
        </w:rPr>
        <w:t>
      Под объектом строительства понимаются работы, выполненные в рамках одного гражданско-правового договора, предмет которого соответствует предмету проводимых закупок.</w:t>
      </w:r>
    </w:p>
    <w:bookmarkEnd w:id="1607"/>
    <w:bookmarkStart w:name="z1619" w:id="1608"/>
    <w:p>
      <w:pPr>
        <w:spacing w:after="0"/>
        <w:ind w:left="0"/>
        <w:jc w:val="both"/>
      </w:pPr>
      <w:r>
        <w:rPr>
          <w:rFonts w:ascii="Times New Roman"/>
          <w:b w:val="false"/>
          <w:i w:val="false"/>
          <w:color w:val="000000"/>
          <w:sz w:val="28"/>
        </w:rPr>
        <w:t>
      В случае, если предметом тендера является работы, не связанные со строительством, тендерная комиссия присваивает условную скидку в размере ноль целых два десятых процента (0,2 %) за каждую последующую выполненную работу, схожую (аналогичную) видам закупаемым работам.</w:t>
      </w:r>
    </w:p>
    <w:bookmarkEnd w:id="1608"/>
    <w:bookmarkStart w:name="z1620" w:id="1609"/>
    <w:p>
      <w:pPr>
        <w:spacing w:after="0"/>
        <w:ind w:left="0"/>
        <w:jc w:val="both"/>
      </w:pPr>
      <w:r>
        <w:rPr>
          <w:rFonts w:ascii="Times New Roman"/>
          <w:b w:val="false"/>
          <w:i w:val="false"/>
          <w:color w:val="000000"/>
          <w:sz w:val="28"/>
        </w:rPr>
        <w:t>
      Под работами понимаются работы, выполненные в рамках одного гражданско-правового договора, предмет которого соответствует предмету проводимых закупок.</w:t>
      </w:r>
    </w:p>
    <w:bookmarkEnd w:id="1609"/>
    <w:bookmarkStart w:name="z1621" w:id="1610"/>
    <w:p>
      <w:pPr>
        <w:spacing w:after="0"/>
        <w:ind w:left="0"/>
        <w:jc w:val="both"/>
      </w:pPr>
      <w:r>
        <w:rPr>
          <w:rFonts w:ascii="Times New Roman"/>
          <w:b w:val="false"/>
          <w:i w:val="false"/>
          <w:color w:val="000000"/>
          <w:sz w:val="28"/>
        </w:rPr>
        <w:t>
      В случае, если выделенная сумма на осуществление закупок способом тендера (лота) не превышает двухсоттысячекратный размер месячного расчетного показателя, установленного на соответствующий финансовый год, суммарное процентное влияние на условную цену заявки на участие в тендере данного критерия не превышает пяти процентов.</w:t>
      </w:r>
    </w:p>
    <w:bookmarkEnd w:id="1610"/>
    <w:bookmarkStart w:name="z1622" w:id="1611"/>
    <w:p>
      <w:pPr>
        <w:spacing w:after="0"/>
        <w:ind w:left="0"/>
        <w:jc w:val="both"/>
      </w:pPr>
      <w:r>
        <w:rPr>
          <w:rFonts w:ascii="Times New Roman"/>
          <w:b w:val="false"/>
          <w:i w:val="false"/>
          <w:color w:val="000000"/>
          <w:sz w:val="28"/>
        </w:rPr>
        <w:t>
      В случае, если выделенная сумма на осуществление закупок способом тендера (лота) превышает двухсоттысячекратный размер месячного расчетного показателя, установленного на соответствующий финансовый год, суммарное процентное влияние на условную цену заявки на участие в тендере данного критерия не превышает десять процентов.</w:t>
      </w:r>
    </w:p>
    <w:bookmarkEnd w:id="1611"/>
    <w:bookmarkStart w:name="z1623" w:id="1612"/>
    <w:p>
      <w:pPr>
        <w:spacing w:after="0"/>
        <w:ind w:left="0"/>
        <w:jc w:val="both"/>
      </w:pPr>
      <w:r>
        <w:rPr>
          <w:rFonts w:ascii="Times New Roman"/>
          <w:b w:val="false"/>
          <w:i w:val="false"/>
          <w:color w:val="000000"/>
          <w:sz w:val="28"/>
        </w:rPr>
        <w:t>
      Процентное влияние на условную цену за наличие опыта работы определяется в соответствии с приложениями 13 и 14 к тендерной документации.</w:t>
      </w:r>
    </w:p>
    <w:bookmarkEnd w:id="1612"/>
    <w:bookmarkStart w:name="z1624" w:id="1613"/>
    <w:p>
      <w:pPr>
        <w:spacing w:after="0"/>
        <w:ind w:left="0"/>
        <w:jc w:val="both"/>
      </w:pPr>
      <w:r>
        <w:rPr>
          <w:rFonts w:ascii="Times New Roman"/>
          <w:b w:val="false"/>
          <w:i w:val="false"/>
          <w:color w:val="000000"/>
          <w:sz w:val="28"/>
        </w:rPr>
        <w:t>
      47. В случае, если потенциальный поставщик имеет показатель уплаченных налогов свыше четырех процентов, веб-порталом автоматически присваивается условная скидка за каждую превышающую одну десятую (0,1) процента в размере одной десятой (0,1) процента, но не более трех процентов.</w:t>
      </w:r>
    </w:p>
    <w:bookmarkEnd w:id="1613"/>
    <w:bookmarkStart w:name="z1625" w:id="1614"/>
    <w:p>
      <w:pPr>
        <w:spacing w:after="0"/>
        <w:ind w:left="0"/>
        <w:jc w:val="both"/>
      </w:pPr>
      <w:r>
        <w:rPr>
          <w:rFonts w:ascii="Times New Roman"/>
          <w:b w:val="false"/>
          <w:i w:val="false"/>
          <w:color w:val="000000"/>
          <w:sz w:val="28"/>
        </w:rPr>
        <w:t>
      48. В случае непредставления потенциальным поставщиком документов, подтверждающих данные критерии, тендерная комиссия не применяет к такому потенциальному поставщику соответствующую условную скидку. Условия, предложенные потенциальным поставщиком для применения условных скидок, включаются в договор.</w:t>
      </w:r>
    </w:p>
    <w:bookmarkEnd w:id="1614"/>
    <w:bookmarkStart w:name="z1626" w:id="1615"/>
    <w:p>
      <w:pPr>
        <w:spacing w:after="0"/>
        <w:ind w:left="0"/>
        <w:jc w:val="both"/>
      </w:pPr>
      <w:r>
        <w:rPr>
          <w:rFonts w:ascii="Times New Roman"/>
          <w:b w:val="false"/>
          <w:i w:val="false"/>
          <w:color w:val="000000"/>
          <w:sz w:val="28"/>
        </w:rPr>
        <w:t>
      49. Допускается несоответствие технической спецификации на товары, работы и услуги потенциального поставщика технической спецификации товары, работы и услуги, указанной в ТД, если предлагаются более лучшие функциональные технические, эксплуатационные и качественные характеристики товаров (услуг), технологические решения и (или) выполнение работ из лучших материалов.</w:t>
      </w:r>
    </w:p>
    <w:bookmarkEnd w:id="1615"/>
    <w:bookmarkStart w:name="z1627" w:id="1616"/>
    <w:p>
      <w:pPr>
        <w:spacing w:after="0"/>
        <w:ind w:left="0"/>
        <w:jc w:val="both"/>
      </w:pPr>
      <w:r>
        <w:rPr>
          <w:rFonts w:ascii="Times New Roman"/>
          <w:b w:val="false"/>
          <w:i w:val="false"/>
          <w:color w:val="000000"/>
          <w:sz w:val="28"/>
        </w:rPr>
        <w:t>
      50. При рассмотрении вопроса наличия опыта работы потенциального поставщика, участвующего в тендере, тендерная комиссия рассматривает опыт работы только на рынке поставки товара, выполнения работ и оказания услуг, приобретаемых на данном тендере, в том числе по схожим видам товаром, работ и услуг.</w:t>
      </w:r>
    </w:p>
    <w:bookmarkEnd w:id="1616"/>
    <w:bookmarkStart w:name="z1628" w:id="1617"/>
    <w:p>
      <w:pPr>
        <w:spacing w:after="0"/>
        <w:ind w:left="0"/>
        <w:jc w:val="both"/>
      </w:pPr>
      <w:r>
        <w:rPr>
          <w:rFonts w:ascii="Times New Roman"/>
          <w:b w:val="false"/>
          <w:i w:val="false"/>
          <w:color w:val="000000"/>
          <w:sz w:val="28"/>
        </w:rPr>
        <w:t>
      51. Критерий – функциональные, технические, качественные и эксплуатационные характеристики товаров и (или) расходы на эксплуатацию, техническое обслуживание и ремонт закупаемых товаров, применяется в соответствии с заключением экспертной комиссией либо эксперта (при его наличии). Суммарное процентное влияние на условную цену заявки на участие в тендере данного критерия не должно превышать десять процентов.</w:t>
      </w:r>
    </w:p>
    <w:bookmarkEnd w:id="1617"/>
    <w:bookmarkStart w:name="z1629" w:id="1618"/>
    <w:p>
      <w:pPr>
        <w:spacing w:after="0"/>
        <w:ind w:left="0"/>
        <w:jc w:val="both"/>
      </w:pPr>
      <w:r>
        <w:rPr>
          <w:rFonts w:ascii="Times New Roman"/>
          <w:b w:val="false"/>
          <w:i w:val="false"/>
          <w:color w:val="000000"/>
          <w:sz w:val="28"/>
        </w:rPr>
        <w:t>
      В случае, если функциональные характеристики товаров в технической спецификации, предложенной потенциальными поставщиками в заявке на участие в тендере, превышают пределы возможностей товаров, установленных в технической спецификации ТД, экспертная комиссия либо эксперт устанавливают ноль целых пять десятых процента (0,5 %) за каждую возможность. При этом общее суммарное выражение не должно превышать трех процентов (3%).</w:t>
      </w:r>
    </w:p>
    <w:bookmarkEnd w:id="1618"/>
    <w:bookmarkStart w:name="z1630" w:id="1619"/>
    <w:p>
      <w:pPr>
        <w:spacing w:after="0"/>
        <w:ind w:left="0"/>
        <w:jc w:val="both"/>
      </w:pPr>
      <w:r>
        <w:rPr>
          <w:rFonts w:ascii="Times New Roman"/>
          <w:b w:val="false"/>
          <w:i w:val="false"/>
          <w:color w:val="000000"/>
          <w:sz w:val="28"/>
        </w:rPr>
        <w:t>
      В случае, если технические характеристики товаров в технической спецификации, предложенной потенциальными поставщиками в заявке на участие в тендере, превышают параметры товаров, установленных в технической спецификации ТД, тендерная комиссия устанавливает ноль целых пять десятых процента (0,5 %) за каждый превышенный параметр. При этом общее суммарное выражение не должно превышать трех процентов (3%).</w:t>
      </w:r>
    </w:p>
    <w:bookmarkEnd w:id="1619"/>
    <w:bookmarkStart w:name="z1631" w:id="1620"/>
    <w:p>
      <w:pPr>
        <w:spacing w:after="0"/>
        <w:ind w:left="0"/>
        <w:jc w:val="both"/>
      </w:pPr>
      <w:r>
        <w:rPr>
          <w:rFonts w:ascii="Times New Roman"/>
          <w:b w:val="false"/>
          <w:i w:val="false"/>
          <w:color w:val="000000"/>
          <w:sz w:val="28"/>
        </w:rPr>
        <w:t>
      В случае, если качественные характеристики товаров в технической спецификации, предложенной потенциальными поставщиками в заявке на участие в тендере, превышают требования и назначение товара, которые установлены в технической спецификации ТД, тендерная комиссия устанавливает пять процентов (5%) за данную характеристику.</w:t>
      </w:r>
    </w:p>
    <w:bookmarkEnd w:id="1620"/>
    <w:bookmarkStart w:name="z1632" w:id="1621"/>
    <w:p>
      <w:pPr>
        <w:spacing w:after="0"/>
        <w:ind w:left="0"/>
        <w:jc w:val="both"/>
      </w:pPr>
      <w:r>
        <w:rPr>
          <w:rFonts w:ascii="Times New Roman"/>
          <w:b w:val="false"/>
          <w:i w:val="false"/>
          <w:color w:val="000000"/>
          <w:sz w:val="28"/>
        </w:rPr>
        <w:t>
      В случае, если эксплуатационные характеристики товаров (срок эксплуатации, условия транспортировки, хранения, расходы на эксплуатацию, техническое обслуживание и ремонт) в технической спецификации, предложенной потенциальными поставщиками в заявке на участие в тендере, превышают условия, установленные в технической спецификации ТД, тендерная комиссия устанавливает ноль целых пять десятых процента (0,5 %) за каждое превышенное условие. При этом общее суммарное выражение не должно превышать трех процентов (3%).</w:t>
      </w:r>
    </w:p>
    <w:bookmarkEnd w:id="1621"/>
    <w:bookmarkStart w:name="z1633" w:id="1622"/>
    <w:p>
      <w:pPr>
        <w:spacing w:after="0"/>
        <w:ind w:left="0"/>
        <w:jc w:val="both"/>
      </w:pPr>
      <w:r>
        <w:rPr>
          <w:rFonts w:ascii="Times New Roman"/>
          <w:b w:val="false"/>
          <w:i w:val="false"/>
          <w:color w:val="000000"/>
          <w:sz w:val="28"/>
        </w:rPr>
        <w:t>
      52. Заявка на участие в тендере признается отвечающей требованиям ТД, если в ней присутствуют грамматические или арифметические ошибки, которые можно исправить, не затрагивая существа представленной заявки на участие в тендере.</w:t>
      </w:r>
    </w:p>
    <w:bookmarkEnd w:id="1622"/>
    <w:bookmarkStart w:name="z1634" w:id="1623"/>
    <w:p>
      <w:pPr>
        <w:spacing w:after="0"/>
        <w:ind w:left="0"/>
        <w:jc w:val="left"/>
      </w:pPr>
      <w:r>
        <w:rPr>
          <w:rFonts w:ascii="Times New Roman"/>
          <w:b/>
          <w:i w:val="false"/>
          <w:color w:val="000000"/>
        </w:rPr>
        <w:t xml:space="preserve"> 8. Оценка и сопоставление тендерных ценовых предложений и определение победителя тендера</w:t>
      </w:r>
    </w:p>
    <w:bookmarkEnd w:id="1623"/>
    <w:bookmarkStart w:name="z1635" w:id="1624"/>
    <w:p>
      <w:pPr>
        <w:spacing w:after="0"/>
        <w:ind w:left="0"/>
        <w:jc w:val="both"/>
      </w:pPr>
      <w:r>
        <w:rPr>
          <w:rFonts w:ascii="Times New Roman"/>
          <w:b w:val="false"/>
          <w:i w:val="false"/>
          <w:color w:val="000000"/>
          <w:sz w:val="28"/>
        </w:rPr>
        <w:t>
      53. Тендерное ценовое предложение вскрывается веб-порталом автоматически по итогам рассмотрения заявки на участие в тендере на предмет соответствия квалификационным требованиям и требованиям ТД.</w:t>
      </w:r>
    </w:p>
    <w:bookmarkEnd w:id="1624"/>
    <w:bookmarkStart w:name="z1636" w:id="1625"/>
    <w:p>
      <w:pPr>
        <w:spacing w:after="0"/>
        <w:ind w:left="0"/>
        <w:jc w:val="both"/>
      </w:pPr>
      <w:r>
        <w:rPr>
          <w:rFonts w:ascii="Times New Roman"/>
          <w:b w:val="false"/>
          <w:i w:val="false"/>
          <w:color w:val="000000"/>
          <w:sz w:val="28"/>
        </w:rPr>
        <w:t>
      54. Веб-порталом производятся автоматическая оценка и сопоставление тендерных ценовых предложений участников тендера:</w:t>
      </w:r>
    </w:p>
    <w:bookmarkEnd w:id="1625"/>
    <w:bookmarkStart w:name="z1637" w:id="1626"/>
    <w:p>
      <w:pPr>
        <w:spacing w:after="0"/>
        <w:ind w:left="0"/>
        <w:jc w:val="both"/>
      </w:pPr>
      <w:r>
        <w:rPr>
          <w:rFonts w:ascii="Times New Roman"/>
          <w:b w:val="false"/>
          <w:i w:val="false"/>
          <w:color w:val="000000"/>
          <w:sz w:val="28"/>
        </w:rPr>
        <w:t>
      рассчитывается демпинговая цена, определяемая в соответствии с Правилами;</w:t>
      </w:r>
    </w:p>
    <w:bookmarkEnd w:id="1626"/>
    <w:bookmarkStart w:name="z1638" w:id="1627"/>
    <w:p>
      <w:pPr>
        <w:spacing w:after="0"/>
        <w:ind w:left="0"/>
        <w:jc w:val="both"/>
      </w:pPr>
      <w:r>
        <w:rPr>
          <w:rFonts w:ascii="Times New Roman"/>
          <w:b w:val="false"/>
          <w:i w:val="false"/>
          <w:color w:val="000000"/>
          <w:sz w:val="28"/>
        </w:rPr>
        <w:t>
      сопоставляются условные цены участников тендера, определяется победитель тендера на основе наименьшей условной цены, также потенциальный поставщик, занявший второе место на основе цены, следующей после наименьшей условной цены;</w:t>
      </w:r>
    </w:p>
    <w:bookmarkEnd w:id="1627"/>
    <w:bookmarkStart w:name="z1639" w:id="1628"/>
    <w:p>
      <w:pPr>
        <w:spacing w:after="0"/>
        <w:ind w:left="0"/>
        <w:jc w:val="both"/>
      </w:pPr>
      <w:r>
        <w:rPr>
          <w:rFonts w:ascii="Times New Roman"/>
          <w:b w:val="false"/>
          <w:i w:val="false"/>
          <w:color w:val="000000"/>
          <w:sz w:val="28"/>
        </w:rPr>
        <w:t>
      при равенстве условных цен тендерных ценовых предложений победителем признается участник тендера, имеющий больший показатель финансовой устойчивости, определяемый веб-порталом автоматически согласно данным информационных систем органов государственных доходов.</w:t>
      </w:r>
    </w:p>
    <w:bookmarkEnd w:id="1628"/>
    <w:bookmarkStart w:name="z1640" w:id="1629"/>
    <w:p>
      <w:pPr>
        <w:spacing w:after="0"/>
        <w:ind w:left="0"/>
        <w:jc w:val="both"/>
      </w:pPr>
      <w:r>
        <w:rPr>
          <w:rFonts w:ascii="Times New Roman"/>
          <w:b w:val="false"/>
          <w:i w:val="false"/>
          <w:color w:val="000000"/>
          <w:sz w:val="28"/>
        </w:rPr>
        <w:t>
      Расчет показателя финансовой устойчивости потенциального поставщика определяется веб-порталом автоматически согласно данным информационных систем органов государственных доходов, в порядке определенном настоящими Правилами.</w:t>
      </w:r>
    </w:p>
    <w:bookmarkEnd w:id="1629"/>
    <w:bookmarkStart w:name="z1641" w:id="1630"/>
    <w:p>
      <w:pPr>
        <w:spacing w:after="0"/>
        <w:ind w:left="0"/>
        <w:jc w:val="both"/>
      </w:pPr>
      <w:r>
        <w:rPr>
          <w:rFonts w:ascii="Times New Roman"/>
          <w:b w:val="false"/>
          <w:i w:val="false"/>
          <w:color w:val="000000"/>
          <w:sz w:val="28"/>
        </w:rPr>
        <w:t>
      При равенстве показателей финансовой устойчивости победителем признается участник тендера, заявка на участие, которого, поступила ранее заявок на участие в тендере других потенциальных поставщиков.</w:t>
      </w:r>
    </w:p>
    <w:bookmarkEnd w:id="1630"/>
    <w:bookmarkStart w:name="z1642" w:id="1631"/>
    <w:p>
      <w:pPr>
        <w:spacing w:after="0"/>
        <w:ind w:left="0"/>
        <w:jc w:val="both"/>
      </w:pPr>
      <w:r>
        <w:rPr>
          <w:rFonts w:ascii="Times New Roman"/>
          <w:b w:val="false"/>
          <w:i w:val="false"/>
          <w:color w:val="000000"/>
          <w:sz w:val="28"/>
        </w:rPr>
        <w:t>
      55. Результаты оценки и сопоставления тендерных ценовых предложений размещаются в протоколе об итогах закупок способом тендера.</w:t>
      </w:r>
    </w:p>
    <w:bookmarkEnd w:id="1631"/>
    <w:bookmarkStart w:name="z1643" w:id="1632"/>
    <w:p>
      <w:pPr>
        <w:spacing w:after="0"/>
        <w:ind w:left="0"/>
        <w:jc w:val="left"/>
      </w:pPr>
      <w:r>
        <w:rPr>
          <w:rFonts w:ascii="Times New Roman"/>
          <w:b/>
          <w:i w:val="false"/>
          <w:color w:val="000000"/>
        </w:rPr>
        <w:t xml:space="preserve"> 9. Возврат обеспечения заявок на участие в тендере</w:t>
      </w:r>
    </w:p>
    <w:bookmarkEnd w:id="1632"/>
    <w:bookmarkStart w:name="z1644" w:id="1633"/>
    <w:p>
      <w:pPr>
        <w:spacing w:after="0"/>
        <w:ind w:left="0"/>
        <w:jc w:val="both"/>
      </w:pPr>
      <w:r>
        <w:rPr>
          <w:rFonts w:ascii="Times New Roman"/>
          <w:b w:val="false"/>
          <w:i w:val="false"/>
          <w:color w:val="000000"/>
          <w:sz w:val="28"/>
        </w:rPr>
        <w:t>
      56. Организатор возвращает потенциальному поставщику обеспечение заявки на участие в тендере, внесенное в виде электронной банковской гарантии, в течение трех рабочих дней со дня наступления одного из следующих случаев:</w:t>
      </w:r>
    </w:p>
    <w:bookmarkEnd w:id="1633"/>
    <w:bookmarkStart w:name="z1645" w:id="1634"/>
    <w:p>
      <w:pPr>
        <w:spacing w:after="0"/>
        <w:ind w:left="0"/>
        <w:jc w:val="both"/>
      </w:pPr>
      <w:r>
        <w:rPr>
          <w:rFonts w:ascii="Times New Roman"/>
          <w:b w:val="false"/>
          <w:i w:val="false"/>
          <w:color w:val="000000"/>
          <w:sz w:val="28"/>
        </w:rPr>
        <w:t>
      1) размещения протокола вскрытия в случаях отзыва данным потенциальным поставщиком своей заявки на участие в тендере до истечения окончательного срока представления заявок на участие в тендере;</w:t>
      </w:r>
    </w:p>
    <w:bookmarkEnd w:id="1634"/>
    <w:bookmarkStart w:name="z1646" w:id="1635"/>
    <w:p>
      <w:pPr>
        <w:spacing w:after="0"/>
        <w:ind w:left="0"/>
        <w:jc w:val="both"/>
      </w:pPr>
      <w:r>
        <w:rPr>
          <w:rFonts w:ascii="Times New Roman"/>
          <w:b w:val="false"/>
          <w:i w:val="false"/>
          <w:color w:val="000000"/>
          <w:sz w:val="28"/>
        </w:rPr>
        <w:t>
      2) подписания протокола об итогах закупок способом тендера. Указанный случай не распространяется на участника тендера, определенного победителем тендера;</w:t>
      </w:r>
    </w:p>
    <w:bookmarkEnd w:id="1635"/>
    <w:bookmarkStart w:name="z1647" w:id="1636"/>
    <w:p>
      <w:pPr>
        <w:spacing w:after="0"/>
        <w:ind w:left="0"/>
        <w:jc w:val="both"/>
      </w:pPr>
      <w:r>
        <w:rPr>
          <w:rFonts w:ascii="Times New Roman"/>
          <w:b w:val="false"/>
          <w:i w:val="false"/>
          <w:color w:val="000000"/>
          <w:sz w:val="28"/>
        </w:rPr>
        <w:t>
      3) подписания потенциальным поставщиком договора о закупках и внесения им обеспечения исполнения договора и (или) суммы в соответствии с пунктом 160 Правил (при наличии).</w:t>
      </w:r>
    </w:p>
    <w:bookmarkEnd w:id="1636"/>
    <w:bookmarkStart w:name="z1648" w:id="1637"/>
    <w:p>
      <w:pPr>
        <w:spacing w:after="0"/>
        <w:ind w:left="0"/>
        <w:jc w:val="both"/>
      </w:pPr>
      <w:r>
        <w:rPr>
          <w:rFonts w:ascii="Times New Roman"/>
          <w:b w:val="false"/>
          <w:i w:val="false"/>
          <w:color w:val="000000"/>
          <w:sz w:val="28"/>
        </w:rPr>
        <w:t>
      57. Оператор автоматически разблокирует потенциальному поставщику заблокированное им обеспечение заявки на участие в тендере в следующих случаях:</w:t>
      </w:r>
    </w:p>
    <w:bookmarkEnd w:id="1637"/>
    <w:bookmarkStart w:name="z1649" w:id="1638"/>
    <w:p>
      <w:pPr>
        <w:spacing w:after="0"/>
        <w:ind w:left="0"/>
        <w:jc w:val="both"/>
      </w:pPr>
      <w:r>
        <w:rPr>
          <w:rFonts w:ascii="Times New Roman"/>
          <w:b w:val="false"/>
          <w:i w:val="false"/>
          <w:color w:val="000000"/>
          <w:sz w:val="28"/>
        </w:rPr>
        <w:t>
      1) отзыва данным потенциальным поставщиком своей заявки на участие в тендере до истечения окончательного срока представления заявок на участие в тендере;</w:t>
      </w:r>
    </w:p>
    <w:bookmarkEnd w:id="1638"/>
    <w:bookmarkStart w:name="z1650" w:id="1639"/>
    <w:p>
      <w:pPr>
        <w:spacing w:after="0"/>
        <w:ind w:left="0"/>
        <w:jc w:val="both"/>
      </w:pPr>
      <w:r>
        <w:rPr>
          <w:rFonts w:ascii="Times New Roman"/>
          <w:b w:val="false"/>
          <w:i w:val="false"/>
          <w:color w:val="000000"/>
          <w:sz w:val="28"/>
        </w:rPr>
        <w:t>
      2) подписания протокола об итогах закупок способом тендера. Указанный случай не распространяется на участника тендера, определенного победителем тендера;</w:t>
      </w:r>
    </w:p>
    <w:bookmarkEnd w:id="1639"/>
    <w:bookmarkStart w:name="z1651" w:id="1640"/>
    <w:p>
      <w:pPr>
        <w:spacing w:after="0"/>
        <w:ind w:left="0"/>
        <w:jc w:val="both"/>
      </w:pPr>
      <w:r>
        <w:rPr>
          <w:rFonts w:ascii="Times New Roman"/>
          <w:b w:val="false"/>
          <w:i w:val="false"/>
          <w:color w:val="000000"/>
          <w:sz w:val="28"/>
        </w:rPr>
        <w:t>
      3) подписания потенциальным поставщиком договора о закупках и внесения им обеспечения исполнения договора и (или) суммы в соответствии в соответствии с пунктом 151 Правил (при наличии).</w:t>
      </w:r>
    </w:p>
    <w:bookmarkEnd w:id="1640"/>
    <w:bookmarkStart w:name="z1652" w:id="1641"/>
    <w:p>
      <w:pPr>
        <w:spacing w:after="0"/>
        <w:ind w:left="0"/>
        <w:jc w:val="both"/>
      </w:pPr>
      <w:r>
        <w:rPr>
          <w:rFonts w:ascii="Times New Roman"/>
          <w:b w:val="false"/>
          <w:i w:val="false"/>
          <w:color w:val="000000"/>
          <w:sz w:val="28"/>
        </w:rPr>
        <w:t>
      58. Обеспечение заявки на участие в тендере, внесенное в виде электронной банковской гарантии, не возвращается организатором в случаях, если:</w:t>
      </w:r>
    </w:p>
    <w:bookmarkEnd w:id="1641"/>
    <w:bookmarkStart w:name="z1653" w:id="1642"/>
    <w:p>
      <w:pPr>
        <w:spacing w:after="0"/>
        <w:ind w:left="0"/>
        <w:jc w:val="both"/>
      </w:pPr>
      <w:r>
        <w:rPr>
          <w:rFonts w:ascii="Times New Roman"/>
          <w:b w:val="false"/>
          <w:i w:val="false"/>
          <w:color w:val="000000"/>
          <w:sz w:val="28"/>
        </w:rPr>
        <w:t>
      1) потенциальный поставщик, определенный победителем тендера, уклонился от заключения договора о закупках;</w:t>
      </w:r>
    </w:p>
    <w:bookmarkEnd w:id="1642"/>
    <w:bookmarkStart w:name="z1654" w:id="1643"/>
    <w:p>
      <w:pPr>
        <w:spacing w:after="0"/>
        <w:ind w:left="0"/>
        <w:jc w:val="both"/>
      </w:pPr>
      <w:r>
        <w:rPr>
          <w:rFonts w:ascii="Times New Roman"/>
          <w:b w:val="false"/>
          <w:i w:val="false"/>
          <w:color w:val="000000"/>
          <w:sz w:val="28"/>
        </w:rPr>
        <w:t>
      2) победитель тендера, заключив договор, не исполнил либо ненадлежащим образом исполнил, в том числе несвоевременно исполнил требования, установленные ТД о внесении и (или) сроках внесения обеспечения исполнения договора и (или) суммы в соответствии с пунктом 151 Правил (при наличии).</w:t>
      </w:r>
    </w:p>
    <w:bookmarkEnd w:id="1643"/>
    <w:bookmarkStart w:name="z1655" w:id="1644"/>
    <w:p>
      <w:pPr>
        <w:spacing w:after="0"/>
        <w:ind w:left="0"/>
        <w:jc w:val="both"/>
      </w:pPr>
      <w:r>
        <w:rPr>
          <w:rFonts w:ascii="Times New Roman"/>
          <w:b w:val="false"/>
          <w:i w:val="false"/>
          <w:color w:val="000000"/>
          <w:sz w:val="28"/>
        </w:rPr>
        <w:t>
      59. Обеспечение заявки на участие в тендере, внесенное через электронный кошелек, блокируется единым оператором и не возвращается потенциальному поставщику при наступлении одного из следующих случаев:</w:t>
      </w:r>
    </w:p>
    <w:bookmarkEnd w:id="1644"/>
    <w:bookmarkStart w:name="z1656" w:id="1645"/>
    <w:p>
      <w:pPr>
        <w:spacing w:after="0"/>
        <w:ind w:left="0"/>
        <w:jc w:val="both"/>
      </w:pPr>
      <w:r>
        <w:rPr>
          <w:rFonts w:ascii="Times New Roman"/>
          <w:b w:val="false"/>
          <w:i w:val="false"/>
          <w:color w:val="000000"/>
          <w:sz w:val="28"/>
        </w:rPr>
        <w:t>
      1) потенциальный поставщик, определенный победителем тендера, уклонился от заключения договора о закупках;</w:t>
      </w:r>
    </w:p>
    <w:bookmarkEnd w:id="1645"/>
    <w:bookmarkStart w:name="z1657" w:id="1646"/>
    <w:p>
      <w:pPr>
        <w:spacing w:after="0"/>
        <w:ind w:left="0"/>
        <w:jc w:val="both"/>
      </w:pPr>
      <w:r>
        <w:rPr>
          <w:rFonts w:ascii="Times New Roman"/>
          <w:b w:val="false"/>
          <w:i w:val="false"/>
          <w:color w:val="000000"/>
          <w:sz w:val="28"/>
        </w:rPr>
        <w:t>
      2) победитель тендера, заключив договор, не исполнил либо ненадлежащим образом исполнил, в том числе несвоевременно исполнил требования, установленные ТД о внесении и (или) сроках внесения обеспечения исполнения договора и (или) суммы в соответствии в соответствии с пунктом 151 Правил (при наличии).</w:t>
      </w:r>
    </w:p>
    <w:bookmarkEnd w:id="1646"/>
    <w:bookmarkStart w:name="z1658" w:id="1647"/>
    <w:p>
      <w:pPr>
        <w:spacing w:after="0"/>
        <w:ind w:left="0"/>
        <w:jc w:val="left"/>
      </w:pPr>
      <w:r>
        <w:rPr>
          <w:rFonts w:ascii="Times New Roman"/>
          <w:b/>
          <w:i w:val="false"/>
          <w:color w:val="000000"/>
        </w:rPr>
        <w:t xml:space="preserve"> 10. Договор по итогам тендера</w:t>
      </w:r>
    </w:p>
    <w:bookmarkEnd w:id="1647"/>
    <w:bookmarkStart w:name="z1659" w:id="1648"/>
    <w:p>
      <w:pPr>
        <w:spacing w:after="0"/>
        <w:ind w:left="0"/>
        <w:jc w:val="both"/>
      </w:pPr>
      <w:r>
        <w:rPr>
          <w:rFonts w:ascii="Times New Roman"/>
          <w:b w:val="false"/>
          <w:i w:val="false"/>
          <w:color w:val="000000"/>
          <w:sz w:val="28"/>
        </w:rPr>
        <w:t>
      60. Договор заключается посредством веб-портала между заказчиком и поставщиком, удостоверенный электронными цифровыми подписями, за исключением случаев, предусмотренных Законом.</w:t>
      </w:r>
    </w:p>
    <w:bookmarkEnd w:id="1648"/>
    <w:bookmarkStart w:name="z1660" w:id="1649"/>
    <w:p>
      <w:pPr>
        <w:spacing w:after="0"/>
        <w:ind w:left="0"/>
        <w:jc w:val="both"/>
      </w:pPr>
      <w:r>
        <w:rPr>
          <w:rFonts w:ascii="Times New Roman"/>
          <w:b w:val="false"/>
          <w:i w:val="false"/>
          <w:color w:val="000000"/>
          <w:sz w:val="28"/>
        </w:rPr>
        <w:t xml:space="preserve">
      Заказчик направляет победителю проект договора, составленный в соответствии с типовым договором, согласно </w:t>
      </w:r>
      <w:r>
        <w:rPr>
          <w:rFonts w:ascii="Times New Roman"/>
          <w:b w:val="false"/>
          <w:i w:val="false"/>
          <w:color w:val="000000"/>
          <w:sz w:val="28"/>
        </w:rPr>
        <w:t>приложениям 21</w:t>
      </w:r>
      <w:r>
        <w:rPr>
          <w:rFonts w:ascii="Times New Roman"/>
          <w:b w:val="false"/>
          <w:i w:val="false"/>
          <w:color w:val="000000"/>
          <w:sz w:val="28"/>
        </w:rPr>
        <w:t xml:space="preserve">, </w:t>
      </w:r>
      <w:r>
        <w:rPr>
          <w:rFonts w:ascii="Times New Roman"/>
          <w:b w:val="false"/>
          <w:i w:val="false"/>
          <w:color w:val="000000"/>
          <w:sz w:val="28"/>
        </w:rPr>
        <w:t>22</w:t>
      </w:r>
      <w:r>
        <w:rPr>
          <w:rFonts w:ascii="Times New Roman"/>
          <w:b w:val="false"/>
          <w:i w:val="false"/>
          <w:color w:val="000000"/>
          <w:sz w:val="28"/>
        </w:rPr>
        <w:t xml:space="preserve">, </w:t>
      </w:r>
      <w:r>
        <w:rPr>
          <w:rFonts w:ascii="Times New Roman"/>
          <w:b w:val="false"/>
          <w:i w:val="false"/>
          <w:color w:val="000000"/>
          <w:sz w:val="28"/>
        </w:rPr>
        <w:t>23</w:t>
      </w:r>
      <w:r>
        <w:rPr>
          <w:rFonts w:ascii="Times New Roman"/>
          <w:b w:val="false"/>
          <w:i w:val="false"/>
          <w:color w:val="000000"/>
          <w:sz w:val="28"/>
        </w:rPr>
        <w:t xml:space="preserve">, </w:t>
      </w:r>
      <w:r>
        <w:rPr>
          <w:rFonts w:ascii="Times New Roman"/>
          <w:b w:val="false"/>
          <w:i w:val="false"/>
          <w:color w:val="000000"/>
          <w:sz w:val="28"/>
        </w:rPr>
        <w:t>24</w:t>
      </w:r>
      <w:r>
        <w:rPr>
          <w:rFonts w:ascii="Times New Roman"/>
          <w:b w:val="false"/>
          <w:i w:val="false"/>
          <w:color w:val="000000"/>
          <w:sz w:val="28"/>
        </w:rPr>
        <w:t xml:space="preserve"> и </w:t>
      </w:r>
      <w:r>
        <w:rPr>
          <w:rFonts w:ascii="Times New Roman"/>
          <w:b w:val="false"/>
          <w:i w:val="false"/>
          <w:color w:val="000000"/>
          <w:sz w:val="28"/>
        </w:rPr>
        <w:t>25</w:t>
      </w:r>
      <w:r>
        <w:rPr>
          <w:rFonts w:ascii="Times New Roman"/>
          <w:b w:val="false"/>
          <w:i w:val="false"/>
          <w:color w:val="000000"/>
          <w:sz w:val="28"/>
        </w:rPr>
        <w:t xml:space="preserve"> к Правилам, за исключением лица, имеющего ограничения, предусмотренные </w:t>
      </w:r>
      <w:r>
        <w:rPr>
          <w:rFonts w:ascii="Times New Roman"/>
          <w:b w:val="false"/>
          <w:i w:val="false"/>
          <w:color w:val="000000"/>
          <w:sz w:val="28"/>
        </w:rPr>
        <w:t>подпунктом 1)</w:t>
      </w:r>
      <w:r>
        <w:rPr>
          <w:rFonts w:ascii="Times New Roman"/>
          <w:b w:val="false"/>
          <w:i w:val="false"/>
          <w:color w:val="000000"/>
          <w:sz w:val="28"/>
        </w:rPr>
        <w:t xml:space="preserve"> пункта 1 статьи 7 Закона, определяемые веб-порталом автоматически, в течение пяти рабочих дней со дня истечения срока на обжалование протокола об итогах закупок способом тендера.</w:t>
      </w:r>
    </w:p>
    <w:bookmarkEnd w:id="1649"/>
    <w:bookmarkStart w:name="z1661" w:id="1650"/>
    <w:p>
      <w:pPr>
        <w:spacing w:after="0"/>
        <w:ind w:left="0"/>
        <w:jc w:val="both"/>
      </w:pPr>
      <w:r>
        <w:rPr>
          <w:rFonts w:ascii="Times New Roman"/>
          <w:b w:val="false"/>
          <w:i w:val="false"/>
          <w:color w:val="000000"/>
          <w:sz w:val="28"/>
        </w:rPr>
        <w:t>
      61. В случаях, когда процедуры выбора поставщика, в том числе процедуры обжалования итогов закупок, проведенных в рамках предварительного годового плана закупок, завершены до утверждения соответствующего бюджета (плана развития, индивидуального плана финансирования) проект договора направляется победителю в течение пяти рабочих дней со дня утверждения соответствующего бюджета (плана развития, индивидуального плана финансирования).</w:t>
      </w:r>
    </w:p>
    <w:bookmarkEnd w:id="1650"/>
    <w:bookmarkStart w:name="z1662" w:id="1651"/>
    <w:p>
      <w:pPr>
        <w:spacing w:after="0"/>
        <w:ind w:left="0"/>
        <w:jc w:val="both"/>
      </w:pPr>
      <w:r>
        <w:rPr>
          <w:rFonts w:ascii="Times New Roman"/>
          <w:b w:val="false"/>
          <w:i w:val="false"/>
          <w:color w:val="000000"/>
          <w:sz w:val="28"/>
        </w:rPr>
        <w:t>
      62. Проект договора удостоверяется победителем тендера посредством электронной цифровой подписи в течение трех рабочих дней со дня поступления на веб-портал уведомления с приложением проекта договора.</w:t>
      </w:r>
    </w:p>
    <w:bookmarkEnd w:id="1651"/>
    <w:bookmarkStart w:name="z1663" w:id="1652"/>
    <w:p>
      <w:pPr>
        <w:spacing w:after="0"/>
        <w:ind w:left="0"/>
        <w:jc w:val="both"/>
      </w:pPr>
      <w:r>
        <w:rPr>
          <w:rFonts w:ascii="Times New Roman"/>
          <w:b w:val="false"/>
          <w:i w:val="false"/>
          <w:color w:val="000000"/>
          <w:sz w:val="28"/>
        </w:rPr>
        <w:t>
      62. Заказчик в течение одного рабочего дня со дня истечения срока на обжалование протокола об итогах закупок способом тендера, направляет посредством веб-портала поставщику запрос сведений о лице, подписывающем договор, и реквизитах поставщика для оформления электронного договора.</w:t>
      </w:r>
    </w:p>
    <w:bookmarkEnd w:id="1652"/>
    <w:bookmarkStart w:name="z1664" w:id="1653"/>
    <w:p>
      <w:pPr>
        <w:spacing w:after="0"/>
        <w:ind w:left="0"/>
        <w:jc w:val="both"/>
      </w:pPr>
      <w:r>
        <w:rPr>
          <w:rFonts w:ascii="Times New Roman"/>
          <w:b w:val="false"/>
          <w:i w:val="false"/>
          <w:color w:val="000000"/>
          <w:sz w:val="28"/>
        </w:rPr>
        <w:t>
      63. Потенциальный поставщик в течение трех рабочих дней со дня получения на веб-портале соответствующего запроса заполняет и подтверждает сведения о лице, подписывающем договор, и реквизиты поставщика.</w:t>
      </w:r>
    </w:p>
    <w:bookmarkEnd w:id="1653"/>
    <w:bookmarkStart w:name="z1665" w:id="1654"/>
    <w:p>
      <w:pPr>
        <w:spacing w:after="0"/>
        <w:ind w:left="0"/>
        <w:jc w:val="both"/>
      </w:pPr>
      <w:r>
        <w:rPr>
          <w:rFonts w:ascii="Times New Roman"/>
          <w:b w:val="false"/>
          <w:i w:val="false"/>
          <w:color w:val="000000"/>
          <w:sz w:val="28"/>
        </w:rPr>
        <w:t>
      В случае отсутствия подтверждения потенциального поставщика сведений о лице, подписывающем договор, и его реквизитов, заказчик подписывает договор в соответствии с регистрационными данными потенциального поставщика, размещенными на веб-портале.</w:t>
      </w:r>
    </w:p>
    <w:bookmarkEnd w:id="1654"/>
    <w:bookmarkStart w:name="z1666" w:id="1655"/>
    <w:p>
      <w:pPr>
        <w:spacing w:after="0"/>
        <w:ind w:left="0"/>
        <w:jc w:val="both"/>
      </w:pPr>
      <w:r>
        <w:rPr>
          <w:rFonts w:ascii="Times New Roman"/>
          <w:b w:val="false"/>
          <w:i w:val="false"/>
          <w:color w:val="000000"/>
          <w:sz w:val="28"/>
        </w:rPr>
        <w:t>
      64. Заказчик не позднее одного рабочего дня со дня истечения срока подтверждения потенциальным поставщиком сведений в соответствии с Правилами, формирует проект договора, удостоверенный электронной цифровой подписью, и направляет для подписания потенциальному поставщику.</w:t>
      </w:r>
    </w:p>
    <w:bookmarkEnd w:id="1655"/>
    <w:bookmarkStart w:name="z1667" w:id="1656"/>
    <w:p>
      <w:pPr>
        <w:spacing w:after="0"/>
        <w:ind w:left="0"/>
        <w:jc w:val="both"/>
      </w:pPr>
      <w:r>
        <w:rPr>
          <w:rFonts w:ascii="Times New Roman"/>
          <w:b w:val="false"/>
          <w:i w:val="false"/>
          <w:color w:val="000000"/>
          <w:sz w:val="28"/>
        </w:rPr>
        <w:t xml:space="preserve">
      65. Поставщик подписывает договор электронной цифровой подписью посредством веб-портала в сроки, установленные </w:t>
      </w:r>
      <w:r>
        <w:rPr>
          <w:rFonts w:ascii="Times New Roman"/>
          <w:b w:val="false"/>
          <w:i w:val="false"/>
          <w:color w:val="000000"/>
          <w:sz w:val="28"/>
        </w:rPr>
        <w:t>Законом</w:t>
      </w:r>
      <w:r>
        <w:rPr>
          <w:rFonts w:ascii="Times New Roman"/>
          <w:b w:val="false"/>
          <w:i w:val="false"/>
          <w:color w:val="000000"/>
          <w:sz w:val="28"/>
        </w:rPr>
        <w:t xml:space="preserve"> и Правилами.</w:t>
      </w:r>
    </w:p>
    <w:bookmarkEnd w:id="1656"/>
    <w:bookmarkStart w:name="z1668" w:id="1657"/>
    <w:p>
      <w:pPr>
        <w:spacing w:after="0"/>
        <w:ind w:left="0"/>
        <w:jc w:val="both"/>
      </w:pPr>
      <w:r>
        <w:rPr>
          <w:rFonts w:ascii="Times New Roman"/>
          <w:b w:val="false"/>
          <w:i w:val="false"/>
          <w:color w:val="000000"/>
          <w:sz w:val="28"/>
        </w:rPr>
        <w:t>
      66. Если потенциальный поставщик, определенный победителем, не подписал в установленные сроки проект договора, заказчик в течение двух рабочих дней со дня уклонения победителя от заключения договора направляет потенциальному поставщику, занявшему второе место, проект договора, удостоверенный электронной цифровой подписью, посредством веб-портала. Проект договора удостоверяется потенциальным поставщиком, занявшим второе место, посредством электронной цифровой подписи в течение трех рабочих дней со дня представления ему проекта договора.</w:t>
      </w:r>
    </w:p>
    <w:bookmarkEnd w:id="1657"/>
    <w:bookmarkStart w:name="z1669" w:id="1658"/>
    <w:p>
      <w:pPr>
        <w:spacing w:after="0"/>
        <w:ind w:left="0"/>
        <w:jc w:val="both"/>
      </w:pPr>
      <w:r>
        <w:rPr>
          <w:rFonts w:ascii="Times New Roman"/>
          <w:b w:val="false"/>
          <w:i w:val="false"/>
          <w:color w:val="000000"/>
          <w:sz w:val="28"/>
        </w:rPr>
        <w:t>
      Если потенциальный поставщик, занявший второе место, не подписал в установленный срок подписанный заказчиком договор, заказчик осуществляет повторные закупки.</w:t>
      </w:r>
    </w:p>
    <w:bookmarkEnd w:id="1658"/>
    <w:bookmarkStart w:name="z1670" w:id="1659"/>
    <w:p>
      <w:pPr>
        <w:spacing w:after="0"/>
        <w:ind w:left="0"/>
        <w:jc w:val="both"/>
      </w:pPr>
      <w:r>
        <w:rPr>
          <w:rFonts w:ascii="Times New Roman"/>
          <w:b w:val="false"/>
          <w:i w:val="false"/>
          <w:color w:val="000000"/>
          <w:sz w:val="28"/>
        </w:rPr>
        <w:t>
      67. Договор не заключается в период обжалования в порядке, установленном пунктом 3 статьи 16 Закона.</w:t>
      </w:r>
    </w:p>
    <w:bookmarkEnd w:id="1659"/>
    <w:bookmarkStart w:name="z1671" w:id="1660"/>
    <w:p>
      <w:pPr>
        <w:spacing w:after="0"/>
        <w:ind w:left="0"/>
        <w:jc w:val="both"/>
      </w:pPr>
      <w:r>
        <w:rPr>
          <w:rFonts w:ascii="Times New Roman"/>
          <w:b w:val="false"/>
          <w:i w:val="false"/>
          <w:color w:val="000000"/>
          <w:sz w:val="28"/>
        </w:rPr>
        <w:t>
      68. Поставщик в течение десяти рабочих дней со дня заключения договора вносит обеспечение исполнения договора, а также сумму в соответствии с антидемпинговыми мерами (при наличии).</w:t>
      </w:r>
    </w:p>
    <w:bookmarkEnd w:id="1660"/>
    <w:bookmarkStart w:name="z1672" w:id="1661"/>
    <w:p>
      <w:pPr>
        <w:spacing w:after="0"/>
        <w:ind w:left="0"/>
        <w:jc w:val="both"/>
      </w:pPr>
      <w:r>
        <w:rPr>
          <w:rFonts w:ascii="Times New Roman"/>
          <w:b w:val="false"/>
          <w:i w:val="false"/>
          <w:color w:val="000000"/>
          <w:sz w:val="28"/>
        </w:rPr>
        <w:t>
      69. Размер обеспечения исполнения договора устанавливается организатором закупок в размере трех процентов от общей суммы договора.</w:t>
      </w:r>
    </w:p>
    <w:bookmarkEnd w:id="1661"/>
    <w:bookmarkStart w:name="z1673" w:id="1662"/>
    <w:p>
      <w:pPr>
        <w:spacing w:after="0"/>
        <w:ind w:left="0"/>
        <w:jc w:val="both"/>
      </w:pPr>
      <w:r>
        <w:rPr>
          <w:rFonts w:ascii="Times New Roman"/>
          <w:b w:val="false"/>
          <w:i w:val="false"/>
          <w:color w:val="000000"/>
          <w:sz w:val="28"/>
        </w:rPr>
        <w:t>
      В случае, если договором предусмотрена выплата аванса, поставщик дополнительно к обеспечению исполнения договора вносит обеспечение аванса в размере, равном авансу.</w:t>
      </w:r>
    </w:p>
    <w:bookmarkEnd w:id="1662"/>
    <w:bookmarkStart w:name="z1674" w:id="1663"/>
    <w:p>
      <w:pPr>
        <w:spacing w:after="0"/>
        <w:ind w:left="0"/>
        <w:jc w:val="both"/>
      </w:pPr>
      <w:r>
        <w:rPr>
          <w:rFonts w:ascii="Times New Roman"/>
          <w:b w:val="false"/>
          <w:i w:val="false"/>
          <w:color w:val="000000"/>
          <w:sz w:val="28"/>
        </w:rPr>
        <w:t>
      Поставщик вправе отказаться от полной суммы аванса либо от части аванса. В случае частичного отказа от аванса поставщик вносит обеспечение аванса в размере, равном части аванса.</w:t>
      </w:r>
    </w:p>
    <w:bookmarkEnd w:id="1663"/>
    <w:bookmarkStart w:name="z1675" w:id="1664"/>
    <w:p>
      <w:pPr>
        <w:spacing w:after="0"/>
        <w:ind w:left="0"/>
        <w:jc w:val="both"/>
      </w:pPr>
      <w:r>
        <w:rPr>
          <w:rFonts w:ascii="Times New Roman"/>
          <w:b w:val="false"/>
          <w:i w:val="false"/>
          <w:color w:val="000000"/>
          <w:sz w:val="28"/>
        </w:rPr>
        <w:t>
      По мере исполнения обязательств по договору заказчик по письменному уведомлению поставщика уменьшает размер обеспечения исполнения аванса пропорционально выполненным обязательствам, предусмотренным договором.</w:t>
      </w:r>
    </w:p>
    <w:bookmarkEnd w:id="1664"/>
    <w:bookmarkStart w:name="z1676" w:id="1665"/>
    <w:p>
      <w:pPr>
        <w:spacing w:after="0"/>
        <w:ind w:left="0"/>
        <w:jc w:val="both"/>
      </w:pPr>
      <w:r>
        <w:rPr>
          <w:rFonts w:ascii="Times New Roman"/>
          <w:b w:val="false"/>
          <w:i w:val="false"/>
          <w:color w:val="000000"/>
          <w:sz w:val="28"/>
        </w:rPr>
        <w:t>
      70. В случае заключения договора со сроком действия более одного финансового года размер обеспечения исполнения договора на текущий финансовый год исчисляется исходя из годовой суммы договора, предусмотренной в соответствующем финансовом году.</w:t>
      </w:r>
    </w:p>
    <w:bookmarkEnd w:id="1665"/>
    <w:bookmarkStart w:name="z1677" w:id="1666"/>
    <w:p>
      <w:pPr>
        <w:spacing w:after="0"/>
        <w:ind w:left="0"/>
        <w:jc w:val="both"/>
      </w:pPr>
      <w:r>
        <w:rPr>
          <w:rFonts w:ascii="Times New Roman"/>
          <w:b w:val="false"/>
          <w:i w:val="false"/>
          <w:color w:val="000000"/>
          <w:sz w:val="28"/>
        </w:rPr>
        <w:t>
      71. Поставщик могут выбрать один из следующих видов обеспечения исполнения договора:</w:t>
      </w:r>
    </w:p>
    <w:bookmarkEnd w:id="1666"/>
    <w:bookmarkStart w:name="z1678" w:id="1667"/>
    <w:p>
      <w:pPr>
        <w:spacing w:after="0"/>
        <w:ind w:left="0"/>
        <w:jc w:val="both"/>
      </w:pPr>
      <w:r>
        <w:rPr>
          <w:rFonts w:ascii="Times New Roman"/>
          <w:b w:val="false"/>
          <w:i w:val="false"/>
          <w:color w:val="000000"/>
          <w:sz w:val="28"/>
        </w:rPr>
        <w:t>
      1) гарантийный денежный взнос, который вносится на банковский счет заказчика;</w:t>
      </w:r>
    </w:p>
    <w:bookmarkEnd w:id="1667"/>
    <w:bookmarkStart w:name="z1679" w:id="1668"/>
    <w:p>
      <w:pPr>
        <w:spacing w:after="0"/>
        <w:ind w:left="0"/>
        <w:jc w:val="both"/>
      </w:pPr>
      <w:r>
        <w:rPr>
          <w:rFonts w:ascii="Times New Roman"/>
          <w:b w:val="false"/>
          <w:i w:val="false"/>
          <w:color w:val="000000"/>
          <w:sz w:val="28"/>
        </w:rPr>
        <w:t xml:space="preserve">
      2) банковскую гарантию, представляемую в форме электронного документа согласно </w:t>
      </w:r>
      <w:r>
        <w:rPr>
          <w:rFonts w:ascii="Times New Roman"/>
          <w:b w:val="false"/>
          <w:i w:val="false"/>
          <w:color w:val="000000"/>
          <w:sz w:val="28"/>
        </w:rPr>
        <w:t>приложению 26</w:t>
      </w:r>
      <w:r>
        <w:rPr>
          <w:rFonts w:ascii="Times New Roman"/>
          <w:b w:val="false"/>
          <w:i w:val="false"/>
          <w:color w:val="000000"/>
          <w:sz w:val="28"/>
        </w:rPr>
        <w:t xml:space="preserve"> к Правилам;</w:t>
      </w:r>
    </w:p>
    <w:bookmarkEnd w:id="1668"/>
    <w:bookmarkStart w:name="z1680" w:id="1669"/>
    <w:p>
      <w:pPr>
        <w:spacing w:after="0"/>
        <w:ind w:left="0"/>
        <w:jc w:val="both"/>
      </w:pPr>
      <w:r>
        <w:rPr>
          <w:rFonts w:ascii="Times New Roman"/>
          <w:b w:val="false"/>
          <w:i w:val="false"/>
          <w:color w:val="000000"/>
          <w:sz w:val="28"/>
        </w:rPr>
        <w:t>
      Заказчик возвращает поставщику обеспечение исполнения договора, а также сумму в соответствии с пунктом 151 Правил (при наличии) в течение пяти рабочих дней со дня полного и надлежащего исполнения поставщиком своих обязательств по договору.</w:t>
      </w:r>
    </w:p>
    <w:bookmarkEnd w:id="1669"/>
    <w:bookmarkStart w:name="z1681" w:id="1670"/>
    <w:p>
      <w:pPr>
        <w:spacing w:after="0"/>
        <w:ind w:left="0"/>
        <w:jc w:val="both"/>
      </w:pPr>
      <w:r>
        <w:rPr>
          <w:rFonts w:ascii="Times New Roman"/>
          <w:b w:val="false"/>
          <w:i w:val="false"/>
          <w:color w:val="000000"/>
          <w:sz w:val="28"/>
        </w:rPr>
        <w:t>
      72. Поставщик не совершает действия, приводящие к возникновению у третьих лиц права требования в целом либо в части на внесенный гарантийный денежный взнос до полного исполнения обязательств по договору.</w:t>
      </w:r>
    </w:p>
    <w:bookmarkEnd w:id="1670"/>
    <w:bookmarkStart w:name="z1682" w:id="1671"/>
    <w:p>
      <w:pPr>
        <w:spacing w:after="0"/>
        <w:ind w:left="0"/>
        <w:jc w:val="both"/>
      </w:pPr>
      <w:r>
        <w:rPr>
          <w:rFonts w:ascii="Times New Roman"/>
          <w:b w:val="false"/>
          <w:i w:val="false"/>
          <w:color w:val="000000"/>
          <w:sz w:val="28"/>
        </w:rPr>
        <w:t>
      73. Обеспечение исполнения договора, а также сумма обеспечения в случае принятия антидемпинговых мер (при наличии), не возвращается организатором поставщику в случае расторжения договора в связи с неисполнением либо ненадлежащим исполнением поставщиком договорных обязательств.</w:t>
      </w:r>
    </w:p>
    <w:bookmarkEnd w:id="1671"/>
    <w:bookmarkStart w:name="z1683" w:id="1672"/>
    <w:p>
      <w:pPr>
        <w:spacing w:after="0"/>
        <w:ind w:left="0"/>
        <w:jc w:val="both"/>
      </w:pPr>
      <w:r>
        <w:rPr>
          <w:rFonts w:ascii="Times New Roman"/>
          <w:b w:val="false"/>
          <w:i w:val="false"/>
          <w:color w:val="000000"/>
          <w:sz w:val="28"/>
        </w:rPr>
        <w:t>
      74. Минимальный срок поставки товаров, выполнения работ, оказания услуг по договору составляет не менее срока, затрачиваемого на поставку товара, в том числе его изготовление (производство), доставку, выполнение работы, оказание услуги, но не менее пятнадцати календарных дней.</w:t>
      </w:r>
    </w:p>
    <w:bookmarkEnd w:id="1672"/>
    <w:bookmarkStart w:name="z1684" w:id="1673"/>
    <w:p>
      <w:pPr>
        <w:spacing w:after="0"/>
        <w:ind w:left="0"/>
        <w:jc w:val="both"/>
      </w:pPr>
      <w:r>
        <w:rPr>
          <w:rFonts w:ascii="Times New Roman"/>
          <w:b w:val="false"/>
          <w:i w:val="false"/>
          <w:color w:val="000000"/>
          <w:sz w:val="28"/>
        </w:rPr>
        <w:t>
      75. В случае если потенциальный поставщик, признанный победителем, в сроки, установленные Правилами, не представил заказчику подписанный договор или, заключив договор, не внес обеспечение исполнения договора и (или) сумму в соответствии с антидемпинговыми мерами, то такой потенциальный поставщик признается уклонившимся от заключения договора.</w:t>
      </w:r>
    </w:p>
    <w:bookmarkEnd w:id="1673"/>
    <w:bookmarkStart w:name="z1685" w:id="1674"/>
    <w:p>
      <w:pPr>
        <w:spacing w:after="0"/>
        <w:ind w:left="0"/>
        <w:jc w:val="both"/>
      </w:pPr>
      <w:r>
        <w:rPr>
          <w:rFonts w:ascii="Times New Roman"/>
          <w:b w:val="false"/>
          <w:i w:val="false"/>
          <w:color w:val="000000"/>
          <w:sz w:val="28"/>
        </w:rPr>
        <w:t>
      76. В случае признания потенциального поставщика, определенного победителем, уклонившимся от заключения договора, организатор удерживает внесенное им обеспечение заявки на участие в тендере в виде электронной банковской гарантии.</w:t>
      </w:r>
    </w:p>
    <w:bookmarkEnd w:id="1674"/>
    <w:bookmarkStart w:name="z1686" w:id="1675"/>
    <w:p>
      <w:pPr>
        <w:spacing w:after="0"/>
        <w:ind w:left="0"/>
        <w:jc w:val="left"/>
      </w:pPr>
      <w:r>
        <w:rPr>
          <w:rFonts w:ascii="Times New Roman"/>
          <w:b/>
          <w:i w:val="false"/>
          <w:color w:val="000000"/>
        </w:rPr>
        <w:t xml:space="preserve"> 11. Требование к потенциальным поставщикам в части наличия опыта работы</w:t>
      </w:r>
    </w:p>
    <w:bookmarkEnd w:id="1675"/>
    <w:bookmarkStart w:name="z1687" w:id="1676"/>
    <w:p>
      <w:pPr>
        <w:spacing w:after="0"/>
        <w:ind w:left="0"/>
        <w:jc w:val="both"/>
      </w:pPr>
      <w:r>
        <w:rPr>
          <w:rFonts w:ascii="Times New Roman"/>
          <w:b w:val="false"/>
          <w:i w:val="false"/>
          <w:color w:val="000000"/>
          <w:sz w:val="28"/>
        </w:rPr>
        <w:t>
      77. Квалификационные требования к потенциальным поставщикам в части наличия опыта работы на рынке закупаемых товаров, работ, услуг устанавливаются в случаях, предусмотренных Правилами.</w:t>
      </w:r>
    </w:p>
    <w:bookmarkEnd w:id="167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тендерной документации</w:t>
            </w:r>
          </w:p>
        </w:tc>
      </w:tr>
    </w:tbl>
    <w:bookmarkStart w:name="z1689" w:id="1677"/>
    <w:p>
      <w:pPr>
        <w:spacing w:after="0"/>
        <w:ind w:left="0"/>
        <w:jc w:val="left"/>
      </w:pPr>
      <w:r>
        <w:rPr>
          <w:rFonts w:ascii="Times New Roman"/>
          <w:b/>
          <w:i w:val="false"/>
          <w:color w:val="000000"/>
        </w:rPr>
        <w:t xml:space="preserve"> Условия поставки товаров, выполнения работ, оказания услуг</w:t>
      </w:r>
      <w:r>
        <w:br/>
      </w:r>
      <w:r>
        <w:rPr>
          <w:rFonts w:ascii="Times New Roman"/>
          <w:b/>
          <w:i w:val="false"/>
          <w:color w:val="000000"/>
        </w:rPr>
        <w:t>(формируется на основе утвержденного годового плана)</w:t>
      </w:r>
    </w:p>
    <w:bookmarkEnd w:id="1677"/>
    <w:p>
      <w:pPr>
        <w:spacing w:after="0"/>
        <w:ind w:left="0"/>
        <w:jc w:val="both"/>
      </w:pPr>
      <w:bookmarkStart w:name="z1690" w:id="1678"/>
      <w:r>
        <w:rPr>
          <w:rFonts w:ascii="Times New Roman"/>
          <w:b w:val="false"/>
          <w:i w:val="false"/>
          <w:color w:val="000000"/>
          <w:sz w:val="28"/>
        </w:rPr>
        <w:t>
      № тендера ______________________________</w:t>
      </w:r>
    </w:p>
    <w:bookmarkEnd w:id="1678"/>
    <w:p>
      <w:pPr>
        <w:spacing w:after="0"/>
        <w:ind w:left="0"/>
        <w:jc w:val="both"/>
      </w:pPr>
      <w:r>
        <w:rPr>
          <w:rFonts w:ascii="Times New Roman"/>
          <w:b w:val="false"/>
          <w:i w:val="false"/>
          <w:color w:val="000000"/>
          <w:sz w:val="28"/>
        </w:rPr>
        <w:t>Наименование тендера 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0"/>
        <w:gridCol w:w="570"/>
        <w:gridCol w:w="1467"/>
        <w:gridCol w:w="570"/>
        <w:gridCol w:w="570"/>
        <w:gridCol w:w="2889"/>
        <w:gridCol w:w="1521"/>
        <w:gridCol w:w="1522"/>
        <w:gridCol w:w="1415"/>
        <w:gridCol w:w="1206"/>
      </w:tblGrid>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Лота</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заказчика</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товара (работы услуги)*</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объем</w:t>
            </w:r>
          </w:p>
        </w:tc>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 поставки (в соответствии с ИНКОТЕРМС 2010)</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поставки товаров, выполнения работ, оказания услуг</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поставки товаров, выполнения работ, оказания услуг</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авансового платежа,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выделенная по лоту, тенге</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691" w:id="1679"/>
    <w:p>
      <w:pPr>
        <w:spacing w:after="0"/>
        <w:ind w:left="0"/>
        <w:jc w:val="both"/>
      </w:pPr>
      <w:r>
        <w:rPr>
          <w:rFonts w:ascii="Times New Roman"/>
          <w:b w:val="false"/>
          <w:i w:val="false"/>
          <w:color w:val="000000"/>
          <w:sz w:val="28"/>
        </w:rPr>
        <w:t>
      * Полное описание и характеристика товаров, работ, услуг указываются в технической спецификации.</w:t>
      </w:r>
    </w:p>
    <w:bookmarkEnd w:id="167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тендерной документации</w:t>
            </w:r>
          </w:p>
        </w:tc>
      </w:tr>
    </w:tbl>
    <w:bookmarkStart w:name="z1693" w:id="1680"/>
    <w:p>
      <w:pPr>
        <w:spacing w:after="0"/>
        <w:ind w:left="0"/>
        <w:jc w:val="left"/>
      </w:pPr>
      <w:r>
        <w:rPr>
          <w:rFonts w:ascii="Times New Roman"/>
          <w:b/>
          <w:i w:val="false"/>
          <w:color w:val="000000"/>
        </w:rPr>
        <w:t xml:space="preserve"> Квалификационные требования, предъявляемые к потенциальному поставщику</w:t>
      </w:r>
      <w:r>
        <w:br/>
      </w:r>
      <w:r>
        <w:rPr>
          <w:rFonts w:ascii="Times New Roman"/>
          <w:b/>
          <w:i w:val="false"/>
          <w:color w:val="000000"/>
        </w:rPr>
        <w:t>при осуществлении закупок товаров (заполняется заказчиком)</w:t>
      </w:r>
    </w:p>
    <w:bookmarkEnd w:id="1680"/>
    <w:p>
      <w:pPr>
        <w:spacing w:after="0"/>
        <w:ind w:left="0"/>
        <w:jc w:val="both"/>
      </w:pPr>
      <w:bookmarkStart w:name="z1694" w:id="1681"/>
      <w:r>
        <w:rPr>
          <w:rFonts w:ascii="Times New Roman"/>
          <w:b w:val="false"/>
          <w:i w:val="false"/>
          <w:color w:val="000000"/>
          <w:sz w:val="28"/>
        </w:rPr>
        <w:t>
      Наименование заказчика __________________</w:t>
      </w:r>
    </w:p>
    <w:bookmarkEnd w:id="1681"/>
    <w:p>
      <w:pPr>
        <w:spacing w:after="0"/>
        <w:ind w:left="0"/>
        <w:jc w:val="both"/>
      </w:pPr>
      <w:r>
        <w:rPr>
          <w:rFonts w:ascii="Times New Roman"/>
          <w:b w:val="false"/>
          <w:i w:val="false"/>
          <w:color w:val="000000"/>
          <w:sz w:val="28"/>
        </w:rPr>
        <w:t>№ тендера ______________________________</w:t>
      </w:r>
    </w:p>
    <w:p>
      <w:pPr>
        <w:spacing w:after="0"/>
        <w:ind w:left="0"/>
        <w:jc w:val="both"/>
      </w:pPr>
      <w:r>
        <w:rPr>
          <w:rFonts w:ascii="Times New Roman"/>
          <w:b w:val="false"/>
          <w:i w:val="false"/>
          <w:color w:val="000000"/>
          <w:sz w:val="28"/>
        </w:rPr>
        <w:t>Наименование тендера ___________________</w:t>
      </w:r>
    </w:p>
    <w:p>
      <w:pPr>
        <w:spacing w:after="0"/>
        <w:ind w:left="0"/>
        <w:jc w:val="both"/>
      </w:pPr>
      <w:r>
        <w:rPr>
          <w:rFonts w:ascii="Times New Roman"/>
          <w:b w:val="false"/>
          <w:i w:val="false"/>
          <w:color w:val="000000"/>
          <w:sz w:val="28"/>
        </w:rPr>
        <w:t>№ лота ________________________________</w:t>
      </w:r>
    </w:p>
    <w:p>
      <w:pPr>
        <w:spacing w:after="0"/>
        <w:ind w:left="0"/>
        <w:jc w:val="both"/>
      </w:pPr>
      <w:r>
        <w:rPr>
          <w:rFonts w:ascii="Times New Roman"/>
          <w:b w:val="false"/>
          <w:i w:val="false"/>
          <w:color w:val="000000"/>
          <w:sz w:val="28"/>
        </w:rPr>
        <w:t>Наименование лота ______________________</w:t>
      </w:r>
    </w:p>
    <w:p>
      <w:pPr>
        <w:spacing w:after="0"/>
        <w:ind w:left="0"/>
        <w:jc w:val="both"/>
      </w:pPr>
      <w:r>
        <w:rPr>
          <w:rFonts w:ascii="Times New Roman"/>
          <w:b w:val="false"/>
          <w:i w:val="false"/>
          <w:color w:val="000000"/>
          <w:sz w:val="28"/>
        </w:rPr>
        <w:t>Потенциальный поставщик соответствует следующим квалификационным требованиям:</w:t>
      </w:r>
    </w:p>
    <w:p>
      <w:pPr>
        <w:spacing w:after="0"/>
        <w:ind w:left="0"/>
        <w:jc w:val="both"/>
      </w:pPr>
      <w:r>
        <w:rPr>
          <w:rFonts w:ascii="Times New Roman"/>
          <w:b w:val="false"/>
          <w:i w:val="false"/>
          <w:color w:val="000000"/>
          <w:sz w:val="28"/>
        </w:rPr>
        <w:t>1. Наличие разрешения (уведомления) на поставку товара в соответствии</w:t>
      </w:r>
    </w:p>
    <w:p>
      <w:pPr>
        <w:spacing w:after="0"/>
        <w:ind w:left="0"/>
        <w:jc w:val="both"/>
      </w:pPr>
      <w:r>
        <w:rPr>
          <w:rFonts w:ascii="Times New Roman"/>
          <w:b w:val="false"/>
          <w:i w:val="false"/>
          <w:color w:val="000000"/>
          <w:sz w:val="28"/>
        </w:rPr>
        <w:t>с законодательством Республики Казахстан о разрешениях и уведомлениях.</w:t>
      </w:r>
    </w:p>
    <w:p>
      <w:pPr>
        <w:spacing w:after="0"/>
        <w:ind w:left="0"/>
        <w:jc w:val="both"/>
      </w:pPr>
      <w:r>
        <w:rPr>
          <w:rFonts w:ascii="Times New Roman"/>
          <w:b w:val="false"/>
          <w:i w:val="false"/>
          <w:color w:val="000000"/>
          <w:sz w:val="28"/>
        </w:rPr>
        <w:t>В случае если поставка товара требует получения соответствующего разрешения, направления уведомления необходимо заполнить следующие сведения.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91"/>
        <w:gridCol w:w="7809"/>
      </w:tblGrid>
      <w:tr>
        <w:trPr>
          <w:trHeight w:val="30" w:hRule="atLeast"/>
        </w:trPr>
        <w:tc>
          <w:tcPr>
            <w:tcW w:w="4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разрешения (уведомления)</w:t>
            </w:r>
          </w:p>
        </w:tc>
      </w:tr>
      <w:tr>
        <w:trPr>
          <w:trHeight w:val="30" w:hRule="atLeast"/>
        </w:trPr>
        <w:tc>
          <w:tcPr>
            <w:tcW w:w="4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695" w:id="1682"/>
    <w:p>
      <w:pPr>
        <w:spacing w:after="0"/>
        <w:ind w:left="0"/>
        <w:jc w:val="both"/>
      </w:pPr>
      <w:r>
        <w:rPr>
          <w:rFonts w:ascii="Times New Roman"/>
          <w:b w:val="false"/>
          <w:i w:val="false"/>
          <w:color w:val="000000"/>
          <w:sz w:val="28"/>
        </w:rPr>
        <w:t>
      Если поставка товара не требует получения соответствующего разрешения, направления уведомления, то данные сведения не заполняются.</w:t>
      </w:r>
    </w:p>
    <w:bookmarkEnd w:id="1682"/>
    <w:bookmarkStart w:name="z1696" w:id="1683"/>
    <w:p>
      <w:pPr>
        <w:spacing w:after="0"/>
        <w:ind w:left="0"/>
        <w:jc w:val="both"/>
      </w:pPr>
      <w:r>
        <w:rPr>
          <w:rFonts w:ascii="Times New Roman"/>
          <w:b w:val="false"/>
          <w:i w:val="false"/>
          <w:color w:val="000000"/>
          <w:sz w:val="28"/>
        </w:rPr>
        <w:t>
      2. Отсутствие налоговой задолженности, превышающей шестикратный размер месячного расчетного показателя, установленного на соответствующий финансовый год законом о республиканском бюджете (определяется веб-порталом автоматически на основании сведений органов государственных доходов).</w:t>
      </w:r>
    </w:p>
    <w:bookmarkEnd w:id="1683"/>
    <w:bookmarkStart w:name="z1697" w:id="1684"/>
    <w:p>
      <w:pPr>
        <w:spacing w:after="0"/>
        <w:ind w:left="0"/>
        <w:jc w:val="both"/>
      </w:pPr>
      <w:r>
        <w:rPr>
          <w:rFonts w:ascii="Times New Roman"/>
          <w:b w:val="false"/>
          <w:i w:val="false"/>
          <w:color w:val="000000"/>
          <w:sz w:val="28"/>
        </w:rPr>
        <w:t>
      3. Не подлежать процедуре банкротства либо ликвидации.</w:t>
      </w:r>
    </w:p>
    <w:bookmarkEnd w:id="1684"/>
    <w:bookmarkStart w:name="z1698" w:id="1685"/>
    <w:p>
      <w:pPr>
        <w:spacing w:after="0"/>
        <w:ind w:left="0"/>
        <w:jc w:val="both"/>
      </w:pPr>
      <w:r>
        <w:rPr>
          <w:rFonts w:ascii="Times New Roman"/>
          <w:b w:val="false"/>
          <w:i w:val="false"/>
          <w:color w:val="000000"/>
          <w:sz w:val="28"/>
        </w:rPr>
        <w:t>
      4. Наличие необходимых материальных и трудовых ресурсов</w:t>
      </w:r>
    </w:p>
    <w:bookmarkEnd w:id="1685"/>
    <w:bookmarkStart w:name="z1699" w:id="1686"/>
    <w:p>
      <w:pPr>
        <w:spacing w:after="0"/>
        <w:ind w:left="0"/>
        <w:jc w:val="both"/>
      </w:pPr>
      <w:r>
        <w:rPr>
          <w:rFonts w:ascii="Times New Roman"/>
          <w:b w:val="false"/>
          <w:i w:val="false"/>
          <w:color w:val="000000"/>
          <w:sz w:val="28"/>
        </w:rPr>
        <w:t>
      Материальные ресурсы:</w:t>
      </w:r>
    </w:p>
    <w:bookmarkEnd w:id="168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32"/>
        <w:gridCol w:w="5033"/>
        <w:gridCol w:w="2235"/>
      </w:tblGrid>
      <w:tr>
        <w:trPr>
          <w:trHeight w:val="30" w:hRule="atLeast"/>
        </w:trPr>
        <w:tc>
          <w:tcPr>
            <w:tcW w:w="5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материальных ресурсов</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r>
      <w:tr>
        <w:trPr>
          <w:trHeight w:val="30" w:hRule="atLeast"/>
        </w:trPr>
        <w:tc>
          <w:tcPr>
            <w:tcW w:w="5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700" w:id="1687"/>
    <w:p>
      <w:pPr>
        <w:spacing w:after="0"/>
        <w:ind w:left="0"/>
        <w:jc w:val="both"/>
      </w:pPr>
      <w:r>
        <w:rPr>
          <w:rFonts w:ascii="Times New Roman"/>
          <w:b w:val="false"/>
          <w:i w:val="false"/>
          <w:color w:val="000000"/>
          <w:sz w:val="28"/>
        </w:rPr>
        <w:t>
      Трудовые ресурсы:</w:t>
      </w:r>
    </w:p>
    <w:bookmarkEnd w:id="168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61"/>
        <w:gridCol w:w="7591"/>
        <w:gridCol w:w="1448"/>
      </w:tblGrid>
      <w:tr>
        <w:trPr>
          <w:trHeight w:val="30" w:hRule="atLeast"/>
        </w:trPr>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трудовых ресурсов (специальность/квалификация)</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r>
      <w:tr>
        <w:trPr>
          <w:trHeight w:val="30" w:hRule="atLeast"/>
        </w:trPr>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701" w:id="1688"/>
    <w:p>
      <w:pPr>
        <w:spacing w:after="0"/>
        <w:ind w:left="0"/>
        <w:jc w:val="both"/>
      </w:pPr>
      <w:r>
        <w:rPr>
          <w:rFonts w:ascii="Times New Roman"/>
          <w:b w:val="false"/>
          <w:i w:val="false"/>
          <w:color w:val="000000"/>
          <w:sz w:val="28"/>
        </w:rPr>
        <w:t>
      5. Наличие опыта работы, соответствующего предмету закупаемых товаров за последние десять лет.</w:t>
      </w:r>
    </w:p>
    <w:bookmarkEnd w:id="1688"/>
    <w:bookmarkStart w:name="z1702" w:id="1689"/>
    <w:p>
      <w:pPr>
        <w:spacing w:after="0"/>
        <w:ind w:left="0"/>
        <w:jc w:val="both"/>
      </w:pPr>
      <w:r>
        <w:rPr>
          <w:rFonts w:ascii="Times New Roman"/>
          <w:b w:val="false"/>
          <w:i w:val="false"/>
          <w:color w:val="000000"/>
          <w:sz w:val="28"/>
        </w:rPr>
        <w:t>
      В случае, если на поставку закупаемых товаров требуется наличие соответствующего разрешения (уведомления) в соответствии с законодательством Республики Казахстан о разрешениях и уведомлениях, требование по опыту работы не предъявляется.</w:t>
      </w:r>
    </w:p>
    <w:bookmarkEnd w:id="168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64"/>
        <w:gridCol w:w="7368"/>
        <w:gridCol w:w="2068"/>
      </w:tblGrid>
      <w:tr>
        <w:trPr>
          <w:trHeight w:val="30" w:hRule="atLeast"/>
        </w:trPr>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предмета закупаемого товара (наименование лота)</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лет</w:t>
            </w:r>
          </w:p>
        </w:tc>
      </w:tr>
      <w:tr>
        <w:trPr>
          <w:trHeight w:val="30" w:hRule="atLeast"/>
        </w:trPr>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703" w:id="1690"/>
    <w:p>
      <w:pPr>
        <w:spacing w:after="0"/>
        <w:ind w:left="0"/>
        <w:jc w:val="both"/>
      </w:pPr>
      <w:r>
        <w:rPr>
          <w:rFonts w:ascii="Times New Roman"/>
          <w:b w:val="false"/>
          <w:i w:val="false"/>
          <w:color w:val="000000"/>
          <w:sz w:val="28"/>
        </w:rPr>
        <w:t>
      Примечание.</w:t>
      </w:r>
    </w:p>
    <w:bookmarkEnd w:id="1690"/>
    <w:bookmarkStart w:name="z1704" w:id="1691"/>
    <w:p>
      <w:pPr>
        <w:spacing w:after="0"/>
        <w:ind w:left="0"/>
        <w:jc w:val="both"/>
      </w:pPr>
      <w:r>
        <w:rPr>
          <w:rFonts w:ascii="Times New Roman"/>
          <w:b w:val="false"/>
          <w:i w:val="false"/>
          <w:color w:val="000000"/>
          <w:sz w:val="28"/>
        </w:rPr>
        <w:t>
      1. Каждая единица требуемых материальных и трудовых ресурсов указывается отдельной строкой.</w:t>
      </w:r>
    </w:p>
    <w:bookmarkEnd w:id="1691"/>
    <w:bookmarkStart w:name="z1705" w:id="1692"/>
    <w:p>
      <w:pPr>
        <w:spacing w:after="0"/>
        <w:ind w:left="0"/>
        <w:jc w:val="both"/>
      </w:pPr>
      <w:r>
        <w:rPr>
          <w:rFonts w:ascii="Times New Roman"/>
          <w:b w:val="false"/>
          <w:i w:val="false"/>
          <w:color w:val="000000"/>
          <w:sz w:val="28"/>
        </w:rPr>
        <w:t>
      2. Квалификационные требования, предъявляемые потенциальным поставщикам в иных документах не устанавливаются.</w:t>
      </w:r>
    </w:p>
    <w:bookmarkEnd w:id="169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Тендерной документации</w:t>
            </w:r>
          </w:p>
        </w:tc>
      </w:tr>
    </w:tbl>
    <w:bookmarkStart w:name="z1707" w:id="1693"/>
    <w:p>
      <w:pPr>
        <w:spacing w:after="0"/>
        <w:ind w:left="0"/>
        <w:jc w:val="left"/>
      </w:pPr>
      <w:r>
        <w:rPr>
          <w:rFonts w:ascii="Times New Roman"/>
          <w:b/>
          <w:i w:val="false"/>
          <w:color w:val="000000"/>
        </w:rPr>
        <w:t xml:space="preserve"> Квалификационные требования, предъявляемые к потенциальному поставщику</w:t>
      </w:r>
      <w:r>
        <w:br/>
      </w:r>
      <w:r>
        <w:rPr>
          <w:rFonts w:ascii="Times New Roman"/>
          <w:b/>
          <w:i w:val="false"/>
          <w:color w:val="000000"/>
        </w:rPr>
        <w:t>(заполняется заказчиком при осуществлении закупок работ в сфере строительства</w:t>
      </w:r>
      <w:r>
        <w:br/>
      </w:r>
      <w:r>
        <w:rPr>
          <w:rFonts w:ascii="Times New Roman"/>
          <w:b/>
          <w:i w:val="false"/>
          <w:color w:val="000000"/>
        </w:rPr>
        <w:t>(строительно-монтажные работы и работы по проектированию)</w:t>
      </w:r>
    </w:p>
    <w:bookmarkEnd w:id="1693"/>
    <w:p>
      <w:pPr>
        <w:spacing w:after="0"/>
        <w:ind w:left="0"/>
        <w:jc w:val="both"/>
      </w:pPr>
      <w:bookmarkStart w:name="z1708" w:id="1694"/>
      <w:r>
        <w:rPr>
          <w:rFonts w:ascii="Times New Roman"/>
          <w:b w:val="false"/>
          <w:i w:val="false"/>
          <w:color w:val="000000"/>
          <w:sz w:val="28"/>
        </w:rPr>
        <w:t>
      Наименование заказчика ___________________________________</w:t>
      </w:r>
    </w:p>
    <w:bookmarkEnd w:id="1694"/>
    <w:p>
      <w:pPr>
        <w:spacing w:after="0"/>
        <w:ind w:left="0"/>
        <w:jc w:val="both"/>
      </w:pPr>
      <w:r>
        <w:rPr>
          <w:rFonts w:ascii="Times New Roman"/>
          <w:b w:val="false"/>
          <w:i w:val="false"/>
          <w:color w:val="000000"/>
          <w:sz w:val="28"/>
        </w:rPr>
        <w:t>Наименование организатора ________________________________</w:t>
      </w:r>
    </w:p>
    <w:p>
      <w:pPr>
        <w:spacing w:after="0"/>
        <w:ind w:left="0"/>
        <w:jc w:val="both"/>
      </w:pPr>
      <w:r>
        <w:rPr>
          <w:rFonts w:ascii="Times New Roman"/>
          <w:b w:val="false"/>
          <w:i w:val="false"/>
          <w:color w:val="000000"/>
          <w:sz w:val="28"/>
        </w:rPr>
        <w:t>№ тендера _______________________________________________</w:t>
      </w:r>
    </w:p>
    <w:p>
      <w:pPr>
        <w:spacing w:after="0"/>
        <w:ind w:left="0"/>
        <w:jc w:val="both"/>
      </w:pPr>
      <w:r>
        <w:rPr>
          <w:rFonts w:ascii="Times New Roman"/>
          <w:b w:val="false"/>
          <w:i w:val="false"/>
          <w:color w:val="000000"/>
          <w:sz w:val="28"/>
        </w:rPr>
        <w:t>Наименование тендера ____________________________________</w:t>
      </w:r>
    </w:p>
    <w:p>
      <w:pPr>
        <w:spacing w:after="0"/>
        <w:ind w:left="0"/>
        <w:jc w:val="both"/>
      </w:pPr>
      <w:r>
        <w:rPr>
          <w:rFonts w:ascii="Times New Roman"/>
          <w:b w:val="false"/>
          <w:i w:val="false"/>
          <w:color w:val="000000"/>
          <w:sz w:val="28"/>
        </w:rPr>
        <w:t>№ лота __________________________________________________</w:t>
      </w:r>
    </w:p>
    <w:p>
      <w:pPr>
        <w:spacing w:after="0"/>
        <w:ind w:left="0"/>
        <w:jc w:val="both"/>
      </w:pPr>
      <w:r>
        <w:rPr>
          <w:rFonts w:ascii="Times New Roman"/>
          <w:b w:val="false"/>
          <w:i w:val="false"/>
          <w:color w:val="000000"/>
          <w:sz w:val="28"/>
        </w:rPr>
        <w:t>Наименование лота ________________________________________</w:t>
      </w:r>
    </w:p>
    <w:p>
      <w:pPr>
        <w:spacing w:after="0"/>
        <w:ind w:left="0"/>
        <w:jc w:val="both"/>
      </w:pPr>
      <w:r>
        <w:rPr>
          <w:rFonts w:ascii="Times New Roman"/>
          <w:b w:val="false"/>
          <w:i w:val="false"/>
          <w:color w:val="000000"/>
          <w:sz w:val="28"/>
        </w:rPr>
        <w:t>Потенциальный поставщик соответствует следующим квалификационным требованиям:</w:t>
      </w:r>
    </w:p>
    <w:p>
      <w:pPr>
        <w:spacing w:after="0"/>
        <w:ind w:left="0"/>
        <w:jc w:val="both"/>
      </w:pPr>
      <w:r>
        <w:rPr>
          <w:rFonts w:ascii="Times New Roman"/>
          <w:b w:val="false"/>
          <w:i w:val="false"/>
          <w:color w:val="000000"/>
          <w:sz w:val="28"/>
        </w:rPr>
        <w:t>1. Наличие разрешения (уведомления) на выполнение работ в сфере строительства (строительно-монтажные работы и работы по проектированию) в соответствии с законодательством Республики Казахстан о разрешениях и уведомлениях.</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64"/>
        <w:gridCol w:w="6719"/>
        <w:gridCol w:w="1717"/>
      </w:tblGrid>
      <w:tr>
        <w:trPr>
          <w:trHeight w:val="30" w:hRule="atLeast"/>
        </w:trPr>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разрешения (уведомления)</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709" w:id="1695"/>
    <w:p>
      <w:pPr>
        <w:spacing w:after="0"/>
        <w:ind w:left="0"/>
        <w:jc w:val="both"/>
      </w:pPr>
      <w:r>
        <w:rPr>
          <w:rFonts w:ascii="Times New Roman"/>
          <w:b w:val="false"/>
          <w:i w:val="false"/>
          <w:color w:val="000000"/>
          <w:sz w:val="28"/>
        </w:rPr>
        <w:t>
      2. Являться финансово устойчивым в случаях, установленных Правилами, и не иметь налоговой задолженности, превышающей шестикратный размер месячного расчетного показателя, установленного на соответствующий финансовый год законом о республиканском бюджете (определяется веб-порталом автоматически на основании сведений органов государственных доходов).</w:t>
      </w:r>
    </w:p>
    <w:bookmarkEnd w:id="1695"/>
    <w:bookmarkStart w:name="z1710" w:id="1696"/>
    <w:p>
      <w:pPr>
        <w:spacing w:after="0"/>
        <w:ind w:left="0"/>
        <w:jc w:val="both"/>
      </w:pPr>
      <w:r>
        <w:rPr>
          <w:rFonts w:ascii="Times New Roman"/>
          <w:b w:val="false"/>
          <w:i w:val="false"/>
          <w:color w:val="000000"/>
          <w:sz w:val="28"/>
        </w:rPr>
        <w:t>
      3. Не подлежать процедуре банкротства либо ликвидации.</w:t>
      </w:r>
    </w:p>
    <w:bookmarkEnd w:id="1696"/>
    <w:bookmarkStart w:name="z1711" w:id="1697"/>
    <w:p>
      <w:pPr>
        <w:spacing w:after="0"/>
        <w:ind w:left="0"/>
        <w:jc w:val="both"/>
      </w:pPr>
      <w:r>
        <w:rPr>
          <w:rFonts w:ascii="Times New Roman"/>
          <w:b w:val="false"/>
          <w:i w:val="false"/>
          <w:color w:val="000000"/>
          <w:sz w:val="28"/>
        </w:rPr>
        <w:t>
      4. Обладание материальными и трудовыми ресурсами подтверждается соответствующим разрешением (уведомления), выданной в соответствии с законодательством Республики Казахстан о разрешениях и уведомлениях, предусмотренным пунктом 1 настоящего приложения.</w:t>
      </w:r>
    </w:p>
    <w:bookmarkEnd w:id="1697"/>
    <w:bookmarkStart w:name="z1712" w:id="1698"/>
    <w:p>
      <w:pPr>
        <w:spacing w:after="0"/>
        <w:ind w:left="0"/>
        <w:jc w:val="both"/>
      </w:pPr>
      <w:r>
        <w:rPr>
          <w:rFonts w:ascii="Times New Roman"/>
          <w:b w:val="false"/>
          <w:i w:val="false"/>
          <w:color w:val="000000"/>
          <w:sz w:val="28"/>
        </w:rPr>
        <w:t>
      5. Наличие опыта выполненных работ в течение последних десяти лет, аналогичных (схожих) закупаемым на тендере.</w:t>
      </w:r>
    </w:p>
    <w:bookmarkEnd w:id="1698"/>
    <w:bookmarkStart w:name="z1713" w:id="1699"/>
    <w:p>
      <w:pPr>
        <w:spacing w:after="0"/>
        <w:ind w:left="0"/>
        <w:jc w:val="both"/>
      </w:pPr>
      <w:r>
        <w:rPr>
          <w:rFonts w:ascii="Times New Roman"/>
          <w:b w:val="false"/>
          <w:i w:val="false"/>
          <w:color w:val="000000"/>
          <w:sz w:val="28"/>
        </w:rPr>
        <w:t>
      В случае, если на выполнение закупаемых работ требуется наличие соответствующего разрешения (уведомления) в соответствии с законодательством Республики Казахстан о разрешениях и уведомлениях, требование по опыту работы не предъявляется.</w:t>
      </w:r>
    </w:p>
    <w:bookmarkEnd w:id="169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0"/>
        <w:gridCol w:w="697"/>
        <w:gridCol w:w="621"/>
        <w:gridCol w:w="1751"/>
        <w:gridCol w:w="1902"/>
        <w:gridCol w:w="2128"/>
        <w:gridCol w:w="1551"/>
        <w:gridCol w:w="3530"/>
      </w:tblGrid>
      <w:tr>
        <w:trPr>
          <w:trHeight w:val="30" w:hRule="atLeast"/>
        </w:trPr>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предмета закупаемых работ (наименование лота)</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Требуемый опыт работы (количество лет)</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строительства (новое строительство, расширение, техническое перевооружение, модернизация, реконструкция, реставрация и капитальный ремонт существующих объектов)</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Уровень ответственности зданий и сооружений (первый – повышенный, второй – нормальный, третий – пониженный)</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Техническая сложность объектов (здания и сооружения, относящиеся к технически сложным объектам, и здания, и сооружения, не относящиеся к технически сложным объектам)</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Функциональное назначение (промышленные объекты, производственные здания, сооружения, объекты жилищно-гражданского назначения, прочие сооружения)</w:t>
            </w:r>
          </w:p>
        </w:tc>
        <w:tc>
          <w:tcPr>
            <w:tcW w:w="3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Подвид лицензируемого вида деятельности, предусмотренного разделами 5 и 6 Перечня разрешений первой категории (лицензий) Закона Республики Казахстан от "О разрешениях и уведомлениях", соответствующий предмету тендера, за исключением работ на объектах жилищно-гражданского назначения</w:t>
            </w:r>
          </w:p>
        </w:tc>
      </w:tr>
    </w:tbl>
    <w:p>
      <w:pPr>
        <w:spacing w:after="0"/>
        <w:ind w:left="0"/>
        <w:jc w:val="both"/>
      </w:pPr>
      <w:bookmarkStart w:name="z1714" w:id="1700"/>
      <w:r>
        <w:rPr>
          <w:rFonts w:ascii="Times New Roman"/>
          <w:b w:val="false"/>
          <w:i w:val="false"/>
          <w:color w:val="000000"/>
          <w:sz w:val="28"/>
        </w:rPr>
        <w:t>
      Примечание.</w:t>
      </w:r>
    </w:p>
    <w:bookmarkEnd w:id="1700"/>
    <w:p>
      <w:pPr>
        <w:spacing w:after="0"/>
        <w:ind w:left="0"/>
        <w:jc w:val="both"/>
      </w:pPr>
      <w:r>
        <w:rPr>
          <w:rFonts w:ascii="Times New Roman"/>
          <w:b w:val="false"/>
          <w:i w:val="false"/>
          <w:color w:val="000000"/>
          <w:sz w:val="28"/>
        </w:rPr>
        <w:t>Квалификационные требования, предъявляемые потенциальным поставщикам в иных документах не устанавливаются.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Тендерной документации</w:t>
            </w:r>
          </w:p>
        </w:tc>
      </w:tr>
    </w:tbl>
    <w:bookmarkStart w:name="z1716" w:id="1701"/>
    <w:p>
      <w:pPr>
        <w:spacing w:after="0"/>
        <w:ind w:left="0"/>
        <w:jc w:val="left"/>
      </w:pPr>
      <w:r>
        <w:rPr>
          <w:rFonts w:ascii="Times New Roman"/>
          <w:b/>
          <w:i w:val="false"/>
          <w:color w:val="000000"/>
        </w:rPr>
        <w:t xml:space="preserve"> Квалификационные требования, предъявляемые к потенциальному поставщику</w:t>
      </w:r>
      <w:r>
        <w:br/>
      </w:r>
      <w:r>
        <w:rPr>
          <w:rFonts w:ascii="Times New Roman"/>
          <w:b/>
          <w:i w:val="false"/>
          <w:color w:val="000000"/>
        </w:rPr>
        <w:t>при осуществлении закупок работ, не связанных со строительством</w:t>
      </w:r>
      <w:r>
        <w:br/>
      </w:r>
      <w:r>
        <w:rPr>
          <w:rFonts w:ascii="Times New Roman"/>
          <w:b/>
          <w:i w:val="false"/>
          <w:color w:val="000000"/>
        </w:rPr>
        <w:t>(заполняется заказчиком)</w:t>
      </w:r>
    </w:p>
    <w:bookmarkEnd w:id="1701"/>
    <w:p>
      <w:pPr>
        <w:spacing w:after="0"/>
        <w:ind w:left="0"/>
        <w:jc w:val="both"/>
      </w:pPr>
      <w:bookmarkStart w:name="z1717" w:id="1702"/>
      <w:r>
        <w:rPr>
          <w:rFonts w:ascii="Times New Roman"/>
          <w:b w:val="false"/>
          <w:i w:val="false"/>
          <w:color w:val="000000"/>
          <w:sz w:val="28"/>
        </w:rPr>
        <w:t>
      Наименование заказчика __________________</w:t>
      </w:r>
    </w:p>
    <w:bookmarkEnd w:id="1702"/>
    <w:p>
      <w:pPr>
        <w:spacing w:after="0"/>
        <w:ind w:left="0"/>
        <w:jc w:val="both"/>
      </w:pPr>
      <w:r>
        <w:rPr>
          <w:rFonts w:ascii="Times New Roman"/>
          <w:b w:val="false"/>
          <w:i w:val="false"/>
          <w:color w:val="000000"/>
          <w:sz w:val="28"/>
        </w:rPr>
        <w:t>Наименование организатора _______________</w:t>
      </w:r>
    </w:p>
    <w:p>
      <w:pPr>
        <w:spacing w:after="0"/>
        <w:ind w:left="0"/>
        <w:jc w:val="both"/>
      </w:pPr>
      <w:r>
        <w:rPr>
          <w:rFonts w:ascii="Times New Roman"/>
          <w:b w:val="false"/>
          <w:i w:val="false"/>
          <w:color w:val="000000"/>
          <w:sz w:val="28"/>
        </w:rPr>
        <w:t>№ тендера _____________________________</w:t>
      </w:r>
    </w:p>
    <w:p>
      <w:pPr>
        <w:spacing w:after="0"/>
        <w:ind w:left="0"/>
        <w:jc w:val="both"/>
      </w:pPr>
      <w:r>
        <w:rPr>
          <w:rFonts w:ascii="Times New Roman"/>
          <w:b w:val="false"/>
          <w:i w:val="false"/>
          <w:color w:val="000000"/>
          <w:sz w:val="28"/>
        </w:rPr>
        <w:t>Наименование тендера ___________________</w:t>
      </w:r>
    </w:p>
    <w:p>
      <w:pPr>
        <w:spacing w:after="0"/>
        <w:ind w:left="0"/>
        <w:jc w:val="both"/>
      </w:pPr>
      <w:r>
        <w:rPr>
          <w:rFonts w:ascii="Times New Roman"/>
          <w:b w:val="false"/>
          <w:i w:val="false"/>
          <w:color w:val="000000"/>
          <w:sz w:val="28"/>
        </w:rPr>
        <w:t>№ лота _________________________________</w:t>
      </w:r>
    </w:p>
    <w:p>
      <w:pPr>
        <w:spacing w:after="0"/>
        <w:ind w:left="0"/>
        <w:jc w:val="both"/>
      </w:pPr>
      <w:r>
        <w:rPr>
          <w:rFonts w:ascii="Times New Roman"/>
          <w:b w:val="false"/>
          <w:i w:val="false"/>
          <w:color w:val="000000"/>
          <w:sz w:val="28"/>
        </w:rPr>
        <w:t>Наименование лота _______________________</w:t>
      </w:r>
    </w:p>
    <w:p>
      <w:pPr>
        <w:spacing w:after="0"/>
        <w:ind w:left="0"/>
        <w:jc w:val="both"/>
      </w:pPr>
      <w:r>
        <w:rPr>
          <w:rFonts w:ascii="Times New Roman"/>
          <w:b w:val="false"/>
          <w:i w:val="false"/>
          <w:color w:val="000000"/>
          <w:sz w:val="28"/>
        </w:rPr>
        <w:t>Потенциальный поставщик соответствует следующим квалификационным требованиям:</w:t>
      </w:r>
    </w:p>
    <w:bookmarkStart w:name="z1718" w:id="1703"/>
    <w:p>
      <w:pPr>
        <w:spacing w:after="0"/>
        <w:ind w:left="0"/>
        <w:jc w:val="both"/>
      </w:pPr>
      <w:r>
        <w:rPr>
          <w:rFonts w:ascii="Times New Roman"/>
          <w:b w:val="false"/>
          <w:i w:val="false"/>
          <w:color w:val="000000"/>
          <w:sz w:val="28"/>
        </w:rPr>
        <w:t>
      1. Наличие разрешения (уведомления) на выполнение работ в соответствии с законодательством Республики Казахстан о разрешениях и уведомлениях.</w:t>
      </w:r>
    </w:p>
    <w:bookmarkEnd w:id="1703"/>
    <w:bookmarkStart w:name="z1719" w:id="1704"/>
    <w:p>
      <w:pPr>
        <w:spacing w:after="0"/>
        <w:ind w:left="0"/>
        <w:jc w:val="both"/>
      </w:pPr>
      <w:r>
        <w:rPr>
          <w:rFonts w:ascii="Times New Roman"/>
          <w:b w:val="false"/>
          <w:i w:val="false"/>
          <w:color w:val="000000"/>
          <w:sz w:val="28"/>
        </w:rPr>
        <w:t>
      В случае если выполнение работ требует получения соответствующего разрешения, направления уведомления необходимо заполнить следующие сведения.</w:t>
      </w:r>
    </w:p>
    <w:bookmarkEnd w:id="170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91"/>
        <w:gridCol w:w="7809"/>
      </w:tblGrid>
      <w:tr>
        <w:trPr>
          <w:trHeight w:val="30" w:hRule="atLeast"/>
        </w:trPr>
        <w:tc>
          <w:tcPr>
            <w:tcW w:w="4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разрешения (уведомления)</w:t>
            </w:r>
          </w:p>
        </w:tc>
      </w:tr>
      <w:tr>
        <w:trPr>
          <w:trHeight w:val="30" w:hRule="atLeast"/>
        </w:trPr>
        <w:tc>
          <w:tcPr>
            <w:tcW w:w="4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720" w:id="1705"/>
    <w:p>
      <w:pPr>
        <w:spacing w:after="0"/>
        <w:ind w:left="0"/>
        <w:jc w:val="both"/>
      </w:pPr>
      <w:r>
        <w:rPr>
          <w:rFonts w:ascii="Times New Roman"/>
          <w:b w:val="false"/>
          <w:i w:val="false"/>
          <w:color w:val="000000"/>
          <w:sz w:val="28"/>
        </w:rPr>
        <w:t>
      Если выполнение работ не требует получения соответствующего разрешения, направления уведомления, то данные сведения не заполняются.</w:t>
      </w:r>
    </w:p>
    <w:bookmarkEnd w:id="1705"/>
    <w:bookmarkStart w:name="z1721" w:id="1706"/>
    <w:p>
      <w:pPr>
        <w:spacing w:after="0"/>
        <w:ind w:left="0"/>
        <w:jc w:val="both"/>
      </w:pPr>
      <w:r>
        <w:rPr>
          <w:rFonts w:ascii="Times New Roman"/>
          <w:b w:val="false"/>
          <w:i w:val="false"/>
          <w:color w:val="000000"/>
          <w:sz w:val="28"/>
        </w:rPr>
        <w:t>
      2. Являться финансово устойчивым в случаях, установленных Правилами, и не иметь налоговой задолженности, превышающей шестикратный размер месячного расчетного показателя, установленного на соответствующий финансовый год законом о республиканском бюджете (определяется веб-порталом автоматически на основании сведений органов государственных доходов).</w:t>
      </w:r>
    </w:p>
    <w:bookmarkEnd w:id="1706"/>
    <w:bookmarkStart w:name="z1722" w:id="1707"/>
    <w:p>
      <w:pPr>
        <w:spacing w:after="0"/>
        <w:ind w:left="0"/>
        <w:jc w:val="both"/>
      </w:pPr>
      <w:r>
        <w:rPr>
          <w:rFonts w:ascii="Times New Roman"/>
          <w:b w:val="false"/>
          <w:i w:val="false"/>
          <w:color w:val="000000"/>
          <w:sz w:val="28"/>
        </w:rPr>
        <w:t>
      3. Не подлежать процедуре банкротства либо ликвидации.</w:t>
      </w:r>
    </w:p>
    <w:bookmarkEnd w:id="1707"/>
    <w:bookmarkStart w:name="z1723" w:id="1708"/>
    <w:p>
      <w:pPr>
        <w:spacing w:after="0"/>
        <w:ind w:left="0"/>
        <w:jc w:val="both"/>
      </w:pPr>
      <w:r>
        <w:rPr>
          <w:rFonts w:ascii="Times New Roman"/>
          <w:b w:val="false"/>
          <w:i w:val="false"/>
          <w:color w:val="000000"/>
          <w:sz w:val="28"/>
        </w:rPr>
        <w:t>
      4. Наличие необходимых материальных и трудовых ресурсов</w:t>
      </w:r>
    </w:p>
    <w:bookmarkEnd w:id="1708"/>
    <w:bookmarkStart w:name="z1724" w:id="1709"/>
    <w:p>
      <w:pPr>
        <w:spacing w:after="0"/>
        <w:ind w:left="0"/>
        <w:jc w:val="both"/>
      </w:pPr>
      <w:r>
        <w:rPr>
          <w:rFonts w:ascii="Times New Roman"/>
          <w:b w:val="false"/>
          <w:i w:val="false"/>
          <w:color w:val="000000"/>
          <w:sz w:val="28"/>
        </w:rPr>
        <w:t>
      Материальные ресурсы:</w:t>
      </w:r>
    </w:p>
    <w:bookmarkEnd w:id="170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32"/>
        <w:gridCol w:w="5033"/>
        <w:gridCol w:w="2235"/>
      </w:tblGrid>
      <w:tr>
        <w:trPr>
          <w:trHeight w:val="30" w:hRule="atLeast"/>
        </w:trPr>
        <w:tc>
          <w:tcPr>
            <w:tcW w:w="5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материальных ресурсов</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r>
      <w:tr>
        <w:trPr>
          <w:trHeight w:val="30" w:hRule="atLeast"/>
        </w:trPr>
        <w:tc>
          <w:tcPr>
            <w:tcW w:w="5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725" w:id="1710"/>
    <w:p>
      <w:pPr>
        <w:spacing w:after="0"/>
        <w:ind w:left="0"/>
        <w:jc w:val="both"/>
      </w:pPr>
      <w:r>
        <w:rPr>
          <w:rFonts w:ascii="Times New Roman"/>
          <w:b w:val="false"/>
          <w:i w:val="false"/>
          <w:color w:val="000000"/>
          <w:sz w:val="28"/>
        </w:rPr>
        <w:t>
      Трудовые ресурсы:</w:t>
      </w:r>
    </w:p>
    <w:bookmarkEnd w:id="17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61"/>
        <w:gridCol w:w="7591"/>
        <w:gridCol w:w="1448"/>
      </w:tblGrid>
      <w:tr>
        <w:trPr>
          <w:trHeight w:val="30" w:hRule="atLeast"/>
        </w:trPr>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трудовых ресурсов (специальность/квалификация)</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r>
      <w:tr>
        <w:trPr>
          <w:trHeight w:val="30" w:hRule="atLeast"/>
        </w:trPr>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726" w:id="1711"/>
    <w:p>
      <w:pPr>
        <w:spacing w:after="0"/>
        <w:ind w:left="0"/>
        <w:jc w:val="both"/>
      </w:pPr>
      <w:r>
        <w:rPr>
          <w:rFonts w:ascii="Times New Roman"/>
          <w:b w:val="false"/>
          <w:i w:val="false"/>
          <w:color w:val="000000"/>
          <w:sz w:val="28"/>
        </w:rPr>
        <w:t>
      5. Наличие опыта работы в течение последних десяти лет, аналогичных (схожих) закупаемым на тендере.</w:t>
      </w:r>
    </w:p>
    <w:bookmarkEnd w:id="1711"/>
    <w:bookmarkStart w:name="z1727" w:id="1712"/>
    <w:p>
      <w:pPr>
        <w:spacing w:after="0"/>
        <w:ind w:left="0"/>
        <w:jc w:val="both"/>
      </w:pPr>
      <w:r>
        <w:rPr>
          <w:rFonts w:ascii="Times New Roman"/>
          <w:b w:val="false"/>
          <w:i w:val="false"/>
          <w:color w:val="000000"/>
          <w:sz w:val="28"/>
        </w:rPr>
        <w:t>
      В случае, если на выполнение закупаемых работ требуется наличие соответствующего разрешения (уведомления) в соответствии с законодательством Республики Казахстан о разрешениях и уведомлениях, требование по опыту работы не предъявляется.</w:t>
      </w:r>
    </w:p>
    <w:bookmarkEnd w:id="17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64"/>
        <w:gridCol w:w="7368"/>
        <w:gridCol w:w="2068"/>
      </w:tblGrid>
      <w:tr>
        <w:trPr>
          <w:trHeight w:val="30" w:hRule="atLeast"/>
        </w:trPr>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предмета закупаемых работ (наименование лота)</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лет</w:t>
            </w:r>
          </w:p>
        </w:tc>
      </w:tr>
      <w:tr>
        <w:trPr>
          <w:trHeight w:val="30" w:hRule="atLeast"/>
        </w:trPr>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1728" w:id="1713"/>
      <w:r>
        <w:rPr>
          <w:rFonts w:ascii="Times New Roman"/>
          <w:b w:val="false"/>
          <w:i w:val="false"/>
          <w:color w:val="000000"/>
          <w:sz w:val="28"/>
        </w:rPr>
        <w:t>
      Примечание.</w:t>
      </w:r>
    </w:p>
    <w:bookmarkEnd w:id="1713"/>
    <w:p>
      <w:pPr>
        <w:spacing w:after="0"/>
        <w:ind w:left="0"/>
        <w:jc w:val="both"/>
      </w:pPr>
      <w:r>
        <w:rPr>
          <w:rFonts w:ascii="Times New Roman"/>
          <w:b w:val="false"/>
          <w:i w:val="false"/>
          <w:color w:val="000000"/>
          <w:sz w:val="28"/>
        </w:rPr>
        <w:t>1. Каждая единица требуемых материальных и трудовых ресурсов указывается отдельной строкой.</w:t>
      </w:r>
    </w:p>
    <w:p>
      <w:pPr>
        <w:spacing w:after="0"/>
        <w:ind w:left="0"/>
        <w:jc w:val="both"/>
      </w:pPr>
      <w:r>
        <w:rPr>
          <w:rFonts w:ascii="Times New Roman"/>
          <w:b w:val="false"/>
          <w:i w:val="false"/>
          <w:color w:val="000000"/>
          <w:sz w:val="28"/>
        </w:rPr>
        <w:t>2. Квалификационные требования, предъявляемые потенциальным поставщикам в иных документах не устанавливаются.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Тендерной документации</w:t>
            </w:r>
          </w:p>
        </w:tc>
      </w:tr>
    </w:tbl>
    <w:bookmarkStart w:name="z1730" w:id="1714"/>
    <w:p>
      <w:pPr>
        <w:spacing w:after="0"/>
        <w:ind w:left="0"/>
        <w:jc w:val="left"/>
      </w:pPr>
      <w:r>
        <w:rPr>
          <w:rFonts w:ascii="Times New Roman"/>
          <w:b/>
          <w:i w:val="false"/>
          <w:color w:val="000000"/>
        </w:rPr>
        <w:t xml:space="preserve"> Квалификационные требования, предъявляемые к потенциальному поставщику</w:t>
      </w:r>
      <w:r>
        <w:br/>
      </w:r>
      <w:r>
        <w:rPr>
          <w:rFonts w:ascii="Times New Roman"/>
          <w:b/>
          <w:i w:val="false"/>
          <w:color w:val="000000"/>
        </w:rPr>
        <w:t>при осуществлении закупок услуг (заполняется заказчиком)</w:t>
      </w:r>
    </w:p>
    <w:bookmarkEnd w:id="1714"/>
    <w:p>
      <w:pPr>
        <w:spacing w:after="0"/>
        <w:ind w:left="0"/>
        <w:jc w:val="both"/>
      </w:pPr>
      <w:bookmarkStart w:name="z1731" w:id="1715"/>
      <w:r>
        <w:rPr>
          <w:rFonts w:ascii="Times New Roman"/>
          <w:b w:val="false"/>
          <w:i w:val="false"/>
          <w:color w:val="000000"/>
          <w:sz w:val="28"/>
        </w:rPr>
        <w:t>
      Наименование заказчика __________________</w:t>
      </w:r>
    </w:p>
    <w:bookmarkEnd w:id="1715"/>
    <w:p>
      <w:pPr>
        <w:spacing w:after="0"/>
        <w:ind w:left="0"/>
        <w:jc w:val="both"/>
      </w:pPr>
      <w:r>
        <w:rPr>
          <w:rFonts w:ascii="Times New Roman"/>
          <w:b w:val="false"/>
          <w:i w:val="false"/>
          <w:color w:val="000000"/>
          <w:sz w:val="28"/>
        </w:rPr>
        <w:t>Наименование организатора _______________</w:t>
      </w:r>
    </w:p>
    <w:p>
      <w:pPr>
        <w:spacing w:after="0"/>
        <w:ind w:left="0"/>
        <w:jc w:val="both"/>
      </w:pPr>
      <w:r>
        <w:rPr>
          <w:rFonts w:ascii="Times New Roman"/>
          <w:b w:val="false"/>
          <w:i w:val="false"/>
          <w:color w:val="000000"/>
          <w:sz w:val="28"/>
        </w:rPr>
        <w:t>№ тендера ______________________________</w:t>
      </w:r>
    </w:p>
    <w:p>
      <w:pPr>
        <w:spacing w:after="0"/>
        <w:ind w:left="0"/>
        <w:jc w:val="both"/>
      </w:pPr>
      <w:r>
        <w:rPr>
          <w:rFonts w:ascii="Times New Roman"/>
          <w:b w:val="false"/>
          <w:i w:val="false"/>
          <w:color w:val="000000"/>
          <w:sz w:val="28"/>
        </w:rPr>
        <w:t>Наименование тендера ___________________</w:t>
      </w:r>
    </w:p>
    <w:p>
      <w:pPr>
        <w:spacing w:after="0"/>
        <w:ind w:left="0"/>
        <w:jc w:val="both"/>
      </w:pPr>
      <w:r>
        <w:rPr>
          <w:rFonts w:ascii="Times New Roman"/>
          <w:b w:val="false"/>
          <w:i w:val="false"/>
          <w:color w:val="000000"/>
          <w:sz w:val="28"/>
        </w:rPr>
        <w:t>№ лота _________________________________</w:t>
      </w:r>
    </w:p>
    <w:p>
      <w:pPr>
        <w:spacing w:after="0"/>
        <w:ind w:left="0"/>
        <w:jc w:val="both"/>
      </w:pPr>
      <w:r>
        <w:rPr>
          <w:rFonts w:ascii="Times New Roman"/>
          <w:b w:val="false"/>
          <w:i w:val="false"/>
          <w:color w:val="000000"/>
          <w:sz w:val="28"/>
        </w:rPr>
        <w:t>Наименование лота ______________________</w:t>
      </w:r>
    </w:p>
    <w:p>
      <w:pPr>
        <w:spacing w:after="0"/>
        <w:ind w:left="0"/>
        <w:jc w:val="both"/>
      </w:pPr>
      <w:r>
        <w:rPr>
          <w:rFonts w:ascii="Times New Roman"/>
          <w:b w:val="false"/>
          <w:i w:val="false"/>
          <w:color w:val="000000"/>
          <w:sz w:val="28"/>
        </w:rPr>
        <w:t>Потенциальный поставщик соответствует следующим квалификационным требованиям:</w:t>
      </w:r>
    </w:p>
    <w:bookmarkStart w:name="z1732" w:id="1716"/>
    <w:p>
      <w:pPr>
        <w:spacing w:after="0"/>
        <w:ind w:left="0"/>
        <w:jc w:val="both"/>
      </w:pPr>
      <w:r>
        <w:rPr>
          <w:rFonts w:ascii="Times New Roman"/>
          <w:b w:val="false"/>
          <w:i w:val="false"/>
          <w:color w:val="000000"/>
          <w:sz w:val="28"/>
        </w:rPr>
        <w:t>
      1. Наличие разрешения (уведомления) на оказание услуг в соответствии с законодательством Республики Казахстан о разрешениях и уведомлениях.</w:t>
      </w:r>
    </w:p>
    <w:bookmarkEnd w:id="1716"/>
    <w:bookmarkStart w:name="z1733" w:id="1717"/>
    <w:p>
      <w:pPr>
        <w:spacing w:after="0"/>
        <w:ind w:left="0"/>
        <w:jc w:val="both"/>
      </w:pPr>
      <w:r>
        <w:rPr>
          <w:rFonts w:ascii="Times New Roman"/>
          <w:b w:val="false"/>
          <w:i w:val="false"/>
          <w:color w:val="000000"/>
          <w:sz w:val="28"/>
        </w:rPr>
        <w:t>
      В случае если оказание услуг требует получения соответствующего разрешения, направления уведомления необходимо заполнить следующие сведения.</w:t>
      </w:r>
    </w:p>
    <w:bookmarkEnd w:id="17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91"/>
        <w:gridCol w:w="7809"/>
      </w:tblGrid>
      <w:tr>
        <w:trPr>
          <w:trHeight w:val="30" w:hRule="atLeast"/>
        </w:trPr>
        <w:tc>
          <w:tcPr>
            <w:tcW w:w="4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разрешения (уведомления)</w:t>
            </w:r>
          </w:p>
        </w:tc>
      </w:tr>
      <w:tr>
        <w:trPr>
          <w:trHeight w:val="30" w:hRule="atLeast"/>
        </w:trPr>
        <w:tc>
          <w:tcPr>
            <w:tcW w:w="4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734" w:id="1718"/>
    <w:p>
      <w:pPr>
        <w:spacing w:after="0"/>
        <w:ind w:left="0"/>
        <w:jc w:val="both"/>
      </w:pPr>
      <w:r>
        <w:rPr>
          <w:rFonts w:ascii="Times New Roman"/>
          <w:b w:val="false"/>
          <w:i w:val="false"/>
          <w:color w:val="000000"/>
          <w:sz w:val="28"/>
        </w:rPr>
        <w:t>
      Если оказание услуг не требует получения соответствующего разрешения, направления уведомления, то данные сведения не заполняются.</w:t>
      </w:r>
    </w:p>
    <w:bookmarkEnd w:id="1718"/>
    <w:bookmarkStart w:name="z1735" w:id="1719"/>
    <w:p>
      <w:pPr>
        <w:spacing w:after="0"/>
        <w:ind w:left="0"/>
        <w:jc w:val="both"/>
      </w:pPr>
      <w:r>
        <w:rPr>
          <w:rFonts w:ascii="Times New Roman"/>
          <w:b w:val="false"/>
          <w:i w:val="false"/>
          <w:color w:val="000000"/>
          <w:sz w:val="28"/>
        </w:rPr>
        <w:t>
      2. Являться финансово устойчивым в случаях, установленных Правилами, и не иметь налоговой задолженности, превышающей шестикратный размер месячного расчетного показателя, установленного на соответствующий финансовый год законом о республиканском бюджете (определяется веб-порталом автоматически на основании сведений органов государственных доходов).</w:t>
      </w:r>
    </w:p>
    <w:bookmarkEnd w:id="1719"/>
    <w:bookmarkStart w:name="z1736" w:id="1720"/>
    <w:p>
      <w:pPr>
        <w:spacing w:after="0"/>
        <w:ind w:left="0"/>
        <w:jc w:val="both"/>
      </w:pPr>
      <w:r>
        <w:rPr>
          <w:rFonts w:ascii="Times New Roman"/>
          <w:b w:val="false"/>
          <w:i w:val="false"/>
          <w:color w:val="000000"/>
          <w:sz w:val="28"/>
        </w:rPr>
        <w:t>
      3. Не подлежать процедуре банкротства либо ликвидации.</w:t>
      </w:r>
    </w:p>
    <w:bookmarkEnd w:id="1720"/>
    <w:bookmarkStart w:name="z1737" w:id="1721"/>
    <w:p>
      <w:pPr>
        <w:spacing w:after="0"/>
        <w:ind w:left="0"/>
        <w:jc w:val="both"/>
      </w:pPr>
      <w:r>
        <w:rPr>
          <w:rFonts w:ascii="Times New Roman"/>
          <w:b w:val="false"/>
          <w:i w:val="false"/>
          <w:color w:val="000000"/>
          <w:sz w:val="28"/>
        </w:rPr>
        <w:t>
      4. Наличие необходимых материальных и трудовых ресурсов</w:t>
      </w:r>
    </w:p>
    <w:bookmarkEnd w:id="1721"/>
    <w:bookmarkStart w:name="z1738" w:id="1722"/>
    <w:p>
      <w:pPr>
        <w:spacing w:after="0"/>
        <w:ind w:left="0"/>
        <w:jc w:val="both"/>
      </w:pPr>
      <w:r>
        <w:rPr>
          <w:rFonts w:ascii="Times New Roman"/>
          <w:b w:val="false"/>
          <w:i w:val="false"/>
          <w:color w:val="000000"/>
          <w:sz w:val="28"/>
        </w:rPr>
        <w:t>
      Материальные ресурсы:</w:t>
      </w:r>
    </w:p>
    <w:bookmarkEnd w:id="17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32"/>
        <w:gridCol w:w="5033"/>
        <w:gridCol w:w="2235"/>
      </w:tblGrid>
      <w:tr>
        <w:trPr>
          <w:trHeight w:val="30" w:hRule="atLeast"/>
        </w:trPr>
        <w:tc>
          <w:tcPr>
            <w:tcW w:w="5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материальных ресурсов</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r>
      <w:tr>
        <w:trPr>
          <w:trHeight w:val="30" w:hRule="atLeast"/>
        </w:trPr>
        <w:tc>
          <w:tcPr>
            <w:tcW w:w="5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739" w:id="1723"/>
    <w:p>
      <w:pPr>
        <w:spacing w:after="0"/>
        <w:ind w:left="0"/>
        <w:jc w:val="both"/>
      </w:pPr>
      <w:r>
        <w:rPr>
          <w:rFonts w:ascii="Times New Roman"/>
          <w:b w:val="false"/>
          <w:i w:val="false"/>
          <w:color w:val="000000"/>
          <w:sz w:val="28"/>
        </w:rPr>
        <w:t>
      Трудовые ресурсы:</w:t>
      </w:r>
    </w:p>
    <w:bookmarkEnd w:id="17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41"/>
        <w:gridCol w:w="2424"/>
        <w:gridCol w:w="462"/>
        <w:gridCol w:w="8373"/>
      </w:tblGrid>
      <w:tr>
        <w:trPr>
          <w:trHeight w:val="30" w:hRule="atLeast"/>
        </w:trPr>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трудовых ресурсов (специальность/квалификация)</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Стаж работника (при наличии) не более трех лет (за исключением случаев, когда законодательством Республики Казахстан или утвержденными нормативами предусмотрен более высокий стаж)</w:t>
            </w:r>
          </w:p>
        </w:tc>
      </w:tr>
      <w:tr>
        <w:trPr>
          <w:trHeight w:val="30" w:hRule="atLeast"/>
        </w:trPr>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740" w:id="1724"/>
    <w:p>
      <w:pPr>
        <w:spacing w:after="0"/>
        <w:ind w:left="0"/>
        <w:jc w:val="both"/>
      </w:pPr>
      <w:r>
        <w:rPr>
          <w:rFonts w:ascii="Times New Roman"/>
          <w:b w:val="false"/>
          <w:i w:val="false"/>
          <w:color w:val="000000"/>
          <w:sz w:val="28"/>
        </w:rPr>
        <w:t>
      5. Наличие опыта работы, соответствующего предмету закупаемых услуг за последние десять лет.</w:t>
      </w:r>
    </w:p>
    <w:bookmarkEnd w:id="1724"/>
    <w:bookmarkStart w:name="z1741" w:id="1725"/>
    <w:p>
      <w:pPr>
        <w:spacing w:after="0"/>
        <w:ind w:left="0"/>
        <w:jc w:val="both"/>
      </w:pPr>
      <w:r>
        <w:rPr>
          <w:rFonts w:ascii="Times New Roman"/>
          <w:b w:val="false"/>
          <w:i w:val="false"/>
          <w:color w:val="000000"/>
          <w:sz w:val="28"/>
        </w:rPr>
        <w:t>
      В случае, если на оказание закупаемых услуг требуется наличие соответствующего разрешения (уведомления) в соответствии с законодательством Республики Казахстан о разрешениях и уведомлениях, требование по опыту работы не предъявляется.</w:t>
      </w:r>
    </w:p>
    <w:bookmarkEnd w:id="17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64"/>
        <w:gridCol w:w="7368"/>
        <w:gridCol w:w="2068"/>
      </w:tblGrid>
      <w:tr>
        <w:trPr>
          <w:trHeight w:val="30" w:hRule="atLeast"/>
        </w:trPr>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предмета закупаемых услуг (наименование лота)</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лет</w:t>
            </w:r>
          </w:p>
        </w:tc>
      </w:tr>
      <w:tr>
        <w:trPr>
          <w:trHeight w:val="30" w:hRule="atLeast"/>
        </w:trPr>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1742" w:id="1726"/>
      <w:r>
        <w:rPr>
          <w:rFonts w:ascii="Times New Roman"/>
          <w:b w:val="false"/>
          <w:i w:val="false"/>
          <w:color w:val="000000"/>
          <w:sz w:val="28"/>
        </w:rPr>
        <w:t>
      Примечание.</w:t>
      </w:r>
    </w:p>
    <w:bookmarkEnd w:id="1726"/>
    <w:p>
      <w:pPr>
        <w:spacing w:after="0"/>
        <w:ind w:left="0"/>
        <w:jc w:val="both"/>
      </w:pPr>
      <w:r>
        <w:rPr>
          <w:rFonts w:ascii="Times New Roman"/>
          <w:b w:val="false"/>
          <w:i w:val="false"/>
          <w:color w:val="000000"/>
          <w:sz w:val="28"/>
        </w:rPr>
        <w:t>1. Каждая единица требуемых материальных и трудовых ресурсов указывается отдельной строкой.</w:t>
      </w:r>
    </w:p>
    <w:p>
      <w:pPr>
        <w:spacing w:after="0"/>
        <w:ind w:left="0"/>
        <w:jc w:val="both"/>
      </w:pPr>
      <w:r>
        <w:rPr>
          <w:rFonts w:ascii="Times New Roman"/>
          <w:b w:val="false"/>
          <w:i w:val="false"/>
          <w:color w:val="000000"/>
          <w:sz w:val="28"/>
        </w:rPr>
        <w:t>2. Квалификационные требования, предъявляемые потенциальным поставщикам в иных документах не устанавливаются.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к тендерной документации</w:t>
            </w:r>
          </w:p>
        </w:tc>
      </w:tr>
    </w:tbl>
    <w:bookmarkStart w:name="z1744" w:id="1727"/>
    <w:p>
      <w:pPr>
        <w:spacing w:after="0"/>
        <w:ind w:left="0"/>
        <w:jc w:val="left"/>
      </w:pPr>
      <w:r>
        <w:rPr>
          <w:rFonts w:ascii="Times New Roman"/>
          <w:b/>
          <w:i w:val="false"/>
          <w:color w:val="000000"/>
        </w:rPr>
        <w:t xml:space="preserve"> Техническая спецификация закупаемых товаров (заполняется заказчиком)</w:t>
      </w:r>
    </w:p>
    <w:bookmarkEnd w:id="1727"/>
    <w:p>
      <w:pPr>
        <w:spacing w:after="0"/>
        <w:ind w:left="0"/>
        <w:jc w:val="both"/>
      </w:pPr>
      <w:bookmarkStart w:name="z1745" w:id="1728"/>
      <w:r>
        <w:rPr>
          <w:rFonts w:ascii="Times New Roman"/>
          <w:b w:val="false"/>
          <w:i w:val="false"/>
          <w:color w:val="000000"/>
          <w:sz w:val="28"/>
        </w:rPr>
        <w:t>
      Наименование заказчика _____________________</w:t>
      </w:r>
    </w:p>
    <w:bookmarkEnd w:id="1728"/>
    <w:p>
      <w:pPr>
        <w:spacing w:after="0"/>
        <w:ind w:left="0"/>
        <w:jc w:val="both"/>
      </w:pPr>
      <w:r>
        <w:rPr>
          <w:rFonts w:ascii="Times New Roman"/>
          <w:b w:val="false"/>
          <w:i w:val="false"/>
          <w:color w:val="000000"/>
          <w:sz w:val="28"/>
        </w:rPr>
        <w:t>Наименование организатора __________________</w:t>
      </w:r>
    </w:p>
    <w:p>
      <w:pPr>
        <w:spacing w:after="0"/>
        <w:ind w:left="0"/>
        <w:jc w:val="both"/>
      </w:pPr>
      <w:r>
        <w:rPr>
          <w:rFonts w:ascii="Times New Roman"/>
          <w:b w:val="false"/>
          <w:i w:val="false"/>
          <w:color w:val="000000"/>
          <w:sz w:val="28"/>
        </w:rPr>
        <w:t>№ тендера ________________________________</w:t>
      </w:r>
    </w:p>
    <w:p>
      <w:pPr>
        <w:spacing w:after="0"/>
        <w:ind w:left="0"/>
        <w:jc w:val="both"/>
      </w:pPr>
      <w:r>
        <w:rPr>
          <w:rFonts w:ascii="Times New Roman"/>
          <w:b w:val="false"/>
          <w:i w:val="false"/>
          <w:color w:val="000000"/>
          <w:sz w:val="28"/>
        </w:rPr>
        <w:t>Наименование тендера _____________________</w:t>
      </w:r>
    </w:p>
    <w:p>
      <w:pPr>
        <w:spacing w:after="0"/>
        <w:ind w:left="0"/>
        <w:jc w:val="both"/>
      </w:pPr>
      <w:r>
        <w:rPr>
          <w:rFonts w:ascii="Times New Roman"/>
          <w:b w:val="false"/>
          <w:i w:val="false"/>
          <w:color w:val="000000"/>
          <w:sz w:val="28"/>
        </w:rPr>
        <w:t>№ лота _____________________________________</w:t>
      </w:r>
    </w:p>
    <w:p>
      <w:pPr>
        <w:spacing w:after="0"/>
        <w:ind w:left="0"/>
        <w:jc w:val="both"/>
      </w:pPr>
      <w:r>
        <w:rPr>
          <w:rFonts w:ascii="Times New Roman"/>
          <w:b w:val="false"/>
          <w:i w:val="false"/>
          <w:color w:val="000000"/>
          <w:sz w:val="28"/>
        </w:rPr>
        <w:t>Наименование лота 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823"/>
        <w:gridCol w:w="477"/>
      </w:tblGrid>
      <w:tr>
        <w:trPr>
          <w:trHeight w:val="30" w:hRule="atLeast"/>
        </w:trPr>
        <w:tc>
          <w:tcPr>
            <w:tcW w:w="1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кода Единого номенклатурного справочника товаров, работ, услуг*</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товара*</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(объем)*</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Цена за единицу, без учета налога на добавленную стоимость*</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выделенная для закупки, без учета налога на добавленную стоимость*</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 поставки (в соответствии с ИНКОТЕРМС 2010)*</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поставки*</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авансового платежа*</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национальных стандартов, а в случае их отсутствия межгосударственных стандартов на закупаемые товары. При отсутствии национальных и межгосударственных стандартов указываются требуемые функциональные, технические, качественные и эксплуатационные характеристики закупаемых товаров, с учетом нормирования закупок.</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 выпуска</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Гарантийный срок (в месяцах)</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требуемых функциональных, технических, качественных, эксплуатационных и иных характеристик закупаемого товара</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Сопутствующие услуги (указываются при наличии) (монтаж, наладка, обучение, проверки и испытания товаров)</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 к потенциальному поставщику в случае определения его победителем и заключения с ним договора о закупках (указываются при наличии) (потенциальный поставщик за не указание и непредставление указанных сведений не отклоняется)</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1746" w:id="1729"/>
      <w:r>
        <w:rPr>
          <w:rFonts w:ascii="Times New Roman"/>
          <w:b w:val="false"/>
          <w:i w:val="false"/>
          <w:color w:val="000000"/>
          <w:sz w:val="28"/>
        </w:rPr>
        <w:t>
      * сведения подтягиваются из плана закупок (отображаются автоматически).</w:t>
      </w:r>
    </w:p>
    <w:bookmarkEnd w:id="1729"/>
    <w:p>
      <w:pPr>
        <w:spacing w:after="0"/>
        <w:ind w:left="0"/>
        <w:jc w:val="both"/>
      </w:pPr>
      <w:r>
        <w:rPr>
          <w:rFonts w:ascii="Times New Roman"/>
          <w:b w:val="false"/>
          <w:i w:val="false"/>
          <w:color w:val="000000"/>
          <w:sz w:val="28"/>
        </w:rPr>
        <w:t>Примечание.</w:t>
      </w:r>
    </w:p>
    <w:p>
      <w:pPr>
        <w:spacing w:after="0"/>
        <w:ind w:left="0"/>
        <w:jc w:val="both"/>
      </w:pPr>
      <w:r>
        <w:rPr>
          <w:rFonts w:ascii="Times New Roman"/>
          <w:b w:val="false"/>
          <w:i w:val="false"/>
          <w:color w:val="000000"/>
          <w:sz w:val="28"/>
        </w:rPr>
        <w:t>1. Каждое требование по функциональным, техническим, качественным, эксплуатационным, иным характеристикам, сопутствующим услугам и дополнительным условиям к исполнителю указывается отдельной строкой.</w:t>
      </w:r>
    </w:p>
    <w:p>
      <w:pPr>
        <w:spacing w:after="0"/>
        <w:ind w:left="0"/>
        <w:jc w:val="both"/>
      </w:pPr>
      <w:r>
        <w:rPr>
          <w:rFonts w:ascii="Times New Roman"/>
          <w:b w:val="false"/>
          <w:i w:val="false"/>
          <w:color w:val="000000"/>
          <w:sz w:val="28"/>
        </w:rPr>
        <w:t>2. Квалификационные требования, предъявляемые потенциальным поставщикам в иных документах не устанавливаются.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w:t>
            </w:r>
            <w:r>
              <w:br/>
            </w:r>
            <w:r>
              <w:rPr>
                <w:rFonts w:ascii="Times New Roman"/>
                <w:b w:val="false"/>
                <w:i w:val="false"/>
                <w:color w:val="000000"/>
                <w:sz w:val="20"/>
              </w:rPr>
              <w:t>к Тендерной документации</w:t>
            </w:r>
          </w:p>
        </w:tc>
      </w:tr>
    </w:tbl>
    <w:bookmarkStart w:name="z1748" w:id="1730"/>
    <w:p>
      <w:pPr>
        <w:spacing w:after="0"/>
        <w:ind w:left="0"/>
        <w:jc w:val="left"/>
      </w:pPr>
      <w:r>
        <w:rPr>
          <w:rFonts w:ascii="Times New Roman"/>
          <w:b/>
          <w:i w:val="false"/>
          <w:color w:val="000000"/>
        </w:rPr>
        <w:t xml:space="preserve"> Перечень закупаемых работ в сфере строительства</w:t>
      </w:r>
      <w:r>
        <w:br/>
      </w:r>
      <w:r>
        <w:rPr>
          <w:rFonts w:ascii="Times New Roman"/>
          <w:b/>
          <w:i w:val="false"/>
          <w:color w:val="000000"/>
        </w:rPr>
        <w:t>(строительно-монтажные работы и работы по проектированию)</w:t>
      </w:r>
      <w:r>
        <w:br/>
      </w:r>
      <w:r>
        <w:rPr>
          <w:rFonts w:ascii="Times New Roman"/>
          <w:b/>
          <w:i w:val="false"/>
          <w:color w:val="000000"/>
        </w:rPr>
        <w:t>(заполняется заказчиком)</w:t>
      </w:r>
    </w:p>
    <w:bookmarkEnd w:id="1730"/>
    <w:p>
      <w:pPr>
        <w:spacing w:after="0"/>
        <w:ind w:left="0"/>
        <w:jc w:val="both"/>
      </w:pPr>
      <w:bookmarkStart w:name="z1749" w:id="1731"/>
      <w:r>
        <w:rPr>
          <w:rFonts w:ascii="Times New Roman"/>
          <w:b w:val="false"/>
          <w:i w:val="false"/>
          <w:color w:val="000000"/>
          <w:sz w:val="28"/>
        </w:rPr>
        <w:t>
      Наименование заказчика ____________________</w:t>
      </w:r>
    </w:p>
    <w:bookmarkEnd w:id="1731"/>
    <w:p>
      <w:pPr>
        <w:spacing w:after="0"/>
        <w:ind w:left="0"/>
        <w:jc w:val="both"/>
      </w:pPr>
      <w:r>
        <w:rPr>
          <w:rFonts w:ascii="Times New Roman"/>
          <w:b w:val="false"/>
          <w:i w:val="false"/>
          <w:color w:val="000000"/>
          <w:sz w:val="28"/>
        </w:rPr>
        <w:t>Наименование организатора _________________</w:t>
      </w:r>
    </w:p>
    <w:p>
      <w:pPr>
        <w:spacing w:after="0"/>
        <w:ind w:left="0"/>
        <w:jc w:val="both"/>
      </w:pPr>
      <w:r>
        <w:rPr>
          <w:rFonts w:ascii="Times New Roman"/>
          <w:b w:val="false"/>
          <w:i w:val="false"/>
          <w:color w:val="000000"/>
          <w:sz w:val="28"/>
        </w:rPr>
        <w:t>№ тендера ________________________________</w:t>
      </w:r>
    </w:p>
    <w:p>
      <w:pPr>
        <w:spacing w:after="0"/>
        <w:ind w:left="0"/>
        <w:jc w:val="both"/>
      </w:pPr>
      <w:r>
        <w:rPr>
          <w:rFonts w:ascii="Times New Roman"/>
          <w:b w:val="false"/>
          <w:i w:val="false"/>
          <w:color w:val="000000"/>
          <w:sz w:val="28"/>
        </w:rPr>
        <w:t>Наименование тендера _____________________</w:t>
      </w:r>
    </w:p>
    <w:p>
      <w:pPr>
        <w:spacing w:after="0"/>
        <w:ind w:left="0"/>
        <w:jc w:val="both"/>
      </w:pPr>
      <w:r>
        <w:rPr>
          <w:rFonts w:ascii="Times New Roman"/>
          <w:b w:val="false"/>
          <w:i w:val="false"/>
          <w:color w:val="000000"/>
          <w:sz w:val="28"/>
        </w:rPr>
        <w:t>№ лота ___________________________________</w:t>
      </w:r>
    </w:p>
    <w:p>
      <w:pPr>
        <w:spacing w:after="0"/>
        <w:ind w:left="0"/>
        <w:jc w:val="both"/>
      </w:pPr>
      <w:r>
        <w:rPr>
          <w:rFonts w:ascii="Times New Roman"/>
          <w:b w:val="false"/>
          <w:i w:val="false"/>
          <w:color w:val="000000"/>
          <w:sz w:val="28"/>
        </w:rPr>
        <w:t>Наименование лота 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76"/>
        <w:gridCol w:w="524"/>
      </w:tblGrid>
      <w:tr>
        <w:trPr>
          <w:trHeight w:val="30" w:hRule="atLeast"/>
        </w:trPr>
        <w:tc>
          <w:tcPr>
            <w:tcW w:w="1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кода Единого номенклатурного справочника товаров, работ, услуг*</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работы*</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(объем)*</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Цена за единицу, без учета налога на добавленную стоимость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выделенная для закупки, без учета налога на добавленную стоимость*</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выполнения работы*</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авансового платежа*</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Гарантийный срок (в месяцах)</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 к потенциальному поставщику в случае определения его победителем и заключения с ним договора о закупках (указываются при наличии) (Потенциальный поставщик за не указание и непредставление указанных сведений не отклоняется)</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1750" w:id="1732"/>
      <w:r>
        <w:rPr>
          <w:rFonts w:ascii="Times New Roman"/>
          <w:b w:val="false"/>
          <w:i w:val="false"/>
          <w:color w:val="000000"/>
          <w:sz w:val="28"/>
        </w:rPr>
        <w:t>
      * сведения подтягиваются из плана закупок (отображаются автоматически).</w:t>
      </w:r>
    </w:p>
    <w:bookmarkEnd w:id="1732"/>
    <w:p>
      <w:pPr>
        <w:spacing w:after="0"/>
        <w:ind w:left="0"/>
        <w:jc w:val="both"/>
      </w:pPr>
      <w:r>
        <w:rPr>
          <w:rFonts w:ascii="Times New Roman"/>
          <w:b w:val="false"/>
          <w:i w:val="false"/>
          <w:color w:val="000000"/>
          <w:sz w:val="28"/>
        </w:rPr>
        <w:t>Примечание.</w:t>
      </w:r>
    </w:p>
    <w:p>
      <w:pPr>
        <w:spacing w:after="0"/>
        <w:ind w:left="0"/>
        <w:jc w:val="both"/>
      </w:pPr>
      <w:r>
        <w:rPr>
          <w:rFonts w:ascii="Times New Roman"/>
          <w:b w:val="false"/>
          <w:i w:val="false"/>
          <w:color w:val="000000"/>
          <w:sz w:val="28"/>
        </w:rPr>
        <w:t>Квалификационные требования, предъявляемые потенциальным поставщикам в иных документах не устанавливаются.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w:t>
            </w:r>
            <w:r>
              <w:br/>
            </w:r>
            <w:r>
              <w:rPr>
                <w:rFonts w:ascii="Times New Roman"/>
                <w:b w:val="false"/>
                <w:i w:val="false"/>
                <w:color w:val="000000"/>
                <w:sz w:val="20"/>
              </w:rPr>
              <w:t>к Тендерной документации</w:t>
            </w:r>
          </w:p>
        </w:tc>
      </w:tr>
    </w:tbl>
    <w:bookmarkStart w:name="z1752" w:id="1733"/>
    <w:p>
      <w:pPr>
        <w:spacing w:after="0"/>
        <w:ind w:left="0"/>
        <w:jc w:val="left"/>
      </w:pPr>
      <w:r>
        <w:rPr>
          <w:rFonts w:ascii="Times New Roman"/>
          <w:b/>
          <w:i w:val="false"/>
          <w:color w:val="000000"/>
        </w:rPr>
        <w:t xml:space="preserve"> Техническая спецификация закупаемых работ, не связанных со строительством</w:t>
      </w:r>
      <w:r>
        <w:br/>
      </w:r>
      <w:r>
        <w:rPr>
          <w:rFonts w:ascii="Times New Roman"/>
          <w:b/>
          <w:i w:val="false"/>
          <w:color w:val="000000"/>
        </w:rPr>
        <w:t>(заполняется заказчиком)</w:t>
      </w:r>
    </w:p>
    <w:bookmarkEnd w:id="1733"/>
    <w:p>
      <w:pPr>
        <w:spacing w:after="0"/>
        <w:ind w:left="0"/>
        <w:jc w:val="both"/>
      </w:pPr>
      <w:bookmarkStart w:name="z1753" w:id="1734"/>
      <w:r>
        <w:rPr>
          <w:rFonts w:ascii="Times New Roman"/>
          <w:b w:val="false"/>
          <w:i w:val="false"/>
          <w:color w:val="000000"/>
          <w:sz w:val="28"/>
        </w:rPr>
        <w:t>
      Наименование заказчика ________________________</w:t>
      </w:r>
    </w:p>
    <w:bookmarkEnd w:id="1734"/>
    <w:p>
      <w:pPr>
        <w:spacing w:after="0"/>
        <w:ind w:left="0"/>
        <w:jc w:val="both"/>
      </w:pPr>
      <w:r>
        <w:rPr>
          <w:rFonts w:ascii="Times New Roman"/>
          <w:b w:val="false"/>
          <w:i w:val="false"/>
          <w:color w:val="000000"/>
          <w:sz w:val="28"/>
        </w:rPr>
        <w:t>Наименование организатора _____________________</w:t>
      </w:r>
    </w:p>
    <w:p>
      <w:pPr>
        <w:spacing w:after="0"/>
        <w:ind w:left="0"/>
        <w:jc w:val="both"/>
      </w:pPr>
      <w:r>
        <w:rPr>
          <w:rFonts w:ascii="Times New Roman"/>
          <w:b w:val="false"/>
          <w:i w:val="false"/>
          <w:color w:val="000000"/>
          <w:sz w:val="28"/>
        </w:rPr>
        <w:t>№ тендера ____________________________________</w:t>
      </w:r>
    </w:p>
    <w:p>
      <w:pPr>
        <w:spacing w:after="0"/>
        <w:ind w:left="0"/>
        <w:jc w:val="both"/>
      </w:pPr>
      <w:r>
        <w:rPr>
          <w:rFonts w:ascii="Times New Roman"/>
          <w:b w:val="false"/>
          <w:i w:val="false"/>
          <w:color w:val="000000"/>
          <w:sz w:val="28"/>
        </w:rPr>
        <w:t>Наименование тендера _________________________</w:t>
      </w:r>
    </w:p>
    <w:p>
      <w:pPr>
        <w:spacing w:after="0"/>
        <w:ind w:left="0"/>
        <w:jc w:val="both"/>
      </w:pPr>
      <w:r>
        <w:rPr>
          <w:rFonts w:ascii="Times New Roman"/>
          <w:b w:val="false"/>
          <w:i w:val="false"/>
          <w:color w:val="000000"/>
          <w:sz w:val="28"/>
        </w:rPr>
        <w:t>№ лота ______________________________________</w:t>
      </w:r>
    </w:p>
    <w:p>
      <w:pPr>
        <w:spacing w:after="0"/>
        <w:ind w:left="0"/>
        <w:jc w:val="both"/>
      </w:pPr>
      <w:r>
        <w:rPr>
          <w:rFonts w:ascii="Times New Roman"/>
          <w:b w:val="false"/>
          <w:i w:val="false"/>
          <w:color w:val="000000"/>
          <w:sz w:val="28"/>
        </w:rPr>
        <w:t>Наименование лота 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476"/>
        <w:gridCol w:w="824"/>
      </w:tblGrid>
      <w:tr>
        <w:trPr>
          <w:trHeight w:val="30" w:hRule="atLeast"/>
        </w:trPr>
        <w:tc>
          <w:tcPr>
            <w:tcW w:w="1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кода Единого номенклатурного справочника товаров, работ, услуг*</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работы*</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(объем)*</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Цена за единицу, без учета налога на добавленную стоимость*</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выделенная для закупки, без учета налога на добавленную стоимость*</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выполнения работы*</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авансового платежа*</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Гарантийный срок (в месяцах)</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требуемых характеристик, параметров и иных исходных данных</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54" w:id="1735"/>
          <w:p>
            <w:pPr>
              <w:spacing w:after="20"/>
              <w:ind w:left="20"/>
              <w:jc w:val="both"/>
            </w:pPr>
            <w:r>
              <w:rPr>
                <w:rFonts w:ascii="Times New Roman"/>
                <w:b w:val="false"/>
                <w:i w:val="false"/>
                <w:color w:val="000000"/>
                <w:sz w:val="20"/>
              </w:rPr>
              <w:t xml:space="preserve">
Условия к потенциальному поставщику в случае определения его победителем и заключения с ним договора о закупках (указываются при наличии) </w:t>
            </w:r>
          </w:p>
          <w:bookmarkEnd w:id="1735"/>
          <w:p>
            <w:pPr>
              <w:spacing w:after="20"/>
              <w:ind w:left="20"/>
              <w:jc w:val="both"/>
            </w:pPr>
            <w:r>
              <w:rPr>
                <w:rFonts w:ascii="Times New Roman"/>
                <w:b w:val="false"/>
                <w:i w:val="false"/>
                <w:color w:val="000000"/>
                <w:sz w:val="20"/>
              </w:rPr>
              <w:t>
(Потенциальный поставщик за не указание и непредставление указанных сведений не отклоняется)</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1755" w:id="1736"/>
      <w:r>
        <w:rPr>
          <w:rFonts w:ascii="Times New Roman"/>
          <w:b w:val="false"/>
          <w:i w:val="false"/>
          <w:color w:val="000000"/>
          <w:sz w:val="28"/>
        </w:rPr>
        <w:t>
      * сведения подтягиваются из плана закупок (отображаются автоматически).</w:t>
      </w:r>
    </w:p>
    <w:bookmarkEnd w:id="1736"/>
    <w:p>
      <w:pPr>
        <w:spacing w:after="0"/>
        <w:ind w:left="0"/>
        <w:jc w:val="both"/>
      </w:pPr>
      <w:r>
        <w:rPr>
          <w:rFonts w:ascii="Times New Roman"/>
          <w:b w:val="false"/>
          <w:i w:val="false"/>
          <w:color w:val="000000"/>
          <w:sz w:val="28"/>
        </w:rPr>
        <w:t>Примечание.</w:t>
      </w:r>
    </w:p>
    <w:p>
      <w:pPr>
        <w:spacing w:after="0"/>
        <w:ind w:left="0"/>
        <w:jc w:val="both"/>
      </w:pPr>
      <w:r>
        <w:rPr>
          <w:rFonts w:ascii="Times New Roman"/>
          <w:b w:val="false"/>
          <w:i w:val="false"/>
          <w:color w:val="000000"/>
          <w:sz w:val="28"/>
        </w:rPr>
        <w:t>1. Каждые требуемые характеристики, параметры, исходные данные и дополнительные условия указываются отдельной строкой.</w:t>
      </w:r>
    </w:p>
    <w:p>
      <w:pPr>
        <w:spacing w:after="0"/>
        <w:ind w:left="0"/>
        <w:jc w:val="both"/>
      </w:pPr>
      <w:r>
        <w:rPr>
          <w:rFonts w:ascii="Times New Roman"/>
          <w:b w:val="false"/>
          <w:i w:val="false"/>
          <w:color w:val="000000"/>
          <w:sz w:val="28"/>
        </w:rPr>
        <w:t>2. В технической спецификации квалификационные требования, предъявляемые к потенциальному поставщику, не устанавливаются.</w:t>
      </w:r>
    </w:p>
    <w:p>
      <w:pPr>
        <w:spacing w:after="0"/>
        <w:ind w:left="0"/>
        <w:jc w:val="both"/>
      </w:pPr>
      <w:r>
        <w:rPr>
          <w:rFonts w:ascii="Times New Roman"/>
          <w:b w:val="false"/>
          <w:i w:val="false"/>
          <w:color w:val="000000"/>
          <w:sz w:val="28"/>
        </w:rPr>
        <w:t>3. Требования технической спецификации в иных документах не устанавливаются.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9</w:t>
            </w:r>
            <w:r>
              <w:br/>
            </w:r>
            <w:r>
              <w:rPr>
                <w:rFonts w:ascii="Times New Roman"/>
                <w:b w:val="false"/>
                <w:i w:val="false"/>
                <w:color w:val="000000"/>
                <w:sz w:val="20"/>
              </w:rPr>
              <w:t>к Тендерной документации</w:t>
            </w:r>
          </w:p>
        </w:tc>
      </w:tr>
    </w:tbl>
    <w:bookmarkStart w:name="z1757" w:id="1737"/>
    <w:p>
      <w:pPr>
        <w:spacing w:after="0"/>
        <w:ind w:left="0"/>
        <w:jc w:val="left"/>
      </w:pPr>
      <w:r>
        <w:rPr>
          <w:rFonts w:ascii="Times New Roman"/>
          <w:b/>
          <w:i w:val="false"/>
          <w:color w:val="000000"/>
        </w:rPr>
        <w:t xml:space="preserve"> Техническая спецификация закупаемых услуг (заполняется заказчиком)</w:t>
      </w:r>
    </w:p>
    <w:bookmarkEnd w:id="1737"/>
    <w:p>
      <w:pPr>
        <w:spacing w:after="0"/>
        <w:ind w:left="0"/>
        <w:jc w:val="both"/>
      </w:pPr>
      <w:bookmarkStart w:name="z1758" w:id="1738"/>
      <w:r>
        <w:rPr>
          <w:rFonts w:ascii="Times New Roman"/>
          <w:b w:val="false"/>
          <w:i w:val="false"/>
          <w:color w:val="000000"/>
          <w:sz w:val="28"/>
        </w:rPr>
        <w:t>
      Наименование заказчика _______________________</w:t>
      </w:r>
    </w:p>
    <w:bookmarkEnd w:id="1738"/>
    <w:p>
      <w:pPr>
        <w:spacing w:after="0"/>
        <w:ind w:left="0"/>
        <w:jc w:val="both"/>
      </w:pPr>
      <w:r>
        <w:rPr>
          <w:rFonts w:ascii="Times New Roman"/>
          <w:b w:val="false"/>
          <w:i w:val="false"/>
          <w:color w:val="000000"/>
          <w:sz w:val="28"/>
        </w:rPr>
        <w:t>Наименование организатора _____________________</w:t>
      </w:r>
    </w:p>
    <w:p>
      <w:pPr>
        <w:spacing w:after="0"/>
        <w:ind w:left="0"/>
        <w:jc w:val="both"/>
      </w:pPr>
      <w:r>
        <w:rPr>
          <w:rFonts w:ascii="Times New Roman"/>
          <w:b w:val="false"/>
          <w:i w:val="false"/>
          <w:color w:val="000000"/>
          <w:sz w:val="28"/>
        </w:rPr>
        <w:t>№ тендера ____________________________________</w:t>
      </w:r>
    </w:p>
    <w:p>
      <w:pPr>
        <w:spacing w:after="0"/>
        <w:ind w:left="0"/>
        <w:jc w:val="both"/>
      </w:pPr>
      <w:r>
        <w:rPr>
          <w:rFonts w:ascii="Times New Roman"/>
          <w:b w:val="false"/>
          <w:i w:val="false"/>
          <w:color w:val="000000"/>
          <w:sz w:val="28"/>
        </w:rPr>
        <w:t>Наименование тендера _________________________</w:t>
      </w:r>
    </w:p>
    <w:p>
      <w:pPr>
        <w:spacing w:after="0"/>
        <w:ind w:left="0"/>
        <w:jc w:val="both"/>
      </w:pPr>
      <w:r>
        <w:rPr>
          <w:rFonts w:ascii="Times New Roman"/>
          <w:b w:val="false"/>
          <w:i w:val="false"/>
          <w:color w:val="000000"/>
          <w:sz w:val="28"/>
        </w:rPr>
        <w:t>№ лота ______________________________________</w:t>
      </w:r>
    </w:p>
    <w:p>
      <w:pPr>
        <w:spacing w:after="0"/>
        <w:ind w:left="0"/>
        <w:jc w:val="both"/>
      </w:pPr>
      <w:r>
        <w:rPr>
          <w:rFonts w:ascii="Times New Roman"/>
          <w:b w:val="false"/>
          <w:i w:val="false"/>
          <w:color w:val="000000"/>
          <w:sz w:val="28"/>
        </w:rPr>
        <w:t>Наименование лота 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476"/>
        <w:gridCol w:w="824"/>
      </w:tblGrid>
      <w:tr>
        <w:trPr>
          <w:trHeight w:val="30" w:hRule="atLeast"/>
        </w:trPr>
        <w:tc>
          <w:tcPr>
            <w:tcW w:w="1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кода Единого номенклатурного справочника товаров, работ, услуг*</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услуги*</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(объем)*</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Цена за единицу, без учета налога на добавленную стоимость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выделенная для закупки, без учета налога на добавленную стоимость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оказания услуги*</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авансового платежа*</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Гарантийный срок (в месяцах)</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требуемых характеристик, параметров и иных исходных данных:</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59" w:id="1739"/>
          <w:p>
            <w:pPr>
              <w:spacing w:after="20"/>
              <w:ind w:left="20"/>
              <w:jc w:val="both"/>
            </w:pPr>
            <w:r>
              <w:rPr>
                <w:rFonts w:ascii="Times New Roman"/>
                <w:b w:val="false"/>
                <w:i w:val="false"/>
                <w:color w:val="000000"/>
                <w:sz w:val="20"/>
              </w:rPr>
              <w:t xml:space="preserve">
Условия к потенциальному поставщику в случае определения его победителем и заключения с ним договора о закупках (Указываются при наличии) </w:t>
            </w:r>
          </w:p>
          <w:bookmarkEnd w:id="1739"/>
          <w:p>
            <w:pPr>
              <w:spacing w:after="20"/>
              <w:ind w:left="20"/>
              <w:jc w:val="both"/>
            </w:pPr>
            <w:r>
              <w:rPr>
                <w:rFonts w:ascii="Times New Roman"/>
                <w:b w:val="false"/>
                <w:i w:val="false"/>
                <w:color w:val="000000"/>
                <w:sz w:val="20"/>
              </w:rPr>
              <w:t>
(Потенциальный поставщик за не указание и непредставление указанных сведений не отклоняется)</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1760" w:id="1740"/>
      <w:r>
        <w:rPr>
          <w:rFonts w:ascii="Times New Roman"/>
          <w:b w:val="false"/>
          <w:i w:val="false"/>
          <w:color w:val="000000"/>
          <w:sz w:val="28"/>
        </w:rPr>
        <w:t>
      * сведения подтягиваются из плана закупок (отображаются автоматически).</w:t>
      </w:r>
    </w:p>
    <w:bookmarkEnd w:id="1740"/>
    <w:p>
      <w:pPr>
        <w:spacing w:after="0"/>
        <w:ind w:left="0"/>
        <w:jc w:val="both"/>
      </w:pPr>
      <w:r>
        <w:rPr>
          <w:rFonts w:ascii="Times New Roman"/>
          <w:b w:val="false"/>
          <w:i w:val="false"/>
          <w:color w:val="000000"/>
          <w:sz w:val="28"/>
        </w:rPr>
        <w:t>Примечание.</w:t>
      </w:r>
    </w:p>
    <w:p>
      <w:pPr>
        <w:spacing w:after="0"/>
        <w:ind w:left="0"/>
        <w:jc w:val="both"/>
      </w:pPr>
      <w:r>
        <w:rPr>
          <w:rFonts w:ascii="Times New Roman"/>
          <w:b w:val="false"/>
          <w:i w:val="false"/>
          <w:color w:val="000000"/>
          <w:sz w:val="28"/>
        </w:rPr>
        <w:t>1. Каждые характеристики, параметры, исходные данные и дополнительные условия к исполнителю указываются отдельной строкой.</w:t>
      </w:r>
    </w:p>
    <w:p>
      <w:pPr>
        <w:spacing w:after="0"/>
        <w:ind w:left="0"/>
        <w:jc w:val="both"/>
      </w:pPr>
      <w:r>
        <w:rPr>
          <w:rFonts w:ascii="Times New Roman"/>
          <w:b w:val="false"/>
          <w:i w:val="false"/>
          <w:color w:val="000000"/>
          <w:sz w:val="28"/>
        </w:rPr>
        <w:t>2. В технической спецификации квалификационные требования, предъявляемые к потенциальному поставщику, не устанавливаются.</w:t>
      </w:r>
    </w:p>
    <w:p>
      <w:pPr>
        <w:spacing w:after="0"/>
        <w:ind w:left="0"/>
        <w:jc w:val="both"/>
      </w:pPr>
      <w:r>
        <w:rPr>
          <w:rFonts w:ascii="Times New Roman"/>
          <w:b w:val="false"/>
          <w:i w:val="false"/>
          <w:color w:val="000000"/>
          <w:sz w:val="28"/>
        </w:rPr>
        <w:t>3. Требования технической спецификации в иных документах не устанавливаются.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10</w:t>
            </w:r>
            <w:r>
              <w:br/>
            </w:r>
            <w:r>
              <w:rPr>
                <w:rFonts w:ascii="Times New Roman"/>
                <w:b w:val="false"/>
                <w:i w:val="false"/>
                <w:color w:val="000000"/>
                <w:sz w:val="20"/>
              </w:rPr>
              <w:t>к тендерной документации</w:t>
            </w:r>
          </w:p>
        </w:tc>
      </w:tr>
    </w:tbl>
    <w:bookmarkStart w:name="z1762" w:id="1741"/>
    <w:p>
      <w:pPr>
        <w:spacing w:after="0"/>
        <w:ind w:left="0"/>
        <w:jc w:val="left"/>
      </w:pPr>
      <w:r>
        <w:rPr>
          <w:rFonts w:ascii="Times New Roman"/>
          <w:b/>
          <w:i w:val="false"/>
          <w:color w:val="000000"/>
        </w:rPr>
        <w:t xml:space="preserve"> Техническая спецификация закупаемых товаров</w:t>
      </w:r>
      <w:r>
        <w:br/>
      </w:r>
      <w:r>
        <w:rPr>
          <w:rFonts w:ascii="Times New Roman"/>
          <w:b/>
          <w:i w:val="false"/>
          <w:color w:val="000000"/>
        </w:rPr>
        <w:t>(представляется потенциальным поставщиком на каждый лот в отдельности)</w:t>
      </w:r>
    </w:p>
    <w:bookmarkEnd w:id="1741"/>
    <w:p>
      <w:pPr>
        <w:spacing w:after="0"/>
        <w:ind w:left="0"/>
        <w:jc w:val="both"/>
      </w:pPr>
      <w:bookmarkStart w:name="z1763" w:id="1742"/>
      <w:r>
        <w:rPr>
          <w:rFonts w:ascii="Times New Roman"/>
          <w:b w:val="false"/>
          <w:i w:val="false"/>
          <w:color w:val="000000"/>
          <w:sz w:val="28"/>
        </w:rPr>
        <w:t>
      Наименование заказчика ______________________________________</w:t>
      </w:r>
    </w:p>
    <w:bookmarkEnd w:id="1742"/>
    <w:p>
      <w:pPr>
        <w:spacing w:after="0"/>
        <w:ind w:left="0"/>
        <w:jc w:val="both"/>
      </w:pPr>
      <w:r>
        <w:rPr>
          <w:rFonts w:ascii="Times New Roman"/>
          <w:b w:val="false"/>
          <w:i w:val="false"/>
          <w:color w:val="000000"/>
          <w:sz w:val="28"/>
        </w:rPr>
        <w:t>Наименование организатора ___________________________________</w:t>
      </w:r>
    </w:p>
    <w:p>
      <w:pPr>
        <w:spacing w:after="0"/>
        <w:ind w:left="0"/>
        <w:jc w:val="both"/>
      </w:pPr>
      <w:r>
        <w:rPr>
          <w:rFonts w:ascii="Times New Roman"/>
          <w:b w:val="false"/>
          <w:i w:val="false"/>
          <w:color w:val="000000"/>
          <w:sz w:val="28"/>
        </w:rPr>
        <w:t>№ тендера __________________________________________________</w:t>
      </w:r>
    </w:p>
    <w:p>
      <w:pPr>
        <w:spacing w:after="0"/>
        <w:ind w:left="0"/>
        <w:jc w:val="both"/>
      </w:pPr>
      <w:r>
        <w:rPr>
          <w:rFonts w:ascii="Times New Roman"/>
          <w:b w:val="false"/>
          <w:i w:val="false"/>
          <w:color w:val="000000"/>
          <w:sz w:val="28"/>
        </w:rPr>
        <w:t>Наименование тендера _______________________________________</w:t>
      </w:r>
    </w:p>
    <w:p>
      <w:pPr>
        <w:spacing w:after="0"/>
        <w:ind w:left="0"/>
        <w:jc w:val="both"/>
      </w:pPr>
      <w:r>
        <w:rPr>
          <w:rFonts w:ascii="Times New Roman"/>
          <w:b w:val="false"/>
          <w:i w:val="false"/>
          <w:color w:val="000000"/>
          <w:sz w:val="28"/>
        </w:rPr>
        <w:t>№ лота ____________________________________________________</w:t>
      </w:r>
    </w:p>
    <w:p>
      <w:pPr>
        <w:spacing w:after="0"/>
        <w:ind w:left="0"/>
        <w:jc w:val="both"/>
      </w:pPr>
      <w:r>
        <w:rPr>
          <w:rFonts w:ascii="Times New Roman"/>
          <w:b w:val="false"/>
          <w:i w:val="false"/>
          <w:color w:val="000000"/>
          <w:sz w:val="28"/>
        </w:rPr>
        <w:t>Наименование лота 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105"/>
        <w:gridCol w:w="2195"/>
      </w:tblGrid>
      <w:tr>
        <w:trPr>
          <w:trHeight w:val="30" w:hRule="atLeast"/>
        </w:trPr>
        <w:tc>
          <w:tcPr>
            <w:tcW w:w="10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товара с указанием марки и/или товарного знака либо знака обслуживания, модели, типа</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Страна происхождения</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Завод-изготовитель (указывается наименование завода-изготовителя и его местонахождение)</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 выпуска</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Гарантийный срок (при наличии) (в месяцах)</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поставки</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поставки товара</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национальных стандартов, а в случае их отсутствия межгосударственных стандартов на закупаемые товары. При отсутствии национальных и межгосударственных стандартов указываются требуемые функциональные, технические, качественные и эксплуатационные характеристики закупаемых товаров, с учетом нормирования закупок.</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требуемых функциональных, технических, качественных, эксплуатационных и иных характеристик закупаемого товара</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64" w:id="1743"/>
          <w:p>
            <w:pPr>
              <w:spacing w:after="20"/>
              <w:ind w:left="20"/>
              <w:jc w:val="both"/>
            </w:pPr>
            <w:r>
              <w:rPr>
                <w:rFonts w:ascii="Times New Roman"/>
                <w:b w:val="false"/>
                <w:i w:val="false"/>
                <w:color w:val="000000"/>
                <w:sz w:val="20"/>
              </w:rPr>
              <w:t>
 </w:t>
            </w:r>
          </w:p>
          <w:bookmarkEnd w:id="1743"/>
          <w:p>
            <w:pPr>
              <w:spacing w:after="20"/>
              <w:ind w:left="20"/>
              <w:jc w:val="both"/>
            </w:pPr>
          </w:p>
          <w:p>
            <w:pPr>
              <w:spacing w:after="20"/>
              <w:ind w:left="20"/>
              <w:jc w:val="both"/>
            </w:pPr>
            <w:r>
              <w:drawing>
                <wp:inline distT="0" distB="0" distL="0" distR="0">
                  <wp:extent cx="2794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79400" cy="2413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Достоверность всех сведений технической спецификации предлагаемого товара подтверждаю</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11</w:t>
            </w:r>
            <w:r>
              <w:br/>
            </w:r>
            <w:r>
              <w:rPr>
                <w:rFonts w:ascii="Times New Roman"/>
                <w:b w:val="false"/>
                <w:i w:val="false"/>
                <w:color w:val="000000"/>
                <w:sz w:val="20"/>
              </w:rPr>
              <w:t>к тендерной документации</w:t>
            </w:r>
          </w:p>
        </w:tc>
      </w:tr>
    </w:tbl>
    <w:bookmarkStart w:name="z1766" w:id="1744"/>
    <w:p>
      <w:pPr>
        <w:spacing w:after="0"/>
        <w:ind w:left="0"/>
        <w:jc w:val="left"/>
      </w:pPr>
      <w:r>
        <w:rPr>
          <w:rFonts w:ascii="Times New Roman"/>
          <w:b/>
          <w:i w:val="false"/>
          <w:color w:val="000000"/>
        </w:rPr>
        <w:t xml:space="preserve"> Соглашение об участии в тендере</w:t>
      </w:r>
    </w:p>
    <w:bookmarkEnd w:id="1744"/>
    <w:bookmarkStart w:name="z1767" w:id="1745"/>
    <w:p>
      <w:pPr>
        <w:spacing w:after="0"/>
        <w:ind w:left="0"/>
        <w:jc w:val="both"/>
      </w:pPr>
      <w:r>
        <w:rPr>
          <w:rFonts w:ascii="Times New Roman"/>
          <w:b w:val="false"/>
          <w:i w:val="false"/>
          <w:color w:val="000000"/>
          <w:sz w:val="28"/>
        </w:rPr>
        <w:t xml:space="preserve">
      Настоящим выражаем желание принять участие в данных закупках способом тендера в качестве потенциального поставщика и согласие осуществить (поставку товара (ов), выполнение работ, оказание услуг) в соответствии с требованиями и условиями, предусмотренными ТД, а также согласие на получение сведений, подтверждающих наше соответствие квалификационным требованиям и ограничениям, установленным </w:t>
      </w:r>
      <w:r>
        <w:rPr>
          <w:rFonts w:ascii="Times New Roman"/>
          <w:b w:val="false"/>
          <w:i w:val="false"/>
          <w:color w:val="000000"/>
          <w:sz w:val="28"/>
        </w:rPr>
        <w:t>статьей 7</w:t>
      </w:r>
      <w:r>
        <w:rPr>
          <w:rFonts w:ascii="Times New Roman"/>
          <w:b w:val="false"/>
          <w:i w:val="false"/>
          <w:color w:val="000000"/>
          <w:sz w:val="28"/>
        </w:rPr>
        <w:t xml:space="preserve"> Закона Республики Казахстан "О закупках отдельных субъектов квазигосударственного сектора".</w:t>
      </w:r>
    </w:p>
    <w:bookmarkEnd w:id="1745"/>
    <w:bookmarkStart w:name="z1768" w:id="1746"/>
    <w:p>
      <w:pPr>
        <w:spacing w:after="0"/>
        <w:ind w:left="0"/>
        <w:jc w:val="both"/>
      </w:pPr>
      <w:r>
        <w:rPr>
          <w:rFonts w:ascii="Times New Roman"/>
          <w:b w:val="false"/>
          <w:i w:val="false"/>
          <w:color w:val="000000"/>
          <w:sz w:val="28"/>
        </w:rPr>
        <w:t>
      В случае, если ТД вместо технической спецификации содержит утвержденную в установленном порядке проектно-сметную документацию, то настоящим также выражаем согласие выполнить работы в соответствии с данной проектно-сметной документацией.</w:t>
      </w:r>
    </w:p>
    <w:bookmarkEnd w:id="1746"/>
    <w:bookmarkStart w:name="z1769" w:id="1747"/>
    <w:p>
      <w:pPr>
        <w:spacing w:after="0"/>
        <w:ind w:left="0"/>
        <w:jc w:val="both"/>
      </w:pPr>
      <w:r>
        <w:rPr>
          <w:rFonts w:ascii="Times New Roman"/>
          <w:b w:val="false"/>
          <w:i w:val="false"/>
          <w:color w:val="000000"/>
          <w:sz w:val="28"/>
        </w:rPr>
        <w:t xml:space="preserve">
      Настоящим подтверждаем отсутствие нарушений ограничений, а также отсутствие между мной (потенциальным поставщиком) и заказчиком и (или) организатором закупок отношений, запрещенных </w:t>
      </w:r>
      <w:r>
        <w:rPr>
          <w:rFonts w:ascii="Times New Roman"/>
          <w:b w:val="false"/>
          <w:i w:val="false"/>
          <w:color w:val="000000"/>
          <w:sz w:val="28"/>
        </w:rPr>
        <w:t>Законом</w:t>
      </w:r>
      <w:r>
        <w:rPr>
          <w:rFonts w:ascii="Times New Roman"/>
          <w:b w:val="false"/>
          <w:i w:val="false"/>
          <w:color w:val="000000"/>
          <w:sz w:val="28"/>
        </w:rPr>
        <w:t>, и даем согласие на расторжение в порядке установленном Правилами, договора о закупках в случае выявления фактов, указанных в пункте 336 Правил.</w:t>
      </w:r>
    </w:p>
    <w:bookmarkEnd w:id="1747"/>
    <w:bookmarkStart w:name="z1770" w:id="1748"/>
    <w:p>
      <w:pPr>
        <w:spacing w:after="0"/>
        <w:ind w:left="0"/>
        <w:jc w:val="both"/>
      </w:pPr>
      <w:r>
        <w:rPr>
          <w:rFonts w:ascii="Times New Roman"/>
          <w:b w:val="false"/>
          <w:i w:val="false"/>
          <w:color w:val="000000"/>
          <w:sz w:val="28"/>
        </w:rPr>
        <w:t>
      Подтверждаем, что ознакомлены с тендерной документацией и осведомлены об ответственности за представление организатору и тендерной комиссии недостоверных сведений о своей правомочности, квалификации, качественных и иных характеристиках (поставляемого товара (ов), выполняемых работ, оказываемых услуг), соблюдении им авторских и смежных прав, а так же иных ограничений, предусмотренных действующим законодательством Республики Казахстан.</w:t>
      </w:r>
    </w:p>
    <w:bookmarkEnd w:id="1748"/>
    <w:bookmarkStart w:name="z1771" w:id="1749"/>
    <w:p>
      <w:pPr>
        <w:spacing w:after="0"/>
        <w:ind w:left="0"/>
        <w:jc w:val="both"/>
      </w:pPr>
      <w:r>
        <w:rPr>
          <w:rFonts w:ascii="Times New Roman"/>
          <w:b w:val="false"/>
          <w:i w:val="false"/>
          <w:color w:val="000000"/>
          <w:sz w:val="28"/>
        </w:rPr>
        <w:t>
      Принимаем на себя полную ответственность за представление в заявке на участие в тендере и прилагаемых к ней документах таких недостоверных сведений.</w:t>
      </w:r>
    </w:p>
    <w:bookmarkEnd w:id="1749"/>
    <w:bookmarkStart w:name="z1772" w:id="1750"/>
    <w:p>
      <w:pPr>
        <w:spacing w:after="0"/>
        <w:ind w:left="0"/>
        <w:jc w:val="both"/>
      </w:pPr>
      <w:r>
        <w:rPr>
          <w:rFonts w:ascii="Times New Roman"/>
          <w:b w:val="false"/>
          <w:i w:val="false"/>
          <w:color w:val="000000"/>
          <w:sz w:val="28"/>
        </w:rPr>
        <w:t>
      Принимаем на себя обязательство по незамедлительному уведомлению уполномоченного органа по противодействию коррупции об известных нам фактах совершения коррупционных правонарушений должностными лицами заказчика, организатора (единого организатора), а также участников тендера.</w:t>
      </w:r>
    </w:p>
    <w:bookmarkEnd w:id="1750"/>
    <w:bookmarkStart w:name="z1773" w:id="1751"/>
    <w:p>
      <w:pPr>
        <w:spacing w:after="0"/>
        <w:ind w:left="0"/>
        <w:jc w:val="both"/>
      </w:pPr>
      <w:r>
        <w:rPr>
          <w:rFonts w:ascii="Times New Roman"/>
          <w:b w:val="false"/>
          <w:i w:val="false"/>
          <w:color w:val="000000"/>
          <w:sz w:val="28"/>
        </w:rPr>
        <w:t>
      При этом, принимаем на себя полную ответственность за совершение действий (бездействий) приводящим к коррупционным рискам, а также нарушению законодательства о закупках.</w:t>
      </w:r>
    </w:p>
    <w:bookmarkEnd w:id="1751"/>
    <w:bookmarkStart w:name="z1774" w:id="1752"/>
    <w:p>
      <w:pPr>
        <w:spacing w:after="0"/>
        <w:ind w:left="0"/>
        <w:jc w:val="both"/>
      </w:pPr>
      <w:r>
        <w:rPr>
          <w:rFonts w:ascii="Times New Roman"/>
          <w:b w:val="false"/>
          <w:i w:val="false"/>
          <w:color w:val="000000"/>
          <w:sz w:val="28"/>
        </w:rPr>
        <w:t>
      Наша заявка на участие в тендере будет действовать в течение срока, требуемого тендерной документацией.</w:t>
      </w:r>
    </w:p>
    <w:bookmarkEnd w:id="1752"/>
    <w:bookmarkStart w:name="z1775" w:id="1753"/>
    <w:p>
      <w:pPr>
        <w:spacing w:after="0"/>
        <w:ind w:left="0"/>
        <w:jc w:val="both"/>
      </w:pPr>
      <w:r>
        <w:rPr>
          <w:rFonts w:ascii="Times New Roman"/>
          <w:b w:val="false"/>
          <w:i w:val="false"/>
          <w:color w:val="000000"/>
          <w:sz w:val="28"/>
        </w:rPr>
        <w:t>
      В случае признания нашей заявки на участие в тендере выигравшей и заключения договора о закупках, мы внесем обеспечение исполнения договора о закупках, а также сумму в соответствии с пунктом 151 Правил (при наличии), в размере, указанном в тендерной документации, и выражаем согласие на раскрытие информации, связанной с исполнением договора о закупках (накладная (акт) на поставку товара).</w:t>
      </w:r>
    </w:p>
    <w:bookmarkEnd w:id="175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12</w:t>
            </w:r>
            <w:r>
              <w:br/>
            </w:r>
            <w:r>
              <w:rPr>
                <w:rFonts w:ascii="Times New Roman"/>
                <w:b w:val="false"/>
                <w:i w:val="false"/>
                <w:color w:val="000000"/>
                <w:sz w:val="20"/>
              </w:rPr>
              <w:t>к тендерной документации</w:t>
            </w:r>
          </w:p>
        </w:tc>
      </w:tr>
    </w:tbl>
    <w:bookmarkStart w:name="z1777" w:id="1754"/>
    <w:p>
      <w:pPr>
        <w:spacing w:after="0"/>
        <w:ind w:left="0"/>
        <w:jc w:val="left"/>
      </w:pPr>
      <w:r>
        <w:rPr>
          <w:rFonts w:ascii="Times New Roman"/>
          <w:b/>
          <w:i w:val="false"/>
          <w:color w:val="000000"/>
        </w:rPr>
        <w:t xml:space="preserve"> ДОГОВОР О СОВМЕСТНОЙ ДЕЯТЕЛЬНОСТИ</w:t>
      </w:r>
      <w:r>
        <w:br/>
      </w:r>
      <w:r>
        <w:rPr>
          <w:rFonts w:ascii="Times New Roman"/>
          <w:b/>
          <w:i w:val="false"/>
          <w:color w:val="000000"/>
        </w:rPr>
        <w:t>(КОНСОРЦИАЛЬНОЕ СОГЛАШЕНИЕ)</w:t>
      </w:r>
    </w:p>
    <w:bookmarkEnd w:id="1754"/>
    <w:p>
      <w:pPr>
        <w:spacing w:after="0"/>
        <w:ind w:left="0"/>
        <w:jc w:val="both"/>
      </w:pPr>
      <w:bookmarkStart w:name="z1778" w:id="1755"/>
      <w:r>
        <w:rPr>
          <w:rFonts w:ascii="Times New Roman"/>
          <w:b w:val="false"/>
          <w:i w:val="false"/>
          <w:color w:val="000000"/>
          <w:sz w:val="28"/>
        </w:rPr>
        <w:t>
      " ""___________20__года (дата) _____________________________________________,</w:t>
      </w:r>
    </w:p>
    <w:bookmarkEnd w:id="1755"/>
    <w:p>
      <w:pPr>
        <w:spacing w:after="0"/>
        <w:ind w:left="0"/>
        <w:jc w:val="both"/>
      </w:pPr>
      <w:r>
        <w:rPr>
          <w:rFonts w:ascii="Times New Roman"/>
          <w:b w:val="false"/>
          <w:i w:val="false"/>
          <w:color w:val="000000"/>
          <w:sz w:val="28"/>
        </w:rPr>
        <w:t>именуемое в дальнейшем "Основной участник", (наименование юридического лица,</w:t>
      </w:r>
    </w:p>
    <w:p>
      <w:pPr>
        <w:spacing w:after="0"/>
        <w:ind w:left="0"/>
        <w:jc w:val="both"/>
      </w:pPr>
      <w:r>
        <w:rPr>
          <w:rFonts w:ascii="Times New Roman"/>
          <w:b w:val="false"/>
          <w:i w:val="false"/>
          <w:color w:val="000000"/>
          <w:sz w:val="28"/>
        </w:rPr>
        <w:t>БИН, юридический адрес) в лице _____________, действующ___ на основании</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(должность, Ф.И.О.,ИИН ) (устав, свидетельство)</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именуемое в дальнейшем "Участник-2", (наименование юридического лица, БИН,</w:t>
      </w:r>
    </w:p>
    <w:p>
      <w:pPr>
        <w:spacing w:after="0"/>
        <w:ind w:left="0"/>
        <w:jc w:val="both"/>
      </w:pPr>
      <w:r>
        <w:rPr>
          <w:rFonts w:ascii="Times New Roman"/>
          <w:b w:val="false"/>
          <w:i w:val="false"/>
          <w:color w:val="000000"/>
          <w:sz w:val="28"/>
        </w:rPr>
        <w:t>юридический адрес) в лице ______________, действующ___ на основании</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(должность, Ф.И.О., ИИН ) (устав, свидетельство) ______________________________,</w:t>
      </w:r>
    </w:p>
    <w:p>
      <w:pPr>
        <w:spacing w:after="0"/>
        <w:ind w:left="0"/>
        <w:jc w:val="both"/>
      </w:pPr>
      <w:r>
        <w:rPr>
          <w:rFonts w:ascii="Times New Roman"/>
          <w:b w:val="false"/>
          <w:i w:val="false"/>
          <w:color w:val="000000"/>
          <w:sz w:val="28"/>
        </w:rPr>
        <w:t>именуемое в дальнейшем "Участник-3", (наименование юридического лица, БИН,</w:t>
      </w:r>
    </w:p>
    <w:p>
      <w:pPr>
        <w:spacing w:after="0"/>
        <w:ind w:left="0"/>
        <w:jc w:val="both"/>
      </w:pPr>
      <w:r>
        <w:rPr>
          <w:rFonts w:ascii="Times New Roman"/>
          <w:b w:val="false"/>
          <w:i w:val="false"/>
          <w:color w:val="000000"/>
          <w:sz w:val="28"/>
        </w:rPr>
        <w:t>юридический адрес) в лице ______________, действующ___ на основании</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(должность, Ф.И.О. ИИН,) (устав, свидетельство) совместно именуемые "Участники",</w:t>
      </w:r>
    </w:p>
    <w:p>
      <w:pPr>
        <w:spacing w:after="0"/>
        <w:ind w:left="0"/>
        <w:jc w:val="both"/>
      </w:pPr>
      <w:r>
        <w:rPr>
          <w:rFonts w:ascii="Times New Roman"/>
          <w:b w:val="false"/>
          <w:i w:val="false"/>
          <w:color w:val="000000"/>
          <w:sz w:val="28"/>
        </w:rPr>
        <w:t>заключили настоящее консорциальное соглашение (далее – Соглашение)</w:t>
      </w:r>
    </w:p>
    <w:p>
      <w:pPr>
        <w:spacing w:after="0"/>
        <w:ind w:left="0"/>
        <w:jc w:val="both"/>
      </w:pPr>
      <w:r>
        <w:rPr>
          <w:rFonts w:ascii="Times New Roman"/>
          <w:b w:val="false"/>
          <w:i w:val="false"/>
          <w:color w:val="000000"/>
          <w:sz w:val="28"/>
        </w:rPr>
        <w:t>о нижеследующем:</w:t>
      </w:r>
    </w:p>
    <w:bookmarkStart w:name="z1779" w:id="1756"/>
    <w:p>
      <w:pPr>
        <w:spacing w:after="0"/>
        <w:ind w:left="0"/>
        <w:jc w:val="left"/>
      </w:pPr>
      <w:r>
        <w:rPr>
          <w:rFonts w:ascii="Times New Roman"/>
          <w:b/>
          <w:i w:val="false"/>
          <w:color w:val="000000"/>
        </w:rPr>
        <w:t xml:space="preserve"> 1. Термины, их определения и толкования</w:t>
      </w:r>
    </w:p>
    <w:bookmarkEnd w:id="1756"/>
    <w:bookmarkStart w:name="z1780" w:id="1757"/>
    <w:p>
      <w:pPr>
        <w:spacing w:after="0"/>
        <w:ind w:left="0"/>
        <w:jc w:val="both"/>
      </w:pPr>
      <w:r>
        <w:rPr>
          <w:rFonts w:ascii="Times New Roman"/>
          <w:b w:val="false"/>
          <w:i w:val="false"/>
          <w:color w:val="000000"/>
          <w:sz w:val="28"/>
        </w:rPr>
        <w:t>
      1.1. Участники согласились со следующим однозначным толкованием терминов и понятий, указанных в настоящем Соглашении: "Заказчик" – __________________________________________________. (наименование заказчика) "Организатор" – _______________________________________________. (наименование организатора) "Тендер" – ____________________________________________________. (номер и наименование тендера) "Консорциум" – временный добровольный равноправный союз (объединение) Участников на основе настоящего Соглашения, в котором Участники объединяют те или иные ресурсы и координируют усилия для решения успешной реализации Проекта; "Договор" – договор о закупках, заключаемый Заказчиком по итогам проведенного Тендера; "Проект" – ____________________________________________________. (номер и наименование лота)</w:t>
      </w:r>
    </w:p>
    <w:bookmarkEnd w:id="1757"/>
    <w:bookmarkStart w:name="z1781" w:id="1758"/>
    <w:p>
      <w:pPr>
        <w:spacing w:after="0"/>
        <w:ind w:left="0"/>
        <w:jc w:val="both"/>
      </w:pPr>
      <w:r>
        <w:rPr>
          <w:rFonts w:ascii="Times New Roman"/>
          <w:b w:val="false"/>
          <w:i w:val="false"/>
          <w:color w:val="000000"/>
          <w:sz w:val="28"/>
        </w:rPr>
        <w:t>
      "Реализация проекта" – исполнение консорциумом своих обязательств по Договору о закупках;</w:t>
      </w:r>
    </w:p>
    <w:bookmarkEnd w:id="1758"/>
    <w:bookmarkStart w:name="z1782" w:id="1759"/>
    <w:p>
      <w:pPr>
        <w:spacing w:after="0"/>
        <w:ind w:left="0"/>
        <w:jc w:val="both"/>
      </w:pPr>
      <w:r>
        <w:rPr>
          <w:rFonts w:ascii="Times New Roman"/>
          <w:b w:val="false"/>
          <w:i w:val="false"/>
          <w:color w:val="000000"/>
          <w:sz w:val="28"/>
        </w:rPr>
        <w:t>
      "Конфиденциальная информация" – любая научно-техническая, технологическая, хозяйственная, финансово-экономическая или иная информация, включая документы, содержащие или иным образом отражающие информацию об Участниках, в том числе касающихся их финансово-хозяйственной деятельности, учредителей, дочерних компаний, сотрудников и агентов, информацию о контрагентов участников, иную информацию, которая имеет действительную или потенциальную коммерческую ценность в силу неизвестности ее третьим лицам независимо от того помечена ли такая информация как "конфиденциальная".</w:t>
      </w:r>
    </w:p>
    <w:bookmarkEnd w:id="1759"/>
    <w:bookmarkStart w:name="z1783" w:id="1760"/>
    <w:p>
      <w:pPr>
        <w:spacing w:after="0"/>
        <w:ind w:left="0"/>
        <w:jc w:val="both"/>
      </w:pPr>
      <w:r>
        <w:rPr>
          <w:rFonts w:ascii="Times New Roman"/>
          <w:b w:val="false"/>
          <w:i w:val="false"/>
          <w:color w:val="000000"/>
          <w:sz w:val="28"/>
        </w:rPr>
        <w:t>
      1.2. Понятия и определения, прямо не указанные в настоящем пункте Соглашения, применяются в значениях, установленных законодательством Республики Казахстан.</w:t>
      </w:r>
    </w:p>
    <w:bookmarkEnd w:id="1760"/>
    <w:bookmarkStart w:name="z1784" w:id="1761"/>
    <w:p>
      <w:pPr>
        <w:spacing w:after="0"/>
        <w:ind w:left="0"/>
        <w:jc w:val="left"/>
      </w:pPr>
      <w:r>
        <w:rPr>
          <w:rFonts w:ascii="Times New Roman"/>
          <w:b/>
          <w:i w:val="false"/>
          <w:color w:val="000000"/>
        </w:rPr>
        <w:t xml:space="preserve"> 2. Предмет Соглашения</w:t>
      </w:r>
    </w:p>
    <w:bookmarkEnd w:id="1761"/>
    <w:bookmarkStart w:name="z1785" w:id="1762"/>
    <w:p>
      <w:pPr>
        <w:spacing w:after="0"/>
        <w:ind w:left="0"/>
        <w:jc w:val="both"/>
      </w:pPr>
      <w:r>
        <w:rPr>
          <w:rFonts w:ascii="Times New Roman"/>
          <w:b w:val="false"/>
          <w:i w:val="false"/>
          <w:color w:val="000000"/>
          <w:sz w:val="28"/>
        </w:rPr>
        <w:t>
      2.1. Участники настоящего Соглашения создают Консорциум, целью создания которого является участие в Тендере, и в случае признания Консорциума победителем Тендера и последующего заключения Договора о закупках – успешная Реализация проекта.</w:t>
      </w:r>
    </w:p>
    <w:bookmarkEnd w:id="1762"/>
    <w:bookmarkStart w:name="z1786" w:id="1763"/>
    <w:p>
      <w:pPr>
        <w:spacing w:after="0"/>
        <w:ind w:left="0"/>
        <w:jc w:val="both"/>
      </w:pPr>
      <w:r>
        <w:rPr>
          <w:rFonts w:ascii="Times New Roman"/>
          <w:b w:val="false"/>
          <w:i w:val="false"/>
          <w:color w:val="000000"/>
          <w:sz w:val="28"/>
        </w:rPr>
        <w:t>
      2.2. Настоящее Соглашение является добровольным объединением Участников, имеющих достаточный опыт, материальный и технический потенциал, трудовые ресурсы, полномочия и разрешения на выполнение работ, оказание услуг, поставку товаров и иных обязательств, предусмотренных условиями Тендера.</w:t>
      </w:r>
    </w:p>
    <w:bookmarkEnd w:id="1763"/>
    <w:bookmarkStart w:name="z1787" w:id="1764"/>
    <w:p>
      <w:pPr>
        <w:spacing w:after="0"/>
        <w:ind w:left="0"/>
        <w:jc w:val="both"/>
      </w:pPr>
      <w:r>
        <w:rPr>
          <w:rFonts w:ascii="Times New Roman"/>
          <w:b w:val="false"/>
          <w:i w:val="false"/>
          <w:color w:val="000000"/>
          <w:sz w:val="28"/>
        </w:rPr>
        <w:t>
      2.3. Участники заключают настоящее Соглашение, основываясь на принципах сотрудничества, исходя из общих целей деятельности Консорциума и коммерческих интересов.</w:t>
      </w:r>
    </w:p>
    <w:bookmarkEnd w:id="1764"/>
    <w:bookmarkStart w:name="z1788" w:id="1765"/>
    <w:p>
      <w:pPr>
        <w:spacing w:after="0"/>
        <w:ind w:left="0"/>
        <w:jc w:val="left"/>
      </w:pPr>
      <w:r>
        <w:rPr>
          <w:rFonts w:ascii="Times New Roman"/>
          <w:b/>
          <w:i w:val="false"/>
          <w:color w:val="000000"/>
        </w:rPr>
        <w:t xml:space="preserve"> 3. Права и обязанности Участников</w:t>
      </w:r>
    </w:p>
    <w:bookmarkEnd w:id="1765"/>
    <w:bookmarkStart w:name="z1789" w:id="1766"/>
    <w:p>
      <w:pPr>
        <w:spacing w:after="0"/>
        <w:ind w:left="0"/>
        <w:jc w:val="both"/>
      </w:pPr>
      <w:r>
        <w:rPr>
          <w:rFonts w:ascii="Times New Roman"/>
          <w:b w:val="false"/>
          <w:i w:val="false"/>
          <w:color w:val="000000"/>
          <w:sz w:val="28"/>
        </w:rPr>
        <w:t>
      3.1. Участники обязаны:</w:t>
      </w:r>
    </w:p>
    <w:bookmarkEnd w:id="1766"/>
    <w:bookmarkStart w:name="z1790" w:id="1767"/>
    <w:p>
      <w:pPr>
        <w:spacing w:after="0"/>
        <w:ind w:left="0"/>
        <w:jc w:val="both"/>
      </w:pPr>
      <w:r>
        <w:rPr>
          <w:rFonts w:ascii="Times New Roman"/>
          <w:b w:val="false"/>
          <w:i w:val="false"/>
          <w:color w:val="000000"/>
          <w:sz w:val="28"/>
        </w:rPr>
        <w:t>
      3.1.1. Добросовестно взаимодействовать друг с другом при исполнении настоящего Соглашения.</w:t>
      </w:r>
    </w:p>
    <w:bookmarkEnd w:id="1767"/>
    <w:bookmarkStart w:name="z1791" w:id="1768"/>
    <w:p>
      <w:pPr>
        <w:spacing w:after="0"/>
        <w:ind w:left="0"/>
        <w:jc w:val="both"/>
      </w:pPr>
      <w:r>
        <w:rPr>
          <w:rFonts w:ascii="Times New Roman"/>
          <w:b w:val="false"/>
          <w:i w:val="false"/>
          <w:color w:val="000000"/>
          <w:sz w:val="28"/>
        </w:rPr>
        <w:t>
      3.1.2. Участвовать в деятельности Консорциума в соответствии с условиями настоящего Соглашения.</w:t>
      </w:r>
    </w:p>
    <w:bookmarkEnd w:id="1768"/>
    <w:bookmarkStart w:name="z1792" w:id="1769"/>
    <w:p>
      <w:pPr>
        <w:spacing w:after="0"/>
        <w:ind w:left="0"/>
        <w:jc w:val="both"/>
      </w:pPr>
      <w:r>
        <w:rPr>
          <w:rFonts w:ascii="Times New Roman"/>
          <w:b w:val="false"/>
          <w:i w:val="false"/>
          <w:color w:val="000000"/>
          <w:sz w:val="28"/>
        </w:rPr>
        <w:t>
      3.1.3. Вносить вклады в порядке, установленные настоящим Соглашением.</w:t>
      </w:r>
    </w:p>
    <w:bookmarkEnd w:id="1769"/>
    <w:bookmarkStart w:name="z1793" w:id="1770"/>
    <w:p>
      <w:pPr>
        <w:spacing w:after="0"/>
        <w:ind w:left="0"/>
        <w:jc w:val="both"/>
      </w:pPr>
      <w:r>
        <w:rPr>
          <w:rFonts w:ascii="Times New Roman"/>
          <w:b w:val="false"/>
          <w:i w:val="false"/>
          <w:color w:val="000000"/>
          <w:sz w:val="28"/>
        </w:rPr>
        <w:t>
      3.1.4. Не разглашать конфиденциальную информацию Консорциума и каждого Участника, в частности.</w:t>
      </w:r>
    </w:p>
    <w:bookmarkEnd w:id="1770"/>
    <w:bookmarkStart w:name="z1794" w:id="1771"/>
    <w:p>
      <w:pPr>
        <w:spacing w:after="0"/>
        <w:ind w:left="0"/>
        <w:jc w:val="both"/>
      </w:pPr>
      <w:r>
        <w:rPr>
          <w:rFonts w:ascii="Times New Roman"/>
          <w:b w:val="false"/>
          <w:i w:val="false"/>
          <w:color w:val="000000"/>
          <w:sz w:val="28"/>
        </w:rPr>
        <w:t>
      3.2. Участники вправе:</w:t>
      </w:r>
    </w:p>
    <w:bookmarkEnd w:id="1771"/>
    <w:bookmarkStart w:name="z1795" w:id="1772"/>
    <w:p>
      <w:pPr>
        <w:spacing w:after="0"/>
        <w:ind w:left="0"/>
        <w:jc w:val="both"/>
      </w:pPr>
      <w:r>
        <w:rPr>
          <w:rFonts w:ascii="Times New Roman"/>
          <w:b w:val="false"/>
          <w:i w:val="false"/>
          <w:color w:val="000000"/>
          <w:sz w:val="28"/>
        </w:rPr>
        <w:t>
      3.2.1. Участвовать в управлении делами Консорциума в порядке, определяемом настоящим Соглашением.</w:t>
      </w:r>
    </w:p>
    <w:bookmarkEnd w:id="1772"/>
    <w:bookmarkStart w:name="z1796" w:id="1773"/>
    <w:p>
      <w:pPr>
        <w:spacing w:after="0"/>
        <w:ind w:left="0"/>
        <w:jc w:val="both"/>
      </w:pPr>
      <w:r>
        <w:rPr>
          <w:rFonts w:ascii="Times New Roman"/>
          <w:b w:val="false"/>
          <w:i w:val="false"/>
          <w:color w:val="000000"/>
          <w:sz w:val="28"/>
        </w:rPr>
        <w:t>
      3.2.2. Получать информацию о деятельности Консорциума, в том числе знакомиться с любой документацией по ведению дел Консорциума.</w:t>
      </w:r>
    </w:p>
    <w:bookmarkEnd w:id="1773"/>
    <w:bookmarkStart w:name="z1797" w:id="1774"/>
    <w:p>
      <w:pPr>
        <w:spacing w:after="0"/>
        <w:ind w:left="0"/>
        <w:jc w:val="both"/>
      </w:pPr>
      <w:r>
        <w:rPr>
          <w:rFonts w:ascii="Times New Roman"/>
          <w:b w:val="false"/>
          <w:i w:val="false"/>
          <w:color w:val="000000"/>
          <w:sz w:val="28"/>
        </w:rPr>
        <w:t>
      3.2.3. Принимать участие в распределении прибыли от деятельности Консорциума.</w:t>
      </w:r>
    </w:p>
    <w:bookmarkEnd w:id="1774"/>
    <w:bookmarkStart w:name="z1798" w:id="1775"/>
    <w:p>
      <w:pPr>
        <w:spacing w:after="0"/>
        <w:ind w:left="0"/>
        <w:jc w:val="both"/>
      </w:pPr>
      <w:r>
        <w:rPr>
          <w:rFonts w:ascii="Times New Roman"/>
          <w:b w:val="false"/>
          <w:i w:val="false"/>
          <w:color w:val="000000"/>
          <w:sz w:val="28"/>
        </w:rPr>
        <w:t>
      3.2.4. Пользоваться общим имуществом Участников при наличии общего согласия всех Участников.</w:t>
      </w:r>
    </w:p>
    <w:bookmarkEnd w:id="1775"/>
    <w:bookmarkStart w:name="z1799" w:id="1776"/>
    <w:p>
      <w:pPr>
        <w:spacing w:after="0"/>
        <w:ind w:left="0"/>
        <w:jc w:val="left"/>
      </w:pPr>
      <w:r>
        <w:rPr>
          <w:rFonts w:ascii="Times New Roman"/>
          <w:b/>
          <w:i w:val="false"/>
          <w:color w:val="000000"/>
        </w:rPr>
        <w:t xml:space="preserve"> 4. Вклады Участников</w:t>
      </w:r>
    </w:p>
    <w:bookmarkEnd w:id="1776"/>
    <w:bookmarkStart w:name="z1800" w:id="1777"/>
    <w:p>
      <w:pPr>
        <w:spacing w:after="0"/>
        <w:ind w:left="0"/>
        <w:jc w:val="both"/>
      </w:pPr>
      <w:r>
        <w:rPr>
          <w:rFonts w:ascii="Times New Roman"/>
          <w:b w:val="false"/>
          <w:i w:val="false"/>
          <w:color w:val="000000"/>
          <w:sz w:val="28"/>
        </w:rPr>
        <w:t>
      4.1. Вкладом Основного Участника являются:</w:t>
      </w:r>
    </w:p>
    <w:bookmarkEnd w:id="1777"/>
    <w:bookmarkStart w:name="z1801" w:id="1778"/>
    <w:p>
      <w:pPr>
        <w:spacing w:after="0"/>
        <w:ind w:left="0"/>
        <w:jc w:val="both"/>
      </w:pPr>
      <w:r>
        <w:rPr>
          <w:rFonts w:ascii="Times New Roman"/>
          <w:b w:val="false"/>
          <w:i w:val="false"/>
          <w:color w:val="000000"/>
          <w:sz w:val="28"/>
        </w:rPr>
        <w:t>
      4.1.1. ________________________</w:t>
      </w:r>
    </w:p>
    <w:bookmarkEnd w:id="1778"/>
    <w:bookmarkStart w:name="z1802" w:id="1779"/>
    <w:p>
      <w:pPr>
        <w:spacing w:after="0"/>
        <w:ind w:left="0"/>
        <w:jc w:val="both"/>
      </w:pPr>
      <w:r>
        <w:rPr>
          <w:rFonts w:ascii="Times New Roman"/>
          <w:b w:val="false"/>
          <w:i w:val="false"/>
          <w:color w:val="000000"/>
          <w:sz w:val="28"/>
        </w:rPr>
        <w:t>
      4.1.2. ________________________</w:t>
      </w:r>
    </w:p>
    <w:bookmarkEnd w:id="1779"/>
    <w:bookmarkStart w:name="z1803" w:id="1780"/>
    <w:p>
      <w:pPr>
        <w:spacing w:after="0"/>
        <w:ind w:left="0"/>
        <w:jc w:val="both"/>
      </w:pPr>
      <w:r>
        <w:rPr>
          <w:rFonts w:ascii="Times New Roman"/>
          <w:b w:val="false"/>
          <w:i w:val="false"/>
          <w:color w:val="000000"/>
          <w:sz w:val="28"/>
        </w:rPr>
        <w:t>
      4.1.3. ________________________</w:t>
      </w:r>
    </w:p>
    <w:bookmarkEnd w:id="1780"/>
    <w:bookmarkStart w:name="z1804" w:id="1781"/>
    <w:p>
      <w:pPr>
        <w:spacing w:after="0"/>
        <w:ind w:left="0"/>
        <w:jc w:val="both"/>
      </w:pPr>
      <w:r>
        <w:rPr>
          <w:rFonts w:ascii="Times New Roman"/>
          <w:b w:val="false"/>
          <w:i w:val="false"/>
          <w:color w:val="000000"/>
          <w:sz w:val="28"/>
        </w:rPr>
        <w:t>
      4.2. Вкладом "Участника-2" являются:</w:t>
      </w:r>
    </w:p>
    <w:bookmarkEnd w:id="1781"/>
    <w:bookmarkStart w:name="z1805" w:id="1782"/>
    <w:p>
      <w:pPr>
        <w:spacing w:after="0"/>
        <w:ind w:left="0"/>
        <w:jc w:val="both"/>
      </w:pPr>
      <w:r>
        <w:rPr>
          <w:rFonts w:ascii="Times New Roman"/>
          <w:b w:val="false"/>
          <w:i w:val="false"/>
          <w:color w:val="000000"/>
          <w:sz w:val="28"/>
        </w:rPr>
        <w:t>
      4.2.1. ________________________</w:t>
      </w:r>
    </w:p>
    <w:bookmarkEnd w:id="1782"/>
    <w:bookmarkStart w:name="z1806" w:id="1783"/>
    <w:p>
      <w:pPr>
        <w:spacing w:after="0"/>
        <w:ind w:left="0"/>
        <w:jc w:val="both"/>
      </w:pPr>
      <w:r>
        <w:rPr>
          <w:rFonts w:ascii="Times New Roman"/>
          <w:b w:val="false"/>
          <w:i w:val="false"/>
          <w:color w:val="000000"/>
          <w:sz w:val="28"/>
        </w:rPr>
        <w:t>
      4.2.2. ________________________</w:t>
      </w:r>
    </w:p>
    <w:bookmarkEnd w:id="1783"/>
    <w:bookmarkStart w:name="z1807" w:id="1784"/>
    <w:p>
      <w:pPr>
        <w:spacing w:after="0"/>
        <w:ind w:left="0"/>
        <w:jc w:val="both"/>
      </w:pPr>
      <w:r>
        <w:rPr>
          <w:rFonts w:ascii="Times New Roman"/>
          <w:b w:val="false"/>
          <w:i w:val="false"/>
          <w:color w:val="000000"/>
          <w:sz w:val="28"/>
        </w:rPr>
        <w:t>
      4.2.3. ________________________</w:t>
      </w:r>
    </w:p>
    <w:bookmarkEnd w:id="1784"/>
    <w:bookmarkStart w:name="z1808" w:id="1785"/>
    <w:p>
      <w:pPr>
        <w:spacing w:after="0"/>
        <w:ind w:left="0"/>
        <w:jc w:val="both"/>
      </w:pPr>
      <w:r>
        <w:rPr>
          <w:rFonts w:ascii="Times New Roman"/>
          <w:b w:val="false"/>
          <w:i w:val="false"/>
          <w:color w:val="000000"/>
          <w:sz w:val="28"/>
        </w:rPr>
        <w:t>
      4.3. Вкладом "Участника-3" являются:</w:t>
      </w:r>
    </w:p>
    <w:bookmarkEnd w:id="1785"/>
    <w:bookmarkStart w:name="z1809" w:id="1786"/>
    <w:p>
      <w:pPr>
        <w:spacing w:after="0"/>
        <w:ind w:left="0"/>
        <w:jc w:val="both"/>
      </w:pPr>
      <w:r>
        <w:rPr>
          <w:rFonts w:ascii="Times New Roman"/>
          <w:b w:val="false"/>
          <w:i w:val="false"/>
          <w:color w:val="000000"/>
          <w:sz w:val="28"/>
        </w:rPr>
        <w:t>
      4.3.1. ________________________</w:t>
      </w:r>
    </w:p>
    <w:bookmarkEnd w:id="1786"/>
    <w:bookmarkStart w:name="z1810" w:id="1787"/>
    <w:p>
      <w:pPr>
        <w:spacing w:after="0"/>
        <w:ind w:left="0"/>
        <w:jc w:val="both"/>
      </w:pPr>
      <w:r>
        <w:rPr>
          <w:rFonts w:ascii="Times New Roman"/>
          <w:b w:val="false"/>
          <w:i w:val="false"/>
          <w:color w:val="000000"/>
          <w:sz w:val="28"/>
        </w:rPr>
        <w:t>
      4.3.2. ________________________</w:t>
      </w:r>
    </w:p>
    <w:bookmarkEnd w:id="1787"/>
    <w:bookmarkStart w:name="z1811" w:id="1788"/>
    <w:p>
      <w:pPr>
        <w:spacing w:after="0"/>
        <w:ind w:left="0"/>
        <w:jc w:val="both"/>
      </w:pPr>
      <w:r>
        <w:rPr>
          <w:rFonts w:ascii="Times New Roman"/>
          <w:b w:val="false"/>
          <w:i w:val="false"/>
          <w:color w:val="000000"/>
          <w:sz w:val="28"/>
        </w:rPr>
        <w:t>
      4.3.3. ________________________</w:t>
      </w:r>
    </w:p>
    <w:bookmarkEnd w:id="1788"/>
    <w:bookmarkStart w:name="z1812" w:id="1789"/>
    <w:p>
      <w:pPr>
        <w:spacing w:after="0"/>
        <w:ind w:left="0"/>
        <w:jc w:val="both"/>
      </w:pPr>
      <w:r>
        <w:rPr>
          <w:rFonts w:ascii="Times New Roman"/>
          <w:b w:val="false"/>
          <w:i w:val="false"/>
          <w:color w:val="000000"/>
          <w:sz w:val="28"/>
        </w:rPr>
        <w:t>
      4.4. Обеспечение заявки на участие в Тендере, а также в случае признания Консорциума победителем и заключения с ним Договора обеспечение исполнения Договора о закупках и (или) сумма в соответствии с антидемпинговыми мерами (при наличии), вносится Основным участником.</w:t>
      </w:r>
    </w:p>
    <w:bookmarkEnd w:id="1789"/>
    <w:bookmarkStart w:name="z1813" w:id="1790"/>
    <w:p>
      <w:pPr>
        <w:spacing w:after="0"/>
        <w:ind w:left="0"/>
        <w:jc w:val="left"/>
      </w:pPr>
      <w:r>
        <w:rPr>
          <w:rFonts w:ascii="Times New Roman"/>
          <w:b/>
          <w:i w:val="false"/>
          <w:color w:val="000000"/>
        </w:rPr>
        <w:t xml:space="preserve"> 5. Порядок управления</w:t>
      </w:r>
    </w:p>
    <w:bookmarkEnd w:id="1790"/>
    <w:bookmarkStart w:name="z1814" w:id="1791"/>
    <w:p>
      <w:pPr>
        <w:spacing w:after="0"/>
        <w:ind w:left="0"/>
        <w:jc w:val="both"/>
      </w:pPr>
      <w:r>
        <w:rPr>
          <w:rFonts w:ascii="Times New Roman"/>
          <w:b w:val="false"/>
          <w:i w:val="false"/>
          <w:color w:val="000000"/>
          <w:sz w:val="28"/>
        </w:rPr>
        <w:t>
      5.1. Ведение общих дел Участников, подача заявки на участие в Тендере, и иные действия, связанные с деятельностью Консорциума осуществляются Основным участником на основании доверенностей Участников Консорциума по форме согласно приложению.</w:t>
      </w:r>
    </w:p>
    <w:bookmarkEnd w:id="1791"/>
    <w:bookmarkStart w:name="z1815" w:id="1792"/>
    <w:p>
      <w:pPr>
        <w:spacing w:after="0"/>
        <w:ind w:left="0"/>
        <w:jc w:val="both"/>
      </w:pPr>
      <w:r>
        <w:rPr>
          <w:rFonts w:ascii="Times New Roman"/>
          <w:b w:val="false"/>
          <w:i w:val="false"/>
          <w:color w:val="000000"/>
          <w:sz w:val="28"/>
        </w:rPr>
        <w:t>
      5.2. В случае признания Консорциума победителем в Тендере, Договор о закупках заключается с Основным участником.</w:t>
      </w:r>
    </w:p>
    <w:bookmarkEnd w:id="1792"/>
    <w:bookmarkStart w:name="z1816" w:id="1793"/>
    <w:p>
      <w:pPr>
        <w:spacing w:after="0"/>
        <w:ind w:left="0"/>
        <w:jc w:val="both"/>
      </w:pPr>
      <w:r>
        <w:rPr>
          <w:rFonts w:ascii="Times New Roman"/>
          <w:b w:val="false"/>
          <w:i w:val="false"/>
          <w:color w:val="000000"/>
          <w:sz w:val="28"/>
        </w:rPr>
        <w:t>
      5.3. В случае признания Консорциума победителем и заключения с ним Договора о закупках, настоящее Соглашение будет являться его неотъемлемой частью.</w:t>
      </w:r>
    </w:p>
    <w:bookmarkEnd w:id="1793"/>
    <w:bookmarkStart w:name="z1817" w:id="1794"/>
    <w:p>
      <w:pPr>
        <w:spacing w:after="0"/>
        <w:ind w:left="0"/>
        <w:jc w:val="left"/>
      </w:pPr>
      <w:r>
        <w:rPr>
          <w:rFonts w:ascii="Times New Roman"/>
          <w:b/>
          <w:i w:val="false"/>
          <w:color w:val="000000"/>
        </w:rPr>
        <w:t xml:space="preserve"> 6. Ответственность Участников</w:t>
      </w:r>
    </w:p>
    <w:bookmarkEnd w:id="1794"/>
    <w:bookmarkStart w:name="z1818" w:id="1795"/>
    <w:p>
      <w:pPr>
        <w:spacing w:after="0"/>
        <w:ind w:left="0"/>
        <w:jc w:val="both"/>
      </w:pPr>
      <w:r>
        <w:rPr>
          <w:rFonts w:ascii="Times New Roman"/>
          <w:b w:val="false"/>
          <w:i w:val="false"/>
          <w:color w:val="000000"/>
          <w:sz w:val="28"/>
        </w:rPr>
        <w:t>
      6.1. За неисполнение или ненадлежащее исполнение обязательств по Договору о закупках, а также за предоставление недостоверной информации по квалификационным требованиям и (или) документам, влияющим на тендерное ценовое предложение, Участники несут солидарную ответственность.</w:t>
      </w:r>
    </w:p>
    <w:bookmarkEnd w:id="1795"/>
    <w:bookmarkStart w:name="z1819" w:id="1796"/>
    <w:p>
      <w:pPr>
        <w:spacing w:after="0"/>
        <w:ind w:left="0"/>
        <w:jc w:val="both"/>
      </w:pPr>
      <w:r>
        <w:rPr>
          <w:rFonts w:ascii="Times New Roman"/>
          <w:b w:val="false"/>
          <w:i w:val="false"/>
          <w:color w:val="000000"/>
          <w:sz w:val="28"/>
        </w:rPr>
        <w:t>
      6.2. По личным обязательствам Участника, не связанным с деятельностью Консорциума в рамках настоящего Соглашения, иные Участники не несут ответственности.</w:t>
      </w:r>
    </w:p>
    <w:bookmarkEnd w:id="1796"/>
    <w:bookmarkStart w:name="z1820" w:id="1797"/>
    <w:p>
      <w:pPr>
        <w:spacing w:after="0"/>
        <w:ind w:left="0"/>
        <w:jc w:val="left"/>
      </w:pPr>
      <w:r>
        <w:rPr>
          <w:rFonts w:ascii="Times New Roman"/>
          <w:b/>
          <w:i w:val="false"/>
          <w:color w:val="000000"/>
        </w:rPr>
        <w:t xml:space="preserve"> 7. Разрешение споров</w:t>
      </w:r>
    </w:p>
    <w:bookmarkEnd w:id="1797"/>
    <w:bookmarkStart w:name="z1821" w:id="1798"/>
    <w:p>
      <w:pPr>
        <w:spacing w:after="0"/>
        <w:ind w:left="0"/>
        <w:jc w:val="both"/>
      </w:pPr>
      <w:r>
        <w:rPr>
          <w:rFonts w:ascii="Times New Roman"/>
          <w:b w:val="false"/>
          <w:i w:val="false"/>
          <w:color w:val="000000"/>
          <w:sz w:val="28"/>
        </w:rPr>
        <w:t>
      7.1. Все споры и разногласия, которые могут возникнуть при исполнении условий настоящего Соглашения, Участники будут стремиться разрешать путем переговоров.</w:t>
      </w:r>
    </w:p>
    <w:bookmarkEnd w:id="1798"/>
    <w:bookmarkStart w:name="z1822" w:id="1799"/>
    <w:p>
      <w:pPr>
        <w:spacing w:after="0"/>
        <w:ind w:left="0"/>
        <w:jc w:val="both"/>
      </w:pPr>
      <w:r>
        <w:rPr>
          <w:rFonts w:ascii="Times New Roman"/>
          <w:b w:val="false"/>
          <w:i w:val="false"/>
          <w:color w:val="000000"/>
          <w:sz w:val="28"/>
        </w:rPr>
        <w:t>
      7.2. Споры, не урегулированные путем переговоров, разрешаются в судебном порядке, установленном гражданским законодательством Республики Казахстан.</w:t>
      </w:r>
    </w:p>
    <w:bookmarkEnd w:id="1799"/>
    <w:bookmarkStart w:name="z1823" w:id="1800"/>
    <w:p>
      <w:pPr>
        <w:spacing w:after="0"/>
        <w:ind w:left="0"/>
        <w:jc w:val="left"/>
      </w:pPr>
      <w:r>
        <w:rPr>
          <w:rFonts w:ascii="Times New Roman"/>
          <w:b/>
          <w:i w:val="false"/>
          <w:color w:val="000000"/>
        </w:rPr>
        <w:t xml:space="preserve"> 8. Срок действия Соглашения</w:t>
      </w:r>
    </w:p>
    <w:bookmarkEnd w:id="1800"/>
    <w:bookmarkStart w:name="z1824" w:id="1801"/>
    <w:p>
      <w:pPr>
        <w:spacing w:after="0"/>
        <w:ind w:left="0"/>
        <w:jc w:val="both"/>
      </w:pPr>
      <w:r>
        <w:rPr>
          <w:rFonts w:ascii="Times New Roman"/>
          <w:b w:val="false"/>
          <w:i w:val="false"/>
          <w:color w:val="000000"/>
          <w:sz w:val="28"/>
        </w:rPr>
        <w:t>
      8.1. Настоящее Соглашение вступает в силу со дня подписания всеми Участниками.</w:t>
      </w:r>
    </w:p>
    <w:bookmarkEnd w:id="1801"/>
    <w:bookmarkStart w:name="z1825" w:id="1802"/>
    <w:p>
      <w:pPr>
        <w:spacing w:after="0"/>
        <w:ind w:left="0"/>
        <w:jc w:val="both"/>
      </w:pPr>
      <w:r>
        <w:rPr>
          <w:rFonts w:ascii="Times New Roman"/>
          <w:b w:val="false"/>
          <w:i w:val="false"/>
          <w:color w:val="000000"/>
          <w:sz w:val="28"/>
        </w:rPr>
        <w:t>
      8.2. В случае если Консорциум не будет признан победителем Тендера, Соглашение действует до заключения Договора.</w:t>
      </w:r>
    </w:p>
    <w:bookmarkEnd w:id="1802"/>
    <w:bookmarkStart w:name="z1826" w:id="1803"/>
    <w:p>
      <w:pPr>
        <w:spacing w:after="0"/>
        <w:ind w:left="0"/>
        <w:jc w:val="both"/>
      </w:pPr>
      <w:r>
        <w:rPr>
          <w:rFonts w:ascii="Times New Roman"/>
          <w:b w:val="false"/>
          <w:i w:val="false"/>
          <w:color w:val="000000"/>
          <w:sz w:val="28"/>
        </w:rPr>
        <w:t>
      8.3. В случае признания Консорциума победителем Тендера и заключения с ним Договора, Соглашение действует до полного исполнения обязательств по Договору.</w:t>
      </w:r>
    </w:p>
    <w:bookmarkEnd w:id="1803"/>
    <w:bookmarkStart w:name="z1827" w:id="1804"/>
    <w:p>
      <w:pPr>
        <w:spacing w:after="0"/>
        <w:ind w:left="0"/>
        <w:jc w:val="left"/>
      </w:pPr>
      <w:r>
        <w:rPr>
          <w:rFonts w:ascii="Times New Roman"/>
          <w:b/>
          <w:i w:val="false"/>
          <w:color w:val="000000"/>
        </w:rPr>
        <w:t xml:space="preserve"> 9. Прочие условия</w:t>
      </w:r>
    </w:p>
    <w:bookmarkEnd w:id="1804"/>
    <w:bookmarkStart w:name="z1828" w:id="1805"/>
    <w:p>
      <w:pPr>
        <w:spacing w:after="0"/>
        <w:ind w:left="0"/>
        <w:jc w:val="both"/>
      </w:pPr>
      <w:r>
        <w:rPr>
          <w:rFonts w:ascii="Times New Roman"/>
          <w:b w:val="false"/>
          <w:i w:val="false"/>
          <w:color w:val="000000"/>
          <w:sz w:val="28"/>
        </w:rPr>
        <w:t>
      9.1. Настоящее Соглашение оформлено и заключено посредством веб-портала закупок, удостоверенное электронными цифровыми подписями Участниками Консорциума.</w:t>
      </w:r>
    </w:p>
    <w:bookmarkEnd w:id="1805"/>
    <w:bookmarkStart w:name="z1829" w:id="1806"/>
    <w:p>
      <w:pPr>
        <w:spacing w:after="0"/>
        <w:ind w:left="0"/>
        <w:jc w:val="both"/>
      </w:pPr>
      <w:r>
        <w:rPr>
          <w:rFonts w:ascii="Times New Roman"/>
          <w:b w:val="false"/>
          <w:i w:val="false"/>
          <w:color w:val="000000"/>
          <w:sz w:val="28"/>
        </w:rPr>
        <w:t>
      9.2. Настоящее Соглашение составлено на ____________________ языке.</w:t>
      </w:r>
    </w:p>
    <w:bookmarkEnd w:id="1806"/>
    <w:bookmarkStart w:name="z1830" w:id="1807"/>
    <w:p>
      <w:pPr>
        <w:spacing w:after="0"/>
        <w:ind w:left="0"/>
        <w:jc w:val="both"/>
      </w:pPr>
      <w:r>
        <w:rPr>
          <w:rFonts w:ascii="Times New Roman"/>
          <w:b w:val="false"/>
          <w:i w:val="false"/>
          <w:color w:val="000000"/>
          <w:sz w:val="28"/>
        </w:rPr>
        <w:t>
      9.3. Во всем остальном, что не урегулировано настоящим Соглашением, Участники руководствуются действующим законодательством Республики Казахстан.</w:t>
      </w:r>
    </w:p>
    <w:bookmarkEnd w:id="1807"/>
    <w:bookmarkStart w:name="z1831" w:id="1808"/>
    <w:p>
      <w:pPr>
        <w:spacing w:after="0"/>
        <w:ind w:left="0"/>
        <w:jc w:val="left"/>
      </w:pPr>
      <w:r>
        <w:rPr>
          <w:rFonts w:ascii="Times New Roman"/>
          <w:b/>
          <w:i w:val="false"/>
          <w:color w:val="000000"/>
        </w:rPr>
        <w:t xml:space="preserve"> 10. Реквизиты и подписи Участников</w:t>
      </w:r>
    </w:p>
    <w:bookmarkEnd w:id="180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"Основной Участник"</w:t>
            </w:r>
          </w:p>
          <w:p>
            <w:pPr>
              <w:spacing w:after="20"/>
              <w:ind w:left="20"/>
              <w:jc w:val="both"/>
            </w:pPr>
            <w:r>
              <w:rPr>
                <w:rFonts w:ascii="Times New Roman"/>
                <w:b w:val="false"/>
                <w:i w:val="false"/>
                <w:color w:val="000000"/>
                <w:sz w:val="20"/>
              </w:rPr>
              <w:t>Полное наименование</w:t>
            </w:r>
          </w:p>
          <w:p>
            <w:pPr>
              <w:spacing w:after="20"/>
              <w:ind w:left="20"/>
              <w:jc w:val="both"/>
            </w:pPr>
            <w:r>
              <w:rPr>
                <w:rFonts w:ascii="Times New Roman"/>
                <w:b w:val="false"/>
                <w:i w:val="false"/>
                <w:color w:val="000000"/>
                <w:sz w:val="20"/>
              </w:rPr>
              <w:t>Полный юридический адрес</w:t>
            </w:r>
          </w:p>
          <w:p>
            <w:pPr>
              <w:spacing w:after="20"/>
              <w:ind w:left="20"/>
              <w:jc w:val="both"/>
            </w:pPr>
            <w:r>
              <w:rPr>
                <w:rFonts w:ascii="Times New Roman"/>
                <w:b w:val="false"/>
                <w:i w:val="false"/>
                <w:color w:val="000000"/>
                <w:sz w:val="20"/>
              </w:rPr>
              <w:t>БИН, Банковские реквизиты</w:t>
            </w:r>
          </w:p>
          <w:p>
            <w:pPr>
              <w:spacing w:after="20"/>
              <w:ind w:left="20"/>
              <w:jc w:val="both"/>
            </w:pPr>
            <w:r>
              <w:rPr>
                <w:rFonts w:ascii="Times New Roman"/>
                <w:b w:val="false"/>
                <w:i w:val="false"/>
                <w:color w:val="000000"/>
                <w:sz w:val="20"/>
              </w:rPr>
              <w:t>Телефон</w:t>
            </w:r>
          </w:p>
          <w:p>
            <w:pPr>
              <w:spacing w:after="20"/>
              <w:ind w:left="20"/>
              <w:jc w:val="both"/>
            </w:pPr>
            <w:r>
              <w:rPr>
                <w:rFonts w:ascii="Times New Roman"/>
                <w:b w:val="false"/>
                <w:i w:val="false"/>
                <w:color w:val="000000"/>
                <w:sz w:val="20"/>
              </w:rPr>
              <w:t>Должность, Ф.И.О.</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"Участник-2"</w:t>
            </w:r>
          </w:p>
          <w:p>
            <w:pPr>
              <w:spacing w:after="20"/>
              <w:ind w:left="20"/>
              <w:jc w:val="both"/>
            </w:pPr>
            <w:r>
              <w:rPr>
                <w:rFonts w:ascii="Times New Roman"/>
                <w:b w:val="false"/>
                <w:i w:val="false"/>
                <w:color w:val="000000"/>
                <w:sz w:val="20"/>
              </w:rPr>
              <w:t>Полное наименование</w:t>
            </w:r>
          </w:p>
          <w:p>
            <w:pPr>
              <w:spacing w:after="20"/>
              <w:ind w:left="20"/>
              <w:jc w:val="both"/>
            </w:pPr>
            <w:r>
              <w:rPr>
                <w:rFonts w:ascii="Times New Roman"/>
                <w:b w:val="false"/>
                <w:i w:val="false"/>
                <w:color w:val="000000"/>
                <w:sz w:val="20"/>
              </w:rPr>
              <w:t>Полный юридический адрес</w:t>
            </w:r>
          </w:p>
          <w:p>
            <w:pPr>
              <w:spacing w:after="20"/>
              <w:ind w:left="20"/>
              <w:jc w:val="both"/>
            </w:pPr>
            <w:r>
              <w:rPr>
                <w:rFonts w:ascii="Times New Roman"/>
                <w:b w:val="false"/>
                <w:i w:val="false"/>
                <w:color w:val="000000"/>
                <w:sz w:val="20"/>
              </w:rPr>
              <w:t>БИН, Банковские реквизиты</w:t>
            </w:r>
          </w:p>
          <w:p>
            <w:pPr>
              <w:spacing w:after="20"/>
              <w:ind w:left="20"/>
              <w:jc w:val="both"/>
            </w:pPr>
            <w:r>
              <w:rPr>
                <w:rFonts w:ascii="Times New Roman"/>
                <w:b w:val="false"/>
                <w:i w:val="false"/>
                <w:color w:val="000000"/>
                <w:sz w:val="20"/>
              </w:rPr>
              <w:t>Телефон</w:t>
            </w:r>
          </w:p>
          <w:p>
            <w:pPr>
              <w:spacing w:after="20"/>
              <w:ind w:left="20"/>
              <w:jc w:val="both"/>
            </w:pPr>
            <w:r>
              <w:rPr>
                <w:rFonts w:ascii="Times New Roman"/>
                <w:b w:val="false"/>
                <w:i w:val="false"/>
                <w:color w:val="000000"/>
                <w:sz w:val="20"/>
              </w:rPr>
              <w:t>Должность, Ф.И.О.</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"Участник-3"</w:t>
            </w:r>
          </w:p>
          <w:p>
            <w:pPr>
              <w:spacing w:after="20"/>
              <w:ind w:left="20"/>
              <w:jc w:val="both"/>
            </w:pPr>
            <w:r>
              <w:rPr>
                <w:rFonts w:ascii="Times New Roman"/>
                <w:b w:val="false"/>
                <w:i w:val="false"/>
                <w:color w:val="000000"/>
                <w:sz w:val="20"/>
              </w:rPr>
              <w:t>Полное наименование</w:t>
            </w:r>
          </w:p>
          <w:p>
            <w:pPr>
              <w:spacing w:after="20"/>
              <w:ind w:left="20"/>
              <w:jc w:val="both"/>
            </w:pPr>
            <w:r>
              <w:rPr>
                <w:rFonts w:ascii="Times New Roman"/>
                <w:b w:val="false"/>
                <w:i w:val="false"/>
                <w:color w:val="000000"/>
                <w:sz w:val="20"/>
              </w:rPr>
              <w:t>Полный юридический адрес</w:t>
            </w:r>
          </w:p>
          <w:p>
            <w:pPr>
              <w:spacing w:after="20"/>
              <w:ind w:left="20"/>
              <w:jc w:val="both"/>
            </w:pPr>
            <w:r>
              <w:rPr>
                <w:rFonts w:ascii="Times New Roman"/>
                <w:b w:val="false"/>
                <w:i w:val="false"/>
                <w:color w:val="000000"/>
                <w:sz w:val="20"/>
              </w:rPr>
              <w:t>БИН, Банковские реквизиты</w:t>
            </w:r>
          </w:p>
          <w:p>
            <w:pPr>
              <w:spacing w:after="20"/>
              <w:ind w:left="20"/>
              <w:jc w:val="both"/>
            </w:pPr>
            <w:r>
              <w:rPr>
                <w:rFonts w:ascii="Times New Roman"/>
                <w:b w:val="false"/>
                <w:i w:val="false"/>
                <w:color w:val="000000"/>
                <w:sz w:val="20"/>
              </w:rPr>
              <w:t>Телефон</w:t>
            </w:r>
          </w:p>
          <w:p>
            <w:pPr>
              <w:spacing w:after="20"/>
              <w:ind w:left="20"/>
              <w:jc w:val="both"/>
            </w:pPr>
            <w:r>
              <w:rPr>
                <w:rFonts w:ascii="Times New Roman"/>
                <w:b w:val="false"/>
                <w:i w:val="false"/>
                <w:color w:val="000000"/>
                <w:sz w:val="20"/>
              </w:rPr>
              <w:t>Должность, Ф.И.О.</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1832" w:id="1809"/>
      <w:r>
        <w:rPr>
          <w:rFonts w:ascii="Times New Roman"/>
          <w:b w:val="false"/>
          <w:i w:val="false"/>
          <w:color w:val="000000"/>
          <w:sz w:val="28"/>
        </w:rPr>
        <w:t>
      Расшифровка аббревиатур:</w:t>
      </w:r>
    </w:p>
    <w:bookmarkEnd w:id="1809"/>
    <w:p>
      <w:pPr>
        <w:spacing w:after="0"/>
        <w:ind w:left="0"/>
        <w:jc w:val="both"/>
      </w:pPr>
      <w:r>
        <w:rPr>
          <w:rFonts w:ascii="Times New Roman"/>
          <w:b w:val="false"/>
          <w:i w:val="false"/>
          <w:color w:val="000000"/>
          <w:sz w:val="28"/>
        </w:rPr>
        <w:t>БИН – бизнес-идентификационный номер;</w:t>
      </w:r>
    </w:p>
    <w:p>
      <w:pPr>
        <w:spacing w:after="0"/>
        <w:ind w:left="0"/>
        <w:jc w:val="both"/>
      </w:pPr>
      <w:r>
        <w:rPr>
          <w:rFonts w:ascii="Times New Roman"/>
          <w:b w:val="false"/>
          <w:i w:val="false"/>
          <w:color w:val="000000"/>
          <w:sz w:val="28"/>
        </w:rPr>
        <w:t>ИИН – индивидуальный идентификационный номер;</w:t>
      </w:r>
    </w:p>
    <w:p>
      <w:pPr>
        <w:spacing w:after="0"/>
        <w:ind w:left="0"/>
        <w:jc w:val="both"/>
      </w:pPr>
      <w:r>
        <w:rPr>
          <w:rFonts w:ascii="Times New Roman"/>
          <w:b w:val="false"/>
          <w:i w:val="false"/>
          <w:color w:val="000000"/>
          <w:sz w:val="28"/>
        </w:rPr>
        <w:t>Ф.И.О. – фамилия, имя, отчество (при наличии).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консорциальному соглашению</w:t>
            </w:r>
          </w:p>
        </w:tc>
      </w:tr>
    </w:tbl>
    <w:bookmarkStart w:name="z1834" w:id="1810"/>
    <w:p>
      <w:pPr>
        <w:spacing w:after="0"/>
        <w:ind w:left="0"/>
        <w:jc w:val="left"/>
      </w:pPr>
      <w:r>
        <w:rPr>
          <w:rFonts w:ascii="Times New Roman"/>
          <w:b/>
          <w:i w:val="false"/>
          <w:color w:val="000000"/>
        </w:rPr>
        <w:t xml:space="preserve"> Доверенность</w:t>
      </w:r>
    </w:p>
    <w:bookmarkEnd w:id="1810"/>
    <w:p>
      <w:pPr>
        <w:spacing w:after="0"/>
        <w:ind w:left="0"/>
        <w:jc w:val="both"/>
      </w:pPr>
      <w:bookmarkStart w:name="z1835" w:id="1811"/>
      <w:r>
        <w:rPr>
          <w:rFonts w:ascii="Times New Roman"/>
          <w:b w:val="false"/>
          <w:i w:val="false"/>
          <w:color w:val="000000"/>
          <w:sz w:val="28"/>
        </w:rPr>
        <w:t>
      ""________20__года __________________ настоящей доверенностью, в лице</w:t>
      </w:r>
    </w:p>
    <w:bookmarkEnd w:id="1811"/>
    <w:p>
      <w:pPr>
        <w:spacing w:after="0"/>
        <w:ind w:left="0"/>
        <w:jc w:val="both"/>
      </w:pPr>
      <w:r>
        <w:rPr>
          <w:rFonts w:ascii="Times New Roman"/>
          <w:b w:val="false"/>
          <w:i w:val="false"/>
          <w:color w:val="000000"/>
          <w:sz w:val="28"/>
        </w:rPr>
        <w:t>____________________________________________ доверяет (участник консорциума)</w:t>
      </w:r>
    </w:p>
    <w:p>
      <w:pPr>
        <w:spacing w:after="0"/>
        <w:ind w:left="0"/>
        <w:jc w:val="both"/>
      </w:pPr>
      <w:r>
        <w:rPr>
          <w:rFonts w:ascii="Times New Roman"/>
          <w:b w:val="false"/>
          <w:i w:val="false"/>
          <w:color w:val="000000"/>
          <w:sz w:val="28"/>
        </w:rPr>
        <w:t>(фамилия, имя, отчество руководителя) _________________________________ в лице</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представлять интересы (Основной участник) (фамилия, имя, отчество (при наличии)</w:t>
      </w:r>
    </w:p>
    <w:p>
      <w:pPr>
        <w:spacing w:after="0"/>
        <w:ind w:left="0"/>
        <w:jc w:val="both"/>
      </w:pPr>
      <w:r>
        <w:rPr>
          <w:rFonts w:ascii="Times New Roman"/>
          <w:b w:val="false"/>
          <w:i w:val="false"/>
          <w:color w:val="000000"/>
          <w:sz w:val="28"/>
        </w:rPr>
        <w:t>руководителя) ____________________________________________________________,</w:t>
      </w:r>
    </w:p>
    <w:p>
      <w:pPr>
        <w:spacing w:after="0"/>
        <w:ind w:left="0"/>
        <w:jc w:val="both"/>
      </w:pPr>
      <w:r>
        <w:rPr>
          <w:rFonts w:ascii="Times New Roman"/>
          <w:b w:val="false"/>
          <w:i w:val="false"/>
          <w:color w:val="000000"/>
          <w:sz w:val="28"/>
        </w:rPr>
        <w:t>в ________________________________________________________________________</w:t>
      </w:r>
    </w:p>
    <w:p>
      <w:pPr>
        <w:spacing w:after="0"/>
        <w:ind w:left="0"/>
        <w:jc w:val="both"/>
      </w:pPr>
      <w:r>
        <w:rPr>
          <w:rFonts w:ascii="Times New Roman"/>
          <w:b w:val="false"/>
          <w:i w:val="false"/>
          <w:color w:val="000000"/>
          <w:sz w:val="28"/>
        </w:rPr>
        <w:t>(участник консорциума) (наименование организатора, единого организатора, заказчика)</w:t>
      </w:r>
    </w:p>
    <w:p>
      <w:pPr>
        <w:spacing w:after="0"/>
        <w:ind w:left="0"/>
        <w:jc w:val="both"/>
      </w:pPr>
      <w:r>
        <w:rPr>
          <w:rFonts w:ascii="Times New Roman"/>
          <w:b w:val="false"/>
          <w:i w:val="false"/>
          <w:color w:val="000000"/>
          <w:sz w:val="28"/>
        </w:rPr>
        <w:t>Для чего предоставляет право на подачу заявки и заключение Договора . Тендер</w:t>
      </w:r>
    </w:p>
    <w:p>
      <w:pPr>
        <w:spacing w:after="0"/>
        <w:ind w:left="0"/>
        <w:jc w:val="both"/>
      </w:pPr>
      <w:r>
        <w:rPr>
          <w:rFonts w:ascii="Times New Roman"/>
          <w:b w:val="false"/>
          <w:i w:val="false"/>
          <w:color w:val="000000"/>
          <w:sz w:val="28"/>
        </w:rPr>
        <w:t>№ _____________ Наименование тендера______________ Лот № ______________</w:t>
      </w:r>
    </w:p>
    <w:p>
      <w:pPr>
        <w:spacing w:after="0"/>
        <w:ind w:left="0"/>
        <w:jc w:val="both"/>
      </w:pPr>
      <w:r>
        <w:rPr>
          <w:rFonts w:ascii="Times New Roman"/>
          <w:b w:val="false"/>
          <w:i w:val="false"/>
          <w:color w:val="000000"/>
          <w:sz w:val="28"/>
        </w:rPr>
        <w:t>Наименование лота _________________</w:t>
      </w:r>
    </w:p>
    <w:p>
      <w:pPr>
        <w:spacing w:after="0"/>
        <w:ind w:left="0"/>
        <w:jc w:val="both"/>
      </w:pPr>
      <w:r>
        <w:rPr>
          <w:rFonts w:ascii="Times New Roman"/>
          <w:b w:val="false"/>
          <w:i w:val="false"/>
          <w:color w:val="000000"/>
          <w:sz w:val="28"/>
        </w:rPr>
        <w:t>Доверенность выдана на срок действия Консорциального соглашения по Тендеру</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(номер и наименование тендера) Настоящая доверенность удостоверена мной</w:t>
      </w:r>
    </w:p>
    <w:p>
      <w:pPr>
        <w:spacing w:after="0"/>
        <w:ind w:left="0"/>
        <w:jc w:val="both"/>
      </w:pPr>
      <w:r>
        <w:rPr>
          <w:rFonts w:ascii="Times New Roman"/>
          <w:b w:val="false"/>
          <w:i w:val="false"/>
          <w:color w:val="000000"/>
          <w:sz w:val="28"/>
        </w:rPr>
        <w:t>_____________________________________ фамилия, имя, отчество (при наличии)</w:t>
      </w:r>
    </w:p>
    <w:p>
      <w:pPr>
        <w:spacing w:after="0"/>
        <w:ind w:left="0"/>
        <w:jc w:val="both"/>
      </w:pPr>
      <w:r>
        <w:rPr>
          <w:rFonts w:ascii="Times New Roman"/>
          <w:b w:val="false"/>
          <w:i w:val="false"/>
          <w:color w:val="000000"/>
          <w:sz w:val="28"/>
        </w:rPr>
        <w:t>руководителя) посредством веб-портала закупок, с использованием электронной</w:t>
      </w:r>
    </w:p>
    <w:p>
      <w:pPr>
        <w:spacing w:after="0"/>
        <w:ind w:left="0"/>
        <w:jc w:val="both"/>
      </w:pPr>
      <w:r>
        <w:rPr>
          <w:rFonts w:ascii="Times New Roman"/>
          <w:b w:val="false"/>
          <w:i w:val="false"/>
          <w:color w:val="000000"/>
          <w:sz w:val="28"/>
        </w:rPr>
        <w:t>цифровой подписи. ___________________ _____________________ _____________</w:t>
      </w:r>
    </w:p>
    <w:p>
      <w:pPr>
        <w:spacing w:after="0"/>
        <w:ind w:left="0"/>
        <w:jc w:val="both"/>
      </w:pPr>
      <w:r>
        <w:rPr>
          <w:rFonts w:ascii="Times New Roman"/>
          <w:b w:val="false"/>
          <w:i w:val="false"/>
          <w:color w:val="000000"/>
          <w:sz w:val="28"/>
        </w:rPr>
        <w:t xml:space="preserve"> (Участник) подпись Руководитель</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13</w:t>
            </w:r>
            <w:r>
              <w:br/>
            </w:r>
            <w:r>
              <w:rPr>
                <w:rFonts w:ascii="Times New Roman"/>
                <w:b w:val="false"/>
                <w:i w:val="false"/>
                <w:color w:val="000000"/>
                <w:sz w:val="20"/>
              </w:rPr>
              <w:t>к Тендерной документации</w:t>
            </w:r>
          </w:p>
        </w:tc>
      </w:tr>
    </w:tbl>
    <w:bookmarkStart w:name="z1837" w:id="1812"/>
    <w:p>
      <w:pPr>
        <w:spacing w:after="0"/>
        <w:ind w:left="0"/>
        <w:jc w:val="left"/>
      </w:pPr>
      <w:r>
        <w:rPr>
          <w:rFonts w:ascii="Times New Roman"/>
          <w:b/>
          <w:i w:val="false"/>
          <w:color w:val="000000"/>
        </w:rPr>
        <w:t xml:space="preserve"> Сведения о квалификации (заполняется потенциальным поставщиком</w:t>
      </w:r>
      <w:r>
        <w:br/>
      </w:r>
      <w:r>
        <w:rPr>
          <w:rFonts w:ascii="Times New Roman"/>
          <w:b/>
          <w:i w:val="false"/>
          <w:color w:val="000000"/>
        </w:rPr>
        <w:t>(субподрядчиком) при закупках работ в сфере строительства</w:t>
      </w:r>
      <w:r>
        <w:br/>
      </w:r>
      <w:r>
        <w:rPr>
          <w:rFonts w:ascii="Times New Roman"/>
          <w:b/>
          <w:i w:val="false"/>
          <w:color w:val="000000"/>
        </w:rPr>
        <w:t>(строительно-монтажные работы и работы по проектированию)</w:t>
      </w:r>
    </w:p>
    <w:bookmarkEnd w:id="1812"/>
    <w:p>
      <w:pPr>
        <w:spacing w:after="0"/>
        <w:ind w:left="0"/>
        <w:jc w:val="both"/>
      </w:pPr>
      <w:bookmarkStart w:name="z1838" w:id="1813"/>
      <w:r>
        <w:rPr>
          <w:rFonts w:ascii="Times New Roman"/>
          <w:b w:val="false"/>
          <w:i w:val="false"/>
          <w:color w:val="000000"/>
          <w:sz w:val="28"/>
        </w:rPr>
        <w:t>
      Наименование заказчика ___________________</w:t>
      </w:r>
    </w:p>
    <w:bookmarkEnd w:id="1813"/>
    <w:p>
      <w:pPr>
        <w:spacing w:after="0"/>
        <w:ind w:left="0"/>
        <w:jc w:val="both"/>
      </w:pPr>
      <w:r>
        <w:rPr>
          <w:rFonts w:ascii="Times New Roman"/>
          <w:b w:val="false"/>
          <w:i w:val="false"/>
          <w:color w:val="000000"/>
          <w:sz w:val="28"/>
        </w:rPr>
        <w:t>Наименование организатора ________________</w:t>
      </w:r>
    </w:p>
    <w:p>
      <w:pPr>
        <w:spacing w:after="0"/>
        <w:ind w:left="0"/>
        <w:jc w:val="both"/>
      </w:pPr>
      <w:r>
        <w:rPr>
          <w:rFonts w:ascii="Times New Roman"/>
          <w:b w:val="false"/>
          <w:i w:val="false"/>
          <w:color w:val="000000"/>
          <w:sz w:val="28"/>
        </w:rPr>
        <w:t>№ тендера _______________________________</w:t>
      </w:r>
    </w:p>
    <w:p>
      <w:pPr>
        <w:spacing w:after="0"/>
        <w:ind w:left="0"/>
        <w:jc w:val="both"/>
      </w:pPr>
      <w:r>
        <w:rPr>
          <w:rFonts w:ascii="Times New Roman"/>
          <w:b w:val="false"/>
          <w:i w:val="false"/>
          <w:color w:val="000000"/>
          <w:sz w:val="28"/>
        </w:rPr>
        <w:t>Наименование тендера ____________________</w:t>
      </w:r>
    </w:p>
    <w:p>
      <w:pPr>
        <w:spacing w:after="0"/>
        <w:ind w:left="0"/>
        <w:jc w:val="both"/>
      </w:pPr>
      <w:r>
        <w:rPr>
          <w:rFonts w:ascii="Times New Roman"/>
          <w:b w:val="false"/>
          <w:i w:val="false"/>
          <w:color w:val="000000"/>
          <w:sz w:val="28"/>
        </w:rPr>
        <w:t>№ лота _________________________________</w:t>
      </w:r>
    </w:p>
    <w:p>
      <w:pPr>
        <w:spacing w:after="0"/>
        <w:ind w:left="0"/>
        <w:jc w:val="both"/>
      </w:pPr>
      <w:r>
        <w:rPr>
          <w:rFonts w:ascii="Times New Roman"/>
          <w:b w:val="false"/>
          <w:i w:val="false"/>
          <w:color w:val="000000"/>
          <w:sz w:val="28"/>
        </w:rPr>
        <w:t>Наименование лота _______________________</w:t>
      </w:r>
    </w:p>
    <w:p>
      <w:pPr>
        <w:spacing w:after="0"/>
        <w:ind w:left="0"/>
        <w:jc w:val="both"/>
      </w:pPr>
      <w:r>
        <w:rPr>
          <w:rFonts w:ascii="Times New Roman"/>
          <w:b w:val="false"/>
          <w:i w:val="false"/>
          <w:color w:val="000000"/>
          <w:sz w:val="28"/>
        </w:rPr>
        <w:t>БИН/ИИН/ИНН/УНП и наименование потенциального поставщика______</w:t>
      </w:r>
    </w:p>
    <w:bookmarkStart w:name="z1839" w:id="1814"/>
    <w:p>
      <w:pPr>
        <w:spacing w:after="0"/>
        <w:ind w:left="0"/>
        <w:jc w:val="both"/>
      </w:pPr>
      <w:r>
        <w:rPr>
          <w:rFonts w:ascii="Times New Roman"/>
          <w:b w:val="false"/>
          <w:i w:val="false"/>
          <w:color w:val="000000"/>
          <w:sz w:val="28"/>
        </w:rPr>
        <w:t>
      Потенциальный поставщик соответствует следующим квалификационным требованиям:</w:t>
      </w:r>
    </w:p>
    <w:bookmarkEnd w:id="1814"/>
    <w:bookmarkStart w:name="z1840" w:id="1815"/>
    <w:p>
      <w:pPr>
        <w:spacing w:after="0"/>
        <w:ind w:left="0"/>
        <w:jc w:val="both"/>
      </w:pPr>
      <w:r>
        <w:rPr>
          <w:rFonts w:ascii="Times New Roman"/>
          <w:b w:val="false"/>
          <w:i w:val="false"/>
          <w:color w:val="000000"/>
          <w:sz w:val="28"/>
        </w:rPr>
        <w:t>
      1. Сведения о наличии соответствующего разрешения (уведомления), выданного в соответствии с законодательством Республики Казахстан о разрешениях и уведомлениях, с приложением электронных копий разрешений (уведомления) в случаях отсутствия сведений о них в информационных системах государственных органов.</w:t>
      </w:r>
    </w:p>
    <w:bookmarkEnd w:id="18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37"/>
        <w:gridCol w:w="2362"/>
        <w:gridCol w:w="981"/>
        <w:gridCol w:w="2363"/>
        <w:gridCol w:w="2115"/>
        <w:gridCol w:w="2742"/>
      </w:tblGrid>
      <w:tr>
        <w:trPr>
          <w:trHeight w:val="30" w:hRule="atLeast"/>
        </w:trPr>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разрешения (уведомления)</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деятельности</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Особые условия (категория)</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 номер выдачи документа</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копия разрешения (уведомления)</w:t>
            </w:r>
          </w:p>
        </w:tc>
      </w:tr>
      <w:tr>
        <w:trPr>
          <w:trHeight w:val="30" w:hRule="atLeast"/>
        </w:trPr>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841" w:id="1816"/>
    <w:p>
      <w:pPr>
        <w:spacing w:after="0"/>
        <w:ind w:left="0"/>
        <w:jc w:val="both"/>
      </w:pPr>
      <w:r>
        <w:rPr>
          <w:rFonts w:ascii="Times New Roman"/>
          <w:b w:val="false"/>
          <w:i w:val="false"/>
          <w:color w:val="000000"/>
          <w:sz w:val="28"/>
        </w:rPr>
        <w:t>
      2. Сведения об отсутствии налоговой задолженности, превышающей шестикратный размер месячного расчетного показателя, установленного на соответствующий финансовый год законом о республиканском бюджете, а также о финансовой устойчивости потенциального поставщика определяются веб-порталом автоматически на основании сведений органов доходов.</w:t>
      </w:r>
    </w:p>
    <w:bookmarkEnd w:id="1816"/>
    <w:bookmarkStart w:name="z1842" w:id="1817"/>
    <w:p>
      <w:pPr>
        <w:spacing w:after="0"/>
        <w:ind w:left="0"/>
        <w:jc w:val="both"/>
      </w:pPr>
      <w:r>
        <w:rPr>
          <w:rFonts w:ascii="Times New Roman"/>
          <w:b w:val="false"/>
          <w:i w:val="false"/>
          <w:color w:val="000000"/>
          <w:sz w:val="28"/>
        </w:rPr>
        <w:t>
      3. Сведения о процедуре банкротства либо ликвидации (потенциальный поставщик подтверждает, что не является банкротом и не подлежит процедуре ликвидации).</w:t>
      </w:r>
    </w:p>
    <w:bookmarkEnd w:id="1817"/>
    <w:bookmarkStart w:name="z1843" w:id="1818"/>
    <w:p>
      <w:pPr>
        <w:spacing w:after="0"/>
        <w:ind w:left="0"/>
        <w:jc w:val="both"/>
      </w:pPr>
      <w:r>
        <w:rPr>
          <w:rFonts w:ascii="Times New Roman"/>
          <w:b w:val="false"/>
          <w:i w:val="false"/>
          <w:color w:val="000000"/>
          <w:sz w:val="28"/>
        </w:rPr>
        <w:t>
      4. Обладание материальными и трудовыми ресурсами подтверждается соответствующим разрешением (уведомлением), выданным в соответствии с законодательством Республики Казахстан о разрешениях и уведомлениях, предусмотренным пунктом 1 настоящего приложения.</w:t>
      </w:r>
    </w:p>
    <w:bookmarkEnd w:id="1818"/>
    <w:bookmarkStart w:name="z1844" w:id="1819"/>
    <w:p>
      <w:pPr>
        <w:spacing w:after="0"/>
        <w:ind w:left="0"/>
        <w:jc w:val="both"/>
      </w:pPr>
      <w:r>
        <w:rPr>
          <w:rFonts w:ascii="Times New Roman"/>
          <w:b w:val="false"/>
          <w:i w:val="false"/>
          <w:color w:val="000000"/>
          <w:sz w:val="28"/>
        </w:rPr>
        <w:t>
      5. Сведения о наличии опыта выполненных работ в течение последних десяти лет, предшествующих текущему году, аналогичных (схожих) закупаемым на тендере, подтверждаются согласно документам, находящимся в электронном депозитарии (заполняется в случае наличия).</w:t>
      </w:r>
    </w:p>
    <w:bookmarkEnd w:id="18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7"/>
        <w:gridCol w:w="79"/>
        <w:gridCol w:w="79"/>
        <w:gridCol w:w="944"/>
        <w:gridCol w:w="1429"/>
        <w:gridCol w:w="1551"/>
        <w:gridCol w:w="1736"/>
        <w:gridCol w:w="632"/>
        <w:gridCol w:w="633"/>
        <w:gridCol w:w="2817"/>
        <w:gridCol w:w="507"/>
        <w:gridCol w:w="159"/>
        <w:gridCol w:w="651"/>
        <w:gridCol w:w="467"/>
        <w:gridCol w:w="509"/>
      </w:tblGrid>
      <w:tr>
        <w:trPr>
          <w:trHeight w:val="30" w:hRule="atLeast"/>
        </w:trPr>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работы</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Статус потенциального поставщика по объекту строительства (генеральный подрядчик, генеральный проектировщик/субподрядчик)</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строительства (новое строительство, расширение, техническое перевооружение, модернизация, реконструкция, реставрация и капитальный ремонт существующих объектов)</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Уровень ответственности зданий и сооружений (первый – повышенный, второй – нормальный, третий – пониженный)</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Техническая сложность объектов (здания и сооружения, относящиеся к технически сложным объектам, и здания, и сооружения, не относящиеся к технически сложным объектам)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Функциональное назначение (промышленные объекты, производственные здания, сооружения, объекты жилищно-гражданского назначения, прочие сооружения)</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Подвид лицензируемого вида деятельности, предусмотренного разделами 5 и 6 Перечня разрешений первой категории (лицензий) Закона Республики Казахстан "О разрешениях и уведомлениях", соответствующий предмету тендера, за исключением работ на объектах жилищно-гражданского назначения</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выполнения работы (местонахождение объекта)</w:t>
            </w:r>
          </w:p>
        </w:tc>
        <w:tc>
          <w:tcPr>
            <w:tcW w:w="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заказчика</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 завершения работ согласно дате акта приемки объекта в эксплуатацию</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дата и номер подтверждающих документов</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копия подтверждающих документов (ссылка)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Достоверность всех сведений о квалификации подтверждаю</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845" w:id="1820"/>
    <w:p>
      <w:pPr>
        <w:spacing w:after="0"/>
        <w:ind w:left="0"/>
        <w:jc w:val="both"/>
      </w:pPr>
      <w:r>
        <w:rPr>
          <w:rFonts w:ascii="Times New Roman"/>
          <w:b w:val="false"/>
          <w:i w:val="false"/>
          <w:color w:val="000000"/>
          <w:sz w:val="28"/>
        </w:rPr>
        <w:t>
      Примечание:</w:t>
      </w:r>
    </w:p>
    <w:bookmarkEnd w:id="1820"/>
    <w:bookmarkStart w:name="z1846" w:id="1821"/>
    <w:p>
      <w:pPr>
        <w:spacing w:after="0"/>
        <w:ind w:left="0"/>
        <w:jc w:val="both"/>
      </w:pPr>
      <w:r>
        <w:rPr>
          <w:rFonts w:ascii="Times New Roman"/>
          <w:b w:val="false"/>
          <w:i w:val="false"/>
          <w:color w:val="000000"/>
          <w:sz w:val="28"/>
        </w:rPr>
        <w:t>
      1. В случае, если наличие опыта работы не является в данном тендере квалификационным требованием, отсутствие электронных копий подтверждающих документов влияет на соответствующую условную скидку.</w:t>
      </w:r>
    </w:p>
    <w:bookmarkEnd w:id="1821"/>
    <w:bookmarkStart w:name="z1847" w:id="1822"/>
    <w:p>
      <w:pPr>
        <w:spacing w:after="0"/>
        <w:ind w:left="0"/>
        <w:jc w:val="both"/>
      </w:pPr>
      <w:r>
        <w:rPr>
          <w:rFonts w:ascii="Times New Roman"/>
          <w:b w:val="false"/>
          <w:i w:val="false"/>
          <w:color w:val="000000"/>
          <w:sz w:val="28"/>
        </w:rPr>
        <w:t xml:space="preserve">
      2. В случае, если предметом тендера является строительство новых, а также расширение, техническое перевооружение, модернизация, реконструкция, реставрация и капитальный ремонт существующих объектов, документом, подтверждающим опыт работы, являются электронные копии актов приемки выполненных работ и приемки объектов в эксплуатацию по формам, утвержденным уполномоченным органом в области архитектурной, градостроительной и строительной деятельности в соответствии со </w:t>
      </w:r>
      <w:r>
        <w:rPr>
          <w:rFonts w:ascii="Times New Roman"/>
          <w:b w:val="false"/>
          <w:i w:val="false"/>
          <w:color w:val="000000"/>
          <w:sz w:val="28"/>
        </w:rPr>
        <w:t>статьей 20</w:t>
      </w:r>
      <w:r>
        <w:rPr>
          <w:rFonts w:ascii="Times New Roman"/>
          <w:b w:val="false"/>
          <w:i w:val="false"/>
          <w:color w:val="000000"/>
          <w:sz w:val="28"/>
        </w:rPr>
        <w:t xml:space="preserve"> Закона Республики Казахстан "Об архитектурной, градостроительной и строительной деятельности в Республике Казахстан" (далее – электронные копии актов приемки выполненных работ и приемки объектов в эксплуатацию).</w:t>
      </w:r>
    </w:p>
    <w:bookmarkEnd w:id="1822"/>
    <w:bookmarkStart w:name="z1848" w:id="1823"/>
    <w:p>
      <w:pPr>
        <w:spacing w:after="0"/>
        <w:ind w:left="0"/>
        <w:jc w:val="both"/>
      </w:pPr>
      <w:r>
        <w:rPr>
          <w:rFonts w:ascii="Times New Roman"/>
          <w:b w:val="false"/>
          <w:i w:val="false"/>
          <w:color w:val="000000"/>
          <w:sz w:val="28"/>
        </w:rPr>
        <w:t>
      В случае несоответствия документов, подтверждающих опыт работы потенциального поставщика указанным формам, такие документы признаются достоверными и учитываются при расчете опыта работы в случаях и в порядке, определенном настоящими Правилами.</w:t>
      </w:r>
    </w:p>
    <w:bookmarkEnd w:id="1823"/>
    <w:bookmarkStart w:name="z1849" w:id="1824"/>
    <w:p>
      <w:pPr>
        <w:spacing w:after="0"/>
        <w:ind w:left="0"/>
        <w:jc w:val="both"/>
      </w:pPr>
      <w:r>
        <w:rPr>
          <w:rFonts w:ascii="Times New Roman"/>
          <w:b w:val="false"/>
          <w:i w:val="false"/>
          <w:color w:val="000000"/>
          <w:sz w:val="28"/>
        </w:rPr>
        <w:t>
      В случае, если потенциальный поставщик имеет опыт работы в качестве субподрядчика представляются электронные копии актов приемки выполненных работ и приемки объекта в эксплуатацию, в котором указываются сведения об этом субподрядчике.</w:t>
      </w:r>
    </w:p>
    <w:bookmarkEnd w:id="1824"/>
    <w:bookmarkStart w:name="z1850" w:id="1825"/>
    <w:p>
      <w:pPr>
        <w:spacing w:after="0"/>
        <w:ind w:left="0"/>
        <w:jc w:val="both"/>
      </w:pPr>
      <w:r>
        <w:rPr>
          <w:rFonts w:ascii="Times New Roman"/>
          <w:b w:val="false"/>
          <w:i w:val="false"/>
          <w:color w:val="000000"/>
          <w:sz w:val="28"/>
        </w:rPr>
        <w:t>
      В случае отсутствия сведений о субподрядчике в акте приемки объекта в эксплуатацию, дополнительно представляется электронная копия декларации о соответствии, в которой указываются сведения об этом субподрядчике.</w:t>
      </w:r>
    </w:p>
    <w:bookmarkEnd w:id="1825"/>
    <w:bookmarkStart w:name="z1851" w:id="1826"/>
    <w:p>
      <w:pPr>
        <w:spacing w:after="0"/>
        <w:ind w:left="0"/>
        <w:jc w:val="both"/>
      </w:pPr>
      <w:r>
        <w:rPr>
          <w:rFonts w:ascii="Times New Roman"/>
          <w:b w:val="false"/>
          <w:i w:val="false"/>
          <w:color w:val="000000"/>
          <w:sz w:val="28"/>
        </w:rPr>
        <w:t>
      В случае, если предметом тендера является строительство, реконструкция, капитальный ремонт автомобильных дорог, документом, подтверждающим опыт работы, являются электронные копии актов приемки выполненных работ (сертификаты, акты приемки выполненных работ согласно ведомости договорной цены) и приемки объектов в эксплуатацию.</w:t>
      </w:r>
    </w:p>
    <w:bookmarkEnd w:id="1826"/>
    <w:bookmarkStart w:name="z1852" w:id="1827"/>
    <w:p>
      <w:pPr>
        <w:spacing w:after="0"/>
        <w:ind w:left="0"/>
        <w:jc w:val="both"/>
      </w:pPr>
      <w:r>
        <w:rPr>
          <w:rFonts w:ascii="Times New Roman"/>
          <w:b w:val="false"/>
          <w:i w:val="false"/>
          <w:color w:val="000000"/>
          <w:sz w:val="28"/>
        </w:rPr>
        <w:t>
      3. В случае, если предметом тендера является разработка проектно-сметной документации, документом, подтверждающим опыт работы, является электронная копия положительного заключения экспертизы.</w:t>
      </w:r>
    </w:p>
    <w:bookmarkEnd w:id="1827"/>
    <w:bookmarkStart w:name="z1853" w:id="1828"/>
    <w:p>
      <w:pPr>
        <w:spacing w:after="0"/>
        <w:ind w:left="0"/>
        <w:jc w:val="both"/>
      </w:pPr>
      <w:r>
        <w:rPr>
          <w:rFonts w:ascii="Times New Roman"/>
          <w:b w:val="false"/>
          <w:i w:val="false"/>
          <w:color w:val="000000"/>
          <w:sz w:val="28"/>
        </w:rPr>
        <w:t>
      4. В случае, если предметом тендера является новое строительство, учитывается опыт работы только строительства новых объектов.</w:t>
      </w:r>
    </w:p>
    <w:bookmarkEnd w:id="1828"/>
    <w:bookmarkStart w:name="z1854" w:id="1829"/>
    <w:p>
      <w:pPr>
        <w:spacing w:after="0"/>
        <w:ind w:left="0"/>
        <w:jc w:val="both"/>
      </w:pPr>
      <w:r>
        <w:rPr>
          <w:rFonts w:ascii="Times New Roman"/>
          <w:b w:val="false"/>
          <w:i w:val="false"/>
          <w:color w:val="000000"/>
          <w:sz w:val="28"/>
        </w:rPr>
        <w:t>
      Опыт работы по реконструкции автомобильных дорог и (или) инженерных сетей учитывается при новом строительстве автомобильных дорог и (или) инженерных сетей.</w:t>
      </w:r>
    </w:p>
    <w:bookmarkEnd w:id="1829"/>
    <w:bookmarkStart w:name="z1855" w:id="1830"/>
    <w:p>
      <w:pPr>
        <w:spacing w:after="0"/>
        <w:ind w:left="0"/>
        <w:jc w:val="both"/>
      </w:pPr>
      <w:r>
        <w:rPr>
          <w:rFonts w:ascii="Times New Roman"/>
          <w:b w:val="false"/>
          <w:i w:val="false"/>
          <w:color w:val="000000"/>
          <w:sz w:val="28"/>
        </w:rPr>
        <w:t>
      5. В случае, если предметом тендера является расширение, модернизация, техническое перевооружение и реконструкция, то учитывается опыт работы строительства новых объектов, расширения, модернизации, технического перевооружения и реконструкции существующих объектов, за исключением капитального ремонта.</w:t>
      </w:r>
    </w:p>
    <w:bookmarkEnd w:id="1830"/>
    <w:bookmarkStart w:name="z1856" w:id="1831"/>
    <w:p>
      <w:pPr>
        <w:spacing w:after="0"/>
        <w:ind w:left="0"/>
        <w:jc w:val="both"/>
      </w:pPr>
      <w:r>
        <w:rPr>
          <w:rFonts w:ascii="Times New Roman"/>
          <w:b w:val="false"/>
          <w:i w:val="false"/>
          <w:color w:val="000000"/>
          <w:sz w:val="28"/>
        </w:rPr>
        <w:t>
      6. В случае, если предметом тендера является капитальный ремонт, то учитывается опыт работы строительства новых объектов, расширения, модернизации, технического перевооружения, реконструкции и капитального ремонта существующих объектов.</w:t>
      </w:r>
    </w:p>
    <w:bookmarkEnd w:id="1831"/>
    <w:bookmarkStart w:name="z1857" w:id="1832"/>
    <w:p>
      <w:pPr>
        <w:spacing w:after="0"/>
        <w:ind w:left="0"/>
        <w:jc w:val="both"/>
      </w:pPr>
      <w:r>
        <w:rPr>
          <w:rFonts w:ascii="Times New Roman"/>
          <w:b w:val="false"/>
          <w:i w:val="false"/>
          <w:color w:val="000000"/>
          <w:sz w:val="28"/>
        </w:rPr>
        <w:t>
      7. В случае, если предметом тендера являются работы по разработке проектно-сметной документации, учитывается опыт работы по разработке проектно-сметной документации.</w:t>
      </w:r>
    </w:p>
    <w:bookmarkEnd w:id="1832"/>
    <w:bookmarkStart w:name="z1858" w:id="1833"/>
    <w:p>
      <w:pPr>
        <w:spacing w:after="0"/>
        <w:ind w:left="0"/>
        <w:jc w:val="both"/>
      </w:pPr>
      <w:r>
        <w:rPr>
          <w:rFonts w:ascii="Times New Roman"/>
          <w:b w:val="false"/>
          <w:i w:val="false"/>
          <w:color w:val="000000"/>
          <w:sz w:val="28"/>
        </w:rPr>
        <w:t>
      В случае, если предметом тендера являются работы по корректировке или привязке проектно-сметной документации, учитывается опыт работы по разработке, корректировке, привязке проектно-сметной документации.</w:t>
      </w:r>
    </w:p>
    <w:bookmarkEnd w:id="1833"/>
    <w:bookmarkStart w:name="z1859" w:id="1834"/>
    <w:p>
      <w:pPr>
        <w:spacing w:after="0"/>
        <w:ind w:left="0"/>
        <w:jc w:val="both"/>
      </w:pPr>
      <w:r>
        <w:rPr>
          <w:rFonts w:ascii="Times New Roman"/>
          <w:b w:val="false"/>
          <w:i w:val="false"/>
          <w:color w:val="000000"/>
          <w:sz w:val="28"/>
        </w:rPr>
        <w:t>
      8. Опыт работы в сфере строительства рассчитывается исходя из функционального назначения и отраслевой принадлежности объектов строительства (аналогичность или схожесть ранее выполненных работ по видам строительства) и их технической сложности, определенной в соответствии с законодательством Республики Казахстан об архитектурной, градостроительной и строительной деятельности.</w:t>
      </w:r>
    </w:p>
    <w:bookmarkEnd w:id="1834"/>
    <w:bookmarkStart w:name="z1860" w:id="1835"/>
    <w:p>
      <w:pPr>
        <w:spacing w:after="0"/>
        <w:ind w:left="0"/>
        <w:jc w:val="both"/>
      </w:pPr>
      <w:r>
        <w:rPr>
          <w:rFonts w:ascii="Times New Roman"/>
          <w:b w:val="false"/>
          <w:i w:val="false"/>
          <w:color w:val="000000"/>
          <w:sz w:val="28"/>
        </w:rPr>
        <w:t>
      9. При расчете опыта работы в сфере строительства (строительно-монтажные работы и проектирование) потенциального поставщика в совокупности учитывается:</w:t>
      </w:r>
    </w:p>
    <w:bookmarkEnd w:id="1835"/>
    <w:bookmarkStart w:name="z1861" w:id="1836"/>
    <w:p>
      <w:pPr>
        <w:spacing w:after="0"/>
        <w:ind w:left="0"/>
        <w:jc w:val="both"/>
      </w:pPr>
      <w:r>
        <w:rPr>
          <w:rFonts w:ascii="Times New Roman"/>
          <w:b w:val="false"/>
          <w:i w:val="false"/>
          <w:color w:val="000000"/>
          <w:sz w:val="28"/>
        </w:rPr>
        <w:t>
      1) уровень ответственности зданий и сооружений (первый – повышенный, второй – нормальный, третий – пониженный).</w:t>
      </w:r>
    </w:p>
    <w:bookmarkEnd w:id="1836"/>
    <w:bookmarkStart w:name="z1862" w:id="1837"/>
    <w:p>
      <w:pPr>
        <w:spacing w:after="0"/>
        <w:ind w:left="0"/>
        <w:jc w:val="both"/>
      </w:pPr>
      <w:r>
        <w:rPr>
          <w:rFonts w:ascii="Times New Roman"/>
          <w:b w:val="false"/>
          <w:i w:val="false"/>
          <w:color w:val="000000"/>
          <w:sz w:val="28"/>
        </w:rPr>
        <w:t>
      В случае, если предметом тендера являются здания и сооружения первого (повышенного) уровня ответственности, учитывается опыт работы только зданий и сооружений первого (повышенного) уровня ответственности.</w:t>
      </w:r>
    </w:p>
    <w:bookmarkEnd w:id="1837"/>
    <w:bookmarkStart w:name="z1863" w:id="1838"/>
    <w:p>
      <w:pPr>
        <w:spacing w:after="0"/>
        <w:ind w:left="0"/>
        <w:jc w:val="both"/>
      </w:pPr>
      <w:r>
        <w:rPr>
          <w:rFonts w:ascii="Times New Roman"/>
          <w:b w:val="false"/>
          <w:i w:val="false"/>
          <w:color w:val="000000"/>
          <w:sz w:val="28"/>
        </w:rPr>
        <w:t>
      В случае, если предметом тендера являются здания и сооружения второго (нормального) уровня ответственности, учитывается опыт работы зданий и сооружений первого (повышенного) и второго (нормального) уровня ответственности.</w:t>
      </w:r>
    </w:p>
    <w:bookmarkEnd w:id="1838"/>
    <w:bookmarkStart w:name="z1864" w:id="1839"/>
    <w:p>
      <w:pPr>
        <w:spacing w:after="0"/>
        <w:ind w:left="0"/>
        <w:jc w:val="both"/>
      </w:pPr>
      <w:r>
        <w:rPr>
          <w:rFonts w:ascii="Times New Roman"/>
          <w:b w:val="false"/>
          <w:i w:val="false"/>
          <w:color w:val="000000"/>
          <w:sz w:val="28"/>
        </w:rPr>
        <w:t>
      В случае, если предметом тендера являются здания и сооружения третьего (пониженного) уровня ответственности, учитывается опыт работы зданий и сооружений первого (повышенного), второго (нормального) и третьего (пониженного) уровня ответственности;</w:t>
      </w:r>
    </w:p>
    <w:bookmarkEnd w:id="1839"/>
    <w:bookmarkStart w:name="z1865" w:id="1840"/>
    <w:p>
      <w:pPr>
        <w:spacing w:after="0"/>
        <w:ind w:left="0"/>
        <w:jc w:val="both"/>
      </w:pPr>
      <w:r>
        <w:rPr>
          <w:rFonts w:ascii="Times New Roman"/>
          <w:b w:val="false"/>
          <w:i w:val="false"/>
          <w:color w:val="000000"/>
          <w:sz w:val="28"/>
        </w:rPr>
        <w:t>
      2) техническая сложность объектов (здания и сооружения, относящиеся к технически сложным объектам, и здания, и сооружения, не относящиеся к технически сложным объектам).</w:t>
      </w:r>
    </w:p>
    <w:bookmarkEnd w:id="1840"/>
    <w:bookmarkStart w:name="z1866" w:id="1841"/>
    <w:p>
      <w:pPr>
        <w:spacing w:after="0"/>
        <w:ind w:left="0"/>
        <w:jc w:val="both"/>
      </w:pPr>
      <w:r>
        <w:rPr>
          <w:rFonts w:ascii="Times New Roman"/>
          <w:b w:val="false"/>
          <w:i w:val="false"/>
          <w:color w:val="000000"/>
          <w:sz w:val="28"/>
        </w:rPr>
        <w:t>
      В случае, если предметом тендера являются технически сложные объекты (комплексы), учитывается опыт работы только технически сложных объектов (комплексов).</w:t>
      </w:r>
    </w:p>
    <w:bookmarkEnd w:id="1841"/>
    <w:bookmarkStart w:name="z1867" w:id="1842"/>
    <w:p>
      <w:pPr>
        <w:spacing w:after="0"/>
        <w:ind w:left="0"/>
        <w:jc w:val="both"/>
      </w:pPr>
      <w:r>
        <w:rPr>
          <w:rFonts w:ascii="Times New Roman"/>
          <w:b w:val="false"/>
          <w:i w:val="false"/>
          <w:color w:val="000000"/>
          <w:sz w:val="28"/>
        </w:rPr>
        <w:t>
      В случае, если предметом тендера являются здания и сооружения, не относящиеся к технически сложным объектам (комплексам), учитывается опыт работы технически сложных объектов (комплексов) и зданий и сооружений, не относящихся к технически сложным объектам (комплексам);</w:t>
      </w:r>
    </w:p>
    <w:bookmarkEnd w:id="1842"/>
    <w:bookmarkStart w:name="z1868" w:id="1843"/>
    <w:p>
      <w:pPr>
        <w:spacing w:after="0"/>
        <w:ind w:left="0"/>
        <w:jc w:val="both"/>
      </w:pPr>
      <w:r>
        <w:rPr>
          <w:rFonts w:ascii="Times New Roman"/>
          <w:b w:val="false"/>
          <w:i w:val="false"/>
          <w:color w:val="000000"/>
          <w:sz w:val="28"/>
        </w:rPr>
        <w:t>
      3) функциональное назначение (промышленные объекты, производственные здания, сооружения, объекты жилищно-гражданского назначения, прочие сооружения);</w:t>
      </w:r>
    </w:p>
    <w:bookmarkEnd w:id="1843"/>
    <w:bookmarkStart w:name="z1869" w:id="1844"/>
    <w:p>
      <w:pPr>
        <w:spacing w:after="0"/>
        <w:ind w:left="0"/>
        <w:jc w:val="both"/>
      </w:pPr>
      <w:r>
        <w:rPr>
          <w:rFonts w:ascii="Times New Roman"/>
          <w:b w:val="false"/>
          <w:i w:val="false"/>
          <w:color w:val="000000"/>
          <w:sz w:val="28"/>
        </w:rPr>
        <w:t xml:space="preserve">
      4) аналогичность или схожесть ранее выполненных работ, учитывается при условии их нахождения в одном подпункте соответствующего подвида лицензируемого вида деятельности, предусмотренного разделами 5 и 6 Перечня разрешений первой категории (лицензий)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 разрешениях и уведомлениях" (далее – Закон "О разрешениях и уведомлениях") с предметом тендера, за исключением работ на объектах жилищно-гражданского назначения.</w:t>
      </w:r>
    </w:p>
    <w:bookmarkEnd w:id="1844"/>
    <w:bookmarkStart w:name="z1870" w:id="1845"/>
    <w:p>
      <w:pPr>
        <w:spacing w:after="0"/>
        <w:ind w:left="0"/>
        <w:jc w:val="both"/>
      </w:pPr>
      <w:r>
        <w:rPr>
          <w:rFonts w:ascii="Times New Roman"/>
          <w:b w:val="false"/>
          <w:i w:val="false"/>
          <w:color w:val="000000"/>
          <w:sz w:val="28"/>
        </w:rPr>
        <w:t xml:space="preserve">
      При этом аналогичность или схожесть ранее выполненных работ, связанных с электроснабжением, электроосвещением и электроотоплением учитываются вне зависимости от их нахождения в разных подпунктах соответствующего подвида лицензируемого вида деятельности, предусмотренного разделами 5 и 6 Перечня разрешений первой категории (лицензий) </w:t>
      </w:r>
      <w:r>
        <w:rPr>
          <w:rFonts w:ascii="Times New Roman"/>
          <w:b w:val="false"/>
          <w:i w:val="false"/>
          <w:color w:val="000000"/>
          <w:sz w:val="28"/>
        </w:rPr>
        <w:t>Закона</w:t>
      </w:r>
      <w:r>
        <w:rPr>
          <w:rFonts w:ascii="Times New Roman"/>
          <w:b w:val="false"/>
          <w:i w:val="false"/>
          <w:color w:val="000000"/>
          <w:sz w:val="28"/>
        </w:rPr>
        <w:t xml:space="preserve"> "О разрешениях и уведомлениях" с предметом тендера.</w:t>
      </w:r>
    </w:p>
    <w:bookmarkEnd w:id="1845"/>
    <w:bookmarkStart w:name="z1871" w:id="1846"/>
    <w:p>
      <w:pPr>
        <w:spacing w:after="0"/>
        <w:ind w:left="0"/>
        <w:jc w:val="both"/>
      </w:pPr>
      <w:r>
        <w:rPr>
          <w:rFonts w:ascii="Times New Roman"/>
          <w:b w:val="false"/>
          <w:i w:val="false"/>
          <w:color w:val="000000"/>
          <w:sz w:val="28"/>
        </w:rPr>
        <w:t>
      Аналогичность или схожесть ранее выполненных работ связанных со строительством автомобильных дорог учитываются вне зависимости от их нахождения в разных подпунктах соответствующего подвида лицензируемого вида деятельности предусмотренного разделами 5 и 6 Перечня разрешений первой категории (лицензий) Закона "О разрешениях и уведомлениях" с предметом тендера.</w:t>
      </w:r>
    </w:p>
    <w:bookmarkEnd w:id="1846"/>
    <w:bookmarkStart w:name="z1872" w:id="1847"/>
    <w:p>
      <w:pPr>
        <w:spacing w:after="0"/>
        <w:ind w:left="0"/>
        <w:jc w:val="both"/>
      </w:pPr>
      <w:r>
        <w:rPr>
          <w:rFonts w:ascii="Times New Roman"/>
          <w:b w:val="false"/>
          <w:i w:val="false"/>
          <w:color w:val="000000"/>
          <w:sz w:val="28"/>
        </w:rPr>
        <w:t>
      10. Опыт работы при комплексном строительстве (новое строительство, расширение, техническое перевооружение, модернизация, реконструкция, реставрация и капитальный ремонт существующих объектов) инженерных сетей и систем (несколько видов инженерных сетей и систем), рассчитывается исходя из наличия хотя бы одного из видов инженерных сетей и (или) систем, соответствующих предмету проводимых закупок.</w:t>
      </w:r>
    </w:p>
    <w:bookmarkEnd w:id="1847"/>
    <w:bookmarkStart w:name="z1873" w:id="1848"/>
    <w:p>
      <w:pPr>
        <w:spacing w:after="0"/>
        <w:ind w:left="0"/>
        <w:jc w:val="both"/>
      </w:pPr>
      <w:r>
        <w:rPr>
          <w:rFonts w:ascii="Times New Roman"/>
          <w:b w:val="false"/>
          <w:i w:val="false"/>
          <w:color w:val="000000"/>
          <w:sz w:val="28"/>
        </w:rPr>
        <w:t>
      Опыт работы по реконструкции инженерных сетей и (или) систем (несколько видов инженерных сетей и (или) систем) учитывается при новом строительстве инженерных сетей и (или) систем (несколько видов инженерных сетей и (или) систем).</w:t>
      </w:r>
    </w:p>
    <w:bookmarkEnd w:id="1848"/>
    <w:bookmarkStart w:name="z1874" w:id="1849"/>
    <w:p>
      <w:pPr>
        <w:spacing w:after="0"/>
        <w:ind w:left="0"/>
        <w:jc w:val="both"/>
      </w:pPr>
      <w:r>
        <w:rPr>
          <w:rFonts w:ascii="Times New Roman"/>
          <w:b w:val="false"/>
          <w:i w:val="false"/>
          <w:color w:val="000000"/>
          <w:sz w:val="28"/>
        </w:rPr>
        <w:t>
      Опыт работы при комплексном строительстве (новое строительство, расширение, техническое перевооружение, модернизация, реконструкция, реставрация и капитальный ремонт существующих объектов) автомобильных дорог и инженерных сетей и систем (несколько видов инженерных сетей и систем), опыт работы рассчитывать исходя из наличия опыта работ автомобильных дорог и наличия хотя бы одного из видов инженерных сетей и систем.</w:t>
      </w:r>
    </w:p>
    <w:bookmarkEnd w:id="1849"/>
    <w:bookmarkStart w:name="z1875" w:id="1850"/>
    <w:p>
      <w:pPr>
        <w:spacing w:after="0"/>
        <w:ind w:left="0"/>
        <w:jc w:val="both"/>
      </w:pPr>
      <w:r>
        <w:rPr>
          <w:rFonts w:ascii="Times New Roman"/>
          <w:b w:val="false"/>
          <w:i w:val="false"/>
          <w:color w:val="000000"/>
          <w:sz w:val="28"/>
        </w:rPr>
        <w:t>
      11. В случае, если предметом тендера являются работы по благоустройству территорий или капитальному ремонту дворовых территорий и в которых предусмотрены выполнение лицензируемых видов, опыт работы потенциального поставщика учитывается при наличии опыта по всем лицензируемым видам работ, предусмотренным в предмете тендера.</w:t>
      </w:r>
    </w:p>
    <w:bookmarkEnd w:id="1850"/>
    <w:bookmarkStart w:name="z1876" w:id="1851"/>
    <w:p>
      <w:pPr>
        <w:spacing w:after="0"/>
        <w:ind w:left="0"/>
        <w:jc w:val="both"/>
      </w:pPr>
      <w:r>
        <w:rPr>
          <w:rFonts w:ascii="Times New Roman"/>
          <w:b w:val="false"/>
          <w:i w:val="false"/>
          <w:color w:val="000000"/>
          <w:sz w:val="28"/>
        </w:rPr>
        <w:t>
      12. В случае, если наличие опыта работы является квалификационным требованием, опыт работы в качестве субподрядчика учитывается при соблюдении в совокупности следующих условий:</w:t>
      </w:r>
    </w:p>
    <w:bookmarkEnd w:id="1851"/>
    <w:bookmarkStart w:name="z1877" w:id="1852"/>
    <w:p>
      <w:pPr>
        <w:spacing w:after="0"/>
        <w:ind w:left="0"/>
        <w:jc w:val="both"/>
      </w:pPr>
      <w:r>
        <w:rPr>
          <w:rFonts w:ascii="Times New Roman"/>
          <w:b w:val="false"/>
          <w:i w:val="false"/>
          <w:color w:val="000000"/>
          <w:sz w:val="28"/>
        </w:rPr>
        <w:t>
      1) один год опыта работы присваивается при наличии не менее двух объектов выполненных работ в качестве субподрядчика в год. При наличии опыта работы более двух объектов выполненных работ в год, не присваивается более одного года опыта работы;</w:t>
      </w:r>
    </w:p>
    <w:bookmarkEnd w:id="1852"/>
    <w:bookmarkStart w:name="z1878" w:id="1853"/>
    <w:p>
      <w:pPr>
        <w:spacing w:after="0"/>
        <w:ind w:left="0"/>
        <w:jc w:val="both"/>
      </w:pPr>
      <w:r>
        <w:rPr>
          <w:rFonts w:ascii="Times New Roman"/>
          <w:b w:val="false"/>
          <w:i w:val="false"/>
          <w:color w:val="000000"/>
          <w:sz w:val="28"/>
        </w:rPr>
        <w:t>
      2) опыт работы субподрядчика учитывается при условии выполнения работ (одного или нескольких) на объектах, соответствующих предмету тендера. При этом, опыт работы субподрядчика учитывается только по лицензируемым видам деятельности согласно Закону "О разрешениях и уведомлениях".</w:t>
      </w:r>
    </w:p>
    <w:bookmarkEnd w:id="1853"/>
    <w:bookmarkStart w:name="z1879" w:id="1854"/>
    <w:p>
      <w:pPr>
        <w:spacing w:after="0"/>
        <w:ind w:left="0"/>
        <w:jc w:val="both"/>
      </w:pPr>
      <w:r>
        <w:rPr>
          <w:rFonts w:ascii="Times New Roman"/>
          <w:b w:val="false"/>
          <w:i w:val="false"/>
          <w:color w:val="000000"/>
          <w:sz w:val="28"/>
        </w:rPr>
        <w:t>
      Под объектом понимаются работы, выполненные в рамках одного гражданско-правового договора, предмет которого соответствует предмету проводимых закупок.</w:t>
      </w:r>
    </w:p>
    <w:bookmarkEnd w:id="1854"/>
    <w:bookmarkStart w:name="z1880" w:id="1855"/>
    <w:p>
      <w:pPr>
        <w:spacing w:after="0"/>
        <w:ind w:left="0"/>
        <w:jc w:val="both"/>
      </w:pPr>
      <w:r>
        <w:rPr>
          <w:rFonts w:ascii="Times New Roman"/>
          <w:b w:val="false"/>
          <w:i w:val="false"/>
          <w:color w:val="000000"/>
          <w:sz w:val="28"/>
        </w:rPr>
        <w:t>
      13. При расчете опыта работы по договорам со сроком свыше одного года признается год завершения строительства согласно дате акта приемки объекта в эксплуатацию.</w:t>
      </w:r>
    </w:p>
    <w:bookmarkEnd w:id="1855"/>
    <w:bookmarkStart w:name="z1881" w:id="1856"/>
    <w:p>
      <w:pPr>
        <w:spacing w:after="0"/>
        <w:ind w:left="0"/>
        <w:jc w:val="both"/>
      </w:pPr>
      <w:r>
        <w:rPr>
          <w:rFonts w:ascii="Times New Roman"/>
          <w:b w:val="false"/>
          <w:i w:val="false"/>
          <w:color w:val="000000"/>
          <w:sz w:val="28"/>
        </w:rPr>
        <w:t>
      14. Предоставление электронных копий подтверждающих документов обязательно только, по тем сведениям, указание которых предусмотрено в тендерной документации. В случае, если тендерной документацией не предусмотрены требования в части обладания соответствующими материальными и трудовыми ресурсами, электронные копии подтверждающих документов могут не предоставляться.</w:t>
      </w:r>
    </w:p>
    <w:bookmarkEnd w:id="1856"/>
    <w:bookmarkStart w:name="z1882" w:id="1857"/>
    <w:p>
      <w:pPr>
        <w:spacing w:after="0"/>
        <w:ind w:left="0"/>
        <w:jc w:val="both"/>
      </w:pPr>
      <w:r>
        <w:rPr>
          <w:rFonts w:ascii="Times New Roman"/>
          <w:b w:val="false"/>
          <w:i w:val="false"/>
          <w:color w:val="000000"/>
          <w:sz w:val="28"/>
        </w:rPr>
        <w:t>
      15. Документом, подтверждающим право аренды материальных ресурсов, является электронная копия договора аренды либо электронная копия предварительного договора аренды. При этом, срок аренды по договорам составляет не менее срока выполнения работ, установленного в тендерной документации.</w:t>
      </w:r>
    </w:p>
    <w:bookmarkEnd w:id="1857"/>
    <w:bookmarkStart w:name="z1883" w:id="1858"/>
    <w:p>
      <w:pPr>
        <w:spacing w:after="0"/>
        <w:ind w:left="0"/>
        <w:jc w:val="both"/>
      </w:pPr>
      <w:r>
        <w:rPr>
          <w:rFonts w:ascii="Times New Roman"/>
          <w:b w:val="false"/>
          <w:i w:val="false"/>
          <w:color w:val="000000"/>
          <w:sz w:val="28"/>
        </w:rPr>
        <w:t>
      16. Электронная копия договора субаренды материальных ресурсов не предоставляется.</w:t>
      </w:r>
    </w:p>
    <w:bookmarkEnd w:id="1858"/>
    <w:bookmarkStart w:name="z1884" w:id="1859"/>
    <w:p>
      <w:pPr>
        <w:spacing w:after="0"/>
        <w:ind w:left="0"/>
        <w:jc w:val="both"/>
      </w:pPr>
      <w:r>
        <w:rPr>
          <w:rFonts w:ascii="Times New Roman"/>
          <w:b w:val="false"/>
          <w:i w:val="false"/>
          <w:color w:val="000000"/>
          <w:sz w:val="28"/>
        </w:rPr>
        <w:t>
      17. Требования пунктов 2 в части финансовой устойчивости, 4 и 5 настоящего приложения не распространяются на субподрядчиков.</w:t>
      </w:r>
    </w:p>
    <w:bookmarkEnd w:id="1859"/>
    <w:bookmarkStart w:name="z1885" w:id="1860"/>
    <w:p>
      <w:pPr>
        <w:spacing w:after="0"/>
        <w:ind w:left="0"/>
        <w:jc w:val="both"/>
      </w:pPr>
      <w:r>
        <w:rPr>
          <w:rFonts w:ascii="Times New Roman"/>
          <w:b w:val="false"/>
          <w:i w:val="false"/>
          <w:color w:val="000000"/>
          <w:sz w:val="28"/>
        </w:rPr>
        <w:t>
      Расшифровка аббревиатур:</w:t>
      </w:r>
    </w:p>
    <w:bookmarkEnd w:id="1860"/>
    <w:bookmarkStart w:name="z1886" w:id="1861"/>
    <w:p>
      <w:pPr>
        <w:spacing w:after="0"/>
        <w:ind w:left="0"/>
        <w:jc w:val="both"/>
      </w:pPr>
      <w:r>
        <w:rPr>
          <w:rFonts w:ascii="Times New Roman"/>
          <w:b w:val="false"/>
          <w:i w:val="false"/>
          <w:color w:val="000000"/>
          <w:sz w:val="28"/>
        </w:rPr>
        <w:t>
      БИН – бизнес-идентификационный номер;</w:t>
      </w:r>
    </w:p>
    <w:bookmarkEnd w:id="1861"/>
    <w:bookmarkStart w:name="z1887" w:id="1862"/>
    <w:p>
      <w:pPr>
        <w:spacing w:after="0"/>
        <w:ind w:left="0"/>
        <w:jc w:val="both"/>
      </w:pPr>
      <w:r>
        <w:rPr>
          <w:rFonts w:ascii="Times New Roman"/>
          <w:b w:val="false"/>
          <w:i w:val="false"/>
          <w:color w:val="000000"/>
          <w:sz w:val="28"/>
        </w:rPr>
        <w:t>
      ИИН – индивидуальный идентификационный номер;</w:t>
      </w:r>
    </w:p>
    <w:bookmarkEnd w:id="1862"/>
    <w:bookmarkStart w:name="z1888" w:id="1863"/>
    <w:p>
      <w:pPr>
        <w:spacing w:after="0"/>
        <w:ind w:left="0"/>
        <w:jc w:val="both"/>
      </w:pPr>
      <w:r>
        <w:rPr>
          <w:rFonts w:ascii="Times New Roman"/>
          <w:b w:val="false"/>
          <w:i w:val="false"/>
          <w:color w:val="000000"/>
          <w:sz w:val="28"/>
        </w:rPr>
        <w:t>
      ИНН – идентификационный номер налогоплательщика;</w:t>
      </w:r>
    </w:p>
    <w:bookmarkEnd w:id="1863"/>
    <w:bookmarkStart w:name="z1889" w:id="1864"/>
    <w:p>
      <w:pPr>
        <w:spacing w:after="0"/>
        <w:ind w:left="0"/>
        <w:jc w:val="both"/>
      </w:pPr>
      <w:r>
        <w:rPr>
          <w:rFonts w:ascii="Times New Roman"/>
          <w:b w:val="false"/>
          <w:i w:val="false"/>
          <w:color w:val="000000"/>
          <w:sz w:val="28"/>
        </w:rPr>
        <w:t>
      УНП – учетный номер плательщика;</w:t>
      </w:r>
    </w:p>
    <w:bookmarkEnd w:id="1864"/>
    <w:bookmarkStart w:name="z1890" w:id="1865"/>
    <w:p>
      <w:pPr>
        <w:spacing w:after="0"/>
        <w:ind w:left="0"/>
        <w:jc w:val="both"/>
      </w:pPr>
      <w:r>
        <w:rPr>
          <w:rFonts w:ascii="Times New Roman"/>
          <w:b w:val="false"/>
          <w:i w:val="false"/>
          <w:color w:val="000000"/>
          <w:sz w:val="28"/>
        </w:rPr>
        <w:t>
      Ф.И.О. – фамилия, имя, отчество (при наличии).</w:t>
      </w:r>
    </w:p>
    <w:bookmarkEnd w:id="186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14</w:t>
            </w:r>
            <w:r>
              <w:br/>
            </w:r>
            <w:r>
              <w:rPr>
                <w:rFonts w:ascii="Times New Roman"/>
                <w:b w:val="false"/>
                <w:i w:val="false"/>
                <w:color w:val="000000"/>
                <w:sz w:val="20"/>
              </w:rPr>
              <w:t>к Тендерной документации</w:t>
            </w:r>
          </w:p>
        </w:tc>
      </w:tr>
    </w:tbl>
    <w:bookmarkStart w:name="z1892" w:id="1866"/>
    <w:p>
      <w:pPr>
        <w:spacing w:after="0"/>
        <w:ind w:left="0"/>
        <w:jc w:val="left"/>
      </w:pPr>
      <w:r>
        <w:rPr>
          <w:rFonts w:ascii="Times New Roman"/>
          <w:b/>
          <w:i w:val="false"/>
          <w:color w:val="000000"/>
        </w:rPr>
        <w:t xml:space="preserve"> Сведения о квалификации (заполняется потенциальным поставщиком</w:t>
      </w:r>
      <w:r>
        <w:br/>
      </w:r>
      <w:r>
        <w:rPr>
          <w:rFonts w:ascii="Times New Roman"/>
          <w:b/>
          <w:i w:val="false"/>
          <w:color w:val="000000"/>
        </w:rPr>
        <w:t>(субподрядчиком) при закупках работ, не связанных со строительством)</w:t>
      </w:r>
    </w:p>
    <w:bookmarkEnd w:id="1866"/>
    <w:p>
      <w:pPr>
        <w:spacing w:after="0"/>
        <w:ind w:left="0"/>
        <w:jc w:val="both"/>
      </w:pPr>
      <w:bookmarkStart w:name="z1893" w:id="1867"/>
      <w:r>
        <w:rPr>
          <w:rFonts w:ascii="Times New Roman"/>
          <w:b w:val="false"/>
          <w:i w:val="false"/>
          <w:color w:val="000000"/>
          <w:sz w:val="28"/>
        </w:rPr>
        <w:t>
      Наименование заказчика ___________________</w:t>
      </w:r>
    </w:p>
    <w:bookmarkEnd w:id="1867"/>
    <w:p>
      <w:pPr>
        <w:spacing w:after="0"/>
        <w:ind w:left="0"/>
        <w:jc w:val="both"/>
      </w:pPr>
      <w:r>
        <w:rPr>
          <w:rFonts w:ascii="Times New Roman"/>
          <w:b w:val="false"/>
          <w:i w:val="false"/>
          <w:color w:val="000000"/>
          <w:sz w:val="28"/>
        </w:rPr>
        <w:t>Наименование организатора ________________</w:t>
      </w:r>
    </w:p>
    <w:p>
      <w:pPr>
        <w:spacing w:after="0"/>
        <w:ind w:left="0"/>
        <w:jc w:val="both"/>
      </w:pPr>
      <w:r>
        <w:rPr>
          <w:rFonts w:ascii="Times New Roman"/>
          <w:b w:val="false"/>
          <w:i w:val="false"/>
          <w:color w:val="000000"/>
          <w:sz w:val="28"/>
        </w:rPr>
        <w:t>№ тендера _______________________________</w:t>
      </w:r>
    </w:p>
    <w:p>
      <w:pPr>
        <w:spacing w:after="0"/>
        <w:ind w:left="0"/>
        <w:jc w:val="both"/>
      </w:pPr>
      <w:r>
        <w:rPr>
          <w:rFonts w:ascii="Times New Roman"/>
          <w:b w:val="false"/>
          <w:i w:val="false"/>
          <w:color w:val="000000"/>
          <w:sz w:val="28"/>
        </w:rPr>
        <w:t>Наименование тендера ____________________</w:t>
      </w:r>
    </w:p>
    <w:p>
      <w:pPr>
        <w:spacing w:after="0"/>
        <w:ind w:left="0"/>
        <w:jc w:val="both"/>
      </w:pPr>
      <w:r>
        <w:rPr>
          <w:rFonts w:ascii="Times New Roman"/>
          <w:b w:val="false"/>
          <w:i w:val="false"/>
          <w:color w:val="000000"/>
          <w:sz w:val="28"/>
        </w:rPr>
        <w:t>№ лота _________________________________</w:t>
      </w:r>
    </w:p>
    <w:p>
      <w:pPr>
        <w:spacing w:after="0"/>
        <w:ind w:left="0"/>
        <w:jc w:val="both"/>
      </w:pPr>
      <w:r>
        <w:rPr>
          <w:rFonts w:ascii="Times New Roman"/>
          <w:b w:val="false"/>
          <w:i w:val="false"/>
          <w:color w:val="000000"/>
          <w:sz w:val="28"/>
        </w:rPr>
        <w:t>Наименование лота _______________________</w:t>
      </w:r>
    </w:p>
    <w:p>
      <w:pPr>
        <w:spacing w:after="0"/>
        <w:ind w:left="0"/>
        <w:jc w:val="both"/>
      </w:pPr>
      <w:r>
        <w:rPr>
          <w:rFonts w:ascii="Times New Roman"/>
          <w:b w:val="false"/>
          <w:i w:val="false"/>
          <w:color w:val="000000"/>
          <w:sz w:val="28"/>
        </w:rPr>
        <w:t>БИН/ИИН/ИНН/УНП и наименование потенциального поставщика______</w:t>
      </w:r>
    </w:p>
    <w:p>
      <w:pPr>
        <w:spacing w:after="0"/>
        <w:ind w:left="0"/>
        <w:jc w:val="both"/>
      </w:pPr>
      <w:r>
        <w:rPr>
          <w:rFonts w:ascii="Times New Roman"/>
          <w:b w:val="false"/>
          <w:i w:val="false"/>
          <w:color w:val="000000"/>
          <w:sz w:val="28"/>
        </w:rPr>
        <w:t>1. Сведения о наличии соответствующего разрешения (уведомления), выданного в соответствии с законодательством Республики Казахстан о разрешениях и уведомлениях, с приложением электронных копий разрешений (уведомления) в случаях отсутствия сведений о них в информационных системах государственных органов.</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37"/>
        <w:gridCol w:w="2362"/>
        <w:gridCol w:w="981"/>
        <w:gridCol w:w="2363"/>
        <w:gridCol w:w="2115"/>
        <w:gridCol w:w="2742"/>
      </w:tblGrid>
      <w:tr>
        <w:trPr>
          <w:trHeight w:val="30" w:hRule="atLeast"/>
        </w:trPr>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разрешения (уведомления)</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деятельности</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Особые условия (категория)</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 номер выдачи документа</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копия разрешения (уведомления)</w:t>
            </w:r>
          </w:p>
        </w:tc>
      </w:tr>
      <w:tr>
        <w:trPr>
          <w:trHeight w:val="30" w:hRule="atLeast"/>
        </w:trPr>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894" w:id="1868"/>
    <w:p>
      <w:pPr>
        <w:spacing w:after="0"/>
        <w:ind w:left="0"/>
        <w:jc w:val="both"/>
      </w:pPr>
      <w:r>
        <w:rPr>
          <w:rFonts w:ascii="Times New Roman"/>
          <w:b w:val="false"/>
          <w:i w:val="false"/>
          <w:color w:val="000000"/>
          <w:sz w:val="28"/>
        </w:rPr>
        <w:t>
      Данный пункт заполняется в случае, если выполнения работ требует получения соответствующего разрешения, направления уведомления.</w:t>
      </w:r>
    </w:p>
    <w:bookmarkEnd w:id="1868"/>
    <w:bookmarkStart w:name="z1895" w:id="1869"/>
    <w:p>
      <w:pPr>
        <w:spacing w:after="0"/>
        <w:ind w:left="0"/>
        <w:jc w:val="both"/>
      </w:pPr>
      <w:r>
        <w:rPr>
          <w:rFonts w:ascii="Times New Roman"/>
          <w:b w:val="false"/>
          <w:i w:val="false"/>
          <w:color w:val="000000"/>
          <w:sz w:val="28"/>
        </w:rPr>
        <w:t>
      2. Сведения об отсутствии налоговой задолженности, превышающей шестикратный размер месячного расчетного показателя, установленного на соответствующий финансовый год законом о республиканском бюджете, а также о финансовой устойчивости потенциального поставщика определяется веб-порталом автоматически на основании сведений органов государственных доходов.</w:t>
      </w:r>
    </w:p>
    <w:bookmarkEnd w:id="1869"/>
    <w:bookmarkStart w:name="z1896" w:id="1870"/>
    <w:p>
      <w:pPr>
        <w:spacing w:after="0"/>
        <w:ind w:left="0"/>
        <w:jc w:val="both"/>
      </w:pPr>
      <w:r>
        <w:rPr>
          <w:rFonts w:ascii="Times New Roman"/>
          <w:b w:val="false"/>
          <w:i w:val="false"/>
          <w:color w:val="000000"/>
          <w:sz w:val="28"/>
        </w:rPr>
        <w:t>
      3. Сведения о процедуре банкротства либо ликвидации (потенциальный поставщик подтверждает, что не является банкротом и не подлежит процедуре ликвидации).</w:t>
      </w:r>
    </w:p>
    <w:bookmarkEnd w:id="1870"/>
    <w:bookmarkStart w:name="z1897" w:id="1871"/>
    <w:p>
      <w:pPr>
        <w:spacing w:after="0"/>
        <w:ind w:left="0"/>
        <w:jc w:val="both"/>
      </w:pPr>
      <w:r>
        <w:rPr>
          <w:rFonts w:ascii="Times New Roman"/>
          <w:b w:val="false"/>
          <w:i w:val="false"/>
          <w:color w:val="000000"/>
          <w:sz w:val="28"/>
        </w:rPr>
        <w:t>
      4. Сведения о наличии требуемых материальных ресурсов, необходимых для выполнения работ с приложением электронных копий подтверждающих документов.</w:t>
      </w:r>
    </w:p>
    <w:bookmarkEnd w:id="187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7"/>
        <w:gridCol w:w="727"/>
        <w:gridCol w:w="727"/>
        <w:gridCol w:w="1872"/>
        <w:gridCol w:w="5040"/>
        <w:gridCol w:w="1537"/>
        <w:gridCol w:w="1670"/>
      </w:tblGrid>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материальных ресурсов</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имеющихся единиц</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Состояние (новое, хорошее, плохое)</w:t>
            </w:r>
          </w:p>
        </w:tc>
        <w:tc>
          <w:tcPr>
            <w:tcW w:w="5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Собственное (приложить документы, подтверждающие право собственности), арендованное (у кого и приложить документы, подтверждающие право собственности арендодателя)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дата и номер подтверждающего документа</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копия подтверждающих документов (ссылка)</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898" w:id="1872"/>
    <w:p>
      <w:pPr>
        <w:spacing w:after="0"/>
        <w:ind w:left="0"/>
        <w:jc w:val="both"/>
      </w:pPr>
      <w:r>
        <w:rPr>
          <w:rFonts w:ascii="Times New Roman"/>
          <w:b w:val="false"/>
          <w:i w:val="false"/>
          <w:color w:val="000000"/>
          <w:sz w:val="28"/>
        </w:rPr>
        <w:t>
      5. Сведения о требуемых трудовых ресурсах, необходимых для выполнения работ с приложением электронных копий подтверждающих документов.</w:t>
      </w:r>
    </w:p>
    <w:bookmarkEnd w:id="187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4"/>
        <w:gridCol w:w="1312"/>
        <w:gridCol w:w="3621"/>
        <w:gridCol w:w="4880"/>
        <w:gridCol w:w="1733"/>
      </w:tblGrid>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специальности (квалификации)</w:t>
            </w:r>
          </w:p>
        </w:tc>
        <w:tc>
          <w:tcPr>
            <w:tcW w:w="3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 И. О. работников (приложить электронную копию документа, удостоверяющего личность)</w:t>
            </w:r>
          </w:p>
        </w:tc>
        <w:tc>
          <w:tcPr>
            <w:tcW w:w="4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 о квалификации (указать номер и дату выдачи диплома об образовании, сертификата, аттестата, приложить их электронные копии)</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копия подтверждающих документов (ссылка)</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899" w:id="1873"/>
    <w:p>
      <w:pPr>
        <w:spacing w:after="0"/>
        <w:ind w:left="0"/>
        <w:jc w:val="both"/>
      </w:pPr>
      <w:r>
        <w:rPr>
          <w:rFonts w:ascii="Times New Roman"/>
          <w:b w:val="false"/>
          <w:i w:val="false"/>
          <w:color w:val="000000"/>
          <w:sz w:val="28"/>
        </w:rPr>
        <w:t>
      6. Сведения о наличии опыта выполненных работ в течение последних десяти лет, предшествующих текущему году, аналогичных (схожих) закупаемым на тендере, с приложением электронных копий подтверждающих документов (заполняется в случае наличия).</w:t>
      </w:r>
    </w:p>
    <w:bookmarkEnd w:id="187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79"/>
        <w:gridCol w:w="3"/>
        <w:gridCol w:w="693"/>
        <w:gridCol w:w="2203"/>
        <w:gridCol w:w="693"/>
        <w:gridCol w:w="2295"/>
        <w:gridCol w:w="2029"/>
        <w:gridCol w:w="19"/>
        <w:gridCol w:w="2186"/>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работы</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выполнения работы (местонахождение объекта)</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заказчика</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 завершения работ согласно дате акта выполненных работ</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дата и номер подтверждающего документа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копия подтверждающих документов (ссылка)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00" w:id="1874"/>
          <w:p>
            <w:pPr>
              <w:spacing w:after="20"/>
              <w:ind w:left="20"/>
              <w:jc w:val="both"/>
            </w:pPr>
            <w:r>
              <w:rPr>
                <w:rFonts w:ascii="Times New Roman"/>
                <w:b w:val="false"/>
                <w:i w:val="false"/>
                <w:color w:val="000000"/>
                <w:sz w:val="20"/>
              </w:rPr>
              <w:t>
 </w:t>
            </w:r>
          </w:p>
          <w:bookmarkEnd w:id="1874"/>
          <w:p>
            <w:pPr>
              <w:spacing w:after="20"/>
              <w:ind w:left="20"/>
              <w:jc w:val="both"/>
            </w:pPr>
          </w:p>
          <w:p>
            <w:pPr>
              <w:spacing w:after="20"/>
              <w:ind w:left="20"/>
              <w:jc w:val="both"/>
            </w:pPr>
            <w:r>
              <w:drawing>
                <wp:inline distT="0" distB="0" distL="0" distR="0">
                  <wp:extent cx="2794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279400" cy="2413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Достоверность всех сведений о квалификации подтверждаю</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901" w:id="1875"/>
    <w:p>
      <w:pPr>
        <w:spacing w:after="0"/>
        <w:ind w:left="0"/>
        <w:jc w:val="both"/>
      </w:pPr>
      <w:r>
        <w:rPr>
          <w:rFonts w:ascii="Times New Roman"/>
          <w:b w:val="false"/>
          <w:i w:val="false"/>
          <w:color w:val="000000"/>
          <w:sz w:val="28"/>
        </w:rPr>
        <w:t>
      Примечание:</w:t>
      </w:r>
    </w:p>
    <w:bookmarkEnd w:id="1875"/>
    <w:bookmarkStart w:name="z1902" w:id="1876"/>
    <w:p>
      <w:pPr>
        <w:spacing w:after="0"/>
        <w:ind w:left="0"/>
        <w:jc w:val="both"/>
      </w:pPr>
      <w:r>
        <w:rPr>
          <w:rFonts w:ascii="Times New Roman"/>
          <w:b w:val="false"/>
          <w:i w:val="false"/>
          <w:color w:val="000000"/>
          <w:sz w:val="28"/>
        </w:rPr>
        <w:t>
      1. Потенциальные поставщики, имеющие соответствующее разрешение (уведомление) на строительно-монтажные работы и участвующие в закупках работ по текущему и среднему ремонтам существующих объектов признаются соответствующими квалификационным требованиям в части обладания материальными и трудовыми ресурсами, предусмотренными в тендерной документации.</w:t>
      </w:r>
    </w:p>
    <w:bookmarkEnd w:id="1876"/>
    <w:bookmarkStart w:name="z1903" w:id="1877"/>
    <w:p>
      <w:pPr>
        <w:spacing w:after="0"/>
        <w:ind w:left="0"/>
        <w:jc w:val="both"/>
      </w:pPr>
      <w:r>
        <w:rPr>
          <w:rFonts w:ascii="Times New Roman"/>
          <w:b w:val="false"/>
          <w:i w:val="false"/>
          <w:color w:val="000000"/>
          <w:sz w:val="28"/>
        </w:rPr>
        <w:t>
      При этом требования пунктов 4 и 5 настоящего приложения не распространяются на таких потенциальных поставщиков.</w:t>
      </w:r>
    </w:p>
    <w:bookmarkEnd w:id="1877"/>
    <w:bookmarkStart w:name="z1904" w:id="1878"/>
    <w:p>
      <w:pPr>
        <w:spacing w:after="0"/>
        <w:ind w:left="0"/>
        <w:jc w:val="both"/>
      </w:pPr>
      <w:r>
        <w:rPr>
          <w:rFonts w:ascii="Times New Roman"/>
          <w:b w:val="false"/>
          <w:i w:val="false"/>
          <w:color w:val="000000"/>
          <w:sz w:val="28"/>
        </w:rPr>
        <w:t>
      2. В случае, если наличие опыта работы не является в данном тендере квалификационным требованием, отсутствие электронных копий подтверждающих документов влияет на соответствующую условную скидку.</w:t>
      </w:r>
    </w:p>
    <w:bookmarkEnd w:id="1878"/>
    <w:bookmarkStart w:name="z1905" w:id="1879"/>
    <w:p>
      <w:pPr>
        <w:spacing w:after="0"/>
        <w:ind w:left="0"/>
        <w:jc w:val="both"/>
      </w:pPr>
      <w:r>
        <w:rPr>
          <w:rFonts w:ascii="Times New Roman"/>
          <w:b w:val="false"/>
          <w:i w:val="false"/>
          <w:color w:val="000000"/>
          <w:sz w:val="28"/>
        </w:rPr>
        <w:t>
      3. В случае, если предметом тендера является средний ремонт автомобильной дороги, то учитывается опыт работы строительства, реконструкции, капитального и среднего ремонта автомобильных дорог.</w:t>
      </w:r>
    </w:p>
    <w:bookmarkEnd w:id="1879"/>
    <w:bookmarkStart w:name="z1906" w:id="1880"/>
    <w:p>
      <w:pPr>
        <w:spacing w:after="0"/>
        <w:ind w:left="0"/>
        <w:jc w:val="both"/>
      </w:pPr>
      <w:r>
        <w:rPr>
          <w:rFonts w:ascii="Times New Roman"/>
          <w:b w:val="false"/>
          <w:i w:val="false"/>
          <w:color w:val="000000"/>
          <w:sz w:val="28"/>
        </w:rPr>
        <w:t>
      В случае, если предметом тендера является текущий ремонт, то учитывается опыт работы строительства новых объектов, расширения, модернизации, технического перевооружения, реконструкции, капитального, среднего и текущего ремонта существующих объектов.</w:t>
      </w:r>
    </w:p>
    <w:bookmarkEnd w:id="1880"/>
    <w:bookmarkStart w:name="z1907" w:id="1881"/>
    <w:p>
      <w:pPr>
        <w:spacing w:after="0"/>
        <w:ind w:left="0"/>
        <w:jc w:val="both"/>
      </w:pPr>
      <w:r>
        <w:rPr>
          <w:rFonts w:ascii="Times New Roman"/>
          <w:b w:val="false"/>
          <w:i w:val="false"/>
          <w:color w:val="000000"/>
          <w:sz w:val="28"/>
        </w:rPr>
        <w:t>
      4. Документами, подтверждающими опыт работы, являются электронные копии актов выполненных работ.</w:t>
      </w:r>
    </w:p>
    <w:bookmarkEnd w:id="1881"/>
    <w:bookmarkStart w:name="z1908" w:id="1882"/>
    <w:p>
      <w:pPr>
        <w:spacing w:after="0"/>
        <w:ind w:left="0"/>
        <w:jc w:val="both"/>
      </w:pPr>
      <w:r>
        <w:rPr>
          <w:rFonts w:ascii="Times New Roman"/>
          <w:b w:val="false"/>
          <w:i w:val="false"/>
          <w:color w:val="000000"/>
          <w:sz w:val="28"/>
        </w:rPr>
        <w:t>
      5. В случае, если предметом тендера являются работы по среднему ремонту автомобильных дорог, документами, подтверждающими опыт работы, являются соответствующие электронные копии актов приемки объектов в эксплуатацию.</w:t>
      </w:r>
    </w:p>
    <w:bookmarkEnd w:id="1882"/>
    <w:bookmarkStart w:name="z1909" w:id="1883"/>
    <w:p>
      <w:pPr>
        <w:spacing w:after="0"/>
        <w:ind w:left="0"/>
        <w:jc w:val="both"/>
      </w:pPr>
      <w:r>
        <w:rPr>
          <w:rFonts w:ascii="Times New Roman"/>
          <w:b w:val="false"/>
          <w:i w:val="false"/>
          <w:color w:val="000000"/>
          <w:sz w:val="28"/>
        </w:rPr>
        <w:t>
      6. При расчете опыта работы по договорам со сроком свыше одного года признается год завершения работ.</w:t>
      </w:r>
    </w:p>
    <w:bookmarkEnd w:id="1883"/>
    <w:bookmarkStart w:name="z1910" w:id="1884"/>
    <w:p>
      <w:pPr>
        <w:spacing w:after="0"/>
        <w:ind w:left="0"/>
        <w:jc w:val="both"/>
      </w:pPr>
      <w:r>
        <w:rPr>
          <w:rFonts w:ascii="Times New Roman"/>
          <w:b w:val="false"/>
          <w:i w:val="false"/>
          <w:color w:val="000000"/>
          <w:sz w:val="28"/>
        </w:rPr>
        <w:t>
      7. Предоставление электронных копий подтверждающих документов обязательно только по тем сведениям, указание которых предусмотрено в тендерной документации. В случае, если тендерной документацией не предусмотрены требования в части обладания соответствующими материальными и трудовыми ресурсами, электронные копии подтверждающих документов могут не предоставляться.</w:t>
      </w:r>
    </w:p>
    <w:bookmarkEnd w:id="1884"/>
    <w:bookmarkStart w:name="z1911" w:id="1885"/>
    <w:p>
      <w:pPr>
        <w:spacing w:after="0"/>
        <w:ind w:left="0"/>
        <w:jc w:val="both"/>
      </w:pPr>
      <w:r>
        <w:rPr>
          <w:rFonts w:ascii="Times New Roman"/>
          <w:b w:val="false"/>
          <w:i w:val="false"/>
          <w:color w:val="000000"/>
          <w:sz w:val="28"/>
        </w:rPr>
        <w:t>
      8. Документом, подтверждающим право аренды материальных ресурсов, является электронная копия договора аренды либо электронная копия предварительного договора аренды. При этом, срок аренды по договорам составляет не менее срока выполнения работ, установленного в тендерной документации.</w:t>
      </w:r>
    </w:p>
    <w:bookmarkEnd w:id="1885"/>
    <w:bookmarkStart w:name="z1912" w:id="1886"/>
    <w:p>
      <w:pPr>
        <w:spacing w:after="0"/>
        <w:ind w:left="0"/>
        <w:jc w:val="both"/>
      </w:pPr>
      <w:r>
        <w:rPr>
          <w:rFonts w:ascii="Times New Roman"/>
          <w:b w:val="false"/>
          <w:i w:val="false"/>
          <w:color w:val="000000"/>
          <w:sz w:val="28"/>
        </w:rPr>
        <w:t>
      9. Электронные копии договора субаренды материальных ресурсов не представляются.</w:t>
      </w:r>
    </w:p>
    <w:bookmarkEnd w:id="1886"/>
    <w:bookmarkStart w:name="z1913" w:id="1887"/>
    <w:p>
      <w:pPr>
        <w:spacing w:after="0"/>
        <w:ind w:left="0"/>
        <w:jc w:val="both"/>
      </w:pPr>
      <w:r>
        <w:rPr>
          <w:rFonts w:ascii="Times New Roman"/>
          <w:b w:val="false"/>
          <w:i w:val="false"/>
          <w:color w:val="000000"/>
          <w:sz w:val="28"/>
        </w:rPr>
        <w:t>
      10. Требования пунктов 2 в части финансовой устойчивости, 4, 5 и 6 настоящего приложения не распространяются на субподрядчиков.</w:t>
      </w:r>
    </w:p>
    <w:bookmarkEnd w:id="1887"/>
    <w:bookmarkStart w:name="z1914" w:id="1888"/>
    <w:p>
      <w:pPr>
        <w:spacing w:after="0"/>
        <w:ind w:left="0"/>
        <w:jc w:val="both"/>
      </w:pPr>
      <w:r>
        <w:rPr>
          <w:rFonts w:ascii="Times New Roman"/>
          <w:b w:val="false"/>
          <w:i w:val="false"/>
          <w:color w:val="000000"/>
          <w:sz w:val="28"/>
        </w:rPr>
        <w:t>
      Расшифровка аббревиатур:</w:t>
      </w:r>
    </w:p>
    <w:bookmarkEnd w:id="1888"/>
    <w:bookmarkStart w:name="z1915" w:id="1889"/>
    <w:p>
      <w:pPr>
        <w:spacing w:after="0"/>
        <w:ind w:left="0"/>
        <w:jc w:val="both"/>
      </w:pPr>
      <w:r>
        <w:rPr>
          <w:rFonts w:ascii="Times New Roman"/>
          <w:b w:val="false"/>
          <w:i w:val="false"/>
          <w:color w:val="000000"/>
          <w:sz w:val="28"/>
        </w:rPr>
        <w:t>
      БИН – бизнес-идентификационный номер;</w:t>
      </w:r>
    </w:p>
    <w:bookmarkEnd w:id="1889"/>
    <w:bookmarkStart w:name="z1916" w:id="1890"/>
    <w:p>
      <w:pPr>
        <w:spacing w:after="0"/>
        <w:ind w:left="0"/>
        <w:jc w:val="both"/>
      </w:pPr>
      <w:r>
        <w:rPr>
          <w:rFonts w:ascii="Times New Roman"/>
          <w:b w:val="false"/>
          <w:i w:val="false"/>
          <w:color w:val="000000"/>
          <w:sz w:val="28"/>
        </w:rPr>
        <w:t>
      ИИН – индивидуальный идентификационный номер;</w:t>
      </w:r>
    </w:p>
    <w:bookmarkEnd w:id="1890"/>
    <w:bookmarkStart w:name="z1917" w:id="1891"/>
    <w:p>
      <w:pPr>
        <w:spacing w:after="0"/>
        <w:ind w:left="0"/>
        <w:jc w:val="both"/>
      </w:pPr>
      <w:r>
        <w:rPr>
          <w:rFonts w:ascii="Times New Roman"/>
          <w:b w:val="false"/>
          <w:i w:val="false"/>
          <w:color w:val="000000"/>
          <w:sz w:val="28"/>
        </w:rPr>
        <w:t>
      ИНН – идентификационный номер налогоплательщика;</w:t>
      </w:r>
    </w:p>
    <w:bookmarkEnd w:id="1891"/>
    <w:bookmarkStart w:name="z1918" w:id="1892"/>
    <w:p>
      <w:pPr>
        <w:spacing w:after="0"/>
        <w:ind w:left="0"/>
        <w:jc w:val="both"/>
      </w:pPr>
      <w:r>
        <w:rPr>
          <w:rFonts w:ascii="Times New Roman"/>
          <w:b w:val="false"/>
          <w:i w:val="false"/>
          <w:color w:val="000000"/>
          <w:sz w:val="28"/>
        </w:rPr>
        <w:t>
      УНП – учетный номер плательщика;</w:t>
      </w:r>
    </w:p>
    <w:bookmarkEnd w:id="1892"/>
    <w:bookmarkStart w:name="z1919" w:id="1893"/>
    <w:p>
      <w:pPr>
        <w:spacing w:after="0"/>
        <w:ind w:left="0"/>
        <w:jc w:val="both"/>
      </w:pPr>
      <w:r>
        <w:rPr>
          <w:rFonts w:ascii="Times New Roman"/>
          <w:b w:val="false"/>
          <w:i w:val="false"/>
          <w:color w:val="000000"/>
          <w:sz w:val="28"/>
        </w:rPr>
        <w:t>
      Ф.И.О. – фамилия, имя, отчество (при наличии).</w:t>
      </w:r>
    </w:p>
    <w:bookmarkEnd w:id="189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15</w:t>
            </w:r>
            <w:r>
              <w:br/>
            </w:r>
            <w:r>
              <w:rPr>
                <w:rFonts w:ascii="Times New Roman"/>
                <w:b w:val="false"/>
                <w:i w:val="false"/>
                <w:color w:val="000000"/>
                <w:sz w:val="20"/>
              </w:rPr>
              <w:t>к Тендерной документации</w:t>
            </w:r>
          </w:p>
        </w:tc>
      </w:tr>
    </w:tbl>
    <w:bookmarkStart w:name="z1921" w:id="1894"/>
    <w:p>
      <w:pPr>
        <w:spacing w:after="0"/>
        <w:ind w:left="0"/>
        <w:jc w:val="left"/>
      </w:pPr>
      <w:r>
        <w:rPr>
          <w:rFonts w:ascii="Times New Roman"/>
          <w:b/>
          <w:i w:val="false"/>
          <w:color w:val="000000"/>
        </w:rPr>
        <w:t xml:space="preserve"> Сведения о квалификации (заполняется потенциальным поставщиком</w:t>
      </w:r>
      <w:r>
        <w:br/>
      </w:r>
      <w:r>
        <w:rPr>
          <w:rFonts w:ascii="Times New Roman"/>
          <w:b/>
          <w:i w:val="false"/>
          <w:color w:val="000000"/>
        </w:rPr>
        <w:t>(соисполнителем) при закупках услуг)</w:t>
      </w:r>
    </w:p>
    <w:bookmarkEnd w:id="1894"/>
    <w:p>
      <w:pPr>
        <w:spacing w:after="0"/>
        <w:ind w:left="0"/>
        <w:jc w:val="both"/>
      </w:pPr>
      <w:bookmarkStart w:name="z1922" w:id="1895"/>
      <w:r>
        <w:rPr>
          <w:rFonts w:ascii="Times New Roman"/>
          <w:b w:val="false"/>
          <w:i w:val="false"/>
          <w:color w:val="000000"/>
          <w:sz w:val="28"/>
        </w:rPr>
        <w:t>
      Наименование заказчика __________________</w:t>
      </w:r>
    </w:p>
    <w:bookmarkEnd w:id="1895"/>
    <w:p>
      <w:pPr>
        <w:spacing w:after="0"/>
        <w:ind w:left="0"/>
        <w:jc w:val="both"/>
      </w:pPr>
      <w:r>
        <w:rPr>
          <w:rFonts w:ascii="Times New Roman"/>
          <w:b w:val="false"/>
          <w:i w:val="false"/>
          <w:color w:val="000000"/>
          <w:sz w:val="28"/>
        </w:rPr>
        <w:t>Наименование организатора _______________</w:t>
      </w:r>
    </w:p>
    <w:p>
      <w:pPr>
        <w:spacing w:after="0"/>
        <w:ind w:left="0"/>
        <w:jc w:val="both"/>
      </w:pPr>
      <w:r>
        <w:rPr>
          <w:rFonts w:ascii="Times New Roman"/>
          <w:b w:val="false"/>
          <w:i w:val="false"/>
          <w:color w:val="000000"/>
          <w:sz w:val="28"/>
        </w:rPr>
        <w:t>№ тендера ______________________________</w:t>
      </w:r>
    </w:p>
    <w:p>
      <w:pPr>
        <w:spacing w:after="0"/>
        <w:ind w:left="0"/>
        <w:jc w:val="both"/>
      </w:pPr>
      <w:r>
        <w:rPr>
          <w:rFonts w:ascii="Times New Roman"/>
          <w:b w:val="false"/>
          <w:i w:val="false"/>
          <w:color w:val="000000"/>
          <w:sz w:val="28"/>
        </w:rPr>
        <w:t>Наименование тендера ___________________</w:t>
      </w:r>
    </w:p>
    <w:p>
      <w:pPr>
        <w:spacing w:after="0"/>
        <w:ind w:left="0"/>
        <w:jc w:val="both"/>
      </w:pPr>
      <w:r>
        <w:rPr>
          <w:rFonts w:ascii="Times New Roman"/>
          <w:b w:val="false"/>
          <w:i w:val="false"/>
          <w:color w:val="000000"/>
          <w:sz w:val="28"/>
        </w:rPr>
        <w:t>№ лота _________________________________</w:t>
      </w:r>
    </w:p>
    <w:p>
      <w:pPr>
        <w:spacing w:after="0"/>
        <w:ind w:left="0"/>
        <w:jc w:val="both"/>
      </w:pPr>
      <w:r>
        <w:rPr>
          <w:rFonts w:ascii="Times New Roman"/>
          <w:b w:val="false"/>
          <w:i w:val="false"/>
          <w:color w:val="000000"/>
          <w:sz w:val="28"/>
        </w:rPr>
        <w:t>Наименование лота _______________________</w:t>
      </w:r>
    </w:p>
    <w:p>
      <w:pPr>
        <w:spacing w:after="0"/>
        <w:ind w:left="0"/>
        <w:jc w:val="both"/>
      </w:pPr>
      <w:r>
        <w:rPr>
          <w:rFonts w:ascii="Times New Roman"/>
          <w:b w:val="false"/>
          <w:i w:val="false"/>
          <w:color w:val="000000"/>
          <w:sz w:val="28"/>
        </w:rPr>
        <w:t>БИН/ИИН/ИНН/УНП и наименование потенциального поставщика __________</w:t>
      </w:r>
    </w:p>
    <w:p>
      <w:pPr>
        <w:spacing w:after="0"/>
        <w:ind w:left="0"/>
        <w:jc w:val="both"/>
      </w:pPr>
      <w:r>
        <w:rPr>
          <w:rFonts w:ascii="Times New Roman"/>
          <w:b w:val="false"/>
          <w:i w:val="false"/>
          <w:color w:val="000000"/>
          <w:sz w:val="28"/>
        </w:rPr>
        <w:t>1. Сведения о наличии соответствующего разрешения (уведомления), уведомления, выданного в соответствии с законодательством Республики Казахстан о разрешениях и уведомлениях, с приложением электронных копий разрешений (уведомления) в случаях отсутствия сведений о них в информационных системах государственных органов.</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37"/>
        <w:gridCol w:w="2362"/>
        <w:gridCol w:w="981"/>
        <w:gridCol w:w="2363"/>
        <w:gridCol w:w="2115"/>
        <w:gridCol w:w="2742"/>
      </w:tblGrid>
      <w:tr>
        <w:trPr>
          <w:trHeight w:val="30" w:hRule="atLeast"/>
        </w:trPr>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разрешения (уведомления)</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деятельности</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Особые условия (категория)</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 номер выдачи документа</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копия разрешения (уведомления)</w:t>
            </w:r>
          </w:p>
        </w:tc>
      </w:tr>
      <w:tr>
        <w:trPr>
          <w:trHeight w:val="30" w:hRule="atLeast"/>
        </w:trPr>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923" w:id="1896"/>
    <w:p>
      <w:pPr>
        <w:spacing w:after="0"/>
        <w:ind w:left="0"/>
        <w:jc w:val="both"/>
      </w:pPr>
      <w:r>
        <w:rPr>
          <w:rFonts w:ascii="Times New Roman"/>
          <w:b w:val="false"/>
          <w:i w:val="false"/>
          <w:color w:val="000000"/>
          <w:sz w:val="28"/>
        </w:rPr>
        <w:t>
      Данный пункт заполняется в случае, если оказание услуг требует получения соответствующего разрешения, направления уведомления.</w:t>
      </w:r>
    </w:p>
    <w:bookmarkEnd w:id="1896"/>
    <w:bookmarkStart w:name="z1924" w:id="1897"/>
    <w:p>
      <w:pPr>
        <w:spacing w:after="0"/>
        <w:ind w:left="0"/>
        <w:jc w:val="both"/>
      </w:pPr>
      <w:r>
        <w:rPr>
          <w:rFonts w:ascii="Times New Roman"/>
          <w:b w:val="false"/>
          <w:i w:val="false"/>
          <w:color w:val="000000"/>
          <w:sz w:val="28"/>
        </w:rPr>
        <w:t>
      2. Сведения об отсутствии налоговой задолженности, превышающей шестикратный размер месячного расчетного показателя, установленного на соответствующий финансовый год законом о республиканском бюджете, а также о финансовой устойчивости потенциального поставщика определяются веб-порталом автоматически на основании сведений органов государственных доходов.</w:t>
      </w:r>
    </w:p>
    <w:bookmarkEnd w:id="1897"/>
    <w:bookmarkStart w:name="z1925" w:id="1898"/>
    <w:p>
      <w:pPr>
        <w:spacing w:after="0"/>
        <w:ind w:left="0"/>
        <w:jc w:val="both"/>
      </w:pPr>
      <w:r>
        <w:rPr>
          <w:rFonts w:ascii="Times New Roman"/>
          <w:b w:val="false"/>
          <w:i w:val="false"/>
          <w:color w:val="000000"/>
          <w:sz w:val="28"/>
        </w:rPr>
        <w:t>
      3. Сведения о процедуре банкротства либо ликвидации (потенциальный поставщик подтверждает, что не является банкротом и не подлежит процедуре ликвидации).</w:t>
      </w:r>
    </w:p>
    <w:bookmarkEnd w:id="1898"/>
    <w:bookmarkStart w:name="z1926" w:id="1899"/>
    <w:p>
      <w:pPr>
        <w:spacing w:after="0"/>
        <w:ind w:left="0"/>
        <w:jc w:val="both"/>
      </w:pPr>
      <w:r>
        <w:rPr>
          <w:rFonts w:ascii="Times New Roman"/>
          <w:b w:val="false"/>
          <w:i w:val="false"/>
          <w:color w:val="000000"/>
          <w:sz w:val="28"/>
        </w:rPr>
        <w:t>
      4. Сведения о наличии требуемых материальных ресурсов, необходимых для оказания услуг с приложением электронных копий подтверждающих документов.</w:t>
      </w:r>
    </w:p>
    <w:bookmarkEnd w:id="189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7"/>
        <w:gridCol w:w="727"/>
        <w:gridCol w:w="727"/>
        <w:gridCol w:w="1872"/>
        <w:gridCol w:w="5040"/>
        <w:gridCol w:w="1537"/>
        <w:gridCol w:w="1670"/>
      </w:tblGrid>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материальных ресурсов</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имеющихся единиц</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Состояние (новое, хорошее, плохое)</w:t>
            </w:r>
          </w:p>
        </w:tc>
        <w:tc>
          <w:tcPr>
            <w:tcW w:w="5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Собственное (приложить документы, подтверждающие право собственности), арендованное (у кого и приложить документы, подтверждающие право собственности арендодателя)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дата и номер подтверждающего документа</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копия подтверждающих документов (ссылка)</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927" w:id="1900"/>
    <w:p>
      <w:pPr>
        <w:spacing w:after="0"/>
        <w:ind w:left="0"/>
        <w:jc w:val="both"/>
      </w:pPr>
      <w:r>
        <w:rPr>
          <w:rFonts w:ascii="Times New Roman"/>
          <w:b w:val="false"/>
          <w:i w:val="false"/>
          <w:color w:val="000000"/>
          <w:sz w:val="28"/>
        </w:rPr>
        <w:t>
      5. Сведения о требуемых трудовых ресурсах, необходимых для оказания услуг с приложением электронных копий подтверждающих документов.</w:t>
      </w:r>
    </w:p>
    <w:bookmarkEnd w:id="190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4"/>
        <w:gridCol w:w="1312"/>
        <w:gridCol w:w="3621"/>
        <w:gridCol w:w="4880"/>
        <w:gridCol w:w="1733"/>
      </w:tblGrid>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специальности (квалификации)</w:t>
            </w:r>
          </w:p>
        </w:tc>
        <w:tc>
          <w:tcPr>
            <w:tcW w:w="3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 И. О. работников (приложить электронную копию документа, удостоверяющего личность)</w:t>
            </w:r>
          </w:p>
        </w:tc>
        <w:tc>
          <w:tcPr>
            <w:tcW w:w="4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 о квалификации (указать номер и дату выдачи диплома об образовании, сертификата, аттестата, приложить их электронные копии)</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копия подтверждающих документов (ссылка)</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928" w:id="1901"/>
    <w:p>
      <w:pPr>
        <w:spacing w:after="0"/>
        <w:ind w:left="0"/>
        <w:jc w:val="both"/>
      </w:pPr>
      <w:r>
        <w:rPr>
          <w:rFonts w:ascii="Times New Roman"/>
          <w:b w:val="false"/>
          <w:i w:val="false"/>
          <w:color w:val="000000"/>
          <w:sz w:val="28"/>
        </w:rPr>
        <w:t>
      6. Сведения о наличии опыта оказанных услуг в течение последних десяти лет, предшествующих текущему году, аналогичных (схожих) закупаемым на тендере, с приложением электронных копий подтверждающих документов (заполняется в случае наличия).</w:t>
      </w:r>
    </w:p>
    <w:bookmarkEnd w:id="190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85"/>
        <w:gridCol w:w="3"/>
        <w:gridCol w:w="628"/>
        <w:gridCol w:w="870"/>
        <w:gridCol w:w="628"/>
        <w:gridCol w:w="4651"/>
        <w:gridCol w:w="1838"/>
        <w:gridCol w:w="1997"/>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услуги</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оказания услуг</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заказчика</w:t>
            </w:r>
          </w:p>
        </w:tc>
        <w:tc>
          <w:tcPr>
            <w:tcW w:w="4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 месяц оказания услуги (с __ по__)</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дата и номер подтверждающего документа</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копия подтверждающих документов (ссылка)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29" w:id="1902"/>
          <w:p>
            <w:pPr>
              <w:spacing w:after="20"/>
              <w:ind w:left="20"/>
              <w:jc w:val="both"/>
            </w:pPr>
            <w:r>
              <w:rPr>
                <w:rFonts w:ascii="Times New Roman"/>
                <w:b w:val="false"/>
                <w:i w:val="false"/>
                <w:color w:val="000000"/>
                <w:sz w:val="20"/>
              </w:rPr>
              <w:t>
 </w:t>
            </w:r>
          </w:p>
          <w:bookmarkEnd w:id="1902"/>
          <w:p>
            <w:pPr>
              <w:spacing w:after="20"/>
              <w:ind w:left="20"/>
              <w:jc w:val="both"/>
            </w:pPr>
          </w:p>
          <w:p>
            <w:pPr>
              <w:spacing w:after="20"/>
              <w:ind w:left="20"/>
              <w:jc w:val="both"/>
            </w:pPr>
            <w:r>
              <w:drawing>
                <wp:inline distT="0" distB="0" distL="0" distR="0">
                  <wp:extent cx="2286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228600" cy="2667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Достоверность всех сведений о квалификации подтверждаю</w:t>
            </w:r>
          </w:p>
        </w:tc>
      </w:tr>
    </w:tbl>
    <w:bookmarkStart w:name="z1930" w:id="1903"/>
    <w:p>
      <w:pPr>
        <w:spacing w:after="0"/>
        <w:ind w:left="0"/>
        <w:jc w:val="both"/>
      </w:pPr>
      <w:r>
        <w:rPr>
          <w:rFonts w:ascii="Times New Roman"/>
          <w:b w:val="false"/>
          <w:i w:val="false"/>
          <w:color w:val="000000"/>
          <w:sz w:val="28"/>
        </w:rPr>
        <w:t>
      Примечание:</w:t>
      </w:r>
    </w:p>
    <w:bookmarkEnd w:id="1903"/>
    <w:bookmarkStart w:name="z1931" w:id="1904"/>
    <w:p>
      <w:pPr>
        <w:spacing w:after="0"/>
        <w:ind w:left="0"/>
        <w:jc w:val="both"/>
      </w:pPr>
      <w:r>
        <w:rPr>
          <w:rFonts w:ascii="Times New Roman"/>
          <w:b w:val="false"/>
          <w:i w:val="false"/>
          <w:color w:val="000000"/>
          <w:sz w:val="28"/>
        </w:rPr>
        <w:t>
      1. В случае если наличие опыта оказания услуг не является в данном тендере квалификационным требованием, отсутствие электронных копий подтверждающих документов влияет на соответствующую условную скидку. Документами, подтверждающими опыт работы на рынке закупаемых услуг, являются электронные копии актов оказанных услуг и счетов-фактур.</w:t>
      </w:r>
    </w:p>
    <w:bookmarkEnd w:id="1904"/>
    <w:bookmarkStart w:name="z1932" w:id="1905"/>
    <w:p>
      <w:pPr>
        <w:spacing w:after="0"/>
        <w:ind w:left="0"/>
        <w:jc w:val="both"/>
      </w:pPr>
      <w:r>
        <w:rPr>
          <w:rFonts w:ascii="Times New Roman"/>
          <w:b w:val="false"/>
          <w:i w:val="false"/>
          <w:color w:val="000000"/>
          <w:sz w:val="28"/>
        </w:rPr>
        <w:t xml:space="preserve">
      Документами, подтверждающими опыт работы по договорам о закупках, связанных с оказанием услуг, предусмотренных </w:t>
      </w:r>
      <w:r>
        <w:rPr>
          <w:rFonts w:ascii="Times New Roman"/>
          <w:b w:val="false"/>
          <w:i w:val="false"/>
          <w:color w:val="000000"/>
          <w:sz w:val="28"/>
        </w:rPr>
        <w:t>статьей 397</w:t>
      </w:r>
      <w:r>
        <w:rPr>
          <w:rFonts w:ascii="Times New Roman"/>
          <w:b w:val="false"/>
          <w:i w:val="false"/>
          <w:color w:val="000000"/>
          <w:sz w:val="28"/>
        </w:rPr>
        <w:t xml:space="preserve"> Налогового кодекса, а также услуг, учет которых производится посредством сертифицированных систем (приборов) учета, в том числе коммунальных услуг (водоснабжение, канализация, газоснабжение) и услуг связи является электронная копия счет-фактуры.</w:t>
      </w:r>
    </w:p>
    <w:bookmarkEnd w:id="1905"/>
    <w:bookmarkStart w:name="z1933" w:id="1906"/>
    <w:p>
      <w:pPr>
        <w:spacing w:after="0"/>
        <w:ind w:left="0"/>
        <w:jc w:val="both"/>
      </w:pPr>
      <w:r>
        <w:rPr>
          <w:rFonts w:ascii="Times New Roman"/>
          <w:b w:val="false"/>
          <w:i w:val="false"/>
          <w:color w:val="000000"/>
          <w:sz w:val="28"/>
        </w:rPr>
        <w:t>
      2. Предоставление электронных копий подтверждающих документов обязательно только, по тем сведениям, указание которых предусмотрено в тендерной документации. В случае если тендерной документацией не предусмотрены требования в части обладания соответствующими материальными и трудовыми ресурсами, электронные копии подтверждающих документов могут не предоставляться.</w:t>
      </w:r>
    </w:p>
    <w:bookmarkEnd w:id="1906"/>
    <w:bookmarkStart w:name="z1934" w:id="1907"/>
    <w:p>
      <w:pPr>
        <w:spacing w:after="0"/>
        <w:ind w:left="0"/>
        <w:jc w:val="both"/>
      </w:pPr>
      <w:r>
        <w:rPr>
          <w:rFonts w:ascii="Times New Roman"/>
          <w:b w:val="false"/>
          <w:i w:val="false"/>
          <w:color w:val="000000"/>
          <w:sz w:val="28"/>
        </w:rPr>
        <w:t>
      3. Документом, подтверждающим право аренды материальных ресурсов, является электронная копия договора аренды либо электронная копия предварительного договора аренды. При этом, срок аренды по договорам не должен быть менее срока оказания услуг, установленного в тендерной документации.</w:t>
      </w:r>
    </w:p>
    <w:bookmarkEnd w:id="1907"/>
    <w:bookmarkStart w:name="z1935" w:id="1908"/>
    <w:p>
      <w:pPr>
        <w:spacing w:after="0"/>
        <w:ind w:left="0"/>
        <w:jc w:val="both"/>
      </w:pPr>
      <w:r>
        <w:rPr>
          <w:rFonts w:ascii="Times New Roman"/>
          <w:b w:val="false"/>
          <w:i w:val="false"/>
          <w:color w:val="000000"/>
          <w:sz w:val="28"/>
        </w:rPr>
        <w:t xml:space="preserve">
      4. В случае наличия требования по стажу, документом, подтверждающим стаж работника, является электронная копия выписки из единого накопительного пенсионного фонда о перечисленных обязательных пенсионных взносов или сведений из Государственного фонда социального страхования о произведенных социальных отчислениях и один из документов, предусмотренных подпунктами 1), 2), 3), 4), 5) и 8) </w:t>
      </w:r>
      <w:r>
        <w:rPr>
          <w:rFonts w:ascii="Times New Roman"/>
          <w:b w:val="false"/>
          <w:i w:val="false"/>
          <w:color w:val="000000"/>
          <w:sz w:val="28"/>
        </w:rPr>
        <w:t>статьи 35</w:t>
      </w:r>
      <w:r>
        <w:rPr>
          <w:rFonts w:ascii="Times New Roman"/>
          <w:b w:val="false"/>
          <w:i w:val="false"/>
          <w:color w:val="000000"/>
          <w:sz w:val="28"/>
        </w:rPr>
        <w:t xml:space="preserve"> Трудового кодекса Республики Казахстан от 23 ноября 2015 года.</w:t>
      </w:r>
    </w:p>
    <w:bookmarkEnd w:id="1908"/>
    <w:bookmarkStart w:name="z1936" w:id="1909"/>
    <w:p>
      <w:pPr>
        <w:spacing w:after="0"/>
        <w:ind w:left="0"/>
        <w:jc w:val="both"/>
      </w:pPr>
      <w:r>
        <w:rPr>
          <w:rFonts w:ascii="Times New Roman"/>
          <w:b w:val="false"/>
          <w:i w:val="false"/>
          <w:color w:val="000000"/>
          <w:sz w:val="28"/>
        </w:rPr>
        <w:t>
      При этом стаж работника учитывается за последние десять лет.</w:t>
      </w:r>
    </w:p>
    <w:bookmarkEnd w:id="1909"/>
    <w:bookmarkStart w:name="z1937" w:id="1910"/>
    <w:p>
      <w:pPr>
        <w:spacing w:after="0"/>
        <w:ind w:left="0"/>
        <w:jc w:val="both"/>
      </w:pPr>
      <w:r>
        <w:rPr>
          <w:rFonts w:ascii="Times New Roman"/>
          <w:b w:val="false"/>
          <w:i w:val="false"/>
          <w:color w:val="000000"/>
          <w:sz w:val="28"/>
        </w:rPr>
        <w:t>
      5. Электронная копия договора субаренды материальных ресурсов не предоставляется.</w:t>
      </w:r>
    </w:p>
    <w:bookmarkEnd w:id="1910"/>
    <w:bookmarkStart w:name="z1938" w:id="1911"/>
    <w:p>
      <w:pPr>
        <w:spacing w:after="0"/>
        <w:ind w:left="0"/>
        <w:jc w:val="both"/>
      </w:pPr>
      <w:r>
        <w:rPr>
          <w:rFonts w:ascii="Times New Roman"/>
          <w:b w:val="false"/>
          <w:i w:val="false"/>
          <w:color w:val="000000"/>
          <w:sz w:val="28"/>
        </w:rPr>
        <w:t>
      6. При расчете опыта работы по договорам, со сроком свыше одного года признается год завершения услуги.</w:t>
      </w:r>
    </w:p>
    <w:bookmarkEnd w:id="1911"/>
    <w:bookmarkStart w:name="z1939" w:id="1912"/>
    <w:p>
      <w:pPr>
        <w:spacing w:after="0"/>
        <w:ind w:left="0"/>
        <w:jc w:val="both"/>
      </w:pPr>
      <w:r>
        <w:rPr>
          <w:rFonts w:ascii="Times New Roman"/>
          <w:b w:val="false"/>
          <w:i w:val="false"/>
          <w:color w:val="000000"/>
          <w:sz w:val="28"/>
        </w:rPr>
        <w:t>
      7. Требования пунктов 2 в части финансовой устойчивости, 4, 5 и 6 настоящего приложения не распространяются на соисполнителей.</w:t>
      </w:r>
    </w:p>
    <w:bookmarkEnd w:id="1912"/>
    <w:bookmarkStart w:name="z1940" w:id="1913"/>
    <w:p>
      <w:pPr>
        <w:spacing w:after="0"/>
        <w:ind w:left="0"/>
        <w:jc w:val="both"/>
      </w:pPr>
      <w:r>
        <w:rPr>
          <w:rFonts w:ascii="Times New Roman"/>
          <w:b w:val="false"/>
          <w:i w:val="false"/>
          <w:color w:val="000000"/>
          <w:sz w:val="28"/>
        </w:rPr>
        <w:t>
      Расшифровка аббревиатур:</w:t>
      </w:r>
    </w:p>
    <w:bookmarkEnd w:id="1913"/>
    <w:bookmarkStart w:name="z1941" w:id="1914"/>
    <w:p>
      <w:pPr>
        <w:spacing w:after="0"/>
        <w:ind w:left="0"/>
        <w:jc w:val="both"/>
      </w:pPr>
      <w:r>
        <w:rPr>
          <w:rFonts w:ascii="Times New Roman"/>
          <w:b w:val="false"/>
          <w:i w:val="false"/>
          <w:color w:val="000000"/>
          <w:sz w:val="28"/>
        </w:rPr>
        <w:t>
      БИН – бизнес-идентификационный номер;</w:t>
      </w:r>
    </w:p>
    <w:bookmarkEnd w:id="1914"/>
    <w:bookmarkStart w:name="z1942" w:id="1915"/>
    <w:p>
      <w:pPr>
        <w:spacing w:after="0"/>
        <w:ind w:left="0"/>
        <w:jc w:val="both"/>
      </w:pPr>
      <w:r>
        <w:rPr>
          <w:rFonts w:ascii="Times New Roman"/>
          <w:b w:val="false"/>
          <w:i w:val="false"/>
          <w:color w:val="000000"/>
          <w:sz w:val="28"/>
        </w:rPr>
        <w:t>
      ИИН – индивидуальный идентификационный номер;</w:t>
      </w:r>
    </w:p>
    <w:bookmarkEnd w:id="1915"/>
    <w:bookmarkStart w:name="z1943" w:id="1916"/>
    <w:p>
      <w:pPr>
        <w:spacing w:after="0"/>
        <w:ind w:left="0"/>
        <w:jc w:val="both"/>
      </w:pPr>
      <w:r>
        <w:rPr>
          <w:rFonts w:ascii="Times New Roman"/>
          <w:b w:val="false"/>
          <w:i w:val="false"/>
          <w:color w:val="000000"/>
          <w:sz w:val="28"/>
        </w:rPr>
        <w:t>
      ИНН – идентификационный номер налогоплательщика;</w:t>
      </w:r>
    </w:p>
    <w:bookmarkEnd w:id="1916"/>
    <w:bookmarkStart w:name="z1944" w:id="1917"/>
    <w:p>
      <w:pPr>
        <w:spacing w:after="0"/>
        <w:ind w:left="0"/>
        <w:jc w:val="both"/>
      </w:pPr>
      <w:r>
        <w:rPr>
          <w:rFonts w:ascii="Times New Roman"/>
          <w:b w:val="false"/>
          <w:i w:val="false"/>
          <w:color w:val="000000"/>
          <w:sz w:val="28"/>
        </w:rPr>
        <w:t>
      УНП – учетный номер плательщика;</w:t>
      </w:r>
    </w:p>
    <w:bookmarkEnd w:id="1917"/>
    <w:bookmarkStart w:name="z1945" w:id="1918"/>
    <w:p>
      <w:pPr>
        <w:spacing w:after="0"/>
        <w:ind w:left="0"/>
        <w:jc w:val="both"/>
      </w:pPr>
      <w:r>
        <w:rPr>
          <w:rFonts w:ascii="Times New Roman"/>
          <w:b w:val="false"/>
          <w:i w:val="false"/>
          <w:color w:val="000000"/>
          <w:sz w:val="28"/>
        </w:rPr>
        <w:t>
      Ф.И.О. – фамилия, имя, отчество (при наличии).</w:t>
      </w:r>
    </w:p>
    <w:bookmarkEnd w:id="191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16</w:t>
            </w:r>
            <w:r>
              <w:br/>
            </w:r>
            <w:r>
              <w:rPr>
                <w:rFonts w:ascii="Times New Roman"/>
                <w:b w:val="false"/>
                <w:i w:val="false"/>
                <w:color w:val="000000"/>
                <w:sz w:val="20"/>
              </w:rPr>
              <w:t>к Тендерной документации</w:t>
            </w:r>
          </w:p>
        </w:tc>
      </w:tr>
    </w:tbl>
    <w:bookmarkStart w:name="z1947" w:id="1919"/>
    <w:p>
      <w:pPr>
        <w:spacing w:after="0"/>
        <w:ind w:left="0"/>
        <w:jc w:val="left"/>
      </w:pPr>
      <w:r>
        <w:rPr>
          <w:rFonts w:ascii="Times New Roman"/>
          <w:b/>
          <w:i w:val="false"/>
          <w:color w:val="000000"/>
        </w:rPr>
        <w:t xml:space="preserve"> Сведения о квалификации (заполняется потенциальным поставщиком</w:t>
      </w:r>
      <w:r>
        <w:br/>
      </w:r>
      <w:r>
        <w:rPr>
          <w:rFonts w:ascii="Times New Roman"/>
          <w:b/>
          <w:i w:val="false"/>
          <w:color w:val="000000"/>
        </w:rPr>
        <w:t>(соисполнителем) при закупках товаров)</w:t>
      </w:r>
    </w:p>
    <w:bookmarkEnd w:id="1919"/>
    <w:p>
      <w:pPr>
        <w:spacing w:after="0"/>
        <w:ind w:left="0"/>
        <w:jc w:val="both"/>
      </w:pPr>
      <w:bookmarkStart w:name="z1948" w:id="1920"/>
      <w:r>
        <w:rPr>
          <w:rFonts w:ascii="Times New Roman"/>
          <w:b w:val="false"/>
          <w:i w:val="false"/>
          <w:color w:val="000000"/>
          <w:sz w:val="28"/>
        </w:rPr>
        <w:t>
      Наименование заказчика __________________</w:t>
      </w:r>
    </w:p>
    <w:bookmarkEnd w:id="1920"/>
    <w:p>
      <w:pPr>
        <w:spacing w:after="0"/>
        <w:ind w:left="0"/>
        <w:jc w:val="both"/>
      </w:pPr>
      <w:r>
        <w:rPr>
          <w:rFonts w:ascii="Times New Roman"/>
          <w:b w:val="false"/>
          <w:i w:val="false"/>
          <w:color w:val="000000"/>
          <w:sz w:val="28"/>
        </w:rPr>
        <w:t>Наименование организатора _______________</w:t>
      </w:r>
    </w:p>
    <w:p>
      <w:pPr>
        <w:spacing w:after="0"/>
        <w:ind w:left="0"/>
        <w:jc w:val="both"/>
      </w:pPr>
      <w:r>
        <w:rPr>
          <w:rFonts w:ascii="Times New Roman"/>
          <w:b w:val="false"/>
          <w:i w:val="false"/>
          <w:color w:val="000000"/>
          <w:sz w:val="28"/>
        </w:rPr>
        <w:t>№ тендера ______________________________</w:t>
      </w:r>
    </w:p>
    <w:p>
      <w:pPr>
        <w:spacing w:after="0"/>
        <w:ind w:left="0"/>
        <w:jc w:val="both"/>
      </w:pPr>
      <w:r>
        <w:rPr>
          <w:rFonts w:ascii="Times New Roman"/>
          <w:b w:val="false"/>
          <w:i w:val="false"/>
          <w:color w:val="000000"/>
          <w:sz w:val="28"/>
        </w:rPr>
        <w:t>Наименование тендера ___________________</w:t>
      </w:r>
    </w:p>
    <w:p>
      <w:pPr>
        <w:spacing w:after="0"/>
        <w:ind w:left="0"/>
        <w:jc w:val="both"/>
      </w:pPr>
      <w:r>
        <w:rPr>
          <w:rFonts w:ascii="Times New Roman"/>
          <w:b w:val="false"/>
          <w:i w:val="false"/>
          <w:color w:val="000000"/>
          <w:sz w:val="28"/>
        </w:rPr>
        <w:t>№ лота _________________________________</w:t>
      </w:r>
    </w:p>
    <w:p>
      <w:pPr>
        <w:spacing w:after="0"/>
        <w:ind w:left="0"/>
        <w:jc w:val="both"/>
      </w:pPr>
      <w:r>
        <w:rPr>
          <w:rFonts w:ascii="Times New Roman"/>
          <w:b w:val="false"/>
          <w:i w:val="false"/>
          <w:color w:val="000000"/>
          <w:sz w:val="28"/>
        </w:rPr>
        <w:t>Наименование лота ______________________</w:t>
      </w:r>
    </w:p>
    <w:p>
      <w:pPr>
        <w:spacing w:after="0"/>
        <w:ind w:left="0"/>
        <w:jc w:val="both"/>
      </w:pPr>
      <w:r>
        <w:rPr>
          <w:rFonts w:ascii="Times New Roman"/>
          <w:b w:val="false"/>
          <w:i w:val="false"/>
          <w:color w:val="000000"/>
          <w:sz w:val="28"/>
        </w:rPr>
        <w:t>БИН/ИИН/ИНН/УНП и наименование потенциального поставщика __________</w:t>
      </w:r>
    </w:p>
    <w:p>
      <w:pPr>
        <w:spacing w:after="0"/>
        <w:ind w:left="0"/>
        <w:jc w:val="both"/>
      </w:pPr>
      <w:r>
        <w:rPr>
          <w:rFonts w:ascii="Times New Roman"/>
          <w:b w:val="false"/>
          <w:i w:val="false"/>
          <w:color w:val="000000"/>
          <w:sz w:val="28"/>
        </w:rPr>
        <w:t>1. Сведения о наличии соответствующего разрешения (уведомления), уведомления, выданного в соответствии с законодательством Республики Казахстан о разрешениях и уведомлениях, с приложением электронных копий разрешений (уведомления) в случаях отсутствия сведений о них в информационных системах государственных органов.</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37"/>
        <w:gridCol w:w="2362"/>
        <w:gridCol w:w="981"/>
        <w:gridCol w:w="2363"/>
        <w:gridCol w:w="2115"/>
        <w:gridCol w:w="2742"/>
      </w:tblGrid>
      <w:tr>
        <w:trPr>
          <w:trHeight w:val="30" w:hRule="atLeast"/>
        </w:trPr>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разрешения (уведомления)</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деятельности</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Особые условия (категория)</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 номер выдачи документа</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копия разрешения (уведомления)</w:t>
            </w:r>
          </w:p>
        </w:tc>
      </w:tr>
      <w:tr>
        <w:trPr>
          <w:trHeight w:val="30" w:hRule="atLeast"/>
        </w:trPr>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949" w:id="1921"/>
    <w:p>
      <w:pPr>
        <w:spacing w:after="0"/>
        <w:ind w:left="0"/>
        <w:jc w:val="both"/>
      </w:pPr>
      <w:r>
        <w:rPr>
          <w:rFonts w:ascii="Times New Roman"/>
          <w:b w:val="false"/>
          <w:i w:val="false"/>
          <w:color w:val="000000"/>
          <w:sz w:val="28"/>
        </w:rPr>
        <w:t>
      Данный пункт заполняется в случае, если поставка товара требует получения соответствующего разрешения, направления уведомления.</w:t>
      </w:r>
    </w:p>
    <w:bookmarkEnd w:id="1921"/>
    <w:bookmarkStart w:name="z1950" w:id="1922"/>
    <w:p>
      <w:pPr>
        <w:spacing w:after="0"/>
        <w:ind w:left="0"/>
        <w:jc w:val="both"/>
      </w:pPr>
      <w:r>
        <w:rPr>
          <w:rFonts w:ascii="Times New Roman"/>
          <w:b w:val="false"/>
          <w:i w:val="false"/>
          <w:color w:val="000000"/>
          <w:sz w:val="28"/>
        </w:rPr>
        <w:t>
      2. Сведения об отсутствии налоговой задолженности, превышающей шестикратный размер месячного расчетного показателя, установленного на соответствующий финансовый год законом о республиканском бюджете, а также о финансовой устойчивости потенциального поставщика определяется веб-порталом автоматически на основании сведений органов государственных доходов.</w:t>
      </w:r>
    </w:p>
    <w:bookmarkEnd w:id="1922"/>
    <w:bookmarkStart w:name="z1951" w:id="1923"/>
    <w:p>
      <w:pPr>
        <w:spacing w:after="0"/>
        <w:ind w:left="0"/>
        <w:jc w:val="both"/>
      </w:pPr>
      <w:r>
        <w:rPr>
          <w:rFonts w:ascii="Times New Roman"/>
          <w:b w:val="false"/>
          <w:i w:val="false"/>
          <w:color w:val="000000"/>
          <w:sz w:val="28"/>
        </w:rPr>
        <w:t>
      3. Сведения о процедуре банкротства либо ликвидации (потенциальный поставщик подтверждает, что не является банкротом и не подлежит процедуре ликвидации).</w:t>
      </w:r>
    </w:p>
    <w:bookmarkEnd w:id="1923"/>
    <w:bookmarkStart w:name="z1952" w:id="1924"/>
    <w:p>
      <w:pPr>
        <w:spacing w:after="0"/>
        <w:ind w:left="0"/>
        <w:jc w:val="both"/>
      </w:pPr>
      <w:r>
        <w:rPr>
          <w:rFonts w:ascii="Times New Roman"/>
          <w:b w:val="false"/>
          <w:i w:val="false"/>
          <w:color w:val="000000"/>
          <w:sz w:val="28"/>
        </w:rPr>
        <w:t>
      4. Сведения о наличии требуемых материальных ресурсов, необходимых для поставки товаров с приложением электронных копий подтверждающих документов.</w:t>
      </w:r>
    </w:p>
    <w:bookmarkEnd w:id="19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7"/>
        <w:gridCol w:w="727"/>
        <w:gridCol w:w="727"/>
        <w:gridCol w:w="1872"/>
        <w:gridCol w:w="5040"/>
        <w:gridCol w:w="1537"/>
        <w:gridCol w:w="1670"/>
      </w:tblGrid>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материальных ресурсов</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имеющихся единиц</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Состояние (новое, хорошее, плохое)</w:t>
            </w:r>
          </w:p>
        </w:tc>
        <w:tc>
          <w:tcPr>
            <w:tcW w:w="5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Собственное (приложить документы, подтверждающие право собственности), арендованное (у кого и приложить документы, подтверждающие право собственности арендодателя)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дата и номер подтверждающего документа</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копия подтверждающих документов (ссылка)</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953" w:id="1925"/>
    <w:p>
      <w:pPr>
        <w:spacing w:after="0"/>
        <w:ind w:left="0"/>
        <w:jc w:val="both"/>
      </w:pPr>
      <w:r>
        <w:rPr>
          <w:rFonts w:ascii="Times New Roman"/>
          <w:b w:val="false"/>
          <w:i w:val="false"/>
          <w:color w:val="000000"/>
          <w:sz w:val="28"/>
        </w:rPr>
        <w:t>
      5. Сведения о требуемых трудовых ресурсах, необходимых для поставки товаров с приложением электронных копий подтверждающих документов.</w:t>
      </w:r>
    </w:p>
    <w:bookmarkEnd w:id="19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4"/>
        <w:gridCol w:w="1312"/>
        <w:gridCol w:w="3621"/>
        <w:gridCol w:w="4880"/>
        <w:gridCol w:w="1733"/>
      </w:tblGrid>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специальности (квалификации)</w:t>
            </w:r>
          </w:p>
        </w:tc>
        <w:tc>
          <w:tcPr>
            <w:tcW w:w="3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 И. О. работников (приложить электронную копию документа, удостоверяющего личность)</w:t>
            </w:r>
          </w:p>
        </w:tc>
        <w:tc>
          <w:tcPr>
            <w:tcW w:w="4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 о квалификации (указать номер и дату выдачи диплома об образовании, сертификата, аттестата, приложить их электронные копии)</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копия подтверждающих документов (ссылка)</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954" w:id="1926"/>
    <w:p>
      <w:pPr>
        <w:spacing w:after="0"/>
        <w:ind w:left="0"/>
        <w:jc w:val="both"/>
      </w:pPr>
      <w:r>
        <w:rPr>
          <w:rFonts w:ascii="Times New Roman"/>
          <w:b w:val="false"/>
          <w:i w:val="false"/>
          <w:color w:val="000000"/>
          <w:sz w:val="28"/>
        </w:rPr>
        <w:t>
      6. Сведения о наличии опыта поставки товаров в течение последних десяти лет, предшествующих текущему году, аналогичных (схожих) закупаемым на тендере, с приложением электронных копий подтверждающих документов (заполняется в случае наличия).</w:t>
      </w:r>
    </w:p>
    <w:bookmarkEnd w:id="19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33"/>
        <w:gridCol w:w="5"/>
        <w:gridCol w:w="906"/>
        <w:gridCol w:w="907"/>
        <w:gridCol w:w="1256"/>
        <w:gridCol w:w="1256"/>
        <w:gridCol w:w="2653"/>
        <w:gridCol w:w="2884"/>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товара</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получателя</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поставки товара</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поставки товара</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дата и номер подтверждающего документа</w:t>
            </w:r>
          </w:p>
        </w:tc>
        <w:tc>
          <w:tcPr>
            <w:tcW w:w="2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копия подтверждающих документов (ссылка)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55" w:id="1927"/>
          <w:p>
            <w:pPr>
              <w:spacing w:after="20"/>
              <w:ind w:left="20"/>
              <w:jc w:val="both"/>
            </w:pPr>
            <w:r>
              <w:rPr>
                <w:rFonts w:ascii="Times New Roman"/>
                <w:b w:val="false"/>
                <w:i w:val="false"/>
                <w:color w:val="000000"/>
                <w:sz w:val="20"/>
              </w:rPr>
              <w:t>
 </w:t>
            </w:r>
          </w:p>
          <w:bookmarkEnd w:id="1927"/>
          <w:p>
            <w:pPr>
              <w:spacing w:after="20"/>
              <w:ind w:left="20"/>
              <w:jc w:val="both"/>
            </w:pPr>
          </w:p>
          <w:p>
            <w:pPr>
              <w:spacing w:after="20"/>
              <w:ind w:left="20"/>
              <w:jc w:val="both"/>
            </w:pPr>
            <w:r>
              <w:drawing>
                <wp:inline distT="0" distB="0" distL="0" distR="0">
                  <wp:extent cx="2286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228600" cy="2667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Достоверность всех сведений о квалификации подтверждаю</w:t>
            </w:r>
          </w:p>
        </w:tc>
      </w:tr>
    </w:tbl>
    <w:bookmarkStart w:name="z1956" w:id="1928"/>
    <w:p>
      <w:pPr>
        <w:spacing w:after="0"/>
        <w:ind w:left="0"/>
        <w:jc w:val="both"/>
      </w:pPr>
      <w:r>
        <w:rPr>
          <w:rFonts w:ascii="Times New Roman"/>
          <w:b w:val="false"/>
          <w:i w:val="false"/>
          <w:color w:val="000000"/>
          <w:sz w:val="28"/>
        </w:rPr>
        <w:t>
      Примечание:</w:t>
      </w:r>
    </w:p>
    <w:bookmarkEnd w:id="1928"/>
    <w:bookmarkStart w:name="z1957" w:id="1929"/>
    <w:p>
      <w:pPr>
        <w:spacing w:after="0"/>
        <w:ind w:left="0"/>
        <w:jc w:val="both"/>
      </w:pPr>
      <w:r>
        <w:rPr>
          <w:rFonts w:ascii="Times New Roman"/>
          <w:b w:val="false"/>
          <w:i w:val="false"/>
          <w:color w:val="000000"/>
          <w:sz w:val="28"/>
        </w:rPr>
        <w:t>
      1. В случае если наличие опыта поставки товара не является в данном тендере квалификационным требованием, отсутствие электронных копий подтверждающих документов влияет на соответствующую условную скидку.</w:t>
      </w:r>
    </w:p>
    <w:bookmarkEnd w:id="1929"/>
    <w:bookmarkStart w:name="z1958" w:id="1930"/>
    <w:p>
      <w:pPr>
        <w:spacing w:after="0"/>
        <w:ind w:left="0"/>
        <w:jc w:val="both"/>
      </w:pPr>
      <w:r>
        <w:rPr>
          <w:rFonts w:ascii="Times New Roman"/>
          <w:b w:val="false"/>
          <w:i w:val="false"/>
          <w:color w:val="000000"/>
          <w:sz w:val="28"/>
        </w:rPr>
        <w:t>
      2. Документами, подтверждающими опыт работы на рынке закупаемых товаров, являются электронные копии актов приемки товаров и счетов-фактур. При наличии опыта работы на рынке закупаемых товаров до 1 января 2017 года, документами, подтверждающими опыт работы, также могут являться электронные копии накладных и счетов-фактур.</w:t>
      </w:r>
    </w:p>
    <w:bookmarkEnd w:id="1930"/>
    <w:bookmarkStart w:name="z1959" w:id="1931"/>
    <w:p>
      <w:pPr>
        <w:spacing w:after="0"/>
        <w:ind w:left="0"/>
        <w:jc w:val="both"/>
      </w:pPr>
      <w:r>
        <w:rPr>
          <w:rFonts w:ascii="Times New Roman"/>
          <w:b w:val="false"/>
          <w:i w:val="false"/>
          <w:color w:val="000000"/>
          <w:sz w:val="28"/>
        </w:rPr>
        <w:t>
      3. Требования пунктов 2 в части финансовой устойчивости, 4, 5 и 6 настоящего приложения не распространяются на соисполнителей.</w:t>
      </w:r>
    </w:p>
    <w:bookmarkEnd w:id="1931"/>
    <w:bookmarkStart w:name="z1960" w:id="1932"/>
    <w:p>
      <w:pPr>
        <w:spacing w:after="0"/>
        <w:ind w:left="0"/>
        <w:jc w:val="both"/>
      </w:pPr>
      <w:r>
        <w:rPr>
          <w:rFonts w:ascii="Times New Roman"/>
          <w:b w:val="false"/>
          <w:i w:val="false"/>
          <w:color w:val="000000"/>
          <w:sz w:val="28"/>
        </w:rPr>
        <w:t>
      Расшифровка аббревиатур:</w:t>
      </w:r>
    </w:p>
    <w:bookmarkEnd w:id="1932"/>
    <w:bookmarkStart w:name="z1961" w:id="1933"/>
    <w:p>
      <w:pPr>
        <w:spacing w:after="0"/>
        <w:ind w:left="0"/>
        <w:jc w:val="both"/>
      </w:pPr>
      <w:r>
        <w:rPr>
          <w:rFonts w:ascii="Times New Roman"/>
          <w:b w:val="false"/>
          <w:i w:val="false"/>
          <w:color w:val="000000"/>
          <w:sz w:val="28"/>
        </w:rPr>
        <w:t>
      БИН – бизнес-идентификационный номер;</w:t>
      </w:r>
    </w:p>
    <w:bookmarkEnd w:id="1933"/>
    <w:bookmarkStart w:name="z1962" w:id="1934"/>
    <w:p>
      <w:pPr>
        <w:spacing w:after="0"/>
        <w:ind w:left="0"/>
        <w:jc w:val="both"/>
      </w:pPr>
      <w:r>
        <w:rPr>
          <w:rFonts w:ascii="Times New Roman"/>
          <w:b w:val="false"/>
          <w:i w:val="false"/>
          <w:color w:val="000000"/>
          <w:sz w:val="28"/>
        </w:rPr>
        <w:t>
      ИИН – индивидуальный идентификационный номер;</w:t>
      </w:r>
    </w:p>
    <w:bookmarkEnd w:id="1934"/>
    <w:bookmarkStart w:name="z1963" w:id="1935"/>
    <w:p>
      <w:pPr>
        <w:spacing w:after="0"/>
        <w:ind w:left="0"/>
        <w:jc w:val="both"/>
      </w:pPr>
      <w:r>
        <w:rPr>
          <w:rFonts w:ascii="Times New Roman"/>
          <w:b w:val="false"/>
          <w:i w:val="false"/>
          <w:color w:val="000000"/>
          <w:sz w:val="28"/>
        </w:rPr>
        <w:t>
      ИНН – идентификационный номер налогоплательщика;</w:t>
      </w:r>
    </w:p>
    <w:bookmarkEnd w:id="1935"/>
    <w:bookmarkStart w:name="z1964" w:id="1936"/>
    <w:p>
      <w:pPr>
        <w:spacing w:after="0"/>
        <w:ind w:left="0"/>
        <w:jc w:val="both"/>
      </w:pPr>
      <w:r>
        <w:rPr>
          <w:rFonts w:ascii="Times New Roman"/>
          <w:b w:val="false"/>
          <w:i w:val="false"/>
          <w:color w:val="000000"/>
          <w:sz w:val="28"/>
        </w:rPr>
        <w:t>
      УНП – учетный номер плательщика;</w:t>
      </w:r>
    </w:p>
    <w:bookmarkEnd w:id="1936"/>
    <w:bookmarkStart w:name="z1965" w:id="1937"/>
    <w:p>
      <w:pPr>
        <w:spacing w:after="0"/>
        <w:ind w:left="0"/>
        <w:jc w:val="both"/>
      </w:pPr>
      <w:r>
        <w:rPr>
          <w:rFonts w:ascii="Times New Roman"/>
          <w:b w:val="false"/>
          <w:i w:val="false"/>
          <w:color w:val="000000"/>
          <w:sz w:val="28"/>
        </w:rPr>
        <w:t>
      Ф.И.О. – фамилия, имя, отчество (при наличии).</w:t>
      </w:r>
    </w:p>
    <w:bookmarkEnd w:id="193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17</w:t>
            </w:r>
            <w:r>
              <w:br/>
            </w:r>
            <w:r>
              <w:rPr>
                <w:rFonts w:ascii="Times New Roman"/>
                <w:b w:val="false"/>
                <w:i w:val="false"/>
                <w:color w:val="000000"/>
                <w:sz w:val="20"/>
              </w:rPr>
              <w:t>к тендерной документации</w:t>
            </w:r>
          </w:p>
        </w:tc>
      </w:tr>
    </w:tbl>
    <w:bookmarkStart w:name="z1967" w:id="1938"/>
    <w:p>
      <w:pPr>
        <w:spacing w:after="0"/>
        <w:ind w:left="0"/>
        <w:jc w:val="left"/>
      </w:pPr>
      <w:r>
        <w:rPr>
          <w:rFonts w:ascii="Times New Roman"/>
          <w:b/>
          <w:i w:val="false"/>
          <w:color w:val="000000"/>
        </w:rPr>
        <w:t xml:space="preserve"> Банковская гарантия</w:t>
      </w:r>
    </w:p>
    <w:bookmarkEnd w:id="1938"/>
    <w:tbl>
      <w:tblPr>
        <w:tblW w:w="0" w:type="auto"/>
        <w:tblCellSpacing w:w="0" w:type="auto"/>
        <w:tblBorders>
          <w:top w:val="none"/>
          <w:left w:val="none"/>
          <w:bottom w:val="none"/>
          <w:right w:val="none"/>
          <w:insideH w:val="none"/>
          <w:insideV w:val="none"/>
        </w:tblBorders>
      </w:tblPr>
      <w:tblGrid>
        <w:gridCol w:w="8227"/>
        <w:gridCol w:w="5736"/>
      </w:tblGrid>
      <w:tr>
        <w:trPr>
          <w:trHeight w:val="30" w:hRule="atLeast"/>
        </w:trPr>
        <w:tc>
          <w:tcPr>
            <w:tcW w:w="8227"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5736"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Наименование банка ____________________________</w:t>
            </w:r>
            <w:r>
              <w:br/>
            </w:r>
            <w:r>
              <w:rPr>
                <w:rFonts w:ascii="Times New Roman"/>
                <w:b w:val="false"/>
                <w:i w:val="false"/>
                <w:color w:val="000000"/>
                <w:sz w:val="20"/>
              </w:rPr>
              <w:t>Реквизиты банка _______________________________</w:t>
            </w:r>
            <w:r>
              <w:br/>
            </w:r>
            <w:r>
              <w:rPr>
                <w:rFonts w:ascii="Times New Roman"/>
                <w:b w:val="false"/>
                <w:i w:val="false"/>
                <w:color w:val="000000"/>
                <w:sz w:val="20"/>
              </w:rPr>
              <w:t>Кому: ________________________________________</w:t>
            </w:r>
            <w:r>
              <w:br/>
            </w:r>
            <w:r>
              <w:rPr>
                <w:rFonts w:ascii="Times New Roman"/>
                <w:b w:val="false"/>
                <w:i w:val="false"/>
                <w:color w:val="000000"/>
                <w:sz w:val="20"/>
              </w:rPr>
              <w:t>Наименование организатора закупок _________________</w:t>
            </w:r>
            <w:r>
              <w:br/>
            </w:r>
            <w:r>
              <w:rPr>
                <w:rFonts w:ascii="Times New Roman"/>
                <w:b w:val="false"/>
                <w:i w:val="false"/>
                <w:color w:val="000000"/>
                <w:sz w:val="20"/>
              </w:rPr>
              <w:t>Реквизиты организатора закупок _____________________</w:t>
            </w:r>
            <w:r>
              <w:br/>
            </w:r>
            <w:r>
              <w:rPr>
                <w:rFonts w:ascii="Times New Roman"/>
                <w:b w:val="false"/>
                <w:i w:val="false"/>
                <w:color w:val="000000"/>
                <w:sz w:val="20"/>
              </w:rPr>
              <w:t>Гарантийное обязательство</w:t>
            </w:r>
            <w:r>
              <w:br/>
            </w:r>
            <w:r>
              <w:rPr>
                <w:rFonts w:ascii="Times New Roman"/>
                <w:b w:val="false"/>
                <w:i w:val="false"/>
                <w:color w:val="000000"/>
                <w:sz w:val="20"/>
              </w:rPr>
              <w:t>№ _________ ___________________________________ г.</w:t>
            </w:r>
            <w:r>
              <w:br/>
            </w:r>
            <w:r>
              <w:rPr>
                <w:rFonts w:ascii="Times New Roman"/>
                <w:b w:val="false"/>
                <w:i w:val="false"/>
                <w:color w:val="000000"/>
                <w:sz w:val="20"/>
              </w:rPr>
              <w:t xml:space="preserve"> (местонахождение)</w:t>
            </w:r>
          </w:p>
        </w:tc>
      </w:tr>
    </w:tbl>
    <w:p>
      <w:pPr>
        <w:spacing w:after="0"/>
        <w:ind w:left="0"/>
        <w:jc w:val="both"/>
      </w:pPr>
      <w:bookmarkStart w:name="z1969" w:id="1939"/>
      <w:r>
        <w:rPr>
          <w:rFonts w:ascii="Times New Roman"/>
          <w:b w:val="false"/>
          <w:i w:val="false"/>
          <w:color w:val="000000"/>
          <w:sz w:val="28"/>
        </w:rPr>
        <w:t>
      Мы были проинформированы, что ___________________________________________</w:t>
      </w:r>
    </w:p>
    <w:bookmarkEnd w:id="1939"/>
    <w:p>
      <w:pPr>
        <w:spacing w:after="0"/>
        <w:ind w:left="0"/>
        <w:jc w:val="both"/>
      </w:pPr>
      <w:r>
        <w:rPr>
          <w:rFonts w:ascii="Times New Roman"/>
          <w:b w:val="false"/>
          <w:i w:val="false"/>
          <w:color w:val="000000"/>
          <w:sz w:val="28"/>
        </w:rPr>
        <w:t xml:space="preserve"> (наименование потенциального поставщика)</w:t>
      </w:r>
    </w:p>
    <w:p>
      <w:pPr>
        <w:spacing w:after="0"/>
        <w:ind w:left="0"/>
        <w:jc w:val="both"/>
      </w:pPr>
      <w:r>
        <w:rPr>
          <w:rFonts w:ascii="Times New Roman"/>
          <w:b w:val="false"/>
          <w:i w:val="false"/>
          <w:color w:val="000000"/>
          <w:sz w:val="28"/>
        </w:rPr>
        <w:t>в дальнейшем "Поставщик" принимает участие в тендере по закупке:</w:t>
      </w:r>
    </w:p>
    <w:p>
      <w:pPr>
        <w:spacing w:after="0"/>
        <w:ind w:left="0"/>
        <w:jc w:val="both"/>
      </w:pPr>
      <w:r>
        <w:rPr>
          <w:rFonts w:ascii="Times New Roman"/>
          <w:b w:val="false"/>
          <w:i w:val="false"/>
          <w:color w:val="000000"/>
          <w:sz w:val="28"/>
        </w:rPr>
        <w:t>Наименование тендера ___________________________________________________________</w:t>
      </w:r>
    </w:p>
    <w:p>
      <w:pPr>
        <w:spacing w:after="0"/>
        <w:ind w:left="0"/>
        <w:jc w:val="both"/>
      </w:pPr>
      <w:r>
        <w:rPr>
          <w:rFonts w:ascii="Times New Roman"/>
          <w:b w:val="false"/>
          <w:i w:val="false"/>
          <w:color w:val="000000"/>
          <w:sz w:val="28"/>
        </w:rPr>
        <w:t>№ тендера ______________________________________________________________________</w:t>
      </w:r>
    </w:p>
    <w:p>
      <w:pPr>
        <w:spacing w:after="0"/>
        <w:ind w:left="0"/>
        <w:jc w:val="both"/>
      </w:pPr>
      <w:r>
        <w:rPr>
          <w:rFonts w:ascii="Times New Roman"/>
          <w:b w:val="false"/>
          <w:i w:val="false"/>
          <w:color w:val="000000"/>
          <w:sz w:val="28"/>
        </w:rPr>
        <w:t>Наименование лота ______________________________________________________________</w:t>
      </w:r>
    </w:p>
    <w:p>
      <w:pPr>
        <w:spacing w:after="0"/>
        <w:ind w:left="0"/>
        <w:jc w:val="both"/>
      </w:pPr>
      <w:r>
        <w:rPr>
          <w:rFonts w:ascii="Times New Roman"/>
          <w:b w:val="false"/>
          <w:i w:val="false"/>
          <w:color w:val="000000"/>
          <w:sz w:val="28"/>
        </w:rPr>
        <w:t>№ лота 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_______________________________________________________________________________,</w:t>
      </w:r>
    </w:p>
    <w:p>
      <w:pPr>
        <w:spacing w:after="0"/>
        <w:ind w:left="0"/>
        <w:jc w:val="both"/>
      </w:pPr>
      <w:r>
        <w:rPr>
          <w:rFonts w:ascii="Times New Roman"/>
          <w:b w:val="false"/>
          <w:i w:val="false"/>
          <w:color w:val="000000"/>
          <w:sz w:val="28"/>
        </w:rPr>
        <w:t>организованном ________________________________ (наименование организатора закупок)</w:t>
      </w:r>
    </w:p>
    <w:p>
      <w:pPr>
        <w:spacing w:after="0"/>
        <w:ind w:left="0"/>
        <w:jc w:val="both"/>
      </w:pPr>
      <w:r>
        <w:rPr>
          <w:rFonts w:ascii="Times New Roman"/>
          <w:b w:val="false"/>
          <w:i w:val="false"/>
          <w:color w:val="000000"/>
          <w:sz w:val="28"/>
        </w:rPr>
        <w:t>и готов осуществить поставку (выполнить работу, оказать услугу)</w:t>
      </w:r>
    </w:p>
    <w:p>
      <w:pPr>
        <w:spacing w:after="0"/>
        <w:ind w:left="0"/>
        <w:jc w:val="both"/>
      </w:pPr>
      <w:r>
        <w:rPr>
          <w:rFonts w:ascii="Times New Roman"/>
          <w:b w:val="false"/>
          <w:i w:val="false"/>
          <w:color w:val="000000"/>
          <w:sz w:val="28"/>
        </w:rPr>
        <w:t>_______________________________________________________________________________.</w:t>
      </w:r>
    </w:p>
    <w:p>
      <w:pPr>
        <w:spacing w:after="0"/>
        <w:ind w:left="0"/>
        <w:jc w:val="both"/>
      </w:pPr>
      <w:r>
        <w:rPr>
          <w:rFonts w:ascii="Times New Roman"/>
          <w:b w:val="false"/>
          <w:i w:val="false"/>
          <w:color w:val="000000"/>
          <w:sz w:val="28"/>
        </w:rPr>
        <w:t>(наименование товаров, работ, услуг по тендеру (лоту/-ам)) Тендерной документацией</w:t>
      </w:r>
    </w:p>
    <w:p>
      <w:pPr>
        <w:spacing w:after="0"/>
        <w:ind w:left="0"/>
        <w:jc w:val="both"/>
      </w:pPr>
      <w:r>
        <w:rPr>
          <w:rFonts w:ascii="Times New Roman"/>
          <w:b w:val="false"/>
          <w:i w:val="false"/>
          <w:color w:val="000000"/>
          <w:sz w:val="28"/>
        </w:rPr>
        <w:t>от "___" __________ ___ г. по проведению вышеназванного тендера предусмотрено внесение</w:t>
      </w:r>
    </w:p>
    <w:p>
      <w:pPr>
        <w:spacing w:after="0"/>
        <w:ind w:left="0"/>
        <w:jc w:val="both"/>
      </w:pPr>
      <w:r>
        <w:rPr>
          <w:rFonts w:ascii="Times New Roman"/>
          <w:b w:val="false"/>
          <w:i w:val="false"/>
          <w:color w:val="000000"/>
          <w:sz w:val="28"/>
        </w:rPr>
        <w:t>потенциальными поставщиками обеспечения заявки на участие в тендере в виде банковской</w:t>
      </w:r>
    </w:p>
    <w:p>
      <w:pPr>
        <w:spacing w:after="0"/>
        <w:ind w:left="0"/>
        <w:jc w:val="both"/>
      </w:pPr>
      <w:r>
        <w:rPr>
          <w:rFonts w:ascii="Times New Roman"/>
          <w:b w:val="false"/>
          <w:i w:val="false"/>
          <w:color w:val="000000"/>
          <w:sz w:val="28"/>
        </w:rPr>
        <w:t>гарантии. В связи с этим мы ____________________ настоящим берем (наименование банка)</w:t>
      </w:r>
    </w:p>
    <w:p>
      <w:pPr>
        <w:spacing w:after="0"/>
        <w:ind w:left="0"/>
        <w:jc w:val="both"/>
      </w:pPr>
      <w:r>
        <w:rPr>
          <w:rFonts w:ascii="Times New Roman"/>
          <w:b w:val="false"/>
          <w:i w:val="false"/>
          <w:color w:val="000000"/>
          <w:sz w:val="28"/>
        </w:rPr>
        <w:t>на себя безотзывное обязательство выплатить Вам по Вашему требованию сумму, равную</w:t>
      </w:r>
    </w:p>
    <w:p>
      <w:pPr>
        <w:spacing w:after="0"/>
        <w:ind w:left="0"/>
        <w:jc w:val="both"/>
      </w:pPr>
      <w:r>
        <w:rPr>
          <w:rFonts w:ascii="Times New Roman"/>
          <w:b w:val="false"/>
          <w:i w:val="false"/>
          <w:color w:val="000000"/>
          <w:sz w:val="28"/>
        </w:rPr>
        <w:t>__________________________________ (сумма в цифрах и прописью) по получении Вашего</w:t>
      </w:r>
    </w:p>
    <w:p>
      <w:pPr>
        <w:spacing w:after="0"/>
        <w:ind w:left="0"/>
        <w:jc w:val="both"/>
      </w:pPr>
      <w:r>
        <w:rPr>
          <w:rFonts w:ascii="Times New Roman"/>
          <w:b w:val="false"/>
          <w:i w:val="false"/>
          <w:color w:val="000000"/>
          <w:sz w:val="28"/>
        </w:rPr>
        <w:t>письменного требования на оплату, а также письменного подтверждения того,</w:t>
      </w:r>
    </w:p>
    <w:p>
      <w:pPr>
        <w:spacing w:after="0"/>
        <w:ind w:left="0"/>
        <w:jc w:val="both"/>
      </w:pPr>
      <w:r>
        <w:rPr>
          <w:rFonts w:ascii="Times New Roman"/>
          <w:b w:val="false"/>
          <w:i w:val="false"/>
          <w:color w:val="000000"/>
          <w:sz w:val="28"/>
        </w:rPr>
        <w:t>что Поставщик, определенный победителем тендера:</w:t>
      </w:r>
    </w:p>
    <w:p>
      <w:pPr>
        <w:spacing w:after="0"/>
        <w:ind w:left="0"/>
        <w:jc w:val="both"/>
      </w:pPr>
      <w:r>
        <w:rPr>
          <w:rFonts w:ascii="Times New Roman"/>
          <w:b w:val="false"/>
          <w:i w:val="false"/>
          <w:color w:val="000000"/>
          <w:sz w:val="28"/>
        </w:rPr>
        <w:t>уклонился от заключения договора о закупках; заключив договор о закупках,</w:t>
      </w:r>
    </w:p>
    <w:p>
      <w:pPr>
        <w:spacing w:after="0"/>
        <w:ind w:left="0"/>
        <w:jc w:val="both"/>
      </w:pPr>
      <w:r>
        <w:rPr>
          <w:rFonts w:ascii="Times New Roman"/>
          <w:b w:val="false"/>
          <w:i w:val="false"/>
          <w:color w:val="000000"/>
          <w:sz w:val="28"/>
        </w:rPr>
        <w:t>не исполнил либо ненадлежащим образом исполнил, в том числе несвоевременно</w:t>
      </w:r>
    </w:p>
    <w:p>
      <w:pPr>
        <w:spacing w:after="0"/>
        <w:ind w:left="0"/>
        <w:jc w:val="both"/>
      </w:pPr>
      <w:r>
        <w:rPr>
          <w:rFonts w:ascii="Times New Roman"/>
          <w:b w:val="false"/>
          <w:i w:val="false"/>
          <w:color w:val="000000"/>
          <w:sz w:val="28"/>
        </w:rPr>
        <w:t>исполнил требования, установленные тендерной документацией, о внесении и (или)</w:t>
      </w:r>
    </w:p>
    <w:p>
      <w:pPr>
        <w:spacing w:after="0"/>
        <w:ind w:left="0"/>
        <w:jc w:val="both"/>
      </w:pPr>
      <w:r>
        <w:rPr>
          <w:rFonts w:ascii="Times New Roman"/>
          <w:b w:val="false"/>
          <w:i w:val="false"/>
          <w:color w:val="000000"/>
          <w:sz w:val="28"/>
        </w:rPr>
        <w:t>сроках внесения обеспечения исполнения договора о закупках, а также суммы</w:t>
      </w:r>
    </w:p>
    <w:p>
      <w:pPr>
        <w:spacing w:after="0"/>
        <w:ind w:left="0"/>
        <w:jc w:val="both"/>
      </w:pPr>
      <w:r>
        <w:rPr>
          <w:rFonts w:ascii="Times New Roman"/>
          <w:b w:val="false"/>
          <w:i w:val="false"/>
          <w:color w:val="000000"/>
          <w:sz w:val="28"/>
        </w:rPr>
        <w:t>в соответствии с пунктом 160 Правил (при наличии).</w:t>
      </w:r>
    </w:p>
    <w:p>
      <w:pPr>
        <w:spacing w:after="0"/>
        <w:ind w:left="0"/>
        <w:jc w:val="both"/>
      </w:pPr>
      <w:r>
        <w:rPr>
          <w:rFonts w:ascii="Times New Roman"/>
          <w:b w:val="false"/>
          <w:i w:val="false"/>
          <w:color w:val="000000"/>
          <w:sz w:val="28"/>
        </w:rPr>
        <w:t>Данное гарантийное обязательство вступает в силу со дня вскрытия заявок на участие в тендере.</w:t>
      </w:r>
    </w:p>
    <w:p>
      <w:pPr>
        <w:spacing w:after="0"/>
        <w:ind w:left="0"/>
        <w:jc w:val="both"/>
      </w:pPr>
      <w:r>
        <w:rPr>
          <w:rFonts w:ascii="Times New Roman"/>
          <w:b w:val="false"/>
          <w:i w:val="false"/>
          <w:color w:val="000000"/>
          <w:sz w:val="28"/>
        </w:rPr>
        <w:t>Данное гарантийное обязательство действует до окончательного срока действия</w:t>
      </w:r>
    </w:p>
    <w:p>
      <w:pPr>
        <w:spacing w:after="0"/>
        <w:ind w:left="0"/>
        <w:jc w:val="both"/>
      </w:pPr>
      <w:r>
        <w:rPr>
          <w:rFonts w:ascii="Times New Roman"/>
          <w:b w:val="false"/>
          <w:i w:val="false"/>
          <w:color w:val="000000"/>
          <w:sz w:val="28"/>
        </w:rPr>
        <w:t>заявки на участие в тендере Поставщика и истекает полностью и автоматически,</w:t>
      </w:r>
    </w:p>
    <w:p>
      <w:pPr>
        <w:spacing w:after="0"/>
        <w:ind w:left="0"/>
        <w:jc w:val="both"/>
      </w:pPr>
      <w:r>
        <w:rPr>
          <w:rFonts w:ascii="Times New Roman"/>
          <w:b w:val="false"/>
          <w:i w:val="false"/>
          <w:color w:val="000000"/>
          <w:sz w:val="28"/>
        </w:rPr>
        <w:t>независимо от того, будет ли нам возвращен этот документ или нет, если Ваше</w:t>
      </w:r>
    </w:p>
    <w:p>
      <w:pPr>
        <w:spacing w:after="0"/>
        <w:ind w:left="0"/>
        <w:jc w:val="both"/>
      </w:pPr>
      <w:r>
        <w:rPr>
          <w:rFonts w:ascii="Times New Roman"/>
          <w:b w:val="false"/>
          <w:i w:val="false"/>
          <w:color w:val="000000"/>
          <w:sz w:val="28"/>
        </w:rPr>
        <w:t>письменное требование не будет получено нами к концу ____.</w:t>
      </w:r>
    </w:p>
    <w:p>
      <w:pPr>
        <w:spacing w:after="0"/>
        <w:ind w:left="0"/>
        <w:jc w:val="both"/>
      </w:pPr>
      <w:r>
        <w:rPr>
          <w:rFonts w:ascii="Times New Roman"/>
          <w:b w:val="false"/>
          <w:i w:val="false"/>
          <w:color w:val="000000"/>
          <w:sz w:val="28"/>
        </w:rPr>
        <w:t>Если срок действия заявки на участие в тендере продлен, то данное гарантийное</w:t>
      </w:r>
    </w:p>
    <w:p>
      <w:pPr>
        <w:spacing w:after="0"/>
        <w:ind w:left="0"/>
        <w:jc w:val="both"/>
      </w:pPr>
      <w:r>
        <w:rPr>
          <w:rFonts w:ascii="Times New Roman"/>
          <w:b w:val="false"/>
          <w:i w:val="false"/>
          <w:color w:val="000000"/>
          <w:sz w:val="28"/>
        </w:rPr>
        <w:t>обязательство продлевается на такой же срок.</w:t>
      </w:r>
    </w:p>
    <w:p>
      <w:pPr>
        <w:spacing w:after="0"/>
        <w:ind w:left="0"/>
        <w:jc w:val="both"/>
      </w:pPr>
      <w:r>
        <w:rPr>
          <w:rFonts w:ascii="Times New Roman"/>
          <w:b w:val="false"/>
          <w:i w:val="false"/>
          <w:color w:val="000000"/>
          <w:sz w:val="28"/>
        </w:rPr>
        <w:t>Все права и обязанности, возникающие в связи с настоящим гарантийным</w:t>
      </w:r>
    </w:p>
    <w:p>
      <w:pPr>
        <w:spacing w:after="0"/>
        <w:ind w:left="0"/>
        <w:jc w:val="both"/>
      </w:pPr>
      <w:r>
        <w:rPr>
          <w:rFonts w:ascii="Times New Roman"/>
          <w:b w:val="false"/>
          <w:i w:val="false"/>
          <w:color w:val="000000"/>
          <w:sz w:val="28"/>
        </w:rPr>
        <w:t>обязательством, регулируются законодательством Республики Казахстан.</w:t>
      </w:r>
    </w:p>
    <w:p>
      <w:pPr>
        <w:spacing w:after="0"/>
        <w:ind w:left="0"/>
        <w:jc w:val="both"/>
      </w:pPr>
      <w:r>
        <w:rPr>
          <w:rFonts w:ascii="Times New Roman"/>
          <w:b w:val="false"/>
          <w:i w:val="false"/>
          <w:color w:val="000000"/>
          <w:sz w:val="28"/>
        </w:rPr>
        <w:t>Подпись и печать (при наличии) гаранта</w:t>
      </w:r>
    </w:p>
    <w:p>
      <w:pPr>
        <w:spacing w:after="0"/>
        <w:ind w:left="0"/>
        <w:jc w:val="both"/>
      </w:pPr>
      <w:r>
        <w:rPr>
          <w:rFonts w:ascii="Times New Roman"/>
          <w:b w:val="false"/>
          <w:i w:val="false"/>
          <w:color w:val="000000"/>
          <w:sz w:val="28"/>
        </w:rPr>
        <w:t>Дата и адрес</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18 к тендерной документации</w:t>
            </w:r>
          </w:p>
        </w:tc>
      </w:tr>
    </w:tbl>
    <w:bookmarkStart w:name="z1971" w:id="1940"/>
    <w:p>
      <w:pPr>
        <w:spacing w:after="0"/>
        <w:ind w:left="0"/>
        <w:jc w:val="left"/>
      </w:pPr>
      <w:r>
        <w:rPr>
          <w:rFonts w:ascii="Times New Roman"/>
          <w:b/>
          <w:i w:val="false"/>
          <w:color w:val="000000"/>
        </w:rPr>
        <w:t xml:space="preserve"> Сведения о субподрядчиках по выполнению работ</w:t>
      </w:r>
      <w:r>
        <w:br/>
      </w:r>
      <w:r>
        <w:rPr>
          <w:rFonts w:ascii="Times New Roman"/>
          <w:b/>
          <w:i w:val="false"/>
          <w:color w:val="000000"/>
        </w:rPr>
        <w:t>(соисполнителях при оказании услуг), а также виды работ и услуг, передаваемых</w:t>
      </w:r>
      <w:r>
        <w:br/>
      </w:r>
      <w:r>
        <w:rPr>
          <w:rFonts w:ascii="Times New Roman"/>
          <w:b/>
          <w:i w:val="false"/>
          <w:color w:val="000000"/>
        </w:rPr>
        <w:t>потенциальным поставщиком субподрядчикам (соисполнителям)</w:t>
      </w:r>
      <w:r>
        <w:br/>
      </w:r>
      <w:r>
        <w:rPr>
          <w:rFonts w:ascii="Times New Roman"/>
          <w:b/>
          <w:i w:val="false"/>
          <w:color w:val="000000"/>
        </w:rPr>
        <w:t>(заверяются на веб-портале посредством электронной цифровой подписи субподрядчика)</w:t>
      </w:r>
    </w:p>
    <w:bookmarkEnd w:id="1940"/>
    <w:p>
      <w:pPr>
        <w:spacing w:after="0"/>
        <w:ind w:left="0"/>
        <w:jc w:val="both"/>
      </w:pPr>
      <w:bookmarkStart w:name="z1972" w:id="1941"/>
      <w:r>
        <w:rPr>
          <w:rFonts w:ascii="Times New Roman"/>
          <w:b w:val="false"/>
          <w:i w:val="false"/>
          <w:color w:val="000000"/>
          <w:sz w:val="28"/>
        </w:rPr>
        <w:t>
      № тендера _________________________</w:t>
      </w:r>
    </w:p>
    <w:bookmarkEnd w:id="1941"/>
    <w:p>
      <w:pPr>
        <w:spacing w:after="0"/>
        <w:ind w:left="0"/>
        <w:jc w:val="both"/>
      </w:pPr>
      <w:r>
        <w:rPr>
          <w:rFonts w:ascii="Times New Roman"/>
          <w:b w:val="false"/>
          <w:i w:val="false"/>
          <w:color w:val="000000"/>
          <w:sz w:val="28"/>
        </w:rPr>
        <w:t>Наименование тендера ______________</w:t>
      </w:r>
    </w:p>
    <w:p>
      <w:pPr>
        <w:spacing w:after="0"/>
        <w:ind w:left="0"/>
        <w:jc w:val="both"/>
      </w:pPr>
      <w:r>
        <w:rPr>
          <w:rFonts w:ascii="Times New Roman"/>
          <w:b w:val="false"/>
          <w:i w:val="false"/>
          <w:color w:val="000000"/>
          <w:sz w:val="28"/>
        </w:rPr>
        <w:t>№ лота ___________________________</w:t>
      </w:r>
    </w:p>
    <w:p>
      <w:pPr>
        <w:spacing w:after="0"/>
        <w:ind w:left="0"/>
        <w:jc w:val="both"/>
      </w:pPr>
      <w:r>
        <w:rPr>
          <w:rFonts w:ascii="Times New Roman"/>
          <w:b w:val="false"/>
          <w:i w:val="false"/>
          <w:color w:val="000000"/>
          <w:sz w:val="28"/>
        </w:rPr>
        <w:t>Наименование лота 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6"/>
        <w:gridCol w:w="3195"/>
        <w:gridCol w:w="2360"/>
        <w:gridCol w:w="1634"/>
        <w:gridCol w:w="2252"/>
        <w:gridCol w:w="2663"/>
      </w:tblGrid>
      <w:tr>
        <w:trPr>
          <w:trHeight w:val="30" w:hRule="atLeast"/>
        </w:trPr>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субподрядчика (соисполнителя) – юридического лица либо Ф.И.О. субподрядчик а (соисполнителя), являющегося физическим лицом</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БИН(ИИН)/ИНН/УНП субподрядчика(соисполнителя),его полный юридический и почтовый адрес, контактный телефон</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выполняемых работ (оказываемых услуг) в соответствии с Технической спецификацией</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выполняемых работ (оказываемых услуг) в соответствии с Технической спецификацией в денежном выражении, тенге</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выполняемых работ (оказываемых услуг) в соответствии с Технической спецификацией в процентном выражении, %</w:t>
            </w:r>
          </w:p>
        </w:tc>
      </w:tr>
      <w:tr>
        <w:trPr>
          <w:trHeight w:val="30" w:hRule="atLeast"/>
        </w:trPr>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по данному субподрядчику (соисполнителю)</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по данному субподрядчику (соисполнителю)</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по всем субподрядчикам (соисполнителям)</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973" w:id="1942"/>
    <w:p>
      <w:pPr>
        <w:spacing w:after="0"/>
        <w:ind w:left="0"/>
        <w:jc w:val="both"/>
      </w:pPr>
      <w:r>
        <w:rPr>
          <w:rFonts w:ascii="Times New Roman"/>
          <w:b w:val="false"/>
          <w:i w:val="false"/>
          <w:color w:val="000000"/>
          <w:sz w:val="28"/>
        </w:rPr>
        <w:t>
      Настоящим субподрядчик (и) (соисполнитель (и)) потенциального поставщика, подающего заявку на участие в тендере (указать полное наименование тендера), выражают свою осведомленность об условиях участия в закупках и принимают на себя ответственность за нарушения требований, предусмотренных тендерной документацией в части, касающейся субподрядчиков (соисполнителей) потенциального поставщика.</w:t>
      </w:r>
    </w:p>
    <w:bookmarkEnd w:id="194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65"/>
        <w:gridCol w:w="3237"/>
        <w:gridCol w:w="1898"/>
      </w:tblGrid>
      <w:tr>
        <w:trPr>
          <w:trHeight w:val="30" w:hRule="atLeast"/>
        </w:trPr>
        <w:tc>
          <w:tcPr>
            <w:tcW w:w="7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субподрядчика (соисполнителя) – юридического лица либо Ф.И.О. субподрядчика (соисполнителя), являющегося физическим лицом</w:t>
            </w:r>
          </w:p>
        </w:tc>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 уполномоченного представителя субподрядчика (соисполнителя)</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Электронно – цифровая подпись</w:t>
            </w:r>
          </w:p>
        </w:tc>
      </w:tr>
      <w:tr>
        <w:trPr>
          <w:trHeight w:val="30" w:hRule="atLeast"/>
        </w:trPr>
        <w:tc>
          <w:tcPr>
            <w:tcW w:w="7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974" w:id="1943"/>
    <w:p>
      <w:pPr>
        <w:spacing w:after="0"/>
        <w:ind w:left="0"/>
        <w:jc w:val="both"/>
      </w:pPr>
      <w:r>
        <w:rPr>
          <w:rFonts w:ascii="Times New Roman"/>
          <w:b w:val="false"/>
          <w:i w:val="false"/>
          <w:color w:val="000000"/>
          <w:sz w:val="28"/>
        </w:rPr>
        <w:t>
      Объем работ и услуг, передаваемых потенциальным поставщиком субподрядчикам (соисполнителям), не превышает одной второй от общего объема работ и услуг.</w:t>
      </w:r>
    </w:p>
    <w:bookmarkEnd w:id="1943"/>
    <w:bookmarkStart w:name="z1975" w:id="1944"/>
    <w:p>
      <w:pPr>
        <w:spacing w:after="0"/>
        <w:ind w:left="0"/>
        <w:jc w:val="both"/>
      </w:pPr>
      <w:r>
        <w:rPr>
          <w:rFonts w:ascii="Times New Roman"/>
          <w:b w:val="false"/>
          <w:i w:val="false"/>
          <w:color w:val="000000"/>
          <w:sz w:val="28"/>
        </w:rPr>
        <w:t>
      Расшифровка аббревиатур:</w:t>
      </w:r>
    </w:p>
    <w:bookmarkEnd w:id="1944"/>
    <w:bookmarkStart w:name="z1976" w:id="1945"/>
    <w:p>
      <w:pPr>
        <w:spacing w:after="0"/>
        <w:ind w:left="0"/>
        <w:jc w:val="both"/>
      </w:pPr>
      <w:r>
        <w:rPr>
          <w:rFonts w:ascii="Times New Roman"/>
          <w:b w:val="false"/>
          <w:i w:val="false"/>
          <w:color w:val="000000"/>
          <w:sz w:val="28"/>
        </w:rPr>
        <w:t>
      БИН – бизнес-идентификационный номер;</w:t>
      </w:r>
    </w:p>
    <w:bookmarkEnd w:id="1945"/>
    <w:bookmarkStart w:name="z1977" w:id="1946"/>
    <w:p>
      <w:pPr>
        <w:spacing w:after="0"/>
        <w:ind w:left="0"/>
        <w:jc w:val="both"/>
      </w:pPr>
      <w:r>
        <w:rPr>
          <w:rFonts w:ascii="Times New Roman"/>
          <w:b w:val="false"/>
          <w:i w:val="false"/>
          <w:color w:val="000000"/>
          <w:sz w:val="28"/>
        </w:rPr>
        <w:t>
      ИИН – индивидуальный идентификационный номер;</w:t>
      </w:r>
    </w:p>
    <w:bookmarkEnd w:id="1946"/>
    <w:bookmarkStart w:name="z1978" w:id="1947"/>
    <w:p>
      <w:pPr>
        <w:spacing w:after="0"/>
        <w:ind w:left="0"/>
        <w:jc w:val="both"/>
      </w:pPr>
      <w:r>
        <w:rPr>
          <w:rFonts w:ascii="Times New Roman"/>
          <w:b w:val="false"/>
          <w:i w:val="false"/>
          <w:color w:val="000000"/>
          <w:sz w:val="28"/>
        </w:rPr>
        <w:t>
      ИНН – идентификационный номер налогоплательщика;</w:t>
      </w:r>
    </w:p>
    <w:bookmarkEnd w:id="1947"/>
    <w:bookmarkStart w:name="z1979" w:id="1948"/>
    <w:p>
      <w:pPr>
        <w:spacing w:after="0"/>
        <w:ind w:left="0"/>
        <w:jc w:val="both"/>
      </w:pPr>
      <w:r>
        <w:rPr>
          <w:rFonts w:ascii="Times New Roman"/>
          <w:b w:val="false"/>
          <w:i w:val="false"/>
          <w:color w:val="000000"/>
          <w:sz w:val="28"/>
        </w:rPr>
        <w:t>
      УНП – учетный номер плательщика;</w:t>
      </w:r>
    </w:p>
    <w:bookmarkEnd w:id="1948"/>
    <w:bookmarkStart w:name="z1980" w:id="1949"/>
    <w:p>
      <w:pPr>
        <w:spacing w:after="0"/>
        <w:ind w:left="0"/>
        <w:jc w:val="both"/>
      </w:pPr>
      <w:r>
        <w:rPr>
          <w:rFonts w:ascii="Times New Roman"/>
          <w:b w:val="false"/>
          <w:i w:val="false"/>
          <w:color w:val="000000"/>
          <w:sz w:val="28"/>
        </w:rPr>
        <w:t>
      Ф.И.О. – фамилия, имя, отчество (при наличии).</w:t>
      </w:r>
    </w:p>
    <w:bookmarkEnd w:id="194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19</w:t>
            </w:r>
            <w:r>
              <w:br/>
            </w:r>
            <w:r>
              <w:rPr>
                <w:rFonts w:ascii="Times New Roman"/>
                <w:b w:val="false"/>
                <w:i w:val="false"/>
                <w:color w:val="000000"/>
                <w:sz w:val="20"/>
              </w:rPr>
              <w:t>к тендерной документации</w:t>
            </w:r>
          </w:p>
        </w:tc>
      </w:tr>
    </w:tbl>
    <w:bookmarkStart w:name="z1982" w:id="1950"/>
    <w:p>
      <w:pPr>
        <w:spacing w:after="0"/>
        <w:ind w:left="0"/>
        <w:jc w:val="left"/>
      </w:pPr>
      <w:r>
        <w:rPr>
          <w:rFonts w:ascii="Times New Roman"/>
          <w:b/>
          <w:i w:val="false"/>
          <w:color w:val="000000"/>
        </w:rPr>
        <w:t xml:space="preserve"> Тендерное ценовое предложение потенциального поставщика</w:t>
      </w:r>
      <w:r>
        <w:br/>
      </w:r>
      <w:r>
        <w:rPr>
          <w:rFonts w:ascii="Times New Roman"/>
          <w:b/>
          <w:i w:val="false"/>
          <w:color w:val="000000"/>
        </w:rPr>
        <w:t>(заполняется отдельно на каждый лот)</w:t>
      </w:r>
    </w:p>
    <w:bookmarkEnd w:id="1950"/>
    <w:p>
      <w:pPr>
        <w:spacing w:after="0"/>
        <w:ind w:left="0"/>
        <w:jc w:val="both"/>
      </w:pPr>
      <w:bookmarkStart w:name="z1983" w:id="1951"/>
      <w:r>
        <w:rPr>
          <w:rFonts w:ascii="Times New Roman"/>
          <w:b w:val="false"/>
          <w:i w:val="false"/>
          <w:color w:val="000000"/>
          <w:sz w:val="28"/>
        </w:rPr>
        <w:t>
      № тендера __________________________________________________________</w:t>
      </w:r>
    </w:p>
    <w:bookmarkEnd w:id="1951"/>
    <w:p>
      <w:pPr>
        <w:spacing w:after="0"/>
        <w:ind w:left="0"/>
        <w:jc w:val="both"/>
      </w:pPr>
      <w:r>
        <w:rPr>
          <w:rFonts w:ascii="Times New Roman"/>
          <w:b w:val="false"/>
          <w:i w:val="false"/>
          <w:color w:val="000000"/>
          <w:sz w:val="28"/>
        </w:rPr>
        <w:t>Наименование тендера _______________________________________________</w:t>
      </w:r>
    </w:p>
    <w:p>
      <w:pPr>
        <w:spacing w:after="0"/>
        <w:ind w:left="0"/>
        <w:jc w:val="both"/>
      </w:pPr>
      <w:r>
        <w:rPr>
          <w:rFonts w:ascii="Times New Roman"/>
          <w:b w:val="false"/>
          <w:i w:val="false"/>
          <w:color w:val="000000"/>
          <w:sz w:val="28"/>
        </w:rPr>
        <w:t>№ лота _____________________________________________________________</w:t>
      </w:r>
    </w:p>
    <w:p>
      <w:pPr>
        <w:spacing w:after="0"/>
        <w:ind w:left="0"/>
        <w:jc w:val="both"/>
      </w:pPr>
      <w:r>
        <w:rPr>
          <w:rFonts w:ascii="Times New Roman"/>
          <w:b w:val="false"/>
          <w:i w:val="false"/>
          <w:color w:val="000000"/>
          <w:sz w:val="28"/>
        </w:rPr>
        <w:t>Наименование лота ___________________________________________________</w:t>
      </w:r>
    </w:p>
    <w:p>
      <w:pPr>
        <w:spacing w:after="0"/>
        <w:ind w:left="0"/>
        <w:jc w:val="both"/>
      </w:pPr>
      <w:r>
        <w:rPr>
          <w:rFonts w:ascii="Times New Roman"/>
          <w:b w:val="false"/>
          <w:i w:val="false"/>
          <w:color w:val="000000"/>
          <w:sz w:val="28"/>
        </w:rPr>
        <w:t>Наименование поставщика ____________________________________________</w:t>
      </w:r>
    </w:p>
    <w:p>
      <w:pPr>
        <w:spacing w:after="0"/>
        <w:ind w:left="0"/>
        <w:jc w:val="both"/>
      </w:pPr>
      <w:r>
        <w:rPr>
          <w:rFonts w:ascii="Times New Roman"/>
          <w:b w:val="false"/>
          <w:i w:val="false"/>
          <w:color w:val="000000"/>
          <w:sz w:val="28"/>
        </w:rPr>
        <w:t>БИН/ИИН/ИНН/УНП _________________________________________________</w:t>
      </w:r>
    </w:p>
    <w:p>
      <w:pPr>
        <w:spacing w:after="0"/>
        <w:ind w:left="0"/>
        <w:jc w:val="both"/>
      </w:pPr>
      <w:r>
        <w:rPr>
          <w:rFonts w:ascii="Times New Roman"/>
          <w:b w:val="false"/>
          <w:i w:val="false"/>
          <w:color w:val="000000"/>
          <w:sz w:val="28"/>
        </w:rPr>
        <w:t>Банковские реквизиты поставщика ______________________________________</w:t>
      </w:r>
    </w:p>
    <w:p>
      <w:pPr>
        <w:spacing w:after="0"/>
        <w:ind w:left="0"/>
        <w:jc w:val="both"/>
      </w:pPr>
      <w:r>
        <w:rPr>
          <w:rFonts w:ascii="Times New Roman"/>
          <w:b w:val="false"/>
          <w:i w:val="false"/>
          <w:color w:val="000000"/>
          <w:sz w:val="28"/>
        </w:rPr>
        <w:t>Наименование валюты ценового предложения ____________________________</w:t>
      </w:r>
    </w:p>
    <w:p>
      <w:pPr>
        <w:spacing w:after="0"/>
        <w:ind w:left="0"/>
        <w:jc w:val="both"/>
      </w:pPr>
      <w:r>
        <w:rPr>
          <w:rFonts w:ascii="Times New Roman"/>
          <w:b w:val="false"/>
          <w:i w:val="false"/>
          <w:color w:val="000000"/>
          <w:sz w:val="28"/>
        </w:rPr>
        <w:t>Единица измерения ___________________________________________________</w:t>
      </w:r>
    </w:p>
    <w:p>
      <w:pPr>
        <w:spacing w:after="0"/>
        <w:ind w:left="0"/>
        <w:jc w:val="both"/>
      </w:pPr>
      <w:r>
        <w:rPr>
          <w:rFonts w:ascii="Times New Roman"/>
          <w:b w:val="false"/>
          <w:i w:val="false"/>
          <w:color w:val="000000"/>
          <w:sz w:val="28"/>
        </w:rPr>
        <w:t>Цена за единицу с учетом всех расходов и скидок _________________________</w:t>
      </w:r>
    </w:p>
    <w:p>
      <w:pPr>
        <w:spacing w:after="0"/>
        <w:ind w:left="0"/>
        <w:jc w:val="both"/>
      </w:pPr>
      <w:r>
        <w:rPr>
          <w:rFonts w:ascii="Times New Roman"/>
          <w:b w:val="false"/>
          <w:i w:val="false"/>
          <w:color w:val="000000"/>
          <w:sz w:val="28"/>
        </w:rPr>
        <w:t>Количество (объем) ___________________________________________________</w:t>
      </w:r>
    </w:p>
    <w:p>
      <w:pPr>
        <w:spacing w:after="0"/>
        <w:ind w:left="0"/>
        <w:jc w:val="both"/>
      </w:pPr>
      <w:r>
        <w:rPr>
          <w:rFonts w:ascii="Times New Roman"/>
          <w:b w:val="false"/>
          <w:i w:val="false"/>
          <w:color w:val="000000"/>
          <w:sz w:val="28"/>
        </w:rPr>
        <w:t>Условия поставки товара ИНКОТЕРМС 2010 _____________________________</w:t>
      </w:r>
    </w:p>
    <w:p>
      <w:pPr>
        <w:spacing w:after="0"/>
        <w:ind w:left="0"/>
        <w:jc w:val="both"/>
      </w:pPr>
      <w:r>
        <w:rPr>
          <w:rFonts w:ascii="Times New Roman"/>
          <w:b w:val="false"/>
          <w:i w:val="false"/>
          <w:color w:val="000000"/>
          <w:sz w:val="28"/>
        </w:rPr>
        <w:t>Общая цена (количество умножить на цену за единицу) ________________</w:t>
      </w:r>
    </w:p>
    <w:p>
      <w:pPr>
        <w:spacing w:after="0"/>
        <w:ind w:left="0"/>
        <w:jc w:val="both"/>
      </w:pPr>
      <w:r>
        <w:rPr>
          <w:rFonts w:ascii="Times New Roman"/>
          <w:b w:val="false"/>
          <w:i w:val="false"/>
          <w:color w:val="000000"/>
          <w:sz w:val="28"/>
        </w:rPr>
        <w:t>Мы согласны с Вашими условиями платежа, оговоренными в тендерной документации.</w:t>
      </w:r>
    </w:p>
    <w:p>
      <w:pPr>
        <w:spacing w:after="0"/>
        <w:ind w:left="0"/>
        <w:jc w:val="both"/>
      </w:pPr>
      <w:r>
        <w:rPr>
          <w:rFonts w:ascii="Times New Roman"/>
          <w:b w:val="false"/>
          <w:i w:val="false"/>
          <w:color w:val="000000"/>
          <w:sz w:val="28"/>
        </w:rPr>
        <w:t>Расшифровка аббревиатур:</w:t>
      </w:r>
    </w:p>
    <w:p>
      <w:pPr>
        <w:spacing w:after="0"/>
        <w:ind w:left="0"/>
        <w:jc w:val="both"/>
      </w:pPr>
      <w:r>
        <w:rPr>
          <w:rFonts w:ascii="Times New Roman"/>
          <w:b w:val="false"/>
          <w:i w:val="false"/>
          <w:color w:val="000000"/>
          <w:sz w:val="28"/>
        </w:rPr>
        <w:t>БИН – бизнес-идентификационный номер;</w:t>
      </w:r>
    </w:p>
    <w:p>
      <w:pPr>
        <w:spacing w:after="0"/>
        <w:ind w:left="0"/>
        <w:jc w:val="both"/>
      </w:pPr>
      <w:r>
        <w:rPr>
          <w:rFonts w:ascii="Times New Roman"/>
          <w:b w:val="false"/>
          <w:i w:val="false"/>
          <w:color w:val="000000"/>
          <w:sz w:val="28"/>
        </w:rPr>
        <w:t>ИИН – индивидуальный идентификационный номер;</w:t>
      </w:r>
    </w:p>
    <w:p>
      <w:pPr>
        <w:spacing w:after="0"/>
        <w:ind w:left="0"/>
        <w:jc w:val="both"/>
      </w:pPr>
      <w:r>
        <w:rPr>
          <w:rFonts w:ascii="Times New Roman"/>
          <w:b w:val="false"/>
          <w:i w:val="false"/>
          <w:color w:val="000000"/>
          <w:sz w:val="28"/>
        </w:rPr>
        <w:t>ИНН – идентификационный номер налогоплательщика;</w:t>
      </w:r>
    </w:p>
    <w:p>
      <w:pPr>
        <w:spacing w:after="0"/>
        <w:ind w:left="0"/>
        <w:jc w:val="both"/>
      </w:pPr>
      <w:r>
        <w:rPr>
          <w:rFonts w:ascii="Times New Roman"/>
          <w:b w:val="false"/>
          <w:i w:val="false"/>
          <w:color w:val="000000"/>
          <w:sz w:val="28"/>
        </w:rPr>
        <w:t>УНП – учетный номер плательщика;</w:t>
      </w:r>
    </w:p>
    <w:p>
      <w:pPr>
        <w:spacing w:after="0"/>
        <w:ind w:left="0"/>
        <w:jc w:val="both"/>
      </w:pPr>
      <w:r>
        <w:rPr>
          <w:rFonts w:ascii="Times New Roman"/>
          <w:b w:val="false"/>
          <w:i w:val="false"/>
          <w:color w:val="000000"/>
          <w:sz w:val="28"/>
        </w:rPr>
        <w:t>Ф.И.О. – фамилия имя отчество.</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Правилам осуществления</w:t>
            </w:r>
            <w:r>
              <w:br/>
            </w:r>
            <w:r>
              <w:rPr>
                <w:rFonts w:ascii="Times New Roman"/>
                <w:b w:val="false"/>
                <w:i w:val="false"/>
                <w:color w:val="000000"/>
                <w:sz w:val="20"/>
              </w:rPr>
              <w:t>закупок отдельными субъектами</w:t>
            </w:r>
            <w:r>
              <w:br/>
            </w:r>
            <w:r>
              <w:rPr>
                <w:rFonts w:ascii="Times New Roman"/>
                <w:b w:val="false"/>
                <w:i w:val="false"/>
                <w:color w:val="000000"/>
                <w:sz w:val="20"/>
              </w:rPr>
              <w:t>квазигосударственного сектора,</w:t>
            </w:r>
            <w:r>
              <w:br/>
            </w:r>
            <w:r>
              <w:rPr>
                <w:rFonts w:ascii="Times New Roman"/>
                <w:b w:val="false"/>
                <w:i w:val="false"/>
                <w:color w:val="000000"/>
                <w:sz w:val="20"/>
              </w:rPr>
              <w:t>за исключением Фонда</w:t>
            </w:r>
            <w:r>
              <w:br/>
            </w:r>
            <w:r>
              <w:rPr>
                <w:rFonts w:ascii="Times New Roman"/>
                <w:b w:val="false"/>
                <w:i w:val="false"/>
                <w:color w:val="000000"/>
                <w:sz w:val="20"/>
              </w:rPr>
              <w:t>национального благосостояния</w:t>
            </w:r>
            <w:r>
              <w:br/>
            </w:r>
            <w:r>
              <w:rPr>
                <w:rFonts w:ascii="Times New Roman"/>
                <w:b w:val="false"/>
                <w:i w:val="false"/>
                <w:color w:val="000000"/>
                <w:sz w:val="20"/>
              </w:rPr>
              <w:t>и организаций Фонда</w:t>
            </w:r>
            <w:r>
              <w:br/>
            </w:r>
            <w:r>
              <w:rPr>
                <w:rFonts w:ascii="Times New Roman"/>
                <w:b w:val="false"/>
                <w:i w:val="false"/>
                <w:color w:val="000000"/>
                <w:sz w:val="20"/>
              </w:rPr>
              <w:t>национального благосостояния</w:t>
            </w:r>
          </w:p>
        </w:tc>
      </w:tr>
    </w:tbl>
    <w:bookmarkStart w:name="z1985" w:id="1952"/>
    <w:p>
      <w:pPr>
        <w:spacing w:after="0"/>
        <w:ind w:left="0"/>
        <w:jc w:val="left"/>
      </w:pPr>
      <w:r>
        <w:rPr>
          <w:rFonts w:ascii="Times New Roman"/>
          <w:b/>
          <w:i w:val="false"/>
          <w:color w:val="000000"/>
        </w:rPr>
        <w:t xml:space="preserve"> Протокол предварительного обсуждения проекта тендерной документации</w:t>
      </w:r>
    </w:p>
    <w:bookmarkEnd w:id="1952"/>
    <w:p>
      <w:pPr>
        <w:spacing w:after="0"/>
        <w:ind w:left="0"/>
        <w:jc w:val="both"/>
      </w:pPr>
      <w:bookmarkStart w:name="z1986" w:id="1953"/>
      <w:r>
        <w:rPr>
          <w:rFonts w:ascii="Times New Roman"/>
          <w:b w:val="false"/>
          <w:i w:val="false"/>
          <w:color w:val="000000"/>
          <w:sz w:val="28"/>
        </w:rPr>
        <w:t>
      №___ № тендера _________________________________________________________</w:t>
      </w:r>
    </w:p>
    <w:bookmarkEnd w:id="1953"/>
    <w:p>
      <w:pPr>
        <w:spacing w:after="0"/>
        <w:ind w:left="0"/>
        <w:jc w:val="both"/>
      </w:pPr>
      <w:r>
        <w:rPr>
          <w:rFonts w:ascii="Times New Roman"/>
          <w:b w:val="false"/>
          <w:i w:val="false"/>
          <w:color w:val="000000"/>
          <w:sz w:val="28"/>
        </w:rPr>
        <w:t>Название тендера ________________________________________________________</w:t>
      </w:r>
    </w:p>
    <w:p>
      <w:pPr>
        <w:spacing w:after="0"/>
        <w:ind w:left="0"/>
        <w:jc w:val="both"/>
      </w:pPr>
      <w:r>
        <w:rPr>
          <w:rFonts w:ascii="Times New Roman"/>
          <w:b w:val="false"/>
          <w:i w:val="false"/>
          <w:color w:val="000000"/>
          <w:sz w:val="28"/>
        </w:rPr>
        <w:t>Срок приема замечаний к проекту тендерной документации, а также запросов</w:t>
      </w:r>
    </w:p>
    <w:p>
      <w:pPr>
        <w:spacing w:after="0"/>
        <w:ind w:left="0"/>
        <w:jc w:val="both"/>
      </w:pPr>
      <w:r>
        <w:rPr>
          <w:rFonts w:ascii="Times New Roman"/>
          <w:b w:val="false"/>
          <w:i w:val="false"/>
          <w:color w:val="000000"/>
          <w:sz w:val="28"/>
        </w:rPr>
        <w:t>о разъяснении положений тендерной документации с __ по _____</w:t>
      </w:r>
    </w:p>
    <w:p>
      <w:pPr>
        <w:spacing w:after="0"/>
        <w:ind w:left="0"/>
        <w:jc w:val="both"/>
      </w:pPr>
      <w:r>
        <w:rPr>
          <w:rFonts w:ascii="Times New Roman"/>
          <w:b w:val="false"/>
          <w:i w:val="false"/>
          <w:color w:val="000000"/>
          <w:sz w:val="28"/>
        </w:rPr>
        <w:t>Наименование организатора _____________________________________</w:t>
      </w:r>
    </w:p>
    <w:p>
      <w:pPr>
        <w:spacing w:after="0"/>
        <w:ind w:left="0"/>
        <w:jc w:val="both"/>
      </w:pPr>
      <w:r>
        <w:rPr>
          <w:rFonts w:ascii="Times New Roman"/>
          <w:b w:val="false"/>
          <w:i w:val="false"/>
          <w:color w:val="000000"/>
          <w:sz w:val="28"/>
        </w:rPr>
        <w:t>Замечание(я) к проекту тендерной документации, а также запрос(ы) о разъяснении</w:t>
      </w:r>
    </w:p>
    <w:p>
      <w:pPr>
        <w:spacing w:after="0"/>
        <w:ind w:left="0"/>
        <w:jc w:val="both"/>
      </w:pPr>
      <w:r>
        <w:rPr>
          <w:rFonts w:ascii="Times New Roman"/>
          <w:b w:val="false"/>
          <w:i w:val="false"/>
          <w:color w:val="000000"/>
          <w:sz w:val="28"/>
        </w:rPr>
        <w:t>положений тендерной документации направлены следующим(и) потенциальным</w:t>
      </w:r>
    </w:p>
    <w:p>
      <w:pPr>
        <w:spacing w:after="0"/>
        <w:ind w:left="0"/>
        <w:jc w:val="both"/>
      </w:pPr>
      <w:r>
        <w:rPr>
          <w:rFonts w:ascii="Times New Roman"/>
          <w:b w:val="false"/>
          <w:i w:val="false"/>
          <w:color w:val="000000"/>
          <w:sz w:val="28"/>
        </w:rPr>
        <w:t>поставщиком(ами), по которому(ым) принято(ы) следующее(ие) решение(я):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9"/>
        <w:gridCol w:w="3020"/>
        <w:gridCol w:w="2951"/>
        <w:gridCol w:w="747"/>
        <w:gridCol w:w="2763"/>
        <w:gridCol w:w="747"/>
        <w:gridCol w:w="1613"/>
      </w:tblGrid>
      <w:tr>
        <w:trPr>
          <w:trHeight w:val="30"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 (ИИН)/ ИНН/УНП потенциального поставщика</w:t>
            </w:r>
          </w:p>
        </w:tc>
        <w:tc>
          <w:tcPr>
            <w:tcW w:w="2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обращения (замечание, запрос о разъяснении)</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Текст обращения</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 время направления замечания, запроса о разъяснении</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Принято решение</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Причина отклонения, текст разъяснения</w:t>
            </w:r>
          </w:p>
        </w:tc>
      </w:tr>
      <w:tr>
        <w:trPr>
          <w:trHeight w:val="30"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987" w:id="1954"/>
    <w:p>
      <w:pPr>
        <w:spacing w:after="0"/>
        <w:ind w:left="0"/>
        <w:jc w:val="both"/>
      </w:pPr>
      <w:r>
        <w:rPr>
          <w:rFonts w:ascii="Times New Roman"/>
          <w:b w:val="false"/>
          <w:i w:val="false"/>
          <w:color w:val="000000"/>
          <w:sz w:val="28"/>
        </w:rPr>
        <w:t>
      Заявки на участие в данном тендере принимаются не позднее пятнадцати календарных дней с момента размещения данного протокола и текста утвержденной тендерной документации на веб-портале закупок.</w:t>
      </w:r>
    </w:p>
    <w:bookmarkEnd w:id="195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197"/>
        <w:gridCol w:w="2103"/>
      </w:tblGrid>
      <w:tr>
        <w:trPr>
          <w:trHeight w:val="30" w:hRule="atLeast"/>
        </w:trPr>
        <w:tc>
          <w:tcPr>
            <w:tcW w:w="10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Первый руководитель либо руководитель бюджетной программы либо лицо, исполняющее его обязанности</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 подпись</w:t>
            </w:r>
          </w:p>
        </w:tc>
      </w:tr>
    </w:tbl>
    <w:p>
      <w:pPr>
        <w:spacing w:after="0"/>
        <w:ind w:left="0"/>
        <w:jc w:val="both"/>
      </w:pPr>
      <w:bookmarkStart w:name="z1988" w:id="1955"/>
      <w:r>
        <w:rPr>
          <w:rFonts w:ascii="Times New Roman"/>
          <w:b w:val="false"/>
          <w:i w:val="false"/>
          <w:color w:val="000000"/>
          <w:sz w:val="28"/>
        </w:rPr>
        <w:t>
      Расшифровка аббревиатур:</w:t>
      </w:r>
    </w:p>
    <w:bookmarkEnd w:id="1955"/>
    <w:p>
      <w:pPr>
        <w:spacing w:after="0"/>
        <w:ind w:left="0"/>
        <w:jc w:val="both"/>
      </w:pPr>
      <w:r>
        <w:rPr>
          <w:rFonts w:ascii="Times New Roman"/>
          <w:b w:val="false"/>
          <w:i w:val="false"/>
          <w:color w:val="000000"/>
          <w:sz w:val="28"/>
        </w:rPr>
        <w:t>БИН – бизнес-идентификационный номер;</w:t>
      </w:r>
    </w:p>
    <w:p>
      <w:pPr>
        <w:spacing w:after="0"/>
        <w:ind w:left="0"/>
        <w:jc w:val="both"/>
      </w:pPr>
      <w:r>
        <w:rPr>
          <w:rFonts w:ascii="Times New Roman"/>
          <w:b w:val="false"/>
          <w:i w:val="false"/>
          <w:color w:val="000000"/>
          <w:sz w:val="28"/>
        </w:rPr>
        <w:t>ИИН – индивидуальный идентификационный номер;</w:t>
      </w:r>
    </w:p>
    <w:p>
      <w:pPr>
        <w:spacing w:after="0"/>
        <w:ind w:left="0"/>
        <w:jc w:val="both"/>
      </w:pPr>
      <w:r>
        <w:rPr>
          <w:rFonts w:ascii="Times New Roman"/>
          <w:b w:val="false"/>
          <w:i w:val="false"/>
          <w:color w:val="000000"/>
          <w:sz w:val="28"/>
        </w:rPr>
        <w:t>ИНН – идентификационный номер налогоплательщика;</w:t>
      </w:r>
    </w:p>
    <w:p>
      <w:pPr>
        <w:spacing w:after="0"/>
        <w:ind w:left="0"/>
        <w:jc w:val="both"/>
      </w:pPr>
      <w:r>
        <w:rPr>
          <w:rFonts w:ascii="Times New Roman"/>
          <w:b w:val="false"/>
          <w:i w:val="false"/>
          <w:color w:val="000000"/>
          <w:sz w:val="28"/>
        </w:rPr>
        <w:t>УНП – учетный номер плательщика;</w:t>
      </w:r>
    </w:p>
    <w:p>
      <w:pPr>
        <w:spacing w:after="0"/>
        <w:ind w:left="0"/>
        <w:jc w:val="both"/>
      </w:pPr>
      <w:r>
        <w:rPr>
          <w:rFonts w:ascii="Times New Roman"/>
          <w:b w:val="false"/>
          <w:i w:val="false"/>
          <w:color w:val="000000"/>
          <w:sz w:val="28"/>
        </w:rPr>
        <w:t>Ф.И.О. – фамилия имя отчество (при его наличии).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Правилам осуществления</w:t>
            </w:r>
            <w:r>
              <w:br/>
            </w:r>
            <w:r>
              <w:rPr>
                <w:rFonts w:ascii="Times New Roman"/>
                <w:b w:val="false"/>
                <w:i w:val="false"/>
                <w:color w:val="000000"/>
                <w:sz w:val="20"/>
              </w:rPr>
              <w:t>закупок отдельными субъектами</w:t>
            </w:r>
            <w:r>
              <w:br/>
            </w:r>
            <w:r>
              <w:rPr>
                <w:rFonts w:ascii="Times New Roman"/>
                <w:b w:val="false"/>
                <w:i w:val="false"/>
                <w:color w:val="000000"/>
                <w:sz w:val="20"/>
              </w:rPr>
              <w:t>квазигосударственного сектора,</w:t>
            </w:r>
            <w:r>
              <w:br/>
            </w:r>
            <w:r>
              <w:rPr>
                <w:rFonts w:ascii="Times New Roman"/>
                <w:b w:val="false"/>
                <w:i w:val="false"/>
                <w:color w:val="000000"/>
                <w:sz w:val="20"/>
              </w:rPr>
              <w:t>за исключением Фонда</w:t>
            </w:r>
            <w:r>
              <w:br/>
            </w:r>
            <w:r>
              <w:rPr>
                <w:rFonts w:ascii="Times New Roman"/>
                <w:b w:val="false"/>
                <w:i w:val="false"/>
                <w:color w:val="000000"/>
                <w:sz w:val="20"/>
              </w:rPr>
              <w:t>национального благосостояния</w:t>
            </w:r>
            <w:r>
              <w:br/>
            </w:r>
            <w:r>
              <w:rPr>
                <w:rFonts w:ascii="Times New Roman"/>
                <w:b w:val="false"/>
                <w:i w:val="false"/>
                <w:color w:val="000000"/>
                <w:sz w:val="20"/>
              </w:rPr>
              <w:t>и организаций Фонда</w:t>
            </w:r>
            <w:r>
              <w:br/>
            </w:r>
            <w:r>
              <w:rPr>
                <w:rFonts w:ascii="Times New Roman"/>
                <w:b w:val="false"/>
                <w:i w:val="false"/>
                <w:color w:val="000000"/>
                <w:sz w:val="20"/>
              </w:rPr>
              <w:t>национального благосостояния</w:t>
            </w:r>
          </w:p>
        </w:tc>
      </w:tr>
    </w:tbl>
    <w:bookmarkStart w:name="z1990" w:id="1956"/>
    <w:p>
      <w:pPr>
        <w:spacing w:after="0"/>
        <w:ind w:left="0"/>
        <w:jc w:val="left"/>
      </w:pPr>
      <w:r>
        <w:rPr>
          <w:rFonts w:ascii="Times New Roman"/>
          <w:b/>
          <w:i w:val="false"/>
          <w:color w:val="000000"/>
        </w:rPr>
        <w:t xml:space="preserve"> Протокол вскрытия (номер тендера)</w:t>
      </w:r>
    </w:p>
    <w:bookmarkEnd w:id="1956"/>
    <w:p>
      <w:pPr>
        <w:spacing w:after="0"/>
        <w:ind w:left="0"/>
        <w:jc w:val="both"/>
      </w:pPr>
      <w:bookmarkStart w:name="z1991" w:id="1957"/>
      <w:r>
        <w:rPr>
          <w:rFonts w:ascii="Times New Roman"/>
          <w:b w:val="false"/>
          <w:i w:val="false"/>
          <w:color w:val="000000"/>
          <w:sz w:val="28"/>
        </w:rPr>
        <w:t>
      при этом номер привязывается к способу и номеру закупки</w:t>
      </w:r>
    </w:p>
    <w:bookmarkEnd w:id="1957"/>
    <w:p>
      <w:pPr>
        <w:spacing w:after="0"/>
        <w:ind w:left="0"/>
        <w:jc w:val="both"/>
      </w:pPr>
      <w:r>
        <w:rPr>
          <w:rFonts w:ascii="Times New Roman"/>
          <w:b w:val="false"/>
          <w:i w:val="false"/>
          <w:color w:val="000000"/>
          <w:sz w:val="28"/>
        </w:rPr>
        <w:t>(формируется на каждый лот в отдельности)</w:t>
      </w:r>
    </w:p>
    <w:p>
      <w:pPr>
        <w:spacing w:after="0"/>
        <w:ind w:left="0"/>
        <w:jc w:val="both"/>
      </w:pPr>
      <w:r>
        <w:rPr>
          <w:rFonts w:ascii="Times New Roman"/>
          <w:b w:val="false"/>
          <w:i w:val="false"/>
          <w:color w:val="000000"/>
          <w:sz w:val="28"/>
        </w:rPr>
        <w:t>Дата и время</w:t>
      </w:r>
    </w:p>
    <w:p>
      <w:pPr>
        <w:spacing w:after="0"/>
        <w:ind w:left="0"/>
        <w:jc w:val="both"/>
      </w:pPr>
      <w:r>
        <w:rPr>
          <w:rFonts w:ascii="Times New Roman"/>
          <w:b w:val="false"/>
          <w:i w:val="false"/>
          <w:color w:val="000000"/>
          <w:sz w:val="28"/>
        </w:rPr>
        <w:t>Заказчик* ___________________________________________________________</w:t>
      </w:r>
    </w:p>
    <w:p>
      <w:pPr>
        <w:spacing w:after="0"/>
        <w:ind w:left="0"/>
        <w:jc w:val="both"/>
      </w:pPr>
      <w:r>
        <w:rPr>
          <w:rFonts w:ascii="Times New Roman"/>
          <w:b w:val="false"/>
          <w:i w:val="false"/>
          <w:color w:val="000000"/>
          <w:sz w:val="28"/>
        </w:rPr>
        <w:t>№ тендера __________________________________________________________</w:t>
      </w:r>
    </w:p>
    <w:p>
      <w:pPr>
        <w:spacing w:after="0"/>
        <w:ind w:left="0"/>
        <w:jc w:val="both"/>
      </w:pPr>
      <w:r>
        <w:rPr>
          <w:rFonts w:ascii="Times New Roman"/>
          <w:b w:val="false"/>
          <w:i w:val="false"/>
          <w:color w:val="000000"/>
          <w:sz w:val="28"/>
        </w:rPr>
        <w:t>Наименование тендера _______________________________________________</w:t>
      </w:r>
    </w:p>
    <w:p>
      <w:pPr>
        <w:spacing w:after="0"/>
        <w:ind w:left="0"/>
        <w:jc w:val="both"/>
      </w:pPr>
      <w:r>
        <w:rPr>
          <w:rFonts w:ascii="Times New Roman"/>
          <w:b w:val="false"/>
          <w:i w:val="false"/>
          <w:color w:val="000000"/>
          <w:sz w:val="28"/>
        </w:rPr>
        <w:t>Наименование организатора ___________________________________________</w:t>
      </w:r>
    </w:p>
    <w:p>
      <w:pPr>
        <w:spacing w:after="0"/>
        <w:ind w:left="0"/>
        <w:jc w:val="both"/>
      </w:pPr>
      <w:r>
        <w:rPr>
          <w:rFonts w:ascii="Times New Roman"/>
          <w:b w:val="false"/>
          <w:i w:val="false"/>
          <w:color w:val="000000"/>
          <w:sz w:val="28"/>
        </w:rPr>
        <w:t>Адрес организатора __________________________________________________</w:t>
      </w:r>
    </w:p>
    <w:p>
      <w:pPr>
        <w:spacing w:after="0"/>
        <w:ind w:left="0"/>
        <w:jc w:val="both"/>
      </w:pPr>
      <w:r>
        <w:rPr>
          <w:rFonts w:ascii="Times New Roman"/>
          <w:b w:val="false"/>
          <w:i w:val="false"/>
          <w:color w:val="000000"/>
          <w:sz w:val="28"/>
        </w:rPr>
        <w:t>Состав тендерной комиссии: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76"/>
        <w:gridCol w:w="5273"/>
        <w:gridCol w:w="2875"/>
        <w:gridCol w:w="2876"/>
      </w:tblGrid>
      <w:tr>
        <w:trPr>
          <w:trHeight w:val="30" w:hRule="atLeast"/>
        </w:trPr>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 И. О.</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Должность в организации</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Роль в комиссии</w:t>
            </w:r>
          </w:p>
        </w:tc>
      </w:tr>
      <w:tr>
        <w:trPr>
          <w:trHeight w:val="30" w:hRule="atLeast"/>
        </w:trPr>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992" w:id="1958"/>
    <w:p>
      <w:pPr>
        <w:spacing w:after="0"/>
        <w:ind w:left="0"/>
        <w:jc w:val="both"/>
      </w:pPr>
      <w:r>
        <w:rPr>
          <w:rFonts w:ascii="Times New Roman"/>
          <w:b w:val="false"/>
          <w:i w:val="false"/>
          <w:color w:val="000000"/>
          <w:sz w:val="28"/>
        </w:rPr>
        <w:t>
      Перечень закупаемых товаров, работ, услуг с указанием общей суммы ___________</w:t>
      </w:r>
    </w:p>
    <w:bookmarkEnd w:id="195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06"/>
        <w:gridCol w:w="1471"/>
        <w:gridCol w:w="1472"/>
        <w:gridCol w:w="905"/>
        <w:gridCol w:w="2039"/>
        <w:gridCol w:w="4307"/>
      </w:tblGrid>
      <w:tr>
        <w:trPr>
          <w:trHeight w:val="30" w:hRule="atLeast"/>
        </w:trPr>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Лота</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лота</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Цена за единицу</w:t>
            </w:r>
          </w:p>
        </w:tc>
        <w:tc>
          <w:tcPr>
            <w:tcW w:w="4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выделенная для закупки, тенге</w:t>
            </w:r>
          </w:p>
        </w:tc>
      </w:tr>
      <w:tr>
        <w:trPr>
          <w:trHeight w:val="30" w:hRule="atLeast"/>
        </w:trPr>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1993" w:id="1959"/>
      <w:r>
        <w:rPr>
          <w:rFonts w:ascii="Times New Roman"/>
          <w:b w:val="false"/>
          <w:i w:val="false"/>
          <w:color w:val="000000"/>
          <w:sz w:val="28"/>
        </w:rPr>
        <w:t>
      № лота _______________________________________________________</w:t>
      </w:r>
    </w:p>
    <w:bookmarkEnd w:id="1959"/>
    <w:p>
      <w:pPr>
        <w:spacing w:after="0"/>
        <w:ind w:left="0"/>
        <w:jc w:val="both"/>
      </w:pPr>
      <w:r>
        <w:rPr>
          <w:rFonts w:ascii="Times New Roman"/>
          <w:b w:val="false"/>
          <w:i w:val="false"/>
          <w:color w:val="000000"/>
          <w:sz w:val="28"/>
        </w:rPr>
        <w:t>Наименование лота ____________________________________________</w:t>
      </w:r>
    </w:p>
    <w:p>
      <w:pPr>
        <w:spacing w:after="0"/>
        <w:ind w:left="0"/>
        <w:jc w:val="both"/>
      </w:pPr>
      <w:r>
        <w:rPr>
          <w:rFonts w:ascii="Times New Roman"/>
          <w:b w:val="false"/>
          <w:i w:val="false"/>
          <w:color w:val="000000"/>
          <w:sz w:val="28"/>
        </w:rPr>
        <w:t>Заявки на участие в тендере представлены следующими потенциальными</w:t>
      </w:r>
    </w:p>
    <w:p>
      <w:pPr>
        <w:spacing w:after="0"/>
        <w:ind w:left="0"/>
        <w:jc w:val="both"/>
      </w:pPr>
      <w:r>
        <w:rPr>
          <w:rFonts w:ascii="Times New Roman"/>
          <w:b w:val="false"/>
          <w:i w:val="false"/>
          <w:color w:val="000000"/>
          <w:sz w:val="28"/>
        </w:rPr>
        <w:t>поставщиками (количество заявок):</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5"/>
        <w:gridCol w:w="1048"/>
        <w:gridCol w:w="3350"/>
        <w:gridCol w:w="4447"/>
        <w:gridCol w:w="2990"/>
      </w:tblGrid>
      <w:tr>
        <w:trPr>
          <w:trHeight w:val="30"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потенциального поставщика</w:t>
            </w:r>
          </w:p>
        </w:tc>
        <w:tc>
          <w:tcPr>
            <w:tcW w:w="3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 (ИИН) / ИНН / УНП</w:t>
            </w:r>
          </w:p>
        </w:tc>
        <w:tc>
          <w:tcPr>
            <w:tcW w:w="4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 потенциального поставщика (область, город, улица, дом, квартира)</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 время представления заявки (по хронологии)</w:t>
            </w:r>
          </w:p>
        </w:tc>
      </w:tr>
      <w:tr>
        <w:trPr>
          <w:trHeight w:val="30"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994" w:id="1960"/>
    <w:p>
      <w:pPr>
        <w:spacing w:after="0"/>
        <w:ind w:left="0"/>
        <w:jc w:val="both"/>
      </w:pPr>
      <w:r>
        <w:rPr>
          <w:rFonts w:ascii="Times New Roman"/>
          <w:b w:val="false"/>
          <w:i w:val="false"/>
          <w:color w:val="000000"/>
          <w:sz w:val="28"/>
        </w:rPr>
        <w:t>
      Информация о наличии (отсутствии) документов, предусмотренных тендерной документацией:</w:t>
      </w:r>
    </w:p>
    <w:bookmarkEnd w:id="196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91"/>
        <w:gridCol w:w="4704"/>
        <w:gridCol w:w="4705"/>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Наименование потенциального поставщика БИН (ИИН) / ИНН / УНП</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документа</w:t>
            </w:r>
          </w:p>
        </w:tc>
        <w:tc>
          <w:tcPr>
            <w:tcW w:w="4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Признак наличия</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1995" w:id="1961"/>
      <w:r>
        <w:rPr>
          <w:rFonts w:ascii="Times New Roman"/>
          <w:b w:val="false"/>
          <w:i w:val="false"/>
          <w:color w:val="000000"/>
          <w:sz w:val="28"/>
        </w:rPr>
        <w:t>
      Примечание:</w:t>
      </w:r>
    </w:p>
    <w:bookmarkEnd w:id="1961"/>
    <w:p>
      <w:pPr>
        <w:spacing w:after="0"/>
        <w:ind w:left="0"/>
        <w:jc w:val="both"/>
      </w:pPr>
      <w:r>
        <w:rPr>
          <w:rFonts w:ascii="Times New Roman"/>
          <w:b w:val="false"/>
          <w:i w:val="false"/>
          <w:color w:val="000000"/>
          <w:sz w:val="28"/>
        </w:rPr>
        <w:t>* Сведения о заказчике не отображается, если несколько заказчиков.</w:t>
      </w:r>
    </w:p>
    <w:p>
      <w:pPr>
        <w:spacing w:after="0"/>
        <w:ind w:left="0"/>
        <w:jc w:val="both"/>
      </w:pPr>
      <w:r>
        <w:rPr>
          <w:rFonts w:ascii="Times New Roman"/>
          <w:b w:val="false"/>
          <w:i w:val="false"/>
          <w:color w:val="000000"/>
          <w:sz w:val="28"/>
        </w:rPr>
        <w:t>Расшифровка аббревиатур:</w:t>
      </w:r>
    </w:p>
    <w:p>
      <w:pPr>
        <w:spacing w:after="0"/>
        <w:ind w:left="0"/>
        <w:jc w:val="both"/>
      </w:pPr>
      <w:r>
        <w:rPr>
          <w:rFonts w:ascii="Times New Roman"/>
          <w:b w:val="false"/>
          <w:i w:val="false"/>
          <w:color w:val="000000"/>
          <w:sz w:val="28"/>
        </w:rPr>
        <w:t>БИН – бизнес-идентификационный номер;</w:t>
      </w:r>
    </w:p>
    <w:p>
      <w:pPr>
        <w:spacing w:after="0"/>
        <w:ind w:left="0"/>
        <w:jc w:val="both"/>
      </w:pPr>
      <w:r>
        <w:rPr>
          <w:rFonts w:ascii="Times New Roman"/>
          <w:b w:val="false"/>
          <w:i w:val="false"/>
          <w:color w:val="000000"/>
          <w:sz w:val="28"/>
        </w:rPr>
        <w:t>ИИН – индивидуальный идентификационный номер;</w:t>
      </w:r>
    </w:p>
    <w:p>
      <w:pPr>
        <w:spacing w:after="0"/>
        <w:ind w:left="0"/>
        <w:jc w:val="both"/>
      </w:pPr>
      <w:r>
        <w:rPr>
          <w:rFonts w:ascii="Times New Roman"/>
          <w:b w:val="false"/>
          <w:i w:val="false"/>
          <w:color w:val="000000"/>
          <w:sz w:val="28"/>
        </w:rPr>
        <w:t>ИНН – идентификационный номер налогоплательщика;</w:t>
      </w:r>
    </w:p>
    <w:p>
      <w:pPr>
        <w:spacing w:after="0"/>
        <w:ind w:left="0"/>
        <w:jc w:val="both"/>
      </w:pPr>
      <w:r>
        <w:rPr>
          <w:rFonts w:ascii="Times New Roman"/>
          <w:b w:val="false"/>
          <w:i w:val="false"/>
          <w:color w:val="000000"/>
          <w:sz w:val="28"/>
        </w:rPr>
        <w:t>УНП – учетный номер плательщика;</w:t>
      </w:r>
    </w:p>
    <w:p>
      <w:pPr>
        <w:spacing w:after="0"/>
        <w:ind w:left="0"/>
        <w:jc w:val="both"/>
      </w:pPr>
      <w:r>
        <w:rPr>
          <w:rFonts w:ascii="Times New Roman"/>
          <w:b w:val="false"/>
          <w:i w:val="false"/>
          <w:color w:val="000000"/>
          <w:sz w:val="28"/>
        </w:rPr>
        <w:t>Ф.И.О. – фамилия имя отчество (при наличии).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к Правилам осуществления</w:t>
            </w:r>
            <w:r>
              <w:br/>
            </w:r>
            <w:r>
              <w:rPr>
                <w:rFonts w:ascii="Times New Roman"/>
                <w:b w:val="false"/>
                <w:i w:val="false"/>
                <w:color w:val="000000"/>
                <w:sz w:val="20"/>
              </w:rPr>
              <w:t>закупок отдельными субъектами</w:t>
            </w:r>
            <w:r>
              <w:br/>
            </w:r>
            <w:r>
              <w:rPr>
                <w:rFonts w:ascii="Times New Roman"/>
                <w:b w:val="false"/>
                <w:i w:val="false"/>
                <w:color w:val="000000"/>
                <w:sz w:val="20"/>
              </w:rPr>
              <w:t>квазигосударственного сектора,</w:t>
            </w:r>
            <w:r>
              <w:br/>
            </w:r>
            <w:r>
              <w:rPr>
                <w:rFonts w:ascii="Times New Roman"/>
                <w:b w:val="false"/>
                <w:i w:val="false"/>
                <w:color w:val="000000"/>
                <w:sz w:val="20"/>
              </w:rPr>
              <w:t>за исключением Фонда</w:t>
            </w:r>
            <w:r>
              <w:br/>
            </w:r>
            <w:r>
              <w:rPr>
                <w:rFonts w:ascii="Times New Roman"/>
                <w:b w:val="false"/>
                <w:i w:val="false"/>
                <w:color w:val="000000"/>
                <w:sz w:val="20"/>
              </w:rPr>
              <w:t>национального благосостояния</w:t>
            </w:r>
            <w:r>
              <w:br/>
            </w:r>
            <w:r>
              <w:rPr>
                <w:rFonts w:ascii="Times New Roman"/>
                <w:b w:val="false"/>
                <w:i w:val="false"/>
                <w:color w:val="000000"/>
                <w:sz w:val="20"/>
              </w:rPr>
              <w:t>и организаций Фонда</w:t>
            </w:r>
            <w:r>
              <w:br/>
            </w:r>
            <w:r>
              <w:rPr>
                <w:rFonts w:ascii="Times New Roman"/>
                <w:b w:val="false"/>
                <w:i w:val="false"/>
                <w:color w:val="000000"/>
                <w:sz w:val="20"/>
              </w:rPr>
              <w:t>национального благосостояния</w:t>
            </w:r>
          </w:p>
        </w:tc>
      </w:tr>
    </w:tbl>
    <w:bookmarkStart w:name="z1997" w:id="1962"/>
    <w:p>
      <w:pPr>
        <w:spacing w:after="0"/>
        <w:ind w:left="0"/>
        <w:jc w:val="left"/>
      </w:pPr>
      <w:r>
        <w:rPr>
          <w:rFonts w:ascii="Times New Roman"/>
          <w:b/>
          <w:i w:val="false"/>
          <w:color w:val="000000"/>
        </w:rPr>
        <w:t xml:space="preserve"> Предварительный протокол допуска к участию в тендере по закупкам товаров, работ,</w:t>
      </w:r>
      <w:r>
        <w:br/>
      </w:r>
      <w:r>
        <w:rPr>
          <w:rFonts w:ascii="Times New Roman"/>
          <w:b/>
          <w:i w:val="false"/>
          <w:color w:val="000000"/>
        </w:rPr>
        <w:t>услуг (номер тендера) при этом номер привязывается к способу и номеру закупки</w:t>
      </w:r>
      <w:r>
        <w:br/>
      </w:r>
      <w:r>
        <w:rPr>
          <w:rFonts w:ascii="Times New Roman"/>
          <w:b/>
          <w:i w:val="false"/>
          <w:color w:val="000000"/>
        </w:rPr>
        <w:t>(формируется на каждый лот в отдельности)</w:t>
      </w:r>
    </w:p>
    <w:bookmarkEnd w:id="1962"/>
    <w:p>
      <w:pPr>
        <w:spacing w:after="0"/>
        <w:ind w:left="0"/>
        <w:jc w:val="both"/>
      </w:pPr>
      <w:bookmarkStart w:name="z1998" w:id="1963"/>
      <w:r>
        <w:rPr>
          <w:rFonts w:ascii="Times New Roman"/>
          <w:b w:val="false"/>
          <w:i w:val="false"/>
          <w:color w:val="000000"/>
          <w:sz w:val="28"/>
        </w:rPr>
        <w:t>
      Дата и время</w:t>
      </w:r>
    </w:p>
    <w:bookmarkEnd w:id="1963"/>
    <w:p>
      <w:pPr>
        <w:spacing w:after="0"/>
        <w:ind w:left="0"/>
        <w:jc w:val="both"/>
      </w:pPr>
      <w:r>
        <w:rPr>
          <w:rFonts w:ascii="Times New Roman"/>
          <w:b w:val="false"/>
          <w:i w:val="false"/>
          <w:color w:val="000000"/>
          <w:sz w:val="28"/>
        </w:rPr>
        <w:t>Заказчик* _________________________________________________________</w:t>
      </w:r>
    </w:p>
    <w:p>
      <w:pPr>
        <w:spacing w:after="0"/>
        <w:ind w:left="0"/>
        <w:jc w:val="both"/>
      </w:pPr>
      <w:r>
        <w:rPr>
          <w:rFonts w:ascii="Times New Roman"/>
          <w:b w:val="false"/>
          <w:i w:val="false"/>
          <w:color w:val="000000"/>
          <w:sz w:val="28"/>
        </w:rPr>
        <w:t>№ тендера _________________________________________________________</w:t>
      </w:r>
    </w:p>
    <w:p>
      <w:pPr>
        <w:spacing w:after="0"/>
        <w:ind w:left="0"/>
        <w:jc w:val="both"/>
      </w:pPr>
      <w:r>
        <w:rPr>
          <w:rFonts w:ascii="Times New Roman"/>
          <w:b w:val="false"/>
          <w:i w:val="false"/>
          <w:color w:val="000000"/>
          <w:sz w:val="28"/>
        </w:rPr>
        <w:t>Название тендера ___________________________________________________</w:t>
      </w:r>
    </w:p>
    <w:p>
      <w:pPr>
        <w:spacing w:after="0"/>
        <w:ind w:left="0"/>
        <w:jc w:val="both"/>
      </w:pPr>
      <w:r>
        <w:rPr>
          <w:rFonts w:ascii="Times New Roman"/>
          <w:b w:val="false"/>
          <w:i w:val="false"/>
          <w:color w:val="000000"/>
          <w:sz w:val="28"/>
        </w:rPr>
        <w:t>Наименование организатора __________________________________________</w:t>
      </w:r>
    </w:p>
    <w:p>
      <w:pPr>
        <w:spacing w:after="0"/>
        <w:ind w:left="0"/>
        <w:jc w:val="both"/>
      </w:pPr>
      <w:r>
        <w:rPr>
          <w:rFonts w:ascii="Times New Roman"/>
          <w:b w:val="false"/>
          <w:i w:val="false"/>
          <w:color w:val="000000"/>
          <w:sz w:val="28"/>
        </w:rPr>
        <w:t>Адрес организатора _________________________________________________</w:t>
      </w:r>
    </w:p>
    <w:p>
      <w:pPr>
        <w:spacing w:after="0"/>
        <w:ind w:left="0"/>
        <w:jc w:val="both"/>
      </w:pPr>
      <w:r>
        <w:rPr>
          <w:rFonts w:ascii="Times New Roman"/>
          <w:b w:val="false"/>
          <w:i w:val="false"/>
          <w:color w:val="000000"/>
          <w:sz w:val="28"/>
        </w:rPr>
        <w:t>Состав тендерной комиссии: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76"/>
        <w:gridCol w:w="5273"/>
        <w:gridCol w:w="2875"/>
        <w:gridCol w:w="2876"/>
      </w:tblGrid>
      <w:tr>
        <w:trPr>
          <w:trHeight w:val="30" w:hRule="atLeast"/>
        </w:trPr>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 И. О.</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Должность в организации</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Роль в комиссии</w:t>
            </w:r>
          </w:p>
        </w:tc>
      </w:tr>
      <w:tr>
        <w:trPr>
          <w:trHeight w:val="30" w:hRule="atLeast"/>
        </w:trPr>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999" w:id="1964"/>
    <w:p>
      <w:pPr>
        <w:spacing w:after="0"/>
        <w:ind w:left="0"/>
        <w:jc w:val="both"/>
      </w:pPr>
      <w:r>
        <w:rPr>
          <w:rFonts w:ascii="Times New Roman"/>
          <w:b w:val="false"/>
          <w:i w:val="false"/>
          <w:color w:val="000000"/>
          <w:sz w:val="28"/>
        </w:rPr>
        <w:t>
      Перечень закупаемых товаров, работ, услуг с указанием общей суммы ___________</w:t>
      </w:r>
    </w:p>
    <w:bookmarkEnd w:id="196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06"/>
        <w:gridCol w:w="1471"/>
        <w:gridCol w:w="1472"/>
        <w:gridCol w:w="905"/>
        <w:gridCol w:w="2039"/>
        <w:gridCol w:w="4307"/>
      </w:tblGrid>
      <w:tr>
        <w:trPr>
          <w:trHeight w:val="30" w:hRule="atLeast"/>
        </w:trPr>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Лота</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лота</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Цена за единицу</w:t>
            </w:r>
          </w:p>
        </w:tc>
        <w:tc>
          <w:tcPr>
            <w:tcW w:w="4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выделенная для закупки, тенге</w:t>
            </w:r>
          </w:p>
        </w:tc>
      </w:tr>
      <w:tr>
        <w:trPr>
          <w:trHeight w:val="30" w:hRule="atLeast"/>
        </w:trPr>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2000" w:id="1965"/>
      <w:r>
        <w:rPr>
          <w:rFonts w:ascii="Times New Roman"/>
          <w:b w:val="false"/>
          <w:i w:val="false"/>
          <w:color w:val="000000"/>
          <w:sz w:val="28"/>
        </w:rPr>
        <w:t>
      № лота ______________________________________________________________</w:t>
      </w:r>
    </w:p>
    <w:bookmarkEnd w:id="1965"/>
    <w:p>
      <w:pPr>
        <w:spacing w:after="0"/>
        <w:ind w:left="0"/>
        <w:jc w:val="both"/>
      </w:pPr>
      <w:r>
        <w:rPr>
          <w:rFonts w:ascii="Times New Roman"/>
          <w:b w:val="false"/>
          <w:i w:val="false"/>
          <w:color w:val="000000"/>
          <w:sz w:val="28"/>
        </w:rPr>
        <w:t>Наименование лота ___________________________________________________</w:t>
      </w:r>
    </w:p>
    <w:p>
      <w:pPr>
        <w:spacing w:after="0"/>
        <w:ind w:left="0"/>
        <w:jc w:val="both"/>
      </w:pPr>
      <w:bookmarkStart w:name="z2001" w:id="1966"/>
      <w:r>
        <w:rPr>
          <w:rFonts w:ascii="Times New Roman"/>
          <w:b w:val="false"/>
          <w:i w:val="false"/>
          <w:color w:val="000000"/>
          <w:sz w:val="28"/>
        </w:rPr>
        <w:t>
      Информация о представленных заявках на участие в тендере (лоте) (по хронологии):</w:t>
      </w:r>
    </w:p>
    <w:bookmarkEnd w:id="1966"/>
    <w:p>
      <w:pPr>
        <w:spacing w:after="0"/>
        <w:ind w:left="0"/>
        <w:jc w:val="both"/>
      </w:pPr>
      <w:r>
        <w:rPr>
          <w:rFonts w:ascii="Times New Roman"/>
          <w:b w:val="false"/>
          <w:i w:val="false"/>
          <w:color w:val="000000"/>
          <w:sz w:val="28"/>
        </w:rPr>
        <w:t>(количество заявок)</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9"/>
        <w:gridCol w:w="1642"/>
        <w:gridCol w:w="5247"/>
        <w:gridCol w:w="4682"/>
      </w:tblGrid>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потенциального поставщика</w:t>
            </w:r>
          </w:p>
        </w:tc>
        <w:tc>
          <w:tcPr>
            <w:tcW w:w="5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 (ИИН) / ИНН / УНП</w:t>
            </w:r>
          </w:p>
        </w:tc>
        <w:tc>
          <w:tcPr>
            <w:tcW w:w="4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 время представления заявки (по хронологии)</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002" w:id="1967"/>
    <w:p>
      <w:pPr>
        <w:spacing w:after="0"/>
        <w:ind w:left="0"/>
        <w:jc w:val="both"/>
      </w:pPr>
      <w:r>
        <w:rPr>
          <w:rFonts w:ascii="Times New Roman"/>
          <w:b w:val="false"/>
          <w:i w:val="false"/>
          <w:color w:val="000000"/>
          <w:sz w:val="28"/>
        </w:rPr>
        <w:t>
      Результаты предварительного голосования членов тендерной комиссии:</w:t>
      </w:r>
    </w:p>
    <w:bookmarkEnd w:id="196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22"/>
        <w:gridCol w:w="989"/>
        <w:gridCol w:w="989"/>
        <w:gridCol w:w="3191"/>
        <w:gridCol w:w="990"/>
        <w:gridCol w:w="5119"/>
      </w:tblGrid>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потенциального поставщика (перечень потенциальных поставщиков), БИН (ИИН)/ ИНН/УНП</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 члена комиссии</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Решение члена комиссии</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Подробное описание причин не соответствия квалификационным требованиям и требованиям тендерной документации</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Обоснование причин отклонения</w:t>
            </w:r>
          </w:p>
        </w:tc>
        <w:tc>
          <w:tcPr>
            <w:tcW w:w="5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документов в заявке потенциального поставщика которые необходимо привести в соответствие с квалификационными требованиями и требованиями тендерной документации</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003" w:id="1968"/>
    <w:p>
      <w:pPr>
        <w:spacing w:after="0"/>
        <w:ind w:left="0"/>
        <w:jc w:val="both"/>
      </w:pPr>
      <w:r>
        <w:rPr>
          <w:rFonts w:ascii="Times New Roman"/>
          <w:b w:val="false"/>
          <w:i w:val="false"/>
          <w:color w:val="000000"/>
          <w:sz w:val="28"/>
        </w:rPr>
        <w:t>
      Отклоненные заявки на участие в тендере: (количество заявок):</w:t>
      </w:r>
    </w:p>
    <w:bookmarkEnd w:id="196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83"/>
        <w:gridCol w:w="2404"/>
        <w:gridCol w:w="5676"/>
        <w:gridCol w:w="1737"/>
      </w:tblGrid>
      <w:tr>
        <w:trPr>
          <w:trHeight w:val="30" w:hRule="atLeast"/>
        </w:trPr>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потенциального поставщика</w:t>
            </w:r>
          </w:p>
        </w:tc>
        <w:tc>
          <w:tcPr>
            <w:tcW w:w="5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 (ИИН)/ ИНН/УНП</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Причина отклонения</w:t>
            </w:r>
          </w:p>
        </w:tc>
      </w:tr>
      <w:tr>
        <w:trPr>
          <w:trHeight w:val="30" w:hRule="atLeast"/>
        </w:trPr>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004" w:id="1969"/>
    <w:p>
      <w:pPr>
        <w:spacing w:after="0"/>
        <w:ind w:left="0"/>
        <w:jc w:val="both"/>
      </w:pPr>
      <w:r>
        <w:rPr>
          <w:rFonts w:ascii="Times New Roman"/>
          <w:b w:val="false"/>
          <w:i w:val="false"/>
          <w:color w:val="000000"/>
          <w:sz w:val="28"/>
        </w:rPr>
        <w:t>
      Заявки на участие в тендере, соответствующие квалификационным требованиям и требованиям тендерной документации: (количество заявок)</w:t>
      </w:r>
    </w:p>
    <w:bookmarkEnd w:id="196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7"/>
        <w:gridCol w:w="2651"/>
        <w:gridCol w:w="8472"/>
      </w:tblGrid>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потенциального поставщика</w:t>
            </w:r>
          </w:p>
        </w:tc>
        <w:tc>
          <w:tcPr>
            <w:tcW w:w="8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БИН (ИИН) / ИНН / УНП </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2005" w:id="1970"/>
      <w:r>
        <w:rPr>
          <w:rFonts w:ascii="Times New Roman"/>
          <w:b w:val="false"/>
          <w:i w:val="false"/>
          <w:color w:val="000000"/>
          <w:sz w:val="28"/>
        </w:rPr>
        <w:t>
      Окончательная дата и время представления заявок на участие в тендере, приведенных потенциальными поставщиками в соответствие с квалификационными требованиями тендерной документации: не позднее 3-х рабочих дней с момента размещения данного протокола на веб-портале закупок.</w:t>
      </w:r>
    </w:p>
    <w:bookmarkEnd w:id="1970"/>
    <w:p>
      <w:pPr>
        <w:spacing w:after="0"/>
        <w:ind w:left="0"/>
        <w:jc w:val="both"/>
      </w:pPr>
      <w:r>
        <w:rPr>
          <w:rFonts w:ascii="Times New Roman"/>
          <w:b w:val="false"/>
          <w:i w:val="false"/>
          <w:color w:val="000000"/>
          <w:sz w:val="28"/>
        </w:rPr>
        <w:t>Примечание:</w:t>
      </w:r>
    </w:p>
    <w:p>
      <w:pPr>
        <w:spacing w:after="0"/>
        <w:ind w:left="0"/>
        <w:jc w:val="both"/>
      </w:pPr>
      <w:r>
        <w:rPr>
          <w:rFonts w:ascii="Times New Roman"/>
          <w:b w:val="false"/>
          <w:i w:val="false"/>
          <w:color w:val="000000"/>
          <w:sz w:val="28"/>
        </w:rPr>
        <w:t>* Сведения о заказчике не отображается, если несколько заказчиков.</w:t>
      </w:r>
    </w:p>
    <w:p>
      <w:pPr>
        <w:spacing w:after="0"/>
        <w:ind w:left="0"/>
        <w:jc w:val="both"/>
      </w:pPr>
      <w:r>
        <w:rPr>
          <w:rFonts w:ascii="Times New Roman"/>
          <w:b w:val="false"/>
          <w:i w:val="false"/>
          <w:color w:val="000000"/>
          <w:sz w:val="28"/>
        </w:rPr>
        <w:t>Расшифровка аббревиатур:</w:t>
      </w:r>
    </w:p>
    <w:p>
      <w:pPr>
        <w:spacing w:after="0"/>
        <w:ind w:left="0"/>
        <w:jc w:val="both"/>
      </w:pPr>
      <w:r>
        <w:rPr>
          <w:rFonts w:ascii="Times New Roman"/>
          <w:b w:val="false"/>
          <w:i w:val="false"/>
          <w:color w:val="000000"/>
          <w:sz w:val="28"/>
        </w:rPr>
        <w:t>БИН – бизнес-идентификационный номер;</w:t>
      </w:r>
    </w:p>
    <w:p>
      <w:pPr>
        <w:spacing w:after="0"/>
        <w:ind w:left="0"/>
        <w:jc w:val="both"/>
      </w:pPr>
      <w:r>
        <w:rPr>
          <w:rFonts w:ascii="Times New Roman"/>
          <w:b w:val="false"/>
          <w:i w:val="false"/>
          <w:color w:val="000000"/>
          <w:sz w:val="28"/>
        </w:rPr>
        <w:t>ИИН – индивидуальный идентификационный номер;</w:t>
      </w:r>
    </w:p>
    <w:p>
      <w:pPr>
        <w:spacing w:after="0"/>
        <w:ind w:left="0"/>
        <w:jc w:val="both"/>
      </w:pPr>
      <w:r>
        <w:rPr>
          <w:rFonts w:ascii="Times New Roman"/>
          <w:b w:val="false"/>
          <w:i w:val="false"/>
          <w:color w:val="000000"/>
          <w:sz w:val="28"/>
        </w:rPr>
        <w:t>ИНН – идентификационный номер налогоплательщика;</w:t>
      </w:r>
    </w:p>
    <w:p>
      <w:pPr>
        <w:spacing w:after="0"/>
        <w:ind w:left="0"/>
        <w:jc w:val="both"/>
      </w:pPr>
      <w:r>
        <w:rPr>
          <w:rFonts w:ascii="Times New Roman"/>
          <w:b w:val="false"/>
          <w:i w:val="false"/>
          <w:color w:val="000000"/>
          <w:sz w:val="28"/>
        </w:rPr>
        <w:t>УНП – учетный номер плательщика;</w:t>
      </w:r>
    </w:p>
    <w:p>
      <w:pPr>
        <w:spacing w:after="0"/>
        <w:ind w:left="0"/>
        <w:jc w:val="both"/>
      </w:pPr>
      <w:r>
        <w:rPr>
          <w:rFonts w:ascii="Times New Roman"/>
          <w:b w:val="false"/>
          <w:i w:val="false"/>
          <w:color w:val="000000"/>
          <w:sz w:val="28"/>
        </w:rPr>
        <w:t>Ф.И.О. – фамилия имя отчество (при наличии).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w:t>
            </w:r>
            <w:r>
              <w:br/>
            </w:r>
            <w:r>
              <w:rPr>
                <w:rFonts w:ascii="Times New Roman"/>
                <w:b w:val="false"/>
                <w:i w:val="false"/>
                <w:color w:val="000000"/>
                <w:sz w:val="20"/>
              </w:rPr>
              <w:t>к Правилам осуществления</w:t>
            </w:r>
            <w:r>
              <w:br/>
            </w:r>
            <w:r>
              <w:rPr>
                <w:rFonts w:ascii="Times New Roman"/>
                <w:b w:val="false"/>
                <w:i w:val="false"/>
                <w:color w:val="000000"/>
                <w:sz w:val="20"/>
              </w:rPr>
              <w:t>закупок отдельными субъектами</w:t>
            </w:r>
            <w:r>
              <w:br/>
            </w:r>
            <w:r>
              <w:rPr>
                <w:rFonts w:ascii="Times New Roman"/>
                <w:b w:val="false"/>
                <w:i w:val="false"/>
                <w:color w:val="000000"/>
                <w:sz w:val="20"/>
              </w:rPr>
              <w:t>квазигосударственного сектора,</w:t>
            </w:r>
            <w:r>
              <w:br/>
            </w:r>
            <w:r>
              <w:rPr>
                <w:rFonts w:ascii="Times New Roman"/>
                <w:b w:val="false"/>
                <w:i w:val="false"/>
                <w:color w:val="000000"/>
                <w:sz w:val="20"/>
              </w:rPr>
              <w:t>за исключением Фонда</w:t>
            </w:r>
            <w:r>
              <w:br/>
            </w:r>
            <w:r>
              <w:rPr>
                <w:rFonts w:ascii="Times New Roman"/>
                <w:b w:val="false"/>
                <w:i w:val="false"/>
                <w:color w:val="000000"/>
                <w:sz w:val="20"/>
              </w:rPr>
              <w:t>национального благосостояния</w:t>
            </w:r>
            <w:r>
              <w:br/>
            </w:r>
            <w:r>
              <w:rPr>
                <w:rFonts w:ascii="Times New Roman"/>
                <w:b w:val="false"/>
                <w:i w:val="false"/>
                <w:color w:val="000000"/>
                <w:sz w:val="20"/>
              </w:rPr>
              <w:t>и организаций Фонда</w:t>
            </w:r>
            <w:r>
              <w:br/>
            </w:r>
            <w:r>
              <w:rPr>
                <w:rFonts w:ascii="Times New Roman"/>
                <w:b w:val="false"/>
                <w:i w:val="false"/>
                <w:color w:val="000000"/>
                <w:sz w:val="20"/>
              </w:rPr>
              <w:t>национального благосостояния</w:t>
            </w:r>
          </w:p>
        </w:tc>
      </w:tr>
    </w:tbl>
    <w:bookmarkStart w:name="z2007" w:id="1971"/>
    <w:p>
      <w:pPr>
        <w:spacing w:after="0"/>
        <w:ind w:left="0"/>
        <w:jc w:val="left"/>
      </w:pPr>
      <w:r>
        <w:rPr>
          <w:rFonts w:ascii="Times New Roman"/>
          <w:b/>
          <w:i w:val="false"/>
          <w:color w:val="000000"/>
        </w:rPr>
        <w:t xml:space="preserve"> Протокол об итогах (номер тендера) при этом номер привязывается к способу и номеру закупки</w:t>
      </w:r>
      <w:r>
        <w:br/>
      </w:r>
      <w:r>
        <w:rPr>
          <w:rFonts w:ascii="Times New Roman"/>
          <w:b/>
          <w:i w:val="false"/>
          <w:color w:val="000000"/>
        </w:rPr>
        <w:t>(формируется на каждый лот в отдельности)</w:t>
      </w:r>
    </w:p>
    <w:bookmarkEnd w:id="1971"/>
    <w:p>
      <w:pPr>
        <w:spacing w:after="0"/>
        <w:ind w:left="0"/>
        <w:jc w:val="both"/>
      </w:pPr>
      <w:bookmarkStart w:name="z2008" w:id="1972"/>
      <w:r>
        <w:rPr>
          <w:rFonts w:ascii="Times New Roman"/>
          <w:b w:val="false"/>
          <w:i w:val="false"/>
          <w:color w:val="000000"/>
          <w:sz w:val="28"/>
        </w:rPr>
        <w:t>
      Дата и время</w:t>
      </w:r>
    </w:p>
    <w:bookmarkEnd w:id="1972"/>
    <w:p>
      <w:pPr>
        <w:spacing w:after="0"/>
        <w:ind w:left="0"/>
        <w:jc w:val="both"/>
      </w:pPr>
      <w:r>
        <w:rPr>
          <w:rFonts w:ascii="Times New Roman"/>
          <w:b w:val="false"/>
          <w:i w:val="false"/>
          <w:color w:val="000000"/>
          <w:sz w:val="28"/>
        </w:rPr>
        <w:t>Заказчик* ___________________________________________</w:t>
      </w:r>
    </w:p>
    <w:p>
      <w:pPr>
        <w:spacing w:after="0"/>
        <w:ind w:left="0"/>
        <w:jc w:val="both"/>
      </w:pPr>
      <w:r>
        <w:rPr>
          <w:rFonts w:ascii="Times New Roman"/>
          <w:b w:val="false"/>
          <w:i w:val="false"/>
          <w:color w:val="000000"/>
          <w:sz w:val="28"/>
        </w:rPr>
        <w:t>№ тендера __________________________________________</w:t>
      </w:r>
    </w:p>
    <w:p>
      <w:pPr>
        <w:spacing w:after="0"/>
        <w:ind w:left="0"/>
        <w:jc w:val="both"/>
      </w:pPr>
      <w:r>
        <w:rPr>
          <w:rFonts w:ascii="Times New Roman"/>
          <w:b w:val="false"/>
          <w:i w:val="false"/>
          <w:color w:val="000000"/>
          <w:sz w:val="28"/>
        </w:rPr>
        <w:t>Название тендера ____________________________________</w:t>
      </w:r>
    </w:p>
    <w:p>
      <w:pPr>
        <w:spacing w:after="0"/>
        <w:ind w:left="0"/>
        <w:jc w:val="both"/>
      </w:pPr>
      <w:r>
        <w:rPr>
          <w:rFonts w:ascii="Times New Roman"/>
          <w:b w:val="false"/>
          <w:i w:val="false"/>
          <w:color w:val="000000"/>
          <w:sz w:val="28"/>
        </w:rPr>
        <w:t>Наименование организатора ___________________________</w:t>
      </w:r>
    </w:p>
    <w:p>
      <w:pPr>
        <w:spacing w:after="0"/>
        <w:ind w:left="0"/>
        <w:jc w:val="both"/>
      </w:pPr>
      <w:r>
        <w:rPr>
          <w:rFonts w:ascii="Times New Roman"/>
          <w:b w:val="false"/>
          <w:i w:val="false"/>
          <w:color w:val="000000"/>
          <w:sz w:val="28"/>
        </w:rPr>
        <w:t>Адрес организатора __________________________________</w:t>
      </w:r>
    </w:p>
    <w:p>
      <w:pPr>
        <w:spacing w:after="0"/>
        <w:ind w:left="0"/>
        <w:jc w:val="both"/>
      </w:pPr>
      <w:r>
        <w:rPr>
          <w:rFonts w:ascii="Times New Roman"/>
          <w:b w:val="false"/>
          <w:i w:val="false"/>
          <w:color w:val="000000"/>
          <w:sz w:val="28"/>
        </w:rPr>
        <w:t>Состав тендерной комиссии: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67"/>
        <w:gridCol w:w="4223"/>
        <w:gridCol w:w="3305"/>
        <w:gridCol w:w="3305"/>
      </w:tblGrid>
      <w:tr>
        <w:trPr>
          <w:trHeight w:val="30" w:hRule="atLeast"/>
        </w:trPr>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w:t>
            </w:r>
          </w:p>
        </w:tc>
        <w:tc>
          <w:tcPr>
            <w:tcW w:w="3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Должность в организации</w:t>
            </w:r>
          </w:p>
        </w:tc>
        <w:tc>
          <w:tcPr>
            <w:tcW w:w="3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Роль в комиссии</w:t>
            </w:r>
          </w:p>
        </w:tc>
      </w:tr>
      <w:tr>
        <w:trPr>
          <w:trHeight w:val="30" w:hRule="atLeast"/>
        </w:trPr>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009" w:id="1973"/>
    <w:p>
      <w:pPr>
        <w:spacing w:after="0"/>
        <w:ind w:left="0"/>
        <w:jc w:val="both"/>
      </w:pPr>
      <w:r>
        <w:rPr>
          <w:rFonts w:ascii="Times New Roman"/>
          <w:b w:val="false"/>
          <w:i w:val="false"/>
          <w:color w:val="000000"/>
          <w:sz w:val="28"/>
        </w:rPr>
        <w:t>
      Перечень закупаемых товаров, работ, услуг с указанием общей суммы ___________</w:t>
      </w:r>
    </w:p>
    <w:bookmarkEnd w:id="197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0"/>
        <w:gridCol w:w="1480"/>
        <w:gridCol w:w="1480"/>
        <w:gridCol w:w="910"/>
        <w:gridCol w:w="3190"/>
        <w:gridCol w:w="4330"/>
      </w:tblGrid>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Лота</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лота</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Цена за единицу, тенге</w:t>
            </w:r>
          </w:p>
        </w:tc>
        <w:tc>
          <w:tcPr>
            <w:tcW w:w="4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выделенная для закупки, тенге</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010" w:id="1974"/>
    <w:p>
      <w:pPr>
        <w:spacing w:after="0"/>
        <w:ind w:left="0"/>
        <w:jc w:val="both"/>
      </w:pPr>
      <w:r>
        <w:rPr>
          <w:rFonts w:ascii="Times New Roman"/>
          <w:b w:val="false"/>
          <w:i w:val="false"/>
          <w:color w:val="000000"/>
          <w:sz w:val="28"/>
        </w:rPr>
        <w:t>
      № лота __________________________________________</w:t>
      </w:r>
    </w:p>
    <w:bookmarkEnd w:id="1974"/>
    <w:bookmarkStart w:name="z2011" w:id="1975"/>
    <w:p>
      <w:pPr>
        <w:spacing w:after="0"/>
        <w:ind w:left="0"/>
        <w:jc w:val="both"/>
      </w:pPr>
      <w:r>
        <w:rPr>
          <w:rFonts w:ascii="Times New Roman"/>
          <w:b w:val="false"/>
          <w:i w:val="false"/>
          <w:color w:val="000000"/>
          <w:sz w:val="28"/>
        </w:rPr>
        <w:t>
      Наименование лота ___________________________________________</w:t>
      </w:r>
    </w:p>
    <w:bookmarkEnd w:id="1975"/>
    <w:bookmarkStart w:name="z2012" w:id="1976"/>
    <w:p>
      <w:pPr>
        <w:spacing w:after="0"/>
        <w:ind w:left="0"/>
        <w:jc w:val="both"/>
      </w:pPr>
      <w:r>
        <w:rPr>
          <w:rFonts w:ascii="Times New Roman"/>
          <w:b w:val="false"/>
          <w:i w:val="false"/>
          <w:color w:val="000000"/>
          <w:sz w:val="28"/>
        </w:rPr>
        <w:t>
      Информация о представленных заявках на участие в тендере (лоте): (по хронологии) (количество заявок)</w:t>
      </w:r>
    </w:p>
    <w:bookmarkEnd w:id="197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0"/>
        <w:gridCol w:w="1848"/>
        <w:gridCol w:w="4363"/>
        <w:gridCol w:w="5269"/>
      </w:tblGrid>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потенциального поставщика</w:t>
            </w:r>
          </w:p>
        </w:tc>
        <w:tc>
          <w:tcPr>
            <w:tcW w:w="4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 (ИИН)/ ИНН/УНП</w:t>
            </w:r>
          </w:p>
        </w:tc>
        <w:tc>
          <w:tcPr>
            <w:tcW w:w="5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 время представления заявки (по хронологии)</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013" w:id="1977"/>
    <w:p>
      <w:pPr>
        <w:spacing w:after="0"/>
        <w:ind w:left="0"/>
        <w:jc w:val="both"/>
      </w:pPr>
      <w:r>
        <w:rPr>
          <w:rFonts w:ascii="Times New Roman"/>
          <w:b w:val="false"/>
          <w:i w:val="false"/>
          <w:color w:val="000000"/>
          <w:sz w:val="28"/>
        </w:rPr>
        <w:t>
      Информация о приведенных в соответствие с квалификационными требованиями и требованиями тендерной документации заявках на участие в тендере (данная информация размещается при наличии протокола предварительного допуска к участию в тендере) (количество заявок):</w:t>
      </w:r>
    </w:p>
    <w:bookmarkEnd w:id="197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7"/>
        <w:gridCol w:w="1774"/>
        <w:gridCol w:w="4188"/>
        <w:gridCol w:w="5551"/>
      </w:tblGrid>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потенциального поставщика</w:t>
            </w:r>
          </w:p>
        </w:tc>
        <w:tc>
          <w:tcPr>
            <w:tcW w:w="4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 (ИИН)/ ИНН/УНП</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 время повторного представления заявки (по хронологии)</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014" w:id="1978"/>
    <w:p>
      <w:pPr>
        <w:spacing w:after="0"/>
        <w:ind w:left="0"/>
        <w:jc w:val="both"/>
      </w:pPr>
      <w:r>
        <w:rPr>
          <w:rFonts w:ascii="Times New Roman"/>
          <w:b w:val="false"/>
          <w:i w:val="false"/>
          <w:color w:val="000000"/>
          <w:sz w:val="28"/>
        </w:rPr>
        <w:t>
      При рассмотрении заявок на участие в тендере были запрошены следующие документы (заполняется в случае осуществления запросов тендерной комиссией):</w:t>
      </w:r>
    </w:p>
    <w:bookmarkEnd w:id="197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0"/>
        <w:gridCol w:w="3914"/>
        <w:gridCol w:w="2096"/>
        <w:gridCol w:w="2097"/>
        <w:gridCol w:w="3263"/>
      </w:tblGrid>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организации/лица которому направлен запрос</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направления запроса</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Краткое описание запроса</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представления ответа на запрос</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015" w:id="1979"/>
    <w:p>
      <w:pPr>
        <w:spacing w:after="0"/>
        <w:ind w:left="0"/>
        <w:jc w:val="both"/>
      </w:pPr>
      <w:r>
        <w:rPr>
          <w:rFonts w:ascii="Times New Roman"/>
          <w:b w:val="false"/>
          <w:i w:val="false"/>
          <w:color w:val="000000"/>
          <w:sz w:val="28"/>
        </w:rPr>
        <w:t>
      Результаты голосования членов тендерной комиссии:</w:t>
      </w:r>
    </w:p>
    <w:bookmarkEnd w:id="197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8"/>
        <w:gridCol w:w="1167"/>
        <w:gridCol w:w="2246"/>
        <w:gridCol w:w="1167"/>
        <w:gridCol w:w="842"/>
        <w:gridCol w:w="6360"/>
      </w:tblGrid>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потенциального поставщика (перечень потенциальных поставщиков), БИН (ИИН)/ ИНН/УНП</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 члена комиссии</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Условная скидка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Решение члена комиссии</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Причина отклонения</w:t>
            </w:r>
          </w:p>
        </w:tc>
        <w:tc>
          <w:tcPr>
            <w:tcW w:w="6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Подробное описание причин отклонения с указанием сведений и документов, подтверждающих их несоответствие квалификационным требованиям и требованиям тендерной документации</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016" w:id="1980"/>
    <w:p>
      <w:pPr>
        <w:spacing w:after="0"/>
        <w:ind w:left="0"/>
        <w:jc w:val="both"/>
      </w:pPr>
      <w:r>
        <w:rPr>
          <w:rFonts w:ascii="Times New Roman"/>
          <w:b w:val="false"/>
          <w:i w:val="false"/>
          <w:color w:val="000000"/>
          <w:sz w:val="28"/>
        </w:rPr>
        <w:t>
      Отклоненные заявки на участие в тендере (количество заявок):</w:t>
      </w:r>
    </w:p>
    <w:bookmarkEnd w:id="198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18"/>
        <w:gridCol w:w="2294"/>
        <w:gridCol w:w="5417"/>
        <w:gridCol w:w="3571"/>
      </w:tblGrid>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потенциального поставщика</w:t>
            </w:r>
          </w:p>
        </w:tc>
        <w:tc>
          <w:tcPr>
            <w:tcW w:w="5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 (ИИН)/ ИНН/УНП</w:t>
            </w:r>
          </w:p>
        </w:tc>
        <w:tc>
          <w:tcPr>
            <w:tcW w:w="3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Причина отклонения 1</w:t>
            </w: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017" w:id="1981"/>
    <w:p>
      <w:pPr>
        <w:spacing w:after="0"/>
        <w:ind w:left="0"/>
        <w:jc w:val="both"/>
      </w:pPr>
      <w:r>
        <w:rPr>
          <w:rFonts w:ascii="Times New Roman"/>
          <w:b w:val="false"/>
          <w:i w:val="false"/>
          <w:color w:val="000000"/>
          <w:sz w:val="28"/>
        </w:rPr>
        <w:t>
       ____________________________________</w:t>
      </w:r>
    </w:p>
    <w:bookmarkEnd w:id="1981"/>
    <w:bookmarkStart w:name="z2018" w:id="1982"/>
    <w:p>
      <w:pPr>
        <w:spacing w:after="0"/>
        <w:ind w:left="0"/>
        <w:jc w:val="both"/>
      </w:pPr>
      <w:r>
        <w:rPr>
          <w:rFonts w:ascii="Times New Roman"/>
          <w:b w:val="false"/>
          <w:i w:val="false"/>
          <w:color w:val="000000"/>
          <w:sz w:val="28"/>
        </w:rPr>
        <w:t xml:space="preserve">
      1 справочник из трех текстовых значений: (несоответствие квалификационным требованиям, несоответствие требованиям тендерной документации, нарушение требований </w:t>
      </w:r>
      <w:r>
        <w:rPr>
          <w:rFonts w:ascii="Times New Roman"/>
          <w:b w:val="false"/>
          <w:i w:val="false"/>
          <w:color w:val="000000"/>
          <w:sz w:val="28"/>
        </w:rPr>
        <w:t>статьи 7</w:t>
      </w:r>
      <w:r>
        <w:rPr>
          <w:rFonts w:ascii="Times New Roman"/>
          <w:b w:val="false"/>
          <w:i w:val="false"/>
          <w:color w:val="000000"/>
          <w:sz w:val="28"/>
        </w:rPr>
        <w:t xml:space="preserve"> Закона Республики Казахстан "О закупках отдельных субъектов квазигосударственного сектора"</w:t>
      </w:r>
    </w:p>
    <w:bookmarkEnd w:id="1982"/>
    <w:bookmarkStart w:name="z2019" w:id="1983"/>
    <w:p>
      <w:pPr>
        <w:spacing w:after="0"/>
        <w:ind w:left="0"/>
        <w:jc w:val="both"/>
      </w:pPr>
      <w:r>
        <w:rPr>
          <w:rFonts w:ascii="Times New Roman"/>
          <w:b w:val="false"/>
          <w:i w:val="false"/>
          <w:color w:val="000000"/>
          <w:sz w:val="28"/>
        </w:rPr>
        <w:t>
      Следующие заявки на участие в тендере были допущены (количество заявок):</w:t>
      </w:r>
    </w:p>
    <w:bookmarkEnd w:id="198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50"/>
        <w:gridCol w:w="3491"/>
        <w:gridCol w:w="7259"/>
      </w:tblGrid>
      <w:tr>
        <w:trPr>
          <w:trHeight w:val="30" w:hRule="atLeast"/>
        </w:trPr>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потенциального поставщика</w:t>
            </w:r>
          </w:p>
        </w:tc>
        <w:tc>
          <w:tcPr>
            <w:tcW w:w="7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 (ИНН)/ИНН/УНП</w:t>
            </w:r>
          </w:p>
        </w:tc>
      </w:tr>
      <w:tr>
        <w:trPr>
          <w:trHeight w:val="30" w:hRule="atLeast"/>
        </w:trPr>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020" w:id="1984"/>
    <w:p>
      <w:pPr>
        <w:spacing w:after="0"/>
        <w:ind w:left="0"/>
        <w:jc w:val="both"/>
      </w:pPr>
      <w:r>
        <w:rPr>
          <w:rFonts w:ascii="Times New Roman"/>
          <w:b w:val="false"/>
          <w:i w:val="false"/>
          <w:color w:val="000000"/>
          <w:sz w:val="28"/>
        </w:rPr>
        <w:t>
      Информация о результатах применения относительного значения критериев, предусмотренных настоящими Правил, ко всем заявкам на участие в тендере, представленным на участие в данном тендере:</w:t>
      </w:r>
    </w:p>
    <w:bookmarkEnd w:id="198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1"/>
        <w:gridCol w:w="881"/>
        <w:gridCol w:w="1833"/>
        <w:gridCol w:w="2597"/>
        <w:gridCol w:w="881"/>
        <w:gridCol w:w="882"/>
        <w:gridCol w:w="882"/>
        <w:gridCol w:w="882"/>
        <w:gridCol w:w="882"/>
        <w:gridCol w:w="2189"/>
      </w:tblGrid>
      <w:tr>
        <w:trPr>
          <w:trHeight w:val="30" w:hRule="atLeast"/>
        </w:trPr>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потенциального поставщика</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 (ИИН)/ИНН/НП</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Условные скидки, %</w:t>
            </w:r>
          </w:p>
        </w:tc>
      </w:tr>
      <w:tr>
        <w:trPr>
          <w:trHeight w:val="30" w:hRule="atLeast"/>
        </w:trPr>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Опыт работы за последние десять лет, предшествующих текущему году</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Показатель уплаченных налогов</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характеристики товаров</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Технические характеристики товаров</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Качественные характеристики товаров</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Эксплуатационные характеристики товаров</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условная скидка, %</w:t>
            </w:r>
          </w:p>
        </w:tc>
      </w:tr>
      <w:tr>
        <w:trPr>
          <w:trHeight w:val="30" w:hRule="atLeast"/>
        </w:trPr>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021" w:id="1985"/>
    <w:p>
      <w:pPr>
        <w:spacing w:after="0"/>
        <w:ind w:left="0"/>
        <w:jc w:val="both"/>
      </w:pPr>
      <w:r>
        <w:rPr>
          <w:rFonts w:ascii="Times New Roman"/>
          <w:b w:val="false"/>
          <w:i w:val="false"/>
          <w:color w:val="000000"/>
          <w:sz w:val="28"/>
        </w:rPr>
        <w:t>
      Расчет условных цен участников тендера:</w:t>
      </w:r>
    </w:p>
    <w:bookmarkEnd w:id="198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6"/>
        <w:gridCol w:w="946"/>
        <w:gridCol w:w="1904"/>
        <w:gridCol w:w="661"/>
        <w:gridCol w:w="661"/>
        <w:gridCol w:w="1680"/>
        <w:gridCol w:w="2273"/>
        <w:gridCol w:w="1426"/>
        <w:gridCol w:w="916"/>
        <w:gridCol w:w="1427"/>
      </w:tblGrid>
      <w:tr>
        <w:trPr>
          <w:trHeight w:val="3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п/поставщика</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 (ИНН)/ИНН/УНП</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Выделенная сумма</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Цена поставщика</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в соответствии с антидемпинговыми мерами</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условной скидки,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Цена с учетом условной скидки</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Показатель финансовой устойчивости</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 время подачи заявки</w:t>
            </w:r>
          </w:p>
        </w:tc>
      </w:tr>
      <w:tr>
        <w:trPr>
          <w:trHeight w:val="3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2022" w:id="1986"/>
      <w:r>
        <w:rPr>
          <w:rFonts w:ascii="Times New Roman"/>
          <w:b w:val="false"/>
          <w:i w:val="false"/>
          <w:color w:val="000000"/>
          <w:sz w:val="28"/>
        </w:rPr>
        <w:t>
      Решение тендерной комиссии:</w:t>
      </w:r>
    </w:p>
    <w:bookmarkEnd w:id="1986"/>
    <w:p>
      <w:pPr>
        <w:spacing w:after="0"/>
        <w:ind w:left="0"/>
        <w:jc w:val="both"/>
      </w:pPr>
      <w:r>
        <w:rPr>
          <w:rFonts w:ascii="Times New Roman"/>
          <w:b w:val="false"/>
          <w:i w:val="false"/>
          <w:color w:val="000000"/>
          <w:sz w:val="28"/>
        </w:rPr>
        <w:t>1. Определить победителем по лоту №___: (БИН/ИИН наименование потенциального поставщика победителя), потенциальным поставщиком, занявшим второе место (БИН/ИИН наименование потенциального поставщика, занявшего второе место).</w:t>
      </w:r>
    </w:p>
    <w:p>
      <w:pPr>
        <w:spacing w:after="0"/>
        <w:ind w:left="0"/>
        <w:jc w:val="both"/>
      </w:pPr>
      <w:r>
        <w:rPr>
          <w:rFonts w:ascii="Times New Roman"/>
          <w:b w:val="false"/>
          <w:i w:val="false"/>
          <w:color w:val="000000"/>
          <w:sz w:val="28"/>
        </w:rPr>
        <w:t>2. Заказчику (наименование заказчика) в сроки, установленные настоящими Правилами заключить договор о закупках с (БИН/ИИН наименование потенциального поставщика победителя).</w:t>
      </w:r>
    </w:p>
    <w:p>
      <w:pPr>
        <w:spacing w:after="0"/>
        <w:ind w:left="0"/>
        <w:jc w:val="both"/>
      </w:pPr>
      <w:r>
        <w:rPr>
          <w:rFonts w:ascii="Times New Roman"/>
          <w:b w:val="false"/>
          <w:i w:val="false"/>
          <w:color w:val="000000"/>
          <w:sz w:val="28"/>
        </w:rPr>
        <w:t>Либо:</w:t>
      </w:r>
    </w:p>
    <w:p>
      <w:pPr>
        <w:spacing w:after="0"/>
        <w:ind w:left="0"/>
        <w:jc w:val="both"/>
      </w:pPr>
      <w:r>
        <w:rPr>
          <w:rFonts w:ascii="Times New Roman"/>
          <w:b w:val="false"/>
          <w:i w:val="false"/>
          <w:color w:val="000000"/>
          <w:sz w:val="28"/>
        </w:rPr>
        <w:t>Признать закупку (наименование закупки) по лоту №___ несостоявшейся в связи с _____________________ *:</w:t>
      </w:r>
    </w:p>
    <w:p>
      <w:pPr>
        <w:spacing w:after="0"/>
        <w:ind w:left="0"/>
        <w:jc w:val="both"/>
      </w:pPr>
      <w:r>
        <w:rPr>
          <w:rFonts w:ascii="Times New Roman"/>
          <w:b w:val="false"/>
          <w:i w:val="false"/>
          <w:color w:val="000000"/>
          <w:sz w:val="28"/>
        </w:rPr>
        <w:t>Примечание:</w:t>
      </w:r>
    </w:p>
    <w:p>
      <w:pPr>
        <w:spacing w:after="0"/>
        <w:ind w:left="0"/>
        <w:jc w:val="both"/>
      </w:pPr>
      <w:r>
        <w:rPr>
          <w:rFonts w:ascii="Times New Roman"/>
          <w:b w:val="false"/>
          <w:i w:val="false"/>
          <w:color w:val="000000"/>
          <w:sz w:val="28"/>
        </w:rPr>
        <w:t>*Одно из следующих значений: "отсутствие представленных заявок", "представление менее двух заявок", "к участию в тендере не допущен ни один потенциальный поставщик", "к участию в тендере допущен один потенциальный поставщик".</w:t>
      </w:r>
    </w:p>
    <w:p>
      <w:pPr>
        <w:spacing w:after="0"/>
        <w:ind w:left="0"/>
        <w:jc w:val="both"/>
      </w:pPr>
      <w:r>
        <w:rPr>
          <w:rFonts w:ascii="Times New Roman"/>
          <w:b w:val="false"/>
          <w:i w:val="false"/>
          <w:color w:val="000000"/>
          <w:sz w:val="28"/>
        </w:rPr>
        <w:t>Либо:</w:t>
      </w:r>
    </w:p>
    <w:p>
      <w:pPr>
        <w:spacing w:after="0"/>
        <w:ind w:left="0"/>
        <w:jc w:val="both"/>
      </w:pPr>
      <w:r>
        <w:rPr>
          <w:rFonts w:ascii="Times New Roman"/>
          <w:b w:val="false"/>
          <w:i w:val="false"/>
          <w:color w:val="000000"/>
          <w:sz w:val="28"/>
        </w:rPr>
        <w:t>Произведена отмена закупки, основанием которой является: Акты соответствующих органов (предписание, уведомление, представление, решение) № _________ от дд.мм.гггг.</w:t>
      </w:r>
    </w:p>
    <w:p>
      <w:pPr>
        <w:spacing w:after="0"/>
        <w:ind w:left="0"/>
        <w:jc w:val="both"/>
      </w:pPr>
      <w:r>
        <w:rPr>
          <w:rFonts w:ascii="Times New Roman"/>
          <w:b w:val="false"/>
          <w:i w:val="false"/>
          <w:color w:val="000000"/>
          <w:sz w:val="28"/>
        </w:rPr>
        <w:t>Орган, принявший решение об отмене: (_______________________).</w:t>
      </w:r>
    </w:p>
    <w:p>
      <w:pPr>
        <w:spacing w:after="0"/>
        <w:ind w:left="0"/>
        <w:jc w:val="both"/>
      </w:pPr>
      <w:r>
        <w:rPr>
          <w:rFonts w:ascii="Times New Roman"/>
          <w:b w:val="false"/>
          <w:i w:val="false"/>
          <w:color w:val="000000"/>
          <w:sz w:val="28"/>
        </w:rPr>
        <w:t>Либо:</w:t>
      </w:r>
    </w:p>
    <w:p>
      <w:pPr>
        <w:spacing w:after="0"/>
        <w:ind w:left="0"/>
        <w:jc w:val="both"/>
      </w:pPr>
      <w:r>
        <w:rPr>
          <w:rFonts w:ascii="Times New Roman"/>
          <w:b w:val="false"/>
          <w:i w:val="false"/>
          <w:color w:val="000000"/>
          <w:sz w:val="28"/>
        </w:rPr>
        <w:t>Произведен отказ от закупки в соответствии с Правилами.</w:t>
      </w:r>
    </w:p>
    <w:p>
      <w:pPr>
        <w:spacing w:after="0"/>
        <w:ind w:left="0"/>
        <w:jc w:val="both"/>
      </w:pPr>
      <w:r>
        <w:rPr>
          <w:rFonts w:ascii="Times New Roman"/>
          <w:b w:val="false"/>
          <w:i w:val="false"/>
          <w:color w:val="000000"/>
          <w:sz w:val="28"/>
        </w:rPr>
        <w:t>Примечание:</w:t>
      </w:r>
    </w:p>
    <w:p>
      <w:pPr>
        <w:spacing w:after="0"/>
        <w:ind w:left="0"/>
        <w:jc w:val="both"/>
      </w:pPr>
      <w:r>
        <w:rPr>
          <w:rFonts w:ascii="Times New Roman"/>
          <w:b w:val="false"/>
          <w:i w:val="false"/>
          <w:color w:val="000000"/>
          <w:sz w:val="28"/>
        </w:rPr>
        <w:t>* Сведения о заказчике не отображается, если несколько заказчиков.</w:t>
      </w:r>
    </w:p>
    <w:p>
      <w:pPr>
        <w:spacing w:after="0"/>
        <w:ind w:left="0"/>
        <w:jc w:val="both"/>
      </w:pPr>
      <w:r>
        <w:rPr>
          <w:rFonts w:ascii="Times New Roman"/>
          <w:b w:val="false"/>
          <w:i w:val="false"/>
          <w:color w:val="000000"/>
          <w:sz w:val="28"/>
        </w:rPr>
        <w:t>Расшифровка аббревиатур:</w:t>
      </w:r>
    </w:p>
    <w:p>
      <w:pPr>
        <w:spacing w:after="0"/>
        <w:ind w:left="0"/>
        <w:jc w:val="both"/>
      </w:pPr>
      <w:r>
        <w:rPr>
          <w:rFonts w:ascii="Times New Roman"/>
          <w:b w:val="false"/>
          <w:i w:val="false"/>
          <w:color w:val="000000"/>
          <w:sz w:val="28"/>
        </w:rPr>
        <w:t>БИН – бизнес-идентификационный номер;</w:t>
      </w:r>
    </w:p>
    <w:p>
      <w:pPr>
        <w:spacing w:after="0"/>
        <w:ind w:left="0"/>
        <w:jc w:val="both"/>
      </w:pPr>
      <w:r>
        <w:rPr>
          <w:rFonts w:ascii="Times New Roman"/>
          <w:b w:val="false"/>
          <w:i w:val="false"/>
          <w:color w:val="000000"/>
          <w:sz w:val="28"/>
        </w:rPr>
        <w:t>ИИН – индивидуальный идентификационный номер;</w:t>
      </w:r>
    </w:p>
    <w:p>
      <w:pPr>
        <w:spacing w:after="0"/>
        <w:ind w:left="0"/>
        <w:jc w:val="both"/>
      </w:pPr>
      <w:r>
        <w:rPr>
          <w:rFonts w:ascii="Times New Roman"/>
          <w:b w:val="false"/>
          <w:i w:val="false"/>
          <w:color w:val="000000"/>
          <w:sz w:val="28"/>
        </w:rPr>
        <w:t>ИНН – идентификационный номер налогоплательщика;</w:t>
      </w:r>
    </w:p>
    <w:p>
      <w:pPr>
        <w:spacing w:after="0"/>
        <w:ind w:left="0"/>
        <w:jc w:val="both"/>
      </w:pPr>
      <w:r>
        <w:rPr>
          <w:rFonts w:ascii="Times New Roman"/>
          <w:b w:val="false"/>
          <w:i w:val="false"/>
          <w:color w:val="000000"/>
          <w:sz w:val="28"/>
        </w:rPr>
        <w:t>УНП – учетный номер плательщика;</w:t>
      </w:r>
    </w:p>
    <w:p>
      <w:pPr>
        <w:spacing w:after="0"/>
        <w:ind w:left="0"/>
        <w:jc w:val="both"/>
      </w:pPr>
      <w:r>
        <w:rPr>
          <w:rFonts w:ascii="Times New Roman"/>
          <w:b w:val="false"/>
          <w:i w:val="false"/>
          <w:color w:val="000000"/>
          <w:sz w:val="28"/>
        </w:rPr>
        <w:t>Ф.И.О. – фамилия, имя, отчество (при наличии).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w:t>
            </w:r>
            <w:r>
              <w:br/>
            </w:r>
            <w:r>
              <w:rPr>
                <w:rFonts w:ascii="Times New Roman"/>
                <w:b w:val="false"/>
                <w:i w:val="false"/>
                <w:color w:val="000000"/>
                <w:sz w:val="20"/>
              </w:rPr>
              <w:t>к Правилам осуществления</w:t>
            </w:r>
            <w:r>
              <w:br/>
            </w:r>
            <w:r>
              <w:rPr>
                <w:rFonts w:ascii="Times New Roman"/>
                <w:b w:val="false"/>
                <w:i w:val="false"/>
                <w:color w:val="000000"/>
                <w:sz w:val="20"/>
              </w:rPr>
              <w:t>закупок отдельными субъектами</w:t>
            </w:r>
            <w:r>
              <w:br/>
            </w:r>
            <w:r>
              <w:rPr>
                <w:rFonts w:ascii="Times New Roman"/>
                <w:b w:val="false"/>
                <w:i w:val="false"/>
                <w:color w:val="000000"/>
                <w:sz w:val="20"/>
              </w:rPr>
              <w:t>квазигосударственного сектора,</w:t>
            </w:r>
            <w:r>
              <w:br/>
            </w:r>
            <w:r>
              <w:rPr>
                <w:rFonts w:ascii="Times New Roman"/>
                <w:b w:val="false"/>
                <w:i w:val="false"/>
                <w:color w:val="000000"/>
                <w:sz w:val="20"/>
              </w:rPr>
              <w:t>за исключением Фонда</w:t>
            </w:r>
            <w:r>
              <w:br/>
            </w:r>
            <w:r>
              <w:rPr>
                <w:rFonts w:ascii="Times New Roman"/>
                <w:b w:val="false"/>
                <w:i w:val="false"/>
                <w:color w:val="000000"/>
                <w:sz w:val="20"/>
              </w:rPr>
              <w:t>национального благосостояния</w:t>
            </w:r>
            <w:r>
              <w:br/>
            </w:r>
            <w:r>
              <w:rPr>
                <w:rFonts w:ascii="Times New Roman"/>
                <w:b w:val="false"/>
                <w:i w:val="false"/>
                <w:color w:val="000000"/>
                <w:sz w:val="20"/>
              </w:rPr>
              <w:t>и организаций Фонда</w:t>
            </w:r>
            <w:r>
              <w:br/>
            </w:r>
            <w:r>
              <w:rPr>
                <w:rFonts w:ascii="Times New Roman"/>
                <w:b w:val="false"/>
                <w:i w:val="false"/>
                <w:color w:val="000000"/>
                <w:sz w:val="20"/>
              </w:rPr>
              <w:t>национального благосостояния</w:t>
            </w:r>
          </w:p>
        </w:tc>
      </w:tr>
    </w:tbl>
    <w:bookmarkStart w:name="z2024" w:id="1987"/>
    <w:p>
      <w:pPr>
        <w:spacing w:after="0"/>
        <w:ind w:left="0"/>
        <w:jc w:val="left"/>
      </w:pPr>
      <w:r>
        <w:rPr>
          <w:rFonts w:ascii="Times New Roman"/>
          <w:b/>
          <w:i w:val="false"/>
          <w:color w:val="000000"/>
        </w:rPr>
        <w:t xml:space="preserve"> Формула расчета показателя финансовой устойчивости</w:t>
      </w:r>
    </w:p>
    <w:bookmarkEnd w:id="1987"/>
    <w:bookmarkStart w:name="z2025" w:id="1988"/>
    <w:p>
      <w:pPr>
        <w:spacing w:after="0"/>
        <w:ind w:left="0"/>
        <w:jc w:val="both"/>
      </w:pPr>
      <w:r>
        <w:rPr>
          <w:rFonts w:ascii="Times New Roman"/>
          <w:b w:val="false"/>
          <w:i w:val="false"/>
          <w:color w:val="000000"/>
          <w:sz w:val="28"/>
        </w:rPr>
        <w:t>
      ПФУ = ПД + ПУН + ПФОТ,</w:t>
      </w:r>
    </w:p>
    <w:bookmarkEnd w:id="1988"/>
    <w:bookmarkStart w:name="z2026" w:id="1989"/>
    <w:p>
      <w:pPr>
        <w:spacing w:after="0"/>
        <w:ind w:left="0"/>
        <w:jc w:val="both"/>
      </w:pPr>
      <w:r>
        <w:rPr>
          <w:rFonts w:ascii="Times New Roman"/>
          <w:b w:val="false"/>
          <w:i w:val="false"/>
          <w:color w:val="000000"/>
          <w:sz w:val="28"/>
        </w:rPr>
        <w:t>
      где:</w:t>
      </w:r>
    </w:p>
    <w:bookmarkEnd w:id="1989"/>
    <w:bookmarkStart w:name="z2027" w:id="1990"/>
    <w:p>
      <w:pPr>
        <w:spacing w:after="0"/>
        <w:ind w:left="0"/>
        <w:jc w:val="both"/>
      </w:pPr>
      <w:r>
        <w:rPr>
          <w:rFonts w:ascii="Times New Roman"/>
          <w:b w:val="false"/>
          <w:i w:val="false"/>
          <w:color w:val="000000"/>
          <w:sz w:val="28"/>
        </w:rPr>
        <w:t>
      ПФУ – показатель финансовой устойчивости потенциального поставщика;</w:t>
      </w:r>
    </w:p>
    <w:bookmarkEnd w:id="1990"/>
    <w:bookmarkStart w:name="z2028" w:id="1991"/>
    <w:p>
      <w:pPr>
        <w:spacing w:after="0"/>
        <w:ind w:left="0"/>
        <w:jc w:val="both"/>
      </w:pPr>
      <w:r>
        <w:rPr>
          <w:rFonts w:ascii="Times New Roman"/>
          <w:b w:val="false"/>
          <w:i w:val="false"/>
          <w:color w:val="000000"/>
          <w:sz w:val="28"/>
        </w:rPr>
        <w:t>
      ПД – показатель дохода потенциального поставщика в течение трех лет, предшествующих предыдущему году согласно данным информационных систем органов государственных доходов, рассчитываемый в процентном соотношении в следующем порядке.</w:t>
      </w:r>
    </w:p>
    <w:bookmarkEnd w:id="1991"/>
    <w:bookmarkStart w:name="z2029" w:id="1992"/>
    <w:p>
      <w:pPr>
        <w:spacing w:after="0"/>
        <w:ind w:left="0"/>
        <w:jc w:val="both"/>
      </w:pPr>
      <w:r>
        <w:rPr>
          <w:rFonts w:ascii="Times New Roman"/>
          <w:b w:val="false"/>
          <w:i w:val="false"/>
          <w:color w:val="000000"/>
          <w:sz w:val="28"/>
        </w:rPr>
        <w:t>
      ПД = СД / СЗ x 100%,</w:t>
      </w:r>
    </w:p>
    <w:bookmarkEnd w:id="1992"/>
    <w:bookmarkStart w:name="z2030" w:id="1993"/>
    <w:p>
      <w:pPr>
        <w:spacing w:after="0"/>
        <w:ind w:left="0"/>
        <w:jc w:val="both"/>
      </w:pPr>
      <w:r>
        <w:rPr>
          <w:rFonts w:ascii="Times New Roman"/>
          <w:b w:val="false"/>
          <w:i w:val="false"/>
          <w:color w:val="000000"/>
          <w:sz w:val="28"/>
        </w:rPr>
        <w:t>
      где:</w:t>
      </w:r>
    </w:p>
    <w:bookmarkEnd w:id="1993"/>
    <w:bookmarkStart w:name="z2031" w:id="1994"/>
    <w:p>
      <w:pPr>
        <w:spacing w:after="0"/>
        <w:ind w:left="0"/>
        <w:jc w:val="both"/>
      </w:pPr>
      <w:r>
        <w:rPr>
          <w:rFonts w:ascii="Times New Roman"/>
          <w:b w:val="false"/>
          <w:i w:val="false"/>
          <w:color w:val="000000"/>
          <w:sz w:val="28"/>
        </w:rPr>
        <w:t>
      СД – сумма дохода потенциального поставщика в течение трех лет, предшествующих предыдущему году согласно данным информационных систем органов государственных доходов;</w:t>
      </w:r>
    </w:p>
    <w:bookmarkEnd w:id="1994"/>
    <w:bookmarkStart w:name="z2032" w:id="1995"/>
    <w:p>
      <w:pPr>
        <w:spacing w:after="0"/>
        <w:ind w:left="0"/>
        <w:jc w:val="both"/>
      </w:pPr>
      <w:r>
        <w:rPr>
          <w:rFonts w:ascii="Times New Roman"/>
          <w:b w:val="false"/>
          <w:i w:val="false"/>
          <w:color w:val="000000"/>
          <w:sz w:val="28"/>
        </w:rPr>
        <w:t>
      СЗ – сумма закупки (лота).</w:t>
      </w:r>
    </w:p>
    <w:bookmarkEnd w:id="1995"/>
    <w:bookmarkStart w:name="z2033" w:id="1996"/>
    <w:p>
      <w:pPr>
        <w:spacing w:after="0"/>
        <w:ind w:left="0"/>
        <w:jc w:val="both"/>
      </w:pPr>
      <w:r>
        <w:rPr>
          <w:rFonts w:ascii="Times New Roman"/>
          <w:b w:val="false"/>
          <w:i w:val="false"/>
          <w:color w:val="000000"/>
          <w:sz w:val="28"/>
        </w:rPr>
        <w:t>
      В случае если показатель дохода потенциального поставщика превышает минимальное значение такого показателя (50%), то за каждую превышающую ноль целых одну десятую процента (0,1%) веб-порталом автоматически начисляется дополнительный процент в размере ноль целых пять сотых процента (0,05%). При этом, предельное значение по данному показателю не превышает двадцати пяти процентов (25%).</w:t>
      </w:r>
    </w:p>
    <w:bookmarkEnd w:id="1996"/>
    <w:bookmarkStart w:name="z2034" w:id="1997"/>
    <w:p>
      <w:pPr>
        <w:spacing w:after="0"/>
        <w:ind w:left="0"/>
        <w:jc w:val="both"/>
      </w:pPr>
      <w:r>
        <w:rPr>
          <w:rFonts w:ascii="Times New Roman"/>
          <w:b w:val="false"/>
          <w:i w:val="false"/>
          <w:color w:val="000000"/>
          <w:sz w:val="28"/>
        </w:rPr>
        <w:t>
      ПУН – показатель уплаченных налогов в течение рассчитываемого трехлетнего периода в процентном соотношении, который рассчитывается в следующем порядке.</w:t>
      </w:r>
    </w:p>
    <w:bookmarkEnd w:id="1997"/>
    <w:bookmarkStart w:name="z2035" w:id="1998"/>
    <w:p>
      <w:pPr>
        <w:spacing w:after="0"/>
        <w:ind w:left="0"/>
        <w:jc w:val="both"/>
      </w:pPr>
      <w:r>
        <w:rPr>
          <w:rFonts w:ascii="Times New Roman"/>
          <w:b w:val="false"/>
          <w:i w:val="false"/>
          <w:color w:val="000000"/>
          <w:sz w:val="28"/>
        </w:rPr>
        <w:t>
      ПУН = УН / СД х 100%,</w:t>
      </w:r>
    </w:p>
    <w:bookmarkEnd w:id="1998"/>
    <w:bookmarkStart w:name="z2036" w:id="1999"/>
    <w:p>
      <w:pPr>
        <w:spacing w:after="0"/>
        <w:ind w:left="0"/>
        <w:jc w:val="both"/>
      </w:pPr>
      <w:r>
        <w:rPr>
          <w:rFonts w:ascii="Times New Roman"/>
          <w:b w:val="false"/>
          <w:i w:val="false"/>
          <w:color w:val="000000"/>
          <w:sz w:val="28"/>
        </w:rPr>
        <w:t>
      где:</w:t>
      </w:r>
    </w:p>
    <w:bookmarkEnd w:id="1999"/>
    <w:bookmarkStart w:name="z2037" w:id="2000"/>
    <w:p>
      <w:pPr>
        <w:spacing w:after="0"/>
        <w:ind w:left="0"/>
        <w:jc w:val="both"/>
      </w:pPr>
      <w:r>
        <w:rPr>
          <w:rFonts w:ascii="Times New Roman"/>
          <w:b w:val="false"/>
          <w:i w:val="false"/>
          <w:color w:val="000000"/>
          <w:sz w:val="28"/>
        </w:rPr>
        <w:t>
      УН – сумма уплаченных налогов за рассчитываемый трехлетний период;</w:t>
      </w:r>
    </w:p>
    <w:bookmarkEnd w:id="2000"/>
    <w:bookmarkStart w:name="z2038" w:id="2001"/>
    <w:p>
      <w:pPr>
        <w:spacing w:after="0"/>
        <w:ind w:left="0"/>
        <w:jc w:val="both"/>
      </w:pPr>
      <w:r>
        <w:rPr>
          <w:rFonts w:ascii="Times New Roman"/>
          <w:b w:val="false"/>
          <w:i w:val="false"/>
          <w:color w:val="000000"/>
          <w:sz w:val="28"/>
        </w:rPr>
        <w:t>
      СД – сумма дохода потенциального поставщика в течение трех лет, предшествующих предыдущему году согласно данным информационных систем органов государственных доходов;</w:t>
      </w:r>
    </w:p>
    <w:bookmarkEnd w:id="2001"/>
    <w:bookmarkStart w:name="z2039" w:id="2002"/>
    <w:p>
      <w:pPr>
        <w:spacing w:after="0"/>
        <w:ind w:left="0"/>
        <w:jc w:val="both"/>
      </w:pPr>
      <w:r>
        <w:rPr>
          <w:rFonts w:ascii="Times New Roman"/>
          <w:b w:val="false"/>
          <w:i w:val="false"/>
          <w:color w:val="000000"/>
          <w:sz w:val="28"/>
        </w:rPr>
        <w:t>
      В случае, если показатель уплаченных налогов потенциального поставщика превышает минимальное значение такого показателя (3%), то за каждую превышающую ноль целых одну десятую процента (0,1%) веб-порталом автоматически начисляется дополнительный процент в размере ноль целях пять десятых процента (0,5%). При этом, предельное значение по данному показателю не превышает ста тридцати пяти процентов (135%).</w:t>
      </w:r>
    </w:p>
    <w:bookmarkEnd w:id="2002"/>
    <w:bookmarkStart w:name="z2040" w:id="2003"/>
    <w:p>
      <w:pPr>
        <w:spacing w:after="0"/>
        <w:ind w:left="0"/>
        <w:jc w:val="both"/>
      </w:pPr>
      <w:r>
        <w:rPr>
          <w:rFonts w:ascii="Times New Roman"/>
          <w:b w:val="false"/>
          <w:i w:val="false"/>
          <w:color w:val="000000"/>
          <w:sz w:val="28"/>
        </w:rPr>
        <w:t>
      ПФОТ – показатель фонда оплаты труда работников потенциального поставщика в течение трех лет, предшествующих предыдущему году согласно данным информационных систем органов государственных доходов, рассчитываемый в процентном соотношении в следующем порядке.</w:t>
      </w:r>
    </w:p>
    <w:bookmarkEnd w:id="2003"/>
    <w:bookmarkStart w:name="z2041" w:id="2004"/>
    <w:p>
      <w:pPr>
        <w:spacing w:after="0"/>
        <w:ind w:left="0"/>
        <w:jc w:val="both"/>
      </w:pPr>
      <w:r>
        <w:rPr>
          <w:rFonts w:ascii="Times New Roman"/>
          <w:b w:val="false"/>
          <w:i w:val="false"/>
          <w:color w:val="000000"/>
          <w:sz w:val="28"/>
        </w:rPr>
        <w:t>
      ПФОТ = ФОТ / СЗ x 100%,</w:t>
      </w:r>
    </w:p>
    <w:bookmarkEnd w:id="2004"/>
    <w:bookmarkStart w:name="z2042" w:id="2005"/>
    <w:p>
      <w:pPr>
        <w:spacing w:after="0"/>
        <w:ind w:left="0"/>
        <w:jc w:val="both"/>
      </w:pPr>
      <w:r>
        <w:rPr>
          <w:rFonts w:ascii="Times New Roman"/>
          <w:b w:val="false"/>
          <w:i w:val="false"/>
          <w:color w:val="000000"/>
          <w:sz w:val="28"/>
        </w:rPr>
        <w:t>
      где:</w:t>
      </w:r>
    </w:p>
    <w:bookmarkEnd w:id="2005"/>
    <w:bookmarkStart w:name="z2043" w:id="2006"/>
    <w:p>
      <w:pPr>
        <w:spacing w:after="0"/>
        <w:ind w:left="0"/>
        <w:jc w:val="both"/>
      </w:pPr>
      <w:r>
        <w:rPr>
          <w:rFonts w:ascii="Times New Roman"/>
          <w:b w:val="false"/>
          <w:i w:val="false"/>
          <w:color w:val="000000"/>
          <w:sz w:val="28"/>
        </w:rPr>
        <w:t>
      ФОТ – сумма фонда оплаты труда потенциального поставщика в течение трех лет, предшествующих предыдущему году согласно данным информационных систем органов государственных доходов;</w:t>
      </w:r>
    </w:p>
    <w:bookmarkEnd w:id="2006"/>
    <w:bookmarkStart w:name="z2044" w:id="2007"/>
    <w:p>
      <w:pPr>
        <w:spacing w:after="0"/>
        <w:ind w:left="0"/>
        <w:jc w:val="both"/>
      </w:pPr>
      <w:r>
        <w:rPr>
          <w:rFonts w:ascii="Times New Roman"/>
          <w:b w:val="false"/>
          <w:i w:val="false"/>
          <w:color w:val="000000"/>
          <w:sz w:val="28"/>
        </w:rPr>
        <w:t>
      СЗ – сумма закупки.</w:t>
      </w:r>
    </w:p>
    <w:bookmarkEnd w:id="2007"/>
    <w:bookmarkStart w:name="z2045" w:id="2008"/>
    <w:p>
      <w:pPr>
        <w:spacing w:after="0"/>
        <w:ind w:left="0"/>
        <w:jc w:val="both"/>
      </w:pPr>
      <w:r>
        <w:rPr>
          <w:rFonts w:ascii="Times New Roman"/>
          <w:b w:val="false"/>
          <w:i w:val="false"/>
          <w:color w:val="000000"/>
          <w:sz w:val="28"/>
        </w:rPr>
        <w:t>
      В случае, если показатель фонда оплаты труда работников потенциального поставщика превышает минимальное значение такого показателя (6,6%), то за каждую превышающую ноль целых одну десятую процента (0,1%) веб-порталом автоматически начисляется дополнительный процент в размере ноль целых одной десятой процента (0,1%). При этом предельное значение по данному показателю не превышает пятидесяти процентов (50%).</w:t>
      </w:r>
    </w:p>
    <w:bookmarkEnd w:id="200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98"/>
        <w:gridCol w:w="1098"/>
        <w:gridCol w:w="2626"/>
        <w:gridCol w:w="4149"/>
        <w:gridCol w:w="3329"/>
      </w:tblGrid>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 финансовой устойчивости</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Минимальное значение при превышении которого начисляются дополнительные проценты</w:t>
            </w:r>
          </w:p>
        </w:tc>
        <w:tc>
          <w:tcPr>
            <w:tcW w:w="4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Шаг за каждый превышающий 0,1 процент минимального значения</w:t>
            </w:r>
          </w:p>
        </w:tc>
        <w:tc>
          <w:tcPr>
            <w:tcW w:w="3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Предельное значение показателя</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4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3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3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ПФОТ</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4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3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9</w:t>
            </w:r>
            <w:r>
              <w:br/>
            </w:r>
            <w:r>
              <w:rPr>
                <w:rFonts w:ascii="Times New Roman"/>
                <w:b w:val="false"/>
                <w:i w:val="false"/>
                <w:color w:val="000000"/>
                <w:sz w:val="20"/>
              </w:rPr>
              <w:t>к Правилам осуществления</w:t>
            </w:r>
            <w:r>
              <w:br/>
            </w:r>
            <w:r>
              <w:rPr>
                <w:rFonts w:ascii="Times New Roman"/>
                <w:b w:val="false"/>
                <w:i w:val="false"/>
                <w:color w:val="000000"/>
                <w:sz w:val="20"/>
              </w:rPr>
              <w:t>закупок отдельными субъектами</w:t>
            </w:r>
            <w:r>
              <w:br/>
            </w:r>
            <w:r>
              <w:rPr>
                <w:rFonts w:ascii="Times New Roman"/>
                <w:b w:val="false"/>
                <w:i w:val="false"/>
                <w:color w:val="000000"/>
                <w:sz w:val="20"/>
              </w:rPr>
              <w:t>квазигосударственного сектора,</w:t>
            </w:r>
            <w:r>
              <w:br/>
            </w:r>
            <w:r>
              <w:rPr>
                <w:rFonts w:ascii="Times New Roman"/>
                <w:b w:val="false"/>
                <w:i w:val="false"/>
                <w:color w:val="000000"/>
                <w:sz w:val="20"/>
              </w:rPr>
              <w:t>за исключением Фонда</w:t>
            </w:r>
            <w:r>
              <w:br/>
            </w:r>
            <w:r>
              <w:rPr>
                <w:rFonts w:ascii="Times New Roman"/>
                <w:b w:val="false"/>
                <w:i w:val="false"/>
                <w:color w:val="000000"/>
                <w:sz w:val="20"/>
              </w:rPr>
              <w:t>национального благосостояния</w:t>
            </w:r>
            <w:r>
              <w:br/>
            </w:r>
            <w:r>
              <w:rPr>
                <w:rFonts w:ascii="Times New Roman"/>
                <w:b w:val="false"/>
                <w:i w:val="false"/>
                <w:color w:val="000000"/>
                <w:sz w:val="20"/>
              </w:rPr>
              <w:t>и организаций Фонда</w:t>
            </w:r>
            <w:r>
              <w:br/>
            </w:r>
            <w:r>
              <w:rPr>
                <w:rFonts w:ascii="Times New Roman"/>
                <w:b w:val="false"/>
                <w:i w:val="false"/>
                <w:color w:val="000000"/>
                <w:sz w:val="20"/>
              </w:rPr>
              <w:t>национального благосостояния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Утверждаю:</w:t>
            </w:r>
          </w:p>
        </w:tc>
      </w:tr>
    </w:tbl>
    <w:p>
      <w:pPr>
        <w:spacing w:after="0"/>
        <w:ind w:left="0"/>
        <w:jc w:val="both"/>
      </w:pPr>
      <w:bookmarkStart w:name="z2048" w:id="2009"/>
      <w:r>
        <w:rPr>
          <w:rFonts w:ascii="Times New Roman"/>
          <w:b w:val="false"/>
          <w:i w:val="false"/>
          <w:color w:val="000000"/>
          <w:sz w:val="28"/>
        </w:rPr>
        <w:t xml:space="preserve">
      </w:t>
      </w:r>
    </w:p>
    <w:bookmarkEnd w:id="2009"/>
    <w:p>
      <w:pPr>
        <w:spacing w:after="0"/>
        <w:ind w:left="0"/>
        <w:jc w:val="both"/>
      </w:pPr>
      <w:r>
        <w:rPr>
          <w:rFonts w:ascii="Times New Roman"/>
          <w:b w:val="false"/>
          <w:i w:val="false"/>
          <w:color w:val="000000"/>
          <w:sz w:val="28"/>
        </w:rPr>
        <w:t>________________________________________________________</w:t>
      </w:r>
    </w:p>
    <w:p>
      <w:pPr>
        <w:spacing w:after="0"/>
        <w:ind w:left="0"/>
        <w:jc w:val="both"/>
      </w:pPr>
      <w:r>
        <w:rPr>
          <w:rFonts w:ascii="Times New Roman"/>
          <w:b w:val="false"/>
          <w:i w:val="false"/>
          <w:color w:val="000000"/>
          <w:sz w:val="28"/>
        </w:rPr>
        <w:t>(полное наименование заказчика (организатора)</w:t>
      </w:r>
    </w:p>
    <w:p>
      <w:pPr>
        <w:spacing w:after="0"/>
        <w:ind w:left="0"/>
        <w:jc w:val="both"/>
      </w:pPr>
      <w:r>
        <w:rPr>
          <w:rFonts w:ascii="Times New Roman"/>
          <w:b w:val="false"/>
          <w:i w:val="false"/>
          <w:color w:val="000000"/>
          <w:sz w:val="28"/>
        </w:rPr>
        <w:t>________________________________________________________</w:t>
      </w:r>
    </w:p>
    <w:p>
      <w:pPr>
        <w:spacing w:after="0"/>
        <w:ind w:left="0"/>
        <w:jc w:val="both"/>
      </w:pPr>
      <w:r>
        <w:rPr>
          <w:rFonts w:ascii="Times New Roman"/>
          <w:b w:val="false"/>
          <w:i w:val="false"/>
          <w:color w:val="000000"/>
          <w:sz w:val="28"/>
        </w:rPr>
        <w:t>(Ф.И.О. лица, утвердившего аукционную документацию)</w:t>
      </w:r>
    </w:p>
    <w:bookmarkStart w:name="z2049" w:id="2010"/>
    <w:p>
      <w:pPr>
        <w:spacing w:after="0"/>
        <w:ind w:left="0"/>
        <w:jc w:val="both"/>
      </w:pPr>
      <w:r>
        <w:rPr>
          <w:rFonts w:ascii="Times New Roman"/>
          <w:b w:val="false"/>
          <w:i w:val="false"/>
          <w:color w:val="000000"/>
          <w:sz w:val="28"/>
        </w:rPr>
        <w:t xml:space="preserve">
      Решение № _____ Дата _________ </w:t>
      </w:r>
    </w:p>
    <w:bookmarkEnd w:id="2010"/>
    <w:bookmarkStart w:name="z2050" w:id="2011"/>
    <w:p>
      <w:pPr>
        <w:spacing w:after="0"/>
        <w:ind w:left="0"/>
        <w:jc w:val="left"/>
      </w:pPr>
      <w:r>
        <w:rPr>
          <w:rFonts w:ascii="Times New Roman"/>
          <w:b/>
          <w:i w:val="false"/>
          <w:color w:val="000000"/>
        </w:rPr>
        <w:t xml:space="preserve"> АУКЦИОННАЯ ДОКУМЕНТАЦИЯ</w:t>
      </w:r>
    </w:p>
    <w:bookmarkEnd w:id="2011"/>
    <w:p>
      <w:pPr>
        <w:spacing w:after="0"/>
        <w:ind w:left="0"/>
        <w:jc w:val="both"/>
      </w:pPr>
      <w:bookmarkStart w:name="z2051" w:id="2012"/>
      <w:r>
        <w:rPr>
          <w:rFonts w:ascii="Times New Roman"/>
          <w:b w:val="false"/>
          <w:i w:val="false"/>
          <w:color w:val="000000"/>
          <w:sz w:val="28"/>
        </w:rPr>
        <w:t>
      ____________________________________________________________________</w:t>
      </w:r>
    </w:p>
    <w:bookmarkEnd w:id="2012"/>
    <w:p>
      <w:pPr>
        <w:spacing w:after="0"/>
        <w:ind w:left="0"/>
        <w:jc w:val="both"/>
      </w:pPr>
      <w:r>
        <w:rPr>
          <w:rFonts w:ascii="Times New Roman"/>
          <w:b w:val="false"/>
          <w:i w:val="false"/>
          <w:color w:val="000000"/>
          <w:sz w:val="28"/>
        </w:rPr>
        <w:t>(наименование аукциона)</w:t>
      </w:r>
    </w:p>
    <w:p>
      <w:pPr>
        <w:spacing w:after="0"/>
        <w:ind w:left="0"/>
        <w:jc w:val="both"/>
      </w:pPr>
      <w:bookmarkStart w:name="z2052" w:id="2013"/>
      <w:r>
        <w:rPr>
          <w:rFonts w:ascii="Times New Roman"/>
          <w:b w:val="false"/>
          <w:i w:val="false"/>
          <w:color w:val="000000"/>
          <w:sz w:val="28"/>
        </w:rPr>
        <w:t>
      Заказчик (не указывается для организаторов, выступающих в одном лице с заказчиком)</w:t>
      </w:r>
    </w:p>
    <w:bookmarkEnd w:id="2013"/>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r>
        <w:rPr>
          <w:rFonts w:ascii="Times New Roman"/>
          <w:b w:val="false"/>
          <w:i w:val="false"/>
          <w:color w:val="000000"/>
          <w:sz w:val="28"/>
        </w:rPr>
        <w:t>(указывается наименование, местонахождение, БИН, банковские реквизиты)</w:t>
      </w:r>
    </w:p>
    <w:p>
      <w:pPr>
        <w:spacing w:after="0"/>
        <w:ind w:left="0"/>
        <w:jc w:val="both"/>
      </w:pPr>
      <w:r>
        <w:rPr>
          <w:rFonts w:ascii="Times New Roman"/>
          <w:b w:val="false"/>
          <w:i w:val="false"/>
          <w:color w:val="000000"/>
          <w:sz w:val="28"/>
        </w:rPr>
        <w:t>Представитель заказчика (не указывается для организаторов, выступающих в одном лице с заказчиком)</w:t>
      </w:r>
    </w:p>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r>
        <w:rPr>
          <w:rFonts w:ascii="Times New Roman"/>
          <w:b w:val="false"/>
          <w:i w:val="false"/>
          <w:color w:val="000000"/>
          <w:sz w:val="28"/>
        </w:rPr>
        <w:t xml:space="preserve"> (указывается Ф.И.О., ИИН, должность, телефон, e-mail)</w:t>
      </w:r>
    </w:p>
    <w:p>
      <w:pPr>
        <w:spacing w:after="0"/>
        <w:ind w:left="0"/>
        <w:jc w:val="both"/>
      </w:pPr>
      <w:r>
        <w:rPr>
          <w:rFonts w:ascii="Times New Roman"/>
          <w:b w:val="false"/>
          <w:i w:val="false"/>
          <w:color w:val="000000"/>
          <w:sz w:val="28"/>
        </w:rPr>
        <w:t>Организатор _____________________________________________________________</w:t>
      </w:r>
    </w:p>
    <w:p>
      <w:pPr>
        <w:spacing w:after="0"/>
        <w:ind w:left="0"/>
        <w:jc w:val="both"/>
      </w:pPr>
      <w:r>
        <w:rPr>
          <w:rFonts w:ascii="Times New Roman"/>
          <w:b w:val="false"/>
          <w:i w:val="false"/>
          <w:color w:val="000000"/>
          <w:sz w:val="28"/>
        </w:rPr>
        <w:t xml:space="preserve"> (указывается наименование, местонахождение, БИН, банковские реквизиты)</w:t>
      </w:r>
    </w:p>
    <w:p>
      <w:pPr>
        <w:spacing w:after="0"/>
        <w:ind w:left="0"/>
        <w:jc w:val="both"/>
      </w:pPr>
      <w:r>
        <w:rPr>
          <w:rFonts w:ascii="Times New Roman"/>
          <w:b w:val="false"/>
          <w:i w:val="false"/>
          <w:color w:val="000000"/>
          <w:sz w:val="28"/>
        </w:rPr>
        <w:t>Представитель организатора ________________________________________________</w:t>
      </w:r>
    </w:p>
    <w:p>
      <w:pPr>
        <w:spacing w:after="0"/>
        <w:ind w:left="0"/>
        <w:jc w:val="both"/>
      </w:pPr>
      <w:r>
        <w:rPr>
          <w:rFonts w:ascii="Times New Roman"/>
          <w:b w:val="false"/>
          <w:i w:val="false"/>
          <w:color w:val="000000"/>
          <w:sz w:val="28"/>
        </w:rPr>
        <w:t xml:space="preserve"> (указывается Ф. И. О., ИИН, должность, телефон, e-mail)</w:t>
      </w:r>
    </w:p>
    <w:p>
      <w:pPr>
        <w:spacing w:after="0"/>
        <w:ind w:left="0"/>
        <w:jc w:val="both"/>
      </w:pPr>
      <w:r>
        <w:rPr>
          <w:rFonts w:ascii="Times New Roman"/>
          <w:b w:val="false"/>
          <w:i w:val="false"/>
          <w:color w:val="000000"/>
          <w:sz w:val="28"/>
        </w:rPr>
        <w:t>Секретарь аукционной комиссии ____________________________________________</w:t>
      </w:r>
    </w:p>
    <w:p>
      <w:pPr>
        <w:spacing w:after="0"/>
        <w:ind w:left="0"/>
        <w:jc w:val="both"/>
      </w:pPr>
      <w:r>
        <w:rPr>
          <w:rFonts w:ascii="Times New Roman"/>
          <w:b w:val="false"/>
          <w:i w:val="false"/>
          <w:color w:val="000000"/>
          <w:sz w:val="28"/>
        </w:rPr>
        <w:t xml:space="preserve"> (указывается Ф. И. О., должность, телефон, e-mail)</w:t>
      </w:r>
    </w:p>
    <w:bookmarkStart w:name="z2053" w:id="2014"/>
    <w:p>
      <w:pPr>
        <w:spacing w:after="0"/>
        <w:ind w:left="0"/>
        <w:jc w:val="left"/>
      </w:pPr>
      <w:r>
        <w:rPr>
          <w:rFonts w:ascii="Times New Roman"/>
          <w:b/>
          <w:i w:val="false"/>
          <w:color w:val="000000"/>
        </w:rPr>
        <w:t xml:space="preserve"> 1. Общие положения</w:t>
      </w:r>
    </w:p>
    <w:bookmarkEnd w:id="2014"/>
    <w:bookmarkStart w:name="z2054" w:id="2015"/>
    <w:p>
      <w:pPr>
        <w:spacing w:after="0"/>
        <w:ind w:left="0"/>
        <w:jc w:val="both"/>
      </w:pPr>
      <w:r>
        <w:rPr>
          <w:rFonts w:ascii="Times New Roman"/>
          <w:b w:val="false"/>
          <w:i w:val="false"/>
          <w:color w:val="000000"/>
          <w:sz w:val="28"/>
        </w:rPr>
        <w:t>
      1. Аукцион проводится с целью выбора поставщика (ов) в соответствии с прилагаемым предметом (лотом) аукциона.</w:t>
      </w:r>
    </w:p>
    <w:bookmarkEnd w:id="2015"/>
    <w:bookmarkStart w:name="z2055" w:id="2016"/>
    <w:p>
      <w:pPr>
        <w:spacing w:after="0"/>
        <w:ind w:left="0"/>
        <w:jc w:val="both"/>
      </w:pPr>
      <w:r>
        <w:rPr>
          <w:rFonts w:ascii="Times New Roman"/>
          <w:b w:val="false"/>
          <w:i w:val="false"/>
          <w:color w:val="000000"/>
          <w:sz w:val="28"/>
        </w:rPr>
        <w:t>
      2. Настоящая аукционная документация (далее – АД) включает в себя:</w:t>
      </w:r>
    </w:p>
    <w:bookmarkEnd w:id="2016"/>
    <w:bookmarkStart w:name="z2056" w:id="2017"/>
    <w:p>
      <w:pPr>
        <w:spacing w:after="0"/>
        <w:ind w:left="0"/>
        <w:jc w:val="both"/>
      </w:pPr>
      <w:r>
        <w:rPr>
          <w:rFonts w:ascii="Times New Roman"/>
          <w:b w:val="false"/>
          <w:i w:val="false"/>
          <w:color w:val="000000"/>
          <w:sz w:val="28"/>
        </w:rPr>
        <w:t>
      1) условия поставки товара согласно годовому плану закупок по форме согласно приложению 1 к настоящей АД;</w:t>
      </w:r>
    </w:p>
    <w:bookmarkEnd w:id="2017"/>
    <w:bookmarkStart w:name="z2057" w:id="2018"/>
    <w:p>
      <w:pPr>
        <w:spacing w:after="0"/>
        <w:ind w:left="0"/>
        <w:jc w:val="both"/>
      </w:pPr>
      <w:r>
        <w:rPr>
          <w:rFonts w:ascii="Times New Roman"/>
          <w:b w:val="false"/>
          <w:i w:val="false"/>
          <w:color w:val="000000"/>
          <w:sz w:val="28"/>
        </w:rPr>
        <w:t xml:space="preserve">
      2) соглашение об участии в аукционе,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настоящей АД;</w:t>
      </w:r>
    </w:p>
    <w:bookmarkEnd w:id="2018"/>
    <w:bookmarkStart w:name="z2058" w:id="2019"/>
    <w:p>
      <w:pPr>
        <w:spacing w:after="0"/>
        <w:ind w:left="0"/>
        <w:jc w:val="both"/>
      </w:pPr>
      <w:r>
        <w:rPr>
          <w:rFonts w:ascii="Times New Roman"/>
          <w:b w:val="false"/>
          <w:i w:val="false"/>
          <w:color w:val="000000"/>
          <w:sz w:val="28"/>
        </w:rPr>
        <w:t xml:space="preserve">
      3) форму стартовой цены потенциального поставщика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настоящей КД;</w:t>
      </w:r>
    </w:p>
    <w:bookmarkEnd w:id="2019"/>
    <w:bookmarkStart w:name="z2059" w:id="2020"/>
    <w:p>
      <w:pPr>
        <w:spacing w:after="0"/>
        <w:ind w:left="0"/>
        <w:jc w:val="both"/>
      </w:pPr>
      <w:r>
        <w:rPr>
          <w:rFonts w:ascii="Times New Roman"/>
          <w:b w:val="false"/>
          <w:i w:val="false"/>
          <w:color w:val="000000"/>
          <w:sz w:val="28"/>
        </w:rPr>
        <w:t xml:space="preserve">
      4) форму квалификационных требований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настоящей АД;</w:t>
      </w:r>
    </w:p>
    <w:bookmarkEnd w:id="2020"/>
    <w:bookmarkStart w:name="z2060" w:id="2021"/>
    <w:p>
      <w:pPr>
        <w:spacing w:after="0"/>
        <w:ind w:left="0"/>
        <w:jc w:val="both"/>
      </w:pPr>
      <w:r>
        <w:rPr>
          <w:rFonts w:ascii="Times New Roman"/>
          <w:b w:val="false"/>
          <w:i w:val="false"/>
          <w:color w:val="000000"/>
          <w:sz w:val="28"/>
        </w:rPr>
        <w:t xml:space="preserve">
      5) форму сведения о квалификации потенциального поставщика для поставки товаров согласно </w:t>
      </w:r>
      <w:r>
        <w:rPr>
          <w:rFonts w:ascii="Times New Roman"/>
          <w:b w:val="false"/>
          <w:i w:val="false"/>
          <w:color w:val="000000"/>
          <w:sz w:val="28"/>
        </w:rPr>
        <w:t>приложению 5</w:t>
      </w:r>
      <w:r>
        <w:rPr>
          <w:rFonts w:ascii="Times New Roman"/>
          <w:b w:val="false"/>
          <w:i w:val="false"/>
          <w:color w:val="000000"/>
          <w:sz w:val="28"/>
        </w:rPr>
        <w:t xml:space="preserve"> к настоящей АД; </w:t>
      </w:r>
    </w:p>
    <w:bookmarkEnd w:id="2021"/>
    <w:bookmarkStart w:name="z2061" w:id="2022"/>
    <w:p>
      <w:pPr>
        <w:spacing w:after="0"/>
        <w:ind w:left="0"/>
        <w:jc w:val="both"/>
      </w:pPr>
      <w:r>
        <w:rPr>
          <w:rFonts w:ascii="Times New Roman"/>
          <w:b w:val="false"/>
          <w:i w:val="false"/>
          <w:color w:val="000000"/>
          <w:sz w:val="28"/>
        </w:rPr>
        <w:t xml:space="preserve">
      6) форму технической спецификации с указанием национальных стандартов Республики Казахстан, а в случае их отсутствия межгосударственных стандартов на закупаемые товаров. При отсутствии национальных и межгосударственных стандартов указываются требуемые функциональные, технические, качественные и эксплуатационные характеристики закупаемых товаров, с учетом нормирования государственных закупок согласно </w:t>
      </w:r>
      <w:r>
        <w:rPr>
          <w:rFonts w:ascii="Times New Roman"/>
          <w:b w:val="false"/>
          <w:i w:val="false"/>
          <w:color w:val="000000"/>
          <w:sz w:val="28"/>
        </w:rPr>
        <w:t>приложению 6</w:t>
      </w:r>
      <w:r>
        <w:rPr>
          <w:rFonts w:ascii="Times New Roman"/>
          <w:b w:val="false"/>
          <w:i w:val="false"/>
          <w:color w:val="000000"/>
          <w:sz w:val="28"/>
        </w:rPr>
        <w:t xml:space="preserve"> к настоящей АД.</w:t>
      </w:r>
    </w:p>
    <w:bookmarkEnd w:id="2022"/>
    <w:bookmarkStart w:name="z2062" w:id="2023"/>
    <w:p>
      <w:pPr>
        <w:spacing w:after="0"/>
        <w:ind w:left="0"/>
        <w:jc w:val="both"/>
      </w:pPr>
      <w:r>
        <w:rPr>
          <w:rFonts w:ascii="Times New Roman"/>
          <w:b w:val="false"/>
          <w:i w:val="false"/>
          <w:color w:val="000000"/>
          <w:sz w:val="28"/>
        </w:rPr>
        <w:t>
      При этом техническая спецификация должна содержать требование к поставщикам о предоставлении документов, подтверждающих соответствие поставляемых товаров требованиям, установленным техническими регламентами, положениями стандартов или иными документами в соответствии с законодательством Республики Казахстан о техническом регулировании;</w:t>
      </w:r>
    </w:p>
    <w:bookmarkEnd w:id="2023"/>
    <w:bookmarkStart w:name="z2063" w:id="2024"/>
    <w:p>
      <w:pPr>
        <w:spacing w:after="0"/>
        <w:ind w:left="0"/>
        <w:jc w:val="both"/>
      </w:pPr>
      <w:r>
        <w:rPr>
          <w:rFonts w:ascii="Times New Roman"/>
          <w:b w:val="false"/>
          <w:i w:val="false"/>
          <w:color w:val="000000"/>
          <w:sz w:val="28"/>
        </w:rPr>
        <w:t xml:space="preserve">
      7) форму технической спецификации закупаемых товаров, представляемую потенциальным поставщиком на каждый лот в отдельности согласно </w:t>
      </w:r>
      <w:r>
        <w:rPr>
          <w:rFonts w:ascii="Times New Roman"/>
          <w:b w:val="false"/>
          <w:i w:val="false"/>
          <w:color w:val="000000"/>
          <w:sz w:val="28"/>
        </w:rPr>
        <w:t>приложению 7</w:t>
      </w:r>
      <w:r>
        <w:rPr>
          <w:rFonts w:ascii="Times New Roman"/>
          <w:b w:val="false"/>
          <w:i w:val="false"/>
          <w:color w:val="000000"/>
          <w:sz w:val="28"/>
        </w:rPr>
        <w:t xml:space="preserve"> к настоящей КД; </w:t>
      </w:r>
    </w:p>
    <w:bookmarkEnd w:id="2024"/>
    <w:bookmarkStart w:name="z2064" w:id="2025"/>
    <w:p>
      <w:pPr>
        <w:spacing w:after="0"/>
        <w:ind w:left="0"/>
        <w:jc w:val="both"/>
      </w:pPr>
      <w:r>
        <w:rPr>
          <w:rFonts w:ascii="Times New Roman"/>
          <w:b w:val="false"/>
          <w:i w:val="false"/>
          <w:color w:val="000000"/>
          <w:sz w:val="28"/>
        </w:rPr>
        <w:t xml:space="preserve">
      8) форму банковской гарантии для внесения обеспечения заявки на участие в аукционе согласно </w:t>
      </w:r>
      <w:r>
        <w:rPr>
          <w:rFonts w:ascii="Times New Roman"/>
          <w:b w:val="false"/>
          <w:i w:val="false"/>
          <w:color w:val="000000"/>
          <w:sz w:val="28"/>
        </w:rPr>
        <w:t>приложению 8</w:t>
      </w:r>
      <w:r>
        <w:rPr>
          <w:rFonts w:ascii="Times New Roman"/>
          <w:b w:val="false"/>
          <w:i w:val="false"/>
          <w:color w:val="000000"/>
          <w:sz w:val="28"/>
        </w:rPr>
        <w:t xml:space="preserve"> к настоящей КД.</w:t>
      </w:r>
    </w:p>
    <w:bookmarkEnd w:id="2025"/>
    <w:bookmarkStart w:name="z2065" w:id="2026"/>
    <w:p>
      <w:pPr>
        <w:spacing w:after="0"/>
        <w:ind w:left="0"/>
        <w:jc w:val="both"/>
      </w:pPr>
      <w:r>
        <w:rPr>
          <w:rFonts w:ascii="Times New Roman"/>
          <w:b w:val="false"/>
          <w:i w:val="false"/>
          <w:color w:val="000000"/>
          <w:sz w:val="28"/>
        </w:rPr>
        <w:t>
      3. Сумма, выделенная для данного аукциона, составляет __ тенге.</w:t>
      </w:r>
    </w:p>
    <w:bookmarkEnd w:id="2026"/>
    <w:bookmarkStart w:name="z2066" w:id="2027"/>
    <w:p>
      <w:pPr>
        <w:spacing w:after="0"/>
        <w:ind w:left="0"/>
        <w:jc w:val="both"/>
      </w:pPr>
      <w:r>
        <w:rPr>
          <w:rFonts w:ascii="Times New Roman"/>
          <w:b w:val="false"/>
          <w:i w:val="false"/>
          <w:color w:val="000000"/>
          <w:sz w:val="28"/>
        </w:rPr>
        <w:t xml:space="preserve">
      4. Потенциальный поставщик, изъявивший желание участвовать в аукционе, вносит с заявкой на участие в аукционе обеспечение заявки на участие в аукционе в размере одного процента от суммы, выделенной для приобретения товаров в одной из ниже перечисленных форм: </w:t>
      </w:r>
    </w:p>
    <w:bookmarkEnd w:id="2027"/>
    <w:bookmarkStart w:name="z2067" w:id="2028"/>
    <w:p>
      <w:pPr>
        <w:spacing w:after="0"/>
        <w:ind w:left="0"/>
        <w:jc w:val="both"/>
      </w:pPr>
      <w:r>
        <w:rPr>
          <w:rFonts w:ascii="Times New Roman"/>
          <w:b w:val="false"/>
          <w:i w:val="false"/>
          <w:color w:val="000000"/>
          <w:sz w:val="28"/>
        </w:rPr>
        <w:t>
      1) денег, находящихся в электронном кошельке потенциального поставщика;</w:t>
      </w:r>
    </w:p>
    <w:bookmarkEnd w:id="2028"/>
    <w:bookmarkStart w:name="z2068" w:id="2029"/>
    <w:p>
      <w:pPr>
        <w:spacing w:after="0"/>
        <w:ind w:left="0"/>
        <w:jc w:val="both"/>
      </w:pPr>
      <w:r>
        <w:rPr>
          <w:rFonts w:ascii="Times New Roman"/>
          <w:b w:val="false"/>
          <w:i w:val="false"/>
          <w:color w:val="000000"/>
          <w:sz w:val="28"/>
        </w:rPr>
        <w:t>
      2) банковской гарантии, предоставляемой в форме электронного документа согласно приложению 8 к настоящей АД.</w:t>
      </w:r>
    </w:p>
    <w:bookmarkEnd w:id="2029"/>
    <w:bookmarkStart w:name="z2069" w:id="2030"/>
    <w:p>
      <w:pPr>
        <w:spacing w:after="0"/>
        <w:ind w:left="0"/>
        <w:jc w:val="both"/>
      </w:pPr>
      <w:r>
        <w:rPr>
          <w:rFonts w:ascii="Times New Roman"/>
          <w:b w:val="false"/>
          <w:i w:val="false"/>
          <w:color w:val="000000"/>
          <w:sz w:val="28"/>
        </w:rPr>
        <w:t>
      5. Срок действия обеспечения заявки на участие в аукционе не может быть менее срока действия самой заявки на участие в аукционе.</w:t>
      </w:r>
    </w:p>
    <w:bookmarkEnd w:id="2030"/>
    <w:bookmarkStart w:name="z2070" w:id="2031"/>
    <w:p>
      <w:pPr>
        <w:spacing w:after="0"/>
        <w:ind w:left="0"/>
        <w:jc w:val="left"/>
      </w:pPr>
      <w:r>
        <w:rPr>
          <w:rFonts w:ascii="Times New Roman"/>
          <w:b/>
          <w:i w:val="false"/>
          <w:color w:val="000000"/>
        </w:rPr>
        <w:t xml:space="preserve"> 2. Предварительное обсуждение проекта аукционной документации, разъяснение положений аукционной документации организатором или заказчиком</w:t>
      </w:r>
    </w:p>
    <w:bookmarkEnd w:id="2031"/>
    <w:bookmarkStart w:name="z2071" w:id="2032"/>
    <w:p>
      <w:pPr>
        <w:spacing w:after="0"/>
        <w:ind w:left="0"/>
        <w:jc w:val="both"/>
      </w:pPr>
      <w:r>
        <w:rPr>
          <w:rFonts w:ascii="Times New Roman"/>
          <w:b w:val="false"/>
          <w:i w:val="false"/>
          <w:color w:val="000000"/>
          <w:sz w:val="28"/>
        </w:rPr>
        <w:t xml:space="preserve">
      6. Предварительное обсуждение проекта АД не осуществляется при проведении закупок сведения о которых составляют государственные секреты в соответствии с законодательством Республики Казахстан о государственных секретах, и (или) содержат служебную информацию в соответствии с </w:t>
      </w:r>
      <w:r>
        <w:rPr>
          <w:rFonts w:ascii="Times New Roman"/>
          <w:b w:val="false"/>
          <w:i w:val="false"/>
          <w:color w:val="000000"/>
          <w:sz w:val="28"/>
        </w:rPr>
        <w:t>пунктом 4</w:t>
      </w:r>
      <w:r>
        <w:rPr>
          <w:rFonts w:ascii="Times New Roman"/>
          <w:b w:val="false"/>
          <w:i w:val="false"/>
          <w:color w:val="000000"/>
          <w:sz w:val="28"/>
        </w:rPr>
        <w:t xml:space="preserve"> статьи 45 Административного процедурно-процессуального кодекса Республики Казахстан.</w:t>
      </w:r>
    </w:p>
    <w:bookmarkEnd w:id="2032"/>
    <w:bookmarkStart w:name="z2072" w:id="2033"/>
    <w:p>
      <w:pPr>
        <w:spacing w:after="0"/>
        <w:ind w:left="0"/>
        <w:jc w:val="both"/>
      </w:pPr>
      <w:r>
        <w:rPr>
          <w:rFonts w:ascii="Times New Roman"/>
          <w:b w:val="false"/>
          <w:i w:val="false"/>
          <w:color w:val="000000"/>
          <w:sz w:val="28"/>
        </w:rPr>
        <w:t>
      7. Замечания к проекту АД, а также запросы о разъяснении положений АД могут быть направлены потенциальными поставщиками посредством веб-портала заказчику, организатору закупок не позднее пяти рабочих дней со дня размещения объявления об осуществлении закупок.</w:t>
      </w:r>
    </w:p>
    <w:bookmarkEnd w:id="2033"/>
    <w:bookmarkStart w:name="z2073" w:id="2034"/>
    <w:p>
      <w:pPr>
        <w:spacing w:after="0"/>
        <w:ind w:left="0"/>
        <w:jc w:val="both"/>
      </w:pPr>
      <w:r>
        <w:rPr>
          <w:rFonts w:ascii="Times New Roman"/>
          <w:b w:val="false"/>
          <w:i w:val="false"/>
          <w:color w:val="000000"/>
          <w:sz w:val="28"/>
        </w:rPr>
        <w:t>
      8. При отсутствии замечаний к проекту АД, а также запросов о разъяснении положений АД в течении пяти рабочих дней со дня размещения объявления об осуществлении закупок, АД считается утвержденной.</w:t>
      </w:r>
    </w:p>
    <w:bookmarkEnd w:id="2034"/>
    <w:bookmarkStart w:name="z2074" w:id="2035"/>
    <w:p>
      <w:pPr>
        <w:spacing w:after="0"/>
        <w:ind w:left="0"/>
        <w:jc w:val="both"/>
      </w:pPr>
      <w:r>
        <w:rPr>
          <w:rFonts w:ascii="Times New Roman"/>
          <w:b w:val="false"/>
          <w:i w:val="false"/>
          <w:color w:val="000000"/>
          <w:sz w:val="28"/>
        </w:rPr>
        <w:t>
      9. При наличии замечаний, а также запросов о разъяснении положений АД заказчик, организатор в течение пяти рабочих дней со дня истечения срока предварительного обсуждения проекта АД принимают следующие решения:</w:t>
      </w:r>
    </w:p>
    <w:bookmarkEnd w:id="2035"/>
    <w:bookmarkStart w:name="z2075" w:id="2036"/>
    <w:p>
      <w:pPr>
        <w:spacing w:after="0"/>
        <w:ind w:left="0"/>
        <w:jc w:val="both"/>
      </w:pPr>
      <w:r>
        <w:rPr>
          <w:rFonts w:ascii="Times New Roman"/>
          <w:b w:val="false"/>
          <w:i w:val="false"/>
          <w:color w:val="000000"/>
          <w:sz w:val="28"/>
        </w:rPr>
        <w:t>
      1) вносят изменения и (или) дополнения в проект АД;</w:t>
      </w:r>
    </w:p>
    <w:bookmarkEnd w:id="2036"/>
    <w:bookmarkStart w:name="z2076" w:id="2037"/>
    <w:p>
      <w:pPr>
        <w:spacing w:after="0"/>
        <w:ind w:left="0"/>
        <w:jc w:val="both"/>
      </w:pPr>
      <w:r>
        <w:rPr>
          <w:rFonts w:ascii="Times New Roman"/>
          <w:b w:val="false"/>
          <w:i w:val="false"/>
          <w:color w:val="000000"/>
          <w:sz w:val="28"/>
        </w:rPr>
        <w:t>
      2) отклоняют замечания к проекту АД с указанием обоснований причин их отклонения;</w:t>
      </w:r>
    </w:p>
    <w:bookmarkEnd w:id="2037"/>
    <w:bookmarkStart w:name="z2077" w:id="2038"/>
    <w:p>
      <w:pPr>
        <w:spacing w:after="0"/>
        <w:ind w:left="0"/>
        <w:jc w:val="both"/>
      </w:pPr>
      <w:r>
        <w:rPr>
          <w:rFonts w:ascii="Times New Roman"/>
          <w:b w:val="false"/>
          <w:i w:val="false"/>
          <w:color w:val="000000"/>
          <w:sz w:val="28"/>
        </w:rPr>
        <w:t>
      3) дают разъяснения положений АД.</w:t>
      </w:r>
    </w:p>
    <w:bookmarkEnd w:id="2038"/>
    <w:bookmarkStart w:name="z2078" w:id="2039"/>
    <w:p>
      <w:pPr>
        <w:spacing w:after="0"/>
        <w:ind w:left="0"/>
        <w:jc w:val="both"/>
      </w:pPr>
      <w:r>
        <w:rPr>
          <w:rFonts w:ascii="Times New Roman"/>
          <w:b w:val="false"/>
          <w:i w:val="false"/>
          <w:color w:val="000000"/>
          <w:sz w:val="28"/>
        </w:rPr>
        <w:t>
      В случае внесения изменений и (или) дополнений в проект АД принимается решение об утверждении измененной АД на веб-портале в том же порядке, что и утверждение АД.</w:t>
      </w:r>
    </w:p>
    <w:bookmarkEnd w:id="2039"/>
    <w:bookmarkStart w:name="z2079" w:id="2040"/>
    <w:p>
      <w:pPr>
        <w:spacing w:after="0"/>
        <w:ind w:left="0"/>
        <w:jc w:val="both"/>
      </w:pPr>
      <w:r>
        <w:rPr>
          <w:rFonts w:ascii="Times New Roman"/>
          <w:b w:val="false"/>
          <w:i w:val="false"/>
          <w:color w:val="000000"/>
          <w:sz w:val="28"/>
        </w:rPr>
        <w:t>
      Со дня принятия решений, предусмотренных подпунктом 2) и 3) настоящего пункта АД считается утвержденной.</w:t>
      </w:r>
    </w:p>
    <w:bookmarkEnd w:id="2040"/>
    <w:bookmarkStart w:name="z2080" w:id="2041"/>
    <w:p>
      <w:pPr>
        <w:spacing w:after="0"/>
        <w:ind w:left="0"/>
        <w:jc w:val="both"/>
      </w:pPr>
      <w:r>
        <w:rPr>
          <w:rFonts w:ascii="Times New Roman"/>
          <w:b w:val="false"/>
          <w:i w:val="false"/>
          <w:color w:val="000000"/>
          <w:sz w:val="28"/>
        </w:rPr>
        <w:t>
      10. Организатор, единый организатор не позднее одного рабочего дня со дня утверждения АД, размещают на веб-портале протокол предварительного обсуждения проекта АД.</w:t>
      </w:r>
    </w:p>
    <w:bookmarkEnd w:id="2041"/>
    <w:bookmarkStart w:name="z2081" w:id="2042"/>
    <w:p>
      <w:pPr>
        <w:spacing w:after="0"/>
        <w:ind w:left="0"/>
        <w:jc w:val="both"/>
      </w:pPr>
      <w:r>
        <w:rPr>
          <w:rFonts w:ascii="Times New Roman"/>
          <w:b w:val="false"/>
          <w:i w:val="false"/>
          <w:color w:val="000000"/>
          <w:sz w:val="28"/>
        </w:rPr>
        <w:t>
      В случае внесения изменений и (или) дополнений в проект АД, организатор, вместе с протоколом предварительного обсуждения АД размещает утвержденный текст АД, с автоматическим уведомлением потенциальных поставщиков-участников веб-портала, получивших проект АД.</w:t>
      </w:r>
    </w:p>
    <w:bookmarkEnd w:id="2042"/>
    <w:bookmarkStart w:name="z2082" w:id="2043"/>
    <w:p>
      <w:pPr>
        <w:spacing w:after="0"/>
        <w:ind w:left="0"/>
        <w:jc w:val="both"/>
      </w:pPr>
      <w:r>
        <w:rPr>
          <w:rFonts w:ascii="Times New Roman"/>
          <w:b w:val="false"/>
          <w:i w:val="false"/>
          <w:color w:val="000000"/>
          <w:sz w:val="28"/>
        </w:rPr>
        <w:t>
      11. Протокол предварительного обсуждения проекта АД содержит информацию о поступивших замечаниях к проекту АД и принятых решениях по ним.</w:t>
      </w:r>
    </w:p>
    <w:bookmarkEnd w:id="2043"/>
    <w:bookmarkStart w:name="z2083" w:id="2044"/>
    <w:p>
      <w:pPr>
        <w:spacing w:after="0"/>
        <w:ind w:left="0"/>
        <w:jc w:val="both"/>
      </w:pPr>
      <w:r>
        <w:rPr>
          <w:rFonts w:ascii="Times New Roman"/>
          <w:b w:val="false"/>
          <w:i w:val="false"/>
          <w:color w:val="000000"/>
          <w:sz w:val="28"/>
        </w:rPr>
        <w:t>
      12. В случае принятия решения об отклонении замечаний к проекту АД, подробное обоснование причин их отклонения указывается в протоколе предварительного обсуждения проекта АД.</w:t>
      </w:r>
    </w:p>
    <w:bookmarkEnd w:id="2044"/>
    <w:bookmarkStart w:name="z2084" w:id="2045"/>
    <w:p>
      <w:pPr>
        <w:spacing w:after="0"/>
        <w:ind w:left="0"/>
        <w:jc w:val="both"/>
      </w:pPr>
      <w:r>
        <w:rPr>
          <w:rFonts w:ascii="Times New Roman"/>
          <w:b w:val="false"/>
          <w:i w:val="false"/>
          <w:color w:val="000000"/>
          <w:sz w:val="28"/>
        </w:rPr>
        <w:t>
      13. При поступлении запросов потенциальных поставщиков о разъяснении положений АД посредством веб-портала, текст разъяснения положений АД отражается в протоколе предварительного обсуждения проекта АД.</w:t>
      </w:r>
    </w:p>
    <w:bookmarkEnd w:id="2045"/>
    <w:bookmarkStart w:name="z2085" w:id="2046"/>
    <w:p>
      <w:pPr>
        <w:spacing w:after="0"/>
        <w:ind w:left="0"/>
        <w:jc w:val="both"/>
      </w:pPr>
      <w:r>
        <w:rPr>
          <w:rFonts w:ascii="Times New Roman"/>
          <w:b w:val="false"/>
          <w:i w:val="false"/>
          <w:color w:val="000000"/>
          <w:sz w:val="28"/>
        </w:rPr>
        <w:t>
      14. Решение заказчика по результатам предварительного обсуждения может быть обжаловано в порядке, определенном Законом Республики Казахстан "О закупках отдельных субъектов квазигосударственного сектора" (далее – Закон).</w:t>
      </w:r>
    </w:p>
    <w:bookmarkEnd w:id="2046"/>
    <w:bookmarkStart w:name="z2086" w:id="2047"/>
    <w:p>
      <w:pPr>
        <w:spacing w:after="0"/>
        <w:ind w:left="0"/>
        <w:jc w:val="left"/>
      </w:pPr>
      <w:r>
        <w:rPr>
          <w:rFonts w:ascii="Times New Roman"/>
          <w:b/>
          <w:i w:val="false"/>
          <w:color w:val="000000"/>
        </w:rPr>
        <w:t xml:space="preserve"> 3. Требования к оформлению и представлению потенциальными поставщиками заявки на участие в аукционе</w:t>
      </w:r>
    </w:p>
    <w:bookmarkEnd w:id="2047"/>
    <w:bookmarkStart w:name="z2087" w:id="2048"/>
    <w:p>
      <w:pPr>
        <w:spacing w:after="0"/>
        <w:ind w:left="0"/>
        <w:jc w:val="both"/>
      </w:pPr>
      <w:r>
        <w:rPr>
          <w:rFonts w:ascii="Times New Roman"/>
          <w:b w:val="false"/>
          <w:i w:val="false"/>
          <w:color w:val="000000"/>
          <w:sz w:val="28"/>
        </w:rPr>
        <w:t>
      15. Заявка на участие в аукционе подается в форме электронного документа посредством веб-портала и является формой выражения согласия потенциального поставщика, претендующего на участие в аукционе, осуществить поставку товара(ов) в соответствии с требованиями и условиями, предусмотренными настоящей АД, а также согласие потенциального поставщика на получение сведений о нем, подтверждающих соответствие квалификационным требованиям и ограничениям, установленным статьей 7 Закона.</w:t>
      </w:r>
    </w:p>
    <w:bookmarkEnd w:id="2048"/>
    <w:bookmarkStart w:name="z2088" w:id="2049"/>
    <w:p>
      <w:pPr>
        <w:spacing w:after="0"/>
        <w:ind w:left="0"/>
        <w:jc w:val="both"/>
      </w:pPr>
      <w:r>
        <w:rPr>
          <w:rFonts w:ascii="Times New Roman"/>
          <w:b w:val="false"/>
          <w:i w:val="false"/>
          <w:color w:val="000000"/>
          <w:sz w:val="28"/>
        </w:rPr>
        <w:t>
      16. Потенциальный поставщик перед формированием заявки принимает соглашение об участии в аукционе согласно приложению 2 к настоящей АД.</w:t>
      </w:r>
    </w:p>
    <w:bookmarkEnd w:id="2049"/>
    <w:bookmarkStart w:name="z2089" w:id="2050"/>
    <w:p>
      <w:pPr>
        <w:spacing w:after="0"/>
        <w:ind w:left="0"/>
        <w:jc w:val="both"/>
      </w:pPr>
      <w:r>
        <w:rPr>
          <w:rFonts w:ascii="Times New Roman"/>
          <w:b w:val="false"/>
          <w:i w:val="false"/>
          <w:color w:val="000000"/>
          <w:sz w:val="28"/>
        </w:rPr>
        <w:t>
      17. Заявка на участие в аукционе должна содержать:</w:t>
      </w:r>
    </w:p>
    <w:bookmarkEnd w:id="2050"/>
    <w:bookmarkStart w:name="z2090" w:id="2051"/>
    <w:p>
      <w:pPr>
        <w:spacing w:after="0"/>
        <w:ind w:left="0"/>
        <w:jc w:val="both"/>
      </w:pPr>
      <w:r>
        <w:rPr>
          <w:rFonts w:ascii="Times New Roman"/>
          <w:b w:val="false"/>
          <w:i w:val="false"/>
          <w:color w:val="000000"/>
          <w:sz w:val="28"/>
        </w:rPr>
        <w:t>
      1) электронные копии документов, заверенных электронной цифровой подписью, либо электронные документы, представляемые потенциальным поставщиком в подтверждение его соответствия квалификационным требованиям:</w:t>
      </w:r>
    </w:p>
    <w:bookmarkEnd w:id="2051"/>
    <w:bookmarkStart w:name="z2091" w:id="2052"/>
    <w:p>
      <w:pPr>
        <w:spacing w:after="0"/>
        <w:ind w:left="0"/>
        <w:jc w:val="both"/>
      </w:pPr>
      <w:r>
        <w:rPr>
          <w:rFonts w:ascii="Times New Roman"/>
          <w:b w:val="false"/>
          <w:i w:val="false"/>
          <w:color w:val="000000"/>
          <w:sz w:val="28"/>
        </w:rPr>
        <w:t>
      разрешения (уведомления) и (или) патенты, свидетельства, сертификаты, другие документы, подтверждающие право потенциального поставщика на производство, переработку, поставку и реализацию закупаемых товаров;</w:t>
      </w:r>
    </w:p>
    <w:bookmarkEnd w:id="2052"/>
    <w:bookmarkStart w:name="z2092" w:id="2053"/>
    <w:p>
      <w:pPr>
        <w:spacing w:after="0"/>
        <w:ind w:left="0"/>
        <w:jc w:val="both"/>
      </w:pPr>
      <w:r>
        <w:rPr>
          <w:rFonts w:ascii="Times New Roman"/>
          <w:b w:val="false"/>
          <w:i w:val="false"/>
          <w:color w:val="000000"/>
          <w:sz w:val="28"/>
        </w:rPr>
        <w:t>
      сведения о квалификации для участия в процессе закупок согласно приложению 5 к настоящей АД;</w:t>
      </w:r>
    </w:p>
    <w:bookmarkEnd w:id="2053"/>
    <w:bookmarkStart w:name="z2093" w:id="2054"/>
    <w:p>
      <w:pPr>
        <w:spacing w:after="0"/>
        <w:ind w:left="0"/>
        <w:jc w:val="both"/>
      </w:pPr>
      <w:r>
        <w:rPr>
          <w:rFonts w:ascii="Times New Roman"/>
          <w:b w:val="false"/>
          <w:i w:val="false"/>
          <w:color w:val="000000"/>
          <w:sz w:val="28"/>
        </w:rPr>
        <w:t>
      2) техническую спецификацию с указанием национальных стандартов, а в случае их отсутствия межгосударственных стандартов на закупаемые товары. При отсутствии национальных и межгосударственных стандартов указываются описание функциональных, технических, качественных и эксплуатационных характеристик, закупаемых товаров, в том числе с указанием на товарные знаки, знаки обслуживания, фирменные наименования, патенты, полезные модели, промышленные образцы, наименование места происхождения товара и наименование производителя, и иные характеристики по форме согласно приложению 6 к настоящей АД. При необходимости в технической спецификации указывается нормативно-техническая документация.</w:t>
      </w:r>
    </w:p>
    <w:bookmarkEnd w:id="2054"/>
    <w:bookmarkStart w:name="z2094" w:id="2055"/>
    <w:p>
      <w:pPr>
        <w:spacing w:after="0"/>
        <w:ind w:left="0"/>
        <w:jc w:val="both"/>
      </w:pPr>
      <w:r>
        <w:rPr>
          <w:rFonts w:ascii="Times New Roman"/>
          <w:b w:val="false"/>
          <w:i w:val="false"/>
          <w:color w:val="000000"/>
          <w:sz w:val="28"/>
        </w:rPr>
        <w:t xml:space="preserve">
      Допускается указание требований о наличии в заявках на участие в аукционе потенциальных поставщиков копий писем (сертификатов, свидетельств) от производителей либо их официальных представителей (дилеров или дистрибьюторов), технических паспортов, сертификатов соответствия продукции, указанных в технической спецификации потенциального поставщика. </w:t>
      </w:r>
    </w:p>
    <w:bookmarkEnd w:id="2055"/>
    <w:bookmarkStart w:name="z2095" w:id="2056"/>
    <w:p>
      <w:pPr>
        <w:spacing w:after="0"/>
        <w:ind w:left="0"/>
        <w:jc w:val="both"/>
      </w:pPr>
      <w:r>
        <w:rPr>
          <w:rFonts w:ascii="Times New Roman"/>
          <w:b w:val="false"/>
          <w:i w:val="false"/>
          <w:color w:val="000000"/>
          <w:sz w:val="28"/>
        </w:rPr>
        <w:t>
      В случае если технические паспорта, сертификаты соответствия продукции и другие требуемые заказчиком документы, выдаются при приобретении товара либо при ввозе на территорию Республики Казахстан, их регистрации в установленном порядке, то потенциальный поставщик должен представить гарантийное письмо о представлении таких документов при поставке товаров;</w:t>
      </w:r>
    </w:p>
    <w:bookmarkEnd w:id="2056"/>
    <w:bookmarkStart w:name="z2096" w:id="2057"/>
    <w:p>
      <w:pPr>
        <w:spacing w:after="0"/>
        <w:ind w:left="0"/>
        <w:jc w:val="both"/>
      </w:pPr>
      <w:r>
        <w:rPr>
          <w:rFonts w:ascii="Times New Roman"/>
          <w:b w:val="false"/>
          <w:i w:val="false"/>
          <w:color w:val="000000"/>
          <w:sz w:val="28"/>
        </w:rPr>
        <w:t>
      3) обеспечение заявки на участие в аукционе в размере, установленном Правилами, в виде:</w:t>
      </w:r>
    </w:p>
    <w:bookmarkEnd w:id="2057"/>
    <w:bookmarkStart w:name="z2097" w:id="2058"/>
    <w:p>
      <w:pPr>
        <w:spacing w:after="0"/>
        <w:ind w:left="0"/>
        <w:jc w:val="both"/>
      </w:pPr>
      <w:r>
        <w:rPr>
          <w:rFonts w:ascii="Times New Roman"/>
          <w:b w:val="false"/>
          <w:i w:val="false"/>
          <w:color w:val="000000"/>
          <w:sz w:val="28"/>
        </w:rPr>
        <w:t>
      денег, находящихся в электронном кошельке потенциального поставщика;</w:t>
      </w:r>
    </w:p>
    <w:bookmarkEnd w:id="2058"/>
    <w:bookmarkStart w:name="z2098" w:id="2059"/>
    <w:p>
      <w:pPr>
        <w:spacing w:after="0"/>
        <w:ind w:left="0"/>
        <w:jc w:val="both"/>
      </w:pPr>
      <w:r>
        <w:rPr>
          <w:rFonts w:ascii="Times New Roman"/>
          <w:b w:val="false"/>
          <w:i w:val="false"/>
          <w:color w:val="000000"/>
          <w:sz w:val="28"/>
        </w:rPr>
        <w:t>
      банковской гарантии, предоставляемой в форме электронного документа согласно приложению 7 к настоящей АД;</w:t>
      </w:r>
    </w:p>
    <w:bookmarkEnd w:id="2059"/>
    <w:bookmarkStart w:name="z2099" w:id="2060"/>
    <w:p>
      <w:pPr>
        <w:spacing w:after="0"/>
        <w:ind w:left="0"/>
        <w:jc w:val="both"/>
      </w:pPr>
      <w:r>
        <w:rPr>
          <w:rFonts w:ascii="Times New Roman"/>
          <w:b w:val="false"/>
          <w:i w:val="false"/>
          <w:color w:val="000000"/>
          <w:sz w:val="28"/>
        </w:rPr>
        <w:t>
      4) стартовую цену потенциального поставщика согласно приложению 3 к настоящей АД.</w:t>
      </w:r>
    </w:p>
    <w:bookmarkEnd w:id="2060"/>
    <w:bookmarkStart w:name="z2100" w:id="2061"/>
    <w:p>
      <w:pPr>
        <w:spacing w:after="0"/>
        <w:ind w:left="0"/>
        <w:jc w:val="both"/>
      </w:pPr>
      <w:r>
        <w:rPr>
          <w:rFonts w:ascii="Times New Roman"/>
          <w:b w:val="false"/>
          <w:i w:val="false"/>
          <w:color w:val="000000"/>
          <w:sz w:val="28"/>
        </w:rPr>
        <w:t>
      18. Срок действия аукционной заявки составляет не менее шестидесяти календарных дней с даты вскрытия аукционных заявок.</w:t>
      </w:r>
    </w:p>
    <w:bookmarkEnd w:id="2061"/>
    <w:bookmarkStart w:name="z2101" w:id="2062"/>
    <w:p>
      <w:pPr>
        <w:spacing w:after="0"/>
        <w:ind w:left="0"/>
        <w:jc w:val="both"/>
      </w:pPr>
      <w:r>
        <w:rPr>
          <w:rFonts w:ascii="Times New Roman"/>
          <w:b w:val="false"/>
          <w:i w:val="false"/>
          <w:color w:val="000000"/>
          <w:sz w:val="28"/>
        </w:rPr>
        <w:t>
      19. Электронные копии документов, содержащиеся в заявке на участие в аукционе, должны быть четкими и разборчивыми, независимо от цвета изображения.</w:t>
      </w:r>
    </w:p>
    <w:bookmarkEnd w:id="2062"/>
    <w:bookmarkStart w:name="z2102" w:id="2063"/>
    <w:p>
      <w:pPr>
        <w:spacing w:after="0"/>
        <w:ind w:left="0"/>
        <w:jc w:val="both"/>
      </w:pPr>
      <w:r>
        <w:rPr>
          <w:rFonts w:ascii="Times New Roman"/>
          <w:b w:val="false"/>
          <w:i w:val="false"/>
          <w:color w:val="000000"/>
          <w:sz w:val="28"/>
        </w:rPr>
        <w:t>
      20. Заявка на участие в аукционе, а также вся корреспонденция и документы, касательно заявки на участие в аукционе составляются и представляются на казахском или русском языках по выбору потенциального поставщика.</w:t>
      </w:r>
    </w:p>
    <w:bookmarkEnd w:id="2063"/>
    <w:bookmarkStart w:name="z2103" w:id="2064"/>
    <w:p>
      <w:pPr>
        <w:spacing w:after="0"/>
        <w:ind w:left="0"/>
        <w:jc w:val="both"/>
      </w:pPr>
      <w:r>
        <w:rPr>
          <w:rFonts w:ascii="Times New Roman"/>
          <w:b w:val="false"/>
          <w:i w:val="false"/>
          <w:color w:val="000000"/>
          <w:sz w:val="28"/>
        </w:rPr>
        <w:t>
      В случае их составления и представления потенциальным поставщиком на другом языке, к ним прилагается точный (нотариально заверенный) перевод.</w:t>
      </w:r>
    </w:p>
    <w:bookmarkEnd w:id="2064"/>
    <w:bookmarkStart w:name="z2104" w:id="2065"/>
    <w:p>
      <w:pPr>
        <w:spacing w:after="0"/>
        <w:ind w:left="0"/>
        <w:jc w:val="both"/>
      </w:pPr>
      <w:r>
        <w:rPr>
          <w:rFonts w:ascii="Times New Roman"/>
          <w:b w:val="false"/>
          <w:i w:val="false"/>
          <w:color w:val="000000"/>
          <w:sz w:val="28"/>
        </w:rPr>
        <w:t>
      4. Порядок представления заявки на участие в аукционе</w:t>
      </w:r>
    </w:p>
    <w:bookmarkEnd w:id="2065"/>
    <w:bookmarkStart w:name="z2105" w:id="2066"/>
    <w:p>
      <w:pPr>
        <w:spacing w:after="0"/>
        <w:ind w:left="0"/>
        <w:jc w:val="both"/>
      </w:pPr>
      <w:r>
        <w:rPr>
          <w:rFonts w:ascii="Times New Roman"/>
          <w:b w:val="false"/>
          <w:i w:val="false"/>
          <w:color w:val="000000"/>
          <w:sz w:val="28"/>
        </w:rPr>
        <w:t>
      21. Заявка на участие в аукционе представляется потенциальным поставщиком организатору с использованием веб-портала в форме электронного документа.</w:t>
      </w:r>
    </w:p>
    <w:bookmarkEnd w:id="2066"/>
    <w:bookmarkStart w:name="z2106" w:id="2067"/>
    <w:p>
      <w:pPr>
        <w:spacing w:after="0"/>
        <w:ind w:left="0"/>
        <w:jc w:val="both"/>
      </w:pPr>
      <w:r>
        <w:rPr>
          <w:rFonts w:ascii="Times New Roman"/>
          <w:b w:val="false"/>
          <w:i w:val="false"/>
          <w:color w:val="000000"/>
          <w:sz w:val="28"/>
        </w:rPr>
        <w:t>
      22. Представленные потенциальными поставщиками заявки на участие в аукционе автоматически регистрируются на веб-портале.</w:t>
      </w:r>
    </w:p>
    <w:bookmarkEnd w:id="2067"/>
    <w:bookmarkStart w:name="z2107" w:id="2068"/>
    <w:p>
      <w:pPr>
        <w:spacing w:after="0"/>
        <w:ind w:left="0"/>
        <w:jc w:val="both"/>
      </w:pPr>
      <w:r>
        <w:rPr>
          <w:rFonts w:ascii="Times New Roman"/>
          <w:b w:val="false"/>
          <w:i w:val="false"/>
          <w:color w:val="000000"/>
          <w:sz w:val="28"/>
        </w:rPr>
        <w:t>
      23. Заявка на участие в аукционе считается принятой в момент автоматической отправки веб-порталом соответствующего уведомления поставщику, подавшему заявку на участие в аукционе.</w:t>
      </w:r>
    </w:p>
    <w:bookmarkEnd w:id="2068"/>
    <w:bookmarkStart w:name="z2108" w:id="2069"/>
    <w:p>
      <w:pPr>
        <w:spacing w:after="0"/>
        <w:ind w:left="0"/>
        <w:jc w:val="both"/>
      </w:pPr>
      <w:r>
        <w:rPr>
          <w:rFonts w:ascii="Times New Roman"/>
          <w:b w:val="false"/>
          <w:i w:val="false"/>
          <w:color w:val="000000"/>
          <w:sz w:val="28"/>
        </w:rPr>
        <w:t>
      24. Заявка на участие в аукционе потенциального поставщика автоматически отклоняется веб-порталом в следующих случаях:</w:t>
      </w:r>
    </w:p>
    <w:bookmarkEnd w:id="2069"/>
    <w:bookmarkStart w:name="z2109" w:id="2070"/>
    <w:p>
      <w:pPr>
        <w:spacing w:after="0"/>
        <w:ind w:left="0"/>
        <w:jc w:val="both"/>
      </w:pPr>
      <w:r>
        <w:rPr>
          <w:rFonts w:ascii="Times New Roman"/>
          <w:b w:val="false"/>
          <w:i w:val="false"/>
          <w:color w:val="000000"/>
          <w:sz w:val="28"/>
        </w:rPr>
        <w:t>
      1) потенциальным поставщиком ранее представлена заявка на участие в данном аукционе;</w:t>
      </w:r>
    </w:p>
    <w:bookmarkEnd w:id="2070"/>
    <w:bookmarkStart w:name="z2110" w:id="2071"/>
    <w:p>
      <w:pPr>
        <w:spacing w:after="0"/>
        <w:ind w:left="0"/>
        <w:jc w:val="both"/>
      </w:pPr>
      <w:r>
        <w:rPr>
          <w:rFonts w:ascii="Times New Roman"/>
          <w:b w:val="false"/>
          <w:i w:val="false"/>
          <w:color w:val="000000"/>
          <w:sz w:val="28"/>
        </w:rPr>
        <w:t>
      2) заявка на участие в аукционе поступила на веб-портал после истечения окончательного срока приема заявок на участие в данном аукционе;</w:t>
      </w:r>
    </w:p>
    <w:bookmarkEnd w:id="2071"/>
    <w:bookmarkStart w:name="z2111" w:id="2072"/>
    <w:p>
      <w:pPr>
        <w:spacing w:after="0"/>
        <w:ind w:left="0"/>
        <w:jc w:val="both"/>
      </w:pPr>
      <w:r>
        <w:rPr>
          <w:rFonts w:ascii="Times New Roman"/>
          <w:b w:val="false"/>
          <w:i w:val="false"/>
          <w:color w:val="000000"/>
          <w:sz w:val="28"/>
        </w:rPr>
        <w:t>
      3) стартовая цена превышает сумму, выделенную для приобретения данных товаров;</w:t>
      </w:r>
    </w:p>
    <w:bookmarkEnd w:id="2072"/>
    <w:bookmarkStart w:name="z2112" w:id="2073"/>
    <w:p>
      <w:pPr>
        <w:spacing w:after="0"/>
        <w:ind w:left="0"/>
        <w:jc w:val="both"/>
      </w:pPr>
      <w:r>
        <w:rPr>
          <w:rFonts w:ascii="Times New Roman"/>
          <w:b w:val="false"/>
          <w:i w:val="false"/>
          <w:color w:val="000000"/>
          <w:sz w:val="28"/>
        </w:rPr>
        <w:t xml:space="preserve">
      4) предусмотренных </w:t>
      </w:r>
      <w:r>
        <w:rPr>
          <w:rFonts w:ascii="Times New Roman"/>
          <w:b w:val="false"/>
          <w:i w:val="false"/>
          <w:color w:val="000000"/>
          <w:sz w:val="28"/>
        </w:rPr>
        <w:t>подпунктом 1)</w:t>
      </w:r>
      <w:r>
        <w:rPr>
          <w:rFonts w:ascii="Times New Roman"/>
          <w:b w:val="false"/>
          <w:i w:val="false"/>
          <w:color w:val="000000"/>
          <w:sz w:val="28"/>
        </w:rPr>
        <w:t xml:space="preserve"> пункта 1 статьи 7 Закона.</w:t>
      </w:r>
    </w:p>
    <w:bookmarkEnd w:id="2073"/>
    <w:bookmarkStart w:name="z2113" w:id="2074"/>
    <w:p>
      <w:pPr>
        <w:spacing w:after="0"/>
        <w:ind w:left="0"/>
        <w:jc w:val="both"/>
      </w:pPr>
      <w:r>
        <w:rPr>
          <w:rFonts w:ascii="Times New Roman"/>
          <w:b w:val="false"/>
          <w:i w:val="false"/>
          <w:color w:val="000000"/>
          <w:sz w:val="28"/>
        </w:rPr>
        <w:t>
      25. Стартовая цена потенциального поставщика должно быть выражено в тенге.</w:t>
      </w:r>
    </w:p>
    <w:bookmarkEnd w:id="2074"/>
    <w:bookmarkStart w:name="z2114" w:id="2075"/>
    <w:p>
      <w:pPr>
        <w:spacing w:after="0"/>
        <w:ind w:left="0"/>
        <w:jc w:val="both"/>
      </w:pPr>
      <w:r>
        <w:rPr>
          <w:rFonts w:ascii="Times New Roman"/>
          <w:b w:val="false"/>
          <w:i w:val="false"/>
          <w:color w:val="000000"/>
          <w:sz w:val="28"/>
        </w:rPr>
        <w:t>
      5. Изменение заявок на участие в аукционе и их отзыв</w:t>
      </w:r>
    </w:p>
    <w:bookmarkEnd w:id="2075"/>
    <w:bookmarkStart w:name="z2115" w:id="2076"/>
    <w:p>
      <w:pPr>
        <w:spacing w:after="0"/>
        <w:ind w:left="0"/>
        <w:jc w:val="both"/>
      </w:pPr>
      <w:r>
        <w:rPr>
          <w:rFonts w:ascii="Times New Roman"/>
          <w:b w:val="false"/>
          <w:i w:val="false"/>
          <w:color w:val="000000"/>
          <w:sz w:val="28"/>
        </w:rPr>
        <w:t>
      26. Потенциальный поставщик не позднее окончания срока представления заявок на участие в аукционе вправе:</w:t>
      </w:r>
    </w:p>
    <w:bookmarkEnd w:id="2076"/>
    <w:bookmarkStart w:name="z2116" w:id="2077"/>
    <w:p>
      <w:pPr>
        <w:spacing w:after="0"/>
        <w:ind w:left="0"/>
        <w:jc w:val="both"/>
      </w:pPr>
      <w:r>
        <w:rPr>
          <w:rFonts w:ascii="Times New Roman"/>
          <w:b w:val="false"/>
          <w:i w:val="false"/>
          <w:color w:val="000000"/>
          <w:sz w:val="28"/>
        </w:rPr>
        <w:t>
      1) изменить и (или) дополнить внесенную заявку на участие в аукционе;</w:t>
      </w:r>
    </w:p>
    <w:bookmarkEnd w:id="2077"/>
    <w:bookmarkStart w:name="z2117" w:id="2078"/>
    <w:p>
      <w:pPr>
        <w:spacing w:after="0"/>
        <w:ind w:left="0"/>
        <w:jc w:val="both"/>
      </w:pPr>
      <w:r>
        <w:rPr>
          <w:rFonts w:ascii="Times New Roman"/>
          <w:b w:val="false"/>
          <w:i w:val="false"/>
          <w:color w:val="000000"/>
          <w:sz w:val="28"/>
        </w:rPr>
        <w:t>
      2) отозвать свою заявку на участие в аукционе, не утрачивая права на возврат внесенного им обеспечения заявки на участие в аукционе.</w:t>
      </w:r>
    </w:p>
    <w:bookmarkEnd w:id="2078"/>
    <w:bookmarkStart w:name="z2118" w:id="2079"/>
    <w:p>
      <w:pPr>
        <w:spacing w:after="0"/>
        <w:ind w:left="0"/>
        <w:jc w:val="both"/>
      </w:pPr>
      <w:r>
        <w:rPr>
          <w:rFonts w:ascii="Times New Roman"/>
          <w:b w:val="false"/>
          <w:i w:val="false"/>
          <w:color w:val="000000"/>
          <w:sz w:val="28"/>
        </w:rPr>
        <w:t>
      27. Не вносятся изменения и (или) дополнения, а также не отзываются заявки на участие в аукционе после истечения окончательного срока представления заявок на участие в аукционе.</w:t>
      </w:r>
    </w:p>
    <w:bookmarkEnd w:id="2079"/>
    <w:bookmarkStart w:name="z2119" w:id="2080"/>
    <w:p>
      <w:pPr>
        <w:spacing w:after="0"/>
        <w:ind w:left="0"/>
        <w:jc w:val="both"/>
      </w:pPr>
      <w:r>
        <w:rPr>
          <w:rFonts w:ascii="Times New Roman"/>
          <w:b w:val="false"/>
          <w:i w:val="false"/>
          <w:color w:val="000000"/>
          <w:sz w:val="28"/>
        </w:rPr>
        <w:t>
      28. Потенциальный поставщик несет все расходы, связанные с его участием в аукционе. Заказчик, организатор, аукционная комиссия, экспертная комиссия (эксперт) не несут обязательства по возмещению этих расходов независимо от итогов аукциона.</w:t>
      </w:r>
    </w:p>
    <w:bookmarkEnd w:id="2080"/>
    <w:bookmarkStart w:name="z2120" w:id="2081"/>
    <w:p>
      <w:pPr>
        <w:spacing w:after="0"/>
        <w:ind w:left="0"/>
        <w:jc w:val="both"/>
      </w:pPr>
      <w:r>
        <w:rPr>
          <w:rFonts w:ascii="Times New Roman"/>
          <w:b w:val="false"/>
          <w:i w:val="false"/>
          <w:color w:val="000000"/>
          <w:sz w:val="28"/>
        </w:rPr>
        <w:t>
      6. Проведение аукциона</w:t>
      </w:r>
    </w:p>
    <w:bookmarkEnd w:id="2081"/>
    <w:bookmarkStart w:name="z2121" w:id="2082"/>
    <w:p>
      <w:pPr>
        <w:spacing w:after="0"/>
        <w:ind w:left="0"/>
        <w:jc w:val="both"/>
      </w:pPr>
      <w:r>
        <w:rPr>
          <w:rFonts w:ascii="Times New Roman"/>
          <w:b w:val="false"/>
          <w:i w:val="false"/>
          <w:color w:val="000000"/>
          <w:sz w:val="28"/>
        </w:rPr>
        <w:t>
      29. Аукцион проводится режиме реального времени на веб-портале, проведение которых обеспечивается оператором информационной системы электронных закупок.</w:t>
      </w:r>
    </w:p>
    <w:bookmarkEnd w:id="2082"/>
    <w:bookmarkStart w:name="z2122" w:id="2083"/>
    <w:p>
      <w:pPr>
        <w:spacing w:after="0"/>
        <w:ind w:left="0"/>
        <w:jc w:val="both"/>
      </w:pPr>
      <w:r>
        <w:rPr>
          <w:rFonts w:ascii="Times New Roman"/>
          <w:b w:val="false"/>
          <w:i w:val="false"/>
          <w:color w:val="000000"/>
          <w:sz w:val="28"/>
        </w:rPr>
        <w:t>
      30. Аукцион проводится на один лот, при этом предметом аукциона является товар.</w:t>
      </w:r>
    </w:p>
    <w:bookmarkEnd w:id="2083"/>
    <w:bookmarkStart w:name="z2123" w:id="2084"/>
    <w:p>
      <w:pPr>
        <w:spacing w:after="0"/>
        <w:ind w:left="0"/>
        <w:jc w:val="both"/>
      </w:pPr>
      <w:r>
        <w:rPr>
          <w:rFonts w:ascii="Times New Roman"/>
          <w:b w:val="false"/>
          <w:i w:val="false"/>
          <w:color w:val="000000"/>
          <w:sz w:val="28"/>
        </w:rPr>
        <w:t>
      31. Аукцион проводится на веб-портале в день и время, которые указаны в аукционной документации.</w:t>
      </w:r>
    </w:p>
    <w:bookmarkEnd w:id="2084"/>
    <w:bookmarkStart w:name="z2124" w:id="2085"/>
    <w:p>
      <w:pPr>
        <w:spacing w:after="0"/>
        <w:ind w:left="0"/>
        <w:jc w:val="both"/>
      </w:pPr>
      <w:r>
        <w:rPr>
          <w:rFonts w:ascii="Times New Roman"/>
          <w:b w:val="false"/>
          <w:i w:val="false"/>
          <w:color w:val="000000"/>
          <w:sz w:val="28"/>
        </w:rPr>
        <w:t>
      32. Днем проведения аукциона является рабочий день, следующий с даты истечения окончательного срока представления заявок на участие в аукционе.</w:t>
      </w:r>
    </w:p>
    <w:bookmarkEnd w:id="2085"/>
    <w:bookmarkStart w:name="z2125" w:id="2086"/>
    <w:p>
      <w:pPr>
        <w:spacing w:after="0"/>
        <w:ind w:left="0"/>
        <w:jc w:val="both"/>
      </w:pPr>
      <w:r>
        <w:rPr>
          <w:rFonts w:ascii="Times New Roman"/>
          <w:b w:val="false"/>
          <w:i w:val="false"/>
          <w:color w:val="000000"/>
          <w:sz w:val="28"/>
        </w:rPr>
        <w:t>
      Время начала аукциона устанавливается не позднее 18.00 по времени города Нур-Султан.</w:t>
      </w:r>
    </w:p>
    <w:bookmarkEnd w:id="2086"/>
    <w:bookmarkStart w:name="z2126" w:id="2087"/>
    <w:p>
      <w:pPr>
        <w:spacing w:after="0"/>
        <w:ind w:left="0"/>
        <w:jc w:val="both"/>
      </w:pPr>
      <w:r>
        <w:rPr>
          <w:rFonts w:ascii="Times New Roman"/>
          <w:b w:val="false"/>
          <w:i w:val="false"/>
          <w:color w:val="000000"/>
          <w:sz w:val="28"/>
        </w:rPr>
        <w:t>
      33. Аукцион проводится путем снижения текущего предложения о цене начиная с наименьшей стартовой цены участника аукциона для приобретения товара, являющегося предметом проводимого аукциона, на шаг аукциона.</w:t>
      </w:r>
    </w:p>
    <w:bookmarkEnd w:id="2087"/>
    <w:bookmarkStart w:name="z2127" w:id="2088"/>
    <w:p>
      <w:pPr>
        <w:spacing w:after="0"/>
        <w:ind w:left="0"/>
        <w:jc w:val="both"/>
      </w:pPr>
      <w:r>
        <w:rPr>
          <w:rFonts w:ascii="Times New Roman"/>
          <w:b w:val="false"/>
          <w:i w:val="false"/>
          <w:color w:val="000000"/>
          <w:sz w:val="28"/>
        </w:rPr>
        <w:t>
      34. Шаг аукциона составляет от половины процента до пяти процентов от наименьшей стартовой цены участника аукциона для приобретения товара, являющегося предметом проводимого аукциона.</w:t>
      </w:r>
    </w:p>
    <w:bookmarkEnd w:id="2088"/>
    <w:bookmarkStart w:name="z2128" w:id="2089"/>
    <w:p>
      <w:pPr>
        <w:spacing w:after="0"/>
        <w:ind w:left="0"/>
        <w:jc w:val="both"/>
      </w:pPr>
      <w:r>
        <w:rPr>
          <w:rFonts w:ascii="Times New Roman"/>
          <w:b w:val="false"/>
          <w:i w:val="false"/>
          <w:color w:val="000000"/>
          <w:sz w:val="28"/>
        </w:rPr>
        <w:t>
      35. При проведении аукциона оператором информационной системы электронных закупок обеспечивается конфиденциальность потенциальных поставщиков до истечения срока проведения аукциона.</w:t>
      </w:r>
    </w:p>
    <w:bookmarkEnd w:id="2089"/>
    <w:bookmarkStart w:name="z2129" w:id="2090"/>
    <w:p>
      <w:pPr>
        <w:spacing w:after="0"/>
        <w:ind w:left="0"/>
        <w:jc w:val="both"/>
      </w:pPr>
      <w:r>
        <w:rPr>
          <w:rFonts w:ascii="Times New Roman"/>
          <w:b w:val="false"/>
          <w:i w:val="false"/>
          <w:color w:val="000000"/>
          <w:sz w:val="28"/>
        </w:rPr>
        <w:t xml:space="preserve">
      36. При проведении аукциона участникам аукциона присваивается номер в зависимости от даты и времени подачи заявок на участие в аукционе. </w:t>
      </w:r>
    </w:p>
    <w:bookmarkEnd w:id="2090"/>
    <w:bookmarkStart w:name="z2130" w:id="2091"/>
    <w:p>
      <w:pPr>
        <w:spacing w:after="0"/>
        <w:ind w:left="0"/>
        <w:jc w:val="both"/>
      </w:pPr>
      <w:r>
        <w:rPr>
          <w:rFonts w:ascii="Times New Roman"/>
          <w:b w:val="false"/>
          <w:i w:val="false"/>
          <w:color w:val="000000"/>
          <w:sz w:val="28"/>
        </w:rPr>
        <w:t xml:space="preserve">
      37. Дата и время подачи заявок потенциальных поставщиков на участие в аукционе фиксируется в протоколе аукциона. </w:t>
      </w:r>
    </w:p>
    <w:bookmarkEnd w:id="2091"/>
    <w:bookmarkStart w:name="z2131" w:id="2092"/>
    <w:p>
      <w:pPr>
        <w:spacing w:after="0"/>
        <w:ind w:left="0"/>
        <w:jc w:val="both"/>
      </w:pPr>
      <w:r>
        <w:rPr>
          <w:rFonts w:ascii="Times New Roman"/>
          <w:b w:val="false"/>
          <w:i w:val="false"/>
          <w:color w:val="000000"/>
          <w:sz w:val="28"/>
        </w:rPr>
        <w:t>
      38. При проведении аукциона участники аукциона подают предложения о цене товара, являющегося предметом проводимого аукциона, предусматривающие снижение текущего минимального предложения о цене на величину в пределах шага аукциона.</w:t>
      </w:r>
    </w:p>
    <w:bookmarkEnd w:id="2092"/>
    <w:bookmarkStart w:name="z2132" w:id="2093"/>
    <w:p>
      <w:pPr>
        <w:spacing w:after="0"/>
        <w:ind w:left="0"/>
        <w:jc w:val="both"/>
      </w:pPr>
      <w:r>
        <w:rPr>
          <w:rFonts w:ascii="Times New Roman"/>
          <w:b w:val="false"/>
          <w:i w:val="false"/>
          <w:color w:val="000000"/>
          <w:sz w:val="28"/>
        </w:rPr>
        <w:t>
      39. При проведении аукциона любой участник аукциона вправе подать предложение о цене товара, являющегося предметом проводимого аукциона, сниженное от наименьшей стартовой цены участника аукциона для приобретения товара, являющегося предметом проводимого аукциона, независимо от шага аукциона при условии отсутствия текущего минимального предложения.</w:t>
      </w:r>
    </w:p>
    <w:bookmarkEnd w:id="2093"/>
    <w:bookmarkStart w:name="z2133" w:id="2094"/>
    <w:p>
      <w:pPr>
        <w:spacing w:after="0"/>
        <w:ind w:left="0"/>
        <w:jc w:val="both"/>
      </w:pPr>
      <w:r>
        <w:rPr>
          <w:rFonts w:ascii="Times New Roman"/>
          <w:b w:val="false"/>
          <w:i w:val="false"/>
          <w:color w:val="000000"/>
          <w:sz w:val="28"/>
        </w:rPr>
        <w:t>
      40. Участник аукциона не вправе подавать предложение о цене товара, являющегося предметом проводимого аукциона, ниже чем текущее минимальное предложение о цене товара, являющегося предметом проводимого аукциона, в случае, если такое предложение о цене товара, являющегося предметом проводимого аукциона, подано этим же участником аукциона.</w:t>
      </w:r>
    </w:p>
    <w:bookmarkEnd w:id="2094"/>
    <w:bookmarkStart w:name="z2134" w:id="2095"/>
    <w:p>
      <w:pPr>
        <w:spacing w:after="0"/>
        <w:ind w:left="0"/>
        <w:jc w:val="both"/>
      </w:pPr>
      <w:r>
        <w:rPr>
          <w:rFonts w:ascii="Times New Roman"/>
          <w:b w:val="false"/>
          <w:i w:val="false"/>
          <w:color w:val="000000"/>
          <w:sz w:val="28"/>
        </w:rPr>
        <w:t>
      41. Время приема предложений участников аукциона о цене товара, являющегося предметом проводимого аукциона, составляет тридцать минут от начала проведения аукциона, а также десять минут после поступления последнего предложения о цене товара, являющегося предметом проводимого аукциона. Если в течение указанного времени ни одного предложения о более низкой цене товара, являющегося предметом проводимого аукциона, не поступило, аукцион завершается.</w:t>
      </w:r>
    </w:p>
    <w:bookmarkEnd w:id="2095"/>
    <w:bookmarkStart w:name="z2135" w:id="2096"/>
    <w:p>
      <w:pPr>
        <w:spacing w:after="0"/>
        <w:ind w:left="0"/>
        <w:jc w:val="both"/>
      </w:pPr>
      <w:r>
        <w:rPr>
          <w:rFonts w:ascii="Times New Roman"/>
          <w:b w:val="false"/>
          <w:i w:val="false"/>
          <w:color w:val="000000"/>
          <w:sz w:val="28"/>
        </w:rPr>
        <w:t xml:space="preserve">
      42. Веб-портал автоматически формирует протокол аукциона по форме согласно </w:t>
      </w:r>
      <w:r>
        <w:rPr>
          <w:rFonts w:ascii="Times New Roman"/>
          <w:b w:val="false"/>
          <w:i w:val="false"/>
          <w:color w:val="000000"/>
          <w:sz w:val="28"/>
        </w:rPr>
        <w:t>приложению 11</w:t>
      </w:r>
      <w:r>
        <w:rPr>
          <w:rFonts w:ascii="Times New Roman"/>
          <w:b w:val="false"/>
          <w:i w:val="false"/>
          <w:color w:val="000000"/>
          <w:sz w:val="28"/>
        </w:rPr>
        <w:t xml:space="preserve"> к настоящим Правилам.</w:t>
      </w:r>
    </w:p>
    <w:bookmarkEnd w:id="2096"/>
    <w:bookmarkStart w:name="z2136" w:id="2097"/>
    <w:p>
      <w:pPr>
        <w:spacing w:after="0"/>
        <w:ind w:left="0"/>
        <w:jc w:val="both"/>
      </w:pPr>
      <w:r>
        <w:rPr>
          <w:rFonts w:ascii="Times New Roman"/>
          <w:b w:val="false"/>
          <w:i w:val="false"/>
          <w:color w:val="000000"/>
          <w:sz w:val="28"/>
        </w:rPr>
        <w:t>
      43. В случае, если была предложена стартовая цена товара, являющегося предметом проводимого аукциона, равная стартовой цене, предложенной другим участником аукциона, наименьшей стартовой ценой признается стартовая цена товара, поступившее ранее других предложений.</w:t>
      </w:r>
    </w:p>
    <w:bookmarkEnd w:id="2097"/>
    <w:bookmarkStart w:name="z2137" w:id="2098"/>
    <w:p>
      <w:pPr>
        <w:spacing w:after="0"/>
        <w:ind w:left="0"/>
        <w:jc w:val="both"/>
      </w:pPr>
      <w:r>
        <w:rPr>
          <w:rFonts w:ascii="Times New Roman"/>
          <w:b w:val="false"/>
          <w:i w:val="false"/>
          <w:color w:val="000000"/>
          <w:sz w:val="28"/>
        </w:rPr>
        <w:t>
      44. В случае, если в течение тридцати минут после начала проведения аукциона ни один из участников аукциона не подал предложения о цене товара, являющегося предметом проводимого аукциона, потенциальным поставщиком, занявшим первое место аукциона, признается потенциальный поставщик, стартовая цена которого является наименьшей.</w:t>
      </w:r>
    </w:p>
    <w:bookmarkEnd w:id="2098"/>
    <w:bookmarkStart w:name="z2138" w:id="2099"/>
    <w:p>
      <w:pPr>
        <w:spacing w:after="0"/>
        <w:ind w:left="0"/>
        <w:jc w:val="both"/>
      </w:pPr>
      <w:r>
        <w:rPr>
          <w:rFonts w:ascii="Times New Roman"/>
          <w:b w:val="false"/>
          <w:i w:val="false"/>
          <w:color w:val="000000"/>
          <w:sz w:val="28"/>
        </w:rPr>
        <w:t>
      7. Рассмотрение заявок на участие в аукционе</w:t>
      </w:r>
    </w:p>
    <w:bookmarkEnd w:id="2099"/>
    <w:bookmarkStart w:name="z2139" w:id="2100"/>
    <w:p>
      <w:pPr>
        <w:spacing w:after="0"/>
        <w:ind w:left="0"/>
        <w:jc w:val="both"/>
      </w:pPr>
      <w:r>
        <w:rPr>
          <w:rFonts w:ascii="Times New Roman"/>
          <w:b w:val="false"/>
          <w:i w:val="false"/>
          <w:color w:val="000000"/>
          <w:sz w:val="28"/>
        </w:rPr>
        <w:t>
      45. Рассмотрение заявок на участие в аукционе осуществляется аукционной комиссией в целях определения потенциальных поставщиков, которые соответствуют квалификационным требованиям и требованиям АД.</w:t>
      </w:r>
    </w:p>
    <w:bookmarkEnd w:id="2100"/>
    <w:bookmarkStart w:name="z2140" w:id="2101"/>
    <w:p>
      <w:pPr>
        <w:spacing w:after="0"/>
        <w:ind w:left="0"/>
        <w:jc w:val="both"/>
      </w:pPr>
      <w:r>
        <w:rPr>
          <w:rFonts w:ascii="Times New Roman"/>
          <w:b w:val="false"/>
          <w:i w:val="false"/>
          <w:color w:val="000000"/>
          <w:sz w:val="28"/>
        </w:rPr>
        <w:t>
      46. Рассмотрение заявок на участие в аукционе начинается аукционной комиссией с заявки потенциального поставщика, цена которого является наименьшей.</w:t>
      </w:r>
    </w:p>
    <w:bookmarkEnd w:id="2101"/>
    <w:bookmarkStart w:name="z2141" w:id="2102"/>
    <w:p>
      <w:pPr>
        <w:spacing w:after="0"/>
        <w:ind w:left="0"/>
        <w:jc w:val="both"/>
      </w:pPr>
      <w:r>
        <w:rPr>
          <w:rFonts w:ascii="Times New Roman"/>
          <w:b w:val="false"/>
          <w:i w:val="false"/>
          <w:color w:val="000000"/>
          <w:sz w:val="28"/>
        </w:rPr>
        <w:t xml:space="preserve">
      47. В случае, если по результатам рассмотрения заявки потенциального поставщика аукционная комиссия признает такую заявку соответствующей квалификационным требованиям и требованиям АД, формируется протокол об итогах закупок способом аукциона по форме согласно </w:t>
      </w:r>
      <w:r>
        <w:rPr>
          <w:rFonts w:ascii="Times New Roman"/>
          <w:b w:val="false"/>
          <w:i w:val="false"/>
          <w:color w:val="000000"/>
          <w:sz w:val="28"/>
        </w:rPr>
        <w:t>приложению 12</w:t>
      </w:r>
      <w:r>
        <w:rPr>
          <w:rFonts w:ascii="Times New Roman"/>
          <w:b w:val="false"/>
          <w:i w:val="false"/>
          <w:color w:val="000000"/>
          <w:sz w:val="28"/>
        </w:rPr>
        <w:t xml:space="preserve"> к настоящим Правилам. При этом заявки остальных участников аукциона не вскрываются.</w:t>
      </w:r>
    </w:p>
    <w:bookmarkEnd w:id="2102"/>
    <w:bookmarkStart w:name="z2142" w:id="2103"/>
    <w:p>
      <w:pPr>
        <w:spacing w:after="0"/>
        <w:ind w:left="0"/>
        <w:jc w:val="both"/>
      </w:pPr>
      <w:r>
        <w:rPr>
          <w:rFonts w:ascii="Times New Roman"/>
          <w:b w:val="false"/>
          <w:i w:val="false"/>
          <w:color w:val="000000"/>
          <w:sz w:val="28"/>
        </w:rPr>
        <w:t xml:space="preserve">
      48. В случае, если по результатам рассмотрения заявки потенциального поставщика аукционная комиссия признает такую заявку не соответствующей квалификационным требованиям и требованиям АД, формируется промежуточный протокол об итогах закупок способом аукциона по форме согласно </w:t>
      </w:r>
      <w:r>
        <w:rPr>
          <w:rFonts w:ascii="Times New Roman"/>
          <w:b w:val="false"/>
          <w:i w:val="false"/>
          <w:color w:val="000000"/>
          <w:sz w:val="28"/>
        </w:rPr>
        <w:t>приложению 13</w:t>
      </w:r>
      <w:r>
        <w:rPr>
          <w:rFonts w:ascii="Times New Roman"/>
          <w:b w:val="false"/>
          <w:i w:val="false"/>
          <w:color w:val="000000"/>
          <w:sz w:val="28"/>
        </w:rPr>
        <w:t xml:space="preserve"> к настоящим Правилам. В таких случаях аукционная комиссия переходит к рассмотрению заявки потенциального поставщика, цена которого является следующей после наименьшей цены.</w:t>
      </w:r>
    </w:p>
    <w:bookmarkEnd w:id="2103"/>
    <w:bookmarkStart w:name="z2143" w:id="2104"/>
    <w:p>
      <w:pPr>
        <w:spacing w:after="0"/>
        <w:ind w:left="0"/>
        <w:jc w:val="both"/>
      </w:pPr>
      <w:r>
        <w:rPr>
          <w:rFonts w:ascii="Times New Roman"/>
          <w:b w:val="false"/>
          <w:i w:val="false"/>
          <w:color w:val="000000"/>
          <w:sz w:val="28"/>
        </w:rPr>
        <w:t xml:space="preserve">
      49. Каждая заявка потенциального поставщика на участие в аукционе на предмет соответствия квалификационным требованиям и требованиям аукционной документации рассматривается аукционной комиссией в течение двух рабочих дней со дня проведения аукциона и (или) размещения промежуточного протокола об итогах закупок. </w:t>
      </w:r>
    </w:p>
    <w:bookmarkEnd w:id="2104"/>
    <w:bookmarkStart w:name="z2144" w:id="2105"/>
    <w:p>
      <w:pPr>
        <w:spacing w:after="0"/>
        <w:ind w:left="0"/>
        <w:jc w:val="both"/>
      </w:pPr>
      <w:r>
        <w:rPr>
          <w:rFonts w:ascii="Times New Roman"/>
          <w:b w:val="false"/>
          <w:i w:val="false"/>
          <w:color w:val="000000"/>
          <w:sz w:val="28"/>
        </w:rPr>
        <w:t>
      50. При рассмотрении заявок на участие в аукционе аукционная комиссия вправе:</w:t>
      </w:r>
    </w:p>
    <w:bookmarkEnd w:id="2105"/>
    <w:bookmarkStart w:name="z2145" w:id="2106"/>
    <w:p>
      <w:pPr>
        <w:spacing w:after="0"/>
        <w:ind w:left="0"/>
        <w:jc w:val="both"/>
      </w:pPr>
      <w:r>
        <w:rPr>
          <w:rFonts w:ascii="Times New Roman"/>
          <w:b w:val="false"/>
          <w:i w:val="false"/>
          <w:color w:val="000000"/>
          <w:sz w:val="28"/>
        </w:rPr>
        <w:t>
      1) посредством веб-портала запросить у потенциальных поставщиков материалы и разъяснения в связи с их заявками с тем, чтобы упростить рассмотрение, оценку и сопоставление заявок на участие в аукционе;</w:t>
      </w:r>
    </w:p>
    <w:bookmarkEnd w:id="2106"/>
    <w:bookmarkStart w:name="z2146" w:id="2107"/>
    <w:p>
      <w:pPr>
        <w:spacing w:after="0"/>
        <w:ind w:left="0"/>
        <w:jc w:val="both"/>
      </w:pPr>
      <w:r>
        <w:rPr>
          <w:rFonts w:ascii="Times New Roman"/>
          <w:b w:val="false"/>
          <w:i w:val="false"/>
          <w:color w:val="000000"/>
          <w:sz w:val="28"/>
        </w:rPr>
        <w:t>
      2) в целях уточнения сведений, содержащихся в заявках на участие в аукционе, посредством веб-портала запросить необходимую информацию у соответствующих физических или юридических лиц, государственных органов.</w:t>
      </w:r>
    </w:p>
    <w:bookmarkEnd w:id="2107"/>
    <w:bookmarkStart w:name="z2147" w:id="2108"/>
    <w:p>
      <w:pPr>
        <w:spacing w:after="0"/>
        <w:ind w:left="0"/>
        <w:jc w:val="both"/>
      </w:pPr>
      <w:r>
        <w:rPr>
          <w:rFonts w:ascii="Times New Roman"/>
          <w:b w:val="false"/>
          <w:i w:val="false"/>
          <w:color w:val="000000"/>
          <w:sz w:val="28"/>
        </w:rPr>
        <w:t>
      51. Аукционной комиссией не осуществляются направление запроса и иные действия связанные с дополнением заявки на участие в тендере недостающими документами, заменой документов, представленных в заявке на участие в аукционе недостающими документами, заменой документов, представленных в заявке на участие в аукционе, приведением в соответствие ненадлежащим образом оформленных документов в соответствие с квалификационными требованиями и требованиями аукционной документации.</w:t>
      </w:r>
    </w:p>
    <w:bookmarkEnd w:id="2108"/>
    <w:bookmarkStart w:name="z2148" w:id="2109"/>
    <w:p>
      <w:pPr>
        <w:spacing w:after="0"/>
        <w:ind w:left="0"/>
        <w:jc w:val="both"/>
      </w:pPr>
      <w:r>
        <w:rPr>
          <w:rFonts w:ascii="Times New Roman"/>
          <w:b w:val="false"/>
          <w:i w:val="false"/>
          <w:color w:val="000000"/>
          <w:sz w:val="28"/>
        </w:rPr>
        <w:t>
      52. Аукционная комиссия рассматривает заявку на участие в аукционе как отвечающую требованиям аукционной документации, если в ней присутствуют грамматические или арифметические ошибки, которые можно исправить, не затрагивая существа представленной заявки.</w:t>
      </w:r>
    </w:p>
    <w:bookmarkEnd w:id="2109"/>
    <w:bookmarkStart w:name="z2149" w:id="2110"/>
    <w:p>
      <w:pPr>
        <w:spacing w:after="0"/>
        <w:ind w:left="0"/>
        <w:jc w:val="both"/>
      </w:pPr>
      <w:r>
        <w:rPr>
          <w:rFonts w:ascii="Times New Roman"/>
          <w:b w:val="false"/>
          <w:i w:val="false"/>
          <w:color w:val="000000"/>
          <w:sz w:val="28"/>
        </w:rPr>
        <w:t>
      53. Протокол об итогах закупок способом аукциона автоматически формируется и размещается веб-порталом в день окончания рассмотрения заявки потенциального поставщика, признанного соответствующим квалификационным требованиям и требованиям аукционной документации с одновременным уведомлением по электронной почте всех членов аукционной комиссии и всех потенциальных поставщиков, подавших заявки на участие в аукционе.</w:t>
      </w:r>
    </w:p>
    <w:bookmarkEnd w:id="2110"/>
    <w:bookmarkStart w:name="z2150" w:id="2111"/>
    <w:p>
      <w:pPr>
        <w:spacing w:after="0"/>
        <w:ind w:left="0"/>
        <w:jc w:val="both"/>
      </w:pPr>
      <w:r>
        <w:rPr>
          <w:rFonts w:ascii="Times New Roman"/>
          <w:b w:val="false"/>
          <w:i w:val="false"/>
          <w:color w:val="000000"/>
          <w:sz w:val="28"/>
        </w:rPr>
        <w:t>
      54. Протокол об итогах закупок способом аукциона содержит следующее:</w:t>
      </w:r>
    </w:p>
    <w:bookmarkEnd w:id="2111"/>
    <w:bookmarkStart w:name="z2151" w:id="2112"/>
    <w:p>
      <w:pPr>
        <w:spacing w:after="0"/>
        <w:ind w:left="0"/>
        <w:jc w:val="both"/>
      </w:pPr>
      <w:r>
        <w:rPr>
          <w:rFonts w:ascii="Times New Roman"/>
          <w:b w:val="false"/>
          <w:i w:val="false"/>
          <w:color w:val="000000"/>
          <w:sz w:val="28"/>
        </w:rPr>
        <w:t>
      1) информацию о запросах аукционной комиссии;</w:t>
      </w:r>
    </w:p>
    <w:bookmarkEnd w:id="2112"/>
    <w:bookmarkStart w:name="z2152" w:id="2113"/>
    <w:p>
      <w:pPr>
        <w:spacing w:after="0"/>
        <w:ind w:left="0"/>
        <w:jc w:val="both"/>
      </w:pPr>
      <w:r>
        <w:rPr>
          <w:rFonts w:ascii="Times New Roman"/>
          <w:b w:val="false"/>
          <w:i w:val="false"/>
          <w:color w:val="000000"/>
          <w:sz w:val="28"/>
        </w:rPr>
        <w:t>
      2) информацию о потенциальных поставщиках, заявки на участие в аукционе которых были отклонены, с подробным описанием причин их отклонения, в том числе с указанием сведений и документов, подтверждающих их несоответствие квалификационным требованиям и требованиям аукционной документации;</w:t>
      </w:r>
    </w:p>
    <w:bookmarkEnd w:id="2113"/>
    <w:bookmarkStart w:name="z2153" w:id="2114"/>
    <w:p>
      <w:pPr>
        <w:spacing w:after="0"/>
        <w:ind w:left="0"/>
        <w:jc w:val="both"/>
      </w:pPr>
      <w:r>
        <w:rPr>
          <w:rFonts w:ascii="Times New Roman"/>
          <w:b w:val="false"/>
          <w:i w:val="false"/>
          <w:color w:val="000000"/>
          <w:sz w:val="28"/>
        </w:rPr>
        <w:t>
      3) иные сведения, определенные Правилами.</w:t>
      </w:r>
    </w:p>
    <w:bookmarkEnd w:id="2114"/>
    <w:bookmarkStart w:name="z2154" w:id="2115"/>
    <w:p>
      <w:pPr>
        <w:spacing w:after="0"/>
        <w:ind w:left="0"/>
        <w:jc w:val="both"/>
      </w:pPr>
      <w:r>
        <w:rPr>
          <w:rFonts w:ascii="Times New Roman"/>
          <w:b w:val="false"/>
          <w:i w:val="false"/>
          <w:color w:val="000000"/>
          <w:sz w:val="28"/>
        </w:rPr>
        <w:t>
      55. Потенциальный поставщик не признается участником аукциона, если:</w:t>
      </w:r>
    </w:p>
    <w:bookmarkEnd w:id="2115"/>
    <w:bookmarkStart w:name="z2155" w:id="2116"/>
    <w:p>
      <w:pPr>
        <w:spacing w:after="0"/>
        <w:ind w:left="0"/>
        <w:jc w:val="both"/>
      </w:pPr>
      <w:r>
        <w:rPr>
          <w:rFonts w:ascii="Times New Roman"/>
          <w:b w:val="false"/>
          <w:i w:val="false"/>
          <w:color w:val="000000"/>
          <w:sz w:val="28"/>
        </w:rPr>
        <w:t>
      1) он и (или) его субподрядчик либо соисполнитель определены не соответствующими квалификационным требованиям;</w:t>
      </w:r>
    </w:p>
    <w:bookmarkEnd w:id="2116"/>
    <w:bookmarkStart w:name="z2156" w:id="2117"/>
    <w:p>
      <w:pPr>
        <w:spacing w:after="0"/>
        <w:ind w:left="0"/>
        <w:jc w:val="both"/>
      </w:pPr>
      <w:r>
        <w:rPr>
          <w:rFonts w:ascii="Times New Roman"/>
          <w:b w:val="false"/>
          <w:i w:val="false"/>
          <w:color w:val="000000"/>
          <w:sz w:val="28"/>
        </w:rPr>
        <w:t xml:space="preserve">
      2) имеет ограничения, связанные с участием в закупках, предусмотренные </w:t>
      </w:r>
      <w:r>
        <w:rPr>
          <w:rFonts w:ascii="Times New Roman"/>
          <w:b w:val="false"/>
          <w:i w:val="false"/>
          <w:color w:val="000000"/>
          <w:sz w:val="28"/>
        </w:rPr>
        <w:t>статьей 7</w:t>
      </w:r>
      <w:r>
        <w:rPr>
          <w:rFonts w:ascii="Times New Roman"/>
          <w:b w:val="false"/>
          <w:i w:val="false"/>
          <w:color w:val="000000"/>
          <w:sz w:val="28"/>
        </w:rPr>
        <w:t xml:space="preserve"> Закона. По ограничениям, связанным с участием в закупках, предусмотренных </w:t>
      </w:r>
      <w:r>
        <w:rPr>
          <w:rFonts w:ascii="Times New Roman"/>
          <w:b w:val="false"/>
          <w:i w:val="false"/>
          <w:color w:val="000000"/>
          <w:sz w:val="28"/>
        </w:rPr>
        <w:t>подпунктом 1)</w:t>
      </w:r>
      <w:r>
        <w:rPr>
          <w:rFonts w:ascii="Times New Roman"/>
          <w:b w:val="false"/>
          <w:i w:val="false"/>
          <w:color w:val="000000"/>
          <w:sz w:val="28"/>
        </w:rPr>
        <w:t xml:space="preserve"> пункта 1 статьи 7 Закона, заявка на участие в аукционе потенциального поставщика подлежит автоматическому отклонению веб-порталом. По иным ограничениям, связанным с участием в закупках, аукционная комиссия рассматривает информацию на интернет-ресурсах соответствующих уполномоченных органов;</w:t>
      </w:r>
    </w:p>
    <w:bookmarkEnd w:id="2117"/>
    <w:bookmarkStart w:name="z2157" w:id="2118"/>
    <w:p>
      <w:pPr>
        <w:spacing w:after="0"/>
        <w:ind w:left="0"/>
        <w:jc w:val="both"/>
      </w:pPr>
      <w:r>
        <w:rPr>
          <w:rFonts w:ascii="Times New Roman"/>
          <w:b w:val="false"/>
          <w:i w:val="false"/>
          <w:color w:val="000000"/>
          <w:sz w:val="28"/>
        </w:rPr>
        <w:t>
      3) если его заявка на участие в аукционе определена не соответствующей требованиям АД.</w:t>
      </w:r>
    </w:p>
    <w:bookmarkEnd w:id="2118"/>
    <w:bookmarkStart w:name="z2158" w:id="2119"/>
    <w:p>
      <w:pPr>
        <w:spacing w:after="0"/>
        <w:ind w:left="0"/>
        <w:jc w:val="both"/>
      </w:pPr>
      <w:r>
        <w:rPr>
          <w:rFonts w:ascii="Times New Roman"/>
          <w:b w:val="false"/>
          <w:i w:val="false"/>
          <w:color w:val="000000"/>
          <w:sz w:val="28"/>
        </w:rPr>
        <w:t>
      8. Возврат обеспечения заявок на участие в аукционе</w:t>
      </w:r>
    </w:p>
    <w:bookmarkEnd w:id="2119"/>
    <w:bookmarkStart w:name="z2159" w:id="2120"/>
    <w:p>
      <w:pPr>
        <w:spacing w:after="0"/>
        <w:ind w:left="0"/>
        <w:jc w:val="both"/>
      </w:pPr>
      <w:r>
        <w:rPr>
          <w:rFonts w:ascii="Times New Roman"/>
          <w:b w:val="false"/>
          <w:i w:val="false"/>
          <w:color w:val="000000"/>
          <w:sz w:val="28"/>
        </w:rPr>
        <w:t>
      56. Организатор возвращает потенциальному поставщику обеспечение заявки на участие в аукционе, внесенное в виде электронной банковской гарантии, в течение трех рабочих дней со дня наступления одного из следующих случаев:</w:t>
      </w:r>
    </w:p>
    <w:bookmarkEnd w:id="2120"/>
    <w:bookmarkStart w:name="z2160" w:id="2121"/>
    <w:p>
      <w:pPr>
        <w:spacing w:after="0"/>
        <w:ind w:left="0"/>
        <w:jc w:val="both"/>
      </w:pPr>
      <w:r>
        <w:rPr>
          <w:rFonts w:ascii="Times New Roman"/>
          <w:b w:val="false"/>
          <w:i w:val="false"/>
          <w:color w:val="000000"/>
          <w:sz w:val="28"/>
        </w:rPr>
        <w:t>
      1) размещения протокола аукциона в случаях отзыва данным потенциальным поставщиком своей заявки на участие в аукционе до истечения окончательного срока представления заявок на участие в аукционе;</w:t>
      </w:r>
    </w:p>
    <w:bookmarkEnd w:id="2121"/>
    <w:bookmarkStart w:name="z2161" w:id="2122"/>
    <w:p>
      <w:pPr>
        <w:spacing w:after="0"/>
        <w:ind w:left="0"/>
        <w:jc w:val="both"/>
      </w:pPr>
      <w:r>
        <w:rPr>
          <w:rFonts w:ascii="Times New Roman"/>
          <w:b w:val="false"/>
          <w:i w:val="false"/>
          <w:color w:val="000000"/>
          <w:sz w:val="28"/>
        </w:rPr>
        <w:t>
      2) подписания протокола об итогах закупок способом аукциона. Указанный случай не распространяется на участника аукциона, определенного победителем аукциона;</w:t>
      </w:r>
    </w:p>
    <w:bookmarkEnd w:id="2122"/>
    <w:bookmarkStart w:name="z2162" w:id="2123"/>
    <w:p>
      <w:pPr>
        <w:spacing w:after="0"/>
        <w:ind w:left="0"/>
        <w:jc w:val="both"/>
      </w:pPr>
      <w:r>
        <w:rPr>
          <w:rFonts w:ascii="Times New Roman"/>
          <w:b w:val="false"/>
          <w:i w:val="false"/>
          <w:color w:val="000000"/>
          <w:sz w:val="28"/>
        </w:rPr>
        <w:t>
      3) подписания потенциальным поставщиком договора и внесения им обеспечения исполнения договора, предусмотренного АД.</w:t>
      </w:r>
    </w:p>
    <w:bookmarkEnd w:id="2123"/>
    <w:bookmarkStart w:name="z2163" w:id="2124"/>
    <w:p>
      <w:pPr>
        <w:spacing w:after="0"/>
        <w:ind w:left="0"/>
        <w:jc w:val="both"/>
      </w:pPr>
      <w:r>
        <w:rPr>
          <w:rFonts w:ascii="Times New Roman"/>
          <w:b w:val="false"/>
          <w:i w:val="false"/>
          <w:color w:val="000000"/>
          <w:sz w:val="28"/>
        </w:rPr>
        <w:t>
      57. Оператор информационной системы электронных закупок автоматически разблокирует потенциальному поставщику заблокированное им обеспечение заявки на участие в аукционе следующих случаях:</w:t>
      </w:r>
    </w:p>
    <w:bookmarkEnd w:id="2124"/>
    <w:bookmarkStart w:name="z2164" w:id="2125"/>
    <w:p>
      <w:pPr>
        <w:spacing w:after="0"/>
        <w:ind w:left="0"/>
        <w:jc w:val="both"/>
      </w:pPr>
      <w:r>
        <w:rPr>
          <w:rFonts w:ascii="Times New Roman"/>
          <w:b w:val="false"/>
          <w:i w:val="false"/>
          <w:color w:val="000000"/>
          <w:sz w:val="28"/>
        </w:rPr>
        <w:t>
      1) отзыва данным потенциальным поставщиком своей заявки на участие в аукционе до истечения окончательного срока представления заявок на участие в аукционе;</w:t>
      </w:r>
    </w:p>
    <w:bookmarkEnd w:id="2125"/>
    <w:bookmarkStart w:name="z2165" w:id="2126"/>
    <w:p>
      <w:pPr>
        <w:spacing w:after="0"/>
        <w:ind w:left="0"/>
        <w:jc w:val="both"/>
      </w:pPr>
      <w:r>
        <w:rPr>
          <w:rFonts w:ascii="Times New Roman"/>
          <w:b w:val="false"/>
          <w:i w:val="false"/>
          <w:color w:val="000000"/>
          <w:sz w:val="28"/>
        </w:rPr>
        <w:t>
      2) подписания протокола об итогах закупок способом аукциона. Указанный случай не распространяется на участника аукциона, определенного победителем аукциона;</w:t>
      </w:r>
    </w:p>
    <w:bookmarkEnd w:id="2126"/>
    <w:bookmarkStart w:name="z2166" w:id="2127"/>
    <w:p>
      <w:pPr>
        <w:spacing w:after="0"/>
        <w:ind w:left="0"/>
        <w:jc w:val="both"/>
      </w:pPr>
      <w:r>
        <w:rPr>
          <w:rFonts w:ascii="Times New Roman"/>
          <w:b w:val="false"/>
          <w:i w:val="false"/>
          <w:color w:val="000000"/>
          <w:sz w:val="28"/>
        </w:rPr>
        <w:t>
      3) подписания потенциальным поставщиком договора и внесения им обеспечения исполнения договора, предусмотренного АД.</w:t>
      </w:r>
    </w:p>
    <w:bookmarkEnd w:id="2127"/>
    <w:bookmarkStart w:name="z2167" w:id="2128"/>
    <w:p>
      <w:pPr>
        <w:spacing w:after="0"/>
        <w:ind w:left="0"/>
        <w:jc w:val="both"/>
      </w:pPr>
      <w:r>
        <w:rPr>
          <w:rFonts w:ascii="Times New Roman"/>
          <w:b w:val="false"/>
          <w:i w:val="false"/>
          <w:color w:val="000000"/>
          <w:sz w:val="28"/>
        </w:rPr>
        <w:t>
      58. Обеспечение заявки на участие в аукционе, внесенное в виде электронной банковской гарантии, не возвращается организатором в случаях, если:</w:t>
      </w:r>
    </w:p>
    <w:bookmarkEnd w:id="2128"/>
    <w:bookmarkStart w:name="z2168" w:id="2129"/>
    <w:p>
      <w:pPr>
        <w:spacing w:after="0"/>
        <w:ind w:left="0"/>
        <w:jc w:val="both"/>
      </w:pPr>
      <w:r>
        <w:rPr>
          <w:rFonts w:ascii="Times New Roman"/>
          <w:b w:val="false"/>
          <w:i w:val="false"/>
          <w:color w:val="000000"/>
          <w:sz w:val="28"/>
        </w:rPr>
        <w:t>
      1) потенциальный поставщик, определенный победителем аукциона либо занявший второе место, уклонился от заключения договора;</w:t>
      </w:r>
    </w:p>
    <w:bookmarkEnd w:id="2129"/>
    <w:bookmarkStart w:name="z2169" w:id="2130"/>
    <w:p>
      <w:pPr>
        <w:spacing w:after="0"/>
        <w:ind w:left="0"/>
        <w:jc w:val="both"/>
      </w:pPr>
      <w:r>
        <w:rPr>
          <w:rFonts w:ascii="Times New Roman"/>
          <w:b w:val="false"/>
          <w:i w:val="false"/>
          <w:color w:val="000000"/>
          <w:sz w:val="28"/>
        </w:rPr>
        <w:t>
      2) победитель аукциона либо потенциальный поставщик, занявший второе место, заключив договор, не исполнил либо ненадлежащим образом исполнил, в том числе несвоевременно исполнил требования, установленные АД, о внесении и (или) сроках внесения обеспечения исполнения договора.</w:t>
      </w:r>
    </w:p>
    <w:bookmarkEnd w:id="2130"/>
    <w:bookmarkStart w:name="z2170" w:id="2131"/>
    <w:p>
      <w:pPr>
        <w:spacing w:after="0"/>
        <w:ind w:left="0"/>
        <w:jc w:val="both"/>
      </w:pPr>
      <w:r>
        <w:rPr>
          <w:rFonts w:ascii="Times New Roman"/>
          <w:b w:val="false"/>
          <w:i w:val="false"/>
          <w:color w:val="000000"/>
          <w:sz w:val="28"/>
        </w:rPr>
        <w:t>
      59. Обеспечение заявки на участие в аукционе, внесенное через электронный кошелек блокируется оператором информационной системы электронных закупок и не возвращается потенциальному поставщику при наступлении одного из следующих случаев:</w:t>
      </w:r>
    </w:p>
    <w:bookmarkEnd w:id="2131"/>
    <w:bookmarkStart w:name="z2171" w:id="2132"/>
    <w:p>
      <w:pPr>
        <w:spacing w:after="0"/>
        <w:ind w:left="0"/>
        <w:jc w:val="both"/>
      </w:pPr>
      <w:r>
        <w:rPr>
          <w:rFonts w:ascii="Times New Roman"/>
          <w:b w:val="false"/>
          <w:i w:val="false"/>
          <w:color w:val="000000"/>
          <w:sz w:val="28"/>
        </w:rPr>
        <w:t>
      1) потенциальный поставщик, определенный победителем аукциона либо занявший второе место, уклонился от заключения договора;</w:t>
      </w:r>
    </w:p>
    <w:bookmarkEnd w:id="2132"/>
    <w:bookmarkStart w:name="z2172" w:id="2133"/>
    <w:p>
      <w:pPr>
        <w:spacing w:after="0"/>
        <w:ind w:left="0"/>
        <w:jc w:val="both"/>
      </w:pPr>
      <w:r>
        <w:rPr>
          <w:rFonts w:ascii="Times New Roman"/>
          <w:b w:val="false"/>
          <w:i w:val="false"/>
          <w:color w:val="000000"/>
          <w:sz w:val="28"/>
        </w:rPr>
        <w:t>
      2) победитель аукциона либо потенциальный поставщик, занявший второе место, заключив договор, не исполнил либо ненадлежащим образом исполнил, в том числе несвоевременно исполнил требования, установленные АД, о внесении и (или) сроках внесения обеспечения исполнения договора.</w:t>
      </w:r>
    </w:p>
    <w:bookmarkEnd w:id="2133"/>
    <w:bookmarkStart w:name="z2173" w:id="2134"/>
    <w:p>
      <w:pPr>
        <w:spacing w:after="0"/>
        <w:ind w:left="0"/>
        <w:jc w:val="both"/>
      </w:pPr>
      <w:r>
        <w:rPr>
          <w:rFonts w:ascii="Times New Roman"/>
          <w:b w:val="false"/>
          <w:i w:val="false"/>
          <w:color w:val="000000"/>
          <w:sz w:val="28"/>
        </w:rPr>
        <w:t>
      9. Договор по итогам аукциона</w:t>
      </w:r>
    </w:p>
    <w:bookmarkEnd w:id="2134"/>
    <w:bookmarkStart w:name="z2174" w:id="2135"/>
    <w:p>
      <w:pPr>
        <w:spacing w:after="0"/>
        <w:ind w:left="0"/>
        <w:jc w:val="both"/>
      </w:pPr>
      <w:r>
        <w:rPr>
          <w:rFonts w:ascii="Times New Roman"/>
          <w:b w:val="false"/>
          <w:i w:val="false"/>
          <w:color w:val="000000"/>
          <w:sz w:val="28"/>
        </w:rPr>
        <w:t>
      60. Договор заключается посредством веб-портала между заказчиком и поставщиком, удостоверенный электронными цифровыми подписями, за исключением случаев, предусмотренных Правилами.</w:t>
      </w:r>
    </w:p>
    <w:bookmarkEnd w:id="2135"/>
    <w:bookmarkStart w:name="z2175" w:id="2136"/>
    <w:p>
      <w:pPr>
        <w:spacing w:after="0"/>
        <w:ind w:left="0"/>
        <w:jc w:val="both"/>
      </w:pPr>
      <w:r>
        <w:rPr>
          <w:rFonts w:ascii="Times New Roman"/>
          <w:b w:val="false"/>
          <w:i w:val="false"/>
          <w:color w:val="000000"/>
          <w:sz w:val="28"/>
        </w:rPr>
        <w:t xml:space="preserve">
      Заказчик направляет победителю проект договора, составленный в соответствии с типовым договором, согласно приложению 22 к Правилам, за исключением лица, имеющего ограничения, предусмотренные </w:t>
      </w:r>
      <w:r>
        <w:rPr>
          <w:rFonts w:ascii="Times New Roman"/>
          <w:b w:val="false"/>
          <w:i w:val="false"/>
          <w:color w:val="000000"/>
          <w:sz w:val="28"/>
        </w:rPr>
        <w:t>статьей 7</w:t>
      </w:r>
      <w:r>
        <w:rPr>
          <w:rFonts w:ascii="Times New Roman"/>
          <w:b w:val="false"/>
          <w:i w:val="false"/>
          <w:color w:val="000000"/>
          <w:sz w:val="28"/>
        </w:rPr>
        <w:t xml:space="preserve"> Закона, в течение пяти рабочих дней со дня истечения срока на обжалование протокола об итогах закупок способом аукциона.</w:t>
      </w:r>
    </w:p>
    <w:bookmarkEnd w:id="2136"/>
    <w:bookmarkStart w:name="z2176" w:id="2137"/>
    <w:p>
      <w:pPr>
        <w:spacing w:after="0"/>
        <w:ind w:left="0"/>
        <w:jc w:val="both"/>
      </w:pPr>
      <w:r>
        <w:rPr>
          <w:rFonts w:ascii="Times New Roman"/>
          <w:b w:val="false"/>
          <w:i w:val="false"/>
          <w:color w:val="000000"/>
          <w:sz w:val="28"/>
        </w:rPr>
        <w:t>
      61. В случаях, когда процедуры выбора поставщика, в том числе процедуры обжалования итогов закупок, проведенных в рамках предварительного годового плана государственных закупок, завершены до утверждения соответствующего бюджета (производственной программы и (или) инвестиционной программы и (или) бюджета и (или) плана развития и (или) бизнес-плана и (или) сметы доходов и расходов) проект договора направляется победителю в течение пяти рабочих дней со дня утверждения соответствующего бюджета (производственной программы и (или) инвестиционной программы, плана развития, бизнес-плана и (или) сметы доходов и расходов).</w:t>
      </w:r>
    </w:p>
    <w:bookmarkEnd w:id="2137"/>
    <w:bookmarkStart w:name="z2177" w:id="2138"/>
    <w:p>
      <w:pPr>
        <w:spacing w:after="0"/>
        <w:ind w:left="0"/>
        <w:jc w:val="both"/>
      </w:pPr>
      <w:r>
        <w:rPr>
          <w:rFonts w:ascii="Times New Roman"/>
          <w:b w:val="false"/>
          <w:i w:val="false"/>
          <w:color w:val="000000"/>
          <w:sz w:val="28"/>
        </w:rPr>
        <w:t>
      62. Проект договора удостоверяется победителем закупок способом аукциона посредством электронной цифровой подписи в течение трех рабочих дней со дня поступления на веб-портал уведомления с приложением проекта договора.</w:t>
      </w:r>
    </w:p>
    <w:bookmarkEnd w:id="2138"/>
    <w:bookmarkStart w:name="z2178" w:id="2139"/>
    <w:p>
      <w:pPr>
        <w:spacing w:after="0"/>
        <w:ind w:left="0"/>
        <w:jc w:val="both"/>
      </w:pPr>
      <w:r>
        <w:rPr>
          <w:rFonts w:ascii="Times New Roman"/>
          <w:b w:val="false"/>
          <w:i w:val="false"/>
          <w:color w:val="000000"/>
          <w:sz w:val="28"/>
        </w:rPr>
        <w:t>
      63. Заказчик в течение одного рабочего дня со дня истечения срока на обжалование протокола об итогах закупок способом аукциона, направляет посредством веб-портала поставщику запрос сведений о лице, подписывающем договор, и реквизитах поставщика для оформления электронного договора.</w:t>
      </w:r>
    </w:p>
    <w:bookmarkEnd w:id="2139"/>
    <w:bookmarkStart w:name="z2179" w:id="2140"/>
    <w:p>
      <w:pPr>
        <w:spacing w:after="0"/>
        <w:ind w:left="0"/>
        <w:jc w:val="both"/>
      </w:pPr>
      <w:r>
        <w:rPr>
          <w:rFonts w:ascii="Times New Roman"/>
          <w:b w:val="false"/>
          <w:i w:val="false"/>
          <w:color w:val="000000"/>
          <w:sz w:val="28"/>
        </w:rPr>
        <w:t>
      64. Потенциальный поставщик в течение трех рабочих дней со дня получения на веб-портале соответствующего запроса заполняет и подтверждает сведения о лице, подписывающем договор, и реквизиты поставщика.</w:t>
      </w:r>
    </w:p>
    <w:bookmarkEnd w:id="2140"/>
    <w:bookmarkStart w:name="z2180" w:id="2141"/>
    <w:p>
      <w:pPr>
        <w:spacing w:after="0"/>
        <w:ind w:left="0"/>
        <w:jc w:val="both"/>
      </w:pPr>
      <w:r>
        <w:rPr>
          <w:rFonts w:ascii="Times New Roman"/>
          <w:b w:val="false"/>
          <w:i w:val="false"/>
          <w:color w:val="000000"/>
          <w:sz w:val="28"/>
        </w:rPr>
        <w:t>
      В случае отсутствия подтверждения потенциального поставщика сведений о лице, подписывающем договор, и его реквизитов, заказчик подписывает договор в соответствии с регистрационными данными потенциального поставщика, размещенными на веб-портале.</w:t>
      </w:r>
    </w:p>
    <w:bookmarkEnd w:id="2141"/>
    <w:bookmarkStart w:name="z2181" w:id="2142"/>
    <w:p>
      <w:pPr>
        <w:spacing w:after="0"/>
        <w:ind w:left="0"/>
        <w:jc w:val="both"/>
      </w:pPr>
      <w:r>
        <w:rPr>
          <w:rFonts w:ascii="Times New Roman"/>
          <w:b w:val="false"/>
          <w:i w:val="false"/>
          <w:color w:val="000000"/>
          <w:sz w:val="28"/>
        </w:rPr>
        <w:t>
      65. Заказчик не позднее одного рабочего со дня истечения срока подтверждения потенциальным поставщиком соответствующих сведений, формирует проект договора, удостоверенный электронной цифровой подписью, и направляет для подписания потенциальному поставщику.</w:t>
      </w:r>
    </w:p>
    <w:bookmarkEnd w:id="2142"/>
    <w:bookmarkStart w:name="z2182" w:id="2143"/>
    <w:p>
      <w:pPr>
        <w:spacing w:after="0"/>
        <w:ind w:left="0"/>
        <w:jc w:val="both"/>
      </w:pPr>
      <w:r>
        <w:rPr>
          <w:rFonts w:ascii="Times New Roman"/>
          <w:b w:val="false"/>
          <w:i w:val="false"/>
          <w:color w:val="000000"/>
          <w:sz w:val="28"/>
        </w:rPr>
        <w:t>
      66. Поставщик подписывает договор электронной цифровой подписью посредством веб-портала в сроки, установленные Правилами.</w:t>
      </w:r>
    </w:p>
    <w:bookmarkEnd w:id="2143"/>
    <w:bookmarkStart w:name="z2183" w:id="2144"/>
    <w:p>
      <w:pPr>
        <w:spacing w:after="0"/>
        <w:ind w:left="0"/>
        <w:jc w:val="both"/>
      </w:pPr>
      <w:r>
        <w:rPr>
          <w:rFonts w:ascii="Times New Roman"/>
          <w:b w:val="false"/>
          <w:i w:val="false"/>
          <w:color w:val="000000"/>
          <w:sz w:val="28"/>
        </w:rPr>
        <w:t>
      67. Если потенциальный поставщик, определенный победителем, не подписал в установленные Правилами сроки проект договора, заказчик в течение двух рабочих дней со дня уклонения победителя от заключения договора направляет победителю уведомление о необходимости подписания проекта договора в течение трех рабочих дней.</w:t>
      </w:r>
    </w:p>
    <w:bookmarkEnd w:id="2144"/>
    <w:bookmarkStart w:name="z2184" w:id="2145"/>
    <w:p>
      <w:pPr>
        <w:spacing w:after="0"/>
        <w:ind w:left="0"/>
        <w:jc w:val="both"/>
      </w:pPr>
      <w:r>
        <w:rPr>
          <w:rFonts w:ascii="Times New Roman"/>
          <w:b w:val="false"/>
          <w:i w:val="false"/>
          <w:color w:val="000000"/>
          <w:sz w:val="28"/>
        </w:rPr>
        <w:t>
      68. Если потенциальный поставщик в течение трех рабочих дней со дня получения посредством веб-портала уведомления не представил заказчику подписанный договор, заказчик в течение двух рабочих дней со дня уклонения победителя от заключения договора направляет потенциальному поставщику, занявшему второе место, проект договора, удостоверенный электронной цифровой подписью, посредством веб-портала.</w:t>
      </w:r>
    </w:p>
    <w:bookmarkEnd w:id="2145"/>
    <w:bookmarkStart w:name="z2185" w:id="2146"/>
    <w:p>
      <w:pPr>
        <w:spacing w:after="0"/>
        <w:ind w:left="0"/>
        <w:jc w:val="both"/>
      </w:pPr>
      <w:r>
        <w:rPr>
          <w:rFonts w:ascii="Times New Roman"/>
          <w:b w:val="false"/>
          <w:i w:val="false"/>
          <w:color w:val="000000"/>
          <w:sz w:val="28"/>
        </w:rPr>
        <w:t>
      69. Проект договора удостоверяется потенциальным поставщиком, занявшим второе место, посредством электронной цифровой подписи в течение трех рабочих дней со дня представления ему проекта договора.</w:t>
      </w:r>
    </w:p>
    <w:bookmarkEnd w:id="2146"/>
    <w:bookmarkStart w:name="z2186" w:id="2147"/>
    <w:p>
      <w:pPr>
        <w:spacing w:after="0"/>
        <w:ind w:left="0"/>
        <w:jc w:val="both"/>
      </w:pPr>
      <w:r>
        <w:rPr>
          <w:rFonts w:ascii="Times New Roman"/>
          <w:b w:val="false"/>
          <w:i w:val="false"/>
          <w:color w:val="000000"/>
          <w:sz w:val="28"/>
        </w:rPr>
        <w:t>
      70. Если потенциальный поставщик, занявший второе место, не подписал в установленный срок подписанный заказчиком договор, заказчик осуществляет повторные закупки.</w:t>
      </w:r>
    </w:p>
    <w:bookmarkEnd w:id="2147"/>
    <w:bookmarkStart w:name="z2187" w:id="2148"/>
    <w:p>
      <w:pPr>
        <w:spacing w:after="0"/>
        <w:ind w:left="0"/>
        <w:jc w:val="both"/>
      </w:pPr>
      <w:r>
        <w:rPr>
          <w:rFonts w:ascii="Times New Roman"/>
          <w:b w:val="false"/>
          <w:i w:val="false"/>
          <w:color w:val="000000"/>
          <w:sz w:val="28"/>
        </w:rPr>
        <w:t>
      71. Договор не может быть заключен при вынесении решения в соответствии с пунктом 8 статьи 16 Закона.</w:t>
      </w:r>
    </w:p>
    <w:bookmarkEnd w:id="2148"/>
    <w:bookmarkStart w:name="z2188" w:id="2149"/>
    <w:p>
      <w:pPr>
        <w:spacing w:after="0"/>
        <w:ind w:left="0"/>
        <w:jc w:val="both"/>
      </w:pPr>
      <w:r>
        <w:rPr>
          <w:rFonts w:ascii="Times New Roman"/>
          <w:b w:val="false"/>
          <w:i w:val="false"/>
          <w:color w:val="000000"/>
          <w:sz w:val="28"/>
        </w:rPr>
        <w:t>
      72. Поставщик в течение десяти рабочих дней со дня заключения договора вносит обеспечение исполнения договора, а также сумму в соответствии с пунктом 151 Правил (при наличии).</w:t>
      </w:r>
    </w:p>
    <w:bookmarkEnd w:id="2149"/>
    <w:bookmarkStart w:name="z2189" w:id="2150"/>
    <w:p>
      <w:pPr>
        <w:spacing w:after="0"/>
        <w:ind w:left="0"/>
        <w:jc w:val="both"/>
      </w:pPr>
      <w:r>
        <w:rPr>
          <w:rFonts w:ascii="Times New Roman"/>
          <w:b w:val="false"/>
          <w:i w:val="false"/>
          <w:color w:val="000000"/>
          <w:sz w:val="28"/>
        </w:rPr>
        <w:t>
      73. Размер обеспечения исполнения договора устанавливается организатором закупок в размере трех процентов от общей суммы договора.</w:t>
      </w:r>
    </w:p>
    <w:bookmarkEnd w:id="2150"/>
    <w:bookmarkStart w:name="z2190" w:id="2151"/>
    <w:p>
      <w:pPr>
        <w:spacing w:after="0"/>
        <w:ind w:left="0"/>
        <w:jc w:val="both"/>
      </w:pPr>
      <w:r>
        <w:rPr>
          <w:rFonts w:ascii="Times New Roman"/>
          <w:b w:val="false"/>
          <w:i w:val="false"/>
          <w:color w:val="000000"/>
          <w:sz w:val="28"/>
        </w:rPr>
        <w:t>
      В случае, если договором предусмотрена выплата аванса, поставщик дополнительно к обеспечению исполнения договора вносит обеспечение аванса в размере, равном авансу.</w:t>
      </w:r>
    </w:p>
    <w:bookmarkEnd w:id="2151"/>
    <w:bookmarkStart w:name="z2191" w:id="2152"/>
    <w:p>
      <w:pPr>
        <w:spacing w:after="0"/>
        <w:ind w:left="0"/>
        <w:jc w:val="both"/>
      </w:pPr>
      <w:r>
        <w:rPr>
          <w:rFonts w:ascii="Times New Roman"/>
          <w:b w:val="false"/>
          <w:i w:val="false"/>
          <w:color w:val="000000"/>
          <w:sz w:val="28"/>
        </w:rPr>
        <w:t>
      Поставщик вправе отказаться от полной суммы аванса либо от части аванса. В случае частичного отказа от аванса поставщик вносит обеспечение аванса в размере, равном части аванса.</w:t>
      </w:r>
    </w:p>
    <w:bookmarkEnd w:id="2152"/>
    <w:bookmarkStart w:name="z2192" w:id="2153"/>
    <w:p>
      <w:pPr>
        <w:spacing w:after="0"/>
        <w:ind w:left="0"/>
        <w:jc w:val="both"/>
      </w:pPr>
      <w:r>
        <w:rPr>
          <w:rFonts w:ascii="Times New Roman"/>
          <w:b w:val="false"/>
          <w:i w:val="false"/>
          <w:color w:val="000000"/>
          <w:sz w:val="28"/>
        </w:rPr>
        <w:t>
      По мере исполнения обязательств по договору заказчик по письменному уведомлению поставщика уменьшает размер обеспечения исполнения аванса пропорционально выполненным обязательствам, предусмотренным договором.</w:t>
      </w:r>
    </w:p>
    <w:bookmarkEnd w:id="2153"/>
    <w:bookmarkStart w:name="z2193" w:id="2154"/>
    <w:p>
      <w:pPr>
        <w:spacing w:after="0"/>
        <w:ind w:left="0"/>
        <w:jc w:val="both"/>
      </w:pPr>
      <w:r>
        <w:rPr>
          <w:rFonts w:ascii="Times New Roman"/>
          <w:b w:val="false"/>
          <w:i w:val="false"/>
          <w:color w:val="000000"/>
          <w:sz w:val="28"/>
        </w:rPr>
        <w:t>
      74. В случае заключения договора со сроком действия более одного финансового года размер обеспечения исполнения договора на текущий финансовый год исчисляется исходя из годовой суммы договора, предусмотренной в соответствующем финансовом году.</w:t>
      </w:r>
    </w:p>
    <w:bookmarkEnd w:id="2154"/>
    <w:bookmarkStart w:name="z2194" w:id="2155"/>
    <w:p>
      <w:pPr>
        <w:spacing w:after="0"/>
        <w:ind w:left="0"/>
        <w:jc w:val="both"/>
      </w:pPr>
      <w:r>
        <w:rPr>
          <w:rFonts w:ascii="Times New Roman"/>
          <w:b w:val="false"/>
          <w:i w:val="false"/>
          <w:color w:val="000000"/>
          <w:sz w:val="28"/>
        </w:rPr>
        <w:t>
      75. Поставщик могут выбрать один из следующих видов обеспечения исполнения договора и обеспечения аванса (в случае, если договором о государственных закупках предусмотрен аванс):</w:t>
      </w:r>
    </w:p>
    <w:bookmarkEnd w:id="2155"/>
    <w:bookmarkStart w:name="z2195" w:id="2156"/>
    <w:p>
      <w:pPr>
        <w:spacing w:after="0"/>
        <w:ind w:left="0"/>
        <w:jc w:val="both"/>
      </w:pPr>
      <w:r>
        <w:rPr>
          <w:rFonts w:ascii="Times New Roman"/>
          <w:b w:val="false"/>
          <w:i w:val="false"/>
          <w:color w:val="000000"/>
          <w:sz w:val="28"/>
        </w:rPr>
        <w:t>
      1) деньги, находящиеся в электронном кошельке поставщика;</w:t>
      </w:r>
    </w:p>
    <w:bookmarkEnd w:id="2156"/>
    <w:bookmarkStart w:name="z2196" w:id="2157"/>
    <w:p>
      <w:pPr>
        <w:spacing w:after="0"/>
        <w:ind w:left="0"/>
        <w:jc w:val="both"/>
      </w:pPr>
      <w:r>
        <w:rPr>
          <w:rFonts w:ascii="Times New Roman"/>
          <w:b w:val="false"/>
          <w:i w:val="false"/>
          <w:color w:val="000000"/>
          <w:sz w:val="28"/>
        </w:rPr>
        <w:t>
      2) банковскую гарантию, представляемую в форме электронного документа согласно приложению 27 к Правилам.</w:t>
      </w:r>
    </w:p>
    <w:bookmarkEnd w:id="2157"/>
    <w:bookmarkStart w:name="z2197" w:id="2158"/>
    <w:p>
      <w:pPr>
        <w:spacing w:after="0"/>
        <w:ind w:left="0"/>
        <w:jc w:val="both"/>
      </w:pPr>
      <w:r>
        <w:rPr>
          <w:rFonts w:ascii="Times New Roman"/>
          <w:b w:val="false"/>
          <w:i w:val="false"/>
          <w:color w:val="000000"/>
          <w:sz w:val="28"/>
        </w:rPr>
        <w:t>
      76. При внесении поставщиком обеспечения исполнения договора и суммы в соответствии с пунктом 151 Правил (при наличии) через электронный кошелек оператор информационной системы электронных закупок автоматически блокирует соответствующую сумму до полного и надлежащего исполнения поставщиком обязательств по договору.</w:t>
      </w:r>
    </w:p>
    <w:bookmarkEnd w:id="2158"/>
    <w:bookmarkStart w:name="z2198" w:id="2159"/>
    <w:p>
      <w:pPr>
        <w:spacing w:after="0"/>
        <w:ind w:left="0"/>
        <w:jc w:val="both"/>
      </w:pPr>
      <w:r>
        <w:rPr>
          <w:rFonts w:ascii="Times New Roman"/>
          <w:b w:val="false"/>
          <w:i w:val="false"/>
          <w:color w:val="000000"/>
          <w:sz w:val="28"/>
        </w:rPr>
        <w:t>
      77. Оператор информационной системы электронных закупок в течение трех рабочих дней со дня полного и надлежащего исполнения поставщиком обязательств по договору автоматически осуществляет возврат на электронный кошелек поставщика денежной суммы, внесенной для обеспечения исполнения договора, а также суммы в соответствии с пунктом 151 Правил (при наличии).</w:t>
      </w:r>
    </w:p>
    <w:bookmarkEnd w:id="2159"/>
    <w:bookmarkStart w:name="z2199" w:id="2160"/>
    <w:p>
      <w:pPr>
        <w:spacing w:after="0"/>
        <w:ind w:left="0"/>
        <w:jc w:val="both"/>
      </w:pPr>
      <w:r>
        <w:rPr>
          <w:rFonts w:ascii="Times New Roman"/>
          <w:b w:val="false"/>
          <w:i w:val="false"/>
          <w:color w:val="000000"/>
          <w:sz w:val="28"/>
        </w:rPr>
        <w:t>
      78. Потенциальным поставщиком не совершается действия, приводящие к возникновению у третьих лиц права требования в целом либо в части денег, находящихся в электронном кошельке, до полного исполнения обязательств по договору.</w:t>
      </w:r>
    </w:p>
    <w:bookmarkEnd w:id="2160"/>
    <w:bookmarkStart w:name="z2200" w:id="2161"/>
    <w:p>
      <w:pPr>
        <w:spacing w:after="0"/>
        <w:ind w:left="0"/>
        <w:jc w:val="both"/>
      </w:pPr>
      <w:r>
        <w:rPr>
          <w:rFonts w:ascii="Times New Roman"/>
          <w:b w:val="false"/>
          <w:i w:val="false"/>
          <w:color w:val="000000"/>
          <w:sz w:val="28"/>
        </w:rPr>
        <w:t>
      79. Заказчик возвращает поставщику обеспечение исполнения договора в сроки, указанные в договоре, или в течение пяти рабочих дней со дня полного и надлежащего исполнения поставщиком своих обязательств по договору, а также в случае предоставления поставщиком замены способа обеспечения исполнения договора в период действия договора.</w:t>
      </w:r>
    </w:p>
    <w:bookmarkEnd w:id="2161"/>
    <w:bookmarkStart w:name="z2201" w:id="2162"/>
    <w:p>
      <w:pPr>
        <w:spacing w:after="0"/>
        <w:ind w:left="0"/>
        <w:jc w:val="both"/>
      </w:pPr>
      <w:r>
        <w:rPr>
          <w:rFonts w:ascii="Times New Roman"/>
          <w:b w:val="false"/>
          <w:i w:val="false"/>
          <w:color w:val="000000"/>
          <w:sz w:val="28"/>
        </w:rPr>
        <w:t>
      80. Обеспечение исполнения договора, а также сумма обеспечения в случае принятия антидемпинговых мер (при наличии), не возвращается организатором поставщику в случае расторжения договора в связи с неисполнением либо ненадлежащим исполнением поставщиком договорных обязательств.</w:t>
      </w:r>
    </w:p>
    <w:bookmarkEnd w:id="2162"/>
    <w:bookmarkStart w:name="z2202" w:id="2163"/>
    <w:p>
      <w:pPr>
        <w:spacing w:after="0"/>
        <w:ind w:left="0"/>
        <w:jc w:val="both"/>
      </w:pPr>
      <w:r>
        <w:rPr>
          <w:rFonts w:ascii="Times New Roman"/>
          <w:b w:val="false"/>
          <w:i w:val="false"/>
          <w:color w:val="000000"/>
          <w:sz w:val="28"/>
        </w:rPr>
        <w:t>
      81. Минимальный срок поставки товаров, по договору в соответствии с Правилами составляет не менее срока, затрачиваемого на поставку товара, в том числе его изготовление (производство), доставку, но не менее пятнадцати календарных дней.</w:t>
      </w:r>
    </w:p>
    <w:bookmarkEnd w:id="2163"/>
    <w:bookmarkStart w:name="z2203" w:id="2164"/>
    <w:p>
      <w:pPr>
        <w:spacing w:after="0"/>
        <w:ind w:left="0"/>
        <w:jc w:val="both"/>
      </w:pPr>
      <w:r>
        <w:rPr>
          <w:rFonts w:ascii="Times New Roman"/>
          <w:b w:val="false"/>
          <w:i w:val="false"/>
          <w:color w:val="000000"/>
          <w:sz w:val="28"/>
        </w:rPr>
        <w:t>
      82. В случае если потенциальный поставщик, признанный победителем в установленные сроки, не представил заказчику подписанный договор или, заключив договор, не внес обеспечение исполнения договора и (или) сумму в соответствии с пунктом 151 Правил, то такой потенциальный поставщик признается уклонившимся от заключения договора.</w:t>
      </w:r>
    </w:p>
    <w:bookmarkEnd w:id="2164"/>
    <w:bookmarkStart w:name="z2204" w:id="2165"/>
    <w:p>
      <w:pPr>
        <w:spacing w:after="0"/>
        <w:ind w:left="0"/>
        <w:jc w:val="both"/>
      </w:pPr>
      <w:r>
        <w:rPr>
          <w:rFonts w:ascii="Times New Roman"/>
          <w:b w:val="false"/>
          <w:i w:val="false"/>
          <w:color w:val="000000"/>
          <w:sz w:val="28"/>
        </w:rPr>
        <w:t>
      83. В случае признания потенциального поставщика, определенного победителем, уклонившимся от заключения договора, организатор удерживает внесенное им обеспечение заявки на участие в аукционе в виде электронной банковской гарантии.</w:t>
      </w:r>
    </w:p>
    <w:bookmarkEnd w:id="2165"/>
    <w:bookmarkStart w:name="z2205" w:id="2166"/>
    <w:p>
      <w:pPr>
        <w:spacing w:after="0"/>
        <w:ind w:left="0"/>
        <w:jc w:val="both"/>
      </w:pPr>
      <w:r>
        <w:rPr>
          <w:rFonts w:ascii="Times New Roman"/>
          <w:b w:val="false"/>
          <w:i w:val="false"/>
          <w:color w:val="000000"/>
          <w:sz w:val="28"/>
        </w:rPr>
        <w:t>
      84. В случае признания потенциального поставщика, определенного победителем, уклонившимся от заключения договора, оператор информационной системы электронных закупок автоматически не возвращает потенциальному поставщику заблокированную сумму из электронного кошелька по обеспечению заявки на участие в аукционе.</w:t>
      </w:r>
    </w:p>
    <w:bookmarkEnd w:id="216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аукционной документации</w:t>
            </w:r>
          </w:p>
        </w:tc>
      </w:tr>
    </w:tbl>
    <w:bookmarkStart w:name="z2207" w:id="2167"/>
    <w:p>
      <w:pPr>
        <w:spacing w:after="0"/>
        <w:ind w:left="0"/>
        <w:jc w:val="left"/>
      </w:pPr>
      <w:r>
        <w:rPr>
          <w:rFonts w:ascii="Times New Roman"/>
          <w:b/>
          <w:i w:val="false"/>
          <w:color w:val="000000"/>
        </w:rPr>
        <w:t xml:space="preserve"> Условия поставки товара (формируется на основе утвержденного годового плана)</w:t>
      </w:r>
    </w:p>
    <w:bookmarkEnd w:id="2167"/>
    <w:p>
      <w:pPr>
        <w:spacing w:after="0"/>
        <w:ind w:left="0"/>
        <w:jc w:val="both"/>
      </w:pPr>
      <w:bookmarkStart w:name="z2208" w:id="2168"/>
      <w:r>
        <w:rPr>
          <w:rFonts w:ascii="Times New Roman"/>
          <w:b w:val="false"/>
          <w:i w:val="false"/>
          <w:color w:val="000000"/>
          <w:sz w:val="28"/>
        </w:rPr>
        <w:t>
      № аукциона _____________________________</w:t>
      </w:r>
    </w:p>
    <w:bookmarkEnd w:id="2168"/>
    <w:p>
      <w:pPr>
        <w:spacing w:after="0"/>
        <w:ind w:left="0"/>
        <w:jc w:val="both"/>
      </w:pPr>
      <w:r>
        <w:rPr>
          <w:rFonts w:ascii="Times New Roman"/>
          <w:b w:val="false"/>
          <w:i w:val="false"/>
          <w:color w:val="000000"/>
          <w:sz w:val="28"/>
        </w:rPr>
        <w:t>Наименование аукциона 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6"/>
        <w:gridCol w:w="726"/>
        <w:gridCol w:w="928"/>
        <w:gridCol w:w="726"/>
        <w:gridCol w:w="726"/>
        <w:gridCol w:w="3679"/>
        <w:gridCol w:w="726"/>
        <w:gridCol w:w="726"/>
        <w:gridCol w:w="1802"/>
        <w:gridCol w:w="1535"/>
      </w:tblGrid>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лота</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заказчика</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товара*</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объем</w:t>
            </w:r>
          </w:p>
        </w:tc>
        <w:tc>
          <w:tcPr>
            <w:tcW w:w="3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 поставки (в соответствии с ИНКОТЕРМС 2010)</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поставки товаров</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поставки товаров</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авансового платежа,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выделенная по лоту, тенге</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bl>
    <w:bookmarkStart w:name="z2209" w:id="2169"/>
    <w:p>
      <w:pPr>
        <w:spacing w:after="0"/>
        <w:ind w:left="0"/>
        <w:jc w:val="both"/>
      </w:pPr>
      <w:r>
        <w:rPr>
          <w:rFonts w:ascii="Times New Roman"/>
          <w:b w:val="false"/>
          <w:i w:val="false"/>
          <w:color w:val="000000"/>
          <w:sz w:val="28"/>
        </w:rPr>
        <w:t>
      * Полное описание и характеристика товаров указываются в технической спецификации.</w:t>
      </w:r>
    </w:p>
    <w:bookmarkEnd w:id="216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аукционной документации</w:t>
            </w:r>
          </w:p>
        </w:tc>
      </w:tr>
    </w:tbl>
    <w:bookmarkStart w:name="z2211" w:id="2170"/>
    <w:p>
      <w:pPr>
        <w:spacing w:after="0"/>
        <w:ind w:left="0"/>
        <w:jc w:val="left"/>
      </w:pPr>
      <w:r>
        <w:rPr>
          <w:rFonts w:ascii="Times New Roman"/>
          <w:b/>
          <w:i w:val="false"/>
          <w:color w:val="000000"/>
        </w:rPr>
        <w:t xml:space="preserve"> Соглашение об участии в аукционе</w:t>
      </w:r>
    </w:p>
    <w:bookmarkEnd w:id="2170"/>
    <w:bookmarkStart w:name="z2212" w:id="2171"/>
    <w:p>
      <w:pPr>
        <w:spacing w:after="0"/>
        <w:ind w:left="0"/>
        <w:jc w:val="both"/>
      </w:pPr>
      <w:r>
        <w:rPr>
          <w:rFonts w:ascii="Times New Roman"/>
          <w:b w:val="false"/>
          <w:i w:val="false"/>
          <w:color w:val="000000"/>
          <w:sz w:val="28"/>
        </w:rPr>
        <w:t xml:space="preserve">
      Настоящим выражаем желание принять участие в данных закупках способом аукциона в качестве потенциального поставщика и согласие осуществить поставку товара (ов) в соответствии с требованиями и условиями, предусмотренными АД, а также согласие на получение сведений, подтверждающих наше соответствие квалификационным требованиям и ограничениям, установленным </w:t>
      </w:r>
      <w:r>
        <w:rPr>
          <w:rFonts w:ascii="Times New Roman"/>
          <w:b w:val="false"/>
          <w:i w:val="false"/>
          <w:color w:val="000000"/>
          <w:sz w:val="28"/>
        </w:rPr>
        <w:t>статьей 7</w:t>
      </w:r>
      <w:r>
        <w:rPr>
          <w:rFonts w:ascii="Times New Roman"/>
          <w:b w:val="false"/>
          <w:i w:val="false"/>
          <w:color w:val="000000"/>
          <w:sz w:val="28"/>
        </w:rPr>
        <w:t xml:space="preserve"> Закона.</w:t>
      </w:r>
    </w:p>
    <w:bookmarkEnd w:id="2171"/>
    <w:bookmarkStart w:name="z2213" w:id="2172"/>
    <w:p>
      <w:pPr>
        <w:spacing w:after="0"/>
        <w:ind w:left="0"/>
        <w:jc w:val="both"/>
      </w:pPr>
      <w:r>
        <w:rPr>
          <w:rFonts w:ascii="Times New Roman"/>
          <w:b w:val="false"/>
          <w:i w:val="false"/>
          <w:color w:val="000000"/>
          <w:sz w:val="28"/>
        </w:rPr>
        <w:t>
      Настоящим подтверждаем отсутствие нарушений ограничений, предусмотренных статьей 7 Закона, а также отсутствие между мной (потенциальным поставщиком) и заказчиком и (или) организатором закупок отношений, запрещенных Правилами и даем согласие на расторжение в порядке установленными законами Республики Казахстан, договора в случае выявления фактов, указанных в пункте 336 Правил.</w:t>
      </w:r>
    </w:p>
    <w:bookmarkEnd w:id="2172"/>
    <w:bookmarkStart w:name="z2214" w:id="2173"/>
    <w:p>
      <w:pPr>
        <w:spacing w:after="0"/>
        <w:ind w:left="0"/>
        <w:jc w:val="both"/>
      </w:pPr>
      <w:r>
        <w:rPr>
          <w:rFonts w:ascii="Times New Roman"/>
          <w:b w:val="false"/>
          <w:i w:val="false"/>
          <w:color w:val="000000"/>
          <w:sz w:val="28"/>
        </w:rPr>
        <w:t>
      Подтверждаем, что ознакомлены с аукционной документацией и осведомлены об ответственности за представление организатору и аукционной комиссии недостоверных сведений о своей правомочности, квалификации, качественных и иных характеристиках поставляемого товара (ов), соблюдении им авторских и смежных прав, а так же иных ограничений, предусмотренных действующим законодательством Республики Казахстан.</w:t>
      </w:r>
    </w:p>
    <w:bookmarkEnd w:id="2173"/>
    <w:bookmarkStart w:name="z2215" w:id="2174"/>
    <w:p>
      <w:pPr>
        <w:spacing w:after="0"/>
        <w:ind w:left="0"/>
        <w:jc w:val="both"/>
      </w:pPr>
      <w:r>
        <w:rPr>
          <w:rFonts w:ascii="Times New Roman"/>
          <w:b w:val="false"/>
          <w:i w:val="false"/>
          <w:color w:val="000000"/>
          <w:sz w:val="28"/>
        </w:rPr>
        <w:t>
      Принимаем на себя полную ответственность за представление в заявке на участие в аукционе и прилагаемых к ней документах таких недостоверных сведений.</w:t>
      </w:r>
    </w:p>
    <w:bookmarkEnd w:id="2174"/>
    <w:bookmarkStart w:name="z2216" w:id="2175"/>
    <w:p>
      <w:pPr>
        <w:spacing w:after="0"/>
        <w:ind w:left="0"/>
        <w:jc w:val="both"/>
      </w:pPr>
      <w:r>
        <w:rPr>
          <w:rFonts w:ascii="Times New Roman"/>
          <w:b w:val="false"/>
          <w:i w:val="false"/>
          <w:color w:val="000000"/>
          <w:sz w:val="28"/>
        </w:rPr>
        <w:t>
      Наша заявка на участие в аукционе будет действовать в течение срока, требуемого аукционной документацией.</w:t>
      </w:r>
    </w:p>
    <w:bookmarkEnd w:id="2175"/>
    <w:bookmarkStart w:name="z2217" w:id="2176"/>
    <w:p>
      <w:pPr>
        <w:spacing w:after="0"/>
        <w:ind w:left="0"/>
        <w:jc w:val="both"/>
      </w:pPr>
      <w:r>
        <w:rPr>
          <w:rFonts w:ascii="Times New Roman"/>
          <w:b w:val="false"/>
          <w:i w:val="false"/>
          <w:color w:val="000000"/>
          <w:sz w:val="28"/>
        </w:rPr>
        <w:t>
      В случае признания нашей заявки на участие в аукционе выигравшей и заключения договора, мы внесем обеспечение исполнения договора в размере, указанном в аукционной документации, и выражаем согласие на раскрытие информации, связанной с исполнением договора (накладная (акт) на поставку товара).</w:t>
      </w:r>
    </w:p>
    <w:bookmarkEnd w:id="2176"/>
    <w:bookmarkStart w:name="z2218" w:id="2177"/>
    <w:p>
      <w:pPr>
        <w:spacing w:after="0"/>
        <w:ind w:left="0"/>
        <w:jc w:val="both"/>
      </w:pPr>
      <w:r>
        <w:rPr>
          <w:rFonts w:ascii="Times New Roman"/>
          <w:b w:val="false"/>
          <w:i w:val="false"/>
          <w:color w:val="000000"/>
          <w:sz w:val="28"/>
        </w:rPr>
        <w:t>
      До момента заключения договора поданная нами заявка на участие в аукционе вместе с уведомлением о признании ее выигравшей будет выполнять роль обязательного договора между заказчиком и нами.</w:t>
      </w:r>
    </w:p>
    <w:bookmarkEnd w:id="217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аукционной документации</w:t>
            </w:r>
          </w:p>
        </w:tc>
      </w:tr>
    </w:tbl>
    <w:bookmarkStart w:name="z2220" w:id="2178"/>
    <w:p>
      <w:pPr>
        <w:spacing w:after="0"/>
        <w:ind w:left="0"/>
        <w:jc w:val="left"/>
      </w:pPr>
      <w:r>
        <w:rPr>
          <w:rFonts w:ascii="Times New Roman"/>
          <w:b/>
          <w:i w:val="false"/>
          <w:color w:val="000000"/>
        </w:rPr>
        <w:t xml:space="preserve"> Стартовая цена потенциального поставщика</w:t>
      </w:r>
    </w:p>
    <w:bookmarkEnd w:id="2178"/>
    <w:p>
      <w:pPr>
        <w:spacing w:after="0"/>
        <w:ind w:left="0"/>
        <w:jc w:val="both"/>
      </w:pPr>
      <w:bookmarkStart w:name="z2221" w:id="2179"/>
      <w:r>
        <w:rPr>
          <w:rFonts w:ascii="Times New Roman"/>
          <w:b w:val="false"/>
          <w:i w:val="false"/>
          <w:color w:val="000000"/>
          <w:sz w:val="28"/>
        </w:rPr>
        <w:t>
      № аукциона __________________________________________________________</w:t>
      </w:r>
    </w:p>
    <w:bookmarkEnd w:id="2179"/>
    <w:p>
      <w:pPr>
        <w:spacing w:after="0"/>
        <w:ind w:left="0"/>
        <w:jc w:val="both"/>
      </w:pPr>
      <w:r>
        <w:rPr>
          <w:rFonts w:ascii="Times New Roman"/>
          <w:b w:val="false"/>
          <w:i w:val="false"/>
          <w:color w:val="000000"/>
          <w:sz w:val="28"/>
        </w:rPr>
        <w:t>Наименование аукциона _______________________________________________</w:t>
      </w:r>
    </w:p>
    <w:p>
      <w:pPr>
        <w:spacing w:after="0"/>
        <w:ind w:left="0"/>
        <w:jc w:val="both"/>
      </w:pPr>
      <w:r>
        <w:rPr>
          <w:rFonts w:ascii="Times New Roman"/>
          <w:b w:val="false"/>
          <w:i w:val="false"/>
          <w:color w:val="000000"/>
          <w:sz w:val="28"/>
        </w:rPr>
        <w:t>№ лота ______________________________________________________________</w:t>
      </w:r>
    </w:p>
    <w:p>
      <w:pPr>
        <w:spacing w:after="0"/>
        <w:ind w:left="0"/>
        <w:jc w:val="both"/>
      </w:pPr>
      <w:r>
        <w:rPr>
          <w:rFonts w:ascii="Times New Roman"/>
          <w:b w:val="false"/>
          <w:i w:val="false"/>
          <w:color w:val="000000"/>
          <w:sz w:val="28"/>
        </w:rPr>
        <w:t>Наименование лота ___________________________________________________</w:t>
      </w:r>
    </w:p>
    <w:p>
      <w:pPr>
        <w:spacing w:after="0"/>
        <w:ind w:left="0"/>
        <w:jc w:val="both"/>
      </w:pPr>
      <w:r>
        <w:rPr>
          <w:rFonts w:ascii="Times New Roman"/>
          <w:b w:val="false"/>
          <w:i w:val="false"/>
          <w:color w:val="000000"/>
          <w:sz w:val="28"/>
        </w:rPr>
        <w:t>Наименование поставщика _____________________________________________</w:t>
      </w:r>
    </w:p>
    <w:p>
      <w:pPr>
        <w:spacing w:after="0"/>
        <w:ind w:left="0"/>
        <w:jc w:val="both"/>
      </w:pPr>
      <w:r>
        <w:rPr>
          <w:rFonts w:ascii="Times New Roman"/>
          <w:b w:val="false"/>
          <w:i w:val="false"/>
          <w:color w:val="000000"/>
          <w:sz w:val="28"/>
        </w:rPr>
        <w:t>БИН/ИИН/ИНН/УНП _________________________________________________</w:t>
      </w:r>
    </w:p>
    <w:p>
      <w:pPr>
        <w:spacing w:after="0"/>
        <w:ind w:left="0"/>
        <w:jc w:val="both"/>
      </w:pPr>
      <w:r>
        <w:rPr>
          <w:rFonts w:ascii="Times New Roman"/>
          <w:b w:val="false"/>
          <w:i w:val="false"/>
          <w:color w:val="000000"/>
          <w:sz w:val="28"/>
        </w:rPr>
        <w:t>Банковские реквизиты поставщика ______________________________________</w:t>
      </w:r>
    </w:p>
    <w:p>
      <w:pPr>
        <w:spacing w:after="0"/>
        <w:ind w:left="0"/>
        <w:jc w:val="both"/>
      </w:pPr>
      <w:r>
        <w:rPr>
          <w:rFonts w:ascii="Times New Roman"/>
          <w:b w:val="false"/>
          <w:i w:val="false"/>
          <w:color w:val="000000"/>
          <w:sz w:val="28"/>
        </w:rPr>
        <w:t>Наименование валюты ценового предложения ____________________________</w:t>
      </w:r>
    </w:p>
    <w:p>
      <w:pPr>
        <w:spacing w:after="0"/>
        <w:ind w:left="0"/>
        <w:jc w:val="both"/>
      </w:pPr>
      <w:r>
        <w:rPr>
          <w:rFonts w:ascii="Times New Roman"/>
          <w:b w:val="false"/>
          <w:i w:val="false"/>
          <w:color w:val="000000"/>
          <w:sz w:val="28"/>
        </w:rPr>
        <w:t>Единица измерения ___________________________________________________</w:t>
      </w:r>
    </w:p>
    <w:p>
      <w:pPr>
        <w:spacing w:after="0"/>
        <w:ind w:left="0"/>
        <w:jc w:val="both"/>
      </w:pPr>
      <w:r>
        <w:rPr>
          <w:rFonts w:ascii="Times New Roman"/>
          <w:b w:val="false"/>
          <w:i w:val="false"/>
          <w:color w:val="000000"/>
          <w:sz w:val="28"/>
        </w:rPr>
        <w:t>Цена за единицу с учетом всех расходов и скидок _________________________</w:t>
      </w:r>
    </w:p>
    <w:p>
      <w:pPr>
        <w:spacing w:after="0"/>
        <w:ind w:left="0"/>
        <w:jc w:val="both"/>
      </w:pPr>
      <w:r>
        <w:rPr>
          <w:rFonts w:ascii="Times New Roman"/>
          <w:b w:val="false"/>
          <w:i w:val="false"/>
          <w:color w:val="000000"/>
          <w:sz w:val="28"/>
        </w:rPr>
        <w:t>Количество (объем) __________________________________________________</w:t>
      </w:r>
    </w:p>
    <w:p>
      <w:pPr>
        <w:spacing w:after="0"/>
        <w:ind w:left="0"/>
        <w:jc w:val="both"/>
      </w:pPr>
      <w:r>
        <w:rPr>
          <w:rFonts w:ascii="Times New Roman"/>
          <w:b w:val="false"/>
          <w:i w:val="false"/>
          <w:color w:val="000000"/>
          <w:sz w:val="28"/>
        </w:rPr>
        <w:t>Условия поставки товара ИНКОТЕРМС 2010 ____________________________</w:t>
      </w:r>
    </w:p>
    <w:p>
      <w:pPr>
        <w:spacing w:after="0"/>
        <w:ind w:left="0"/>
        <w:jc w:val="both"/>
      </w:pPr>
      <w:r>
        <w:rPr>
          <w:rFonts w:ascii="Times New Roman"/>
          <w:b w:val="false"/>
          <w:i w:val="false"/>
          <w:color w:val="000000"/>
          <w:sz w:val="28"/>
        </w:rPr>
        <w:t>Общая цена (количество умножить на цену за единицу) ___________________</w:t>
      </w:r>
    </w:p>
    <w:p>
      <w:pPr>
        <w:spacing w:after="0"/>
        <w:ind w:left="0"/>
        <w:jc w:val="both"/>
      </w:pPr>
      <w:r>
        <w:rPr>
          <w:rFonts w:ascii="Times New Roman"/>
          <w:b w:val="false"/>
          <w:i w:val="false"/>
          <w:color w:val="000000"/>
          <w:sz w:val="28"/>
        </w:rPr>
        <w:t>Мы согласны с Вашими условиями платежа, оговоренными в аукционной документации.</w:t>
      </w:r>
    </w:p>
    <w:p>
      <w:pPr>
        <w:spacing w:after="0"/>
        <w:ind w:left="0"/>
        <w:jc w:val="both"/>
      </w:pPr>
      <w:r>
        <w:rPr>
          <w:rFonts w:ascii="Times New Roman"/>
          <w:b w:val="false"/>
          <w:i w:val="false"/>
          <w:color w:val="000000"/>
          <w:sz w:val="28"/>
        </w:rPr>
        <w:t>Расшифровка аббревиатур:</w:t>
      </w:r>
    </w:p>
    <w:p>
      <w:pPr>
        <w:spacing w:after="0"/>
        <w:ind w:left="0"/>
        <w:jc w:val="both"/>
      </w:pPr>
      <w:r>
        <w:rPr>
          <w:rFonts w:ascii="Times New Roman"/>
          <w:b w:val="false"/>
          <w:i w:val="false"/>
          <w:color w:val="000000"/>
          <w:sz w:val="28"/>
        </w:rPr>
        <w:t>БИН – бизнес-идентификационный номер;</w:t>
      </w:r>
    </w:p>
    <w:p>
      <w:pPr>
        <w:spacing w:after="0"/>
        <w:ind w:left="0"/>
        <w:jc w:val="both"/>
      </w:pPr>
      <w:r>
        <w:rPr>
          <w:rFonts w:ascii="Times New Roman"/>
          <w:b w:val="false"/>
          <w:i w:val="false"/>
          <w:color w:val="000000"/>
          <w:sz w:val="28"/>
        </w:rPr>
        <w:t>ИИН – индивидуальный идентификационный номер;</w:t>
      </w:r>
    </w:p>
    <w:p>
      <w:pPr>
        <w:spacing w:after="0"/>
        <w:ind w:left="0"/>
        <w:jc w:val="both"/>
      </w:pPr>
      <w:r>
        <w:rPr>
          <w:rFonts w:ascii="Times New Roman"/>
          <w:b w:val="false"/>
          <w:i w:val="false"/>
          <w:color w:val="000000"/>
          <w:sz w:val="28"/>
        </w:rPr>
        <w:t>ИНН – идентификационный номер налогоплательщика;</w:t>
      </w:r>
    </w:p>
    <w:p>
      <w:pPr>
        <w:spacing w:after="0"/>
        <w:ind w:left="0"/>
        <w:jc w:val="both"/>
      </w:pPr>
      <w:r>
        <w:rPr>
          <w:rFonts w:ascii="Times New Roman"/>
          <w:b w:val="false"/>
          <w:i w:val="false"/>
          <w:color w:val="000000"/>
          <w:sz w:val="28"/>
        </w:rPr>
        <w:t>УНП – учетный номер плательщика.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аукционной документации</w:t>
            </w:r>
          </w:p>
        </w:tc>
      </w:tr>
    </w:tbl>
    <w:bookmarkStart w:name="z2223" w:id="2180"/>
    <w:p>
      <w:pPr>
        <w:spacing w:after="0"/>
        <w:ind w:left="0"/>
        <w:jc w:val="left"/>
      </w:pPr>
      <w:r>
        <w:rPr>
          <w:rFonts w:ascii="Times New Roman"/>
          <w:b/>
          <w:i w:val="false"/>
          <w:color w:val="000000"/>
        </w:rPr>
        <w:t xml:space="preserve"> Квалификационные требования, предъявляемые к потенциальному поставщику</w:t>
      </w:r>
      <w:r>
        <w:br/>
      </w:r>
      <w:r>
        <w:rPr>
          <w:rFonts w:ascii="Times New Roman"/>
          <w:b/>
          <w:i w:val="false"/>
          <w:color w:val="000000"/>
        </w:rPr>
        <w:t>при осуществлении закупок товаров (заполняется заказчиком)</w:t>
      </w:r>
    </w:p>
    <w:bookmarkEnd w:id="2180"/>
    <w:p>
      <w:pPr>
        <w:spacing w:after="0"/>
        <w:ind w:left="0"/>
        <w:jc w:val="both"/>
      </w:pPr>
      <w:bookmarkStart w:name="z2224" w:id="2181"/>
      <w:r>
        <w:rPr>
          <w:rFonts w:ascii="Times New Roman"/>
          <w:b w:val="false"/>
          <w:i w:val="false"/>
          <w:color w:val="000000"/>
          <w:sz w:val="28"/>
        </w:rPr>
        <w:t>
      Наименование заказчика __________________________</w:t>
      </w:r>
    </w:p>
    <w:bookmarkEnd w:id="2181"/>
    <w:p>
      <w:pPr>
        <w:spacing w:after="0"/>
        <w:ind w:left="0"/>
        <w:jc w:val="both"/>
      </w:pPr>
      <w:r>
        <w:rPr>
          <w:rFonts w:ascii="Times New Roman"/>
          <w:b w:val="false"/>
          <w:i w:val="false"/>
          <w:color w:val="000000"/>
          <w:sz w:val="28"/>
        </w:rPr>
        <w:t>Наименование организатора _______________________</w:t>
      </w:r>
    </w:p>
    <w:p>
      <w:pPr>
        <w:spacing w:after="0"/>
        <w:ind w:left="0"/>
        <w:jc w:val="both"/>
      </w:pPr>
      <w:r>
        <w:rPr>
          <w:rFonts w:ascii="Times New Roman"/>
          <w:b w:val="false"/>
          <w:i w:val="false"/>
          <w:color w:val="000000"/>
          <w:sz w:val="28"/>
        </w:rPr>
        <w:t>№ аукциона _____________________________________</w:t>
      </w:r>
    </w:p>
    <w:p>
      <w:pPr>
        <w:spacing w:after="0"/>
        <w:ind w:left="0"/>
        <w:jc w:val="both"/>
      </w:pPr>
      <w:r>
        <w:rPr>
          <w:rFonts w:ascii="Times New Roman"/>
          <w:b w:val="false"/>
          <w:i w:val="false"/>
          <w:color w:val="000000"/>
          <w:sz w:val="28"/>
        </w:rPr>
        <w:t>Наименование аукциона __________________________</w:t>
      </w:r>
    </w:p>
    <w:p>
      <w:pPr>
        <w:spacing w:after="0"/>
        <w:ind w:left="0"/>
        <w:jc w:val="both"/>
      </w:pPr>
      <w:r>
        <w:rPr>
          <w:rFonts w:ascii="Times New Roman"/>
          <w:b w:val="false"/>
          <w:i w:val="false"/>
          <w:color w:val="000000"/>
          <w:sz w:val="28"/>
        </w:rPr>
        <w:t>№ лота _________________________________________</w:t>
      </w:r>
    </w:p>
    <w:p>
      <w:pPr>
        <w:spacing w:after="0"/>
        <w:ind w:left="0"/>
        <w:jc w:val="both"/>
      </w:pPr>
      <w:r>
        <w:rPr>
          <w:rFonts w:ascii="Times New Roman"/>
          <w:b w:val="false"/>
          <w:i w:val="false"/>
          <w:color w:val="000000"/>
          <w:sz w:val="28"/>
        </w:rPr>
        <w:t>Наименование лота ______________________________</w:t>
      </w:r>
    </w:p>
    <w:p>
      <w:pPr>
        <w:spacing w:after="0"/>
        <w:ind w:left="0"/>
        <w:jc w:val="both"/>
      </w:pPr>
      <w:r>
        <w:rPr>
          <w:rFonts w:ascii="Times New Roman"/>
          <w:b w:val="false"/>
          <w:i w:val="false"/>
          <w:color w:val="000000"/>
          <w:sz w:val="28"/>
        </w:rPr>
        <w:t>Потенциальный поставщик соответствует следующим квалификационным требованиям:</w:t>
      </w:r>
    </w:p>
    <w:p>
      <w:pPr>
        <w:spacing w:after="0"/>
        <w:ind w:left="0"/>
        <w:jc w:val="both"/>
      </w:pPr>
      <w:r>
        <w:rPr>
          <w:rFonts w:ascii="Times New Roman"/>
          <w:b w:val="false"/>
          <w:i w:val="false"/>
          <w:color w:val="000000"/>
          <w:sz w:val="28"/>
        </w:rPr>
        <w:t>1. Наличие разрешения (уведомления) на поставку товара в соответствии с законодательством Республики Казахстан о разрешениях и уведомлениях.</w:t>
      </w:r>
    </w:p>
    <w:p>
      <w:pPr>
        <w:spacing w:after="0"/>
        <w:ind w:left="0"/>
        <w:jc w:val="both"/>
      </w:pPr>
      <w:r>
        <w:rPr>
          <w:rFonts w:ascii="Times New Roman"/>
          <w:b w:val="false"/>
          <w:i w:val="false"/>
          <w:color w:val="000000"/>
          <w:sz w:val="28"/>
        </w:rPr>
        <w:t>В случае если поставка товара требует получения соответствующего разрешения, направления уведомления необходимо заполнить следующие сведения.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91"/>
        <w:gridCol w:w="7809"/>
      </w:tblGrid>
      <w:tr>
        <w:trPr>
          <w:trHeight w:val="30" w:hRule="atLeast"/>
        </w:trPr>
        <w:tc>
          <w:tcPr>
            <w:tcW w:w="4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разрешения (уведомления)</w:t>
            </w:r>
          </w:p>
        </w:tc>
      </w:tr>
      <w:tr>
        <w:trPr>
          <w:trHeight w:val="30" w:hRule="atLeast"/>
        </w:trPr>
        <w:tc>
          <w:tcPr>
            <w:tcW w:w="4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225" w:id="2182"/>
    <w:p>
      <w:pPr>
        <w:spacing w:after="0"/>
        <w:ind w:left="0"/>
        <w:jc w:val="both"/>
      </w:pPr>
      <w:r>
        <w:rPr>
          <w:rFonts w:ascii="Times New Roman"/>
          <w:b w:val="false"/>
          <w:i w:val="false"/>
          <w:color w:val="000000"/>
          <w:sz w:val="28"/>
        </w:rPr>
        <w:t>
      Если поставка товара не требует получения соответствующего разрешения, направления уведомления, то данные сведения не заполняются.</w:t>
      </w:r>
    </w:p>
    <w:bookmarkEnd w:id="2182"/>
    <w:bookmarkStart w:name="z2226" w:id="2183"/>
    <w:p>
      <w:pPr>
        <w:spacing w:after="0"/>
        <w:ind w:left="0"/>
        <w:jc w:val="both"/>
      </w:pPr>
      <w:r>
        <w:rPr>
          <w:rFonts w:ascii="Times New Roman"/>
          <w:b w:val="false"/>
          <w:i w:val="false"/>
          <w:color w:val="000000"/>
          <w:sz w:val="28"/>
        </w:rPr>
        <w:t>
      2. Отсутствие налоговой задолженности, превышающей шестикратный размер месячного расчетного показателя, установленного на соответствующий финансовый год законом о республиканском бюджете (определяется веб-порталом автоматически на основании сведений органов государственных доходов).</w:t>
      </w:r>
    </w:p>
    <w:bookmarkEnd w:id="2183"/>
    <w:bookmarkStart w:name="z2227" w:id="2184"/>
    <w:p>
      <w:pPr>
        <w:spacing w:after="0"/>
        <w:ind w:left="0"/>
        <w:jc w:val="both"/>
      </w:pPr>
      <w:r>
        <w:rPr>
          <w:rFonts w:ascii="Times New Roman"/>
          <w:b w:val="false"/>
          <w:i w:val="false"/>
          <w:color w:val="000000"/>
          <w:sz w:val="28"/>
        </w:rPr>
        <w:t>
      3. Не подлежать процедуре банкротства либо ликвидации.</w:t>
      </w:r>
    </w:p>
    <w:bookmarkEnd w:id="2184"/>
    <w:bookmarkStart w:name="z2228" w:id="2185"/>
    <w:p>
      <w:pPr>
        <w:spacing w:after="0"/>
        <w:ind w:left="0"/>
        <w:jc w:val="both"/>
      </w:pPr>
      <w:r>
        <w:rPr>
          <w:rFonts w:ascii="Times New Roman"/>
          <w:b w:val="false"/>
          <w:i w:val="false"/>
          <w:color w:val="000000"/>
          <w:sz w:val="28"/>
        </w:rPr>
        <w:t>
      4. Наличие необходимых материальных и трудовых ресурсов</w:t>
      </w:r>
    </w:p>
    <w:bookmarkEnd w:id="2185"/>
    <w:bookmarkStart w:name="z2229" w:id="2186"/>
    <w:p>
      <w:pPr>
        <w:spacing w:after="0"/>
        <w:ind w:left="0"/>
        <w:jc w:val="both"/>
      </w:pPr>
      <w:r>
        <w:rPr>
          <w:rFonts w:ascii="Times New Roman"/>
          <w:b w:val="false"/>
          <w:i w:val="false"/>
          <w:color w:val="000000"/>
          <w:sz w:val="28"/>
        </w:rPr>
        <w:t>
      Материальные ресурсы:</w:t>
      </w:r>
    </w:p>
    <w:bookmarkEnd w:id="218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32"/>
        <w:gridCol w:w="5033"/>
        <w:gridCol w:w="2235"/>
      </w:tblGrid>
      <w:tr>
        <w:trPr>
          <w:trHeight w:val="30" w:hRule="atLeast"/>
        </w:trPr>
        <w:tc>
          <w:tcPr>
            <w:tcW w:w="5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материальных ресурсов</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r>
      <w:tr>
        <w:trPr>
          <w:trHeight w:val="30" w:hRule="atLeast"/>
        </w:trPr>
        <w:tc>
          <w:tcPr>
            <w:tcW w:w="5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230" w:id="2187"/>
    <w:p>
      <w:pPr>
        <w:spacing w:after="0"/>
        <w:ind w:left="0"/>
        <w:jc w:val="both"/>
      </w:pPr>
      <w:r>
        <w:rPr>
          <w:rFonts w:ascii="Times New Roman"/>
          <w:b w:val="false"/>
          <w:i w:val="false"/>
          <w:color w:val="000000"/>
          <w:sz w:val="28"/>
        </w:rPr>
        <w:t>
      Трудовые ресурсы:</w:t>
      </w:r>
    </w:p>
    <w:bookmarkEnd w:id="218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61"/>
        <w:gridCol w:w="7591"/>
        <w:gridCol w:w="1448"/>
      </w:tblGrid>
      <w:tr>
        <w:trPr>
          <w:trHeight w:val="30" w:hRule="atLeast"/>
        </w:trPr>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трудовых ресурсов (специальность/квалификация)</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r>
      <w:tr>
        <w:trPr>
          <w:trHeight w:val="30" w:hRule="atLeast"/>
        </w:trPr>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231" w:id="2188"/>
    <w:p>
      <w:pPr>
        <w:spacing w:after="0"/>
        <w:ind w:left="0"/>
        <w:jc w:val="both"/>
      </w:pPr>
      <w:r>
        <w:rPr>
          <w:rFonts w:ascii="Times New Roman"/>
          <w:b w:val="false"/>
          <w:i w:val="false"/>
          <w:color w:val="000000"/>
          <w:sz w:val="28"/>
        </w:rPr>
        <w:t>
      5. Наличие опыта работы, соответствующего предмету закупаемых товаров за последние десять лет</w:t>
      </w:r>
    </w:p>
    <w:bookmarkEnd w:id="218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64"/>
        <w:gridCol w:w="7368"/>
        <w:gridCol w:w="2068"/>
      </w:tblGrid>
      <w:tr>
        <w:trPr>
          <w:trHeight w:val="30" w:hRule="atLeast"/>
        </w:trPr>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предмета закупаемого товара (наименование лота)</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лет</w:t>
            </w:r>
          </w:p>
        </w:tc>
      </w:tr>
      <w:tr>
        <w:trPr>
          <w:trHeight w:val="30" w:hRule="atLeast"/>
        </w:trPr>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2232" w:id="2189"/>
      <w:r>
        <w:rPr>
          <w:rFonts w:ascii="Times New Roman"/>
          <w:b w:val="false"/>
          <w:i w:val="false"/>
          <w:color w:val="000000"/>
          <w:sz w:val="28"/>
        </w:rPr>
        <w:t>
      Примечание.</w:t>
      </w:r>
    </w:p>
    <w:bookmarkEnd w:id="2189"/>
    <w:p>
      <w:pPr>
        <w:spacing w:after="0"/>
        <w:ind w:left="0"/>
        <w:jc w:val="both"/>
      </w:pPr>
      <w:r>
        <w:rPr>
          <w:rFonts w:ascii="Times New Roman"/>
          <w:b w:val="false"/>
          <w:i w:val="false"/>
          <w:color w:val="000000"/>
          <w:sz w:val="28"/>
        </w:rPr>
        <w:t>1. Каждая единица требуемых материальных и трудовых ресурсов указывается отдельной строкой.</w:t>
      </w:r>
    </w:p>
    <w:p>
      <w:pPr>
        <w:spacing w:after="0"/>
        <w:ind w:left="0"/>
        <w:jc w:val="both"/>
      </w:pPr>
      <w:r>
        <w:rPr>
          <w:rFonts w:ascii="Times New Roman"/>
          <w:b w:val="false"/>
          <w:i w:val="false"/>
          <w:color w:val="000000"/>
          <w:sz w:val="28"/>
        </w:rPr>
        <w:t>2. Квалификационные требования, предъявляемые потенциальным поставщикам в иных документах, не устанавливаются.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аукционной документации</w:t>
            </w:r>
          </w:p>
        </w:tc>
      </w:tr>
    </w:tbl>
    <w:bookmarkStart w:name="z2234" w:id="2190"/>
    <w:p>
      <w:pPr>
        <w:spacing w:after="0"/>
        <w:ind w:left="0"/>
        <w:jc w:val="left"/>
      </w:pPr>
      <w:r>
        <w:rPr>
          <w:rFonts w:ascii="Times New Roman"/>
          <w:b/>
          <w:i w:val="false"/>
          <w:color w:val="000000"/>
        </w:rPr>
        <w:t xml:space="preserve"> Сведения о квалификации</w:t>
      </w:r>
    </w:p>
    <w:bookmarkEnd w:id="2190"/>
    <w:p>
      <w:pPr>
        <w:spacing w:after="0"/>
        <w:ind w:left="0"/>
        <w:jc w:val="both"/>
      </w:pPr>
      <w:bookmarkStart w:name="z2235" w:id="2191"/>
      <w:r>
        <w:rPr>
          <w:rFonts w:ascii="Times New Roman"/>
          <w:b w:val="false"/>
          <w:i w:val="false"/>
          <w:color w:val="000000"/>
          <w:sz w:val="28"/>
        </w:rPr>
        <w:t>
      Наименование заказчика ___________________________</w:t>
      </w:r>
    </w:p>
    <w:bookmarkEnd w:id="2191"/>
    <w:p>
      <w:pPr>
        <w:spacing w:after="0"/>
        <w:ind w:left="0"/>
        <w:jc w:val="both"/>
      </w:pPr>
      <w:r>
        <w:rPr>
          <w:rFonts w:ascii="Times New Roman"/>
          <w:b w:val="false"/>
          <w:i w:val="false"/>
          <w:color w:val="000000"/>
          <w:sz w:val="28"/>
        </w:rPr>
        <w:t>Наименование организатора ________________________</w:t>
      </w:r>
    </w:p>
    <w:p>
      <w:pPr>
        <w:spacing w:after="0"/>
        <w:ind w:left="0"/>
        <w:jc w:val="both"/>
      </w:pPr>
      <w:r>
        <w:rPr>
          <w:rFonts w:ascii="Times New Roman"/>
          <w:b w:val="false"/>
          <w:i w:val="false"/>
          <w:color w:val="000000"/>
          <w:sz w:val="28"/>
        </w:rPr>
        <w:t>№ аукциона ______________________________________</w:t>
      </w:r>
    </w:p>
    <w:p>
      <w:pPr>
        <w:spacing w:after="0"/>
        <w:ind w:left="0"/>
        <w:jc w:val="both"/>
      </w:pPr>
      <w:r>
        <w:rPr>
          <w:rFonts w:ascii="Times New Roman"/>
          <w:b w:val="false"/>
          <w:i w:val="false"/>
          <w:color w:val="000000"/>
          <w:sz w:val="28"/>
        </w:rPr>
        <w:t>Наименование аукциона ___________________________</w:t>
      </w:r>
    </w:p>
    <w:p>
      <w:pPr>
        <w:spacing w:after="0"/>
        <w:ind w:left="0"/>
        <w:jc w:val="both"/>
      </w:pPr>
      <w:r>
        <w:rPr>
          <w:rFonts w:ascii="Times New Roman"/>
          <w:b w:val="false"/>
          <w:i w:val="false"/>
          <w:color w:val="000000"/>
          <w:sz w:val="28"/>
        </w:rPr>
        <w:t>№ лота __________________________________________</w:t>
      </w:r>
    </w:p>
    <w:p>
      <w:pPr>
        <w:spacing w:after="0"/>
        <w:ind w:left="0"/>
        <w:jc w:val="both"/>
      </w:pPr>
      <w:r>
        <w:rPr>
          <w:rFonts w:ascii="Times New Roman"/>
          <w:b w:val="false"/>
          <w:i w:val="false"/>
          <w:color w:val="000000"/>
          <w:sz w:val="28"/>
        </w:rPr>
        <w:t>Наименование лота _______________________________</w:t>
      </w:r>
    </w:p>
    <w:p>
      <w:pPr>
        <w:spacing w:after="0"/>
        <w:ind w:left="0"/>
        <w:jc w:val="both"/>
      </w:pPr>
      <w:r>
        <w:rPr>
          <w:rFonts w:ascii="Times New Roman"/>
          <w:b w:val="false"/>
          <w:i w:val="false"/>
          <w:color w:val="000000"/>
          <w:sz w:val="28"/>
        </w:rPr>
        <w:t>БИН/ИИН/ИНН/УНП и наименование потенциального поставщика (соисполнителя) _________________</w:t>
      </w:r>
    </w:p>
    <w:bookmarkStart w:name="z2236" w:id="2192"/>
    <w:p>
      <w:pPr>
        <w:spacing w:after="0"/>
        <w:ind w:left="0"/>
        <w:jc w:val="both"/>
      </w:pPr>
      <w:r>
        <w:rPr>
          <w:rFonts w:ascii="Times New Roman"/>
          <w:b w:val="false"/>
          <w:i w:val="false"/>
          <w:color w:val="000000"/>
          <w:sz w:val="28"/>
        </w:rPr>
        <w:t>
      1. Сведения о наличии соответствующего разрешения (уведомления), уведомления, выданного в соответствии с законодательством Республики Казахстан о разрешениях и уведомлениях, с приложением электронных копий разрешений (уведомлений) в случаях отсутствия сведений о них в информационных системах государственных органов.</w:t>
      </w:r>
    </w:p>
    <w:bookmarkEnd w:id="219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37"/>
        <w:gridCol w:w="2362"/>
        <w:gridCol w:w="981"/>
        <w:gridCol w:w="2363"/>
        <w:gridCol w:w="2115"/>
        <w:gridCol w:w="2742"/>
      </w:tblGrid>
      <w:tr>
        <w:trPr>
          <w:trHeight w:val="30" w:hRule="atLeast"/>
        </w:trPr>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разрешения (уведомления)</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деятельности</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Особые условия (категория)</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 номер выдачи документа</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копия разрешения (уведомления)</w:t>
            </w:r>
          </w:p>
        </w:tc>
      </w:tr>
      <w:tr>
        <w:trPr>
          <w:trHeight w:val="30" w:hRule="atLeast"/>
        </w:trPr>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237" w:id="2193"/>
    <w:p>
      <w:pPr>
        <w:spacing w:after="0"/>
        <w:ind w:left="0"/>
        <w:jc w:val="both"/>
      </w:pPr>
      <w:r>
        <w:rPr>
          <w:rFonts w:ascii="Times New Roman"/>
          <w:b w:val="false"/>
          <w:i w:val="false"/>
          <w:color w:val="000000"/>
          <w:sz w:val="28"/>
        </w:rPr>
        <w:t>
      Данный пункт заполняется в случае, если поставка товара требует получения соответствующего разрешения, направления уведомления.</w:t>
      </w:r>
    </w:p>
    <w:bookmarkEnd w:id="2193"/>
    <w:bookmarkStart w:name="z2238" w:id="2194"/>
    <w:p>
      <w:pPr>
        <w:spacing w:after="0"/>
        <w:ind w:left="0"/>
        <w:jc w:val="both"/>
      </w:pPr>
      <w:r>
        <w:rPr>
          <w:rFonts w:ascii="Times New Roman"/>
          <w:b w:val="false"/>
          <w:i w:val="false"/>
          <w:color w:val="000000"/>
          <w:sz w:val="28"/>
        </w:rPr>
        <w:t>
      2. Сведения об отсутствии налоговой задолженности, превышающей шестикратный размер месячного расчетного показателя, установленного на соответствующий финансовый год законом о республиканском бюджете, определяется веб-порталом автоматически на основании сведений органов государственных доходов.</w:t>
      </w:r>
    </w:p>
    <w:bookmarkEnd w:id="2194"/>
    <w:bookmarkStart w:name="z2239" w:id="2195"/>
    <w:p>
      <w:pPr>
        <w:spacing w:after="0"/>
        <w:ind w:left="0"/>
        <w:jc w:val="both"/>
      </w:pPr>
      <w:r>
        <w:rPr>
          <w:rFonts w:ascii="Times New Roman"/>
          <w:b w:val="false"/>
          <w:i w:val="false"/>
          <w:color w:val="000000"/>
          <w:sz w:val="28"/>
        </w:rPr>
        <w:t>
      3. Сведения о процедуре банкротства либо ликвидации (потенциальный поставщик подтверждает, что не является банкротом и не подлежит процедуре ликвидации).</w:t>
      </w:r>
    </w:p>
    <w:bookmarkEnd w:id="2195"/>
    <w:bookmarkStart w:name="z2240" w:id="2196"/>
    <w:p>
      <w:pPr>
        <w:spacing w:after="0"/>
        <w:ind w:left="0"/>
        <w:jc w:val="both"/>
      </w:pPr>
      <w:r>
        <w:rPr>
          <w:rFonts w:ascii="Times New Roman"/>
          <w:b w:val="false"/>
          <w:i w:val="false"/>
          <w:color w:val="000000"/>
          <w:sz w:val="28"/>
        </w:rPr>
        <w:t>
      4. Сведения о наличии требуемых материальных ресурсов, необходимых для поставки товаров с приложением электронных копий подтверждающих документов.</w:t>
      </w:r>
    </w:p>
    <w:bookmarkEnd w:id="219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7"/>
        <w:gridCol w:w="727"/>
        <w:gridCol w:w="727"/>
        <w:gridCol w:w="1872"/>
        <w:gridCol w:w="5040"/>
        <w:gridCol w:w="1537"/>
        <w:gridCol w:w="1670"/>
      </w:tblGrid>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материальных ресурсов</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имеющихся единиц</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Состояние (новое, хорошее, плохое)</w:t>
            </w:r>
          </w:p>
        </w:tc>
        <w:tc>
          <w:tcPr>
            <w:tcW w:w="5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Собственное (приложить документы, подтверждающие право собственности), арендованное (у кого и приложить документы, подтверждающие право собственности арендодателя)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дата и номер подтверждающего документа</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копия подтверждающих документов (ссылка)</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241" w:id="2197"/>
    <w:p>
      <w:pPr>
        <w:spacing w:after="0"/>
        <w:ind w:left="0"/>
        <w:jc w:val="both"/>
      </w:pPr>
      <w:r>
        <w:rPr>
          <w:rFonts w:ascii="Times New Roman"/>
          <w:b w:val="false"/>
          <w:i w:val="false"/>
          <w:color w:val="000000"/>
          <w:sz w:val="28"/>
        </w:rPr>
        <w:t>
      5. Сведения о требуемых трудовых ресурсах, необходимых для поставки товаров с приложением электронных копий подтверждающих документов.</w:t>
      </w:r>
    </w:p>
    <w:bookmarkEnd w:id="219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4"/>
        <w:gridCol w:w="1312"/>
        <w:gridCol w:w="3621"/>
        <w:gridCol w:w="4880"/>
        <w:gridCol w:w="1733"/>
      </w:tblGrid>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специальности (квалификации)</w:t>
            </w:r>
          </w:p>
        </w:tc>
        <w:tc>
          <w:tcPr>
            <w:tcW w:w="3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 И. О. работников (приложить электронную копию документа, удостоверяющего личность)</w:t>
            </w:r>
          </w:p>
        </w:tc>
        <w:tc>
          <w:tcPr>
            <w:tcW w:w="4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 о квалификации (указать номер и дату выдачи диплома об образовании, сертификата, аттестата, приложить их электронные копии)</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копия подтверждающих документов (ссылка)</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242" w:id="2198"/>
    <w:p>
      <w:pPr>
        <w:spacing w:after="0"/>
        <w:ind w:left="0"/>
        <w:jc w:val="both"/>
      </w:pPr>
      <w:r>
        <w:rPr>
          <w:rFonts w:ascii="Times New Roman"/>
          <w:b w:val="false"/>
          <w:i w:val="false"/>
          <w:color w:val="000000"/>
          <w:sz w:val="28"/>
        </w:rPr>
        <w:t>
      6. Сведения о наличии опыта поставки товаров в течение последних десяти лет, предшествующих текущему году, аналогичных (схожих) закупаемым на аукционе, с приложением электронных копий подтверждающих документов (заполняется в случае наличия).</w:t>
      </w:r>
    </w:p>
    <w:bookmarkEnd w:id="219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79"/>
        <w:gridCol w:w="884"/>
        <w:gridCol w:w="884"/>
        <w:gridCol w:w="1225"/>
        <w:gridCol w:w="1225"/>
        <w:gridCol w:w="2589"/>
        <w:gridCol w:w="2814"/>
      </w:tblGrid>
      <w:tr>
        <w:trPr>
          <w:trHeight w:val="30" w:hRule="atLeast"/>
        </w:trPr>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товара</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получателя</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поставки товара</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поставки товара</w:t>
            </w: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дата и номер подтверждающего документа</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копия подтверждающих документов (ссылка)</w:t>
            </w:r>
          </w:p>
        </w:tc>
      </w:tr>
      <w:tr>
        <w:trPr>
          <w:trHeight w:val="30" w:hRule="atLeast"/>
        </w:trPr>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43" w:id="2199"/>
          <w:p>
            <w:pPr>
              <w:spacing w:after="20"/>
              <w:ind w:left="20"/>
              <w:jc w:val="both"/>
            </w:pPr>
          </w:p>
          <w:bookmarkEnd w:id="2199"/>
          <w:p>
            <w:pPr>
              <w:spacing w:after="20"/>
              <w:ind w:left="20"/>
              <w:jc w:val="both"/>
            </w:pPr>
            <w:r>
              <w:drawing>
                <wp:inline distT="0" distB="0" distL="0" distR="0">
                  <wp:extent cx="2667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266700" cy="2667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Достоверность всех сведений о квалификации подтверждаю</w:t>
            </w:r>
          </w:p>
        </w:tc>
      </w:tr>
    </w:tbl>
    <w:p>
      <w:pPr>
        <w:spacing w:after="0"/>
        <w:ind w:left="0"/>
        <w:jc w:val="both"/>
      </w:pPr>
      <w:bookmarkStart w:name="z2244" w:id="2200"/>
      <w:r>
        <w:rPr>
          <w:rFonts w:ascii="Times New Roman"/>
          <w:b w:val="false"/>
          <w:i w:val="false"/>
          <w:color w:val="000000"/>
          <w:sz w:val="28"/>
        </w:rPr>
        <w:t>
      Расшифровка аббревиатур:</w:t>
      </w:r>
    </w:p>
    <w:bookmarkEnd w:id="2200"/>
    <w:p>
      <w:pPr>
        <w:spacing w:after="0"/>
        <w:ind w:left="0"/>
        <w:jc w:val="both"/>
      </w:pPr>
      <w:r>
        <w:rPr>
          <w:rFonts w:ascii="Times New Roman"/>
          <w:b w:val="false"/>
          <w:i w:val="false"/>
          <w:color w:val="000000"/>
          <w:sz w:val="28"/>
        </w:rPr>
        <w:t>БИН – бизнес-идентификационный номер;</w:t>
      </w:r>
    </w:p>
    <w:p>
      <w:pPr>
        <w:spacing w:after="0"/>
        <w:ind w:left="0"/>
        <w:jc w:val="both"/>
      </w:pPr>
      <w:r>
        <w:rPr>
          <w:rFonts w:ascii="Times New Roman"/>
          <w:b w:val="false"/>
          <w:i w:val="false"/>
          <w:color w:val="000000"/>
          <w:sz w:val="28"/>
        </w:rPr>
        <w:t>ИИН – индивидуальный идентификационный номер;</w:t>
      </w:r>
    </w:p>
    <w:p>
      <w:pPr>
        <w:spacing w:after="0"/>
        <w:ind w:left="0"/>
        <w:jc w:val="both"/>
      </w:pPr>
      <w:r>
        <w:rPr>
          <w:rFonts w:ascii="Times New Roman"/>
          <w:b w:val="false"/>
          <w:i w:val="false"/>
          <w:color w:val="000000"/>
          <w:sz w:val="28"/>
        </w:rPr>
        <w:t>ИНН – идентификационный номер налогоплательщика;</w:t>
      </w:r>
    </w:p>
    <w:p>
      <w:pPr>
        <w:spacing w:after="0"/>
        <w:ind w:left="0"/>
        <w:jc w:val="both"/>
      </w:pPr>
      <w:r>
        <w:rPr>
          <w:rFonts w:ascii="Times New Roman"/>
          <w:b w:val="false"/>
          <w:i w:val="false"/>
          <w:color w:val="000000"/>
          <w:sz w:val="28"/>
        </w:rPr>
        <w:t>УНП – учетный номер плательщика;</w:t>
      </w:r>
    </w:p>
    <w:p>
      <w:pPr>
        <w:spacing w:after="0"/>
        <w:ind w:left="0"/>
        <w:jc w:val="both"/>
      </w:pPr>
      <w:r>
        <w:rPr>
          <w:rFonts w:ascii="Times New Roman"/>
          <w:b w:val="false"/>
          <w:i w:val="false"/>
          <w:color w:val="000000"/>
          <w:sz w:val="28"/>
        </w:rPr>
        <w:t>Ф.И.О. – фамилия, имя, отчество (при наличии).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к аукционной документации</w:t>
            </w:r>
          </w:p>
        </w:tc>
      </w:tr>
    </w:tbl>
    <w:bookmarkStart w:name="z2246" w:id="2201"/>
    <w:p>
      <w:pPr>
        <w:spacing w:after="0"/>
        <w:ind w:left="0"/>
        <w:jc w:val="left"/>
      </w:pPr>
      <w:r>
        <w:rPr>
          <w:rFonts w:ascii="Times New Roman"/>
          <w:b/>
          <w:i w:val="false"/>
          <w:color w:val="000000"/>
        </w:rPr>
        <w:t xml:space="preserve"> Техническая спецификация закупаемых товаров (заполняется заказчиком)</w:t>
      </w:r>
    </w:p>
    <w:bookmarkEnd w:id="2201"/>
    <w:p>
      <w:pPr>
        <w:spacing w:after="0"/>
        <w:ind w:left="0"/>
        <w:jc w:val="both"/>
      </w:pPr>
      <w:bookmarkStart w:name="z2247" w:id="2202"/>
      <w:r>
        <w:rPr>
          <w:rFonts w:ascii="Times New Roman"/>
          <w:b w:val="false"/>
          <w:i w:val="false"/>
          <w:color w:val="000000"/>
          <w:sz w:val="28"/>
        </w:rPr>
        <w:t>
      Наименование заказчика __________________________</w:t>
      </w:r>
    </w:p>
    <w:bookmarkEnd w:id="2202"/>
    <w:p>
      <w:pPr>
        <w:spacing w:after="0"/>
        <w:ind w:left="0"/>
        <w:jc w:val="both"/>
      </w:pPr>
      <w:r>
        <w:rPr>
          <w:rFonts w:ascii="Times New Roman"/>
          <w:b w:val="false"/>
          <w:i w:val="false"/>
          <w:color w:val="000000"/>
          <w:sz w:val="28"/>
        </w:rPr>
        <w:t>Наименование организатора _______________________</w:t>
      </w:r>
    </w:p>
    <w:p>
      <w:pPr>
        <w:spacing w:after="0"/>
        <w:ind w:left="0"/>
        <w:jc w:val="both"/>
      </w:pPr>
      <w:r>
        <w:rPr>
          <w:rFonts w:ascii="Times New Roman"/>
          <w:b w:val="false"/>
          <w:i w:val="false"/>
          <w:color w:val="000000"/>
          <w:sz w:val="28"/>
        </w:rPr>
        <w:t>№ аукциона _____________________________________</w:t>
      </w:r>
    </w:p>
    <w:p>
      <w:pPr>
        <w:spacing w:after="0"/>
        <w:ind w:left="0"/>
        <w:jc w:val="both"/>
      </w:pPr>
      <w:r>
        <w:rPr>
          <w:rFonts w:ascii="Times New Roman"/>
          <w:b w:val="false"/>
          <w:i w:val="false"/>
          <w:color w:val="000000"/>
          <w:sz w:val="28"/>
        </w:rPr>
        <w:t>Наименование аукциона __________________________</w:t>
      </w:r>
    </w:p>
    <w:p>
      <w:pPr>
        <w:spacing w:after="0"/>
        <w:ind w:left="0"/>
        <w:jc w:val="both"/>
      </w:pPr>
      <w:r>
        <w:rPr>
          <w:rFonts w:ascii="Times New Roman"/>
          <w:b w:val="false"/>
          <w:i w:val="false"/>
          <w:color w:val="000000"/>
          <w:sz w:val="28"/>
        </w:rPr>
        <w:t>№ лота _________________________________________</w:t>
      </w:r>
    </w:p>
    <w:p>
      <w:pPr>
        <w:spacing w:after="0"/>
        <w:ind w:left="0"/>
        <w:jc w:val="both"/>
      </w:pPr>
      <w:r>
        <w:rPr>
          <w:rFonts w:ascii="Times New Roman"/>
          <w:b w:val="false"/>
          <w:i w:val="false"/>
          <w:color w:val="000000"/>
          <w:sz w:val="28"/>
        </w:rPr>
        <w:t>Наименование лота 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823"/>
        <w:gridCol w:w="477"/>
      </w:tblGrid>
      <w:tr>
        <w:trPr>
          <w:trHeight w:val="30" w:hRule="atLeast"/>
        </w:trPr>
        <w:tc>
          <w:tcPr>
            <w:tcW w:w="1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кода Единого номенклатурного справочника товаров, работ, услуг*</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товара*</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(объем)*</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Цена за единицу, без учета налога на добавленную стоимость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выделенная для закупки, без учета налога на добавленную стоимость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 поставки (в соответствии с ИНКОТЕРМС 2010)*</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поставки*</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поставки товара*</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авансового платежа*</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национальных стандартов, а в случае их отсутствия межгосударственных стандартов на закупаемые товары. При отсутствии национальных и межгосударственных стандартов указываются требуемые функциональные, технические, качественные и эксплуатационные характеристики закупаемых товаров, с учетом нормирования закупок.</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 выпуска</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Гарантийный срок (в месяцах)</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требуемых функциональных, технических, качественных, эксплуатационных и иных характеристик закупаемого товара</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Сопутствующие услуги (указываются при наличии) (монтаж, наладка, обучение, проверки и испытания товаров)</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48" w:id="2203"/>
          <w:p>
            <w:pPr>
              <w:spacing w:after="20"/>
              <w:ind w:left="20"/>
              <w:jc w:val="both"/>
            </w:pPr>
            <w:r>
              <w:rPr>
                <w:rFonts w:ascii="Times New Roman"/>
                <w:b w:val="false"/>
                <w:i w:val="false"/>
                <w:color w:val="000000"/>
                <w:sz w:val="20"/>
              </w:rPr>
              <w:t xml:space="preserve">
Условия к потенциальному поставщику в случае определения его победителем и заключения с ним договора (указываются при наличии) </w:t>
            </w:r>
          </w:p>
          <w:bookmarkEnd w:id="2203"/>
          <w:p>
            <w:pPr>
              <w:spacing w:after="20"/>
              <w:ind w:left="20"/>
              <w:jc w:val="both"/>
            </w:pPr>
            <w:r>
              <w:rPr>
                <w:rFonts w:ascii="Times New Roman"/>
                <w:b w:val="false"/>
                <w:i w:val="false"/>
                <w:color w:val="000000"/>
                <w:sz w:val="20"/>
              </w:rPr>
              <w:t>
(Потенциальный поставщик за не указание и непредставление указанных сведений не отклоняется)</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2249" w:id="2204"/>
      <w:r>
        <w:rPr>
          <w:rFonts w:ascii="Times New Roman"/>
          <w:b w:val="false"/>
          <w:i w:val="false"/>
          <w:color w:val="000000"/>
          <w:sz w:val="28"/>
        </w:rPr>
        <w:t>
      * сведения подтягиваются из плана закупок (отображаются автоматически).</w:t>
      </w:r>
    </w:p>
    <w:bookmarkEnd w:id="2204"/>
    <w:p>
      <w:pPr>
        <w:spacing w:after="0"/>
        <w:ind w:left="0"/>
        <w:jc w:val="both"/>
      </w:pPr>
      <w:r>
        <w:rPr>
          <w:rFonts w:ascii="Times New Roman"/>
          <w:b w:val="false"/>
          <w:i w:val="false"/>
          <w:color w:val="000000"/>
          <w:sz w:val="28"/>
        </w:rPr>
        <w:t>Примечание.</w:t>
      </w:r>
    </w:p>
    <w:p>
      <w:pPr>
        <w:spacing w:after="0"/>
        <w:ind w:left="0"/>
        <w:jc w:val="both"/>
      </w:pPr>
      <w:r>
        <w:rPr>
          <w:rFonts w:ascii="Times New Roman"/>
          <w:b w:val="false"/>
          <w:i w:val="false"/>
          <w:color w:val="000000"/>
          <w:sz w:val="28"/>
        </w:rPr>
        <w:t>1. Каждое требование по функциональным, техническим, качественным, эксплуатационным, иным характеристикам, сопутствующим услугам и дополнительным условиям к исполнителю указывается отдельной строкой.</w:t>
      </w:r>
    </w:p>
    <w:p>
      <w:pPr>
        <w:spacing w:after="0"/>
        <w:ind w:left="0"/>
        <w:jc w:val="both"/>
      </w:pPr>
      <w:r>
        <w:rPr>
          <w:rFonts w:ascii="Times New Roman"/>
          <w:b w:val="false"/>
          <w:i w:val="false"/>
          <w:color w:val="000000"/>
          <w:sz w:val="28"/>
        </w:rPr>
        <w:t>2. В настоящей технической спецификации квалификационные требования, предъявляемые к потенциальному поставщику, не устанавливаются.</w:t>
      </w:r>
    </w:p>
    <w:p>
      <w:pPr>
        <w:spacing w:after="0"/>
        <w:ind w:left="0"/>
        <w:jc w:val="both"/>
      </w:pPr>
      <w:r>
        <w:rPr>
          <w:rFonts w:ascii="Times New Roman"/>
          <w:b w:val="false"/>
          <w:i w:val="false"/>
          <w:color w:val="000000"/>
          <w:sz w:val="28"/>
        </w:rPr>
        <w:t>3. Требования технической спецификации в иных документах не устанавливаются.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w:t>
            </w:r>
            <w:r>
              <w:br/>
            </w:r>
            <w:r>
              <w:rPr>
                <w:rFonts w:ascii="Times New Roman"/>
                <w:b w:val="false"/>
                <w:i w:val="false"/>
                <w:color w:val="000000"/>
                <w:sz w:val="20"/>
              </w:rPr>
              <w:t>к аукционной документации</w:t>
            </w:r>
          </w:p>
        </w:tc>
      </w:tr>
    </w:tbl>
    <w:bookmarkStart w:name="z2251" w:id="2205"/>
    <w:p>
      <w:pPr>
        <w:spacing w:after="0"/>
        <w:ind w:left="0"/>
        <w:jc w:val="left"/>
      </w:pPr>
      <w:r>
        <w:rPr>
          <w:rFonts w:ascii="Times New Roman"/>
          <w:b/>
          <w:i w:val="false"/>
          <w:color w:val="000000"/>
        </w:rPr>
        <w:t xml:space="preserve"> Техническая спецификация закупаемых товаров (представляется потенциальным поставщиком)</w:t>
      </w:r>
    </w:p>
    <w:bookmarkEnd w:id="2205"/>
    <w:p>
      <w:pPr>
        <w:spacing w:after="0"/>
        <w:ind w:left="0"/>
        <w:jc w:val="both"/>
      </w:pPr>
      <w:bookmarkStart w:name="z2252" w:id="2206"/>
      <w:r>
        <w:rPr>
          <w:rFonts w:ascii="Times New Roman"/>
          <w:b w:val="false"/>
          <w:i w:val="false"/>
          <w:color w:val="000000"/>
          <w:sz w:val="28"/>
        </w:rPr>
        <w:t>
      Наименование заказчика __________________________</w:t>
      </w:r>
    </w:p>
    <w:bookmarkEnd w:id="2206"/>
    <w:p>
      <w:pPr>
        <w:spacing w:after="0"/>
        <w:ind w:left="0"/>
        <w:jc w:val="both"/>
      </w:pPr>
      <w:r>
        <w:rPr>
          <w:rFonts w:ascii="Times New Roman"/>
          <w:b w:val="false"/>
          <w:i w:val="false"/>
          <w:color w:val="000000"/>
          <w:sz w:val="28"/>
        </w:rPr>
        <w:t>Наименование организатора _______________________</w:t>
      </w:r>
    </w:p>
    <w:p>
      <w:pPr>
        <w:spacing w:after="0"/>
        <w:ind w:left="0"/>
        <w:jc w:val="both"/>
      </w:pPr>
      <w:r>
        <w:rPr>
          <w:rFonts w:ascii="Times New Roman"/>
          <w:b w:val="false"/>
          <w:i w:val="false"/>
          <w:color w:val="000000"/>
          <w:sz w:val="28"/>
        </w:rPr>
        <w:t>№ аукциона _____________________________________</w:t>
      </w:r>
    </w:p>
    <w:p>
      <w:pPr>
        <w:spacing w:after="0"/>
        <w:ind w:left="0"/>
        <w:jc w:val="both"/>
      </w:pPr>
      <w:r>
        <w:rPr>
          <w:rFonts w:ascii="Times New Roman"/>
          <w:b w:val="false"/>
          <w:i w:val="false"/>
          <w:color w:val="000000"/>
          <w:sz w:val="28"/>
        </w:rPr>
        <w:t>Наименование аукциона __________________________</w:t>
      </w:r>
    </w:p>
    <w:p>
      <w:pPr>
        <w:spacing w:after="0"/>
        <w:ind w:left="0"/>
        <w:jc w:val="both"/>
      </w:pPr>
      <w:r>
        <w:rPr>
          <w:rFonts w:ascii="Times New Roman"/>
          <w:b w:val="false"/>
          <w:i w:val="false"/>
          <w:color w:val="000000"/>
          <w:sz w:val="28"/>
        </w:rPr>
        <w:t>№ лота _________________________________________</w:t>
      </w:r>
    </w:p>
    <w:p>
      <w:pPr>
        <w:spacing w:after="0"/>
        <w:ind w:left="0"/>
        <w:jc w:val="both"/>
      </w:pPr>
      <w:r>
        <w:rPr>
          <w:rFonts w:ascii="Times New Roman"/>
          <w:b w:val="false"/>
          <w:i w:val="false"/>
          <w:color w:val="000000"/>
          <w:sz w:val="28"/>
        </w:rPr>
        <w:t>Наименование лота 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811"/>
        <w:gridCol w:w="489"/>
      </w:tblGrid>
      <w:tr>
        <w:trPr>
          <w:trHeight w:val="30" w:hRule="atLeast"/>
        </w:trPr>
        <w:tc>
          <w:tcPr>
            <w:tcW w:w="1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товара с указанием марки и/или товарного знака либо знака обслуживания, модели, типа</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Страна происхождения</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Завод-изготовитель</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 выпуска</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Гарантийный срок (при наличии) (в месяцах)</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поставки</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поставки товара</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национальных стандартов, а в случае их отсутствия межгосударственных стандартов на закупаемые товары. При отсутствии национальных и межгосударственных стандартов указываются требуемые функциональные, технические, качественные и эксплуатационные характеристики закупаемых товаров с учетом нормирования закупок.</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требуемых функциональных, технических, качественных, эксплуатационных и иных характеристик закупаемого товара</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253" w:id="2207"/>
    <w:p>
      <w:pPr>
        <w:spacing w:after="0"/>
        <w:ind w:left="0"/>
        <w:jc w:val="both"/>
      </w:pPr>
      <w:r>
        <w:rPr>
          <w:rFonts w:ascii="Times New Roman"/>
          <w:b w:val="false"/>
          <w:i w:val="false"/>
          <w:color w:val="000000"/>
          <w:sz w:val="28"/>
        </w:rPr>
        <w:t>
      _______________________________________</w:t>
      </w:r>
    </w:p>
    <w:bookmarkEnd w:id="220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62"/>
        <w:gridCol w:w="5438"/>
      </w:tblGrid>
      <w:tr>
        <w:trPr>
          <w:trHeight w:val="30" w:hRule="atLeast"/>
        </w:trPr>
        <w:tc>
          <w:tcPr>
            <w:tcW w:w="6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54" w:id="2208"/>
          <w:p>
            <w:pPr>
              <w:spacing w:after="20"/>
              <w:ind w:left="20"/>
              <w:jc w:val="both"/>
            </w:pPr>
          </w:p>
          <w:bookmarkEnd w:id="2208"/>
          <w:p>
            <w:pPr>
              <w:spacing w:after="20"/>
              <w:ind w:left="20"/>
              <w:jc w:val="both"/>
            </w:pPr>
            <w:r>
              <w:drawing>
                <wp:inline distT="0" distB="0" distL="0" distR="0">
                  <wp:extent cx="3937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393700" cy="4445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5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Достоверность всех сведений технической спецификации предлагаемого товара подтверждаю</w:t>
            </w:r>
          </w:p>
        </w:tc>
      </w:tr>
    </w:tbl>
    <w:bookmarkStart w:name="z2255" w:id="2209"/>
    <w:p>
      <w:pPr>
        <w:spacing w:after="0"/>
        <w:ind w:left="0"/>
        <w:jc w:val="both"/>
      </w:pPr>
      <w:r>
        <w:rPr>
          <w:rFonts w:ascii="Times New Roman"/>
          <w:b w:val="false"/>
          <w:i w:val="false"/>
          <w:color w:val="000000"/>
          <w:sz w:val="28"/>
        </w:rPr>
        <w:t>
      Примечание: В случае признания потенциального поставщика победителем аукциона и заключения с ним договора, техническая спецификация такого договора формируется на основе технической спецификации победителя аукциона.</w:t>
      </w:r>
    </w:p>
    <w:bookmarkEnd w:id="220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w:t>
            </w:r>
            <w:r>
              <w:br/>
            </w:r>
            <w:r>
              <w:rPr>
                <w:rFonts w:ascii="Times New Roman"/>
                <w:b w:val="false"/>
                <w:i w:val="false"/>
                <w:color w:val="000000"/>
                <w:sz w:val="20"/>
              </w:rPr>
              <w:t>к аукционной документации</w:t>
            </w:r>
          </w:p>
        </w:tc>
      </w:tr>
    </w:tbl>
    <w:bookmarkStart w:name="z2257" w:id="2210"/>
    <w:p>
      <w:pPr>
        <w:spacing w:after="0"/>
        <w:ind w:left="0"/>
        <w:jc w:val="left"/>
      </w:pPr>
      <w:r>
        <w:rPr>
          <w:rFonts w:ascii="Times New Roman"/>
          <w:b/>
          <w:i w:val="false"/>
          <w:color w:val="000000"/>
        </w:rPr>
        <w:t xml:space="preserve"> Банковская гарантия</w:t>
      </w:r>
    </w:p>
    <w:bookmarkEnd w:id="2210"/>
    <w:p>
      <w:pPr>
        <w:spacing w:after="0"/>
        <w:ind w:left="0"/>
        <w:jc w:val="both"/>
      </w:pPr>
      <w:bookmarkStart w:name="z2258" w:id="2211"/>
      <w:r>
        <w:rPr>
          <w:rFonts w:ascii="Times New Roman"/>
          <w:b w:val="false"/>
          <w:i w:val="false"/>
          <w:color w:val="000000"/>
          <w:sz w:val="28"/>
        </w:rPr>
        <w:t>
      Наименование банка _______________________________________</w:t>
      </w:r>
    </w:p>
    <w:bookmarkEnd w:id="2211"/>
    <w:p>
      <w:pPr>
        <w:spacing w:after="0"/>
        <w:ind w:left="0"/>
        <w:jc w:val="both"/>
      </w:pPr>
      <w:r>
        <w:rPr>
          <w:rFonts w:ascii="Times New Roman"/>
          <w:b w:val="false"/>
          <w:i w:val="false"/>
          <w:color w:val="000000"/>
          <w:sz w:val="28"/>
        </w:rPr>
        <w:t>Реквизиты банка __________________________________________</w:t>
      </w:r>
    </w:p>
    <w:p>
      <w:pPr>
        <w:spacing w:after="0"/>
        <w:ind w:left="0"/>
        <w:jc w:val="both"/>
      </w:pPr>
      <w:r>
        <w:rPr>
          <w:rFonts w:ascii="Times New Roman"/>
          <w:b w:val="false"/>
          <w:i w:val="false"/>
          <w:color w:val="000000"/>
          <w:sz w:val="28"/>
        </w:rPr>
        <w:t>Кому: ___________________________________________________</w:t>
      </w:r>
    </w:p>
    <w:p>
      <w:pPr>
        <w:spacing w:after="0"/>
        <w:ind w:left="0"/>
        <w:jc w:val="both"/>
      </w:pPr>
      <w:r>
        <w:rPr>
          <w:rFonts w:ascii="Times New Roman"/>
          <w:b w:val="false"/>
          <w:i w:val="false"/>
          <w:color w:val="000000"/>
          <w:sz w:val="28"/>
        </w:rPr>
        <w:t>Наименование организатора закупок _________________________</w:t>
      </w:r>
    </w:p>
    <w:p>
      <w:pPr>
        <w:spacing w:after="0"/>
        <w:ind w:left="0"/>
        <w:jc w:val="both"/>
      </w:pPr>
      <w:r>
        <w:rPr>
          <w:rFonts w:ascii="Times New Roman"/>
          <w:b w:val="false"/>
          <w:i w:val="false"/>
          <w:color w:val="000000"/>
          <w:sz w:val="28"/>
        </w:rPr>
        <w:t>Реквизиты организатора закупок _____________________________</w:t>
      </w:r>
    </w:p>
    <w:p>
      <w:pPr>
        <w:spacing w:after="0"/>
        <w:ind w:left="0"/>
        <w:jc w:val="both"/>
      </w:pPr>
      <w:r>
        <w:rPr>
          <w:rFonts w:ascii="Times New Roman"/>
          <w:b w:val="false"/>
          <w:i w:val="false"/>
          <w:color w:val="000000"/>
          <w:sz w:val="28"/>
        </w:rPr>
        <w:t>Гарантийное обязательство № _______________________________</w:t>
      </w:r>
    </w:p>
    <w:p>
      <w:pPr>
        <w:spacing w:after="0"/>
        <w:ind w:left="0"/>
        <w:jc w:val="both"/>
      </w:pPr>
      <w:r>
        <w:rPr>
          <w:rFonts w:ascii="Times New Roman"/>
          <w:b w:val="false"/>
          <w:i w:val="false"/>
          <w:color w:val="000000"/>
          <w:sz w:val="28"/>
        </w:rPr>
        <w:t>____________________________________ "___" __________ ___ г.</w:t>
      </w:r>
    </w:p>
    <w:p>
      <w:pPr>
        <w:spacing w:after="0"/>
        <w:ind w:left="0"/>
        <w:jc w:val="both"/>
      </w:pPr>
      <w:r>
        <w:rPr>
          <w:rFonts w:ascii="Times New Roman"/>
          <w:b w:val="false"/>
          <w:i w:val="false"/>
          <w:color w:val="000000"/>
          <w:sz w:val="28"/>
        </w:rPr>
        <w:t xml:space="preserve"> (местонахождение)</w:t>
      </w:r>
    </w:p>
    <w:p>
      <w:pPr>
        <w:spacing w:after="0"/>
        <w:ind w:left="0"/>
        <w:jc w:val="both"/>
      </w:pPr>
      <w:r>
        <w:rPr>
          <w:rFonts w:ascii="Times New Roman"/>
          <w:b w:val="false"/>
          <w:i w:val="false"/>
          <w:color w:val="000000"/>
          <w:sz w:val="28"/>
        </w:rPr>
        <w:t>Мы были проинформированы, что _________________________________</w:t>
      </w:r>
    </w:p>
    <w:p>
      <w:pPr>
        <w:spacing w:after="0"/>
        <w:ind w:left="0"/>
        <w:jc w:val="both"/>
      </w:pPr>
      <w:r>
        <w:rPr>
          <w:rFonts w:ascii="Times New Roman"/>
          <w:b w:val="false"/>
          <w:i w:val="false"/>
          <w:color w:val="000000"/>
          <w:sz w:val="28"/>
        </w:rPr>
        <w:t>(наименование потенциального поставщика) в дальнейшем "Поставщик",</w:t>
      </w:r>
    </w:p>
    <w:p>
      <w:pPr>
        <w:spacing w:after="0"/>
        <w:ind w:left="0"/>
        <w:jc w:val="both"/>
      </w:pPr>
      <w:r>
        <w:rPr>
          <w:rFonts w:ascii="Times New Roman"/>
          <w:b w:val="false"/>
          <w:i w:val="false"/>
          <w:color w:val="000000"/>
          <w:sz w:val="28"/>
        </w:rPr>
        <w:t>принимает участие в аукционе по закупке:</w:t>
      </w:r>
    </w:p>
    <w:p>
      <w:pPr>
        <w:spacing w:after="0"/>
        <w:ind w:left="0"/>
        <w:jc w:val="both"/>
      </w:pPr>
      <w:r>
        <w:rPr>
          <w:rFonts w:ascii="Times New Roman"/>
          <w:b w:val="false"/>
          <w:i w:val="false"/>
          <w:color w:val="000000"/>
          <w:sz w:val="28"/>
        </w:rPr>
        <w:t>Наименование аукциона _________________________________________</w:t>
      </w:r>
    </w:p>
    <w:p>
      <w:pPr>
        <w:spacing w:after="0"/>
        <w:ind w:left="0"/>
        <w:jc w:val="both"/>
      </w:pPr>
      <w:r>
        <w:rPr>
          <w:rFonts w:ascii="Times New Roman"/>
          <w:b w:val="false"/>
          <w:i w:val="false"/>
          <w:color w:val="000000"/>
          <w:sz w:val="28"/>
        </w:rPr>
        <w:t>№ аукциона ____________________________________________________</w:t>
      </w:r>
    </w:p>
    <w:p>
      <w:pPr>
        <w:spacing w:after="0"/>
        <w:ind w:left="0"/>
        <w:jc w:val="both"/>
      </w:pPr>
      <w:r>
        <w:rPr>
          <w:rFonts w:ascii="Times New Roman"/>
          <w:b w:val="false"/>
          <w:i w:val="false"/>
          <w:color w:val="000000"/>
          <w:sz w:val="28"/>
        </w:rPr>
        <w:t>Наименование лота ______________________________________________</w:t>
      </w:r>
    </w:p>
    <w:p>
      <w:pPr>
        <w:spacing w:after="0"/>
        <w:ind w:left="0"/>
        <w:jc w:val="both"/>
      </w:pPr>
      <w:r>
        <w:rPr>
          <w:rFonts w:ascii="Times New Roman"/>
          <w:b w:val="false"/>
          <w:i w:val="false"/>
          <w:color w:val="000000"/>
          <w:sz w:val="28"/>
        </w:rPr>
        <w:t>№ лота ________________________________________________________,</w:t>
      </w:r>
    </w:p>
    <w:p>
      <w:pPr>
        <w:spacing w:after="0"/>
        <w:ind w:left="0"/>
        <w:jc w:val="both"/>
      </w:pPr>
      <w:r>
        <w:rPr>
          <w:rFonts w:ascii="Times New Roman"/>
          <w:b w:val="false"/>
          <w:i w:val="false"/>
          <w:color w:val="000000"/>
          <w:sz w:val="28"/>
        </w:rPr>
        <w:t>организованном _________________________________________________</w:t>
      </w:r>
    </w:p>
    <w:p>
      <w:pPr>
        <w:spacing w:after="0"/>
        <w:ind w:left="0"/>
        <w:jc w:val="both"/>
      </w:pPr>
      <w:r>
        <w:rPr>
          <w:rFonts w:ascii="Times New Roman"/>
          <w:b w:val="false"/>
          <w:i w:val="false"/>
          <w:color w:val="000000"/>
          <w:sz w:val="28"/>
        </w:rPr>
        <w:t xml:space="preserve"> (наименование организатора) и готов осуществить поставку</w:t>
      </w:r>
    </w:p>
    <w:p>
      <w:pPr>
        <w:spacing w:after="0"/>
        <w:ind w:left="0"/>
        <w:jc w:val="both"/>
      </w:pPr>
      <w:r>
        <w:rPr>
          <w:rFonts w:ascii="Times New Roman"/>
          <w:b w:val="false"/>
          <w:i w:val="false"/>
          <w:color w:val="000000"/>
          <w:sz w:val="28"/>
        </w:rPr>
        <w:t>_______________________________________________________________</w:t>
      </w:r>
    </w:p>
    <w:p>
      <w:pPr>
        <w:spacing w:after="0"/>
        <w:ind w:left="0"/>
        <w:jc w:val="both"/>
      </w:pPr>
      <w:r>
        <w:rPr>
          <w:rFonts w:ascii="Times New Roman"/>
          <w:b w:val="false"/>
          <w:i w:val="false"/>
          <w:color w:val="000000"/>
          <w:sz w:val="28"/>
        </w:rPr>
        <w:t xml:space="preserve"> (наименование товаров по аукциону)</w:t>
      </w:r>
    </w:p>
    <w:p>
      <w:pPr>
        <w:spacing w:after="0"/>
        <w:ind w:left="0"/>
        <w:jc w:val="both"/>
      </w:pPr>
      <w:r>
        <w:rPr>
          <w:rFonts w:ascii="Times New Roman"/>
          <w:b w:val="false"/>
          <w:i w:val="false"/>
          <w:color w:val="000000"/>
          <w:sz w:val="28"/>
        </w:rPr>
        <w:t>Аукционной документацией от "___" __________ ___ г. по проведению</w:t>
      </w:r>
    </w:p>
    <w:p>
      <w:pPr>
        <w:spacing w:after="0"/>
        <w:ind w:left="0"/>
        <w:jc w:val="both"/>
      </w:pPr>
      <w:r>
        <w:rPr>
          <w:rFonts w:ascii="Times New Roman"/>
          <w:b w:val="false"/>
          <w:i w:val="false"/>
          <w:color w:val="000000"/>
          <w:sz w:val="28"/>
        </w:rPr>
        <w:t>вышеназванного аукциона предусмотрено внесение потенциальными</w:t>
      </w:r>
    </w:p>
    <w:p>
      <w:pPr>
        <w:spacing w:after="0"/>
        <w:ind w:left="0"/>
        <w:jc w:val="both"/>
      </w:pPr>
      <w:r>
        <w:rPr>
          <w:rFonts w:ascii="Times New Roman"/>
          <w:b w:val="false"/>
          <w:i w:val="false"/>
          <w:color w:val="000000"/>
          <w:sz w:val="28"/>
        </w:rPr>
        <w:t>поставщиками обеспечения заявки на участие в аукционе в виде банковской</w:t>
      </w:r>
    </w:p>
    <w:p>
      <w:pPr>
        <w:spacing w:after="0"/>
        <w:ind w:left="0"/>
        <w:jc w:val="both"/>
      </w:pPr>
      <w:r>
        <w:rPr>
          <w:rFonts w:ascii="Times New Roman"/>
          <w:b w:val="false"/>
          <w:i w:val="false"/>
          <w:color w:val="000000"/>
          <w:sz w:val="28"/>
        </w:rPr>
        <w:t>гарантии.</w:t>
      </w:r>
    </w:p>
    <w:p>
      <w:pPr>
        <w:spacing w:after="0"/>
        <w:ind w:left="0"/>
        <w:jc w:val="both"/>
      </w:pPr>
      <w:r>
        <w:rPr>
          <w:rFonts w:ascii="Times New Roman"/>
          <w:b w:val="false"/>
          <w:i w:val="false"/>
          <w:color w:val="000000"/>
          <w:sz w:val="28"/>
        </w:rPr>
        <w:t>В связи с этим мы ______________________________ настоящим берем</w:t>
      </w:r>
    </w:p>
    <w:p>
      <w:pPr>
        <w:spacing w:after="0"/>
        <w:ind w:left="0"/>
        <w:jc w:val="both"/>
      </w:pPr>
      <w:r>
        <w:rPr>
          <w:rFonts w:ascii="Times New Roman"/>
          <w:b w:val="false"/>
          <w:i w:val="false"/>
          <w:color w:val="000000"/>
          <w:sz w:val="28"/>
        </w:rPr>
        <w:t>(наименование банка) на себя безотзывное обязательство выплатить Вам</w:t>
      </w:r>
    </w:p>
    <w:p>
      <w:pPr>
        <w:spacing w:after="0"/>
        <w:ind w:left="0"/>
        <w:jc w:val="both"/>
      </w:pPr>
      <w:r>
        <w:rPr>
          <w:rFonts w:ascii="Times New Roman"/>
          <w:b w:val="false"/>
          <w:i w:val="false"/>
          <w:color w:val="000000"/>
          <w:sz w:val="28"/>
        </w:rPr>
        <w:t>по Вашему требованию сумму, равную ________________________________</w:t>
      </w:r>
    </w:p>
    <w:p>
      <w:pPr>
        <w:spacing w:after="0"/>
        <w:ind w:left="0"/>
        <w:jc w:val="both"/>
      </w:pPr>
      <w:r>
        <w:rPr>
          <w:rFonts w:ascii="Times New Roman"/>
          <w:b w:val="false"/>
          <w:i w:val="false"/>
          <w:color w:val="000000"/>
          <w:sz w:val="28"/>
        </w:rPr>
        <w:t xml:space="preserve"> (сумма в цифрах и прописью)</w:t>
      </w:r>
    </w:p>
    <w:p>
      <w:pPr>
        <w:spacing w:after="0"/>
        <w:ind w:left="0"/>
        <w:jc w:val="both"/>
      </w:pPr>
      <w:r>
        <w:rPr>
          <w:rFonts w:ascii="Times New Roman"/>
          <w:b w:val="false"/>
          <w:i w:val="false"/>
          <w:color w:val="000000"/>
          <w:sz w:val="28"/>
        </w:rPr>
        <w:t>по получении Вашего письменного требования на оплату, а также письменного</w:t>
      </w:r>
    </w:p>
    <w:p>
      <w:pPr>
        <w:spacing w:after="0"/>
        <w:ind w:left="0"/>
        <w:jc w:val="both"/>
      </w:pPr>
      <w:r>
        <w:rPr>
          <w:rFonts w:ascii="Times New Roman"/>
          <w:b w:val="false"/>
          <w:i w:val="false"/>
          <w:color w:val="000000"/>
          <w:sz w:val="28"/>
        </w:rPr>
        <w:t>подтверждения того, что Поставщик, определенный победителем аукциона:</w:t>
      </w:r>
    </w:p>
    <w:p>
      <w:pPr>
        <w:spacing w:after="0"/>
        <w:ind w:left="0"/>
        <w:jc w:val="both"/>
      </w:pPr>
      <w:r>
        <w:rPr>
          <w:rFonts w:ascii="Times New Roman"/>
          <w:b w:val="false"/>
          <w:i w:val="false"/>
          <w:color w:val="000000"/>
          <w:sz w:val="28"/>
        </w:rPr>
        <w:t>уклонился от заключения договора;</w:t>
      </w:r>
    </w:p>
    <w:p>
      <w:pPr>
        <w:spacing w:after="0"/>
        <w:ind w:left="0"/>
        <w:jc w:val="both"/>
      </w:pPr>
      <w:r>
        <w:rPr>
          <w:rFonts w:ascii="Times New Roman"/>
          <w:b w:val="false"/>
          <w:i w:val="false"/>
          <w:color w:val="000000"/>
          <w:sz w:val="28"/>
        </w:rPr>
        <w:t>заключив договор, не исполнил либо ненадлежащим образом исполнил, в том числе</w:t>
      </w:r>
    </w:p>
    <w:p>
      <w:pPr>
        <w:spacing w:after="0"/>
        <w:ind w:left="0"/>
        <w:jc w:val="both"/>
      </w:pPr>
      <w:r>
        <w:rPr>
          <w:rFonts w:ascii="Times New Roman"/>
          <w:b w:val="false"/>
          <w:i w:val="false"/>
          <w:color w:val="000000"/>
          <w:sz w:val="28"/>
        </w:rPr>
        <w:t>несвоевременно исполнил требования, установленные аукционной документацией,</w:t>
      </w:r>
    </w:p>
    <w:p>
      <w:pPr>
        <w:spacing w:after="0"/>
        <w:ind w:left="0"/>
        <w:jc w:val="both"/>
      </w:pPr>
      <w:r>
        <w:rPr>
          <w:rFonts w:ascii="Times New Roman"/>
          <w:b w:val="false"/>
          <w:i w:val="false"/>
          <w:color w:val="000000"/>
          <w:sz w:val="28"/>
        </w:rPr>
        <w:t>о внесении и (или) сроках внесения обеспечения исполнения договора.</w:t>
      </w:r>
    </w:p>
    <w:p>
      <w:pPr>
        <w:spacing w:after="0"/>
        <w:ind w:left="0"/>
        <w:jc w:val="both"/>
      </w:pPr>
      <w:r>
        <w:rPr>
          <w:rFonts w:ascii="Times New Roman"/>
          <w:b w:val="false"/>
          <w:i w:val="false"/>
          <w:color w:val="000000"/>
          <w:sz w:val="28"/>
        </w:rPr>
        <w:t>Данное гарантийное обязательство вступает в силу со дня вскрытия заявок на участие</w:t>
      </w:r>
    </w:p>
    <w:p>
      <w:pPr>
        <w:spacing w:after="0"/>
        <w:ind w:left="0"/>
        <w:jc w:val="both"/>
      </w:pPr>
      <w:r>
        <w:rPr>
          <w:rFonts w:ascii="Times New Roman"/>
          <w:b w:val="false"/>
          <w:i w:val="false"/>
          <w:color w:val="000000"/>
          <w:sz w:val="28"/>
        </w:rPr>
        <w:t>в аукционе. Данное гарантийное обязательство действует до окончательного срока</w:t>
      </w:r>
    </w:p>
    <w:p>
      <w:pPr>
        <w:spacing w:after="0"/>
        <w:ind w:left="0"/>
        <w:jc w:val="both"/>
      </w:pPr>
      <w:r>
        <w:rPr>
          <w:rFonts w:ascii="Times New Roman"/>
          <w:b w:val="false"/>
          <w:i w:val="false"/>
          <w:color w:val="000000"/>
          <w:sz w:val="28"/>
        </w:rPr>
        <w:t>действия заявки на участие в аукционе Поставщика и истекает полностью и</w:t>
      </w:r>
    </w:p>
    <w:p>
      <w:pPr>
        <w:spacing w:after="0"/>
        <w:ind w:left="0"/>
        <w:jc w:val="both"/>
      </w:pPr>
      <w:r>
        <w:rPr>
          <w:rFonts w:ascii="Times New Roman"/>
          <w:b w:val="false"/>
          <w:i w:val="false"/>
          <w:color w:val="000000"/>
          <w:sz w:val="28"/>
        </w:rPr>
        <w:t>автоматически, независимо от того, будет ли нам возвращен этот документ или нет,</w:t>
      </w:r>
    </w:p>
    <w:p>
      <w:pPr>
        <w:spacing w:after="0"/>
        <w:ind w:left="0"/>
        <w:jc w:val="both"/>
      </w:pPr>
      <w:r>
        <w:rPr>
          <w:rFonts w:ascii="Times New Roman"/>
          <w:b w:val="false"/>
          <w:i w:val="false"/>
          <w:color w:val="000000"/>
          <w:sz w:val="28"/>
        </w:rPr>
        <w:t>если Ваше письменное требование не будет получено нами к концу ____.</w:t>
      </w:r>
    </w:p>
    <w:p>
      <w:pPr>
        <w:spacing w:after="0"/>
        <w:ind w:left="0"/>
        <w:jc w:val="both"/>
      </w:pPr>
      <w:r>
        <w:rPr>
          <w:rFonts w:ascii="Times New Roman"/>
          <w:b w:val="false"/>
          <w:i w:val="false"/>
          <w:color w:val="000000"/>
          <w:sz w:val="28"/>
        </w:rPr>
        <w:t>Если срок действия заявки на участие в аукционе продлен, то данное гарантийное</w:t>
      </w:r>
    </w:p>
    <w:p>
      <w:pPr>
        <w:spacing w:after="0"/>
        <w:ind w:left="0"/>
        <w:jc w:val="both"/>
      </w:pPr>
      <w:r>
        <w:rPr>
          <w:rFonts w:ascii="Times New Roman"/>
          <w:b w:val="false"/>
          <w:i w:val="false"/>
          <w:color w:val="000000"/>
          <w:sz w:val="28"/>
        </w:rPr>
        <w:t>обязательство продлевается на такой же срок. Все права и обязанности, возникающие</w:t>
      </w:r>
    </w:p>
    <w:p>
      <w:pPr>
        <w:spacing w:after="0"/>
        <w:ind w:left="0"/>
        <w:jc w:val="both"/>
      </w:pPr>
      <w:r>
        <w:rPr>
          <w:rFonts w:ascii="Times New Roman"/>
          <w:b w:val="false"/>
          <w:i w:val="false"/>
          <w:color w:val="000000"/>
          <w:sz w:val="28"/>
        </w:rPr>
        <w:t>в связи с настоящим гарантийным обязательством, регулируются законодательством</w:t>
      </w:r>
    </w:p>
    <w:p>
      <w:pPr>
        <w:spacing w:after="0"/>
        <w:ind w:left="0"/>
        <w:jc w:val="both"/>
      </w:pPr>
      <w:r>
        <w:rPr>
          <w:rFonts w:ascii="Times New Roman"/>
          <w:b w:val="false"/>
          <w:i w:val="false"/>
          <w:color w:val="000000"/>
          <w:sz w:val="28"/>
        </w:rPr>
        <w:t>Республики Казахстан.</w:t>
      </w:r>
    </w:p>
    <w:p>
      <w:pPr>
        <w:spacing w:after="0"/>
        <w:ind w:left="0"/>
        <w:jc w:val="both"/>
      </w:pPr>
      <w:r>
        <w:rPr>
          <w:rFonts w:ascii="Times New Roman"/>
          <w:b w:val="false"/>
          <w:i w:val="false"/>
          <w:color w:val="000000"/>
          <w:sz w:val="28"/>
        </w:rPr>
        <w:t>Подпись и печать гаранта Дата и адрес</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10</w:t>
            </w:r>
            <w:r>
              <w:br/>
            </w:r>
            <w:r>
              <w:rPr>
                <w:rFonts w:ascii="Times New Roman"/>
                <w:b w:val="false"/>
                <w:i w:val="false"/>
                <w:color w:val="000000"/>
                <w:sz w:val="20"/>
              </w:rPr>
              <w:t>к Правилам осуществления</w:t>
            </w:r>
            <w:r>
              <w:br/>
            </w:r>
            <w:r>
              <w:rPr>
                <w:rFonts w:ascii="Times New Roman"/>
                <w:b w:val="false"/>
                <w:i w:val="false"/>
                <w:color w:val="000000"/>
                <w:sz w:val="20"/>
              </w:rPr>
              <w:t>закупок отдельными субъектами</w:t>
            </w:r>
            <w:r>
              <w:br/>
            </w:r>
            <w:r>
              <w:rPr>
                <w:rFonts w:ascii="Times New Roman"/>
                <w:b w:val="false"/>
                <w:i w:val="false"/>
                <w:color w:val="000000"/>
                <w:sz w:val="20"/>
              </w:rPr>
              <w:t>квазигосударственного сектора,</w:t>
            </w:r>
            <w:r>
              <w:br/>
            </w:r>
            <w:r>
              <w:rPr>
                <w:rFonts w:ascii="Times New Roman"/>
                <w:b w:val="false"/>
                <w:i w:val="false"/>
                <w:color w:val="000000"/>
                <w:sz w:val="20"/>
              </w:rPr>
              <w:t>за исключением Фонда</w:t>
            </w:r>
            <w:r>
              <w:br/>
            </w:r>
            <w:r>
              <w:rPr>
                <w:rFonts w:ascii="Times New Roman"/>
                <w:b w:val="false"/>
                <w:i w:val="false"/>
                <w:color w:val="000000"/>
                <w:sz w:val="20"/>
              </w:rPr>
              <w:t>национального благосостояния</w:t>
            </w:r>
            <w:r>
              <w:br/>
            </w:r>
            <w:r>
              <w:rPr>
                <w:rFonts w:ascii="Times New Roman"/>
                <w:b w:val="false"/>
                <w:i w:val="false"/>
                <w:color w:val="000000"/>
                <w:sz w:val="20"/>
              </w:rPr>
              <w:t>и организаций Фонда</w:t>
            </w:r>
            <w:r>
              <w:br/>
            </w:r>
            <w:r>
              <w:rPr>
                <w:rFonts w:ascii="Times New Roman"/>
                <w:b w:val="false"/>
                <w:i w:val="false"/>
                <w:color w:val="000000"/>
                <w:sz w:val="20"/>
              </w:rPr>
              <w:t>национального благосостояния</w:t>
            </w:r>
          </w:p>
        </w:tc>
      </w:tr>
    </w:tbl>
    <w:bookmarkStart w:name="z2260" w:id="2212"/>
    <w:p>
      <w:pPr>
        <w:spacing w:after="0"/>
        <w:ind w:left="0"/>
        <w:jc w:val="left"/>
      </w:pPr>
      <w:r>
        <w:rPr>
          <w:rFonts w:ascii="Times New Roman"/>
          <w:b/>
          <w:i w:val="false"/>
          <w:color w:val="000000"/>
        </w:rPr>
        <w:t xml:space="preserve"> Протокол предварительного обсуждения проекта аукционной документации</w:t>
      </w:r>
    </w:p>
    <w:bookmarkEnd w:id="2212"/>
    <w:p>
      <w:pPr>
        <w:spacing w:after="0"/>
        <w:ind w:left="0"/>
        <w:jc w:val="both"/>
      </w:pPr>
      <w:bookmarkStart w:name="z2261" w:id="2213"/>
      <w:r>
        <w:rPr>
          <w:rFonts w:ascii="Times New Roman"/>
          <w:b w:val="false"/>
          <w:i w:val="false"/>
          <w:color w:val="000000"/>
          <w:sz w:val="28"/>
        </w:rPr>
        <w:t>
      № аукциона ____________________________________________________</w:t>
      </w:r>
    </w:p>
    <w:bookmarkEnd w:id="2213"/>
    <w:p>
      <w:pPr>
        <w:spacing w:after="0"/>
        <w:ind w:left="0"/>
        <w:jc w:val="both"/>
      </w:pPr>
      <w:r>
        <w:rPr>
          <w:rFonts w:ascii="Times New Roman"/>
          <w:b w:val="false"/>
          <w:i w:val="false"/>
          <w:color w:val="000000"/>
          <w:sz w:val="28"/>
        </w:rPr>
        <w:t>Название аукциона ______________________________________________</w:t>
      </w:r>
    </w:p>
    <w:p>
      <w:pPr>
        <w:spacing w:after="0"/>
        <w:ind w:left="0"/>
        <w:jc w:val="both"/>
      </w:pPr>
      <w:r>
        <w:rPr>
          <w:rFonts w:ascii="Times New Roman"/>
          <w:b w:val="false"/>
          <w:i w:val="false"/>
          <w:color w:val="000000"/>
          <w:sz w:val="28"/>
        </w:rPr>
        <w:t>Срок приема замечаний к проекту аукционной документации, а также запросов</w:t>
      </w:r>
    </w:p>
    <w:p>
      <w:pPr>
        <w:spacing w:after="0"/>
        <w:ind w:left="0"/>
        <w:jc w:val="both"/>
      </w:pPr>
      <w:r>
        <w:rPr>
          <w:rFonts w:ascii="Times New Roman"/>
          <w:b w:val="false"/>
          <w:i w:val="false"/>
          <w:color w:val="000000"/>
          <w:sz w:val="28"/>
        </w:rPr>
        <w:t>о разъяснении положений аукционной документации с ___ по ___</w:t>
      </w:r>
    </w:p>
    <w:p>
      <w:pPr>
        <w:spacing w:after="0"/>
        <w:ind w:left="0"/>
        <w:jc w:val="both"/>
      </w:pPr>
      <w:r>
        <w:rPr>
          <w:rFonts w:ascii="Times New Roman"/>
          <w:b w:val="false"/>
          <w:i w:val="false"/>
          <w:color w:val="000000"/>
          <w:sz w:val="28"/>
        </w:rPr>
        <w:t>Наименование организатора _______________________________________</w:t>
      </w:r>
    </w:p>
    <w:p>
      <w:pPr>
        <w:spacing w:after="0"/>
        <w:ind w:left="0"/>
        <w:jc w:val="both"/>
      </w:pPr>
      <w:r>
        <w:rPr>
          <w:rFonts w:ascii="Times New Roman"/>
          <w:b w:val="false"/>
          <w:i w:val="false"/>
          <w:color w:val="000000"/>
          <w:sz w:val="28"/>
        </w:rPr>
        <w:t>Замечание(я) к проекту аукционной документации, а также запрос(ы) о разъяснении</w:t>
      </w:r>
    </w:p>
    <w:p>
      <w:pPr>
        <w:spacing w:after="0"/>
        <w:ind w:left="0"/>
        <w:jc w:val="both"/>
      </w:pPr>
      <w:r>
        <w:rPr>
          <w:rFonts w:ascii="Times New Roman"/>
          <w:b w:val="false"/>
          <w:i w:val="false"/>
          <w:color w:val="000000"/>
          <w:sz w:val="28"/>
        </w:rPr>
        <w:t>положений аукционной документации направлены следующим(и) потенциальным</w:t>
      </w:r>
    </w:p>
    <w:p>
      <w:pPr>
        <w:spacing w:after="0"/>
        <w:ind w:left="0"/>
        <w:jc w:val="both"/>
      </w:pPr>
      <w:r>
        <w:rPr>
          <w:rFonts w:ascii="Times New Roman"/>
          <w:b w:val="false"/>
          <w:i w:val="false"/>
          <w:color w:val="000000"/>
          <w:sz w:val="28"/>
        </w:rPr>
        <w:t>поставщиком(ами), по которому(ым) принято(ы) следующее(ие) решение(я):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0"/>
        <w:gridCol w:w="2794"/>
        <w:gridCol w:w="3023"/>
        <w:gridCol w:w="765"/>
        <w:gridCol w:w="2830"/>
        <w:gridCol w:w="766"/>
        <w:gridCol w:w="1652"/>
      </w:tblGrid>
      <w:tr>
        <w:trPr>
          <w:trHeight w:val="3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 (ИИН)/ИНН/УНП потенциального поставщика</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обращения (замечание, запрос о разъяснении)</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Текст обращения</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 время направления замечания, запроса о разъяснении</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Принято решение</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Причина отклонения, текст разъяснения</w:t>
            </w:r>
          </w:p>
        </w:tc>
      </w:tr>
      <w:tr>
        <w:trPr>
          <w:trHeight w:val="3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262" w:id="2214"/>
    <w:p>
      <w:pPr>
        <w:spacing w:after="0"/>
        <w:ind w:left="0"/>
        <w:jc w:val="both"/>
      </w:pPr>
      <w:r>
        <w:rPr>
          <w:rFonts w:ascii="Times New Roman"/>
          <w:b w:val="false"/>
          <w:i w:val="false"/>
          <w:color w:val="000000"/>
          <w:sz w:val="28"/>
        </w:rPr>
        <w:t>
      Заявки на участие в данном аукционе принимаются не позднее пятнадцати календарных дней с момента размещения данного протокола и текста утвержденной аукционной документации на веб-портале закупок</w:t>
      </w:r>
    </w:p>
    <w:bookmarkEnd w:id="22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16"/>
        <w:gridCol w:w="3784"/>
      </w:tblGrid>
      <w:tr>
        <w:trPr>
          <w:trHeight w:val="30" w:hRule="atLeast"/>
        </w:trPr>
        <w:tc>
          <w:tcPr>
            <w:tcW w:w="8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Первый руководитель либо руководитель бюджетной программы либо лицо, исполняющее его обязанности</w:t>
            </w:r>
          </w:p>
        </w:tc>
        <w:tc>
          <w:tcPr>
            <w:tcW w:w="3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 подпись</w:t>
            </w:r>
          </w:p>
        </w:tc>
      </w:tr>
    </w:tbl>
    <w:p>
      <w:pPr>
        <w:spacing w:after="0"/>
        <w:ind w:left="0"/>
        <w:jc w:val="both"/>
      </w:pPr>
      <w:bookmarkStart w:name="z2263" w:id="2215"/>
      <w:r>
        <w:rPr>
          <w:rFonts w:ascii="Times New Roman"/>
          <w:b w:val="false"/>
          <w:i w:val="false"/>
          <w:color w:val="000000"/>
          <w:sz w:val="28"/>
        </w:rPr>
        <w:t>
      Расшифровка аббревиатур:</w:t>
      </w:r>
    </w:p>
    <w:bookmarkEnd w:id="2215"/>
    <w:p>
      <w:pPr>
        <w:spacing w:after="0"/>
        <w:ind w:left="0"/>
        <w:jc w:val="both"/>
      </w:pPr>
      <w:r>
        <w:rPr>
          <w:rFonts w:ascii="Times New Roman"/>
          <w:b w:val="false"/>
          <w:i w:val="false"/>
          <w:color w:val="000000"/>
          <w:sz w:val="28"/>
        </w:rPr>
        <w:t>БИН – бизнес-идентификационный номер;</w:t>
      </w:r>
    </w:p>
    <w:p>
      <w:pPr>
        <w:spacing w:after="0"/>
        <w:ind w:left="0"/>
        <w:jc w:val="both"/>
      </w:pPr>
      <w:r>
        <w:rPr>
          <w:rFonts w:ascii="Times New Roman"/>
          <w:b w:val="false"/>
          <w:i w:val="false"/>
          <w:color w:val="000000"/>
          <w:sz w:val="28"/>
        </w:rPr>
        <w:t>ИИН – индивидуальный идентификационный номер;</w:t>
      </w:r>
    </w:p>
    <w:p>
      <w:pPr>
        <w:spacing w:after="0"/>
        <w:ind w:left="0"/>
        <w:jc w:val="both"/>
      </w:pPr>
      <w:r>
        <w:rPr>
          <w:rFonts w:ascii="Times New Roman"/>
          <w:b w:val="false"/>
          <w:i w:val="false"/>
          <w:color w:val="000000"/>
          <w:sz w:val="28"/>
        </w:rPr>
        <w:t>ИНН – идентификационный номер налогоплательщика;</w:t>
      </w:r>
    </w:p>
    <w:p>
      <w:pPr>
        <w:spacing w:after="0"/>
        <w:ind w:left="0"/>
        <w:jc w:val="both"/>
      </w:pPr>
      <w:r>
        <w:rPr>
          <w:rFonts w:ascii="Times New Roman"/>
          <w:b w:val="false"/>
          <w:i w:val="false"/>
          <w:color w:val="000000"/>
          <w:sz w:val="28"/>
        </w:rPr>
        <w:t>УНП – учетный номер плательщика;</w:t>
      </w:r>
    </w:p>
    <w:p>
      <w:pPr>
        <w:spacing w:after="0"/>
        <w:ind w:left="0"/>
        <w:jc w:val="both"/>
      </w:pPr>
      <w:r>
        <w:rPr>
          <w:rFonts w:ascii="Times New Roman"/>
          <w:b w:val="false"/>
          <w:i w:val="false"/>
          <w:color w:val="000000"/>
          <w:sz w:val="28"/>
        </w:rPr>
        <w:t>Ф.И.О. – фамилия имя отчество (при его наличии).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11</w:t>
            </w:r>
            <w:r>
              <w:br/>
            </w:r>
            <w:r>
              <w:rPr>
                <w:rFonts w:ascii="Times New Roman"/>
                <w:b w:val="false"/>
                <w:i w:val="false"/>
                <w:color w:val="000000"/>
                <w:sz w:val="20"/>
              </w:rPr>
              <w:t>к Правилам осуществления</w:t>
            </w:r>
            <w:r>
              <w:br/>
            </w:r>
            <w:r>
              <w:rPr>
                <w:rFonts w:ascii="Times New Roman"/>
                <w:b w:val="false"/>
                <w:i w:val="false"/>
                <w:color w:val="000000"/>
                <w:sz w:val="20"/>
              </w:rPr>
              <w:t>закупок отдельными субъектами</w:t>
            </w:r>
            <w:r>
              <w:br/>
            </w:r>
            <w:r>
              <w:rPr>
                <w:rFonts w:ascii="Times New Roman"/>
                <w:b w:val="false"/>
                <w:i w:val="false"/>
                <w:color w:val="000000"/>
                <w:sz w:val="20"/>
              </w:rPr>
              <w:t>квазигосударственного сектора,</w:t>
            </w:r>
            <w:r>
              <w:br/>
            </w:r>
            <w:r>
              <w:rPr>
                <w:rFonts w:ascii="Times New Roman"/>
                <w:b w:val="false"/>
                <w:i w:val="false"/>
                <w:color w:val="000000"/>
                <w:sz w:val="20"/>
              </w:rPr>
              <w:t>за исключением Фонда</w:t>
            </w:r>
            <w:r>
              <w:br/>
            </w:r>
            <w:r>
              <w:rPr>
                <w:rFonts w:ascii="Times New Roman"/>
                <w:b w:val="false"/>
                <w:i w:val="false"/>
                <w:color w:val="000000"/>
                <w:sz w:val="20"/>
              </w:rPr>
              <w:t>национального благосостояния</w:t>
            </w:r>
            <w:r>
              <w:br/>
            </w:r>
            <w:r>
              <w:rPr>
                <w:rFonts w:ascii="Times New Roman"/>
                <w:b w:val="false"/>
                <w:i w:val="false"/>
                <w:color w:val="000000"/>
                <w:sz w:val="20"/>
              </w:rPr>
              <w:t>и организаций Фонда</w:t>
            </w:r>
            <w:r>
              <w:br/>
            </w:r>
            <w:r>
              <w:rPr>
                <w:rFonts w:ascii="Times New Roman"/>
                <w:b w:val="false"/>
                <w:i w:val="false"/>
                <w:color w:val="000000"/>
                <w:sz w:val="20"/>
              </w:rPr>
              <w:t>национального благосостояния</w:t>
            </w:r>
          </w:p>
        </w:tc>
      </w:tr>
    </w:tbl>
    <w:bookmarkStart w:name="z2265" w:id="2216"/>
    <w:p>
      <w:pPr>
        <w:spacing w:after="0"/>
        <w:ind w:left="0"/>
        <w:jc w:val="left"/>
      </w:pPr>
      <w:r>
        <w:rPr>
          <w:rFonts w:ascii="Times New Roman"/>
          <w:b/>
          <w:i w:val="false"/>
          <w:color w:val="000000"/>
        </w:rPr>
        <w:t xml:space="preserve"> Протокол аукциона номер привязывается к способу и номеру закупки</w:t>
      </w:r>
    </w:p>
    <w:bookmarkEnd w:id="2216"/>
    <w:p>
      <w:pPr>
        <w:spacing w:after="0"/>
        <w:ind w:left="0"/>
        <w:jc w:val="both"/>
      </w:pPr>
      <w:bookmarkStart w:name="z2266" w:id="2217"/>
      <w:r>
        <w:rPr>
          <w:rFonts w:ascii="Times New Roman"/>
          <w:b w:val="false"/>
          <w:i w:val="false"/>
          <w:color w:val="000000"/>
          <w:sz w:val="28"/>
        </w:rPr>
        <w:t>
      Дата и время</w:t>
      </w:r>
    </w:p>
    <w:bookmarkEnd w:id="2217"/>
    <w:p>
      <w:pPr>
        <w:spacing w:after="0"/>
        <w:ind w:left="0"/>
        <w:jc w:val="both"/>
      </w:pPr>
      <w:r>
        <w:rPr>
          <w:rFonts w:ascii="Times New Roman"/>
          <w:b w:val="false"/>
          <w:i w:val="false"/>
          <w:color w:val="000000"/>
          <w:sz w:val="28"/>
        </w:rPr>
        <w:t>Заказчик* ___________________________________________________________</w:t>
      </w:r>
    </w:p>
    <w:p>
      <w:pPr>
        <w:spacing w:after="0"/>
        <w:ind w:left="0"/>
        <w:jc w:val="both"/>
      </w:pPr>
      <w:r>
        <w:rPr>
          <w:rFonts w:ascii="Times New Roman"/>
          <w:b w:val="false"/>
          <w:i w:val="false"/>
          <w:color w:val="000000"/>
          <w:sz w:val="28"/>
        </w:rPr>
        <w:t>№ аукциона _________________________________________________________</w:t>
      </w:r>
    </w:p>
    <w:p>
      <w:pPr>
        <w:spacing w:after="0"/>
        <w:ind w:left="0"/>
        <w:jc w:val="both"/>
      </w:pPr>
      <w:r>
        <w:rPr>
          <w:rFonts w:ascii="Times New Roman"/>
          <w:b w:val="false"/>
          <w:i w:val="false"/>
          <w:color w:val="000000"/>
          <w:sz w:val="28"/>
        </w:rPr>
        <w:t>Название аукциона ___________________________________________________</w:t>
      </w:r>
    </w:p>
    <w:p>
      <w:pPr>
        <w:spacing w:after="0"/>
        <w:ind w:left="0"/>
        <w:jc w:val="both"/>
      </w:pPr>
      <w:r>
        <w:rPr>
          <w:rFonts w:ascii="Times New Roman"/>
          <w:b w:val="false"/>
          <w:i w:val="false"/>
          <w:color w:val="000000"/>
          <w:sz w:val="28"/>
        </w:rPr>
        <w:t>Наименование организатора____________________________________________</w:t>
      </w:r>
    </w:p>
    <w:p>
      <w:pPr>
        <w:spacing w:after="0"/>
        <w:ind w:left="0"/>
        <w:jc w:val="both"/>
      </w:pPr>
      <w:r>
        <w:rPr>
          <w:rFonts w:ascii="Times New Roman"/>
          <w:b w:val="false"/>
          <w:i w:val="false"/>
          <w:color w:val="000000"/>
          <w:sz w:val="28"/>
        </w:rPr>
        <w:t>Адрес организатора___________________________________________________</w:t>
      </w:r>
    </w:p>
    <w:p>
      <w:pPr>
        <w:spacing w:after="0"/>
        <w:ind w:left="0"/>
        <w:jc w:val="both"/>
      </w:pPr>
      <w:r>
        <w:rPr>
          <w:rFonts w:ascii="Times New Roman"/>
          <w:b w:val="false"/>
          <w:i w:val="false"/>
          <w:color w:val="000000"/>
          <w:sz w:val="28"/>
        </w:rPr>
        <w:t>Перечень закупаемых товаров с указанием общей суммы 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14"/>
        <w:gridCol w:w="1414"/>
        <w:gridCol w:w="1414"/>
        <w:gridCol w:w="870"/>
        <w:gridCol w:w="3049"/>
        <w:gridCol w:w="4139"/>
      </w:tblGrid>
      <w:tr>
        <w:trPr>
          <w:trHeight w:val="30" w:hRule="atLeast"/>
        </w:trPr>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Лота</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лота</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Характеристика товара</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Цена за единицу, тенге</w:t>
            </w:r>
          </w:p>
        </w:tc>
        <w:tc>
          <w:tcPr>
            <w:tcW w:w="4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выделенная для закупки, тенге</w:t>
            </w:r>
          </w:p>
        </w:tc>
      </w:tr>
      <w:tr>
        <w:trPr>
          <w:trHeight w:val="30" w:hRule="atLeast"/>
        </w:trPr>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267" w:id="2218"/>
    <w:p>
      <w:pPr>
        <w:spacing w:after="0"/>
        <w:ind w:left="0"/>
        <w:jc w:val="both"/>
      </w:pPr>
      <w:r>
        <w:rPr>
          <w:rFonts w:ascii="Times New Roman"/>
          <w:b w:val="false"/>
          <w:i w:val="false"/>
          <w:color w:val="000000"/>
          <w:sz w:val="28"/>
        </w:rPr>
        <w:t>
      Информация о представленных заявках на участие в аукционе (по хронологии): (количество заявок):</w:t>
      </w:r>
    </w:p>
    <w:bookmarkEnd w:id="22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2"/>
        <w:gridCol w:w="5644"/>
        <w:gridCol w:w="2778"/>
        <w:gridCol w:w="3356"/>
      </w:tblGrid>
      <w:tr>
        <w:trPr>
          <w:trHeight w:val="3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участника аукциона (присваивается в зависимости от времени и даты подачи заявки)*</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 (ИИН)/ ИНН/УНП</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 время представления заявки (по хронологии)</w:t>
            </w:r>
          </w:p>
        </w:tc>
      </w:tr>
      <w:tr>
        <w:trPr>
          <w:trHeight w:val="3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268" w:id="2219"/>
    <w:p>
      <w:pPr>
        <w:spacing w:after="0"/>
        <w:ind w:left="0"/>
        <w:jc w:val="both"/>
      </w:pPr>
      <w:r>
        <w:rPr>
          <w:rFonts w:ascii="Times New Roman"/>
          <w:b w:val="false"/>
          <w:i w:val="false"/>
          <w:color w:val="000000"/>
          <w:sz w:val="28"/>
        </w:rPr>
        <w:t>
      * Наименование потенциального поставщика до истечения срока проведения аукциона является конфиденциальным</w:t>
      </w:r>
    </w:p>
    <w:bookmarkEnd w:id="2219"/>
    <w:bookmarkStart w:name="z2269" w:id="2220"/>
    <w:p>
      <w:pPr>
        <w:spacing w:after="0"/>
        <w:ind w:left="0"/>
        <w:jc w:val="both"/>
      </w:pPr>
      <w:r>
        <w:rPr>
          <w:rFonts w:ascii="Times New Roman"/>
          <w:b w:val="false"/>
          <w:i w:val="false"/>
          <w:color w:val="000000"/>
          <w:sz w:val="28"/>
        </w:rPr>
        <w:t>
      Стартовые цены участников аукциона:</w:t>
      </w:r>
    </w:p>
    <w:bookmarkEnd w:id="22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84"/>
        <w:gridCol w:w="984"/>
        <w:gridCol w:w="2045"/>
        <w:gridCol w:w="1805"/>
        <w:gridCol w:w="1531"/>
        <w:gridCol w:w="1531"/>
        <w:gridCol w:w="3420"/>
      </w:tblGrid>
      <w:tr>
        <w:trPr>
          <w:trHeight w:val="30"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потенциального поставщика</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 (ИНН)/ИНН/УНП</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Цена поставщика за единицу, тенге</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поставщика, тенге</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 время подачи заявки</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 (значение: наименьшая стартовая цена*)</w:t>
            </w:r>
          </w:p>
        </w:tc>
      </w:tr>
      <w:tr>
        <w:trPr>
          <w:trHeight w:val="30"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270" w:id="2221"/>
    <w:p>
      <w:pPr>
        <w:spacing w:after="0"/>
        <w:ind w:left="0"/>
        <w:jc w:val="both"/>
      </w:pPr>
      <w:r>
        <w:rPr>
          <w:rFonts w:ascii="Times New Roman"/>
          <w:b w:val="false"/>
          <w:i w:val="false"/>
          <w:color w:val="000000"/>
          <w:sz w:val="28"/>
        </w:rPr>
        <w:t>
      * наименьшая стартовая цена – присваивается участнику аукциона, чья стартовая цена является наименьшей и поступила ранее других предложений.</w:t>
      </w:r>
    </w:p>
    <w:bookmarkEnd w:id="2221"/>
    <w:bookmarkStart w:name="z2271" w:id="2222"/>
    <w:p>
      <w:pPr>
        <w:spacing w:after="0"/>
        <w:ind w:left="0"/>
        <w:jc w:val="both"/>
      </w:pPr>
      <w:r>
        <w:rPr>
          <w:rFonts w:ascii="Times New Roman"/>
          <w:b w:val="false"/>
          <w:i w:val="false"/>
          <w:color w:val="000000"/>
          <w:sz w:val="28"/>
        </w:rPr>
        <w:t>
      Дата и время начала аукциона: (ДД.ММ.ГГГГ ЧЧ:ММ:СС)</w:t>
      </w:r>
    </w:p>
    <w:bookmarkEnd w:id="2222"/>
    <w:bookmarkStart w:name="z2272" w:id="2223"/>
    <w:p>
      <w:pPr>
        <w:spacing w:after="0"/>
        <w:ind w:left="0"/>
        <w:jc w:val="both"/>
      </w:pPr>
      <w:r>
        <w:rPr>
          <w:rFonts w:ascii="Times New Roman"/>
          <w:b w:val="false"/>
          <w:i w:val="false"/>
          <w:color w:val="000000"/>
          <w:sz w:val="28"/>
        </w:rPr>
        <w:t>
      Дата и время окончания аукциона: (ДД.ММ.ГГГГ ЧЧ:ММ:СС)</w:t>
      </w:r>
    </w:p>
    <w:bookmarkEnd w:id="2223"/>
    <w:bookmarkStart w:name="z2273" w:id="2224"/>
    <w:p>
      <w:pPr>
        <w:spacing w:after="0"/>
        <w:ind w:left="0"/>
        <w:jc w:val="both"/>
      </w:pPr>
      <w:r>
        <w:rPr>
          <w:rFonts w:ascii="Times New Roman"/>
          <w:b w:val="false"/>
          <w:i w:val="false"/>
          <w:color w:val="000000"/>
          <w:sz w:val="28"/>
        </w:rPr>
        <w:t>
      Сведения о предложениях участников аукциона:</w:t>
      </w:r>
    </w:p>
    <w:bookmarkEnd w:id="22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62"/>
        <w:gridCol w:w="2415"/>
        <w:gridCol w:w="2131"/>
        <w:gridCol w:w="1808"/>
        <w:gridCol w:w="4784"/>
      </w:tblGrid>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потенциального поставщика</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 (ИНН)/ИНН/УНП</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Цена поставщика за единицу, тенге</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поставщика, тенге</w:t>
            </w:r>
          </w:p>
        </w:tc>
        <w:tc>
          <w:tcPr>
            <w:tcW w:w="4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Время подачи предложения</w:t>
            </w:r>
          </w:p>
        </w:tc>
      </w:tr>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ДД.ММ.ГГГГ ЧЧ:ММ:СС (по времени города Нур-Султан)</w:t>
            </w:r>
          </w:p>
        </w:tc>
      </w:tr>
    </w:tbl>
    <w:p>
      <w:pPr>
        <w:spacing w:after="0"/>
        <w:ind w:left="0"/>
        <w:jc w:val="both"/>
      </w:pPr>
      <w:bookmarkStart w:name="z2274" w:id="2225"/>
      <w:r>
        <w:rPr>
          <w:rFonts w:ascii="Times New Roman"/>
          <w:b w:val="false"/>
          <w:i w:val="false"/>
          <w:color w:val="000000"/>
          <w:sz w:val="28"/>
        </w:rPr>
        <w:t>
      Расшифровка аббревиатур:</w:t>
      </w:r>
    </w:p>
    <w:bookmarkEnd w:id="2225"/>
    <w:p>
      <w:pPr>
        <w:spacing w:after="0"/>
        <w:ind w:left="0"/>
        <w:jc w:val="both"/>
      </w:pPr>
      <w:r>
        <w:rPr>
          <w:rFonts w:ascii="Times New Roman"/>
          <w:b w:val="false"/>
          <w:i w:val="false"/>
          <w:color w:val="000000"/>
          <w:sz w:val="28"/>
        </w:rPr>
        <w:t>БИН – бизнес-идентификационный номер;</w:t>
      </w:r>
    </w:p>
    <w:p>
      <w:pPr>
        <w:spacing w:after="0"/>
        <w:ind w:left="0"/>
        <w:jc w:val="both"/>
      </w:pPr>
      <w:r>
        <w:rPr>
          <w:rFonts w:ascii="Times New Roman"/>
          <w:b w:val="false"/>
          <w:i w:val="false"/>
          <w:color w:val="000000"/>
          <w:sz w:val="28"/>
        </w:rPr>
        <w:t>ИИН – индивидуальный идентификационный номер;</w:t>
      </w:r>
    </w:p>
    <w:p>
      <w:pPr>
        <w:spacing w:after="0"/>
        <w:ind w:left="0"/>
        <w:jc w:val="both"/>
      </w:pPr>
      <w:r>
        <w:rPr>
          <w:rFonts w:ascii="Times New Roman"/>
          <w:b w:val="false"/>
          <w:i w:val="false"/>
          <w:color w:val="000000"/>
          <w:sz w:val="28"/>
        </w:rPr>
        <w:t>ИНН – идентификационный номер налогоплательщика;</w:t>
      </w:r>
    </w:p>
    <w:p>
      <w:pPr>
        <w:spacing w:after="0"/>
        <w:ind w:left="0"/>
        <w:jc w:val="both"/>
      </w:pPr>
      <w:r>
        <w:rPr>
          <w:rFonts w:ascii="Times New Roman"/>
          <w:b w:val="false"/>
          <w:i w:val="false"/>
          <w:color w:val="000000"/>
          <w:sz w:val="28"/>
        </w:rPr>
        <w:t>УНП – учетный номер плательщика;</w:t>
      </w:r>
    </w:p>
    <w:p>
      <w:pPr>
        <w:spacing w:after="0"/>
        <w:ind w:left="0"/>
        <w:jc w:val="both"/>
      </w:pPr>
      <w:r>
        <w:rPr>
          <w:rFonts w:ascii="Times New Roman"/>
          <w:b w:val="false"/>
          <w:i w:val="false"/>
          <w:color w:val="000000"/>
          <w:sz w:val="28"/>
        </w:rPr>
        <w:t>Ф.И.О. – фамилия имя отчество (при наличии).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12</w:t>
            </w:r>
            <w:r>
              <w:br/>
            </w:r>
            <w:r>
              <w:rPr>
                <w:rFonts w:ascii="Times New Roman"/>
                <w:b w:val="false"/>
                <w:i w:val="false"/>
                <w:color w:val="000000"/>
                <w:sz w:val="20"/>
              </w:rPr>
              <w:t>к Правилам осуществления</w:t>
            </w:r>
            <w:r>
              <w:br/>
            </w:r>
            <w:r>
              <w:rPr>
                <w:rFonts w:ascii="Times New Roman"/>
                <w:b w:val="false"/>
                <w:i w:val="false"/>
                <w:color w:val="000000"/>
                <w:sz w:val="20"/>
              </w:rPr>
              <w:t>закупок отдельными субъектами</w:t>
            </w:r>
            <w:r>
              <w:br/>
            </w:r>
            <w:r>
              <w:rPr>
                <w:rFonts w:ascii="Times New Roman"/>
                <w:b w:val="false"/>
                <w:i w:val="false"/>
                <w:color w:val="000000"/>
                <w:sz w:val="20"/>
              </w:rPr>
              <w:t>квазигосударственного сектора,</w:t>
            </w:r>
            <w:r>
              <w:br/>
            </w:r>
            <w:r>
              <w:rPr>
                <w:rFonts w:ascii="Times New Roman"/>
                <w:b w:val="false"/>
                <w:i w:val="false"/>
                <w:color w:val="000000"/>
                <w:sz w:val="20"/>
              </w:rPr>
              <w:t>за исключением Фонда</w:t>
            </w:r>
            <w:r>
              <w:br/>
            </w:r>
            <w:r>
              <w:rPr>
                <w:rFonts w:ascii="Times New Roman"/>
                <w:b w:val="false"/>
                <w:i w:val="false"/>
                <w:color w:val="000000"/>
                <w:sz w:val="20"/>
              </w:rPr>
              <w:t>национального благосостояния</w:t>
            </w:r>
            <w:r>
              <w:br/>
            </w:r>
            <w:r>
              <w:rPr>
                <w:rFonts w:ascii="Times New Roman"/>
                <w:b w:val="false"/>
                <w:i w:val="false"/>
                <w:color w:val="000000"/>
                <w:sz w:val="20"/>
              </w:rPr>
              <w:t>и организаций Фонда</w:t>
            </w:r>
            <w:r>
              <w:br/>
            </w:r>
            <w:r>
              <w:rPr>
                <w:rFonts w:ascii="Times New Roman"/>
                <w:b w:val="false"/>
                <w:i w:val="false"/>
                <w:color w:val="000000"/>
                <w:sz w:val="20"/>
              </w:rPr>
              <w:t>национального благосостояния</w:t>
            </w:r>
          </w:p>
        </w:tc>
      </w:tr>
    </w:tbl>
    <w:bookmarkStart w:name="z2276" w:id="2226"/>
    <w:p>
      <w:pPr>
        <w:spacing w:after="0"/>
        <w:ind w:left="0"/>
        <w:jc w:val="left"/>
      </w:pPr>
      <w:r>
        <w:rPr>
          <w:rFonts w:ascii="Times New Roman"/>
          <w:b/>
          <w:i w:val="false"/>
          <w:color w:val="000000"/>
        </w:rPr>
        <w:t xml:space="preserve"> Протокол об итогах (номер аукциона)</w:t>
      </w:r>
    </w:p>
    <w:bookmarkEnd w:id="2226"/>
    <w:p>
      <w:pPr>
        <w:spacing w:after="0"/>
        <w:ind w:left="0"/>
        <w:jc w:val="both"/>
      </w:pPr>
      <w:bookmarkStart w:name="z2277" w:id="2227"/>
      <w:r>
        <w:rPr>
          <w:rFonts w:ascii="Times New Roman"/>
          <w:b w:val="false"/>
          <w:i w:val="false"/>
          <w:color w:val="000000"/>
          <w:sz w:val="28"/>
        </w:rPr>
        <w:t>
      номер привязывается к способу и номеру закупки</w:t>
      </w:r>
    </w:p>
    <w:bookmarkEnd w:id="2227"/>
    <w:p>
      <w:pPr>
        <w:spacing w:after="0"/>
        <w:ind w:left="0"/>
        <w:jc w:val="both"/>
      </w:pPr>
      <w:r>
        <w:rPr>
          <w:rFonts w:ascii="Times New Roman"/>
          <w:b w:val="false"/>
          <w:i w:val="false"/>
          <w:color w:val="000000"/>
          <w:sz w:val="28"/>
        </w:rPr>
        <w:t>Дата и время</w:t>
      </w:r>
    </w:p>
    <w:p>
      <w:pPr>
        <w:spacing w:after="0"/>
        <w:ind w:left="0"/>
        <w:jc w:val="both"/>
      </w:pPr>
      <w:r>
        <w:rPr>
          <w:rFonts w:ascii="Times New Roman"/>
          <w:b w:val="false"/>
          <w:i w:val="false"/>
          <w:color w:val="000000"/>
          <w:sz w:val="28"/>
        </w:rPr>
        <w:t>Заказчик* _____________________________________________________</w:t>
      </w:r>
    </w:p>
    <w:p>
      <w:pPr>
        <w:spacing w:after="0"/>
        <w:ind w:left="0"/>
        <w:jc w:val="both"/>
      </w:pPr>
      <w:r>
        <w:rPr>
          <w:rFonts w:ascii="Times New Roman"/>
          <w:b w:val="false"/>
          <w:i w:val="false"/>
          <w:color w:val="000000"/>
          <w:sz w:val="28"/>
        </w:rPr>
        <w:t>№ аукциона ___________________________________________________</w:t>
      </w:r>
    </w:p>
    <w:p>
      <w:pPr>
        <w:spacing w:after="0"/>
        <w:ind w:left="0"/>
        <w:jc w:val="both"/>
      </w:pPr>
      <w:r>
        <w:rPr>
          <w:rFonts w:ascii="Times New Roman"/>
          <w:b w:val="false"/>
          <w:i w:val="false"/>
          <w:color w:val="000000"/>
          <w:sz w:val="28"/>
        </w:rPr>
        <w:t>Название аукциона _____________________________________________</w:t>
      </w:r>
    </w:p>
    <w:p>
      <w:pPr>
        <w:spacing w:after="0"/>
        <w:ind w:left="0"/>
        <w:jc w:val="both"/>
      </w:pPr>
      <w:r>
        <w:rPr>
          <w:rFonts w:ascii="Times New Roman"/>
          <w:b w:val="false"/>
          <w:i w:val="false"/>
          <w:color w:val="000000"/>
          <w:sz w:val="28"/>
        </w:rPr>
        <w:t>Наименование организатора_____________________________________</w:t>
      </w:r>
    </w:p>
    <w:p>
      <w:pPr>
        <w:spacing w:after="0"/>
        <w:ind w:left="0"/>
        <w:jc w:val="both"/>
      </w:pPr>
      <w:r>
        <w:rPr>
          <w:rFonts w:ascii="Times New Roman"/>
          <w:b w:val="false"/>
          <w:i w:val="false"/>
          <w:color w:val="000000"/>
          <w:sz w:val="28"/>
        </w:rPr>
        <w:t>Адрес организатора____________________________________________</w:t>
      </w:r>
    </w:p>
    <w:p>
      <w:pPr>
        <w:spacing w:after="0"/>
        <w:ind w:left="0"/>
        <w:jc w:val="both"/>
      </w:pPr>
      <w:r>
        <w:rPr>
          <w:rFonts w:ascii="Times New Roman"/>
          <w:b w:val="false"/>
          <w:i w:val="false"/>
          <w:color w:val="000000"/>
          <w:sz w:val="28"/>
        </w:rPr>
        <w:t>Состав аукционной комиссии: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76"/>
        <w:gridCol w:w="5273"/>
        <w:gridCol w:w="2875"/>
        <w:gridCol w:w="2876"/>
      </w:tblGrid>
      <w:tr>
        <w:trPr>
          <w:trHeight w:val="30" w:hRule="atLeast"/>
        </w:trPr>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 И. О.</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Должность в организации</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Роль в комиссии</w:t>
            </w:r>
          </w:p>
        </w:tc>
      </w:tr>
      <w:tr>
        <w:trPr>
          <w:trHeight w:val="30" w:hRule="atLeast"/>
        </w:trPr>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278" w:id="2228"/>
    <w:p>
      <w:pPr>
        <w:spacing w:after="0"/>
        <w:ind w:left="0"/>
        <w:jc w:val="both"/>
      </w:pPr>
      <w:r>
        <w:rPr>
          <w:rFonts w:ascii="Times New Roman"/>
          <w:b w:val="false"/>
          <w:i w:val="false"/>
          <w:color w:val="000000"/>
          <w:sz w:val="28"/>
        </w:rPr>
        <w:t>
      Перечень закупаемых товаров с указанием общей суммы ___________</w:t>
      </w:r>
    </w:p>
    <w:bookmarkEnd w:id="22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14"/>
        <w:gridCol w:w="1414"/>
        <w:gridCol w:w="1414"/>
        <w:gridCol w:w="870"/>
        <w:gridCol w:w="3049"/>
        <w:gridCol w:w="4139"/>
      </w:tblGrid>
      <w:tr>
        <w:trPr>
          <w:trHeight w:val="30" w:hRule="atLeast"/>
        </w:trPr>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Лота</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лота</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Характеристика товара</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Цена за единицу, тенге</w:t>
            </w:r>
          </w:p>
        </w:tc>
        <w:tc>
          <w:tcPr>
            <w:tcW w:w="4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выделенная для закупки, тенге</w:t>
            </w:r>
          </w:p>
        </w:tc>
      </w:tr>
      <w:tr>
        <w:trPr>
          <w:trHeight w:val="30" w:hRule="atLeast"/>
        </w:trPr>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279" w:id="2229"/>
    <w:p>
      <w:pPr>
        <w:spacing w:after="0"/>
        <w:ind w:left="0"/>
        <w:jc w:val="both"/>
      </w:pPr>
      <w:r>
        <w:rPr>
          <w:rFonts w:ascii="Times New Roman"/>
          <w:b w:val="false"/>
          <w:i w:val="false"/>
          <w:color w:val="000000"/>
          <w:sz w:val="28"/>
        </w:rPr>
        <w:t>
      Информация о представленных заявках на участие в аукционе (количество заявок):</w:t>
      </w:r>
    </w:p>
    <w:bookmarkEnd w:id="22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18"/>
        <w:gridCol w:w="2294"/>
        <w:gridCol w:w="5417"/>
        <w:gridCol w:w="3571"/>
      </w:tblGrid>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потенциального поставщика</w:t>
            </w:r>
          </w:p>
        </w:tc>
        <w:tc>
          <w:tcPr>
            <w:tcW w:w="5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 (ИИН)/ ИНН/УНП</w:t>
            </w:r>
          </w:p>
        </w:tc>
        <w:tc>
          <w:tcPr>
            <w:tcW w:w="3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 время представления заявки</w:t>
            </w: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280" w:id="2230"/>
    <w:p>
      <w:pPr>
        <w:spacing w:after="0"/>
        <w:ind w:left="0"/>
        <w:jc w:val="both"/>
      </w:pPr>
      <w:r>
        <w:rPr>
          <w:rFonts w:ascii="Times New Roman"/>
          <w:b w:val="false"/>
          <w:i w:val="false"/>
          <w:color w:val="000000"/>
          <w:sz w:val="28"/>
        </w:rPr>
        <w:t>
      Сведения о запросах аукционной комиссии:</w:t>
      </w:r>
    </w:p>
    <w:bookmarkEnd w:id="22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0"/>
        <w:gridCol w:w="3914"/>
        <w:gridCol w:w="2096"/>
        <w:gridCol w:w="2097"/>
        <w:gridCol w:w="3263"/>
      </w:tblGrid>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организации/лица которому направлен запрос</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направления запроса</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Краткое описание запроса</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представления ответа на запрос</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281" w:id="2231"/>
    <w:p>
      <w:pPr>
        <w:spacing w:after="0"/>
        <w:ind w:left="0"/>
        <w:jc w:val="both"/>
      </w:pPr>
      <w:r>
        <w:rPr>
          <w:rFonts w:ascii="Times New Roman"/>
          <w:b w:val="false"/>
          <w:i w:val="false"/>
          <w:color w:val="000000"/>
          <w:sz w:val="28"/>
        </w:rPr>
        <w:t>
      Результаты голосования членов аукционной комиссии:</w:t>
      </w:r>
    </w:p>
    <w:bookmarkEnd w:id="22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80"/>
        <w:gridCol w:w="1336"/>
        <w:gridCol w:w="1336"/>
        <w:gridCol w:w="965"/>
        <w:gridCol w:w="7283"/>
      </w:tblGrid>
      <w:tr>
        <w:trPr>
          <w:trHeight w:val="30" w:hRule="atLeast"/>
        </w:trPr>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потенциального поставщика (перечень потенциальных поставщиков), БИН (ИИН)/ ИНН/УНП</w:t>
            </w:r>
          </w:p>
        </w:tc>
      </w:tr>
      <w:tr>
        <w:trPr>
          <w:trHeight w:val="30" w:hRule="atLeast"/>
        </w:trPr>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 члена комиссии</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Решение члена комиссии</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Причина отклонения</w:t>
            </w:r>
          </w:p>
        </w:tc>
        <w:tc>
          <w:tcPr>
            <w:tcW w:w="7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Подробное описание причин отклонения с указанием сведений и документов, подтверждающих их несоответствие квалификационным требованиям и требованиям аукционной документации </w:t>
            </w:r>
          </w:p>
        </w:tc>
      </w:tr>
      <w:tr>
        <w:trPr>
          <w:trHeight w:val="30" w:hRule="atLeast"/>
        </w:trPr>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282" w:id="2232"/>
    <w:p>
      <w:pPr>
        <w:spacing w:after="0"/>
        <w:ind w:left="0"/>
        <w:jc w:val="both"/>
      </w:pPr>
      <w:r>
        <w:rPr>
          <w:rFonts w:ascii="Times New Roman"/>
          <w:b w:val="false"/>
          <w:i w:val="false"/>
          <w:color w:val="000000"/>
          <w:sz w:val="28"/>
        </w:rPr>
        <w:t>
      Отклоненные заявки на участие в аукционе (количество заявок):</w:t>
      </w:r>
    </w:p>
    <w:bookmarkEnd w:id="22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37"/>
        <w:gridCol w:w="2562"/>
        <w:gridCol w:w="5326"/>
        <w:gridCol w:w="3275"/>
      </w:tblGrid>
      <w:tr>
        <w:trPr>
          <w:trHeight w:val="30" w:hRule="atLeast"/>
        </w:trPr>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потенциального поставщика</w:t>
            </w:r>
          </w:p>
        </w:tc>
        <w:tc>
          <w:tcPr>
            <w:tcW w:w="5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БИН(ИНН) /ИНН/УНП</w:t>
            </w:r>
          </w:p>
        </w:tc>
        <w:tc>
          <w:tcPr>
            <w:tcW w:w="3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Причина отклонения1</w:t>
            </w:r>
          </w:p>
        </w:tc>
      </w:tr>
      <w:tr>
        <w:trPr>
          <w:trHeight w:val="30" w:hRule="atLeast"/>
        </w:trPr>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2283" w:id="2233"/>
      <w:r>
        <w:rPr>
          <w:rFonts w:ascii="Times New Roman"/>
          <w:b w:val="false"/>
          <w:i w:val="false"/>
          <w:color w:val="000000"/>
          <w:sz w:val="28"/>
        </w:rPr>
        <w:t>
      __________________________________________________________________</w:t>
      </w:r>
    </w:p>
    <w:bookmarkEnd w:id="2233"/>
    <w:p>
      <w:pPr>
        <w:spacing w:after="0"/>
        <w:ind w:left="0"/>
        <w:jc w:val="both"/>
      </w:pPr>
      <w:r>
        <w:rPr>
          <w:rFonts w:ascii="Times New Roman"/>
          <w:b w:val="false"/>
          <w:i w:val="false"/>
          <w:color w:val="000000"/>
          <w:sz w:val="28"/>
        </w:rPr>
        <w:t>справочник из трех текстовых значений: (несоответствие квалификационным</w:t>
      </w:r>
    </w:p>
    <w:p>
      <w:pPr>
        <w:spacing w:after="0"/>
        <w:ind w:left="0"/>
        <w:jc w:val="both"/>
      </w:pPr>
      <w:r>
        <w:rPr>
          <w:rFonts w:ascii="Times New Roman"/>
          <w:b w:val="false"/>
          <w:i w:val="false"/>
          <w:color w:val="000000"/>
          <w:sz w:val="28"/>
        </w:rPr>
        <w:t>требованиям, несоответствие требованиям аукционной документации, нарушение</w:t>
      </w:r>
    </w:p>
    <w:p>
      <w:pPr>
        <w:spacing w:after="0"/>
        <w:ind w:left="0"/>
        <w:jc w:val="both"/>
      </w:pPr>
      <w:r>
        <w:rPr>
          <w:rFonts w:ascii="Times New Roman"/>
          <w:b w:val="false"/>
          <w:i w:val="false"/>
          <w:color w:val="000000"/>
          <w:sz w:val="28"/>
        </w:rPr>
        <w:t>требований статьи 7 Закона Республики Казахстан "О закупках отдельных субъектов</w:t>
      </w:r>
    </w:p>
    <w:p>
      <w:pPr>
        <w:spacing w:after="0"/>
        <w:ind w:left="0"/>
        <w:jc w:val="both"/>
      </w:pPr>
      <w:r>
        <w:rPr>
          <w:rFonts w:ascii="Times New Roman"/>
          <w:b w:val="false"/>
          <w:i w:val="false"/>
          <w:color w:val="000000"/>
          <w:sz w:val="28"/>
        </w:rPr>
        <w:t>квазигосударственного сектора")</w:t>
      </w:r>
    </w:p>
    <w:bookmarkStart w:name="z2284" w:id="2234"/>
    <w:p>
      <w:pPr>
        <w:spacing w:after="0"/>
        <w:ind w:left="0"/>
        <w:jc w:val="both"/>
      </w:pPr>
      <w:r>
        <w:rPr>
          <w:rFonts w:ascii="Times New Roman"/>
          <w:b w:val="false"/>
          <w:i w:val="false"/>
          <w:color w:val="000000"/>
          <w:sz w:val="28"/>
        </w:rPr>
        <w:t>
      Следующие заявки на участие в аукционе были признаны соответствующими квалификационным требованиям и требованиям аукционной документации:</w:t>
      </w:r>
    </w:p>
    <w:bookmarkEnd w:id="22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50"/>
        <w:gridCol w:w="3491"/>
        <w:gridCol w:w="7259"/>
      </w:tblGrid>
      <w:tr>
        <w:trPr>
          <w:trHeight w:val="30" w:hRule="atLeast"/>
        </w:trPr>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потенциального поставщика</w:t>
            </w:r>
          </w:p>
        </w:tc>
        <w:tc>
          <w:tcPr>
            <w:tcW w:w="7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 (ИНН)/ИНН/УНП</w:t>
            </w:r>
          </w:p>
        </w:tc>
      </w:tr>
      <w:tr>
        <w:trPr>
          <w:trHeight w:val="30" w:hRule="atLeast"/>
        </w:trPr>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285" w:id="2235"/>
    <w:p>
      <w:pPr>
        <w:spacing w:after="0"/>
        <w:ind w:left="0"/>
        <w:jc w:val="both"/>
      </w:pPr>
      <w:r>
        <w:rPr>
          <w:rFonts w:ascii="Times New Roman"/>
          <w:b w:val="false"/>
          <w:i w:val="false"/>
          <w:color w:val="000000"/>
          <w:sz w:val="28"/>
        </w:rPr>
        <w:t>
      Стартовые цены участников аукциона (раскрываются только вскрытые заявки участников аукциона):</w:t>
      </w:r>
    </w:p>
    <w:bookmarkEnd w:id="22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84"/>
        <w:gridCol w:w="984"/>
        <w:gridCol w:w="2045"/>
        <w:gridCol w:w="1805"/>
        <w:gridCol w:w="1531"/>
        <w:gridCol w:w="1531"/>
        <w:gridCol w:w="3420"/>
      </w:tblGrid>
      <w:tr>
        <w:trPr>
          <w:trHeight w:val="30"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потенциального поставщика</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 (ИНН)/ИНН/УНП</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Цена поставщика за единицу, тенге</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поставщика, тенге</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 время подачи заявки</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 (значение: наименьшая стартовая цена*)</w:t>
            </w:r>
          </w:p>
        </w:tc>
      </w:tr>
      <w:tr>
        <w:trPr>
          <w:trHeight w:val="30"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286" w:id="2236"/>
    <w:p>
      <w:pPr>
        <w:spacing w:after="0"/>
        <w:ind w:left="0"/>
        <w:jc w:val="both"/>
      </w:pPr>
      <w:r>
        <w:rPr>
          <w:rFonts w:ascii="Times New Roman"/>
          <w:b w:val="false"/>
          <w:i w:val="false"/>
          <w:color w:val="000000"/>
          <w:sz w:val="28"/>
        </w:rPr>
        <w:t>
      * наименьшая стартовая цена – присваивается участнику аукциона, чья стартовая цена является наименьшей и поступила ранее других предложений.</w:t>
      </w:r>
    </w:p>
    <w:bookmarkEnd w:id="2236"/>
    <w:bookmarkStart w:name="z2287" w:id="2237"/>
    <w:p>
      <w:pPr>
        <w:spacing w:after="0"/>
        <w:ind w:left="0"/>
        <w:jc w:val="both"/>
      </w:pPr>
      <w:r>
        <w:rPr>
          <w:rFonts w:ascii="Times New Roman"/>
          <w:b w:val="false"/>
          <w:i w:val="false"/>
          <w:color w:val="000000"/>
          <w:sz w:val="28"/>
        </w:rPr>
        <w:t>
      Сведения о предложениях участников аукциона:</w:t>
      </w:r>
    </w:p>
    <w:bookmarkEnd w:id="223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62"/>
        <w:gridCol w:w="2415"/>
        <w:gridCol w:w="2131"/>
        <w:gridCol w:w="1808"/>
        <w:gridCol w:w="4784"/>
      </w:tblGrid>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потенциального поставщика</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 (ИНН)/ИНН/УНП</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Цена поставщика за единицу, тенге</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поставщика, тенге</w:t>
            </w:r>
          </w:p>
        </w:tc>
        <w:tc>
          <w:tcPr>
            <w:tcW w:w="4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Время подачи предложения</w:t>
            </w:r>
          </w:p>
        </w:tc>
      </w:tr>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ДД.ММ.ГГГГ ЧЧ:ММ:СС (по времени города Нур-Султан)</w:t>
            </w:r>
          </w:p>
        </w:tc>
      </w:tr>
    </w:tbl>
    <w:bookmarkStart w:name="z2288" w:id="2238"/>
    <w:p>
      <w:pPr>
        <w:spacing w:after="0"/>
        <w:ind w:left="0"/>
        <w:jc w:val="both"/>
      </w:pPr>
      <w:r>
        <w:rPr>
          <w:rFonts w:ascii="Times New Roman"/>
          <w:b w:val="false"/>
          <w:i w:val="false"/>
          <w:color w:val="000000"/>
          <w:sz w:val="28"/>
        </w:rPr>
        <w:t>
      Решение аукционной комиссии:</w:t>
      </w:r>
    </w:p>
    <w:bookmarkEnd w:id="2238"/>
    <w:bookmarkStart w:name="z2289" w:id="2239"/>
    <w:p>
      <w:pPr>
        <w:spacing w:after="0"/>
        <w:ind w:left="0"/>
        <w:jc w:val="both"/>
      </w:pPr>
      <w:r>
        <w:rPr>
          <w:rFonts w:ascii="Times New Roman"/>
          <w:b w:val="false"/>
          <w:i w:val="false"/>
          <w:color w:val="000000"/>
          <w:sz w:val="28"/>
        </w:rPr>
        <w:t>
      1. Определить победителем по лоту №___: {БИН/ИИН наименование потенциального поставщика победителя}, потенциальным поставщиком, занявшим второе место {БИН/ИИН наименование потенциального поставщика, занявшего второе место}.</w:t>
      </w:r>
    </w:p>
    <w:bookmarkEnd w:id="2239"/>
    <w:bookmarkStart w:name="z2290" w:id="2240"/>
    <w:p>
      <w:pPr>
        <w:spacing w:after="0"/>
        <w:ind w:left="0"/>
        <w:jc w:val="both"/>
      </w:pPr>
      <w:r>
        <w:rPr>
          <w:rFonts w:ascii="Times New Roman"/>
          <w:b w:val="false"/>
          <w:i w:val="false"/>
          <w:color w:val="000000"/>
          <w:sz w:val="28"/>
        </w:rPr>
        <w:t>
      2. Заказчику {наименование заказчика} в сроки, установленные Правилами, заключить договор с {наименование потенциального поставщика победителя}.</w:t>
      </w:r>
    </w:p>
    <w:bookmarkEnd w:id="2240"/>
    <w:bookmarkStart w:name="z2291" w:id="2241"/>
    <w:p>
      <w:pPr>
        <w:spacing w:after="0"/>
        <w:ind w:left="0"/>
        <w:jc w:val="both"/>
      </w:pPr>
      <w:r>
        <w:rPr>
          <w:rFonts w:ascii="Times New Roman"/>
          <w:b w:val="false"/>
          <w:i w:val="false"/>
          <w:color w:val="000000"/>
          <w:sz w:val="28"/>
        </w:rPr>
        <w:t>
      Либо:</w:t>
      </w:r>
    </w:p>
    <w:bookmarkEnd w:id="2241"/>
    <w:bookmarkStart w:name="z2292" w:id="2242"/>
    <w:p>
      <w:pPr>
        <w:spacing w:after="0"/>
        <w:ind w:left="0"/>
        <w:jc w:val="both"/>
      </w:pPr>
      <w:r>
        <w:rPr>
          <w:rFonts w:ascii="Times New Roman"/>
          <w:b w:val="false"/>
          <w:i w:val="false"/>
          <w:color w:val="000000"/>
          <w:sz w:val="28"/>
        </w:rPr>
        <w:t>
      "Признать закупку (наименование закупки по лоту №___ несостоявшейся в связи с _____________________ *":</w:t>
      </w:r>
    </w:p>
    <w:bookmarkEnd w:id="2242"/>
    <w:bookmarkStart w:name="z2293" w:id="2243"/>
    <w:p>
      <w:pPr>
        <w:spacing w:after="0"/>
        <w:ind w:left="0"/>
        <w:jc w:val="both"/>
      </w:pPr>
      <w:r>
        <w:rPr>
          <w:rFonts w:ascii="Times New Roman"/>
          <w:b w:val="false"/>
          <w:i w:val="false"/>
          <w:color w:val="000000"/>
          <w:sz w:val="28"/>
        </w:rPr>
        <w:t>
      Примечание: *Одно из следующих значений: "отсутствие представленных заявок", "представление менее двух заявок", "к участию в аукционе не допущен ни один потенциальный поставщик", "к участию в аукционе допущен один потенциальный поставщик".</w:t>
      </w:r>
    </w:p>
    <w:bookmarkEnd w:id="2243"/>
    <w:bookmarkStart w:name="z2294" w:id="2244"/>
    <w:p>
      <w:pPr>
        <w:spacing w:after="0"/>
        <w:ind w:left="0"/>
        <w:jc w:val="both"/>
      </w:pPr>
      <w:r>
        <w:rPr>
          <w:rFonts w:ascii="Times New Roman"/>
          <w:b w:val="false"/>
          <w:i w:val="false"/>
          <w:color w:val="000000"/>
          <w:sz w:val="28"/>
        </w:rPr>
        <w:t>
      Либо:</w:t>
      </w:r>
    </w:p>
    <w:bookmarkEnd w:id="2244"/>
    <w:bookmarkStart w:name="z2295" w:id="2245"/>
    <w:p>
      <w:pPr>
        <w:spacing w:after="0"/>
        <w:ind w:left="0"/>
        <w:jc w:val="both"/>
      </w:pPr>
      <w:r>
        <w:rPr>
          <w:rFonts w:ascii="Times New Roman"/>
          <w:b w:val="false"/>
          <w:i w:val="false"/>
          <w:color w:val="000000"/>
          <w:sz w:val="28"/>
        </w:rPr>
        <w:t>
      Произведена отмена закупки, основанием которой является: Акты уполномоченных государственных органов (предписание, уведомление, представление, решение) № _________ от дд.мм.гггг.</w:t>
      </w:r>
    </w:p>
    <w:bookmarkEnd w:id="2245"/>
    <w:bookmarkStart w:name="z2296" w:id="2246"/>
    <w:p>
      <w:pPr>
        <w:spacing w:after="0"/>
        <w:ind w:left="0"/>
        <w:jc w:val="both"/>
      </w:pPr>
      <w:r>
        <w:rPr>
          <w:rFonts w:ascii="Times New Roman"/>
          <w:b w:val="false"/>
          <w:i w:val="false"/>
          <w:color w:val="000000"/>
          <w:sz w:val="28"/>
        </w:rPr>
        <w:t>
      Орган, принявший решение об отмене: {_________________________}.</w:t>
      </w:r>
    </w:p>
    <w:bookmarkEnd w:id="2246"/>
    <w:bookmarkStart w:name="z2297" w:id="2247"/>
    <w:p>
      <w:pPr>
        <w:spacing w:after="0"/>
        <w:ind w:left="0"/>
        <w:jc w:val="both"/>
      </w:pPr>
      <w:r>
        <w:rPr>
          <w:rFonts w:ascii="Times New Roman"/>
          <w:b w:val="false"/>
          <w:i w:val="false"/>
          <w:color w:val="000000"/>
          <w:sz w:val="28"/>
        </w:rPr>
        <w:t>
      Либо:</w:t>
      </w:r>
    </w:p>
    <w:bookmarkEnd w:id="2247"/>
    <w:bookmarkStart w:name="z2298" w:id="2248"/>
    <w:p>
      <w:pPr>
        <w:spacing w:after="0"/>
        <w:ind w:left="0"/>
        <w:jc w:val="both"/>
      </w:pPr>
      <w:r>
        <w:rPr>
          <w:rFonts w:ascii="Times New Roman"/>
          <w:b w:val="false"/>
          <w:i w:val="false"/>
          <w:color w:val="000000"/>
          <w:sz w:val="28"/>
        </w:rPr>
        <w:t>
      Произведен отказ от закупки в соответствии с подпунктом __ пункта __ Правил</w:t>
      </w:r>
    </w:p>
    <w:bookmarkEnd w:id="2248"/>
    <w:bookmarkStart w:name="z2299" w:id="2249"/>
    <w:p>
      <w:pPr>
        <w:spacing w:after="0"/>
        <w:ind w:left="0"/>
        <w:jc w:val="both"/>
      </w:pPr>
      <w:r>
        <w:rPr>
          <w:rFonts w:ascii="Times New Roman"/>
          <w:b w:val="false"/>
          <w:i w:val="false"/>
          <w:color w:val="000000"/>
          <w:sz w:val="28"/>
        </w:rPr>
        <w:t>
      Примечание:</w:t>
      </w:r>
    </w:p>
    <w:bookmarkEnd w:id="2249"/>
    <w:bookmarkStart w:name="z2300" w:id="2250"/>
    <w:p>
      <w:pPr>
        <w:spacing w:after="0"/>
        <w:ind w:left="0"/>
        <w:jc w:val="both"/>
      </w:pPr>
      <w:r>
        <w:rPr>
          <w:rFonts w:ascii="Times New Roman"/>
          <w:b w:val="false"/>
          <w:i w:val="false"/>
          <w:color w:val="000000"/>
          <w:sz w:val="28"/>
        </w:rPr>
        <w:t>
      * Сведения о заказчике не отображается, если несколько заказчиков.</w:t>
      </w:r>
    </w:p>
    <w:bookmarkEnd w:id="2250"/>
    <w:bookmarkStart w:name="z2301" w:id="2251"/>
    <w:p>
      <w:pPr>
        <w:spacing w:after="0"/>
        <w:ind w:left="0"/>
        <w:jc w:val="both"/>
      </w:pPr>
      <w:r>
        <w:rPr>
          <w:rFonts w:ascii="Times New Roman"/>
          <w:b w:val="false"/>
          <w:i w:val="false"/>
          <w:color w:val="000000"/>
          <w:sz w:val="28"/>
        </w:rPr>
        <w:t>
      Расшифровка аббревиатур:</w:t>
      </w:r>
    </w:p>
    <w:bookmarkEnd w:id="2251"/>
    <w:bookmarkStart w:name="z2302" w:id="2252"/>
    <w:p>
      <w:pPr>
        <w:spacing w:after="0"/>
        <w:ind w:left="0"/>
        <w:jc w:val="both"/>
      </w:pPr>
      <w:r>
        <w:rPr>
          <w:rFonts w:ascii="Times New Roman"/>
          <w:b w:val="false"/>
          <w:i w:val="false"/>
          <w:color w:val="000000"/>
          <w:sz w:val="28"/>
        </w:rPr>
        <w:t>
      БИН – бизнес-идентификационный номер;</w:t>
      </w:r>
    </w:p>
    <w:bookmarkEnd w:id="2252"/>
    <w:bookmarkStart w:name="z2303" w:id="2253"/>
    <w:p>
      <w:pPr>
        <w:spacing w:after="0"/>
        <w:ind w:left="0"/>
        <w:jc w:val="both"/>
      </w:pPr>
      <w:r>
        <w:rPr>
          <w:rFonts w:ascii="Times New Roman"/>
          <w:b w:val="false"/>
          <w:i w:val="false"/>
          <w:color w:val="000000"/>
          <w:sz w:val="28"/>
        </w:rPr>
        <w:t>
      ИИН – индивидуальный идентификационный номер;</w:t>
      </w:r>
    </w:p>
    <w:bookmarkEnd w:id="2253"/>
    <w:bookmarkStart w:name="z2304" w:id="2254"/>
    <w:p>
      <w:pPr>
        <w:spacing w:after="0"/>
        <w:ind w:left="0"/>
        <w:jc w:val="both"/>
      </w:pPr>
      <w:r>
        <w:rPr>
          <w:rFonts w:ascii="Times New Roman"/>
          <w:b w:val="false"/>
          <w:i w:val="false"/>
          <w:color w:val="000000"/>
          <w:sz w:val="28"/>
        </w:rPr>
        <w:t>
      ИНН – идентификационный номер налогоплательщика;</w:t>
      </w:r>
    </w:p>
    <w:bookmarkEnd w:id="2254"/>
    <w:bookmarkStart w:name="z2305" w:id="2255"/>
    <w:p>
      <w:pPr>
        <w:spacing w:after="0"/>
        <w:ind w:left="0"/>
        <w:jc w:val="both"/>
      </w:pPr>
      <w:r>
        <w:rPr>
          <w:rFonts w:ascii="Times New Roman"/>
          <w:b w:val="false"/>
          <w:i w:val="false"/>
          <w:color w:val="000000"/>
          <w:sz w:val="28"/>
        </w:rPr>
        <w:t>
      УНП – учетный номер плательщика;</w:t>
      </w:r>
    </w:p>
    <w:bookmarkEnd w:id="2255"/>
    <w:bookmarkStart w:name="z2306" w:id="2256"/>
    <w:p>
      <w:pPr>
        <w:spacing w:after="0"/>
        <w:ind w:left="0"/>
        <w:jc w:val="both"/>
      </w:pPr>
      <w:r>
        <w:rPr>
          <w:rFonts w:ascii="Times New Roman"/>
          <w:b w:val="false"/>
          <w:i w:val="false"/>
          <w:color w:val="000000"/>
          <w:sz w:val="28"/>
        </w:rPr>
        <w:t>
      Ф.И.О. – фамилия имя отчество (при наличии);</w:t>
      </w:r>
    </w:p>
    <w:bookmarkEnd w:id="2256"/>
    <w:bookmarkStart w:name="z2307" w:id="2257"/>
    <w:p>
      <w:pPr>
        <w:spacing w:after="0"/>
        <w:ind w:left="0"/>
        <w:jc w:val="both"/>
      </w:pPr>
      <w:r>
        <w:rPr>
          <w:rFonts w:ascii="Times New Roman"/>
          <w:b w:val="false"/>
          <w:i w:val="false"/>
          <w:color w:val="000000"/>
          <w:sz w:val="28"/>
        </w:rPr>
        <w:t>
      дд.мм.гггг. – день, месяц, год;</w:t>
      </w:r>
    </w:p>
    <w:bookmarkEnd w:id="2257"/>
    <w:bookmarkStart w:name="z2308" w:id="2258"/>
    <w:p>
      <w:pPr>
        <w:spacing w:after="0"/>
        <w:ind w:left="0"/>
        <w:jc w:val="both"/>
      </w:pPr>
      <w:r>
        <w:rPr>
          <w:rFonts w:ascii="Times New Roman"/>
          <w:b w:val="false"/>
          <w:i w:val="false"/>
          <w:color w:val="000000"/>
          <w:sz w:val="28"/>
        </w:rPr>
        <w:t>
      чч.мм.сс. – часы, минуты, секунды.</w:t>
      </w:r>
    </w:p>
    <w:bookmarkEnd w:id="225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13</w:t>
            </w:r>
            <w:r>
              <w:br/>
            </w:r>
            <w:r>
              <w:rPr>
                <w:rFonts w:ascii="Times New Roman"/>
                <w:b w:val="false"/>
                <w:i w:val="false"/>
                <w:color w:val="000000"/>
                <w:sz w:val="20"/>
              </w:rPr>
              <w:t>к Правилам осуществления</w:t>
            </w:r>
            <w:r>
              <w:br/>
            </w:r>
            <w:r>
              <w:rPr>
                <w:rFonts w:ascii="Times New Roman"/>
                <w:b w:val="false"/>
                <w:i w:val="false"/>
                <w:color w:val="000000"/>
                <w:sz w:val="20"/>
              </w:rPr>
              <w:t>закупок отдельными субъектами</w:t>
            </w:r>
            <w:r>
              <w:br/>
            </w:r>
            <w:r>
              <w:rPr>
                <w:rFonts w:ascii="Times New Roman"/>
                <w:b w:val="false"/>
                <w:i w:val="false"/>
                <w:color w:val="000000"/>
                <w:sz w:val="20"/>
              </w:rPr>
              <w:t>квазигосударственного сектора,</w:t>
            </w:r>
            <w:r>
              <w:br/>
            </w:r>
            <w:r>
              <w:rPr>
                <w:rFonts w:ascii="Times New Roman"/>
                <w:b w:val="false"/>
                <w:i w:val="false"/>
                <w:color w:val="000000"/>
                <w:sz w:val="20"/>
              </w:rPr>
              <w:t>за исключением Фонда</w:t>
            </w:r>
            <w:r>
              <w:br/>
            </w:r>
            <w:r>
              <w:rPr>
                <w:rFonts w:ascii="Times New Roman"/>
                <w:b w:val="false"/>
                <w:i w:val="false"/>
                <w:color w:val="000000"/>
                <w:sz w:val="20"/>
              </w:rPr>
              <w:t>национального благосостояния</w:t>
            </w:r>
            <w:r>
              <w:br/>
            </w:r>
            <w:r>
              <w:rPr>
                <w:rFonts w:ascii="Times New Roman"/>
                <w:b w:val="false"/>
                <w:i w:val="false"/>
                <w:color w:val="000000"/>
                <w:sz w:val="20"/>
              </w:rPr>
              <w:t>и организаций Фонда</w:t>
            </w:r>
            <w:r>
              <w:br/>
            </w:r>
            <w:r>
              <w:rPr>
                <w:rFonts w:ascii="Times New Roman"/>
                <w:b w:val="false"/>
                <w:i w:val="false"/>
                <w:color w:val="000000"/>
                <w:sz w:val="20"/>
              </w:rPr>
              <w:t>национального благосостояния</w:t>
            </w:r>
          </w:p>
        </w:tc>
      </w:tr>
    </w:tbl>
    <w:bookmarkStart w:name="z2310" w:id="2259"/>
    <w:p>
      <w:pPr>
        <w:spacing w:after="0"/>
        <w:ind w:left="0"/>
        <w:jc w:val="left"/>
      </w:pPr>
      <w:r>
        <w:rPr>
          <w:rFonts w:ascii="Times New Roman"/>
          <w:b/>
          <w:i w:val="false"/>
          <w:color w:val="000000"/>
        </w:rPr>
        <w:t xml:space="preserve"> Промежуточный протокол об итогах (номер аукциона) номер привязывается к способу и номеру закупки</w:t>
      </w:r>
    </w:p>
    <w:bookmarkEnd w:id="2259"/>
    <w:p>
      <w:pPr>
        <w:spacing w:after="0"/>
        <w:ind w:left="0"/>
        <w:jc w:val="both"/>
      </w:pPr>
      <w:bookmarkStart w:name="z2311" w:id="2260"/>
      <w:r>
        <w:rPr>
          <w:rFonts w:ascii="Times New Roman"/>
          <w:b w:val="false"/>
          <w:i w:val="false"/>
          <w:color w:val="000000"/>
          <w:sz w:val="28"/>
        </w:rPr>
        <w:t>
      Дата и время</w:t>
      </w:r>
    </w:p>
    <w:bookmarkEnd w:id="2260"/>
    <w:p>
      <w:pPr>
        <w:spacing w:after="0"/>
        <w:ind w:left="0"/>
        <w:jc w:val="both"/>
      </w:pPr>
      <w:r>
        <w:rPr>
          <w:rFonts w:ascii="Times New Roman"/>
          <w:b w:val="false"/>
          <w:i w:val="false"/>
          <w:color w:val="000000"/>
          <w:sz w:val="28"/>
        </w:rPr>
        <w:t>Заказчик* _____________________________________________________</w:t>
      </w:r>
    </w:p>
    <w:p>
      <w:pPr>
        <w:spacing w:after="0"/>
        <w:ind w:left="0"/>
        <w:jc w:val="both"/>
      </w:pPr>
      <w:r>
        <w:rPr>
          <w:rFonts w:ascii="Times New Roman"/>
          <w:b w:val="false"/>
          <w:i w:val="false"/>
          <w:color w:val="000000"/>
          <w:sz w:val="28"/>
        </w:rPr>
        <w:t>№ аукциона ____________________________________________________</w:t>
      </w:r>
    </w:p>
    <w:p>
      <w:pPr>
        <w:spacing w:after="0"/>
        <w:ind w:left="0"/>
        <w:jc w:val="both"/>
      </w:pPr>
      <w:r>
        <w:rPr>
          <w:rFonts w:ascii="Times New Roman"/>
          <w:b w:val="false"/>
          <w:i w:val="false"/>
          <w:color w:val="000000"/>
          <w:sz w:val="28"/>
        </w:rPr>
        <w:t>Название аукциона ______________________________________________</w:t>
      </w:r>
    </w:p>
    <w:p>
      <w:pPr>
        <w:spacing w:after="0"/>
        <w:ind w:left="0"/>
        <w:jc w:val="both"/>
      </w:pPr>
      <w:r>
        <w:rPr>
          <w:rFonts w:ascii="Times New Roman"/>
          <w:b w:val="false"/>
          <w:i w:val="false"/>
          <w:color w:val="000000"/>
          <w:sz w:val="28"/>
        </w:rPr>
        <w:t>Наименование организатора______________________________________</w:t>
      </w:r>
    </w:p>
    <w:p>
      <w:pPr>
        <w:spacing w:after="0"/>
        <w:ind w:left="0"/>
        <w:jc w:val="both"/>
      </w:pPr>
      <w:r>
        <w:rPr>
          <w:rFonts w:ascii="Times New Roman"/>
          <w:b w:val="false"/>
          <w:i w:val="false"/>
          <w:color w:val="000000"/>
          <w:sz w:val="28"/>
        </w:rPr>
        <w:t>Адрес организатора_____________________________________________</w:t>
      </w:r>
    </w:p>
    <w:p>
      <w:pPr>
        <w:spacing w:after="0"/>
        <w:ind w:left="0"/>
        <w:jc w:val="both"/>
      </w:pPr>
      <w:r>
        <w:rPr>
          <w:rFonts w:ascii="Times New Roman"/>
          <w:b w:val="false"/>
          <w:i w:val="false"/>
          <w:color w:val="000000"/>
          <w:sz w:val="28"/>
        </w:rPr>
        <w:t xml:space="preserve">Состав аукционной комиссии: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76"/>
        <w:gridCol w:w="5273"/>
        <w:gridCol w:w="2875"/>
        <w:gridCol w:w="2876"/>
      </w:tblGrid>
      <w:tr>
        <w:trPr>
          <w:trHeight w:val="30" w:hRule="atLeast"/>
        </w:trPr>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 И. О.</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Должность в организации</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Роль в комиссии</w:t>
            </w:r>
          </w:p>
        </w:tc>
      </w:tr>
      <w:tr>
        <w:trPr>
          <w:trHeight w:val="30" w:hRule="atLeast"/>
        </w:trPr>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312" w:id="2261"/>
    <w:p>
      <w:pPr>
        <w:spacing w:after="0"/>
        <w:ind w:left="0"/>
        <w:jc w:val="both"/>
      </w:pPr>
      <w:r>
        <w:rPr>
          <w:rFonts w:ascii="Times New Roman"/>
          <w:b w:val="false"/>
          <w:i w:val="false"/>
          <w:color w:val="000000"/>
          <w:sz w:val="28"/>
        </w:rPr>
        <w:t>
      Перечень закупаемых товаров с указанием общей суммы ___________</w:t>
      </w:r>
    </w:p>
    <w:bookmarkEnd w:id="226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14"/>
        <w:gridCol w:w="1414"/>
        <w:gridCol w:w="1414"/>
        <w:gridCol w:w="870"/>
        <w:gridCol w:w="3049"/>
        <w:gridCol w:w="4139"/>
      </w:tblGrid>
      <w:tr>
        <w:trPr>
          <w:trHeight w:val="30" w:hRule="atLeast"/>
        </w:trPr>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Лота</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лота</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Характеристика товара</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Цена за единицу, тенге</w:t>
            </w:r>
          </w:p>
        </w:tc>
        <w:tc>
          <w:tcPr>
            <w:tcW w:w="4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выделенная для закупки, тенге</w:t>
            </w:r>
          </w:p>
        </w:tc>
      </w:tr>
      <w:tr>
        <w:trPr>
          <w:trHeight w:val="30" w:hRule="atLeast"/>
        </w:trPr>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313" w:id="2262"/>
    <w:p>
      <w:pPr>
        <w:spacing w:after="0"/>
        <w:ind w:left="0"/>
        <w:jc w:val="both"/>
      </w:pPr>
      <w:r>
        <w:rPr>
          <w:rFonts w:ascii="Times New Roman"/>
          <w:b w:val="false"/>
          <w:i w:val="false"/>
          <w:color w:val="000000"/>
          <w:sz w:val="28"/>
        </w:rPr>
        <w:t>
      Информация о представленных заявках на участие в аукционе (количество заявок):</w:t>
      </w:r>
    </w:p>
    <w:bookmarkEnd w:id="226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18"/>
        <w:gridCol w:w="2294"/>
        <w:gridCol w:w="5417"/>
        <w:gridCol w:w="3571"/>
      </w:tblGrid>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потенциального поставщика</w:t>
            </w:r>
          </w:p>
        </w:tc>
        <w:tc>
          <w:tcPr>
            <w:tcW w:w="5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 (ИИН)/ ИНН/УНП</w:t>
            </w:r>
          </w:p>
        </w:tc>
        <w:tc>
          <w:tcPr>
            <w:tcW w:w="3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 время представления заявки</w:t>
            </w: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314" w:id="2263"/>
    <w:p>
      <w:pPr>
        <w:spacing w:after="0"/>
        <w:ind w:left="0"/>
        <w:jc w:val="both"/>
      </w:pPr>
      <w:r>
        <w:rPr>
          <w:rFonts w:ascii="Times New Roman"/>
          <w:b w:val="false"/>
          <w:i w:val="false"/>
          <w:color w:val="000000"/>
          <w:sz w:val="28"/>
        </w:rPr>
        <w:t>
      Сведения о запросах аукционной комиссии (заполняется в случае осуществления запросов)</w:t>
      </w:r>
    </w:p>
    <w:bookmarkEnd w:id="226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0"/>
        <w:gridCol w:w="3914"/>
        <w:gridCol w:w="2096"/>
        <w:gridCol w:w="2097"/>
        <w:gridCol w:w="3263"/>
      </w:tblGrid>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организации/лица которому направлен запрос</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направления запроса</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Краткое описание запроса</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представления ответа на запрос</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315" w:id="2264"/>
    <w:p>
      <w:pPr>
        <w:spacing w:after="0"/>
        <w:ind w:left="0"/>
        <w:jc w:val="both"/>
      </w:pPr>
      <w:r>
        <w:rPr>
          <w:rFonts w:ascii="Times New Roman"/>
          <w:b w:val="false"/>
          <w:i w:val="false"/>
          <w:color w:val="000000"/>
          <w:sz w:val="28"/>
        </w:rPr>
        <w:t>
      Сведения о потенциальном поставщике, признанным не соответствующим квалификационным требованиям и требованиям аукционной документации:</w:t>
      </w:r>
    </w:p>
    <w:bookmarkEnd w:id="226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80"/>
        <w:gridCol w:w="1336"/>
        <w:gridCol w:w="1336"/>
        <w:gridCol w:w="965"/>
        <w:gridCol w:w="7283"/>
      </w:tblGrid>
      <w:tr>
        <w:trPr>
          <w:trHeight w:val="30" w:hRule="atLeast"/>
        </w:trPr>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потенциального поставщика (перечень потенциальных поставщиков), БИН (ИИН)/ ИНН/УНП</w:t>
            </w:r>
          </w:p>
        </w:tc>
      </w:tr>
      <w:tr>
        <w:trPr>
          <w:trHeight w:val="30" w:hRule="atLeast"/>
        </w:trPr>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 члена комиссии</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Решение члена комиссии</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Причина отклонения</w:t>
            </w:r>
          </w:p>
        </w:tc>
        <w:tc>
          <w:tcPr>
            <w:tcW w:w="7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Подробное описание причин отклонения с указанием сведений и документов, подтверждающих их несоответствие квалификационным требованиям и требованиям аукционной документации </w:t>
            </w:r>
          </w:p>
        </w:tc>
      </w:tr>
      <w:tr>
        <w:trPr>
          <w:trHeight w:val="30" w:hRule="atLeast"/>
        </w:trPr>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2316" w:id="2265"/>
      <w:r>
        <w:rPr>
          <w:rFonts w:ascii="Times New Roman"/>
          <w:b w:val="false"/>
          <w:i w:val="false"/>
          <w:color w:val="000000"/>
          <w:sz w:val="28"/>
        </w:rPr>
        <w:t>
      _______________________________________________________________________</w:t>
      </w:r>
    </w:p>
    <w:bookmarkEnd w:id="2265"/>
    <w:p>
      <w:pPr>
        <w:spacing w:after="0"/>
        <w:ind w:left="0"/>
        <w:jc w:val="both"/>
      </w:pPr>
      <w:r>
        <w:rPr>
          <w:rFonts w:ascii="Times New Roman"/>
          <w:b w:val="false"/>
          <w:i w:val="false"/>
          <w:color w:val="000000"/>
          <w:vertAlign w:val="superscript"/>
        </w:rPr>
        <w:t>1</w:t>
      </w:r>
      <w:r>
        <w:rPr>
          <w:rFonts w:ascii="Times New Roman"/>
          <w:b w:val="false"/>
          <w:i w:val="false"/>
          <w:color w:val="000000"/>
          <w:sz w:val="28"/>
        </w:rPr>
        <w:t>справочник из трех текстовых значений: (несоответствие квалификационным</w:t>
      </w:r>
    </w:p>
    <w:p>
      <w:pPr>
        <w:spacing w:after="0"/>
        <w:ind w:left="0"/>
        <w:jc w:val="both"/>
      </w:pPr>
      <w:r>
        <w:rPr>
          <w:rFonts w:ascii="Times New Roman"/>
          <w:b w:val="false"/>
          <w:i w:val="false"/>
          <w:color w:val="000000"/>
          <w:sz w:val="28"/>
        </w:rPr>
        <w:t>требованиям, несоответствие требованиям аукционной документации, нарушение</w:t>
      </w:r>
    </w:p>
    <w:p>
      <w:pPr>
        <w:spacing w:after="0"/>
        <w:ind w:left="0"/>
        <w:jc w:val="both"/>
      </w:pPr>
      <w:r>
        <w:rPr>
          <w:rFonts w:ascii="Times New Roman"/>
          <w:b w:val="false"/>
          <w:i w:val="false"/>
          <w:color w:val="000000"/>
          <w:sz w:val="28"/>
        </w:rPr>
        <w:t xml:space="preserve">требований </w:t>
      </w:r>
      <w:r>
        <w:rPr>
          <w:rFonts w:ascii="Times New Roman"/>
          <w:b w:val="false"/>
          <w:i w:val="false"/>
          <w:color w:val="000000"/>
          <w:sz w:val="28"/>
        </w:rPr>
        <w:t>статьи 7</w:t>
      </w:r>
      <w:r>
        <w:rPr>
          <w:rFonts w:ascii="Times New Roman"/>
          <w:b w:val="false"/>
          <w:i w:val="false"/>
          <w:color w:val="000000"/>
          <w:sz w:val="28"/>
        </w:rPr>
        <w:t xml:space="preserve"> Закона Республики Казахстан "О закупках отдельных субъектов</w:t>
      </w:r>
    </w:p>
    <w:p>
      <w:pPr>
        <w:spacing w:after="0"/>
        <w:ind w:left="0"/>
        <w:jc w:val="both"/>
      </w:pPr>
      <w:r>
        <w:rPr>
          <w:rFonts w:ascii="Times New Roman"/>
          <w:b w:val="false"/>
          <w:i w:val="false"/>
          <w:color w:val="000000"/>
          <w:sz w:val="28"/>
        </w:rPr>
        <w:t>квазигосударственного сектора")</w:t>
      </w:r>
    </w:p>
    <w:p>
      <w:pPr>
        <w:spacing w:after="0"/>
        <w:ind w:left="0"/>
        <w:jc w:val="both"/>
      </w:pPr>
      <w:bookmarkStart w:name="z2317" w:id="2266"/>
      <w:r>
        <w:rPr>
          <w:rFonts w:ascii="Times New Roman"/>
          <w:b w:val="false"/>
          <w:i w:val="false"/>
          <w:color w:val="000000"/>
          <w:sz w:val="28"/>
        </w:rPr>
        <w:t>
      Решение аукционной комиссии:</w:t>
      </w:r>
    </w:p>
    <w:bookmarkEnd w:id="2266"/>
    <w:p>
      <w:pPr>
        <w:spacing w:after="0"/>
        <w:ind w:left="0"/>
        <w:jc w:val="both"/>
      </w:pPr>
      <w:r>
        <w:rPr>
          <w:rFonts w:ascii="Times New Roman"/>
          <w:b w:val="false"/>
          <w:i w:val="false"/>
          <w:color w:val="000000"/>
          <w:sz w:val="28"/>
        </w:rPr>
        <w:t>Признать потенциального поставщика ________________________________________</w:t>
      </w:r>
    </w:p>
    <w:p>
      <w:pPr>
        <w:spacing w:after="0"/>
        <w:ind w:left="0"/>
        <w:jc w:val="both"/>
      </w:pPr>
      <w:r>
        <w:rPr>
          <w:rFonts w:ascii="Times New Roman"/>
          <w:b w:val="false"/>
          <w:i w:val="false"/>
          <w:color w:val="000000"/>
          <w:sz w:val="28"/>
        </w:rPr>
        <w:t>не соответствующим квалификационным требованиям и требованиям аукционной документации.</w:t>
      </w:r>
    </w:p>
    <w:p>
      <w:pPr>
        <w:spacing w:after="0"/>
        <w:ind w:left="0"/>
        <w:jc w:val="both"/>
      </w:pPr>
      <w:bookmarkStart w:name="z2318" w:id="2267"/>
      <w:r>
        <w:rPr>
          <w:rFonts w:ascii="Times New Roman"/>
          <w:b w:val="false"/>
          <w:i w:val="false"/>
          <w:color w:val="000000"/>
          <w:sz w:val="28"/>
        </w:rPr>
        <w:t>
      Расшифровка аббревиатур:</w:t>
      </w:r>
    </w:p>
    <w:bookmarkEnd w:id="2267"/>
    <w:p>
      <w:pPr>
        <w:spacing w:after="0"/>
        <w:ind w:left="0"/>
        <w:jc w:val="both"/>
      </w:pPr>
      <w:r>
        <w:rPr>
          <w:rFonts w:ascii="Times New Roman"/>
          <w:b w:val="false"/>
          <w:i w:val="false"/>
          <w:color w:val="000000"/>
          <w:sz w:val="28"/>
        </w:rPr>
        <w:t>БИН – бизнес-идентификационный номер;</w:t>
      </w:r>
    </w:p>
    <w:p>
      <w:pPr>
        <w:spacing w:after="0"/>
        <w:ind w:left="0"/>
        <w:jc w:val="both"/>
      </w:pPr>
      <w:r>
        <w:rPr>
          <w:rFonts w:ascii="Times New Roman"/>
          <w:b w:val="false"/>
          <w:i w:val="false"/>
          <w:color w:val="000000"/>
          <w:sz w:val="28"/>
        </w:rPr>
        <w:t>ИИН – индивидуальный идентификационный номер;</w:t>
      </w:r>
    </w:p>
    <w:p>
      <w:pPr>
        <w:spacing w:after="0"/>
        <w:ind w:left="0"/>
        <w:jc w:val="both"/>
      </w:pPr>
      <w:r>
        <w:rPr>
          <w:rFonts w:ascii="Times New Roman"/>
          <w:b w:val="false"/>
          <w:i w:val="false"/>
          <w:color w:val="000000"/>
          <w:sz w:val="28"/>
        </w:rPr>
        <w:t>ИНН – идентификационный номер налогоплательщика;</w:t>
      </w:r>
    </w:p>
    <w:p>
      <w:pPr>
        <w:spacing w:after="0"/>
        <w:ind w:left="0"/>
        <w:jc w:val="both"/>
      </w:pPr>
      <w:r>
        <w:rPr>
          <w:rFonts w:ascii="Times New Roman"/>
          <w:b w:val="false"/>
          <w:i w:val="false"/>
          <w:color w:val="000000"/>
          <w:sz w:val="28"/>
        </w:rPr>
        <w:t>УНП – учетный номер плательщика;</w:t>
      </w:r>
    </w:p>
    <w:p>
      <w:pPr>
        <w:spacing w:after="0"/>
        <w:ind w:left="0"/>
        <w:jc w:val="both"/>
      </w:pPr>
      <w:r>
        <w:rPr>
          <w:rFonts w:ascii="Times New Roman"/>
          <w:b w:val="false"/>
          <w:i w:val="false"/>
          <w:color w:val="000000"/>
          <w:sz w:val="28"/>
        </w:rPr>
        <w:t>Ф.И.О. – фамилия имя отчество (при наличии);</w:t>
      </w:r>
    </w:p>
    <w:p>
      <w:pPr>
        <w:spacing w:after="0"/>
        <w:ind w:left="0"/>
        <w:jc w:val="both"/>
      </w:pPr>
      <w:r>
        <w:rPr>
          <w:rFonts w:ascii="Times New Roman"/>
          <w:b w:val="false"/>
          <w:i w:val="false"/>
          <w:color w:val="000000"/>
          <w:sz w:val="28"/>
        </w:rPr>
        <w:t>дд.мм.гггг. – день, месяц, год;</w:t>
      </w:r>
    </w:p>
    <w:p>
      <w:pPr>
        <w:spacing w:after="0"/>
        <w:ind w:left="0"/>
        <w:jc w:val="both"/>
      </w:pPr>
      <w:r>
        <w:rPr>
          <w:rFonts w:ascii="Times New Roman"/>
          <w:b w:val="false"/>
          <w:i w:val="false"/>
          <w:color w:val="000000"/>
          <w:sz w:val="28"/>
        </w:rPr>
        <w:t>чч.мм.сс. – часы, минуты, секунды.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14</w:t>
            </w:r>
            <w:r>
              <w:br/>
            </w:r>
            <w:r>
              <w:rPr>
                <w:rFonts w:ascii="Times New Roman"/>
                <w:b w:val="false"/>
                <w:i w:val="false"/>
                <w:color w:val="000000"/>
                <w:sz w:val="20"/>
              </w:rPr>
              <w:t>к Правилам осуществлени</w:t>
            </w:r>
            <w:r>
              <w:br/>
            </w:r>
            <w:r>
              <w:rPr>
                <w:rFonts w:ascii="Times New Roman"/>
                <w:b w:val="false"/>
                <w:i w:val="false"/>
                <w:color w:val="000000"/>
                <w:sz w:val="20"/>
              </w:rPr>
              <w:t>закупок отдельными субъектами</w:t>
            </w:r>
            <w:r>
              <w:br/>
            </w:r>
            <w:r>
              <w:rPr>
                <w:rFonts w:ascii="Times New Roman"/>
                <w:b w:val="false"/>
                <w:i w:val="false"/>
                <w:color w:val="000000"/>
                <w:sz w:val="20"/>
              </w:rPr>
              <w:t>квазигосударственного сектора,</w:t>
            </w:r>
            <w:r>
              <w:br/>
            </w:r>
            <w:r>
              <w:rPr>
                <w:rFonts w:ascii="Times New Roman"/>
                <w:b w:val="false"/>
                <w:i w:val="false"/>
                <w:color w:val="000000"/>
                <w:sz w:val="20"/>
              </w:rPr>
              <w:t>за исключением Фонда</w:t>
            </w:r>
            <w:r>
              <w:br/>
            </w:r>
            <w:r>
              <w:rPr>
                <w:rFonts w:ascii="Times New Roman"/>
                <w:b w:val="false"/>
                <w:i w:val="false"/>
                <w:color w:val="000000"/>
                <w:sz w:val="20"/>
              </w:rPr>
              <w:t>национального благосостояния</w:t>
            </w:r>
            <w:r>
              <w:br/>
            </w:r>
            <w:r>
              <w:rPr>
                <w:rFonts w:ascii="Times New Roman"/>
                <w:b w:val="false"/>
                <w:i w:val="false"/>
                <w:color w:val="000000"/>
                <w:sz w:val="20"/>
              </w:rPr>
              <w:t>и организаций Фонда</w:t>
            </w:r>
            <w:r>
              <w:br/>
            </w:r>
            <w:r>
              <w:rPr>
                <w:rFonts w:ascii="Times New Roman"/>
                <w:b w:val="false"/>
                <w:i w:val="false"/>
                <w:color w:val="000000"/>
                <w:sz w:val="20"/>
              </w:rPr>
              <w:t>национального благосостояния</w:t>
            </w:r>
          </w:p>
        </w:tc>
      </w:tr>
    </w:tbl>
    <w:bookmarkStart w:name="z2320" w:id="2268"/>
    <w:p>
      <w:pPr>
        <w:spacing w:after="0"/>
        <w:ind w:left="0"/>
        <w:jc w:val="left"/>
      </w:pPr>
      <w:r>
        <w:rPr>
          <w:rFonts w:ascii="Times New Roman"/>
          <w:b/>
          <w:i w:val="false"/>
          <w:color w:val="000000"/>
        </w:rPr>
        <w:t xml:space="preserve"> Ценовое предложение потенциального поставщика по закупкам способом запроса</w:t>
      </w:r>
      <w:r>
        <w:br/>
      </w:r>
      <w:r>
        <w:rPr>
          <w:rFonts w:ascii="Times New Roman"/>
          <w:b/>
          <w:i w:val="false"/>
          <w:color w:val="000000"/>
        </w:rPr>
        <w:t>ценовых предложений (заполняется отдельно на каждый лот)</w:t>
      </w:r>
    </w:p>
    <w:bookmarkEnd w:id="2268"/>
    <w:p>
      <w:pPr>
        <w:spacing w:after="0"/>
        <w:ind w:left="0"/>
        <w:jc w:val="both"/>
      </w:pPr>
      <w:bookmarkStart w:name="z2321" w:id="2269"/>
      <w:r>
        <w:rPr>
          <w:rFonts w:ascii="Times New Roman"/>
          <w:b w:val="false"/>
          <w:i w:val="false"/>
          <w:color w:val="000000"/>
          <w:sz w:val="28"/>
        </w:rPr>
        <w:t>
      № закупки ___________________________________________________</w:t>
      </w:r>
    </w:p>
    <w:bookmarkEnd w:id="2269"/>
    <w:p>
      <w:pPr>
        <w:spacing w:after="0"/>
        <w:ind w:left="0"/>
        <w:jc w:val="both"/>
      </w:pPr>
      <w:r>
        <w:rPr>
          <w:rFonts w:ascii="Times New Roman"/>
          <w:b w:val="false"/>
          <w:i w:val="false"/>
          <w:color w:val="000000"/>
          <w:sz w:val="28"/>
        </w:rPr>
        <w:t>Наименование закупки ________________________________________</w:t>
      </w:r>
    </w:p>
    <w:p>
      <w:pPr>
        <w:spacing w:after="0"/>
        <w:ind w:left="0"/>
        <w:jc w:val="both"/>
      </w:pPr>
      <w:r>
        <w:rPr>
          <w:rFonts w:ascii="Times New Roman"/>
          <w:b w:val="false"/>
          <w:i w:val="false"/>
          <w:color w:val="000000"/>
          <w:sz w:val="28"/>
        </w:rPr>
        <w:t>№ лота _____________________________________________________</w:t>
      </w:r>
    </w:p>
    <w:p>
      <w:pPr>
        <w:spacing w:after="0"/>
        <w:ind w:left="0"/>
        <w:jc w:val="both"/>
      </w:pPr>
      <w:r>
        <w:rPr>
          <w:rFonts w:ascii="Times New Roman"/>
          <w:b w:val="false"/>
          <w:i w:val="false"/>
          <w:color w:val="000000"/>
          <w:sz w:val="28"/>
        </w:rPr>
        <w:t>Наименование лота ___________________________________________</w:t>
      </w:r>
    </w:p>
    <w:p>
      <w:pPr>
        <w:spacing w:after="0"/>
        <w:ind w:left="0"/>
        <w:jc w:val="both"/>
      </w:pPr>
      <w:r>
        <w:rPr>
          <w:rFonts w:ascii="Times New Roman"/>
          <w:b w:val="false"/>
          <w:i w:val="false"/>
          <w:color w:val="000000"/>
          <w:sz w:val="28"/>
        </w:rPr>
        <w:t>Наименование потенциального поставщика ______________________</w:t>
      </w:r>
    </w:p>
    <w:p>
      <w:pPr>
        <w:spacing w:after="0"/>
        <w:ind w:left="0"/>
        <w:jc w:val="both"/>
      </w:pPr>
      <w:r>
        <w:rPr>
          <w:rFonts w:ascii="Times New Roman"/>
          <w:b w:val="false"/>
          <w:i w:val="false"/>
          <w:color w:val="000000"/>
          <w:sz w:val="28"/>
        </w:rPr>
        <w:t>БИН/ИИН/ИНН/УНП _________________________________________</w:t>
      </w:r>
    </w:p>
    <w:p>
      <w:pPr>
        <w:spacing w:after="0"/>
        <w:ind w:left="0"/>
        <w:jc w:val="both"/>
      </w:pPr>
      <w:r>
        <w:rPr>
          <w:rFonts w:ascii="Times New Roman"/>
          <w:b w:val="false"/>
          <w:i w:val="false"/>
          <w:color w:val="000000"/>
          <w:sz w:val="28"/>
        </w:rPr>
        <w:t>Банковские реквизиты потенциального поставщика _______________</w:t>
      </w:r>
    </w:p>
    <w:p>
      <w:pPr>
        <w:spacing w:after="0"/>
        <w:ind w:left="0"/>
        <w:jc w:val="both"/>
      </w:pPr>
      <w:r>
        <w:rPr>
          <w:rFonts w:ascii="Times New Roman"/>
          <w:b w:val="false"/>
          <w:i w:val="false"/>
          <w:color w:val="000000"/>
          <w:sz w:val="28"/>
        </w:rPr>
        <w:t>Наименование товара, работы, услуги ___________________________</w:t>
      </w:r>
    </w:p>
    <w:p>
      <w:pPr>
        <w:spacing w:after="0"/>
        <w:ind w:left="0"/>
        <w:jc w:val="both"/>
      </w:pPr>
      <w:r>
        <w:rPr>
          <w:rFonts w:ascii="Times New Roman"/>
          <w:b w:val="false"/>
          <w:i w:val="false"/>
          <w:color w:val="000000"/>
          <w:sz w:val="28"/>
        </w:rPr>
        <w:t>Страна производителя (указывается при закупке товара) ____________</w:t>
      </w:r>
    </w:p>
    <w:p>
      <w:pPr>
        <w:spacing w:after="0"/>
        <w:ind w:left="0"/>
        <w:jc w:val="both"/>
      </w:pPr>
      <w:r>
        <w:rPr>
          <w:rFonts w:ascii="Times New Roman"/>
          <w:b w:val="false"/>
          <w:i w:val="false"/>
          <w:color w:val="000000"/>
          <w:sz w:val="28"/>
        </w:rPr>
        <w:t>Завод-изготовитель (наименование завода-изготовителя и его местонахождение)</w:t>
      </w:r>
    </w:p>
    <w:p>
      <w:pPr>
        <w:spacing w:after="0"/>
        <w:ind w:left="0"/>
        <w:jc w:val="both"/>
      </w:pPr>
      <w:r>
        <w:rPr>
          <w:rFonts w:ascii="Times New Roman"/>
          <w:b w:val="false"/>
          <w:i w:val="false"/>
          <w:color w:val="000000"/>
          <w:sz w:val="28"/>
        </w:rPr>
        <w:t>(указывается при закупке товара)</w:t>
      </w:r>
    </w:p>
    <w:p>
      <w:pPr>
        <w:spacing w:after="0"/>
        <w:ind w:left="0"/>
        <w:jc w:val="both"/>
      </w:pPr>
      <w:r>
        <w:rPr>
          <w:rFonts w:ascii="Times New Roman"/>
          <w:b w:val="false"/>
          <w:i w:val="false"/>
          <w:color w:val="000000"/>
          <w:sz w:val="28"/>
        </w:rPr>
        <w:t>____________________________________________________________</w:t>
      </w:r>
    </w:p>
    <w:p>
      <w:pPr>
        <w:spacing w:after="0"/>
        <w:ind w:left="0"/>
        <w:jc w:val="both"/>
      </w:pPr>
      <w:r>
        <w:rPr>
          <w:rFonts w:ascii="Times New Roman"/>
          <w:b w:val="false"/>
          <w:i w:val="false"/>
          <w:color w:val="000000"/>
          <w:sz w:val="28"/>
        </w:rPr>
        <w:t>Наименование валюты ценового предложения ____________________</w:t>
      </w:r>
    </w:p>
    <w:p>
      <w:pPr>
        <w:spacing w:after="0"/>
        <w:ind w:left="0"/>
        <w:jc w:val="both"/>
      </w:pPr>
      <w:r>
        <w:rPr>
          <w:rFonts w:ascii="Times New Roman"/>
          <w:b w:val="false"/>
          <w:i w:val="false"/>
          <w:color w:val="000000"/>
          <w:sz w:val="28"/>
        </w:rPr>
        <w:t>Единица измерения ___________________________________________</w:t>
      </w:r>
    </w:p>
    <w:p>
      <w:pPr>
        <w:spacing w:after="0"/>
        <w:ind w:left="0"/>
        <w:jc w:val="both"/>
      </w:pPr>
      <w:r>
        <w:rPr>
          <w:rFonts w:ascii="Times New Roman"/>
          <w:b w:val="false"/>
          <w:i w:val="false"/>
          <w:color w:val="000000"/>
          <w:sz w:val="28"/>
        </w:rPr>
        <w:t>Цена за единицу с учетом всех расходов и скидок__________________</w:t>
      </w:r>
    </w:p>
    <w:p>
      <w:pPr>
        <w:spacing w:after="0"/>
        <w:ind w:left="0"/>
        <w:jc w:val="both"/>
      </w:pPr>
      <w:r>
        <w:rPr>
          <w:rFonts w:ascii="Times New Roman"/>
          <w:b w:val="false"/>
          <w:i w:val="false"/>
          <w:color w:val="000000"/>
          <w:sz w:val="28"/>
        </w:rPr>
        <w:t>Количество (объем) ___________________________________________</w:t>
      </w:r>
    </w:p>
    <w:p>
      <w:pPr>
        <w:spacing w:after="0"/>
        <w:ind w:left="0"/>
        <w:jc w:val="both"/>
      </w:pPr>
      <w:r>
        <w:rPr>
          <w:rFonts w:ascii="Times New Roman"/>
          <w:b w:val="false"/>
          <w:i w:val="false"/>
          <w:color w:val="000000"/>
          <w:sz w:val="28"/>
        </w:rPr>
        <w:t>Условия поставки товара ИНКОТЕРМС 2010 _____________________</w:t>
      </w:r>
    </w:p>
    <w:p>
      <w:pPr>
        <w:spacing w:after="0"/>
        <w:ind w:left="0"/>
        <w:jc w:val="both"/>
      </w:pPr>
      <w:r>
        <w:rPr>
          <w:rFonts w:ascii="Times New Roman"/>
          <w:b w:val="false"/>
          <w:i w:val="false"/>
          <w:color w:val="000000"/>
          <w:sz w:val="28"/>
        </w:rPr>
        <w:t>Общая цена (количество умножить на цену за единицу) ____________</w:t>
      </w:r>
    </w:p>
    <w:p>
      <w:pPr>
        <w:spacing w:after="0"/>
        <w:ind w:left="0"/>
        <w:jc w:val="both"/>
      </w:pPr>
      <w:r>
        <w:rPr>
          <w:rFonts w:ascii="Times New Roman"/>
          <w:b w:val="false"/>
          <w:i w:val="false"/>
          <w:color w:val="000000"/>
          <w:sz w:val="28"/>
        </w:rPr>
        <w:t>Мы согласны с Вашими условиями платежа, оговоренными в объявлении.</w:t>
      </w:r>
    </w:p>
    <w:p>
      <w:pPr>
        <w:spacing w:after="0"/>
        <w:ind w:left="0"/>
        <w:jc w:val="both"/>
      </w:pPr>
      <w:r>
        <w:rPr>
          <w:rFonts w:ascii="Times New Roman"/>
          <w:b w:val="false"/>
          <w:i w:val="false"/>
          <w:color w:val="000000"/>
          <w:sz w:val="28"/>
        </w:rPr>
        <w:t>Расшифровка аббревиатур:</w:t>
      </w:r>
    </w:p>
    <w:p>
      <w:pPr>
        <w:spacing w:after="0"/>
        <w:ind w:left="0"/>
        <w:jc w:val="both"/>
      </w:pPr>
      <w:r>
        <w:rPr>
          <w:rFonts w:ascii="Times New Roman"/>
          <w:b w:val="false"/>
          <w:i w:val="false"/>
          <w:color w:val="000000"/>
          <w:sz w:val="28"/>
        </w:rPr>
        <w:t>БИН – бизнес-идентификационный номер;</w:t>
      </w:r>
    </w:p>
    <w:p>
      <w:pPr>
        <w:spacing w:after="0"/>
        <w:ind w:left="0"/>
        <w:jc w:val="both"/>
      </w:pPr>
      <w:r>
        <w:rPr>
          <w:rFonts w:ascii="Times New Roman"/>
          <w:b w:val="false"/>
          <w:i w:val="false"/>
          <w:color w:val="000000"/>
          <w:sz w:val="28"/>
        </w:rPr>
        <w:t>ИИН – индивидуальный идентификационный номер;</w:t>
      </w:r>
    </w:p>
    <w:p>
      <w:pPr>
        <w:spacing w:after="0"/>
        <w:ind w:left="0"/>
        <w:jc w:val="both"/>
      </w:pPr>
      <w:r>
        <w:rPr>
          <w:rFonts w:ascii="Times New Roman"/>
          <w:b w:val="false"/>
          <w:i w:val="false"/>
          <w:color w:val="000000"/>
          <w:sz w:val="28"/>
        </w:rPr>
        <w:t>ИНН – идентификационный номер налогоплательщика;</w:t>
      </w:r>
    </w:p>
    <w:p>
      <w:pPr>
        <w:spacing w:after="0"/>
        <w:ind w:left="0"/>
        <w:jc w:val="both"/>
      </w:pPr>
      <w:r>
        <w:rPr>
          <w:rFonts w:ascii="Times New Roman"/>
          <w:b w:val="false"/>
          <w:i w:val="false"/>
          <w:color w:val="000000"/>
          <w:sz w:val="28"/>
        </w:rPr>
        <w:t>УНП – учетный номер плательщика.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15</w:t>
            </w:r>
            <w:r>
              <w:br/>
            </w:r>
            <w:r>
              <w:rPr>
                <w:rFonts w:ascii="Times New Roman"/>
                <w:b w:val="false"/>
                <w:i w:val="false"/>
                <w:color w:val="000000"/>
                <w:sz w:val="20"/>
              </w:rPr>
              <w:t>к Правилам осуществления</w:t>
            </w:r>
            <w:r>
              <w:br/>
            </w:r>
            <w:r>
              <w:rPr>
                <w:rFonts w:ascii="Times New Roman"/>
                <w:b w:val="false"/>
                <w:i w:val="false"/>
                <w:color w:val="000000"/>
                <w:sz w:val="20"/>
              </w:rPr>
              <w:t>закупок отдельными субъектами</w:t>
            </w:r>
            <w:r>
              <w:br/>
            </w:r>
            <w:r>
              <w:rPr>
                <w:rFonts w:ascii="Times New Roman"/>
                <w:b w:val="false"/>
                <w:i w:val="false"/>
                <w:color w:val="000000"/>
                <w:sz w:val="20"/>
              </w:rPr>
              <w:t>квазигосударственного сектора,</w:t>
            </w:r>
            <w:r>
              <w:br/>
            </w:r>
            <w:r>
              <w:rPr>
                <w:rFonts w:ascii="Times New Roman"/>
                <w:b w:val="false"/>
                <w:i w:val="false"/>
                <w:color w:val="000000"/>
                <w:sz w:val="20"/>
              </w:rPr>
              <w:t>за исключением Фонда</w:t>
            </w:r>
            <w:r>
              <w:br/>
            </w:r>
            <w:r>
              <w:rPr>
                <w:rFonts w:ascii="Times New Roman"/>
                <w:b w:val="false"/>
                <w:i w:val="false"/>
                <w:color w:val="000000"/>
                <w:sz w:val="20"/>
              </w:rPr>
              <w:t>национального благосостояния</w:t>
            </w:r>
            <w:r>
              <w:br/>
            </w:r>
            <w:r>
              <w:rPr>
                <w:rFonts w:ascii="Times New Roman"/>
                <w:b w:val="false"/>
                <w:i w:val="false"/>
                <w:color w:val="000000"/>
                <w:sz w:val="20"/>
              </w:rPr>
              <w:t>и организаций Фонда</w:t>
            </w:r>
            <w:r>
              <w:br/>
            </w:r>
            <w:r>
              <w:rPr>
                <w:rFonts w:ascii="Times New Roman"/>
                <w:b w:val="false"/>
                <w:i w:val="false"/>
                <w:color w:val="000000"/>
                <w:sz w:val="20"/>
              </w:rPr>
              <w:t>национального благосостояния</w:t>
            </w:r>
          </w:p>
        </w:tc>
      </w:tr>
    </w:tbl>
    <w:bookmarkStart w:name="z2323" w:id="2270"/>
    <w:p>
      <w:pPr>
        <w:spacing w:after="0"/>
        <w:ind w:left="0"/>
        <w:jc w:val="left"/>
      </w:pPr>
      <w:r>
        <w:rPr>
          <w:rFonts w:ascii="Times New Roman"/>
          <w:b/>
          <w:i w:val="false"/>
          <w:color w:val="000000"/>
        </w:rPr>
        <w:t xml:space="preserve"> Протокол об итогах (номер запроса ценовых предложений) при этом номер</w:t>
      </w:r>
      <w:r>
        <w:br/>
      </w:r>
      <w:r>
        <w:rPr>
          <w:rFonts w:ascii="Times New Roman"/>
          <w:b/>
          <w:i w:val="false"/>
          <w:color w:val="000000"/>
        </w:rPr>
        <w:t>привязывается к способу и номеру закупки (формируется на каждый лот в отдельности)</w:t>
      </w:r>
    </w:p>
    <w:bookmarkEnd w:id="2270"/>
    <w:bookmarkStart w:name="z2324" w:id="2271"/>
    <w:p>
      <w:pPr>
        <w:spacing w:after="0"/>
        <w:ind w:left="0"/>
        <w:jc w:val="both"/>
      </w:pPr>
      <w:r>
        <w:rPr>
          <w:rFonts w:ascii="Times New Roman"/>
          <w:b w:val="false"/>
          <w:i w:val="false"/>
          <w:color w:val="000000"/>
          <w:sz w:val="28"/>
        </w:rPr>
        <w:t>
      Дата и время</w:t>
      </w:r>
    </w:p>
    <w:bookmarkEnd w:id="2271"/>
    <w:p>
      <w:pPr>
        <w:spacing w:after="0"/>
        <w:ind w:left="0"/>
        <w:jc w:val="both"/>
      </w:pPr>
      <w:bookmarkStart w:name="z2325" w:id="2272"/>
      <w:r>
        <w:rPr>
          <w:rFonts w:ascii="Times New Roman"/>
          <w:b w:val="false"/>
          <w:i w:val="false"/>
          <w:color w:val="000000"/>
          <w:sz w:val="28"/>
        </w:rPr>
        <w:t>
      № закупки ___________________________________________________________</w:t>
      </w:r>
    </w:p>
    <w:bookmarkEnd w:id="2272"/>
    <w:p>
      <w:pPr>
        <w:spacing w:after="0"/>
        <w:ind w:left="0"/>
        <w:jc w:val="both"/>
      </w:pPr>
      <w:r>
        <w:rPr>
          <w:rFonts w:ascii="Times New Roman"/>
          <w:b w:val="false"/>
          <w:i w:val="false"/>
          <w:color w:val="000000"/>
          <w:sz w:val="28"/>
        </w:rPr>
        <w:t> Наименование закупки ________________________________________________</w:t>
      </w:r>
    </w:p>
    <w:p>
      <w:pPr>
        <w:spacing w:after="0"/>
        <w:ind w:left="0"/>
        <w:jc w:val="both"/>
      </w:pPr>
      <w:r>
        <w:rPr>
          <w:rFonts w:ascii="Times New Roman"/>
          <w:b w:val="false"/>
          <w:i w:val="false"/>
          <w:color w:val="000000"/>
          <w:sz w:val="28"/>
        </w:rPr>
        <w:t>Дата начала приема заявок______________________________________________</w:t>
      </w:r>
    </w:p>
    <w:p>
      <w:pPr>
        <w:spacing w:after="0"/>
        <w:ind w:left="0"/>
        <w:jc w:val="both"/>
      </w:pPr>
      <w:r>
        <w:rPr>
          <w:rFonts w:ascii="Times New Roman"/>
          <w:b w:val="false"/>
          <w:i w:val="false"/>
          <w:color w:val="000000"/>
          <w:sz w:val="28"/>
        </w:rPr>
        <w:t>Дата окончания приема заявок __________________________________________</w:t>
      </w:r>
    </w:p>
    <w:p>
      <w:pPr>
        <w:spacing w:after="0"/>
        <w:ind w:left="0"/>
        <w:jc w:val="both"/>
      </w:pPr>
      <w:r>
        <w:rPr>
          <w:rFonts w:ascii="Times New Roman"/>
          <w:b w:val="false"/>
          <w:i w:val="false"/>
          <w:color w:val="000000"/>
          <w:sz w:val="28"/>
        </w:rPr>
        <w:t>Наименование организатора ____________________________________________</w:t>
      </w:r>
    </w:p>
    <w:p>
      <w:pPr>
        <w:spacing w:after="0"/>
        <w:ind w:left="0"/>
        <w:jc w:val="both"/>
      </w:pPr>
      <w:r>
        <w:rPr>
          <w:rFonts w:ascii="Times New Roman"/>
          <w:b w:val="false"/>
          <w:i w:val="false"/>
          <w:color w:val="000000"/>
          <w:sz w:val="28"/>
        </w:rPr>
        <w:t>Адрес организатора 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891"/>
        <w:gridCol w:w="2409"/>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Лот № _____</w:t>
            </w:r>
          </w:p>
        </w:tc>
      </w:tr>
      <w:tr>
        <w:trPr>
          <w:trHeight w:val="30" w:hRule="atLeast"/>
        </w:trPr>
        <w:tc>
          <w:tcPr>
            <w:tcW w:w="9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лота</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заказчика</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 заказчика</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Запланированная цена за единицу, тенге</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Запланированная сумма, тенге</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326" w:id="2273"/>
    <w:p>
      <w:pPr>
        <w:spacing w:after="0"/>
        <w:ind w:left="0"/>
        <w:jc w:val="both"/>
      </w:pPr>
      <w:r>
        <w:rPr>
          <w:rFonts w:ascii="Times New Roman"/>
          <w:b w:val="false"/>
          <w:i w:val="false"/>
          <w:color w:val="000000"/>
          <w:sz w:val="28"/>
        </w:rPr>
        <w:t>
      Ценовые предложения потенциальных поставщиков, автоматически отклоненные веб-порталом (количество заявок):</w:t>
      </w:r>
    </w:p>
    <w:bookmarkEnd w:id="227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06"/>
        <w:gridCol w:w="2717"/>
        <w:gridCol w:w="6415"/>
        <w:gridCol w:w="1962"/>
      </w:tblGrid>
      <w:tr>
        <w:trPr>
          <w:trHeight w:val="30" w:hRule="atLeast"/>
        </w:trPr>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потенциального поставщика</w:t>
            </w:r>
          </w:p>
        </w:tc>
        <w:tc>
          <w:tcPr>
            <w:tcW w:w="6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 (ИИН)/ ИНН/УНП</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Причина отклонения</w:t>
            </w:r>
          </w:p>
        </w:tc>
      </w:tr>
      <w:tr>
        <w:trPr>
          <w:trHeight w:val="30" w:hRule="atLeast"/>
        </w:trPr>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327" w:id="2274"/>
    <w:p>
      <w:pPr>
        <w:spacing w:after="0"/>
        <w:ind w:left="0"/>
        <w:jc w:val="both"/>
      </w:pPr>
      <w:r>
        <w:rPr>
          <w:rFonts w:ascii="Times New Roman"/>
          <w:b w:val="false"/>
          <w:i w:val="false"/>
          <w:color w:val="000000"/>
          <w:sz w:val="28"/>
        </w:rPr>
        <w:t>
      Потенциальными поставщиками представлены следующие ценовые предложения (количество заявок):</w:t>
      </w:r>
    </w:p>
    <w:bookmarkEnd w:id="227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7"/>
        <w:gridCol w:w="1255"/>
        <w:gridCol w:w="4009"/>
        <w:gridCol w:w="1255"/>
        <w:gridCol w:w="1645"/>
        <w:gridCol w:w="3579"/>
      </w:tblGrid>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потенциального поставщика</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 (ИИН) / ИНН / УНП</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Цена за единицу</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п/поставщика</w:t>
            </w:r>
          </w:p>
        </w:tc>
        <w:tc>
          <w:tcPr>
            <w:tcW w:w="3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 время подачи заявки (по хронологии)</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328" w:id="2275"/>
    <w:p>
      <w:pPr>
        <w:spacing w:after="0"/>
        <w:ind w:left="0"/>
        <w:jc w:val="both"/>
      </w:pPr>
      <w:r>
        <w:rPr>
          <w:rFonts w:ascii="Times New Roman"/>
          <w:b w:val="false"/>
          <w:i w:val="false"/>
          <w:color w:val="000000"/>
          <w:sz w:val="28"/>
        </w:rPr>
        <w:t>
      1. Определить победителем по лоту №___: {БИН/ИИН наименование потенциального поставщика победителя}, потенциальным поставщиком, занявшим второе место {БИН/ИИН наименование потенциального поставщика, занявшего второе место}.</w:t>
      </w:r>
    </w:p>
    <w:bookmarkEnd w:id="2275"/>
    <w:bookmarkStart w:name="z2329" w:id="2276"/>
    <w:p>
      <w:pPr>
        <w:spacing w:after="0"/>
        <w:ind w:left="0"/>
        <w:jc w:val="both"/>
      </w:pPr>
      <w:r>
        <w:rPr>
          <w:rFonts w:ascii="Times New Roman"/>
          <w:b w:val="false"/>
          <w:i w:val="false"/>
          <w:color w:val="000000"/>
          <w:sz w:val="28"/>
        </w:rPr>
        <w:t>
      2. Заказчику {наименование заказчика} в сроки, установленные Правилами заключить договор о закупках с {БИН/ИИН наименование потенциального поставщика победителя}.</w:t>
      </w:r>
    </w:p>
    <w:bookmarkEnd w:id="2276"/>
    <w:bookmarkStart w:name="z2330" w:id="2277"/>
    <w:p>
      <w:pPr>
        <w:spacing w:after="0"/>
        <w:ind w:left="0"/>
        <w:jc w:val="both"/>
      </w:pPr>
      <w:r>
        <w:rPr>
          <w:rFonts w:ascii="Times New Roman"/>
          <w:b w:val="false"/>
          <w:i w:val="false"/>
          <w:color w:val="000000"/>
          <w:sz w:val="28"/>
        </w:rPr>
        <w:t>
      Либо:</w:t>
      </w:r>
    </w:p>
    <w:bookmarkEnd w:id="2277"/>
    <w:bookmarkStart w:name="z2331" w:id="2278"/>
    <w:p>
      <w:pPr>
        <w:spacing w:after="0"/>
        <w:ind w:left="0"/>
        <w:jc w:val="both"/>
      </w:pPr>
      <w:r>
        <w:rPr>
          <w:rFonts w:ascii="Times New Roman"/>
          <w:b w:val="false"/>
          <w:i w:val="false"/>
          <w:color w:val="000000"/>
          <w:sz w:val="28"/>
        </w:rPr>
        <w:t>
      "Признать закупку (наименование закупки по лоту №___ несостоявшейся в связи с _____________________ *":</w:t>
      </w:r>
    </w:p>
    <w:bookmarkEnd w:id="2278"/>
    <w:bookmarkStart w:name="z2332" w:id="2279"/>
    <w:p>
      <w:pPr>
        <w:spacing w:after="0"/>
        <w:ind w:left="0"/>
        <w:jc w:val="both"/>
      </w:pPr>
      <w:r>
        <w:rPr>
          <w:rFonts w:ascii="Times New Roman"/>
          <w:b w:val="false"/>
          <w:i w:val="false"/>
          <w:color w:val="000000"/>
          <w:sz w:val="28"/>
        </w:rPr>
        <w:t>
      Примечание: *Одно из следующих значений: "отсутствием представленных ценовых предложений", "представлением одного ценового предложения".</w:t>
      </w:r>
    </w:p>
    <w:bookmarkEnd w:id="2279"/>
    <w:bookmarkStart w:name="z2333" w:id="2280"/>
    <w:p>
      <w:pPr>
        <w:spacing w:after="0"/>
        <w:ind w:left="0"/>
        <w:jc w:val="both"/>
      </w:pPr>
      <w:r>
        <w:rPr>
          <w:rFonts w:ascii="Times New Roman"/>
          <w:b w:val="false"/>
          <w:i w:val="false"/>
          <w:color w:val="000000"/>
          <w:sz w:val="28"/>
        </w:rPr>
        <w:t>
      Либо:</w:t>
      </w:r>
    </w:p>
    <w:bookmarkEnd w:id="2280"/>
    <w:bookmarkStart w:name="z2334" w:id="2281"/>
    <w:p>
      <w:pPr>
        <w:spacing w:after="0"/>
        <w:ind w:left="0"/>
        <w:jc w:val="both"/>
      </w:pPr>
      <w:r>
        <w:rPr>
          <w:rFonts w:ascii="Times New Roman"/>
          <w:b w:val="false"/>
          <w:i w:val="false"/>
          <w:color w:val="000000"/>
          <w:sz w:val="28"/>
        </w:rPr>
        <w:t>
      Произведена отмена закупки, основанием которой является: Акты уполномоченных органов (предписание, уведомление, представление, решение) № _________ от дд.мм.гггг.</w:t>
      </w:r>
    </w:p>
    <w:bookmarkEnd w:id="2281"/>
    <w:bookmarkStart w:name="z2335" w:id="2282"/>
    <w:p>
      <w:pPr>
        <w:spacing w:after="0"/>
        <w:ind w:left="0"/>
        <w:jc w:val="both"/>
      </w:pPr>
      <w:r>
        <w:rPr>
          <w:rFonts w:ascii="Times New Roman"/>
          <w:b w:val="false"/>
          <w:i w:val="false"/>
          <w:color w:val="000000"/>
          <w:sz w:val="28"/>
        </w:rPr>
        <w:t>
      Орган, принявший решение об отмене: {____________________________}.</w:t>
      </w:r>
    </w:p>
    <w:bookmarkEnd w:id="2282"/>
    <w:bookmarkStart w:name="z2336" w:id="2283"/>
    <w:p>
      <w:pPr>
        <w:spacing w:after="0"/>
        <w:ind w:left="0"/>
        <w:jc w:val="both"/>
      </w:pPr>
      <w:r>
        <w:rPr>
          <w:rFonts w:ascii="Times New Roman"/>
          <w:b w:val="false"/>
          <w:i w:val="false"/>
          <w:color w:val="000000"/>
          <w:sz w:val="28"/>
        </w:rPr>
        <w:t>
      Либо:</w:t>
      </w:r>
    </w:p>
    <w:bookmarkEnd w:id="2283"/>
    <w:bookmarkStart w:name="z2337" w:id="2284"/>
    <w:p>
      <w:pPr>
        <w:spacing w:after="0"/>
        <w:ind w:left="0"/>
        <w:jc w:val="both"/>
      </w:pPr>
      <w:r>
        <w:rPr>
          <w:rFonts w:ascii="Times New Roman"/>
          <w:b w:val="false"/>
          <w:i w:val="false"/>
          <w:color w:val="000000"/>
          <w:sz w:val="28"/>
        </w:rPr>
        <w:t>
      Произведен отказ от закупки</w:t>
      </w:r>
    </w:p>
    <w:bookmarkEnd w:id="2284"/>
    <w:bookmarkStart w:name="z2338" w:id="2285"/>
    <w:p>
      <w:pPr>
        <w:spacing w:after="0"/>
        <w:ind w:left="0"/>
        <w:jc w:val="both"/>
      </w:pPr>
      <w:r>
        <w:rPr>
          <w:rFonts w:ascii="Times New Roman"/>
          <w:b w:val="false"/>
          <w:i w:val="false"/>
          <w:color w:val="000000"/>
          <w:sz w:val="28"/>
        </w:rPr>
        <w:t>
      Примечание:</w:t>
      </w:r>
    </w:p>
    <w:bookmarkEnd w:id="2285"/>
    <w:bookmarkStart w:name="z2339" w:id="2286"/>
    <w:p>
      <w:pPr>
        <w:spacing w:after="0"/>
        <w:ind w:left="0"/>
        <w:jc w:val="both"/>
      </w:pPr>
      <w:r>
        <w:rPr>
          <w:rFonts w:ascii="Times New Roman"/>
          <w:b w:val="false"/>
          <w:i w:val="false"/>
          <w:color w:val="000000"/>
          <w:sz w:val="28"/>
        </w:rPr>
        <w:t>
      * Сведения о заказчике не отображается, если несколько заказчиков.</w:t>
      </w:r>
    </w:p>
    <w:bookmarkEnd w:id="2286"/>
    <w:bookmarkStart w:name="z2340" w:id="2287"/>
    <w:p>
      <w:pPr>
        <w:spacing w:after="0"/>
        <w:ind w:left="0"/>
        <w:jc w:val="both"/>
      </w:pPr>
      <w:r>
        <w:rPr>
          <w:rFonts w:ascii="Times New Roman"/>
          <w:b w:val="false"/>
          <w:i w:val="false"/>
          <w:color w:val="000000"/>
          <w:sz w:val="28"/>
        </w:rPr>
        <w:t>
      Расшифровка аббревиатур</w:t>
      </w:r>
    </w:p>
    <w:bookmarkEnd w:id="2287"/>
    <w:bookmarkStart w:name="z2341" w:id="2288"/>
    <w:p>
      <w:pPr>
        <w:spacing w:after="0"/>
        <w:ind w:left="0"/>
        <w:jc w:val="both"/>
      </w:pPr>
      <w:r>
        <w:rPr>
          <w:rFonts w:ascii="Times New Roman"/>
          <w:b w:val="false"/>
          <w:i w:val="false"/>
          <w:color w:val="000000"/>
          <w:sz w:val="28"/>
        </w:rPr>
        <w:t>
      БИН – бизнес-идентификационный номер;</w:t>
      </w:r>
    </w:p>
    <w:bookmarkEnd w:id="2288"/>
    <w:bookmarkStart w:name="z2342" w:id="2289"/>
    <w:p>
      <w:pPr>
        <w:spacing w:after="0"/>
        <w:ind w:left="0"/>
        <w:jc w:val="both"/>
      </w:pPr>
      <w:r>
        <w:rPr>
          <w:rFonts w:ascii="Times New Roman"/>
          <w:b w:val="false"/>
          <w:i w:val="false"/>
          <w:color w:val="000000"/>
          <w:sz w:val="28"/>
        </w:rPr>
        <w:t>
      ИИН – индивидуальный идентификационный номер;</w:t>
      </w:r>
    </w:p>
    <w:bookmarkEnd w:id="2289"/>
    <w:bookmarkStart w:name="z2343" w:id="2290"/>
    <w:p>
      <w:pPr>
        <w:spacing w:after="0"/>
        <w:ind w:left="0"/>
        <w:jc w:val="both"/>
      </w:pPr>
      <w:r>
        <w:rPr>
          <w:rFonts w:ascii="Times New Roman"/>
          <w:b w:val="false"/>
          <w:i w:val="false"/>
          <w:color w:val="000000"/>
          <w:sz w:val="28"/>
        </w:rPr>
        <w:t>
      ИНН – идентификационный номер налогоплательщика;</w:t>
      </w:r>
    </w:p>
    <w:bookmarkEnd w:id="2290"/>
    <w:bookmarkStart w:name="z2344" w:id="2291"/>
    <w:p>
      <w:pPr>
        <w:spacing w:after="0"/>
        <w:ind w:left="0"/>
        <w:jc w:val="both"/>
      </w:pPr>
      <w:r>
        <w:rPr>
          <w:rFonts w:ascii="Times New Roman"/>
          <w:b w:val="false"/>
          <w:i w:val="false"/>
          <w:color w:val="000000"/>
          <w:sz w:val="28"/>
        </w:rPr>
        <w:t>
      УНП – учетный номер плательщика;</w:t>
      </w:r>
    </w:p>
    <w:bookmarkEnd w:id="2291"/>
    <w:bookmarkStart w:name="z2345" w:id="2292"/>
    <w:p>
      <w:pPr>
        <w:spacing w:after="0"/>
        <w:ind w:left="0"/>
        <w:jc w:val="both"/>
      </w:pPr>
      <w:r>
        <w:rPr>
          <w:rFonts w:ascii="Times New Roman"/>
          <w:b w:val="false"/>
          <w:i w:val="false"/>
          <w:color w:val="000000"/>
          <w:sz w:val="28"/>
        </w:rPr>
        <w:t>
      дд.мм.гггг. – день, месяц, год.</w:t>
      </w:r>
    </w:p>
    <w:bookmarkEnd w:id="229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16</w:t>
            </w:r>
            <w:r>
              <w:br/>
            </w:r>
            <w:r>
              <w:rPr>
                <w:rFonts w:ascii="Times New Roman"/>
                <w:b w:val="false"/>
                <w:i w:val="false"/>
                <w:color w:val="000000"/>
                <w:sz w:val="20"/>
              </w:rPr>
              <w:t>к Правилам осуществления</w:t>
            </w:r>
            <w:r>
              <w:br/>
            </w:r>
            <w:r>
              <w:rPr>
                <w:rFonts w:ascii="Times New Roman"/>
                <w:b w:val="false"/>
                <w:i w:val="false"/>
                <w:color w:val="000000"/>
                <w:sz w:val="20"/>
              </w:rPr>
              <w:t>закупок отдельными субъектами</w:t>
            </w:r>
            <w:r>
              <w:br/>
            </w:r>
            <w:r>
              <w:rPr>
                <w:rFonts w:ascii="Times New Roman"/>
                <w:b w:val="false"/>
                <w:i w:val="false"/>
                <w:color w:val="000000"/>
                <w:sz w:val="20"/>
              </w:rPr>
              <w:t>квазигосударственного сектора,</w:t>
            </w:r>
            <w:r>
              <w:br/>
            </w:r>
            <w:r>
              <w:rPr>
                <w:rFonts w:ascii="Times New Roman"/>
                <w:b w:val="false"/>
                <w:i w:val="false"/>
                <w:color w:val="000000"/>
                <w:sz w:val="20"/>
              </w:rPr>
              <w:t>за исключением Фонда</w:t>
            </w:r>
            <w:r>
              <w:br/>
            </w:r>
            <w:r>
              <w:rPr>
                <w:rFonts w:ascii="Times New Roman"/>
                <w:b w:val="false"/>
                <w:i w:val="false"/>
                <w:color w:val="000000"/>
                <w:sz w:val="20"/>
              </w:rPr>
              <w:t>национального благосостояния</w:t>
            </w:r>
            <w:r>
              <w:br/>
            </w:r>
            <w:r>
              <w:rPr>
                <w:rFonts w:ascii="Times New Roman"/>
                <w:b w:val="false"/>
                <w:i w:val="false"/>
                <w:color w:val="000000"/>
                <w:sz w:val="20"/>
              </w:rPr>
              <w:t>и организаций Фонда</w:t>
            </w:r>
            <w:r>
              <w:br/>
            </w:r>
            <w:r>
              <w:rPr>
                <w:rFonts w:ascii="Times New Roman"/>
                <w:b w:val="false"/>
                <w:i w:val="false"/>
                <w:color w:val="000000"/>
                <w:sz w:val="20"/>
              </w:rPr>
              <w:t>национального благосостояния</w:t>
            </w:r>
          </w:p>
        </w:tc>
      </w:tr>
    </w:tbl>
    <w:bookmarkStart w:name="z2347" w:id="2293"/>
    <w:p>
      <w:pPr>
        <w:spacing w:after="0"/>
        <w:ind w:left="0"/>
        <w:jc w:val="left"/>
      </w:pPr>
      <w:r>
        <w:rPr>
          <w:rFonts w:ascii="Times New Roman"/>
          <w:b/>
          <w:i w:val="false"/>
          <w:color w:val="000000"/>
        </w:rPr>
        <w:t xml:space="preserve"> Банковская гарантия</w:t>
      </w:r>
    </w:p>
    <w:bookmarkEnd w:id="2293"/>
    <w:p>
      <w:pPr>
        <w:spacing w:after="0"/>
        <w:ind w:left="0"/>
        <w:jc w:val="both"/>
      </w:pPr>
      <w:bookmarkStart w:name="z2348" w:id="2294"/>
      <w:r>
        <w:rPr>
          <w:rFonts w:ascii="Times New Roman"/>
          <w:b w:val="false"/>
          <w:i w:val="false"/>
          <w:color w:val="000000"/>
          <w:sz w:val="28"/>
        </w:rPr>
        <w:t>
      Наименование банка _______________________________________________</w:t>
      </w:r>
    </w:p>
    <w:bookmarkEnd w:id="2294"/>
    <w:p>
      <w:pPr>
        <w:spacing w:after="0"/>
        <w:ind w:left="0"/>
        <w:jc w:val="both"/>
      </w:pPr>
      <w:r>
        <w:rPr>
          <w:rFonts w:ascii="Times New Roman"/>
          <w:b w:val="false"/>
          <w:i w:val="false"/>
          <w:color w:val="000000"/>
          <w:sz w:val="28"/>
        </w:rPr>
        <w:t>Реквизиты банка __________________________________________________</w:t>
      </w:r>
    </w:p>
    <w:p>
      <w:pPr>
        <w:spacing w:after="0"/>
        <w:ind w:left="0"/>
        <w:jc w:val="both"/>
      </w:pPr>
      <w:r>
        <w:rPr>
          <w:rFonts w:ascii="Times New Roman"/>
          <w:b w:val="false"/>
          <w:i w:val="false"/>
          <w:color w:val="000000"/>
          <w:sz w:val="28"/>
        </w:rPr>
        <w:t>Кому: ___________________________________________________________</w:t>
      </w:r>
    </w:p>
    <w:p>
      <w:pPr>
        <w:spacing w:after="0"/>
        <w:ind w:left="0"/>
        <w:jc w:val="both"/>
      </w:pPr>
      <w:r>
        <w:rPr>
          <w:rFonts w:ascii="Times New Roman"/>
          <w:b w:val="false"/>
          <w:i w:val="false"/>
          <w:color w:val="000000"/>
          <w:sz w:val="28"/>
        </w:rPr>
        <w:t>Наименование организатора закупок _________________________________</w:t>
      </w:r>
    </w:p>
    <w:p>
      <w:pPr>
        <w:spacing w:after="0"/>
        <w:ind w:left="0"/>
        <w:jc w:val="both"/>
      </w:pPr>
      <w:r>
        <w:rPr>
          <w:rFonts w:ascii="Times New Roman"/>
          <w:b w:val="false"/>
          <w:i w:val="false"/>
          <w:color w:val="000000"/>
          <w:sz w:val="28"/>
        </w:rPr>
        <w:t>Реквизиты организатора закупок ____________________________________</w:t>
      </w:r>
    </w:p>
    <w:p>
      <w:pPr>
        <w:spacing w:after="0"/>
        <w:ind w:left="0"/>
        <w:jc w:val="both"/>
      </w:pPr>
      <w:r>
        <w:rPr>
          <w:rFonts w:ascii="Times New Roman"/>
          <w:b w:val="false"/>
          <w:i w:val="false"/>
          <w:color w:val="000000"/>
          <w:sz w:val="28"/>
        </w:rPr>
        <w:t>Гарантийное обязательство № _______________________________________</w:t>
      </w:r>
    </w:p>
    <w:p>
      <w:pPr>
        <w:spacing w:after="0"/>
        <w:ind w:left="0"/>
        <w:jc w:val="both"/>
      </w:pPr>
      <w:r>
        <w:rPr>
          <w:rFonts w:ascii="Times New Roman"/>
          <w:b w:val="false"/>
          <w:i w:val="false"/>
          <w:color w:val="000000"/>
          <w:sz w:val="28"/>
        </w:rPr>
        <w:t>"____"___________________ г. (местонахождение)</w:t>
      </w:r>
    </w:p>
    <w:p>
      <w:pPr>
        <w:spacing w:after="0"/>
        <w:ind w:left="0"/>
        <w:jc w:val="both"/>
      </w:pPr>
      <w:r>
        <w:rPr>
          <w:rFonts w:ascii="Times New Roman"/>
          <w:b w:val="false"/>
          <w:i w:val="false"/>
          <w:color w:val="000000"/>
          <w:sz w:val="28"/>
        </w:rPr>
        <w:t>Мы были проинформированы, что ____________________________________</w:t>
      </w:r>
    </w:p>
    <w:p>
      <w:pPr>
        <w:spacing w:after="0"/>
        <w:ind w:left="0"/>
        <w:jc w:val="both"/>
      </w:pPr>
      <w:r>
        <w:rPr>
          <w:rFonts w:ascii="Times New Roman"/>
          <w:b w:val="false"/>
          <w:i w:val="false"/>
          <w:color w:val="000000"/>
          <w:sz w:val="28"/>
        </w:rPr>
        <w:t>(наименование потенциального поставщика) в дальнейшем "Поставщик"</w:t>
      </w:r>
    </w:p>
    <w:p>
      <w:pPr>
        <w:spacing w:after="0"/>
        <w:ind w:left="0"/>
        <w:jc w:val="both"/>
      </w:pPr>
      <w:r>
        <w:rPr>
          <w:rFonts w:ascii="Times New Roman"/>
          <w:b w:val="false"/>
          <w:i w:val="false"/>
          <w:color w:val="000000"/>
          <w:sz w:val="28"/>
        </w:rPr>
        <w:t>принимает участие в закупках способом запроса ценовых предложений по закупке:</w:t>
      </w:r>
    </w:p>
    <w:p>
      <w:pPr>
        <w:spacing w:after="0"/>
        <w:ind w:left="0"/>
        <w:jc w:val="both"/>
      </w:pPr>
      <w:r>
        <w:rPr>
          <w:rFonts w:ascii="Times New Roman"/>
          <w:b w:val="false"/>
          <w:i w:val="false"/>
          <w:color w:val="000000"/>
          <w:sz w:val="28"/>
        </w:rPr>
        <w:t>Наименование 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Наименование лота _________________________________________________</w:t>
      </w:r>
    </w:p>
    <w:p>
      <w:pPr>
        <w:spacing w:after="0"/>
        <w:ind w:left="0"/>
        <w:jc w:val="both"/>
      </w:pPr>
      <w:r>
        <w:rPr>
          <w:rFonts w:ascii="Times New Roman"/>
          <w:b w:val="false"/>
          <w:i w:val="false"/>
          <w:color w:val="000000"/>
          <w:sz w:val="28"/>
        </w:rPr>
        <w:t>№ лота ____________________________________________________________</w:t>
      </w:r>
    </w:p>
    <w:p>
      <w:pPr>
        <w:spacing w:after="0"/>
        <w:ind w:left="0"/>
        <w:jc w:val="both"/>
      </w:pPr>
      <w:r>
        <w:rPr>
          <w:rFonts w:ascii="Times New Roman"/>
          <w:b w:val="false"/>
          <w:i w:val="false"/>
          <w:color w:val="000000"/>
          <w:sz w:val="28"/>
        </w:rPr>
        <w:t>организованном ____________________________________________________</w:t>
      </w:r>
    </w:p>
    <w:p>
      <w:pPr>
        <w:spacing w:after="0"/>
        <w:ind w:left="0"/>
        <w:jc w:val="both"/>
      </w:pPr>
      <w:r>
        <w:rPr>
          <w:rFonts w:ascii="Times New Roman"/>
          <w:b w:val="false"/>
          <w:i w:val="false"/>
          <w:color w:val="000000"/>
          <w:sz w:val="28"/>
        </w:rPr>
        <w:t>(наименование организатора закупок) и готов осуществить поставку</w:t>
      </w:r>
    </w:p>
    <w:p>
      <w:pPr>
        <w:spacing w:after="0"/>
        <w:ind w:left="0"/>
        <w:jc w:val="both"/>
      </w:pPr>
      <w:r>
        <w:rPr>
          <w:rFonts w:ascii="Times New Roman"/>
          <w:b w:val="false"/>
          <w:i w:val="false"/>
          <w:color w:val="000000"/>
          <w:sz w:val="28"/>
        </w:rPr>
        <w:t>(выполнить работу, оказать услугу)</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(наименование товаров, работ, услуг по закупкам способом запроса</w:t>
      </w:r>
    </w:p>
    <w:p>
      <w:pPr>
        <w:spacing w:after="0"/>
        <w:ind w:left="0"/>
        <w:jc w:val="both"/>
      </w:pPr>
      <w:r>
        <w:rPr>
          <w:rFonts w:ascii="Times New Roman"/>
          <w:b w:val="false"/>
          <w:i w:val="false"/>
          <w:color w:val="000000"/>
          <w:sz w:val="28"/>
        </w:rPr>
        <w:t>ценовых предложений (лоту/-ам))</w:t>
      </w:r>
    </w:p>
    <w:p>
      <w:pPr>
        <w:spacing w:after="0"/>
        <w:ind w:left="0"/>
        <w:jc w:val="both"/>
      </w:pPr>
      <w:r>
        <w:rPr>
          <w:rFonts w:ascii="Times New Roman"/>
          <w:b w:val="false"/>
          <w:i w:val="false"/>
          <w:color w:val="000000"/>
          <w:sz w:val="28"/>
        </w:rPr>
        <w:t>В связи с этим мы ____________________ настоящим берем (наименование банка)</w:t>
      </w:r>
    </w:p>
    <w:p>
      <w:pPr>
        <w:spacing w:after="0"/>
        <w:ind w:left="0"/>
        <w:jc w:val="both"/>
      </w:pPr>
      <w:r>
        <w:rPr>
          <w:rFonts w:ascii="Times New Roman"/>
          <w:b w:val="false"/>
          <w:i w:val="false"/>
          <w:color w:val="000000"/>
          <w:sz w:val="28"/>
        </w:rPr>
        <w:t>на себя безотзывное обязательство выплатить Вам по Вашему требованию сумму,</w:t>
      </w:r>
    </w:p>
    <w:p>
      <w:pPr>
        <w:spacing w:after="0"/>
        <w:ind w:left="0"/>
        <w:jc w:val="both"/>
      </w:pPr>
      <w:r>
        <w:rPr>
          <w:rFonts w:ascii="Times New Roman"/>
          <w:b w:val="false"/>
          <w:i w:val="false"/>
          <w:color w:val="000000"/>
          <w:sz w:val="28"/>
        </w:rPr>
        <w:t>равную __________________________________</w:t>
      </w:r>
    </w:p>
    <w:p>
      <w:pPr>
        <w:spacing w:after="0"/>
        <w:ind w:left="0"/>
        <w:jc w:val="both"/>
      </w:pPr>
      <w:r>
        <w:rPr>
          <w:rFonts w:ascii="Times New Roman"/>
          <w:b w:val="false"/>
          <w:i w:val="false"/>
          <w:color w:val="000000"/>
          <w:sz w:val="28"/>
        </w:rPr>
        <w:t>(сумма в цифрах и прописью) по получении Вашего письменного требования</w:t>
      </w:r>
    </w:p>
    <w:p>
      <w:pPr>
        <w:spacing w:after="0"/>
        <w:ind w:left="0"/>
        <w:jc w:val="both"/>
      </w:pPr>
      <w:r>
        <w:rPr>
          <w:rFonts w:ascii="Times New Roman"/>
          <w:b w:val="false"/>
          <w:i w:val="false"/>
          <w:color w:val="000000"/>
          <w:sz w:val="28"/>
        </w:rPr>
        <w:t>на оплату, а также письменного подтверждения того, что Поставщик,</w:t>
      </w:r>
    </w:p>
    <w:p>
      <w:pPr>
        <w:spacing w:after="0"/>
        <w:ind w:left="0"/>
        <w:jc w:val="both"/>
      </w:pPr>
      <w:r>
        <w:rPr>
          <w:rFonts w:ascii="Times New Roman"/>
          <w:b w:val="false"/>
          <w:i w:val="false"/>
          <w:color w:val="000000"/>
          <w:sz w:val="28"/>
        </w:rPr>
        <w:t>определенный победителем закупок способом запроса ценовых предложений:</w:t>
      </w:r>
    </w:p>
    <w:p>
      <w:pPr>
        <w:spacing w:after="0"/>
        <w:ind w:left="0"/>
        <w:jc w:val="both"/>
      </w:pPr>
      <w:r>
        <w:rPr>
          <w:rFonts w:ascii="Times New Roman"/>
          <w:b w:val="false"/>
          <w:i w:val="false"/>
          <w:color w:val="000000"/>
          <w:sz w:val="28"/>
        </w:rPr>
        <w:t>уклонился от заключения договора;</w:t>
      </w:r>
    </w:p>
    <w:p>
      <w:pPr>
        <w:spacing w:after="0"/>
        <w:ind w:left="0"/>
        <w:jc w:val="both"/>
      </w:pPr>
      <w:r>
        <w:rPr>
          <w:rFonts w:ascii="Times New Roman"/>
          <w:b w:val="false"/>
          <w:i w:val="false"/>
          <w:color w:val="000000"/>
          <w:sz w:val="28"/>
        </w:rPr>
        <w:t>заключив договор, не исполнил либо ненадлежащим образом исполнил, в том числе</w:t>
      </w:r>
    </w:p>
    <w:p>
      <w:pPr>
        <w:spacing w:after="0"/>
        <w:ind w:left="0"/>
        <w:jc w:val="both"/>
      </w:pPr>
      <w:r>
        <w:rPr>
          <w:rFonts w:ascii="Times New Roman"/>
          <w:b w:val="false"/>
          <w:i w:val="false"/>
          <w:color w:val="000000"/>
          <w:sz w:val="28"/>
        </w:rPr>
        <w:t>несвоевременно исполнил требования о внесении и (или) сроках внесения</w:t>
      </w:r>
    </w:p>
    <w:p>
      <w:pPr>
        <w:spacing w:after="0"/>
        <w:ind w:left="0"/>
        <w:jc w:val="both"/>
      </w:pPr>
      <w:r>
        <w:rPr>
          <w:rFonts w:ascii="Times New Roman"/>
          <w:b w:val="false"/>
          <w:i w:val="false"/>
          <w:color w:val="000000"/>
          <w:sz w:val="28"/>
        </w:rPr>
        <w:t>обеспечения исполнения договора.</w:t>
      </w:r>
    </w:p>
    <w:p>
      <w:pPr>
        <w:spacing w:after="0"/>
        <w:ind w:left="0"/>
        <w:jc w:val="both"/>
      </w:pPr>
      <w:r>
        <w:rPr>
          <w:rFonts w:ascii="Times New Roman"/>
          <w:b w:val="false"/>
          <w:i w:val="false"/>
          <w:color w:val="000000"/>
          <w:sz w:val="28"/>
        </w:rPr>
        <w:t>Данное гарантийное обязательство вступает в силу со дня вскрытия заявок на участие</w:t>
      </w:r>
    </w:p>
    <w:p>
      <w:pPr>
        <w:spacing w:after="0"/>
        <w:ind w:left="0"/>
        <w:jc w:val="both"/>
      </w:pPr>
      <w:r>
        <w:rPr>
          <w:rFonts w:ascii="Times New Roman"/>
          <w:b w:val="false"/>
          <w:i w:val="false"/>
          <w:color w:val="000000"/>
          <w:sz w:val="28"/>
        </w:rPr>
        <w:t>в закупках способом запроса ценовых предложений.</w:t>
      </w:r>
    </w:p>
    <w:p>
      <w:pPr>
        <w:spacing w:after="0"/>
        <w:ind w:left="0"/>
        <w:jc w:val="both"/>
      </w:pPr>
      <w:r>
        <w:rPr>
          <w:rFonts w:ascii="Times New Roman"/>
          <w:b w:val="false"/>
          <w:i w:val="false"/>
          <w:color w:val="000000"/>
          <w:sz w:val="28"/>
        </w:rPr>
        <w:t>Данное гарантийное обязательство действует до окончательного срока действия</w:t>
      </w:r>
    </w:p>
    <w:p>
      <w:pPr>
        <w:spacing w:after="0"/>
        <w:ind w:left="0"/>
        <w:jc w:val="both"/>
      </w:pPr>
      <w:r>
        <w:rPr>
          <w:rFonts w:ascii="Times New Roman"/>
          <w:b w:val="false"/>
          <w:i w:val="false"/>
          <w:color w:val="000000"/>
          <w:sz w:val="28"/>
        </w:rPr>
        <w:t>заявки на участие в закупках способом запроса ценовых предложений Поставщика</w:t>
      </w:r>
    </w:p>
    <w:p>
      <w:pPr>
        <w:spacing w:after="0"/>
        <w:ind w:left="0"/>
        <w:jc w:val="both"/>
      </w:pPr>
      <w:r>
        <w:rPr>
          <w:rFonts w:ascii="Times New Roman"/>
          <w:b w:val="false"/>
          <w:i w:val="false"/>
          <w:color w:val="000000"/>
          <w:sz w:val="28"/>
        </w:rPr>
        <w:t>и истекает полностью и автоматически, независимо от того, будет ли нам возвращен</w:t>
      </w:r>
    </w:p>
    <w:p>
      <w:pPr>
        <w:spacing w:after="0"/>
        <w:ind w:left="0"/>
        <w:jc w:val="both"/>
      </w:pPr>
      <w:r>
        <w:rPr>
          <w:rFonts w:ascii="Times New Roman"/>
          <w:b w:val="false"/>
          <w:i w:val="false"/>
          <w:color w:val="000000"/>
          <w:sz w:val="28"/>
        </w:rPr>
        <w:t>этот документ или нет, если Ваше письменное требование не будет получено нами</w:t>
      </w:r>
    </w:p>
    <w:p>
      <w:pPr>
        <w:spacing w:after="0"/>
        <w:ind w:left="0"/>
        <w:jc w:val="both"/>
      </w:pPr>
      <w:r>
        <w:rPr>
          <w:rFonts w:ascii="Times New Roman"/>
          <w:b w:val="false"/>
          <w:i w:val="false"/>
          <w:color w:val="000000"/>
          <w:sz w:val="28"/>
        </w:rPr>
        <w:t>к концу ____.</w:t>
      </w:r>
    </w:p>
    <w:p>
      <w:pPr>
        <w:spacing w:after="0"/>
        <w:ind w:left="0"/>
        <w:jc w:val="both"/>
      </w:pPr>
      <w:r>
        <w:rPr>
          <w:rFonts w:ascii="Times New Roman"/>
          <w:b w:val="false"/>
          <w:i w:val="false"/>
          <w:color w:val="000000"/>
          <w:sz w:val="28"/>
        </w:rPr>
        <w:t>Если срок действия заявки на участие в закупах способом запроса ценовых</w:t>
      </w:r>
    </w:p>
    <w:p>
      <w:pPr>
        <w:spacing w:after="0"/>
        <w:ind w:left="0"/>
        <w:jc w:val="both"/>
      </w:pPr>
      <w:r>
        <w:rPr>
          <w:rFonts w:ascii="Times New Roman"/>
          <w:b w:val="false"/>
          <w:i w:val="false"/>
          <w:color w:val="000000"/>
          <w:sz w:val="28"/>
        </w:rPr>
        <w:t>предложений продлен, то данное гарантийное обязательство продлевается</w:t>
      </w:r>
    </w:p>
    <w:p>
      <w:pPr>
        <w:spacing w:after="0"/>
        <w:ind w:left="0"/>
        <w:jc w:val="both"/>
      </w:pPr>
      <w:r>
        <w:rPr>
          <w:rFonts w:ascii="Times New Roman"/>
          <w:b w:val="false"/>
          <w:i w:val="false"/>
          <w:color w:val="000000"/>
          <w:sz w:val="28"/>
        </w:rPr>
        <w:t>на такой же срок.</w:t>
      </w:r>
    </w:p>
    <w:p>
      <w:pPr>
        <w:spacing w:after="0"/>
        <w:ind w:left="0"/>
        <w:jc w:val="both"/>
      </w:pPr>
      <w:r>
        <w:rPr>
          <w:rFonts w:ascii="Times New Roman"/>
          <w:b w:val="false"/>
          <w:i w:val="false"/>
          <w:color w:val="000000"/>
          <w:sz w:val="28"/>
        </w:rPr>
        <w:t>Все права и обязанности, возникающие в связи с настоящим гарантийным</w:t>
      </w:r>
    </w:p>
    <w:p>
      <w:pPr>
        <w:spacing w:after="0"/>
        <w:ind w:left="0"/>
        <w:jc w:val="both"/>
      </w:pPr>
      <w:r>
        <w:rPr>
          <w:rFonts w:ascii="Times New Roman"/>
          <w:b w:val="false"/>
          <w:i w:val="false"/>
          <w:color w:val="000000"/>
          <w:sz w:val="28"/>
        </w:rPr>
        <w:t>обязательством, регулируются законодательством Республики Казахстан.</w:t>
      </w:r>
    </w:p>
    <w:p>
      <w:pPr>
        <w:spacing w:after="0"/>
        <w:ind w:left="0"/>
        <w:jc w:val="both"/>
      </w:pPr>
      <w:bookmarkStart w:name="z2349" w:id="2295"/>
      <w:r>
        <w:rPr>
          <w:rFonts w:ascii="Times New Roman"/>
          <w:b w:val="false"/>
          <w:i w:val="false"/>
          <w:color w:val="000000"/>
          <w:sz w:val="28"/>
        </w:rPr>
        <w:t>
      Подпись и печать (при наличии) гаранта</w:t>
      </w:r>
    </w:p>
    <w:bookmarkEnd w:id="2295"/>
    <w:p>
      <w:pPr>
        <w:spacing w:after="0"/>
        <w:ind w:left="0"/>
        <w:jc w:val="both"/>
      </w:pPr>
      <w:r>
        <w:rPr>
          <w:rFonts w:ascii="Times New Roman"/>
          <w:b w:val="false"/>
          <w:i w:val="false"/>
          <w:color w:val="000000"/>
          <w:sz w:val="28"/>
        </w:rPr>
        <w:t>Дата и адрес</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17</w:t>
            </w:r>
            <w:r>
              <w:br/>
            </w:r>
            <w:r>
              <w:rPr>
                <w:rFonts w:ascii="Times New Roman"/>
                <w:b w:val="false"/>
                <w:i w:val="false"/>
                <w:color w:val="000000"/>
                <w:sz w:val="20"/>
              </w:rPr>
              <w:t>к Правилам осуществления</w:t>
            </w:r>
            <w:r>
              <w:br/>
            </w:r>
            <w:r>
              <w:rPr>
                <w:rFonts w:ascii="Times New Roman"/>
                <w:b w:val="false"/>
                <w:i w:val="false"/>
                <w:color w:val="000000"/>
                <w:sz w:val="20"/>
              </w:rPr>
              <w:t>закупок отдельными субъектами</w:t>
            </w:r>
            <w:r>
              <w:br/>
            </w:r>
            <w:r>
              <w:rPr>
                <w:rFonts w:ascii="Times New Roman"/>
                <w:b w:val="false"/>
                <w:i w:val="false"/>
                <w:color w:val="000000"/>
                <w:sz w:val="20"/>
              </w:rPr>
              <w:t>квазигосударственного сектора,</w:t>
            </w:r>
            <w:r>
              <w:br/>
            </w:r>
            <w:r>
              <w:rPr>
                <w:rFonts w:ascii="Times New Roman"/>
                <w:b w:val="false"/>
                <w:i w:val="false"/>
                <w:color w:val="000000"/>
                <w:sz w:val="20"/>
              </w:rPr>
              <w:t>за исключением Фонда</w:t>
            </w:r>
            <w:r>
              <w:br/>
            </w:r>
            <w:r>
              <w:rPr>
                <w:rFonts w:ascii="Times New Roman"/>
                <w:b w:val="false"/>
                <w:i w:val="false"/>
                <w:color w:val="000000"/>
                <w:sz w:val="20"/>
              </w:rPr>
              <w:t>национального благосостояния</w:t>
            </w:r>
            <w:r>
              <w:br/>
            </w:r>
            <w:r>
              <w:rPr>
                <w:rFonts w:ascii="Times New Roman"/>
                <w:b w:val="false"/>
                <w:i w:val="false"/>
                <w:color w:val="000000"/>
                <w:sz w:val="20"/>
              </w:rPr>
              <w:t>и организаций Фонда</w:t>
            </w:r>
            <w:r>
              <w:br/>
            </w:r>
            <w:r>
              <w:rPr>
                <w:rFonts w:ascii="Times New Roman"/>
                <w:b w:val="false"/>
                <w:i w:val="false"/>
                <w:color w:val="000000"/>
                <w:sz w:val="20"/>
              </w:rPr>
              <w:t>национального благосостояния</w:t>
            </w:r>
          </w:p>
        </w:tc>
      </w:tr>
    </w:tbl>
    <w:bookmarkStart w:name="z2351" w:id="2296"/>
    <w:p>
      <w:pPr>
        <w:spacing w:after="0"/>
        <w:ind w:left="0"/>
        <w:jc w:val="left"/>
      </w:pPr>
      <w:r>
        <w:rPr>
          <w:rFonts w:ascii="Times New Roman"/>
          <w:b/>
          <w:i w:val="false"/>
          <w:color w:val="000000"/>
        </w:rPr>
        <w:t xml:space="preserve"> Приглашение на участие в закупках способом из одного источника</w:t>
      </w:r>
    </w:p>
    <w:bookmarkEnd w:id="2296"/>
    <w:p>
      <w:pPr>
        <w:spacing w:after="0"/>
        <w:ind w:left="0"/>
        <w:jc w:val="both"/>
      </w:pPr>
      <w:bookmarkStart w:name="z2352" w:id="2297"/>
      <w:r>
        <w:rPr>
          <w:rFonts w:ascii="Times New Roman"/>
          <w:b w:val="false"/>
          <w:i w:val="false"/>
          <w:color w:val="000000"/>
          <w:sz w:val="28"/>
        </w:rPr>
        <w:t>
      Уважаемый участник ______________________________________________________</w:t>
      </w:r>
    </w:p>
    <w:bookmarkEnd w:id="2297"/>
    <w:p>
      <w:pPr>
        <w:spacing w:after="0"/>
        <w:ind w:left="0"/>
        <w:jc w:val="both"/>
      </w:pPr>
      <w:r>
        <w:rPr>
          <w:rFonts w:ascii="Times New Roman"/>
          <w:b w:val="false"/>
          <w:i w:val="false"/>
          <w:color w:val="000000"/>
          <w:sz w:val="28"/>
        </w:rPr>
        <w:t xml:space="preserve"> (наименование потенциального поставщика)!</w:t>
      </w:r>
    </w:p>
    <w:p>
      <w:pPr>
        <w:spacing w:after="0"/>
        <w:ind w:left="0"/>
        <w:jc w:val="both"/>
      </w:pPr>
      <w:r>
        <w:rPr>
          <w:rFonts w:ascii="Times New Roman"/>
          <w:b w:val="false"/>
          <w:i w:val="false"/>
          <w:color w:val="000000"/>
          <w:sz w:val="28"/>
        </w:rPr>
        <w:t>Вы приглашены на участие в закупке (№ приглашения, наименование приглашения)</w:t>
      </w:r>
    </w:p>
    <w:p>
      <w:pPr>
        <w:spacing w:after="0"/>
        <w:ind w:left="0"/>
        <w:jc w:val="both"/>
      </w:pPr>
      <w:r>
        <w:rPr>
          <w:rFonts w:ascii="Times New Roman"/>
          <w:b w:val="false"/>
          <w:i w:val="false"/>
          <w:color w:val="000000"/>
          <w:sz w:val="28"/>
        </w:rPr>
        <w:t>способом из одного источника посредством веб-портала.</w:t>
      </w:r>
    </w:p>
    <w:p>
      <w:pPr>
        <w:spacing w:after="0"/>
        <w:ind w:left="0"/>
        <w:jc w:val="both"/>
      </w:pPr>
      <w:r>
        <w:rPr>
          <w:rFonts w:ascii="Times New Roman"/>
          <w:b w:val="false"/>
          <w:i w:val="false"/>
          <w:color w:val="000000"/>
          <w:sz w:val="28"/>
        </w:rPr>
        <w:t>Для просмотра приглашения пройдите по ссылке (ссылка на приглашение).</w:t>
      </w:r>
    </w:p>
    <w:p>
      <w:pPr>
        <w:spacing w:after="0"/>
        <w:ind w:left="0"/>
        <w:jc w:val="both"/>
      </w:pPr>
      <w:r>
        <w:rPr>
          <w:rFonts w:ascii="Times New Roman"/>
          <w:b w:val="false"/>
          <w:i w:val="false"/>
          <w:color w:val="000000"/>
          <w:sz w:val="28"/>
        </w:rPr>
        <w:t>Если указанная выше ссылка не открывается, скопируйте ее в буфер обмена,</w:t>
      </w:r>
    </w:p>
    <w:p>
      <w:pPr>
        <w:spacing w:after="0"/>
        <w:ind w:left="0"/>
        <w:jc w:val="both"/>
      </w:pPr>
      <w:r>
        <w:rPr>
          <w:rFonts w:ascii="Times New Roman"/>
          <w:b w:val="false"/>
          <w:i w:val="false"/>
          <w:color w:val="000000"/>
          <w:sz w:val="28"/>
        </w:rPr>
        <w:t>вставьте в адресную строку браузера и нажмите "Ввод".</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Приглашению на участие</w:t>
            </w:r>
            <w:r>
              <w:br/>
            </w:r>
            <w:r>
              <w:rPr>
                <w:rFonts w:ascii="Times New Roman"/>
                <w:b w:val="false"/>
                <w:i w:val="false"/>
                <w:color w:val="000000"/>
                <w:sz w:val="20"/>
              </w:rPr>
              <w:t>в закупках способом</w:t>
            </w:r>
            <w:r>
              <w:br/>
            </w:r>
            <w:r>
              <w:rPr>
                <w:rFonts w:ascii="Times New Roman"/>
                <w:b w:val="false"/>
                <w:i w:val="false"/>
                <w:color w:val="000000"/>
                <w:sz w:val="20"/>
              </w:rPr>
              <w:t>из одного источника</w:t>
            </w:r>
          </w:p>
        </w:tc>
      </w:tr>
    </w:tbl>
    <w:bookmarkStart w:name="z2354" w:id="2298"/>
    <w:p>
      <w:pPr>
        <w:spacing w:after="0"/>
        <w:ind w:left="0"/>
        <w:jc w:val="left"/>
      </w:pPr>
      <w:r>
        <w:rPr>
          <w:rFonts w:ascii="Times New Roman"/>
          <w:b/>
          <w:i w:val="false"/>
          <w:color w:val="000000"/>
        </w:rPr>
        <w:t xml:space="preserve"> Перечень закупок (лотов) способом из одного источника посредством веб-портала закупок</w:t>
      </w:r>
    </w:p>
    <w:bookmarkEnd w:id="2298"/>
    <w:p>
      <w:pPr>
        <w:spacing w:after="0"/>
        <w:ind w:left="0"/>
        <w:jc w:val="both"/>
      </w:pPr>
      <w:bookmarkStart w:name="z2355" w:id="2299"/>
      <w:r>
        <w:rPr>
          <w:rFonts w:ascii="Times New Roman"/>
          <w:b w:val="false"/>
          <w:i w:val="false"/>
          <w:color w:val="000000"/>
          <w:sz w:val="28"/>
        </w:rPr>
        <w:t>
      (формируется на основе утвержденного годового плана)</w:t>
      </w:r>
    </w:p>
    <w:bookmarkEnd w:id="2299"/>
    <w:p>
      <w:pPr>
        <w:spacing w:after="0"/>
        <w:ind w:left="0"/>
        <w:jc w:val="both"/>
      </w:pPr>
      <w:r>
        <w:rPr>
          <w:rFonts w:ascii="Times New Roman"/>
          <w:b w:val="false"/>
          <w:i w:val="false"/>
          <w:color w:val="000000"/>
          <w:sz w:val="28"/>
        </w:rPr>
        <w:t>№ приглашения ________________________________</w:t>
      </w:r>
    </w:p>
    <w:p>
      <w:pPr>
        <w:spacing w:after="0"/>
        <w:ind w:left="0"/>
        <w:jc w:val="both"/>
      </w:pPr>
      <w:r>
        <w:rPr>
          <w:rFonts w:ascii="Times New Roman"/>
          <w:b w:val="false"/>
          <w:i w:val="false"/>
          <w:color w:val="000000"/>
          <w:sz w:val="28"/>
        </w:rPr>
        <w:t>Наименование приглашения 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8"/>
        <w:gridCol w:w="468"/>
        <w:gridCol w:w="1334"/>
        <w:gridCol w:w="468"/>
        <w:gridCol w:w="468"/>
        <w:gridCol w:w="4445"/>
        <w:gridCol w:w="1249"/>
        <w:gridCol w:w="1249"/>
        <w:gridCol w:w="1161"/>
        <w:gridCol w:w="990"/>
      </w:tblGrid>
      <w:tr>
        <w:trPr>
          <w:trHeight w:val="30"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лота</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заказчика</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товара (работы, услуги)*</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объем</w:t>
            </w:r>
          </w:p>
        </w:tc>
        <w:tc>
          <w:tcPr>
            <w:tcW w:w="4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 поставки (в соответствии с Incoterms 2010)</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поставки товаров, выполнения работ, оказания услуг</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поставки товаров, выполнения работ, оказания услуг</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авансового платежа,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выделенная по лоту, тенге</w:t>
            </w:r>
          </w:p>
        </w:tc>
      </w:tr>
      <w:tr>
        <w:trPr>
          <w:trHeight w:val="30"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bl>
    <w:bookmarkStart w:name="z2356" w:id="2300"/>
    <w:p>
      <w:pPr>
        <w:spacing w:after="0"/>
        <w:ind w:left="0"/>
        <w:jc w:val="both"/>
      </w:pPr>
      <w:r>
        <w:rPr>
          <w:rFonts w:ascii="Times New Roman"/>
          <w:b w:val="false"/>
          <w:i w:val="false"/>
          <w:color w:val="000000"/>
          <w:sz w:val="28"/>
        </w:rPr>
        <w:t>
      *Полное описание и характеристика товаров, работ, услуг указывается в технической спецификации</w:t>
      </w:r>
    </w:p>
    <w:bookmarkEnd w:id="230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18</w:t>
            </w:r>
            <w:r>
              <w:br/>
            </w:r>
            <w:r>
              <w:rPr>
                <w:rFonts w:ascii="Times New Roman"/>
                <w:b w:val="false"/>
                <w:i w:val="false"/>
                <w:color w:val="000000"/>
                <w:sz w:val="20"/>
              </w:rPr>
              <w:t>к Правилам осуществления</w:t>
            </w:r>
            <w:r>
              <w:br/>
            </w:r>
            <w:r>
              <w:rPr>
                <w:rFonts w:ascii="Times New Roman"/>
                <w:b w:val="false"/>
                <w:i w:val="false"/>
                <w:color w:val="000000"/>
                <w:sz w:val="20"/>
              </w:rPr>
              <w:t>закупок отдельными субъектами</w:t>
            </w:r>
            <w:r>
              <w:br/>
            </w:r>
            <w:r>
              <w:rPr>
                <w:rFonts w:ascii="Times New Roman"/>
                <w:b w:val="false"/>
                <w:i w:val="false"/>
                <w:color w:val="000000"/>
                <w:sz w:val="20"/>
              </w:rPr>
              <w:t>квазигосударственного сектора,</w:t>
            </w:r>
            <w:r>
              <w:br/>
            </w:r>
            <w:r>
              <w:rPr>
                <w:rFonts w:ascii="Times New Roman"/>
                <w:b w:val="false"/>
                <w:i w:val="false"/>
                <w:color w:val="000000"/>
                <w:sz w:val="20"/>
              </w:rPr>
              <w:t>за исключением Фонда</w:t>
            </w:r>
            <w:r>
              <w:br/>
            </w:r>
            <w:r>
              <w:rPr>
                <w:rFonts w:ascii="Times New Roman"/>
                <w:b w:val="false"/>
                <w:i w:val="false"/>
                <w:color w:val="000000"/>
                <w:sz w:val="20"/>
              </w:rPr>
              <w:t>национального благосостояния</w:t>
            </w:r>
            <w:r>
              <w:br/>
            </w:r>
            <w:r>
              <w:rPr>
                <w:rFonts w:ascii="Times New Roman"/>
                <w:b w:val="false"/>
                <w:i w:val="false"/>
                <w:color w:val="000000"/>
                <w:sz w:val="20"/>
              </w:rPr>
              <w:t>и организаций Фонда</w:t>
            </w:r>
            <w:r>
              <w:br/>
            </w:r>
            <w:r>
              <w:rPr>
                <w:rFonts w:ascii="Times New Roman"/>
                <w:b w:val="false"/>
                <w:i w:val="false"/>
                <w:color w:val="000000"/>
                <w:sz w:val="20"/>
              </w:rPr>
              <w:t>национального благосостояния</w:t>
            </w:r>
          </w:p>
        </w:tc>
      </w:tr>
    </w:tbl>
    <w:bookmarkStart w:name="z2358" w:id="2301"/>
    <w:p>
      <w:pPr>
        <w:spacing w:after="0"/>
        <w:ind w:left="0"/>
        <w:jc w:val="left"/>
      </w:pPr>
      <w:r>
        <w:rPr>
          <w:rFonts w:ascii="Times New Roman"/>
          <w:b/>
          <w:i w:val="false"/>
          <w:color w:val="000000"/>
        </w:rPr>
        <w:t xml:space="preserve"> Соглашение об участии в закупках способом из одного источника посредством веб-портала закупок</w:t>
      </w:r>
    </w:p>
    <w:bookmarkEnd w:id="2301"/>
    <w:bookmarkStart w:name="z2359" w:id="2302"/>
    <w:p>
      <w:pPr>
        <w:spacing w:after="0"/>
        <w:ind w:left="0"/>
        <w:jc w:val="both"/>
      </w:pPr>
      <w:r>
        <w:rPr>
          <w:rFonts w:ascii="Times New Roman"/>
          <w:b w:val="false"/>
          <w:i w:val="false"/>
          <w:color w:val="000000"/>
          <w:sz w:val="28"/>
        </w:rPr>
        <w:t xml:space="preserve">
      Настоящим выражаем желание принять участие в данных электронных закупках способом из одного источника посредством электронных закупок в качестве потенциального поставщика и выражаем согласие осуществить (поставку товара (ов), выполнение работ, оказание услуг) в соответствии с установленными требованиями и условиями, а также согласие на получение сведений, подтверждающих наше соответствие квалификационным требованиям и ограничениям, установленным </w:t>
      </w:r>
      <w:r>
        <w:rPr>
          <w:rFonts w:ascii="Times New Roman"/>
          <w:b w:val="false"/>
          <w:i w:val="false"/>
          <w:color w:val="000000"/>
          <w:sz w:val="28"/>
        </w:rPr>
        <w:t>статьей 7</w:t>
      </w:r>
      <w:r>
        <w:rPr>
          <w:rFonts w:ascii="Times New Roman"/>
          <w:b w:val="false"/>
          <w:i w:val="false"/>
          <w:color w:val="000000"/>
          <w:sz w:val="28"/>
        </w:rPr>
        <w:t xml:space="preserve"> Закона Республики Казахстан "О закупках отдельных субъектов квазигосударственного сектора" (далее – Закон).</w:t>
      </w:r>
    </w:p>
    <w:bookmarkEnd w:id="2302"/>
    <w:bookmarkStart w:name="z2360" w:id="2303"/>
    <w:p>
      <w:pPr>
        <w:spacing w:after="0"/>
        <w:ind w:left="0"/>
        <w:jc w:val="both"/>
      </w:pPr>
      <w:r>
        <w:rPr>
          <w:rFonts w:ascii="Times New Roman"/>
          <w:b w:val="false"/>
          <w:i w:val="false"/>
          <w:color w:val="000000"/>
          <w:sz w:val="28"/>
        </w:rPr>
        <w:t xml:space="preserve">
      Настоящим подтверждаем отсутствие нарушений ограничений, предусмотренных статьей 7 Закона, а также отсутствие между мной (потенциальным поставщиком) и заказчиком и (или) организатором закупок отношений, запрещенных </w:t>
      </w:r>
      <w:r>
        <w:rPr>
          <w:rFonts w:ascii="Times New Roman"/>
          <w:b w:val="false"/>
          <w:i w:val="false"/>
          <w:color w:val="000000"/>
          <w:sz w:val="28"/>
        </w:rPr>
        <w:t>Законом</w:t>
      </w:r>
      <w:r>
        <w:rPr>
          <w:rFonts w:ascii="Times New Roman"/>
          <w:b w:val="false"/>
          <w:i w:val="false"/>
          <w:color w:val="000000"/>
          <w:sz w:val="28"/>
        </w:rPr>
        <w:t>, и даем согласие на расторжение в порядке установленными законами Республики Казахстан, договора о закупках в случае выявления фактов, указанных в Правилах.</w:t>
      </w:r>
    </w:p>
    <w:bookmarkEnd w:id="2303"/>
    <w:bookmarkStart w:name="z2361" w:id="2304"/>
    <w:p>
      <w:pPr>
        <w:spacing w:after="0"/>
        <w:ind w:left="0"/>
        <w:jc w:val="both"/>
      </w:pPr>
      <w:r>
        <w:rPr>
          <w:rFonts w:ascii="Times New Roman"/>
          <w:b w:val="false"/>
          <w:i w:val="false"/>
          <w:color w:val="000000"/>
          <w:sz w:val="28"/>
        </w:rPr>
        <w:t>
      Также выражаем согласие потенциального поставщика на расторжение в порядке, установленном законами Республики Казахстан, договора о закупках (товара (ов), работ, услуг), и выражаем согласие на раскрытие информации, связанной с исполнением договора о закупках (накладная (акт) на поставку товара).</w:t>
      </w:r>
    </w:p>
    <w:bookmarkEnd w:id="2304"/>
    <w:bookmarkStart w:name="z2362" w:id="2305"/>
    <w:p>
      <w:pPr>
        <w:spacing w:after="0"/>
        <w:ind w:left="0"/>
        <w:jc w:val="both"/>
      </w:pPr>
      <w:r>
        <w:rPr>
          <w:rFonts w:ascii="Times New Roman"/>
          <w:b w:val="false"/>
          <w:i w:val="false"/>
          <w:color w:val="000000"/>
          <w:sz w:val="28"/>
        </w:rPr>
        <w:t>
      Подтверждаем, что ознакомлены со списком документов и осведомлены об ответственности за представление организатору закупок недостоверных сведений о своей правомочности, квалификации, качественных и иных характеристиках (поставляемого товара (ов), выполняемых работ, оказываемых услуг), соблюдении им авторских и смежных прав, а так же иных ограничений, предусмотренных действующим законодательством Республики Казахстан.</w:t>
      </w:r>
    </w:p>
    <w:bookmarkEnd w:id="2305"/>
    <w:bookmarkStart w:name="z2363" w:id="2306"/>
    <w:p>
      <w:pPr>
        <w:spacing w:after="0"/>
        <w:ind w:left="0"/>
        <w:jc w:val="both"/>
      </w:pPr>
      <w:r>
        <w:rPr>
          <w:rFonts w:ascii="Times New Roman"/>
          <w:b w:val="false"/>
          <w:i w:val="false"/>
          <w:color w:val="000000"/>
          <w:sz w:val="28"/>
        </w:rPr>
        <w:t>
      Принимаем на себя полную ответственность за представление в ответе на участие в закупке и прилагаемых к ней документах таких недостоверных сведений.</w:t>
      </w:r>
    </w:p>
    <w:bookmarkEnd w:id="230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Соглашению об участии</w:t>
            </w:r>
            <w:r>
              <w:br/>
            </w:r>
            <w:r>
              <w:rPr>
                <w:rFonts w:ascii="Times New Roman"/>
                <w:b w:val="false"/>
                <w:i w:val="false"/>
                <w:color w:val="000000"/>
                <w:sz w:val="20"/>
              </w:rPr>
              <w:t>в закупках способом из одного</w:t>
            </w:r>
            <w:r>
              <w:br/>
            </w:r>
            <w:r>
              <w:rPr>
                <w:rFonts w:ascii="Times New Roman"/>
                <w:b w:val="false"/>
                <w:i w:val="false"/>
                <w:color w:val="000000"/>
                <w:sz w:val="20"/>
              </w:rPr>
              <w:t>источника посредством</w:t>
            </w:r>
            <w:r>
              <w:br/>
            </w:r>
            <w:r>
              <w:rPr>
                <w:rFonts w:ascii="Times New Roman"/>
                <w:b w:val="false"/>
                <w:i w:val="false"/>
                <w:color w:val="000000"/>
                <w:sz w:val="20"/>
              </w:rPr>
              <w:t>веб-портала закупок</w:t>
            </w:r>
          </w:p>
        </w:tc>
      </w:tr>
    </w:tbl>
    <w:bookmarkStart w:name="z2365" w:id="2307"/>
    <w:p>
      <w:pPr>
        <w:spacing w:after="0"/>
        <w:ind w:left="0"/>
        <w:jc w:val="left"/>
      </w:pPr>
      <w:r>
        <w:rPr>
          <w:rFonts w:ascii="Times New Roman"/>
          <w:b/>
          <w:i w:val="false"/>
          <w:color w:val="000000"/>
        </w:rPr>
        <w:t xml:space="preserve"> Ценовое предложение потенциального поставщика по закупкам способом из одного источника</w:t>
      </w:r>
      <w:r>
        <w:br/>
      </w:r>
      <w:r>
        <w:rPr>
          <w:rFonts w:ascii="Times New Roman"/>
          <w:b/>
          <w:i w:val="false"/>
          <w:color w:val="000000"/>
        </w:rPr>
        <w:t>(заполняется отдельно на каждую закупку (лот)</w:t>
      </w:r>
    </w:p>
    <w:bookmarkEnd w:id="2307"/>
    <w:p>
      <w:pPr>
        <w:spacing w:after="0"/>
        <w:ind w:left="0"/>
        <w:jc w:val="both"/>
      </w:pPr>
      <w:bookmarkStart w:name="z2366" w:id="2308"/>
      <w:r>
        <w:rPr>
          <w:rFonts w:ascii="Times New Roman"/>
          <w:b w:val="false"/>
          <w:i w:val="false"/>
          <w:color w:val="000000"/>
          <w:sz w:val="28"/>
        </w:rPr>
        <w:t>
      № приглашения __________________________________________</w:t>
      </w:r>
    </w:p>
    <w:bookmarkEnd w:id="2308"/>
    <w:p>
      <w:pPr>
        <w:spacing w:after="0"/>
        <w:ind w:left="0"/>
        <w:jc w:val="both"/>
      </w:pPr>
      <w:r>
        <w:rPr>
          <w:rFonts w:ascii="Times New Roman"/>
          <w:b w:val="false"/>
          <w:i w:val="false"/>
          <w:color w:val="000000"/>
          <w:sz w:val="28"/>
        </w:rPr>
        <w:t>Наименование приглашения _______________________________</w:t>
      </w:r>
    </w:p>
    <w:p>
      <w:pPr>
        <w:spacing w:after="0"/>
        <w:ind w:left="0"/>
        <w:jc w:val="both"/>
      </w:pPr>
      <w:r>
        <w:rPr>
          <w:rFonts w:ascii="Times New Roman"/>
          <w:b w:val="false"/>
          <w:i w:val="false"/>
          <w:color w:val="000000"/>
          <w:sz w:val="28"/>
        </w:rPr>
        <w:t>№ лота __________________________________________________</w:t>
      </w:r>
    </w:p>
    <w:p>
      <w:pPr>
        <w:spacing w:after="0"/>
        <w:ind w:left="0"/>
        <w:jc w:val="both"/>
      </w:pPr>
      <w:r>
        <w:rPr>
          <w:rFonts w:ascii="Times New Roman"/>
          <w:b w:val="false"/>
          <w:i w:val="false"/>
          <w:color w:val="000000"/>
          <w:sz w:val="28"/>
        </w:rPr>
        <w:t>Наименование лота _______________________________________</w:t>
      </w:r>
    </w:p>
    <w:p>
      <w:pPr>
        <w:spacing w:after="0"/>
        <w:ind w:left="0"/>
        <w:jc w:val="both"/>
      </w:pPr>
      <w:r>
        <w:rPr>
          <w:rFonts w:ascii="Times New Roman"/>
          <w:b w:val="false"/>
          <w:i w:val="false"/>
          <w:color w:val="000000"/>
          <w:sz w:val="28"/>
        </w:rPr>
        <w:t>Наименование поставщика ________________________________</w:t>
      </w:r>
    </w:p>
    <w:p>
      <w:pPr>
        <w:spacing w:after="0"/>
        <w:ind w:left="0"/>
        <w:jc w:val="both"/>
      </w:pPr>
      <w:r>
        <w:rPr>
          <w:rFonts w:ascii="Times New Roman"/>
          <w:b w:val="false"/>
          <w:i w:val="false"/>
          <w:color w:val="000000"/>
          <w:sz w:val="28"/>
        </w:rPr>
        <w:t>БИН/ИИН/ИНН/УНП _____________________________________</w:t>
      </w:r>
    </w:p>
    <w:p>
      <w:pPr>
        <w:spacing w:after="0"/>
        <w:ind w:left="0"/>
        <w:jc w:val="both"/>
      </w:pPr>
      <w:r>
        <w:rPr>
          <w:rFonts w:ascii="Times New Roman"/>
          <w:b w:val="false"/>
          <w:i w:val="false"/>
          <w:color w:val="000000"/>
          <w:sz w:val="28"/>
        </w:rPr>
        <w:t>Наименование товара, работы, услуги _______________________</w:t>
      </w:r>
    </w:p>
    <w:p>
      <w:pPr>
        <w:spacing w:after="0"/>
        <w:ind w:left="0"/>
        <w:jc w:val="both"/>
      </w:pPr>
      <w:r>
        <w:rPr>
          <w:rFonts w:ascii="Times New Roman"/>
          <w:b w:val="false"/>
          <w:i w:val="false"/>
          <w:color w:val="000000"/>
          <w:sz w:val="28"/>
        </w:rPr>
        <w:t>Код КТРУ _______________________________________________</w:t>
      </w:r>
    </w:p>
    <w:p>
      <w:pPr>
        <w:spacing w:after="0"/>
        <w:ind w:left="0"/>
        <w:jc w:val="both"/>
      </w:pPr>
      <w:r>
        <w:rPr>
          <w:rFonts w:ascii="Times New Roman"/>
          <w:b w:val="false"/>
          <w:i w:val="false"/>
          <w:color w:val="000000"/>
          <w:sz w:val="28"/>
        </w:rPr>
        <w:t>Валюта ценового предложения _____________________________</w:t>
      </w:r>
    </w:p>
    <w:p>
      <w:pPr>
        <w:spacing w:after="0"/>
        <w:ind w:left="0"/>
        <w:jc w:val="both"/>
      </w:pPr>
      <w:r>
        <w:rPr>
          <w:rFonts w:ascii="Times New Roman"/>
          <w:b w:val="false"/>
          <w:i w:val="false"/>
          <w:color w:val="000000"/>
          <w:sz w:val="28"/>
        </w:rPr>
        <w:t>Код валюты ценового предложения _________________________</w:t>
      </w:r>
    </w:p>
    <w:p>
      <w:pPr>
        <w:spacing w:after="0"/>
        <w:ind w:left="0"/>
        <w:jc w:val="both"/>
      </w:pPr>
      <w:r>
        <w:rPr>
          <w:rFonts w:ascii="Times New Roman"/>
          <w:b w:val="false"/>
          <w:i w:val="false"/>
          <w:color w:val="000000"/>
          <w:sz w:val="28"/>
        </w:rPr>
        <w:t>Единица измерения _______________________________________</w:t>
      </w:r>
    </w:p>
    <w:p>
      <w:pPr>
        <w:spacing w:after="0"/>
        <w:ind w:left="0"/>
        <w:jc w:val="both"/>
      </w:pPr>
      <w:r>
        <w:rPr>
          <w:rFonts w:ascii="Times New Roman"/>
          <w:b w:val="false"/>
          <w:i w:val="false"/>
          <w:color w:val="000000"/>
          <w:sz w:val="28"/>
        </w:rPr>
        <w:t>Цена за единицу с учетом всех расходов _____________________</w:t>
      </w:r>
    </w:p>
    <w:p>
      <w:pPr>
        <w:spacing w:after="0"/>
        <w:ind w:left="0"/>
        <w:jc w:val="both"/>
      </w:pPr>
      <w:r>
        <w:rPr>
          <w:rFonts w:ascii="Times New Roman"/>
          <w:b w:val="false"/>
          <w:i w:val="false"/>
          <w:color w:val="000000"/>
          <w:sz w:val="28"/>
        </w:rPr>
        <w:t>Количество (объем) _______________________________________</w:t>
      </w:r>
    </w:p>
    <w:p>
      <w:pPr>
        <w:spacing w:after="0"/>
        <w:ind w:left="0"/>
        <w:jc w:val="both"/>
      </w:pPr>
      <w:r>
        <w:rPr>
          <w:rFonts w:ascii="Times New Roman"/>
          <w:b w:val="false"/>
          <w:i w:val="false"/>
          <w:color w:val="000000"/>
          <w:sz w:val="28"/>
        </w:rPr>
        <w:t>Условия поставки товара ИНКОТЕРМС 2010 _________________</w:t>
      </w:r>
    </w:p>
    <w:p>
      <w:pPr>
        <w:spacing w:after="0"/>
        <w:ind w:left="0"/>
        <w:jc w:val="both"/>
      </w:pPr>
      <w:r>
        <w:rPr>
          <w:rFonts w:ascii="Times New Roman"/>
          <w:b w:val="false"/>
          <w:i w:val="false"/>
          <w:color w:val="000000"/>
          <w:sz w:val="28"/>
        </w:rPr>
        <w:t>Общая цена (количество * цена за единицу) __________________</w:t>
      </w:r>
    </w:p>
    <w:p>
      <w:pPr>
        <w:spacing w:after="0"/>
        <w:ind w:left="0"/>
        <w:jc w:val="both"/>
      </w:pPr>
      <w:r>
        <w:rPr>
          <w:rFonts w:ascii="Times New Roman"/>
          <w:b w:val="false"/>
          <w:i w:val="false"/>
          <w:color w:val="000000"/>
          <w:sz w:val="28"/>
        </w:rPr>
        <w:t>Мы согласны с Вашими условиями платежа.</w:t>
      </w:r>
    </w:p>
    <w:p>
      <w:pPr>
        <w:spacing w:after="0"/>
        <w:ind w:left="0"/>
        <w:jc w:val="both"/>
      </w:pPr>
      <w:r>
        <w:rPr>
          <w:rFonts w:ascii="Times New Roman"/>
          <w:b w:val="false"/>
          <w:i w:val="false"/>
          <w:color w:val="000000"/>
          <w:sz w:val="28"/>
        </w:rPr>
        <w:t>Дата и время ___________________________________________</w:t>
      </w:r>
    </w:p>
    <w:p>
      <w:pPr>
        <w:spacing w:after="0"/>
        <w:ind w:left="0"/>
        <w:jc w:val="both"/>
      </w:pPr>
      <w:r>
        <w:rPr>
          <w:rFonts w:ascii="Times New Roman"/>
          <w:b w:val="false"/>
          <w:i w:val="false"/>
          <w:color w:val="000000"/>
          <w:sz w:val="28"/>
        </w:rPr>
        <w:t>Расшифровка аббревиатур:</w:t>
      </w:r>
    </w:p>
    <w:p>
      <w:pPr>
        <w:spacing w:after="0"/>
        <w:ind w:left="0"/>
        <w:jc w:val="both"/>
      </w:pPr>
      <w:r>
        <w:rPr>
          <w:rFonts w:ascii="Times New Roman"/>
          <w:b w:val="false"/>
          <w:i w:val="false"/>
          <w:color w:val="000000"/>
          <w:sz w:val="28"/>
        </w:rPr>
        <w:t>БИН – бизнес-идентификационный номер;</w:t>
      </w:r>
    </w:p>
    <w:p>
      <w:pPr>
        <w:spacing w:after="0"/>
        <w:ind w:left="0"/>
        <w:jc w:val="both"/>
      </w:pPr>
      <w:r>
        <w:rPr>
          <w:rFonts w:ascii="Times New Roman"/>
          <w:b w:val="false"/>
          <w:i w:val="false"/>
          <w:color w:val="000000"/>
          <w:sz w:val="28"/>
        </w:rPr>
        <w:t>ИИН – индивидуальный идентификационный номер;</w:t>
      </w:r>
    </w:p>
    <w:p>
      <w:pPr>
        <w:spacing w:after="0"/>
        <w:ind w:left="0"/>
        <w:jc w:val="both"/>
      </w:pPr>
      <w:r>
        <w:rPr>
          <w:rFonts w:ascii="Times New Roman"/>
          <w:b w:val="false"/>
          <w:i w:val="false"/>
          <w:color w:val="000000"/>
          <w:sz w:val="28"/>
        </w:rPr>
        <w:t>ИНН – идентификационный номер налогоплательщика;</w:t>
      </w:r>
    </w:p>
    <w:p>
      <w:pPr>
        <w:spacing w:after="0"/>
        <w:ind w:left="0"/>
        <w:jc w:val="both"/>
      </w:pPr>
      <w:r>
        <w:rPr>
          <w:rFonts w:ascii="Times New Roman"/>
          <w:b w:val="false"/>
          <w:i w:val="false"/>
          <w:color w:val="000000"/>
          <w:sz w:val="28"/>
        </w:rPr>
        <w:t>УНП – учетный номер плательщика;</w:t>
      </w:r>
    </w:p>
    <w:p>
      <w:pPr>
        <w:spacing w:after="0"/>
        <w:ind w:left="0"/>
        <w:jc w:val="both"/>
      </w:pPr>
      <w:r>
        <w:rPr>
          <w:rFonts w:ascii="Times New Roman"/>
          <w:b w:val="false"/>
          <w:i w:val="false"/>
          <w:color w:val="000000"/>
          <w:sz w:val="28"/>
        </w:rPr>
        <w:t>Код КТРУ – код Классификатора товаров, работ и услуг.</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19</w:t>
            </w:r>
            <w:r>
              <w:br/>
            </w:r>
            <w:r>
              <w:rPr>
                <w:rFonts w:ascii="Times New Roman"/>
                <w:b w:val="false"/>
                <w:i w:val="false"/>
                <w:color w:val="000000"/>
                <w:sz w:val="20"/>
              </w:rPr>
              <w:t>к Правилам осуществления</w:t>
            </w:r>
            <w:r>
              <w:br/>
            </w:r>
            <w:r>
              <w:rPr>
                <w:rFonts w:ascii="Times New Roman"/>
                <w:b w:val="false"/>
                <w:i w:val="false"/>
                <w:color w:val="000000"/>
                <w:sz w:val="20"/>
              </w:rPr>
              <w:t>закупок отдельными субъектами</w:t>
            </w:r>
            <w:r>
              <w:br/>
            </w:r>
            <w:r>
              <w:rPr>
                <w:rFonts w:ascii="Times New Roman"/>
                <w:b w:val="false"/>
                <w:i w:val="false"/>
                <w:color w:val="000000"/>
                <w:sz w:val="20"/>
              </w:rPr>
              <w:t>квазигосударственного сектора,</w:t>
            </w:r>
            <w:r>
              <w:br/>
            </w:r>
            <w:r>
              <w:rPr>
                <w:rFonts w:ascii="Times New Roman"/>
                <w:b w:val="false"/>
                <w:i w:val="false"/>
                <w:color w:val="000000"/>
                <w:sz w:val="20"/>
              </w:rPr>
              <w:t>за исключением Фонда</w:t>
            </w:r>
            <w:r>
              <w:br/>
            </w:r>
            <w:r>
              <w:rPr>
                <w:rFonts w:ascii="Times New Roman"/>
                <w:b w:val="false"/>
                <w:i w:val="false"/>
                <w:color w:val="000000"/>
                <w:sz w:val="20"/>
              </w:rPr>
              <w:t>национального благосостояния</w:t>
            </w:r>
            <w:r>
              <w:br/>
            </w:r>
            <w:r>
              <w:rPr>
                <w:rFonts w:ascii="Times New Roman"/>
                <w:b w:val="false"/>
                <w:i w:val="false"/>
                <w:color w:val="000000"/>
                <w:sz w:val="20"/>
              </w:rPr>
              <w:t>и организаций Фонда</w:t>
            </w:r>
            <w:r>
              <w:br/>
            </w:r>
            <w:r>
              <w:rPr>
                <w:rFonts w:ascii="Times New Roman"/>
                <w:b w:val="false"/>
                <w:i w:val="false"/>
                <w:color w:val="000000"/>
                <w:sz w:val="20"/>
              </w:rPr>
              <w:t>национального благосостояния</w:t>
            </w:r>
          </w:p>
        </w:tc>
      </w:tr>
    </w:tbl>
    <w:bookmarkStart w:name="z2368" w:id="2309"/>
    <w:p>
      <w:pPr>
        <w:spacing w:after="0"/>
        <w:ind w:left="0"/>
        <w:jc w:val="left"/>
      </w:pPr>
      <w:r>
        <w:rPr>
          <w:rFonts w:ascii="Times New Roman"/>
          <w:b/>
          <w:i w:val="false"/>
          <w:color w:val="000000"/>
        </w:rPr>
        <w:t xml:space="preserve"> Отчет об итогах проведения закупок способом из одного источника/</w:t>
      </w:r>
      <w:r>
        <w:br/>
      </w:r>
      <w:r>
        <w:rPr>
          <w:rFonts w:ascii="Times New Roman"/>
          <w:b/>
          <w:i w:val="false"/>
          <w:color w:val="000000"/>
        </w:rPr>
        <w:t>из одного источника путем прямого заключения договора о закупках</w:t>
      </w:r>
    </w:p>
    <w:bookmarkEnd w:id="2309"/>
    <w:p>
      <w:pPr>
        <w:spacing w:after="0"/>
        <w:ind w:left="0"/>
        <w:jc w:val="both"/>
      </w:pPr>
      <w:bookmarkStart w:name="z2369" w:id="2310"/>
      <w:r>
        <w:rPr>
          <w:rFonts w:ascii="Times New Roman"/>
          <w:b w:val="false"/>
          <w:i w:val="false"/>
          <w:color w:val="000000"/>
          <w:sz w:val="28"/>
        </w:rPr>
        <w:t>
      № лота/идентификационный код закупки ______________________</w:t>
      </w:r>
    </w:p>
    <w:bookmarkEnd w:id="2310"/>
    <w:p>
      <w:pPr>
        <w:spacing w:after="0"/>
        <w:ind w:left="0"/>
        <w:jc w:val="both"/>
      </w:pPr>
      <w:r>
        <w:rPr>
          <w:rFonts w:ascii="Times New Roman"/>
          <w:b w:val="false"/>
          <w:i w:val="false"/>
          <w:color w:val="000000"/>
          <w:sz w:val="28"/>
        </w:rPr>
        <w:t>Наименование лота /закупки_________________________________</w:t>
      </w:r>
    </w:p>
    <w:p>
      <w:pPr>
        <w:spacing w:after="0"/>
        <w:ind w:left="0"/>
        <w:jc w:val="both"/>
      </w:pPr>
      <w:r>
        <w:rPr>
          <w:rFonts w:ascii="Times New Roman"/>
          <w:b w:val="false"/>
          <w:i w:val="false"/>
          <w:color w:val="000000"/>
          <w:sz w:val="28"/>
        </w:rPr>
        <w:t>Закупаемые товары (работы, услуги):</w:t>
      </w:r>
    </w:p>
    <w:p>
      <w:pPr>
        <w:spacing w:after="0"/>
        <w:ind w:left="0"/>
        <w:jc w:val="both"/>
      </w:pPr>
      <w:r>
        <w:rPr>
          <w:rFonts w:ascii="Times New Roman"/>
          <w:b w:val="false"/>
          <w:i w:val="false"/>
          <w:color w:val="000000"/>
          <w:sz w:val="28"/>
        </w:rPr>
        <w:t>1. Сведения о потенциальных поставщиках, которым направлены запросы о предоставлении коммерческого предложения*: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24"/>
        <w:gridCol w:w="4133"/>
        <w:gridCol w:w="4847"/>
        <w:gridCol w:w="1996"/>
      </w:tblGrid>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потенциальных поставщиков, которым направлены запросы на предоставление коммерческого предложения</w:t>
            </w:r>
          </w:p>
        </w:tc>
        <w:tc>
          <w:tcPr>
            <w:tcW w:w="4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Источники информации о потенциальном поставщике, которым направлены запросы на представление коммерческого предложения</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Номер и дата исходящего запроса </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370" w:id="2311"/>
    <w:p>
      <w:pPr>
        <w:spacing w:after="0"/>
        <w:ind w:left="0"/>
        <w:jc w:val="both"/>
      </w:pPr>
      <w:r>
        <w:rPr>
          <w:rFonts w:ascii="Times New Roman"/>
          <w:b w:val="false"/>
          <w:i w:val="false"/>
          <w:color w:val="000000"/>
          <w:sz w:val="28"/>
        </w:rPr>
        <w:t>
      2. Сведения о потенциальных поставщиках, которые представили коммерческое предложение (прайс-листы и другие подтверждающие документы)*:</w:t>
      </w:r>
    </w:p>
    <w:bookmarkEnd w:id="23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9"/>
        <w:gridCol w:w="1838"/>
        <w:gridCol w:w="5144"/>
        <w:gridCol w:w="4419"/>
      </w:tblGrid>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потенциального поставщика, представившего коммерческое предложение</w:t>
            </w:r>
          </w:p>
        </w:tc>
        <w:tc>
          <w:tcPr>
            <w:tcW w:w="5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Краткое описание предлагаемых товаров (с указанием марки, модели), работ, услуг в соответствии с коммерческим предложением</w:t>
            </w:r>
          </w:p>
        </w:tc>
        <w:tc>
          <w:tcPr>
            <w:tcW w:w="4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Существенные условия поставки товара, выполнения работ, оказания услуг (цена, качество, сроки)</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371" w:id="2312"/>
    <w:p>
      <w:pPr>
        <w:spacing w:after="0"/>
        <w:ind w:left="0"/>
        <w:jc w:val="both"/>
      </w:pPr>
      <w:r>
        <w:rPr>
          <w:rFonts w:ascii="Times New Roman"/>
          <w:b w:val="false"/>
          <w:i w:val="false"/>
          <w:color w:val="000000"/>
          <w:sz w:val="28"/>
        </w:rPr>
        <w:t>
      3. Сведения о потенциальном поставщике, приглашенного к участию в закупках способом из одного источника/определенного заказчиком для прямого заключения договора о закупках, и обоснование его приглашения/определения:</w:t>
      </w:r>
    </w:p>
    <w:bookmarkEnd w:id="23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23"/>
        <w:gridCol w:w="4769"/>
        <w:gridCol w:w="898"/>
        <w:gridCol w:w="2023"/>
        <w:gridCol w:w="2587"/>
      </w:tblGrid>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потенциального поставщика</w:t>
            </w:r>
          </w:p>
        </w:tc>
        <w:tc>
          <w:tcPr>
            <w:tcW w:w="4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БИН (ИИН)/ИНН/ УНП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Реквизиты</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Обоснования выбора поставщика</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Обоснования цены заключенного договора</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372" w:id="2313"/>
    <w:p>
      <w:pPr>
        <w:spacing w:after="0"/>
        <w:ind w:left="0"/>
        <w:jc w:val="both"/>
      </w:pPr>
      <w:r>
        <w:rPr>
          <w:rFonts w:ascii="Times New Roman"/>
          <w:b w:val="false"/>
          <w:i w:val="false"/>
          <w:color w:val="000000"/>
          <w:sz w:val="28"/>
        </w:rPr>
        <w:t>
      4. Условия заключения договора о закупках способом из одного источника путем прямого заключения/по несостоявшимся закупкам</w:t>
      </w:r>
    </w:p>
    <w:bookmarkEnd w:id="23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29"/>
        <w:gridCol w:w="3172"/>
        <w:gridCol w:w="1729"/>
        <w:gridCol w:w="3653"/>
        <w:gridCol w:w="1248"/>
        <w:gridCol w:w="769"/>
      </w:tblGrid>
      <w:tr>
        <w:trPr>
          <w:trHeight w:val="30" w:hRule="atLeast"/>
        </w:trPr>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потенциального поставщика</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товара, работы, услуги</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Основание применение способа</w:t>
            </w:r>
          </w:p>
        </w:tc>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выделенная для закупки, тенге</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Цена поставщика</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Экономия </w:t>
            </w:r>
          </w:p>
        </w:tc>
      </w:tr>
      <w:tr>
        <w:trPr>
          <w:trHeight w:val="30" w:hRule="atLeast"/>
        </w:trPr>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2373" w:id="2314"/>
      <w:r>
        <w:rPr>
          <w:rFonts w:ascii="Times New Roman"/>
          <w:b w:val="false"/>
          <w:i w:val="false"/>
          <w:color w:val="000000"/>
          <w:sz w:val="28"/>
        </w:rPr>
        <w:t>
      Ф.И.О. (при наличии) и должность представителя заказчика,</w:t>
      </w:r>
    </w:p>
    <w:bookmarkEnd w:id="2314"/>
    <w:p>
      <w:pPr>
        <w:spacing w:after="0"/>
        <w:ind w:left="0"/>
        <w:jc w:val="both"/>
      </w:pPr>
      <w:r>
        <w:rPr>
          <w:rFonts w:ascii="Times New Roman"/>
          <w:b w:val="false"/>
          <w:i w:val="false"/>
          <w:color w:val="000000"/>
          <w:sz w:val="28"/>
        </w:rPr>
        <w:t>Подпись принявшего решение об определении</w:t>
      </w:r>
    </w:p>
    <w:p>
      <w:pPr>
        <w:spacing w:after="0"/>
        <w:ind w:left="0"/>
        <w:jc w:val="both"/>
      </w:pPr>
      <w:r>
        <w:rPr>
          <w:rFonts w:ascii="Times New Roman"/>
          <w:b w:val="false"/>
          <w:i w:val="false"/>
          <w:color w:val="000000"/>
          <w:sz w:val="28"/>
        </w:rPr>
        <w:t>потенциального поставщика</w:t>
      </w:r>
    </w:p>
    <w:p>
      <w:pPr>
        <w:spacing w:after="0"/>
        <w:ind w:left="0"/>
        <w:jc w:val="both"/>
      </w:pPr>
      <w:r>
        <w:rPr>
          <w:rFonts w:ascii="Times New Roman"/>
          <w:b w:val="false"/>
          <w:i w:val="false"/>
          <w:color w:val="000000"/>
          <w:sz w:val="28"/>
        </w:rPr>
        <w:t>для приглашения к участию</w:t>
      </w:r>
    </w:p>
    <w:p>
      <w:pPr>
        <w:spacing w:after="0"/>
        <w:ind w:left="0"/>
        <w:jc w:val="both"/>
      </w:pPr>
      <w:r>
        <w:rPr>
          <w:rFonts w:ascii="Times New Roman"/>
          <w:b w:val="false"/>
          <w:i w:val="false"/>
          <w:color w:val="000000"/>
          <w:sz w:val="28"/>
        </w:rPr>
        <w:t>в закупках из одного источника</w:t>
      </w:r>
    </w:p>
    <w:p>
      <w:pPr>
        <w:spacing w:after="0"/>
        <w:ind w:left="0"/>
        <w:jc w:val="both"/>
      </w:pPr>
      <w:r>
        <w:rPr>
          <w:rFonts w:ascii="Times New Roman"/>
          <w:b w:val="false"/>
          <w:i w:val="false"/>
          <w:color w:val="000000"/>
          <w:sz w:val="28"/>
        </w:rPr>
        <w:t>Расшифровка аббревиатур:</w:t>
      </w:r>
    </w:p>
    <w:p>
      <w:pPr>
        <w:spacing w:after="0"/>
        <w:ind w:left="0"/>
        <w:jc w:val="both"/>
      </w:pPr>
      <w:r>
        <w:rPr>
          <w:rFonts w:ascii="Times New Roman"/>
          <w:b w:val="false"/>
          <w:i w:val="false"/>
          <w:color w:val="000000"/>
          <w:sz w:val="28"/>
        </w:rPr>
        <w:t>БИН – бизнес-идентификационный номер;</w:t>
      </w:r>
    </w:p>
    <w:p>
      <w:pPr>
        <w:spacing w:after="0"/>
        <w:ind w:left="0"/>
        <w:jc w:val="both"/>
      </w:pPr>
      <w:r>
        <w:rPr>
          <w:rFonts w:ascii="Times New Roman"/>
          <w:b w:val="false"/>
          <w:i w:val="false"/>
          <w:color w:val="000000"/>
          <w:sz w:val="28"/>
        </w:rPr>
        <w:t>ИИН – индивидуальный идентификационный номер;</w:t>
      </w:r>
    </w:p>
    <w:p>
      <w:pPr>
        <w:spacing w:after="0"/>
        <w:ind w:left="0"/>
        <w:jc w:val="both"/>
      </w:pPr>
      <w:r>
        <w:rPr>
          <w:rFonts w:ascii="Times New Roman"/>
          <w:b w:val="false"/>
          <w:i w:val="false"/>
          <w:color w:val="000000"/>
          <w:sz w:val="28"/>
        </w:rPr>
        <w:t>ИНН – идентификационный номер налогоплательщика;</w:t>
      </w:r>
    </w:p>
    <w:p>
      <w:pPr>
        <w:spacing w:after="0"/>
        <w:ind w:left="0"/>
        <w:jc w:val="both"/>
      </w:pPr>
      <w:r>
        <w:rPr>
          <w:rFonts w:ascii="Times New Roman"/>
          <w:b w:val="false"/>
          <w:i w:val="false"/>
          <w:color w:val="000000"/>
          <w:sz w:val="28"/>
        </w:rPr>
        <w:t>УНП – учетный номер плательщика;</w:t>
      </w:r>
    </w:p>
    <w:p>
      <w:pPr>
        <w:spacing w:after="0"/>
        <w:ind w:left="0"/>
        <w:jc w:val="both"/>
      </w:pPr>
      <w:r>
        <w:rPr>
          <w:rFonts w:ascii="Times New Roman"/>
          <w:b w:val="false"/>
          <w:i w:val="false"/>
          <w:color w:val="000000"/>
          <w:sz w:val="28"/>
        </w:rPr>
        <w:t>Ф.И.О. – фамилия имя отчество (при наличии).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20</w:t>
            </w:r>
            <w:r>
              <w:br/>
            </w:r>
            <w:r>
              <w:rPr>
                <w:rFonts w:ascii="Times New Roman"/>
                <w:b w:val="false"/>
                <w:i w:val="false"/>
                <w:color w:val="000000"/>
                <w:sz w:val="20"/>
              </w:rPr>
              <w:t>к Правилам осуществления</w:t>
            </w:r>
            <w:r>
              <w:br/>
            </w:r>
            <w:r>
              <w:rPr>
                <w:rFonts w:ascii="Times New Roman"/>
                <w:b w:val="false"/>
                <w:i w:val="false"/>
                <w:color w:val="000000"/>
                <w:sz w:val="20"/>
              </w:rPr>
              <w:t>закупок отдельными субъектами</w:t>
            </w:r>
            <w:r>
              <w:br/>
            </w:r>
            <w:r>
              <w:rPr>
                <w:rFonts w:ascii="Times New Roman"/>
                <w:b w:val="false"/>
                <w:i w:val="false"/>
                <w:color w:val="000000"/>
                <w:sz w:val="20"/>
              </w:rPr>
              <w:t>квазигосударственного сектора,</w:t>
            </w:r>
            <w:r>
              <w:br/>
            </w:r>
            <w:r>
              <w:rPr>
                <w:rFonts w:ascii="Times New Roman"/>
                <w:b w:val="false"/>
                <w:i w:val="false"/>
                <w:color w:val="000000"/>
                <w:sz w:val="20"/>
              </w:rPr>
              <w:t>за исключением Фонда</w:t>
            </w:r>
            <w:r>
              <w:br/>
            </w:r>
            <w:r>
              <w:rPr>
                <w:rFonts w:ascii="Times New Roman"/>
                <w:b w:val="false"/>
                <w:i w:val="false"/>
                <w:color w:val="000000"/>
                <w:sz w:val="20"/>
              </w:rPr>
              <w:t>национального благосостояния</w:t>
            </w:r>
            <w:r>
              <w:br/>
            </w:r>
            <w:r>
              <w:rPr>
                <w:rFonts w:ascii="Times New Roman"/>
                <w:b w:val="false"/>
                <w:i w:val="false"/>
                <w:color w:val="000000"/>
                <w:sz w:val="20"/>
              </w:rPr>
              <w:t>и организаций Фонда</w:t>
            </w:r>
            <w:r>
              <w:br/>
            </w:r>
            <w:r>
              <w:rPr>
                <w:rFonts w:ascii="Times New Roman"/>
                <w:b w:val="false"/>
                <w:i w:val="false"/>
                <w:color w:val="000000"/>
                <w:sz w:val="20"/>
              </w:rPr>
              <w:t>национального благосостояния</w:t>
            </w:r>
          </w:p>
        </w:tc>
      </w:tr>
    </w:tbl>
    <w:bookmarkStart w:name="z2375" w:id="2315"/>
    <w:p>
      <w:pPr>
        <w:spacing w:after="0"/>
        <w:ind w:left="0"/>
        <w:jc w:val="left"/>
      </w:pPr>
      <w:r>
        <w:rPr>
          <w:rFonts w:ascii="Times New Roman"/>
          <w:b/>
          <w:i w:val="false"/>
          <w:color w:val="000000"/>
        </w:rPr>
        <w:t xml:space="preserve"> Протокол об итогах закупок способом из одного источника (формируется на каждую закупку (лот) отдельно)</w:t>
      </w:r>
    </w:p>
    <w:bookmarkEnd w:id="2315"/>
    <w:p>
      <w:pPr>
        <w:spacing w:after="0"/>
        <w:ind w:left="0"/>
        <w:jc w:val="both"/>
      </w:pPr>
      <w:bookmarkStart w:name="z2376" w:id="2316"/>
      <w:r>
        <w:rPr>
          <w:rFonts w:ascii="Times New Roman"/>
          <w:b w:val="false"/>
          <w:i w:val="false"/>
          <w:color w:val="000000"/>
          <w:sz w:val="28"/>
        </w:rPr>
        <w:t>
      № приглашения _______________________________________</w:t>
      </w:r>
    </w:p>
    <w:bookmarkEnd w:id="2316"/>
    <w:p>
      <w:pPr>
        <w:spacing w:after="0"/>
        <w:ind w:left="0"/>
        <w:jc w:val="both"/>
      </w:pPr>
      <w:r>
        <w:rPr>
          <w:rFonts w:ascii="Times New Roman"/>
          <w:b w:val="false"/>
          <w:i w:val="false"/>
          <w:color w:val="000000"/>
          <w:sz w:val="28"/>
        </w:rPr>
        <w:t>Наименование приглашения ____________________________</w:t>
      </w:r>
    </w:p>
    <w:p>
      <w:pPr>
        <w:spacing w:after="0"/>
        <w:ind w:left="0"/>
        <w:jc w:val="both"/>
      </w:pPr>
      <w:r>
        <w:rPr>
          <w:rFonts w:ascii="Times New Roman"/>
          <w:b w:val="false"/>
          <w:i w:val="false"/>
          <w:color w:val="000000"/>
          <w:sz w:val="28"/>
        </w:rPr>
        <w:t>№ лота ______________________________________________</w:t>
      </w:r>
    </w:p>
    <w:p>
      <w:pPr>
        <w:spacing w:after="0"/>
        <w:ind w:left="0"/>
        <w:jc w:val="both"/>
      </w:pPr>
      <w:r>
        <w:rPr>
          <w:rFonts w:ascii="Times New Roman"/>
          <w:b w:val="false"/>
          <w:i w:val="false"/>
          <w:color w:val="000000"/>
          <w:sz w:val="28"/>
        </w:rPr>
        <w:t>Наименование лота ___________________________________</w:t>
      </w:r>
    </w:p>
    <w:p>
      <w:pPr>
        <w:spacing w:after="0"/>
        <w:ind w:left="0"/>
        <w:jc w:val="both"/>
      </w:pPr>
      <w:r>
        <w:rPr>
          <w:rFonts w:ascii="Times New Roman"/>
          <w:b w:val="false"/>
          <w:i w:val="false"/>
          <w:color w:val="000000"/>
          <w:sz w:val="28"/>
        </w:rPr>
        <w:t>Информация о представителе заказчика и представителе организатора: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12"/>
        <w:gridCol w:w="2092"/>
        <w:gridCol w:w="2092"/>
        <w:gridCol w:w="3404"/>
      </w:tblGrid>
      <w:tr>
        <w:trPr>
          <w:trHeight w:val="30" w:hRule="atLeast"/>
        </w:trPr>
        <w:tc>
          <w:tcPr>
            <w:tcW w:w="4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Должность</w:t>
            </w:r>
          </w:p>
        </w:tc>
        <w:tc>
          <w:tcPr>
            <w:tcW w:w="3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Роль</w:t>
            </w:r>
          </w:p>
        </w:tc>
      </w:tr>
      <w:tr>
        <w:trPr>
          <w:trHeight w:val="30" w:hRule="atLeast"/>
        </w:trPr>
        <w:tc>
          <w:tcPr>
            <w:tcW w:w="4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Представитель заказчика</w:t>
            </w:r>
          </w:p>
        </w:tc>
      </w:tr>
      <w:tr>
        <w:trPr>
          <w:trHeight w:val="30" w:hRule="atLeast"/>
        </w:trPr>
        <w:tc>
          <w:tcPr>
            <w:tcW w:w="4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Представитель организатора</w:t>
            </w:r>
          </w:p>
        </w:tc>
      </w:tr>
    </w:tbl>
    <w:bookmarkStart w:name="z2377" w:id="2317"/>
    <w:p>
      <w:pPr>
        <w:spacing w:after="0"/>
        <w:ind w:left="0"/>
        <w:jc w:val="both"/>
      </w:pPr>
      <w:r>
        <w:rPr>
          <w:rFonts w:ascii="Times New Roman"/>
          <w:b w:val="false"/>
          <w:i w:val="false"/>
          <w:color w:val="000000"/>
          <w:sz w:val="28"/>
        </w:rPr>
        <w:t>
      Закупаемые товары (работы, услуги):</w:t>
      </w:r>
    </w:p>
    <w:bookmarkEnd w:id="23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42"/>
        <w:gridCol w:w="2648"/>
        <w:gridCol w:w="1042"/>
        <w:gridCol w:w="4518"/>
        <w:gridCol w:w="3050"/>
      </w:tblGrid>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лота</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товара, работы, услуги</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Обоснование применения</w:t>
            </w:r>
          </w:p>
        </w:tc>
        <w:tc>
          <w:tcPr>
            <w:tcW w:w="4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предмета закупки (товар, работа, услуга)</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выделенная для закупки, тенге</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378" w:id="2318"/>
    <w:p>
      <w:pPr>
        <w:spacing w:after="0"/>
        <w:ind w:left="0"/>
        <w:jc w:val="both"/>
      </w:pPr>
      <w:r>
        <w:rPr>
          <w:rFonts w:ascii="Times New Roman"/>
          <w:b w:val="false"/>
          <w:i w:val="false"/>
          <w:color w:val="000000"/>
          <w:sz w:val="28"/>
        </w:rPr>
        <w:t>
      Информация о приглашенном потенциальном поставщике:</w:t>
      </w:r>
    </w:p>
    <w:bookmarkEnd w:id="23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6"/>
        <w:gridCol w:w="7880"/>
        <w:gridCol w:w="1684"/>
      </w:tblGrid>
      <w:tr>
        <w:trPr>
          <w:trHeight w:val="30" w:hRule="atLeast"/>
        </w:trPr>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поставщика</w:t>
            </w:r>
          </w:p>
        </w:tc>
        <w:tc>
          <w:tcPr>
            <w:tcW w:w="7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 (ИИН)/ИНН/УНП</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Реквизиты</w:t>
            </w:r>
          </w:p>
        </w:tc>
      </w:tr>
      <w:tr>
        <w:trPr>
          <w:trHeight w:val="30" w:hRule="atLeast"/>
        </w:trPr>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379" w:id="2319"/>
    <w:p>
      <w:pPr>
        <w:spacing w:after="0"/>
        <w:ind w:left="0"/>
        <w:jc w:val="both"/>
      </w:pPr>
      <w:r>
        <w:rPr>
          <w:rFonts w:ascii="Times New Roman"/>
          <w:b w:val="false"/>
          <w:i w:val="false"/>
          <w:color w:val="000000"/>
          <w:sz w:val="28"/>
        </w:rPr>
        <w:t>
      Информация о ценовом предложении потенциального поставщика:</w:t>
      </w:r>
    </w:p>
    <w:bookmarkEnd w:id="23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09"/>
        <w:gridCol w:w="2709"/>
        <w:gridCol w:w="6882"/>
      </w:tblGrid>
      <w:tr>
        <w:trPr>
          <w:trHeight w:val="30" w:hRule="atLeast"/>
        </w:trPr>
        <w:tc>
          <w:tcPr>
            <w:tcW w:w="2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Выделенная сумма</w:t>
            </w:r>
          </w:p>
        </w:tc>
        <w:tc>
          <w:tcPr>
            <w:tcW w:w="2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Цена поставщика</w:t>
            </w:r>
          </w:p>
        </w:tc>
        <w:tc>
          <w:tcPr>
            <w:tcW w:w="6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 время предоставления ценового предложения</w:t>
            </w:r>
          </w:p>
        </w:tc>
      </w:tr>
      <w:tr>
        <w:trPr>
          <w:trHeight w:val="30" w:hRule="atLeast"/>
        </w:trPr>
        <w:tc>
          <w:tcPr>
            <w:tcW w:w="2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380" w:id="2320"/>
    <w:p>
      <w:pPr>
        <w:spacing w:after="0"/>
        <w:ind w:left="0"/>
        <w:jc w:val="both"/>
      </w:pPr>
      <w:r>
        <w:rPr>
          <w:rFonts w:ascii="Times New Roman"/>
          <w:b w:val="false"/>
          <w:i w:val="false"/>
          <w:color w:val="000000"/>
          <w:sz w:val="28"/>
        </w:rPr>
        <w:t>
      Результаты соответствия/несоответствия квалификационным требованиям:</w:t>
      </w:r>
    </w:p>
    <w:bookmarkEnd w:id="23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6"/>
        <w:gridCol w:w="1306"/>
        <w:gridCol w:w="6822"/>
        <w:gridCol w:w="3376"/>
      </w:tblGrid>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приглашенного поставщика</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Представитель организатора</w:t>
            </w:r>
          </w:p>
        </w:tc>
        <w:tc>
          <w:tcPr>
            <w:tcW w:w="6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Решение представителя организатора</w:t>
            </w:r>
          </w:p>
        </w:tc>
        <w:tc>
          <w:tcPr>
            <w:tcW w:w="3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Причина несоответствия</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(Полное наименование поставщика)</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 представителя организатора, должность в организации)</w:t>
            </w:r>
          </w:p>
        </w:tc>
        <w:tc>
          <w:tcPr>
            <w:tcW w:w="6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 соответствии со справочником значений: соответствует/ не соответствует требованиям тех. спецификации; соответствует/ не соответствует квалификационным требованиям; соответствует/ не соответствует требованиям </w:t>
            </w:r>
            <w:r>
              <w:rPr>
                <w:rFonts w:ascii="Times New Roman"/>
                <w:b w:val="false"/>
                <w:i w:val="false"/>
                <w:color w:val="000000"/>
                <w:sz w:val="20"/>
              </w:rPr>
              <w:t>статьи 7</w:t>
            </w:r>
            <w:r>
              <w:rPr>
                <w:rFonts w:ascii="Times New Roman"/>
                <w:b w:val="false"/>
                <w:i w:val="false"/>
                <w:color w:val="000000"/>
                <w:sz w:val="20"/>
              </w:rPr>
              <w:t xml:space="preserve"> Закона Республики Казахстан "О закупках отдельных субъектов квазигосударственного сектора" (далее – Закон)</w:t>
            </w:r>
          </w:p>
        </w:tc>
        <w:tc>
          <w:tcPr>
            <w:tcW w:w="3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(Причина, введенная представителем организатора, в случае несоответствия требованиям тех. спецификации; квалификационным требованиям; требованиям </w:t>
            </w:r>
            <w:r>
              <w:rPr>
                <w:rFonts w:ascii="Times New Roman"/>
                <w:b w:val="false"/>
                <w:i w:val="false"/>
                <w:color w:val="000000"/>
                <w:sz w:val="20"/>
              </w:rPr>
              <w:t>статьи 7</w:t>
            </w:r>
            <w:r>
              <w:rPr>
                <w:rFonts w:ascii="Times New Roman"/>
                <w:b w:val="false"/>
                <w:i w:val="false"/>
                <w:color w:val="000000"/>
                <w:sz w:val="20"/>
              </w:rPr>
              <w:t xml:space="preserve"> Закона)</w:t>
            </w:r>
          </w:p>
        </w:tc>
      </w:tr>
    </w:tbl>
    <w:bookmarkStart w:name="z2381" w:id="2321"/>
    <w:p>
      <w:pPr>
        <w:spacing w:after="0"/>
        <w:ind w:left="0"/>
        <w:jc w:val="both"/>
      </w:pPr>
      <w:r>
        <w:rPr>
          <w:rFonts w:ascii="Times New Roman"/>
          <w:b w:val="false"/>
          <w:i w:val="false"/>
          <w:color w:val="000000"/>
          <w:sz w:val="28"/>
        </w:rPr>
        <w:t>
      Решено заключить договор способом "Из одного источника посредством электронных закупок" с приглашенным потенциальным поставщиком (наименование потенциального поставщика).</w:t>
      </w:r>
    </w:p>
    <w:bookmarkEnd w:id="2321"/>
    <w:bookmarkStart w:name="z2382" w:id="2322"/>
    <w:p>
      <w:pPr>
        <w:spacing w:after="0"/>
        <w:ind w:left="0"/>
        <w:jc w:val="both"/>
      </w:pPr>
      <w:r>
        <w:rPr>
          <w:rFonts w:ascii="Times New Roman"/>
          <w:b w:val="false"/>
          <w:i w:val="false"/>
          <w:color w:val="000000"/>
          <w:sz w:val="28"/>
        </w:rPr>
        <w:t>
      Либо: закупка способом из одного источника посредством электронных закупок не состоялась в связи с тем, что приглашенный потенциальный поставщик (наименование потенциального поставщика) отказался от участия в закупке способом из одного источника.</w:t>
      </w:r>
    </w:p>
    <w:bookmarkEnd w:id="2322"/>
    <w:bookmarkStart w:name="z2383" w:id="2323"/>
    <w:p>
      <w:pPr>
        <w:spacing w:after="0"/>
        <w:ind w:left="0"/>
        <w:jc w:val="both"/>
      </w:pPr>
      <w:r>
        <w:rPr>
          <w:rFonts w:ascii="Times New Roman"/>
          <w:b w:val="false"/>
          <w:i w:val="false"/>
          <w:color w:val="000000"/>
          <w:sz w:val="28"/>
        </w:rPr>
        <w:t>
      Либо: закупка способом из одного источника посредством электронных закупок не состоялась в связи с тем, что приглашенный потенциальный поставщик (наименование потенциального поставщика) не предоставил в установленный срок ответ на участие в закупке способом из одного источника.</w:t>
      </w:r>
    </w:p>
    <w:bookmarkEnd w:id="2323"/>
    <w:bookmarkStart w:name="z2384" w:id="2324"/>
    <w:p>
      <w:pPr>
        <w:spacing w:after="0"/>
        <w:ind w:left="0"/>
        <w:jc w:val="both"/>
      </w:pPr>
      <w:r>
        <w:rPr>
          <w:rFonts w:ascii="Times New Roman"/>
          <w:b w:val="false"/>
          <w:i w:val="false"/>
          <w:color w:val="000000"/>
          <w:sz w:val="28"/>
        </w:rPr>
        <w:t>
      Либо: закупка способом из одного источника посредством электронных закупок не состоялась в связи с тем, что приглашенный потенциальный поставщик не соответствует квалификационным требованиям.</w:t>
      </w:r>
    </w:p>
    <w:bookmarkEnd w:id="2324"/>
    <w:bookmarkStart w:name="z2385" w:id="2325"/>
    <w:p>
      <w:pPr>
        <w:spacing w:after="0"/>
        <w:ind w:left="0"/>
        <w:jc w:val="both"/>
      </w:pPr>
      <w:r>
        <w:rPr>
          <w:rFonts w:ascii="Times New Roman"/>
          <w:b w:val="false"/>
          <w:i w:val="false"/>
          <w:color w:val="000000"/>
          <w:sz w:val="28"/>
        </w:rPr>
        <w:t>
      Либо:</w:t>
      </w:r>
    </w:p>
    <w:bookmarkEnd w:id="2325"/>
    <w:bookmarkStart w:name="z2386" w:id="2326"/>
    <w:p>
      <w:pPr>
        <w:spacing w:after="0"/>
        <w:ind w:left="0"/>
        <w:jc w:val="both"/>
      </w:pPr>
      <w:r>
        <w:rPr>
          <w:rFonts w:ascii="Times New Roman"/>
          <w:b w:val="false"/>
          <w:i w:val="false"/>
          <w:color w:val="000000"/>
          <w:sz w:val="28"/>
        </w:rPr>
        <w:t>
      Произведена отмена закупки, основанием которой является: Акты уполномоченных органов (предписание, уведомление, представление, решение) № _________ от дд.мм.гггг.</w:t>
      </w:r>
    </w:p>
    <w:bookmarkEnd w:id="2326"/>
    <w:bookmarkStart w:name="z2387" w:id="2327"/>
    <w:p>
      <w:pPr>
        <w:spacing w:after="0"/>
        <w:ind w:left="0"/>
        <w:jc w:val="both"/>
      </w:pPr>
      <w:r>
        <w:rPr>
          <w:rFonts w:ascii="Times New Roman"/>
          <w:b w:val="false"/>
          <w:i w:val="false"/>
          <w:color w:val="000000"/>
          <w:sz w:val="28"/>
        </w:rPr>
        <w:t>
      Орган, принявший решение об отмене: {________________________}</w:t>
      </w:r>
    </w:p>
    <w:bookmarkEnd w:id="2327"/>
    <w:bookmarkStart w:name="z2388" w:id="2328"/>
    <w:p>
      <w:pPr>
        <w:spacing w:after="0"/>
        <w:ind w:left="0"/>
        <w:jc w:val="both"/>
      </w:pPr>
      <w:r>
        <w:rPr>
          <w:rFonts w:ascii="Times New Roman"/>
          <w:b w:val="false"/>
          <w:i w:val="false"/>
          <w:color w:val="000000"/>
          <w:sz w:val="28"/>
        </w:rPr>
        <w:t>
      Либо:</w:t>
      </w:r>
    </w:p>
    <w:bookmarkEnd w:id="2328"/>
    <w:bookmarkStart w:name="z2389" w:id="2329"/>
    <w:p>
      <w:pPr>
        <w:spacing w:after="0"/>
        <w:ind w:left="0"/>
        <w:jc w:val="both"/>
      </w:pPr>
      <w:r>
        <w:rPr>
          <w:rFonts w:ascii="Times New Roman"/>
          <w:b w:val="false"/>
          <w:i w:val="false"/>
          <w:color w:val="000000"/>
          <w:sz w:val="28"/>
        </w:rPr>
        <w:t>
      Произведен отказ от закупки</w:t>
      </w:r>
    </w:p>
    <w:bookmarkEnd w:id="2329"/>
    <w:bookmarkStart w:name="z2390" w:id="2330"/>
    <w:p>
      <w:pPr>
        <w:spacing w:after="0"/>
        <w:ind w:left="0"/>
        <w:jc w:val="both"/>
      </w:pPr>
      <w:r>
        <w:rPr>
          <w:rFonts w:ascii="Times New Roman"/>
          <w:b w:val="false"/>
          <w:i w:val="false"/>
          <w:color w:val="000000"/>
          <w:sz w:val="28"/>
        </w:rPr>
        <w:t>
      Расшифровка аббревиатур:</w:t>
      </w:r>
    </w:p>
    <w:bookmarkEnd w:id="2330"/>
    <w:bookmarkStart w:name="z2391" w:id="2331"/>
    <w:p>
      <w:pPr>
        <w:spacing w:after="0"/>
        <w:ind w:left="0"/>
        <w:jc w:val="both"/>
      </w:pPr>
      <w:r>
        <w:rPr>
          <w:rFonts w:ascii="Times New Roman"/>
          <w:b w:val="false"/>
          <w:i w:val="false"/>
          <w:color w:val="000000"/>
          <w:sz w:val="28"/>
        </w:rPr>
        <w:t>
      БИН – бизнес-идентификационный номер;</w:t>
      </w:r>
    </w:p>
    <w:bookmarkEnd w:id="2331"/>
    <w:bookmarkStart w:name="z2392" w:id="2332"/>
    <w:p>
      <w:pPr>
        <w:spacing w:after="0"/>
        <w:ind w:left="0"/>
        <w:jc w:val="both"/>
      </w:pPr>
      <w:r>
        <w:rPr>
          <w:rFonts w:ascii="Times New Roman"/>
          <w:b w:val="false"/>
          <w:i w:val="false"/>
          <w:color w:val="000000"/>
          <w:sz w:val="28"/>
        </w:rPr>
        <w:t>
      ИИН – индивидуальный идентификационный номер;</w:t>
      </w:r>
    </w:p>
    <w:bookmarkEnd w:id="2332"/>
    <w:bookmarkStart w:name="z2393" w:id="2333"/>
    <w:p>
      <w:pPr>
        <w:spacing w:after="0"/>
        <w:ind w:left="0"/>
        <w:jc w:val="both"/>
      </w:pPr>
      <w:r>
        <w:rPr>
          <w:rFonts w:ascii="Times New Roman"/>
          <w:b w:val="false"/>
          <w:i w:val="false"/>
          <w:color w:val="000000"/>
          <w:sz w:val="28"/>
        </w:rPr>
        <w:t>
      ИНН – идентификационный номер налогоплательщика;</w:t>
      </w:r>
    </w:p>
    <w:bookmarkEnd w:id="2333"/>
    <w:bookmarkStart w:name="z2394" w:id="2334"/>
    <w:p>
      <w:pPr>
        <w:spacing w:after="0"/>
        <w:ind w:left="0"/>
        <w:jc w:val="both"/>
      </w:pPr>
      <w:r>
        <w:rPr>
          <w:rFonts w:ascii="Times New Roman"/>
          <w:b w:val="false"/>
          <w:i w:val="false"/>
          <w:color w:val="000000"/>
          <w:sz w:val="28"/>
        </w:rPr>
        <w:t>
      УНП – учетный номер плательщика;</w:t>
      </w:r>
    </w:p>
    <w:bookmarkEnd w:id="2334"/>
    <w:bookmarkStart w:name="z2395" w:id="2335"/>
    <w:p>
      <w:pPr>
        <w:spacing w:after="0"/>
        <w:ind w:left="0"/>
        <w:jc w:val="both"/>
      </w:pPr>
      <w:r>
        <w:rPr>
          <w:rFonts w:ascii="Times New Roman"/>
          <w:b w:val="false"/>
          <w:i w:val="false"/>
          <w:color w:val="000000"/>
          <w:sz w:val="28"/>
        </w:rPr>
        <w:t>
      Ф.И.О. – фамилия имя отчество (при наличии);</w:t>
      </w:r>
    </w:p>
    <w:bookmarkEnd w:id="2335"/>
    <w:bookmarkStart w:name="z2396" w:id="2336"/>
    <w:p>
      <w:pPr>
        <w:spacing w:after="0"/>
        <w:ind w:left="0"/>
        <w:jc w:val="both"/>
      </w:pPr>
      <w:r>
        <w:rPr>
          <w:rFonts w:ascii="Times New Roman"/>
          <w:b w:val="false"/>
          <w:i w:val="false"/>
          <w:color w:val="000000"/>
          <w:sz w:val="28"/>
        </w:rPr>
        <w:t>
      дд.мм.гггг. – день, месяц, год.</w:t>
      </w:r>
    </w:p>
    <w:bookmarkEnd w:id="233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21</w:t>
            </w:r>
            <w:r>
              <w:br/>
            </w:r>
            <w:r>
              <w:rPr>
                <w:rFonts w:ascii="Times New Roman"/>
                <w:b w:val="false"/>
                <w:i w:val="false"/>
                <w:color w:val="000000"/>
                <w:sz w:val="20"/>
              </w:rPr>
              <w:t>к Правилам осуществления</w:t>
            </w:r>
            <w:r>
              <w:br/>
            </w:r>
            <w:r>
              <w:rPr>
                <w:rFonts w:ascii="Times New Roman"/>
                <w:b w:val="false"/>
                <w:i w:val="false"/>
                <w:color w:val="000000"/>
                <w:sz w:val="20"/>
              </w:rPr>
              <w:t>закупок отдельными субъектами</w:t>
            </w:r>
            <w:r>
              <w:br/>
            </w:r>
            <w:r>
              <w:rPr>
                <w:rFonts w:ascii="Times New Roman"/>
                <w:b w:val="false"/>
                <w:i w:val="false"/>
                <w:color w:val="000000"/>
                <w:sz w:val="20"/>
              </w:rPr>
              <w:t>квазигосударственного сектора,</w:t>
            </w:r>
            <w:r>
              <w:br/>
            </w:r>
            <w:r>
              <w:rPr>
                <w:rFonts w:ascii="Times New Roman"/>
                <w:b w:val="false"/>
                <w:i w:val="false"/>
                <w:color w:val="000000"/>
                <w:sz w:val="20"/>
              </w:rPr>
              <w:t>за исключением Фонда</w:t>
            </w:r>
            <w:r>
              <w:br/>
            </w:r>
            <w:r>
              <w:rPr>
                <w:rFonts w:ascii="Times New Roman"/>
                <w:b w:val="false"/>
                <w:i w:val="false"/>
                <w:color w:val="000000"/>
                <w:sz w:val="20"/>
              </w:rPr>
              <w:t>национального благосостояния</w:t>
            </w:r>
            <w:r>
              <w:br/>
            </w:r>
            <w:r>
              <w:rPr>
                <w:rFonts w:ascii="Times New Roman"/>
                <w:b w:val="false"/>
                <w:i w:val="false"/>
                <w:color w:val="000000"/>
                <w:sz w:val="20"/>
              </w:rPr>
              <w:t>и организаций Фонда</w:t>
            </w:r>
            <w:r>
              <w:br/>
            </w:r>
            <w:r>
              <w:rPr>
                <w:rFonts w:ascii="Times New Roman"/>
                <w:b w:val="false"/>
                <w:i w:val="false"/>
                <w:color w:val="000000"/>
                <w:sz w:val="20"/>
              </w:rPr>
              <w:t>национального благосостояния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p>
      <w:pPr>
        <w:spacing w:after="0"/>
        <w:ind w:left="0"/>
        <w:jc w:val="both"/>
      </w:pPr>
      <w:bookmarkStart w:name="z2399" w:id="2337"/>
      <w:r>
        <w:rPr>
          <w:rFonts w:ascii="Times New Roman"/>
          <w:b w:val="false"/>
          <w:i w:val="false"/>
          <w:color w:val="000000"/>
          <w:sz w:val="28"/>
        </w:rPr>
        <w:t>
      ____________________________________________</w:t>
      </w:r>
    </w:p>
    <w:bookmarkEnd w:id="2337"/>
    <w:p>
      <w:pPr>
        <w:spacing w:after="0"/>
        <w:ind w:left="0"/>
        <w:jc w:val="both"/>
      </w:pPr>
      <w:r>
        <w:rPr>
          <w:rFonts w:ascii="Times New Roman"/>
          <w:b w:val="false"/>
          <w:i w:val="false"/>
          <w:color w:val="000000"/>
          <w:sz w:val="28"/>
        </w:rPr>
        <w:t>(наименование потенциального поставщика, адрес)</w:t>
      </w:r>
    </w:p>
    <w:p>
      <w:pPr>
        <w:spacing w:after="0"/>
        <w:ind w:left="0"/>
        <w:jc w:val="both"/>
      </w:pPr>
      <w:r>
        <w:rPr>
          <w:rFonts w:ascii="Times New Roman"/>
          <w:b w:val="false"/>
          <w:i w:val="false"/>
          <w:color w:val="000000"/>
          <w:sz w:val="28"/>
        </w:rPr>
        <w:t>№ ______________ дата__________</w:t>
      </w:r>
    </w:p>
    <w:bookmarkStart w:name="z2400" w:id="2338"/>
    <w:p>
      <w:pPr>
        <w:spacing w:after="0"/>
        <w:ind w:left="0"/>
        <w:jc w:val="left"/>
      </w:pPr>
      <w:r>
        <w:rPr>
          <w:rFonts w:ascii="Times New Roman"/>
          <w:b/>
          <w:i w:val="false"/>
          <w:color w:val="000000"/>
        </w:rPr>
        <w:t xml:space="preserve"> Запрос о предоставлении коммерческого предложения</w:t>
      </w:r>
    </w:p>
    <w:bookmarkEnd w:id="2338"/>
    <w:p>
      <w:pPr>
        <w:spacing w:after="0"/>
        <w:ind w:left="0"/>
        <w:jc w:val="both"/>
      </w:pPr>
      <w:bookmarkStart w:name="z2401" w:id="2339"/>
      <w:r>
        <w:rPr>
          <w:rFonts w:ascii="Times New Roman"/>
          <w:b w:val="false"/>
          <w:i w:val="false"/>
          <w:color w:val="000000"/>
          <w:sz w:val="28"/>
        </w:rPr>
        <w:t>
      _________________________________</w:t>
      </w:r>
    </w:p>
    <w:bookmarkEnd w:id="2339"/>
    <w:p>
      <w:pPr>
        <w:spacing w:after="0"/>
        <w:ind w:left="0"/>
        <w:jc w:val="both"/>
      </w:pPr>
      <w:r>
        <w:rPr>
          <w:rFonts w:ascii="Times New Roman"/>
          <w:b w:val="false"/>
          <w:i w:val="false"/>
          <w:color w:val="000000"/>
          <w:sz w:val="28"/>
        </w:rPr>
        <w:t>(наименование заказчика) настоящим</w:t>
      </w:r>
    </w:p>
    <w:p>
      <w:pPr>
        <w:spacing w:after="0"/>
        <w:ind w:left="0"/>
        <w:jc w:val="both"/>
      </w:pPr>
      <w:r>
        <w:rPr>
          <w:rFonts w:ascii="Times New Roman"/>
          <w:b w:val="false"/>
          <w:i w:val="false"/>
          <w:color w:val="000000"/>
          <w:sz w:val="28"/>
        </w:rPr>
        <w:t>уведомляет о намерении осуществить</w:t>
      </w:r>
    </w:p>
    <w:p>
      <w:pPr>
        <w:spacing w:after="0"/>
        <w:ind w:left="0"/>
        <w:jc w:val="both"/>
      </w:pPr>
      <w:r>
        <w:rPr>
          <w:rFonts w:ascii="Times New Roman"/>
          <w:b w:val="false"/>
          <w:i w:val="false"/>
          <w:color w:val="000000"/>
          <w:sz w:val="28"/>
        </w:rPr>
        <w:t>закупки способом из одного источника</w:t>
      </w:r>
    </w:p>
    <w:p>
      <w:pPr>
        <w:spacing w:after="0"/>
        <w:ind w:left="0"/>
        <w:jc w:val="both"/>
      </w:pPr>
      <w:r>
        <w:rPr>
          <w:rFonts w:ascii="Times New Roman"/>
          <w:b w:val="false"/>
          <w:i w:val="false"/>
          <w:color w:val="000000"/>
          <w:sz w:val="28"/>
        </w:rPr>
        <w:t>путем прямого заключения договора</w:t>
      </w:r>
    </w:p>
    <w:p>
      <w:pPr>
        <w:spacing w:after="0"/>
        <w:ind w:left="0"/>
        <w:jc w:val="both"/>
      </w:pPr>
      <w:r>
        <w:rPr>
          <w:rFonts w:ascii="Times New Roman"/>
          <w:b w:val="false"/>
          <w:i w:val="false"/>
          <w:color w:val="000000"/>
          <w:sz w:val="28"/>
        </w:rPr>
        <w:t>следующих товаров, работ, услуг:</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58"/>
        <w:gridCol w:w="3665"/>
        <w:gridCol w:w="1405"/>
        <w:gridCol w:w="2410"/>
        <w:gridCol w:w="2662"/>
      </w:tblGrid>
      <w:tr>
        <w:trPr>
          <w:trHeight w:val="30" w:hRule="atLeast"/>
        </w:trPr>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краткое описание закупаемых товаров, работ, услуг</w:t>
            </w:r>
          </w:p>
        </w:tc>
        <w:tc>
          <w:tcPr>
            <w:tcW w:w="3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товара, объем выполняемых работ, оказываемых услуг, являющихся предметом проводимых закупок</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выделенная для закупок</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поставки товара, выполнения работ, оказания услуг</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требуемые сроки поставки товара, выполнения работ, оказания услуг</w:t>
            </w:r>
          </w:p>
        </w:tc>
      </w:tr>
      <w:tr>
        <w:trPr>
          <w:trHeight w:val="30" w:hRule="atLeast"/>
        </w:trPr>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402" w:id="2340"/>
    <w:p>
      <w:pPr>
        <w:spacing w:after="0"/>
        <w:ind w:left="0"/>
        <w:jc w:val="both"/>
      </w:pPr>
      <w:r>
        <w:rPr>
          <w:rFonts w:ascii="Times New Roman"/>
          <w:b w:val="false"/>
          <w:i w:val="false"/>
          <w:color w:val="000000"/>
          <w:sz w:val="28"/>
        </w:rPr>
        <w:t>
      В этой связи, в целях определения потенциального поставщика просим направить Ваше коммерческое предложение с описанием характеристик поставляемого товара, (оказываемой услуги, выполняемой работы) в срок до "__"__________20__года (не менее трех рабочих дней).</w:t>
      </w:r>
    </w:p>
    <w:bookmarkEnd w:id="2340"/>
    <w:bookmarkStart w:name="z2403" w:id="2341"/>
    <w:p>
      <w:pPr>
        <w:spacing w:after="0"/>
        <w:ind w:left="0"/>
        <w:jc w:val="both"/>
      </w:pPr>
      <w:r>
        <w:rPr>
          <w:rFonts w:ascii="Times New Roman"/>
          <w:b w:val="false"/>
          <w:i w:val="false"/>
          <w:color w:val="000000"/>
          <w:sz w:val="28"/>
        </w:rPr>
        <w:t>
      Отмечаем, что согласно требованиям законодательства о закупках при осуществлении закупок способом из одного источника путем прямого заключения договора о закупках, договор заключается посредством веб-портала закупок.</w:t>
      </w:r>
    </w:p>
    <w:bookmarkEnd w:id="2341"/>
    <w:bookmarkStart w:name="z2404" w:id="2342"/>
    <w:p>
      <w:pPr>
        <w:spacing w:after="0"/>
        <w:ind w:left="0"/>
        <w:jc w:val="both"/>
      </w:pPr>
      <w:r>
        <w:rPr>
          <w:rFonts w:ascii="Times New Roman"/>
          <w:b w:val="false"/>
          <w:i w:val="false"/>
          <w:color w:val="000000"/>
          <w:sz w:val="28"/>
        </w:rPr>
        <w:t>
      Приложение: проект договора о закупках с</w:t>
      </w:r>
    </w:p>
    <w:bookmarkEnd w:id="2342"/>
    <w:bookmarkStart w:name="z2405" w:id="2343"/>
    <w:p>
      <w:pPr>
        <w:spacing w:after="0"/>
        <w:ind w:left="0"/>
        <w:jc w:val="both"/>
      </w:pPr>
      <w:r>
        <w:rPr>
          <w:rFonts w:ascii="Times New Roman"/>
          <w:b w:val="false"/>
          <w:i w:val="false"/>
          <w:color w:val="000000"/>
          <w:sz w:val="28"/>
        </w:rPr>
        <w:t>
      указанием технической спецификации.</w:t>
      </w:r>
    </w:p>
    <w:bookmarkEnd w:id="2343"/>
    <w:bookmarkStart w:name="z2406" w:id="2344"/>
    <w:p>
      <w:pPr>
        <w:spacing w:after="0"/>
        <w:ind w:left="0"/>
        <w:jc w:val="both"/>
      </w:pPr>
      <w:r>
        <w:rPr>
          <w:rFonts w:ascii="Times New Roman"/>
          <w:b w:val="false"/>
          <w:i w:val="false"/>
          <w:color w:val="000000"/>
          <w:sz w:val="28"/>
        </w:rPr>
        <w:t>
      _____________ ________ _________________</w:t>
      </w:r>
    </w:p>
    <w:bookmarkEnd w:id="2344"/>
    <w:bookmarkStart w:name="z2407" w:id="2345"/>
    <w:p>
      <w:pPr>
        <w:spacing w:after="0"/>
        <w:ind w:left="0"/>
        <w:jc w:val="both"/>
      </w:pPr>
      <w:r>
        <w:rPr>
          <w:rFonts w:ascii="Times New Roman"/>
          <w:b w:val="false"/>
          <w:i w:val="false"/>
          <w:color w:val="000000"/>
          <w:sz w:val="28"/>
        </w:rPr>
        <w:t>
      (должность заказчика) (подпись) фамилия, имя, отчество</w:t>
      </w:r>
    </w:p>
    <w:bookmarkEnd w:id="234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22</w:t>
            </w:r>
            <w:r>
              <w:br/>
            </w:r>
            <w:r>
              <w:rPr>
                <w:rFonts w:ascii="Times New Roman"/>
                <w:b w:val="false"/>
                <w:i w:val="false"/>
                <w:color w:val="000000"/>
                <w:sz w:val="20"/>
              </w:rPr>
              <w:t>к Правилам осуществления</w:t>
            </w:r>
            <w:r>
              <w:br/>
            </w:r>
            <w:r>
              <w:rPr>
                <w:rFonts w:ascii="Times New Roman"/>
                <w:b w:val="false"/>
                <w:i w:val="false"/>
                <w:color w:val="000000"/>
                <w:sz w:val="20"/>
              </w:rPr>
              <w:t>закупок отдельными субъектами</w:t>
            </w:r>
            <w:r>
              <w:br/>
            </w:r>
            <w:r>
              <w:rPr>
                <w:rFonts w:ascii="Times New Roman"/>
                <w:b w:val="false"/>
                <w:i w:val="false"/>
                <w:color w:val="000000"/>
                <w:sz w:val="20"/>
              </w:rPr>
              <w:t>квазигосударственного сектора,</w:t>
            </w:r>
            <w:r>
              <w:br/>
            </w:r>
            <w:r>
              <w:rPr>
                <w:rFonts w:ascii="Times New Roman"/>
                <w:b w:val="false"/>
                <w:i w:val="false"/>
                <w:color w:val="000000"/>
                <w:sz w:val="20"/>
              </w:rPr>
              <w:t>за исключением Фонда</w:t>
            </w:r>
            <w:r>
              <w:br/>
            </w:r>
            <w:r>
              <w:rPr>
                <w:rFonts w:ascii="Times New Roman"/>
                <w:b w:val="false"/>
                <w:i w:val="false"/>
                <w:color w:val="000000"/>
                <w:sz w:val="20"/>
              </w:rPr>
              <w:t>национального благосостояния</w:t>
            </w:r>
            <w:r>
              <w:br/>
            </w:r>
            <w:r>
              <w:rPr>
                <w:rFonts w:ascii="Times New Roman"/>
                <w:b w:val="false"/>
                <w:i w:val="false"/>
                <w:color w:val="000000"/>
                <w:sz w:val="20"/>
              </w:rPr>
              <w:t>и организаций Фонда</w:t>
            </w:r>
            <w:r>
              <w:br/>
            </w:r>
            <w:r>
              <w:rPr>
                <w:rFonts w:ascii="Times New Roman"/>
                <w:b w:val="false"/>
                <w:i w:val="false"/>
                <w:color w:val="000000"/>
                <w:sz w:val="20"/>
              </w:rPr>
              <w:t>национального благосостояния</w:t>
            </w:r>
          </w:p>
        </w:tc>
      </w:tr>
    </w:tbl>
    <w:bookmarkStart w:name="z2409" w:id="2346"/>
    <w:p>
      <w:pPr>
        <w:spacing w:after="0"/>
        <w:ind w:left="0"/>
        <w:jc w:val="left"/>
      </w:pPr>
      <w:r>
        <w:rPr>
          <w:rFonts w:ascii="Times New Roman"/>
          <w:b/>
          <w:i w:val="false"/>
          <w:color w:val="000000"/>
        </w:rPr>
        <w:t xml:space="preserve"> Типовой договор о закупках товаров</w:t>
      </w:r>
    </w:p>
    <w:bookmarkEnd w:id="2346"/>
    <w:bookmarkStart w:name="z2410" w:id="2347"/>
    <w:p>
      <w:pPr>
        <w:spacing w:after="0"/>
        <w:ind w:left="0"/>
        <w:jc w:val="both"/>
      </w:pPr>
      <w:r>
        <w:rPr>
          <w:rFonts w:ascii="Times New Roman"/>
          <w:b w:val="false"/>
          <w:i w:val="false"/>
          <w:color w:val="000000"/>
          <w:sz w:val="28"/>
        </w:rPr>
        <w:t>
      &lt;Идентификационный номер&gt;</w:t>
      </w:r>
    </w:p>
    <w:bookmarkEnd w:id="2347"/>
    <w:bookmarkStart w:name="z2411" w:id="2348"/>
    <w:p>
      <w:pPr>
        <w:spacing w:after="0"/>
        <w:ind w:left="0"/>
        <w:jc w:val="both"/>
      </w:pPr>
      <w:r>
        <w:rPr>
          <w:rFonts w:ascii="Times New Roman"/>
          <w:b w:val="false"/>
          <w:i w:val="false"/>
          <w:color w:val="000000"/>
          <w:sz w:val="28"/>
        </w:rPr>
        <w:t>
      &lt;регион Заказчика&gt; № &lt;номер договора&gt; &lt;дата договора&gt;</w:t>
      </w:r>
    </w:p>
    <w:bookmarkEnd w:id="2348"/>
    <w:bookmarkStart w:name="z2412" w:id="2349"/>
    <w:p>
      <w:pPr>
        <w:spacing w:after="0"/>
        <w:ind w:left="0"/>
        <w:jc w:val="both"/>
      </w:pPr>
      <w:r>
        <w:rPr>
          <w:rFonts w:ascii="Times New Roman"/>
          <w:b w:val="false"/>
          <w:i w:val="false"/>
          <w:color w:val="000000"/>
          <w:sz w:val="28"/>
        </w:rPr>
        <w:t>
      &lt;полное наименование Заказчика&gt;, именуемый(ое)(ая) в дальнейшем "Заказчик", от лица которого выступает &lt;должность Заказчика&gt;&lt;ФИО Заказчика&gt;, действующий на основании &lt;основание Заказчика&gt;, с одной стороны и &lt;полное наименование Поставщика&gt;, именуемый (ое)(ая) в дальнейшем "Поставщик", от лица которого выступает &lt;должность Поставщика&gt;&lt;ФИО Поставщика&gt;, действующий на основании &lt;основание Поставщика&gt;, с другой стороны, далее совместно именуемые "Стороны", на основании Закона Республики Казахстан "О закупках отдельных субъектов квазигосударственного сектора" (далее – Закон) и итогов закупок способом &lt;способ закупки&gt; от &lt;дата итогов&gt; года № &lt;номер итогов&gt;, заключили настоящий договор о закупках товаров (далее – Договор) и пришли к соглашению о нижеследующем:</w:t>
      </w:r>
    </w:p>
    <w:bookmarkEnd w:id="2349"/>
    <w:bookmarkStart w:name="z2413" w:id="2350"/>
    <w:p>
      <w:pPr>
        <w:spacing w:after="0"/>
        <w:ind w:left="0"/>
        <w:jc w:val="left"/>
      </w:pPr>
      <w:r>
        <w:rPr>
          <w:rFonts w:ascii="Times New Roman"/>
          <w:b/>
          <w:i w:val="false"/>
          <w:color w:val="000000"/>
        </w:rPr>
        <w:t xml:space="preserve"> 1. Предмет Договора</w:t>
      </w:r>
    </w:p>
    <w:bookmarkEnd w:id="2350"/>
    <w:bookmarkStart w:name="z2414" w:id="2351"/>
    <w:p>
      <w:pPr>
        <w:spacing w:after="0"/>
        <w:ind w:left="0"/>
        <w:jc w:val="both"/>
      </w:pPr>
      <w:r>
        <w:rPr>
          <w:rFonts w:ascii="Times New Roman"/>
          <w:b w:val="false"/>
          <w:i w:val="false"/>
          <w:color w:val="000000"/>
          <w:sz w:val="28"/>
        </w:rPr>
        <w:t>
      1.1. Поставщик обязуется поставить Товар согласно условиям, требованиям и по ценам, указанным в приложениях к настоящему Договору, являющихся неотъемлемой его частью, а Заказчик обязуется принять Товар и оплатить за него на условиях настоящего Договора при условии надлежащего исполнения Поставщиком своих обязательств по Договору:</w:t>
      </w:r>
    </w:p>
    <w:bookmarkEnd w:id="2351"/>
    <w:bookmarkStart w:name="z2415" w:id="2352"/>
    <w:p>
      <w:pPr>
        <w:spacing w:after="0"/>
        <w:ind w:left="0"/>
        <w:jc w:val="both"/>
      </w:pPr>
      <w:r>
        <w:rPr>
          <w:rFonts w:ascii="Times New Roman"/>
          <w:b w:val="false"/>
          <w:i w:val="false"/>
          <w:color w:val="000000"/>
          <w:sz w:val="28"/>
        </w:rPr>
        <w:t>
      1.2. Перечисленные ниже документы и условия, оговоренные в них, образуют данный Договор и считаются его неотъемлемой частью, а именно:</w:t>
      </w:r>
    </w:p>
    <w:bookmarkEnd w:id="2352"/>
    <w:bookmarkStart w:name="z2416" w:id="2353"/>
    <w:p>
      <w:pPr>
        <w:spacing w:after="0"/>
        <w:ind w:left="0"/>
        <w:jc w:val="both"/>
      </w:pPr>
      <w:r>
        <w:rPr>
          <w:rFonts w:ascii="Times New Roman"/>
          <w:b w:val="false"/>
          <w:i w:val="false"/>
          <w:color w:val="000000"/>
          <w:sz w:val="28"/>
        </w:rPr>
        <w:t>
      1) настоящий Договор;</w:t>
      </w:r>
    </w:p>
    <w:bookmarkEnd w:id="2353"/>
    <w:bookmarkStart w:name="z2417" w:id="2354"/>
    <w:p>
      <w:pPr>
        <w:spacing w:after="0"/>
        <w:ind w:left="0"/>
        <w:jc w:val="both"/>
      </w:pPr>
      <w:r>
        <w:rPr>
          <w:rFonts w:ascii="Times New Roman"/>
          <w:b w:val="false"/>
          <w:i w:val="false"/>
          <w:color w:val="000000"/>
          <w:sz w:val="28"/>
        </w:rPr>
        <w:t>
      2) условия поставки закупаемых товаров (приложение 1);</w:t>
      </w:r>
    </w:p>
    <w:bookmarkEnd w:id="2354"/>
    <w:bookmarkStart w:name="z2418" w:id="2355"/>
    <w:p>
      <w:pPr>
        <w:spacing w:after="0"/>
        <w:ind w:left="0"/>
        <w:jc w:val="both"/>
      </w:pPr>
      <w:r>
        <w:rPr>
          <w:rFonts w:ascii="Times New Roman"/>
          <w:b w:val="false"/>
          <w:i w:val="false"/>
          <w:color w:val="000000"/>
          <w:sz w:val="28"/>
        </w:rPr>
        <w:t>
      3) техническая спецификация (приложение 2).</w:t>
      </w:r>
    </w:p>
    <w:bookmarkEnd w:id="2355"/>
    <w:bookmarkStart w:name="z2419" w:id="2356"/>
    <w:p>
      <w:pPr>
        <w:spacing w:after="0"/>
        <w:ind w:left="0"/>
        <w:jc w:val="left"/>
      </w:pPr>
      <w:r>
        <w:rPr>
          <w:rFonts w:ascii="Times New Roman"/>
          <w:b/>
          <w:i w:val="false"/>
          <w:color w:val="000000"/>
        </w:rPr>
        <w:t xml:space="preserve"> 2. Сумма Договора и условия оплаты</w:t>
      </w:r>
    </w:p>
    <w:bookmarkEnd w:id="2356"/>
    <w:bookmarkStart w:name="z2420" w:id="2357"/>
    <w:p>
      <w:pPr>
        <w:spacing w:after="0"/>
        <w:ind w:left="0"/>
        <w:jc w:val="both"/>
      </w:pPr>
      <w:r>
        <w:rPr>
          <w:rFonts w:ascii="Times New Roman"/>
          <w:b w:val="false"/>
          <w:i w:val="false"/>
          <w:color w:val="000000"/>
          <w:sz w:val="28"/>
        </w:rPr>
        <w:t>
      2.1. Общая сумма Договора определяется Приложением № 1 к Договору и составляет &lt;сумма договора&gt; (&lt;сумма прописью&gt;) тенге и включает все расходы, связанные с поставкой Товаров, а также все налоги и сборы, предусмотренные законодательством Республики Казахстан, &lt;в том числе НДС &lt;сумма НДС&gt; тенге&gt;/без НДС&gt; (далее – сумма Договора).</w:t>
      </w:r>
    </w:p>
    <w:bookmarkEnd w:id="2357"/>
    <w:bookmarkStart w:name="z2421" w:id="2358"/>
    <w:p>
      <w:pPr>
        <w:spacing w:after="0"/>
        <w:ind w:left="0"/>
        <w:jc w:val="both"/>
      </w:pPr>
      <w:r>
        <w:rPr>
          <w:rFonts w:ascii="Times New Roman"/>
          <w:b w:val="false"/>
          <w:i w:val="false"/>
          <w:color w:val="000000"/>
          <w:sz w:val="28"/>
        </w:rPr>
        <w:t>
      2.2. Договор подлежит регистрации/не подлежит регистрации на &lt;____&gt; год.</w:t>
      </w:r>
    </w:p>
    <w:bookmarkEnd w:id="2358"/>
    <w:bookmarkStart w:name="z2422" w:id="2359"/>
    <w:p>
      <w:pPr>
        <w:spacing w:after="0"/>
        <w:ind w:left="0"/>
        <w:jc w:val="both"/>
      </w:pPr>
      <w:r>
        <w:rPr>
          <w:rFonts w:ascii="Times New Roman"/>
          <w:b w:val="false"/>
          <w:i w:val="false"/>
          <w:color w:val="000000"/>
          <w:sz w:val="28"/>
        </w:rPr>
        <w:t>
      2.3. Заказчик после вступления Договора в силу, производит авансовый платеж в размере согласно приложению № 1 после внесения Поставщиком обеспечения исполнения Договора и обеспечения аванса. Оставшаяся сумма оплачивается Заказчиком путем перечисления денежных средств на расчетный счет Поставщика не позднее 30 (тридцати) календарных дней с даты подписания Сторонами акта приема-передачи товаров, с учетом пропорционального удержания ранее оплаченного аванса2.</w:t>
      </w:r>
    </w:p>
    <w:bookmarkEnd w:id="2359"/>
    <w:bookmarkStart w:name="z2423" w:id="2360"/>
    <w:p>
      <w:pPr>
        <w:spacing w:after="0"/>
        <w:ind w:left="0"/>
        <w:jc w:val="both"/>
      </w:pPr>
      <w:r>
        <w:rPr>
          <w:rFonts w:ascii="Times New Roman"/>
          <w:b w:val="false"/>
          <w:i w:val="false"/>
          <w:color w:val="000000"/>
          <w:sz w:val="28"/>
        </w:rPr>
        <w:t>
      Оплата за поставленный Товар производится Заказчиком путем перечисления денежных средств на расчетный счет Поставщика не позднее 30 (тридцати) календарных дней с даты подписания Сторонами акта приема-передачи Товара.</w:t>
      </w:r>
    </w:p>
    <w:bookmarkEnd w:id="2360"/>
    <w:bookmarkStart w:name="z2424" w:id="2361"/>
    <w:p>
      <w:pPr>
        <w:spacing w:after="0"/>
        <w:ind w:left="0"/>
        <w:jc w:val="both"/>
      </w:pPr>
      <w:r>
        <w:rPr>
          <w:rFonts w:ascii="Times New Roman"/>
          <w:b w:val="false"/>
          <w:i w:val="false"/>
          <w:color w:val="000000"/>
          <w:sz w:val="28"/>
        </w:rPr>
        <w:t>
      2.4. Объем поставляемых товаров в количественном и стоимостном выражении оговорен в Приложении 1 к Договору.</w:t>
      </w:r>
    </w:p>
    <w:bookmarkEnd w:id="2361"/>
    <w:bookmarkStart w:name="z2425" w:id="2362"/>
    <w:p>
      <w:pPr>
        <w:spacing w:after="0"/>
        <w:ind w:left="0"/>
        <w:jc w:val="both"/>
      </w:pPr>
      <w:r>
        <w:rPr>
          <w:rFonts w:ascii="Times New Roman"/>
          <w:b w:val="false"/>
          <w:i w:val="false"/>
          <w:color w:val="000000"/>
          <w:sz w:val="28"/>
        </w:rPr>
        <w:t>
      2.5. Необходимые документы, предшествующие оплате:</w:t>
      </w:r>
    </w:p>
    <w:bookmarkEnd w:id="2362"/>
    <w:bookmarkStart w:name="z2426" w:id="2363"/>
    <w:p>
      <w:pPr>
        <w:spacing w:after="0"/>
        <w:ind w:left="0"/>
        <w:jc w:val="both"/>
      </w:pPr>
      <w:r>
        <w:rPr>
          <w:rFonts w:ascii="Times New Roman"/>
          <w:b w:val="false"/>
          <w:i w:val="false"/>
          <w:color w:val="000000"/>
          <w:sz w:val="28"/>
        </w:rPr>
        <w:t>
      1) &lt;зарегистрированный / подписанный&gt; Договор;</w:t>
      </w:r>
    </w:p>
    <w:bookmarkEnd w:id="2363"/>
    <w:bookmarkStart w:name="z2427" w:id="2364"/>
    <w:p>
      <w:pPr>
        <w:spacing w:after="0"/>
        <w:ind w:left="0"/>
        <w:jc w:val="both"/>
      </w:pPr>
      <w:r>
        <w:rPr>
          <w:rFonts w:ascii="Times New Roman"/>
          <w:b w:val="false"/>
          <w:i w:val="false"/>
          <w:color w:val="000000"/>
          <w:sz w:val="28"/>
        </w:rPr>
        <w:t>
      2) накладная;</w:t>
      </w:r>
    </w:p>
    <w:bookmarkEnd w:id="2364"/>
    <w:bookmarkStart w:name="z2428" w:id="2365"/>
    <w:p>
      <w:pPr>
        <w:spacing w:after="0"/>
        <w:ind w:left="0"/>
        <w:jc w:val="both"/>
      </w:pPr>
      <w:r>
        <w:rPr>
          <w:rFonts w:ascii="Times New Roman"/>
          <w:b w:val="false"/>
          <w:i w:val="false"/>
          <w:color w:val="000000"/>
          <w:sz w:val="28"/>
        </w:rPr>
        <w:t>
      3) акт(ы) приема-передачи товара(ов);</w:t>
      </w:r>
    </w:p>
    <w:bookmarkEnd w:id="2365"/>
    <w:bookmarkStart w:name="z2429" w:id="2366"/>
    <w:p>
      <w:pPr>
        <w:spacing w:after="0"/>
        <w:ind w:left="0"/>
        <w:jc w:val="both"/>
      </w:pPr>
      <w:r>
        <w:rPr>
          <w:rFonts w:ascii="Times New Roman"/>
          <w:b w:val="false"/>
          <w:i w:val="false"/>
          <w:color w:val="000000"/>
          <w:sz w:val="28"/>
        </w:rPr>
        <w:t>
      4) отчет о местном содержании в товарах (представляется после полного исполнения договорных обязательств) по форме согласно приложению 30 к настоящим Правилам;</w:t>
      </w:r>
    </w:p>
    <w:bookmarkEnd w:id="2366"/>
    <w:bookmarkStart w:name="z2430" w:id="2367"/>
    <w:p>
      <w:pPr>
        <w:spacing w:after="0"/>
        <w:ind w:left="0"/>
        <w:jc w:val="both"/>
      </w:pPr>
      <w:r>
        <w:rPr>
          <w:rFonts w:ascii="Times New Roman"/>
          <w:b w:val="false"/>
          <w:i w:val="false"/>
          <w:color w:val="000000"/>
          <w:sz w:val="28"/>
        </w:rPr>
        <w:t>
      5) счет-фактура с описанием, указанием количества, цены единицы и общей суммы поставленных товаров, представленная Подрядчиком/Исполнителем Заказчику.</w:t>
      </w:r>
    </w:p>
    <w:bookmarkEnd w:id="2367"/>
    <w:bookmarkStart w:name="z2431" w:id="2368"/>
    <w:p>
      <w:pPr>
        <w:spacing w:after="0"/>
        <w:ind w:left="0"/>
        <w:jc w:val="both"/>
      </w:pPr>
      <w:r>
        <w:rPr>
          <w:rFonts w:ascii="Times New Roman"/>
          <w:b w:val="false"/>
          <w:i w:val="false"/>
          <w:color w:val="000000"/>
          <w:sz w:val="28"/>
        </w:rPr>
        <w:t>
      &lt;№. Новый подпункт&gt;</w:t>
      </w:r>
    </w:p>
    <w:bookmarkEnd w:id="2368"/>
    <w:bookmarkStart w:name="z2432" w:id="2369"/>
    <w:p>
      <w:pPr>
        <w:spacing w:after="0"/>
        <w:ind w:left="0"/>
        <w:jc w:val="left"/>
      </w:pPr>
      <w:r>
        <w:rPr>
          <w:rFonts w:ascii="Times New Roman"/>
          <w:b/>
          <w:i w:val="false"/>
          <w:color w:val="000000"/>
        </w:rPr>
        <w:t xml:space="preserve"> 3. Обязательства Сторон</w:t>
      </w:r>
    </w:p>
    <w:bookmarkEnd w:id="2369"/>
    <w:bookmarkStart w:name="z2433" w:id="2370"/>
    <w:p>
      <w:pPr>
        <w:spacing w:after="0"/>
        <w:ind w:left="0"/>
        <w:jc w:val="both"/>
      </w:pPr>
      <w:r>
        <w:rPr>
          <w:rFonts w:ascii="Times New Roman"/>
          <w:b w:val="false"/>
          <w:i w:val="false"/>
          <w:color w:val="000000"/>
          <w:sz w:val="28"/>
        </w:rPr>
        <w:t>
      3.1. Поставщик обязуется:</w:t>
      </w:r>
    </w:p>
    <w:bookmarkEnd w:id="2370"/>
    <w:bookmarkStart w:name="z2434" w:id="2371"/>
    <w:p>
      <w:pPr>
        <w:spacing w:after="0"/>
        <w:ind w:left="0"/>
        <w:jc w:val="both"/>
      </w:pPr>
      <w:r>
        <w:rPr>
          <w:rFonts w:ascii="Times New Roman"/>
          <w:b w:val="false"/>
          <w:i w:val="false"/>
          <w:color w:val="000000"/>
          <w:sz w:val="28"/>
        </w:rPr>
        <w:t>
      1) обеспечить полное и надлежащее исполнение взятых на себя обязательств по Договору;</w:t>
      </w:r>
    </w:p>
    <w:bookmarkEnd w:id="2371"/>
    <w:bookmarkStart w:name="z2435" w:id="2372"/>
    <w:p>
      <w:pPr>
        <w:spacing w:after="0"/>
        <w:ind w:left="0"/>
        <w:jc w:val="both"/>
      </w:pPr>
      <w:r>
        <w:rPr>
          <w:rFonts w:ascii="Times New Roman"/>
          <w:b w:val="false"/>
          <w:i w:val="false"/>
          <w:color w:val="000000"/>
          <w:sz w:val="28"/>
        </w:rPr>
        <w:t>
      2) в течение десяти рабочих дней со дня заключения Договора, внести сумму обеспечения исполнения Договора в размере 3 (трех) процентов от общей суммы Договора равную &lt;сумма&gt; тенге и размеров аванса, предусмотренных по предметам Договора согласно Приложению 1 к Договору равную &lt;сумма&gt; тенге, что в общем составляет &lt;сумма обеспечения&gt; (&lt;сумма обеспечения прописью&gt;) тенге в виде:</w:t>
      </w:r>
    </w:p>
    <w:bookmarkEnd w:id="2372"/>
    <w:bookmarkStart w:name="z2436" w:id="2373"/>
    <w:p>
      <w:pPr>
        <w:spacing w:after="0"/>
        <w:ind w:left="0"/>
        <w:jc w:val="both"/>
      </w:pPr>
      <w:r>
        <w:rPr>
          <w:rFonts w:ascii="Times New Roman"/>
          <w:b w:val="false"/>
          <w:i w:val="false"/>
          <w:color w:val="000000"/>
          <w:sz w:val="28"/>
        </w:rPr>
        <w:t>
      гарантийного денежного взноса на банковский счет Заказчика № &lt;счет для гарантийного взноса&gt; в &lt;наименование банка&gt; по городу &lt;город&gt;, БИК &lt;БИК&gt; с размещением на веб-портале закупок (далее – веб-портал) копии подтверждающего документа;</w:t>
      </w:r>
    </w:p>
    <w:bookmarkEnd w:id="2373"/>
    <w:bookmarkStart w:name="z2437" w:id="2374"/>
    <w:p>
      <w:pPr>
        <w:spacing w:after="0"/>
        <w:ind w:left="0"/>
        <w:jc w:val="both"/>
      </w:pPr>
      <w:r>
        <w:rPr>
          <w:rFonts w:ascii="Times New Roman"/>
          <w:b w:val="false"/>
          <w:i w:val="false"/>
          <w:color w:val="000000"/>
          <w:sz w:val="28"/>
        </w:rPr>
        <w:t>
      либо:</w:t>
      </w:r>
    </w:p>
    <w:bookmarkEnd w:id="2374"/>
    <w:bookmarkStart w:name="z2438" w:id="2375"/>
    <w:p>
      <w:pPr>
        <w:spacing w:after="0"/>
        <w:ind w:left="0"/>
        <w:jc w:val="both"/>
      </w:pPr>
      <w:r>
        <w:rPr>
          <w:rFonts w:ascii="Times New Roman"/>
          <w:b w:val="false"/>
          <w:i w:val="false"/>
          <w:color w:val="000000"/>
          <w:sz w:val="28"/>
        </w:rPr>
        <w:t>
      банковской гарантии, представляемой в форме электронного документа согласно приложению 26 к Правилам.</w:t>
      </w:r>
    </w:p>
    <w:bookmarkEnd w:id="2375"/>
    <w:bookmarkStart w:name="z2439" w:id="2376"/>
    <w:p>
      <w:pPr>
        <w:spacing w:after="0"/>
        <w:ind w:left="0"/>
        <w:jc w:val="both"/>
      </w:pPr>
      <w:r>
        <w:rPr>
          <w:rFonts w:ascii="Times New Roman"/>
          <w:b w:val="false"/>
          <w:i w:val="false"/>
          <w:color w:val="000000"/>
          <w:sz w:val="28"/>
        </w:rPr>
        <w:t>
      При этом сумма обеспечения исполнения Договора может не вноситься поставщиком в случае полного и надлежащего им исполнения обязательств по Договору до истечения срока внесения обеспечения исполнения Договора;</w:t>
      </w:r>
    </w:p>
    <w:bookmarkEnd w:id="2376"/>
    <w:bookmarkStart w:name="z2440" w:id="2377"/>
    <w:p>
      <w:pPr>
        <w:spacing w:after="0"/>
        <w:ind w:left="0"/>
        <w:jc w:val="both"/>
      </w:pPr>
      <w:r>
        <w:rPr>
          <w:rFonts w:ascii="Times New Roman"/>
          <w:b w:val="false"/>
          <w:i w:val="false"/>
          <w:color w:val="000000"/>
          <w:sz w:val="28"/>
        </w:rPr>
        <w:t>
      3) при исполнении своих обязательств по Договору обеспечить соответствие товаров требованиям, указанным в Приложении 2 к Договору (техническая спецификация), являющемся неотъемлемой частью Договора;</w:t>
      </w:r>
    </w:p>
    <w:bookmarkEnd w:id="2377"/>
    <w:bookmarkStart w:name="z2441" w:id="2378"/>
    <w:p>
      <w:pPr>
        <w:spacing w:after="0"/>
        <w:ind w:left="0"/>
        <w:jc w:val="both"/>
      </w:pPr>
      <w:r>
        <w:rPr>
          <w:rFonts w:ascii="Times New Roman"/>
          <w:b w:val="false"/>
          <w:i w:val="false"/>
          <w:color w:val="000000"/>
          <w:sz w:val="28"/>
        </w:rPr>
        <w:t>
      4) обеспечить упаковку товаров, способную предотвратить их от повреждения или порчи во время перевозки к конечному пункту назначения. Упаковка должна выдерживать, без каких-либо ограничений, интенсивную подъемно-транспортную обработку и воздействие экстремальных температур, соли и осадков во время перевозки, а также открытого хранения.</w:t>
      </w:r>
    </w:p>
    <w:bookmarkEnd w:id="2378"/>
    <w:bookmarkStart w:name="z2442" w:id="2379"/>
    <w:p>
      <w:pPr>
        <w:spacing w:after="0"/>
        <w:ind w:left="0"/>
        <w:jc w:val="both"/>
      </w:pPr>
      <w:r>
        <w:rPr>
          <w:rFonts w:ascii="Times New Roman"/>
          <w:b w:val="false"/>
          <w:i w:val="false"/>
          <w:color w:val="000000"/>
          <w:sz w:val="28"/>
        </w:rPr>
        <w:t>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w:t>
      </w:r>
    </w:p>
    <w:bookmarkEnd w:id="2379"/>
    <w:bookmarkStart w:name="z2443" w:id="2380"/>
    <w:p>
      <w:pPr>
        <w:spacing w:after="0"/>
        <w:ind w:left="0"/>
        <w:jc w:val="both"/>
      </w:pPr>
      <w:r>
        <w:rPr>
          <w:rFonts w:ascii="Times New Roman"/>
          <w:b w:val="false"/>
          <w:i w:val="false"/>
          <w:color w:val="000000"/>
          <w:sz w:val="28"/>
        </w:rPr>
        <w:t>
      5) не раскрывать без предварительного письменного согласия Заказчика содержание технической документации, представленной Заказчиком или от его имени другими лицами, за исключением того персонала, который привлечен Поставщиком для исполнения условий Договора. Указанная информация должна предоставляться этому персоналу конфиденциально и в той мере, насколько это необходимо для исполнения обязательств;</w:t>
      </w:r>
    </w:p>
    <w:bookmarkEnd w:id="2380"/>
    <w:bookmarkStart w:name="z2444" w:id="2381"/>
    <w:p>
      <w:pPr>
        <w:spacing w:after="0"/>
        <w:ind w:left="0"/>
        <w:jc w:val="both"/>
      </w:pPr>
      <w:r>
        <w:rPr>
          <w:rFonts w:ascii="Times New Roman"/>
          <w:b w:val="false"/>
          <w:i w:val="false"/>
          <w:color w:val="000000"/>
          <w:sz w:val="28"/>
        </w:rPr>
        <w:t>
      6) без предварительного письменного согласия Заказчика не использовать какие-либо вышеперечисленные документы и информацию, кроме как в целях реализации Договора;</w:t>
      </w:r>
    </w:p>
    <w:bookmarkEnd w:id="2381"/>
    <w:bookmarkStart w:name="z2445" w:id="2382"/>
    <w:p>
      <w:pPr>
        <w:spacing w:after="0"/>
        <w:ind w:left="0"/>
        <w:jc w:val="both"/>
      </w:pPr>
      <w:r>
        <w:rPr>
          <w:rFonts w:ascii="Times New Roman"/>
          <w:b w:val="false"/>
          <w:i w:val="false"/>
          <w:color w:val="000000"/>
          <w:sz w:val="28"/>
        </w:rPr>
        <w:t>
      7) по первому требованию Заказчика предоставлять информацию о ходе исполнения обязательств по Договору;</w:t>
      </w:r>
    </w:p>
    <w:bookmarkEnd w:id="2382"/>
    <w:bookmarkStart w:name="z2446" w:id="2383"/>
    <w:p>
      <w:pPr>
        <w:spacing w:after="0"/>
        <w:ind w:left="0"/>
        <w:jc w:val="both"/>
      </w:pPr>
      <w:r>
        <w:rPr>
          <w:rFonts w:ascii="Times New Roman"/>
          <w:b w:val="false"/>
          <w:i w:val="false"/>
          <w:color w:val="000000"/>
          <w:sz w:val="28"/>
        </w:rPr>
        <w:t>
      8) возмещать Заказчику в полном объеме причиненные ему убытки, вызванные ненадлежащим выполнением Поставщиком условий Договора и/или иными неправомерными действиями;</w:t>
      </w:r>
    </w:p>
    <w:bookmarkEnd w:id="2383"/>
    <w:bookmarkStart w:name="z2447" w:id="2384"/>
    <w:p>
      <w:pPr>
        <w:spacing w:after="0"/>
        <w:ind w:left="0"/>
        <w:jc w:val="both"/>
      </w:pPr>
      <w:r>
        <w:rPr>
          <w:rFonts w:ascii="Times New Roman"/>
          <w:b w:val="false"/>
          <w:i w:val="false"/>
          <w:color w:val="000000"/>
          <w:sz w:val="28"/>
        </w:rPr>
        <w:t>
      9) оформить и направить Заказчику посредством веб-портала утвержденный электронно-цифровой подписью акт приема-передачи товаров;</w:t>
      </w:r>
    </w:p>
    <w:bookmarkEnd w:id="2384"/>
    <w:bookmarkStart w:name="z2448" w:id="2385"/>
    <w:p>
      <w:pPr>
        <w:spacing w:after="0"/>
        <w:ind w:left="0"/>
        <w:jc w:val="both"/>
      </w:pPr>
      <w:r>
        <w:rPr>
          <w:rFonts w:ascii="Times New Roman"/>
          <w:b w:val="false"/>
          <w:i w:val="false"/>
          <w:color w:val="000000"/>
          <w:sz w:val="28"/>
        </w:rPr>
        <w:t>
      10) после утверждения Заказчиком акта приема передачи товара (ов) выписать счет-фактуру в электронной форме посредством информационной системы электронных счетов-фактур в соответствии с Правилами выписки счет-фактуры в электронной форме в информационной системе электронных счетов-фактур.</w:t>
      </w:r>
    </w:p>
    <w:bookmarkEnd w:id="2385"/>
    <w:bookmarkStart w:name="z2449" w:id="2386"/>
    <w:p>
      <w:pPr>
        <w:spacing w:after="0"/>
        <w:ind w:left="0"/>
        <w:jc w:val="both"/>
      </w:pPr>
      <w:r>
        <w:rPr>
          <w:rFonts w:ascii="Times New Roman"/>
          <w:b w:val="false"/>
          <w:i w:val="false"/>
          <w:color w:val="000000"/>
          <w:sz w:val="28"/>
        </w:rPr>
        <w:t>
      &lt;n) новый подпункт&gt;</w:t>
      </w:r>
    </w:p>
    <w:bookmarkEnd w:id="2386"/>
    <w:bookmarkStart w:name="z2450" w:id="2387"/>
    <w:p>
      <w:pPr>
        <w:spacing w:after="0"/>
        <w:ind w:left="0"/>
        <w:jc w:val="both"/>
      </w:pPr>
      <w:r>
        <w:rPr>
          <w:rFonts w:ascii="Times New Roman"/>
          <w:b w:val="false"/>
          <w:i w:val="false"/>
          <w:color w:val="000000"/>
          <w:sz w:val="28"/>
        </w:rPr>
        <w:t>
      3.2. Поставщик вправе:</w:t>
      </w:r>
    </w:p>
    <w:bookmarkEnd w:id="2387"/>
    <w:bookmarkStart w:name="z2451" w:id="2388"/>
    <w:p>
      <w:pPr>
        <w:spacing w:after="0"/>
        <w:ind w:left="0"/>
        <w:jc w:val="both"/>
      </w:pPr>
      <w:r>
        <w:rPr>
          <w:rFonts w:ascii="Times New Roman"/>
          <w:b w:val="false"/>
          <w:i w:val="false"/>
          <w:color w:val="000000"/>
          <w:sz w:val="28"/>
        </w:rPr>
        <w:t>
      1) требовать от Заказчика оплату за поставленный Товар по Договору;</w:t>
      </w:r>
    </w:p>
    <w:bookmarkEnd w:id="2388"/>
    <w:bookmarkStart w:name="z2452" w:id="2389"/>
    <w:p>
      <w:pPr>
        <w:spacing w:after="0"/>
        <w:ind w:left="0"/>
        <w:jc w:val="both"/>
      </w:pPr>
      <w:r>
        <w:rPr>
          <w:rFonts w:ascii="Times New Roman"/>
          <w:b w:val="false"/>
          <w:i w:val="false"/>
          <w:color w:val="000000"/>
          <w:sz w:val="28"/>
        </w:rPr>
        <w:t>
      2) на досрочную поставку Товара, указанного в Приложении № 1 к Договору, заранее согласовав с Заказчиком сроки поставок.</w:t>
      </w:r>
    </w:p>
    <w:bookmarkEnd w:id="2389"/>
    <w:bookmarkStart w:name="z2453" w:id="2390"/>
    <w:p>
      <w:pPr>
        <w:spacing w:after="0"/>
        <w:ind w:left="0"/>
        <w:jc w:val="both"/>
      </w:pPr>
      <w:r>
        <w:rPr>
          <w:rFonts w:ascii="Times New Roman"/>
          <w:b w:val="false"/>
          <w:i w:val="false"/>
          <w:color w:val="000000"/>
          <w:sz w:val="28"/>
        </w:rPr>
        <w:t>
      3.3. Заказчик обязуется:</w:t>
      </w:r>
    </w:p>
    <w:bookmarkEnd w:id="2390"/>
    <w:bookmarkStart w:name="z2454" w:id="2391"/>
    <w:p>
      <w:pPr>
        <w:spacing w:after="0"/>
        <w:ind w:left="0"/>
        <w:jc w:val="both"/>
      </w:pPr>
      <w:r>
        <w:rPr>
          <w:rFonts w:ascii="Times New Roman"/>
          <w:b w:val="false"/>
          <w:i w:val="false"/>
          <w:color w:val="000000"/>
          <w:sz w:val="28"/>
        </w:rPr>
        <w:t>
      1) обеспечить доступ специалистов Поставщика для поставки Товара;</w:t>
      </w:r>
    </w:p>
    <w:bookmarkEnd w:id="2391"/>
    <w:bookmarkStart w:name="z2455" w:id="2392"/>
    <w:p>
      <w:pPr>
        <w:spacing w:after="0"/>
        <w:ind w:left="0"/>
        <w:jc w:val="both"/>
      </w:pPr>
      <w:r>
        <w:rPr>
          <w:rFonts w:ascii="Times New Roman"/>
          <w:b w:val="false"/>
          <w:i w:val="false"/>
          <w:color w:val="000000"/>
          <w:sz w:val="28"/>
        </w:rPr>
        <w:t>
      2) при выявлении несоответствий или недостатков Товара незамедлительно письменно уведомить Поставщика;</w:t>
      </w:r>
    </w:p>
    <w:bookmarkEnd w:id="2392"/>
    <w:bookmarkStart w:name="z2456" w:id="2393"/>
    <w:p>
      <w:pPr>
        <w:spacing w:after="0"/>
        <w:ind w:left="0"/>
        <w:jc w:val="both"/>
      </w:pPr>
      <w:r>
        <w:rPr>
          <w:rFonts w:ascii="Times New Roman"/>
          <w:b w:val="false"/>
          <w:i w:val="false"/>
          <w:color w:val="000000"/>
          <w:sz w:val="28"/>
        </w:rPr>
        <w:t>
      3) при приемке Товара утвердить посредством веб-портала акт приема-передачи Товара либо отказать в приемке Товара с указанием аргументированных обоснований его непринятия в сроки, установленные Правилами.</w:t>
      </w:r>
    </w:p>
    <w:bookmarkEnd w:id="2393"/>
    <w:bookmarkStart w:name="z2457" w:id="2394"/>
    <w:p>
      <w:pPr>
        <w:spacing w:after="0"/>
        <w:ind w:left="0"/>
        <w:jc w:val="both"/>
      </w:pPr>
      <w:r>
        <w:rPr>
          <w:rFonts w:ascii="Times New Roman"/>
          <w:b w:val="false"/>
          <w:i w:val="false"/>
          <w:color w:val="000000"/>
          <w:sz w:val="28"/>
        </w:rPr>
        <w:t>
      При этом, приемка товара осуществляется Заказчиком либо его представителем по доверенности;</w:t>
      </w:r>
    </w:p>
    <w:bookmarkEnd w:id="2394"/>
    <w:bookmarkStart w:name="z2458" w:id="2395"/>
    <w:p>
      <w:pPr>
        <w:spacing w:after="0"/>
        <w:ind w:left="0"/>
        <w:jc w:val="both"/>
      </w:pPr>
      <w:r>
        <w:rPr>
          <w:rFonts w:ascii="Times New Roman"/>
          <w:b w:val="false"/>
          <w:i w:val="false"/>
          <w:color w:val="000000"/>
          <w:sz w:val="28"/>
        </w:rPr>
        <w:t>
      4) после утверждения акта приема передачи товара (ов) принять счет-фактуру, выписанную Поставщиком в электронной форме посредством информационной системы электронных счетов-фактур в соответствии с Правилами выписки счет-фактуры в электронной форме в информационной системе электронных счетов-фактур;</w:t>
      </w:r>
    </w:p>
    <w:bookmarkEnd w:id="2395"/>
    <w:bookmarkStart w:name="z2459" w:id="2396"/>
    <w:p>
      <w:pPr>
        <w:spacing w:after="0"/>
        <w:ind w:left="0"/>
        <w:jc w:val="both"/>
      </w:pPr>
      <w:r>
        <w:rPr>
          <w:rFonts w:ascii="Times New Roman"/>
          <w:b w:val="false"/>
          <w:i w:val="false"/>
          <w:color w:val="000000"/>
          <w:sz w:val="28"/>
        </w:rPr>
        <w:t>
      5) произвести оплату в порядке и сроки, установленные настоящим Договором.</w:t>
      </w:r>
    </w:p>
    <w:bookmarkEnd w:id="2396"/>
    <w:bookmarkStart w:name="z2460" w:id="2397"/>
    <w:p>
      <w:pPr>
        <w:spacing w:after="0"/>
        <w:ind w:left="0"/>
        <w:jc w:val="both"/>
      </w:pPr>
      <w:r>
        <w:rPr>
          <w:rFonts w:ascii="Times New Roman"/>
          <w:b w:val="false"/>
          <w:i w:val="false"/>
          <w:color w:val="000000"/>
          <w:sz w:val="28"/>
        </w:rPr>
        <w:t>
      &lt;n) новый подпункт&gt;</w:t>
      </w:r>
    </w:p>
    <w:bookmarkEnd w:id="2397"/>
    <w:bookmarkStart w:name="z2461" w:id="2398"/>
    <w:p>
      <w:pPr>
        <w:spacing w:after="0"/>
        <w:ind w:left="0"/>
        <w:jc w:val="both"/>
      </w:pPr>
      <w:r>
        <w:rPr>
          <w:rFonts w:ascii="Times New Roman"/>
          <w:b w:val="false"/>
          <w:i w:val="false"/>
          <w:color w:val="000000"/>
          <w:sz w:val="28"/>
        </w:rPr>
        <w:t>
      3.4. Заказчик вправе:</w:t>
      </w:r>
    </w:p>
    <w:bookmarkEnd w:id="2398"/>
    <w:bookmarkStart w:name="z2462" w:id="2399"/>
    <w:p>
      <w:pPr>
        <w:spacing w:after="0"/>
        <w:ind w:left="0"/>
        <w:jc w:val="both"/>
      </w:pPr>
      <w:r>
        <w:rPr>
          <w:rFonts w:ascii="Times New Roman"/>
          <w:b w:val="false"/>
          <w:i w:val="false"/>
          <w:color w:val="000000"/>
          <w:sz w:val="28"/>
        </w:rPr>
        <w:t>
      1) проверять качество поставленного Товара;</w:t>
      </w:r>
    </w:p>
    <w:bookmarkEnd w:id="2399"/>
    <w:bookmarkStart w:name="z2463" w:id="2400"/>
    <w:p>
      <w:pPr>
        <w:spacing w:after="0"/>
        <w:ind w:left="0"/>
        <w:jc w:val="both"/>
      </w:pPr>
      <w:r>
        <w:rPr>
          <w:rFonts w:ascii="Times New Roman"/>
          <w:b w:val="false"/>
          <w:i w:val="false"/>
          <w:color w:val="000000"/>
          <w:sz w:val="28"/>
        </w:rPr>
        <w:t>
      2) в случае досрочной поставки Товара, Заказчик вправе досрочно принять Товар и оплатить за него в соответствии с условиями Договора. Отказ в досрочной поставке Товара осуществляется в случаях отсутствия возможности его принятия.</w:t>
      </w:r>
    </w:p>
    <w:bookmarkEnd w:id="2400"/>
    <w:bookmarkStart w:name="z2464" w:id="2401"/>
    <w:p>
      <w:pPr>
        <w:spacing w:after="0"/>
        <w:ind w:left="0"/>
        <w:jc w:val="left"/>
      </w:pPr>
      <w:r>
        <w:rPr>
          <w:rFonts w:ascii="Times New Roman"/>
          <w:b/>
          <w:i w:val="false"/>
          <w:color w:val="000000"/>
        </w:rPr>
        <w:t xml:space="preserve"> 4. Проверка товаров на соответствие технической спецификации</w:t>
      </w:r>
    </w:p>
    <w:bookmarkEnd w:id="2401"/>
    <w:bookmarkStart w:name="z2465" w:id="2402"/>
    <w:p>
      <w:pPr>
        <w:spacing w:after="0"/>
        <w:ind w:left="0"/>
        <w:jc w:val="both"/>
      </w:pPr>
      <w:r>
        <w:rPr>
          <w:rFonts w:ascii="Times New Roman"/>
          <w:b w:val="false"/>
          <w:i w:val="false"/>
          <w:color w:val="000000"/>
          <w:sz w:val="28"/>
        </w:rPr>
        <w:t>
      4.1. Заказчик или его представители могут проводить контроль и проверку поставленных товаров на предмет соответствия требованиям, указанным в технической спецификации (приложение 2 к Договору). При этом все расходы по этим проверкам несет Поставщик. Заказчик в письменном виде своевременно уведомляет Поставщика о своих представителях, определенных для этих целей.</w:t>
      </w:r>
    </w:p>
    <w:bookmarkEnd w:id="2402"/>
    <w:bookmarkStart w:name="z2466" w:id="2403"/>
    <w:p>
      <w:pPr>
        <w:spacing w:after="0"/>
        <w:ind w:left="0"/>
        <w:jc w:val="both"/>
      </w:pPr>
      <w:r>
        <w:rPr>
          <w:rFonts w:ascii="Times New Roman"/>
          <w:b w:val="false"/>
          <w:i w:val="false"/>
          <w:color w:val="000000"/>
          <w:sz w:val="28"/>
        </w:rPr>
        <w:t>
      4.2. Товары, поставляемые в рамках настоящего Договора, должны соответствовать или быть выше стандартов, указанных в технической спецификации.</w:t>
      </w:r>
    </w:p>
    <w:bookmarkEnd w:id="2403"/>
    <w:bookmarkStart w:name="z2467" w:id="2404"/>
    <w:p>
      <w:pPr>
        <w:spacing w:after="0"/>
        <w:ind w:left="0"/>
        <w:jc w:val="both"/>
      </w:pPr>
      <w:r>
        <w:rPr>
          <w:rFonts w:ascii="Times New Roman"/>
          <w:b w:val="false"/>
          <w:i w:val="false"/>
          <w:color w:val="000000"/>
          <w:sz w:val="28"/>
        </w:rPr>
        <w:t>
      4.3. Если результаты поставленных товаров при проверке будут признаны не соответствующими требованиям технической спецификации (приложение 2 к Договору), Поставщик принимает меры по устранению несоответствий требованиям технической спецификации, без каких-либо дополнительных затрат со стороны Заказчика, в течение &lt;cрок устранения несоответствий&gt; с момента проверки.</w:t>
      </w:r>
    </w:p>
    <w:bookmarkEnd w:id="2404"/>
    <w:bookmarkStart w:name="z2468" w:id="2405"/>
    <w:p>
      <w:pPr>
        <w:spacing w:after="0"/>
        <w:ind w:left="0"/>
        <w:jc w:val="both"/>
      </w:pPr>
      <w:r>
        <w:rPr>
          <w:rFonts w:ascii="Times New Roman"/>
          <w:b w:val="false"/>
          <w:i w:val="false"/>
          <w:color w:val="000000"/>
          <w:sz w:val="28"/>
        </w:rPr>
        <w:t>
      4.4. Проверка товаров на соответствие технической спецификации при необходимости проводится на территории Поставщика или его субподрядчика (ов), в месте доставки и (или) в конечном пункте назначения товаров. Если они проводятся на территории Поставщика или его субподрядчика (ов), инспекторам Заказчика будут предоставлены все необходимые средства и оказано содействие, включая доступ к чертежам и производственной информации, без каких-либо дополнительных затрат со стороны Заказчика.</w:t>
      </w:r>
    </w:p>
    <w:bookmarkEnd w:id="2405"/>
    <w:bookmarkStart w:name="z2469" w:id="2406"/>
    <w:p>
      <w:pPr>
        <w:spacing w:after="0"/>
        <w:ind w:left="0"/>
        <w:jc w:val="both"/>
      </w:pPr>
      <w:r>
        <w:rPr>
          <w:rFonts w:ascii="Times New Roman"/>
          <w:b w:val="false"/>
          <w:i w:val="false"/>
          <w:color w:val="000000"/>
          <w:sz w:val="28"/>
        </w:rPr>
        <w:t>
      4.5. Ни один вышеуказанный пункт не освобождает Поставщика от других обязательств по Договору.</w:t>
      </w:r>
    </w:p>
    <w:bookmarkEnd w:id="2406"/>
    <w:bookmarkStart w:name="z2470" w:id="2407"/>
    <w:p>
      <w:pPr>
        <w:spacing w:after="0"/>
        <w:ind w:left="0"/>
        <w:jc w:val="both"/>
      </w:pPr>
      <w:r>
        <w:rPr>
          <w:rFonts w:ascii="Times New Roman"/>
          <w:b w:val="false"/>
          <w:i w:val="false"/>
          <w:color w:val="000000"/>
          <w:sz w:val="28"/>
        </w:rPr>
        <w:t>
      &lt;N. Новый пункт&gt;</w:t>
      </w:r>
    </w:p>
    <w:bookmarkEnd w:id="2407"/>
    <w:bookmarkStart w:name="z2471" w:id="2408"/>
    <w:p>
      <w:pPr>
        <w:spacing w:after="0"/>
        <w:ind w:left="0"/>
        <w:jc w:val="left"/>
      </w:pPr>
      <w:r>
        <w:rPr>
          <w:rFonts w:ascii="Times New Roman"/>
          <w:b/>
          <w:i w:val="false"/>
          <w:color w:val="000000"/>
        </w:rPr>
        <w:t xml:space="preserve"> 5. Поставка Товаров и документация</w:t>
      </w:r>
    </w:p>
    <w:bookmarkEnd w:id="2408"/>
    <w:bookmarkStart w:name="z2472" w:id="2409"/>
    <w:p>
      <w:pPr>
        <w:spacing w:after="0"/>
        <w:ind w:left="0"/>
        <w:jc w:val="both"/>
      </w:pPr>
      <w:r>
        <w:rPr>
          <w:rFonts w:ascii="Times New Roman"/>
          <w:b w:val="false"/>
          <w:i w:val="false"/>
          <w:color w:val="000000"/>
          <w:sz w:val="28"/>
        </w:rPr>
        <w:t>
      5.1. Поставщик предоставляет представителю Заказчика в пункте назначения Товара следующие документы:</w:t>
      </w:r>
    </w:p>
    <w:bookmarkEnd w:id="2409"/>
    <w:bookmarkStart w:name="z2473" w:id="2410"/>
    <w:p>
      <w:pPr>
        <w:spacing w:after="0"/>
        <w:ind w:left="0"/>
        <w:jc w:val="both"/>
      </w:pPr>
      <w:r>
        <w:rPr>
          <w:rFonts w:ascii="Times New Roman"/>
          <w:b w:val="false"/>
          <w:i w:val="false"/>
          <w:color w:val="000000"/>
          <w:sz w:val="28"/>
        </w:rPr>
        <w:t>
      1) оригинал накладной (указывается количество экземпляров)</w:t>
      </w:r>
    </w:p>
    <w:bookmarkEnd w:id="2410"/>
    <w:bookmarkStart w:name="z2474" w:id="2411"/>
    <w:p>
      <w:pPr>
        <w:spacing w:after="0"/>
        <w:ind w:left="0"/>
        <w:jc w:val="both"/>
      </w:pPr>
      <w:r>
        <w:rPr>
          <w:rFonts w:ascii="Times New Roman"/>
          <w:b w:val="false"/>
          <w:i w:val="false"/>
          <w:color w:val="000000"/>
          <w:sz w:val="28"/>
        </w:rPr>
        <w:t>
      2) оригиналы или нотариально заверенные копии заводского сертификата качества и/или технического паспорта Товара, выданного заводом-изготовителем (отправителем), или иной документ, выданный заводом-изготовителем, содержащий сведения о комплектности Товара, его технической характеристике, правилах эксплуатации, гарантии и другие сведения, необходимые для определения качества Товара и его соответствия нормативно-техническим документам, признанным в Республике Казахстан, за исключением случаев, когда информация указана на самом Товаре и/или его упаковке либо качество Товара подтверждается штампом предприятия-изготовителя или другим обозначением на самом Товаре и/или его упаковке с расшифровкой указанных обозначений;</w:t>
      </w:r>
    </w:p>
    <w:bookmarkEnd w:id="2411"/>
    <w:bookmarkStart w:name="z2475" w:id="2412"/>
    <w:p>
      <w:pPr>
        <w:spacing w:after="0"/>
        <w:ind w:left="0"/>
        <w:jc w:val="both"/>
      </w:pPr>
      <w:r>
        <w:rPr>
          <w:rFonts w:ascii="Times New Roman"/>
          <w:b w:val="false"/>
          <w:i w:val="false"/>
          <w:color w:val="000000"/>
          <w:sz w:val="28"/>
        </w:rPr>
        <w:t>
      3) копия документа об оценке соответствия Товара (сертификата соответствия/декларации о соответствии/свидетельства о государственной регистрации), заверенная поставщиком, за исключением Товаров, не подлежащих обязательному подтверждению соответствия;</w:t>
      </w:r>
    </w:p>
    <w:bookmarkEnd w:id="2412"/>
    <w:bookmarkStart w:name="z2476" w:id="2413"/>
    <w:p>
      <w:pPr>
        <w:spacing w:after="0"/>
        <w:ind w:left="0"/>
        <w:jc w:val="both"/>
      </w:pPr>
      <w:r>
        <w:rPr>
          <w:rFonts w:ascii="Times New Roman"/>
          <w:b w:val="false"/>
          <w:i w:val="false"/>
          <w:color w:val="000000"/>
          <w:sz w:val="28"/>
        </w:rPr>
        <w:t>
      4) гарантийный (обязательство) сертификат Изготовителя или Поставщика (при необходимости);</w:t>
      </w:r>
    </w:p>
    <w:bookmarkEnd w:id="2413"/>
    <w:bookmarkStart w:name="z2477" w:id="2414"/>
    <w:p>
      <w:pPr>
        <w:spacing w:after="0"/>
        <w:ind w:left="0"/>
        <w:jc w:val="both"/>
      </w:pPr>
      <w:r>
        <w:rPr>
          <w:rFonts w:ascii="Times New Roman"/>
          <w:b w:val="false"/>
          <w:i w:val="false"/>
          <w:color w:val="000000"/>
          <w:sz w:val="28"/>
        </w:rPr>
        <w:t xml:space="preserve">
      5) если Товар казахстанского происхождения, то предоставляется оригинал или копия установленного образца, либо заверенная уполномоченной организацией копия Сертификата о происхождении товара "СТ-KZ", выданного в установленном порядке в соответствии с Правилами по определению страны происхождения товара, статуса товара Евразийского экономического союза или иностранного товара, выдаче сертификата о происхождении товара и отмене его действия, установлении форм сертификата по определению страны происхождения товара, утвержденными </w:t>
      </w:r>
      <w:r>
        <w:rPr>
          <w:rFonts w:ascii="Times New Roman"/>
          <w:b w:val="false"/>
          <w:i w:val="false"/>
          <w:color w:val="000000"/>
          <w:sz w:val="28"/>
        </w:rPr>
        <w:t>приказом</w:t>
      </w:r>
      <w:r>
        <w:rPr>
          <w:rFonts w:ascii="Times New Roman"/>
          <w:b w:val="false"/>
          <w:i w:val="false"/>
          <w:color w:val="000000"/>
          <w:sz w:val="28"/>
        </w:rPr>
        <w:t xml:space="preserve"> исполняющего обязанности Министра торговли и интеграции Республики Казахстан от 13 июля 2021 года № 454-НҚ "Об утверждении Правил по определению страны происхождения товара, статуса товара Евразийского экономического союза или иностранного товара, выдаче сертификата о происхождении товара и отмене его действия, установлении форм сертификата по определению страны происхождения товара" (зарегистрирован в Министерстве юстиции Республики Казахстан 14 июля 2021 года № 23514) (далее – Правила по определению страны происхождения товара, статуса товара Евразийского экономического союза или иностранного товара, выдаче сертификата о происхождении товара и отмене его действия, установлении форм сертификата по определению страны происхождения товара).</w:t>
      </w:r>
    </w:p>
    <w:bookmarkEnd w:id="2414"/>
    <w:bookmarkStart w:name="z2478" w:id="2415"/>
    <w:p>
      <w:pPr>
        <w:spacing w:after="0"/>
        <w:ind w:left="0"/>
        <w:jc w:val="both"/>
      </w:pPr>
      <w:r>
        <w:rPr>
          <w:rFonts w:ascii="Times New Roman"/>
          <w:b w:val="false"/>
          <w:i w:val="false"/>
          <w:color w:val="000000"/>
          <w:sz w:val="28"/>
        </w:rPr>
        <w:t>
      В случае если объем поставляемых товаров казахстанского происхождения составляет две и более единиц, то предоставляется оригинал или копия установленного образца, либо заверенная уполномоченной организацией копия Сертификата о происхождении товара "СТ-KZ", выданного в соответствии с Правилами по определению страны происхождения товара, выдаче сертификата о происхождении товара и отмене его действия, на поставляемый объем (за исключением сертификата, выданного на образец) или на продукцию серийного производства.</w:t>
      </w:r>
    </w:p>
    <w:bookmarkEnd w:id="2415"/>
    <w:bookmarkStart w:name="z2479" w:id="2416"/>
    <w:p>
      <w:pPr>
        <w:spacing w:after="0"/>
        <w:ind w:left="0"/>
        <w:jc w:val="both"/>
      </w:pPr>
      <w:r>
        <w:rPr>
          <w:rFonts w:ascii="Times New Roman"/>
          <w:b w:val="false"/>
          <w:i w:val="false"/>
          <w:color w:val="000000"/>
          <w:sz w:val="28"/>
        </w:rPr>
        <w:t>
      Если Товар иностранного происхождения, то предоставляется оригинал или копия соответствующего Сертификата о происхождении Товара, выданного соответствующим органом страны происхождения в порядке, установленном Правилами по определению страны происхождения товара, выдаче сертификата о происхождении товара и отмене его действия.</w:t>
      </w:r>
    </w:p>
    <w:bookmarkEnd w:id="2416"/>
    <w:bookmarkStart w:name="z2480" w:id="2417"/>
    <w:p>
      <w:pPr>
        <w:spacing w:after="0"/>
        <w:ind w:left="0"/>
        <w:jc w:val="both"/>
      </w:pPr>
      <w:r>
        <w:rPr>
          <w:rFonts w:ascii="Times New Roman"/>
          <w:b w:val="false"/>
          <w:i w:val="false"/>
          <w:color w:val="000000"/>
          <w:sz w:val="28"/>
        </w:rPr>
        <w:t>
      5.2. Право собственности на Товар и все связанные с этим риски, включая риск случайной гибели, утраты или повреждения Товара, переходят к Заказчику с момента подписания Сторонами акта приема-передачи товара. С этого момента в течение 14 (четырнадцати) календарных дней Поставщик принимает от Заказчика претензии, связанные с дефектами Товара, которые не могли быть обнаружены при приемке Товара.</w:t>
      </w:r>
    </w:p>
    <w:bookmarkEnd w:id="2417"/>
    <w:bookmarkStart w:name="z2481" w:id="2418"/>
    <w:p>
      <w:pPr>
        <w:spacing w:after="0"/>
        <w:ind w:left="0"/>
        <w:jc w:val="both"/>
      </w:pPr>
      <w:r>
        <w:rPr>
          <w:rFonts w:ascii="Times New Roman"/>
          <w:b w:val="false"/>
          <w:i w:val="false"/>
          <w:color w:val="000000"/>
          <w:sz w:val="28"/>
        </w:rPr>
        <w:t>
      5.3. Поставка считается поставленной при условии полной передачи Поставщиком Заказчику Товара в точном соответствии требованиям, указанным в технической спецификации (приложение 2 к Договору).</w:t>
      </w:r>
    </w:p>
    <w:bookmarkEnd w:id="2418"/>
    <w:bookmarkStart w:name="z2482" w:id="2419"/>
    <w:p>
      <w:pPr>
        <w:spacing w:after="0"/>
        <w:ind w:left="0"/>
        <w:jc w:val="both"/>
      </w:pPr>
      <w:r>
        <w:rPr>
          <w:rFonts w:ascii="Times New Roman"/>
          <w:b w:val="false"/>
          <w:i w:val="false"/>
          <w:color w:val="000000"/>
          <w:sz w:val="28"/>
        </w:rPr>
        <w:t>
      5.4. При соблюдении условии пункта 5.3. настоящего Договора датой поставки/передачи Товара считается дата направления поставщиком посредством веб-портала заказчику акта приема-передачи товара.</w:t>
      </w:r>
    </w:p>
    <w:bookmarkEnd w:id="2419"/>
    <w:bookmarkStart w:name="z2483" w:id="2420"/>
    <w:p>
      <w:pPr>
        <w:spacing w:after="0"/>
        <w:ind w:left="0"/>
        <w:jc w:val="left"/>
      </w:pPr>
      <w:r>
        <w:rPr>
          <w:rFonts w:ascii="Times New Roman"/>
          <w:b/>
          <w:i w:val="false"/>
          <w:color w:val="000000"/>
        </w:rPr>
        <w:t xml:space="preserve"> 6. Гарантии. Качество</w:t>
      </w:r>
    </w:p>
    <w:bookmarkEnd w:id="2420"/>
    <w:bookmarkStart w:name="z2484" w:id="2421"/>
    <w:p>
      <w:pPr>
        <w:spacing w:after="0"/>
        <w:ind w:left="0"/>
        <w:jc w:val="both"/>
      </w:pPr>
      <w:r>
        <w:rPr>
          <w:rFonts w:ascii="Times New Roman"/>
          <w:b w:val="false"/>
          <w:i w:val="false"/>
          <w:color w:val="000000"/>
          <w:sz w:val="28"/>
        </w:rPr>
        <w:t>
      6.1. Поставщик гарантирует, что Товар, поставляемый в рамках настоящего Договора, является:</w:t>
      </w:r>
    </w:p>
    <w:bookmarkEnd w:id="2421"/>
    <w:bookmarkStart w:name="z2485" w:id="2422"/>
    <w:p>
      <w:pPr>
        <w:spacing w:after="0"/>
        <w:ind w:left="0"/>
        <w:jc w:val="both"/>
      </w:pPr>
      <w:r>
        <w:rPr>
          <w:rFonts w:ascii="Times New Roman"/>
          <w:b w:val="false"/>
          <w:i w:val="false"/>
          <w:color w:val="000000"/>
          <w:sz w:val="28"/>
        </w:rPr>
        <w:t>
      1) качественным и соответствующим требованиям национальных стандартов, а в случае их отсутствия межгосударственных стандартов на закупаемые товары;</w:t>
      </w:r>
    </w:p>
    <w:bookmarkEnd w:id="2422"/>
    <w:bookmarkStart w:name="z2486" w:id="2423"/>
    <w:p>
      <w:pPr>
        <w:spacing w:after="0"/>
        <w:ind w:left="0"/>
        <w:jc w:val="both"/>
      </w:pPr>
      <w:r>
        <w:rPr>
          <w:rFonts w:ascii="Times New Roman"/>
          <w:b w:val="false"/>
          <w:i w:val="false"/>
          <w:color w:val="000000"/>
          <w:sz w:val="28"/>
        </w:rPr>
        <w:t>
      2) новым, неиспользованным, в заводской упаковке, свободным от каких-либо дефектов в материале и исполнении;</w:t>
      </w:r>
    </w:p>
    <w:bookmarkEnd w:id="2423"/>
    <w:bookmarkStart w:name="z2487" w:id="2424"/>
    <w:p>
      <w:pPr>
        <w:spacing w:after="0"/>
        <w:ind w:left="0"/>
        <w:jc w:val="both"/>
      </w:pPr>
      <w:r>
        <w:rPr>
          <w:rFonts w:ascii="Times New Roman"/>
          <w:b w:val="false"/>
          <w:i w:val="false"/>
          <w:color w:val="000000"/>
          <w:sz w:val="28"/>
        </w:rPr>
        <w:t>
      3) свободным от любых прав и притязаний третьих лиц, которые основаны на промышленной и (или) другой интеллектуальной собственности.</w:t>
      </w:r>
    </w:p>
    <w:bookmarkEnd w:id="2424"/>
    <w:bookmarkStart w:name="z2488" w:id="2425"/>
    <w:p>
      <w:pPr>
        <w:spacing w:after="0"/>
        <w:ind w:left="0"/>
        <w:jc w:val="both"/>
      </w:pPr>
      <w:r>
        <w:rPr>
          <w:rFonts w:ascii="Times New Roman"/>
          <w:b w:val="false"/>
          <w:i w:val="false"/>
          <w:color w:val="000000"/>
          <w:sz w:val="28"/>
        </w:rPr>
        <w:t>
      6.2. В случае обнаружения недопоставки Товара, согласно перечню закупаемых товаров и технической спецификации, указанному в приложениях к настоящему Договору, или обнаружения в поставленном Товаре каких-либо скрытых заводских дефектов на момент вскрытия упаковки, или, если качество Товара не полностью соответствует техническим условиям изготовления, Заказчик в двадцатидневный срок составляет рекламационный акт, а Поставщик в течение 14 (четырнадцати) календарных дней и за свой счет заменяет Товар новым.</w:t>
      </w:r>
    </w:p>
    <w:bookmarkEnd w:id="2425"/>
    <w:bookmarkStart w:name="z2489" w:id="2426"/>
    <w:p>
      <w:pPr>
        <w:spacing w:after="0"/>
        <w:ind w:left="0"/>
        <w:jc w:val="both"/>
      </w:pPr>
      <w:r>
        <w:rPr>
          <w:rFonts w:ascii="Times New Roman"/>
          <w:b w:val="false"/>
          <w:i w:val="false"/>
          <w:color w:val="000000"/>
          <w:sz w:val="28"/>
        </w:rPr>
        <w:t>
      6.3. Гарантийный период для поставляемого Товара определяется в 12 (двенадцать) календарных месяцев со дня поступления Товара на склад Заказчика. Гарантийный срок для замененного или отремонтированного Товара начинается с момента замены на новый Товар. Все расходы по устранению, замене дефектов Товара, в том числе связанные с таможенной очисткой, также несет Поставщик. В том случае, если задержка в устранении возникших дефектов будет происходить по вине Поставщика, то гарантийный срок продлевается на соответствующий период времени.</w:t>
      </w:r>
    </w:p>
    <w:bookmarkEnd w:id="2426"/>
    <w:bookmarkStart w:name="z2490" w:id="2427"/>
    <w:p>
      <w:pPr>
        <w:spacing w:after="0"/>
        <w:ind w:left="0"/>
        <w:jc w:val="both"/>
      </w:pPr>
      <w:r>
        <w:rPr>
          <w:rFonts w:ascii="Times New Roman"/>
          <w:b w:val="false"/>
          <w:i w:val="false"/>
          <w:color w:val="000000"/>
          <w:sz w:val="28"/>
        </w:rPr>
        <w:t>
      &lt;N. Новый пункт&gt;.</w:t>
      </w:r>
    </w:p>
    <w:bookmarkEnd w:id="2427"/>
    <w:bookmarkStart w:name="z2491" w:id="2428"/>
    <w:p>
      <w:pPr>
        <w:spacing w:after="0"/>
        <w:ind w:left="0"/>
        <w:jc w:val="left"/>
      </w:pPr>
      <w:r>
        <w:rPr>
          <w:rFonts w:ascii="Times New Roman"/>
          <w:b/>
          <w:i w:val="false"/>
          <w:color w:val="000000"/>
        </w:rPr>
        <w:t xml:space="preserve"> 7. Ответственность Сторон</w:t>
      </w:r>
    </w:p>
    <w:bookmarkEnd w:id="2428"/>
    <w:bookmarkStart w:name="z2492" w:id="2429"/>
    <w:p>
      <w:pPr>
        <w:spacing w:after="0"/>
        <w:ind w:left="0"/>
        <w:jc w:val="both"/>
      </w:pPr>
      <w:r>
        <w:rPr>
          <w:rFonts w:ascii="Times New Roman"/>
          <w:b w:val="false"/>
          <w:i w:val="false"/>
          <w:color w:val="000000"/>
          <w:sz w:val="28"/>
        </w:rPr>
        <w:t>
      7.1. В случае невыполнения или ненадлежащего выполнения Сторонами своих обязательств в рамках настоящего Договора все споры и разногласия разрешаются в соответствии с действующим законодательством Республики Казахстан.</w:t>
      </w:r>
    </w:p>
    <w:bookmarkEnd w:id="2429"/>
    <w:bookmarkStart w:name="z2493" w:id="2430"/>
    <w:p>
      <w:pPr>
        <w:spacing w:after="0"/>
        <w:ind w:left="0"/>
        <w:jc w:val="both"/>
      </w:pPr>
      <w:r>
        <w:rPr>
          <w:rFonts w:ascii="Times New Roman"/>
          <w:b w:val="false"/>
          <w:i w:val="false"/>
          <w:color w:val="000000"/>
          <w:sz w:val="28"/>
        </w:rPr>
        <w:t>
      7.2. За исключением случаев секвестра и/или недостаточности денег на контрольном счете наличности соответствующих бюджетов/расчетном счете государственного предприятия, юридического лица, пятьдесят и более процентов голосующих акций которых принадлежат государству, если Заказчик не выплачивает Поставщику причитающиеся ему средства в сроки, указанные в Договоре, то Заказчик выплачивает Поставщику неустойку (пеню) по задержанным платежам в размере 0,1% (ноль целых один) от причитающейся суммы за каждый день просрочки. При этом общая сумма неустойки (пени) не должна превышать 10 % от общей суммы Договора.</w:t>
      </w:r>
    </w:p>
    <w:bookmarkEnd w:id="2430"/>
    <w:bookmarkStart w:name="z2494" w:id="2431"/>
    <w:p>
      <w:pPr>
        <w:spacing w:after="0"/>
        <w:ind w:left="0"/>
        <w:jc w:val="both"/>
      </w:pPr>
      <w:r>
        <w:rPr>
          <w:rFonts w:ascii="Times New Roman"/>
          <w:b w:val="false"/>
          <w:i w:val="false"/>
          <w:color w:val="000000"/>
          <w:sz w:val="28"/>
        </w:rPr>
        <w:t>
      7.3. В случае просрочки сроков поставки Товара Заказчик удерживает (взыскивает) с Поставщика неустойку (штраф, пеню) в размере 0,1 % от общей суммы Договора за каждый день просрочки в случае полного неисполнения поставщиком обязательств либо удерживает (взыскивает) неустойку (штраф, пеню) в размере 0,1 % от суммы неисполненных обязательств за каждый день просрочки в случае ненадлежащего исполнения (частичного неисполнения) обязательств. При этом общая сумма неустойки (штрафа, пени) не должна превышать 10 % от общей суммы Договора.</w:t>
      </w:r>
    </w:p>
    <w:bookmarkEnd w:id="2431"/>
    <w:bookmarkStart w:name="z2495" w:id="2432"/>
    <w:p>
      <w:pPr>
        <w:spacing w:after="0"/>
        <w:ind w:left="0"/>
        <w:jc w:val="both"/>
      </w:pPr>
      <w:r>
        <w:rPr>
          <w:rFonts w:ascii="Times New Roman"/>
          <w:b w:val="false"/>
          <w:i w:val="false"/>
          <w:color w:val="000000"/>
          <w:sz w:val="28"/>
        </w:rPr>
        <w:t>
      7.4. В случае отказа Поставщика от поставки Товара, или просрочки поставки Товара на срок более одного месяца со дня истечения срока поставки Товара по Договору, но не позднее срока окончания действия Договора, Заказчик имеет право расторгнуть настоящий Договор в одностороннем порядке с взысканием с Поставщика суммы неустойки (штрафа, пени) в размере 0,1 % от общей суммы Договора за каждый день просрочки.</w:t>
      </w:r>
    </w:p>
    <w:bookmarkEnd w:id="2432"/>
    <w:bookmarkStart w:name="z2496" w:id="2433"/>
    <w:p>
      <w:pPr>
        <w:spacing w:after="0"/>
        <w:ind w:left="0"/>
        <w:jc w:val="both"/>
      </w:pPr>
      <w:r>
        <w:rPr>
          <w:rFonts w:ascii="Times New Roman"/>
          <w:b w:val="false"/>
          <w:i w:val="false"/>
          <w:color w:val="000000"/>
          <w:sz w:val="28"/>
        </w:rPr>
        <w:t>
      7.5. Уплата неустойки (штрафа, пени) не освобождает Стороны от выполнения обязательств, предусмотренных настоящим Договором.</w:t>
      </w:r>
    </w:p>
    <w:bookmarkEnd w:id="2433"/>
    <w:bookmarkStart w:name="z2497" w:id="2434"/>
    <w:p>
      <w:pPr>
        <w:spacing w:after="0"/>
        <w:ind w:left="0"/>
        <w:jc w:val="both"/>
      </w:pPr>
      <w:r>
        <w:rPr>
          <w:rFonts w:ascii="Times New Roman"/>
          <w:b w:val="false"/>
          <w:i w:val="false"/>
          <w:color w:val="000000"/>
          <w:sz w:val="28"/>
        </w:rPr>
        <w:t>
      7.6. Если любое изменение ведет к уменьшению стоимости или сроков, необходимых Поставщику для поставки товаров по Договору, то цена Договора или график поставок, или и то и другое соответствующим образом корректируется, а в Договор вносятся соответствующие поправки. Все запросы Поставщика на проведение корректировки должны быть предъявлены в течение 30 (тридцати) календарных дней со дня получения Поставщиком распоряжения об изменениях от Заказчика.</w:t>
      </w:r>
    </w:p>
    <w:bookmarkEnd w:id="2434"/>
    <w:bookmarkStart w:name="z2498" w:id="2435"/>
    <w:p>
      <w:pPr>
        <w:spacing w:after="0"/>
        <w:ind w:left="0"/>
        <w:jc w:val="both"/>
      </w:pPr>
      <w:r>
        <w:rPr>
          <w:rFonts w:ascii="Times New Roman"/>
          <w:b w:val="false"/>
          <w:i w:val="false"/>
          <w:color w:val="000000"/>
          <w:sz w:val="28"/>
        </w:rPr>
        <w:t>
      7.7. Поставщик ни полностью, ни частично не передает кому-либо свои обязательства по настоящему Договору.</w:t>
      </w:r>
    </w:p>
    <w:bookmarkEnd w:id="2435"/>
    <w:bookmarkStart w:name="z2499" w:id="2436"/>
    <w:p>
      <w:pPr>
        <w:spacing w:after="0"/>
        <w:ind w:left="0"/>
        <w:jc w:val="both"/>
      </w:pPr>
      <w:r>
        <w:rPr>
          <w:rFonts w:ascii="Times New Roman"/>
          <w:b w:val="false"/>
          <w:i w:val="false"/>
          <w:color w:val="000000"/>
          <w:sz w:val="28"/>
        </w:rPr>
        <w:t>
      7.8. Заказчик не возвращает обеспечение исполнения Договора в случае его расторжения в связи с невыполнением Поставщиком своих обязательств по данному Договору.</w:t>
      </w:r>
    </w:p>
    <w:bookmarkEnd w:id="2436"/>
    <w:bookmarkStart w:name="z2500" w:id="2437"/>
    <w:p>
      <w:pPr>
        <w:spacing w:after="0"/>
        <w:ind w:left="0"/>
        <w:jc w:val="both"/>
      </w:pPr>
      <w:r>
        <w:rPr>
          <w:rFonts w:ascii="Times New Roman"/>
          <w:b w:val="false"/>
          <w:i w:val="false"/>
          <w:color w:val="000000"/>
          <w:sz w:val="28"/>
        </w:rPr>
        <w:t>
      &lt;N. Новый пункт&gt;</w:t>
      </w:r>
    </w:p>
    <w:bookmarkEnd w:id="2437"/>
    <w:bookmarkStart w:name="z2501" w:id="2438"/>
    <w:p>
      <w:pPr>
        <w:spacing w:after="0"/>
        <w:ind w:left="0"/>
        <w:jc w:val="left"/>
      </w:pPr>
      <w:r>
        <w:rPr>
          <w:rFonts w:ascii="Times New Roman"/>
          <w:b/>
          <w:i w:val="false"/>
          <w:color w:val="000000"/>
        </w:rPr>
        <w:t xml:space="preserve"> 8. Срок действия и условия расторжения Договора</w:t>
      </w:r>
    </w:p>
    <w:bookmarkEnd w:id="2438"/>
    <w:bookmarkStart w:name="z2502" w:id="2439"/>
    <w:p>
      <w:pPr>
        <w:spacing w:after="0"/>
        <w:ind w:left="0"/>
        <w:jc w:val="both"/>
      </w:pPr>
      <w:r>
        <w:rPr>
          <w:rFonts w:ascii="Times New Roman"/>
          <w:b w:val="false"/>
          <w:i w:val="false"/>
          <w:color w:val="000000"/>
          <w:sz w:val="28"/>
        </w:rPr>
        <w:t>
      8.1. Договор вступает в силу со дня подписания и действует по &lt;_____&gt; года.</w:t>
      </w:r>
    </w:p>
    <w:bookmarkEnd w:id="2439"/>
    <w:bookmarkStart w:name="z2503" w:id="2440"/>
    <w:p>
      <w:pPr>
        <w:spacing w:after="0"/>
        <w:ind w:left="0"/>
        <w:jc w:val="both"/>
      </w:pPr>
      <w:r>
        <w:rPr>
          <w:rFonts w:ascii="Times New Roman"/>
          <w:b w:val="false"/>
          <w:i w:val="false"/>
          <w:color w:val="000000"/>
          <w:sz w:val="28"/>
        </w:rPr>
        <w:t>
      8.2. Заказчик может в любое время в одностороннем порядке отказаться от исполнения условий Договора, направив Поставщику соответствующее письменное уведомление, если Поставщик становится банкротом или неплатежеспособным. В этом случае отказ от исполнения условий Договора осуществляется немедленно, и Заказчик не несет никакой финансовой обязанности по отношению к Поставщику при условии, если отказ от исполнения условий Договора не наносит ущерба или не затрагивает каких-либо прав на совершение действий или применение санкций, которые были или будут впоследствии предъявлены Заказчику.</w:t>
      </w:r>
    </w:p>
    <w:bookmarkEnd w:id="2440"/>
    <w:bookmarkStart w:name="z2504" w:id="2441"/>
    <w:p>
      <w:pPr>
        <w:spacing w:after="0"/>
        <w:ind w:left="0"/>
        <w:jc w:val="both"/>
      </w:pPr>
      <w:r>
        <w:rPr>
          <w:rFonts w:ascii="Times New Roman"/>
          <w:b w:val="false"/>
          <w:i w:val="false"/>
          <w:color w:val="000000"/>
          <w:sz w:val="28"/>
        </w:rPr>
        <w:t>
      8.3. Без ущерба каким-либо другим санкциям за нарушение условий Договора Заказчик с учетом требований пункта 7.4. настоящего Договора может расторгнуть настоящий Договор полностью или частично, направив Поставщику письменное уведомление о невыполнении обязательств:</w:t>
      </w:r>
    </w:p>
    <w:bookmarkEnd w:id="2441"/>
    <w:bookmarkStart w:name="z2505" w:id="2442"/>
    <w:p>
      <w:pPr>
        <w:spacing w:after="0"/>
        <w:ind w:left="0"/>
        <w:jc w:val="both"/>
      </w:pPr>
      <w:r>
        <w:rPr>
          <w:rFonts w:ascii="Times New Roman"/>
          <w:b w:val="false"/>
          <w:i w:val="false"/>
          <w:color w:val="000000"/>
          <w:sz w:val="28"/>
        </w:rPr>
        <w:t>
      1) если Поставщик не может поставить товары в сроки, предусмотренные Договором, или в течение периода продления настоящего Договора, предоставленного Заказчиком;</w:t>
      </w:r>
    </w:p>
    <w:bookmarkEnd w:id="2442"/>
    <w:bookmarkStart w:name="z2506" w:id="2443"/>
    <w:p>
      <w:pPr>
        <w:spacing w:after="0"/>
        <w:ind w:left="0"/>
        <w:jc w:val="both"/>
      </w:pPr>
      <w:r>
        <w:rPr>
          <w:rFonts w:ascii="Times New Roman"/>
          <w:b w:val="false"/>
          <w:i w:val="false"/>
          <w:color w:val="000000"/>
          <w:sz w:val="28"/>
        </w:rPr>
        <w:t>
      2) если Поставщик не может выполнить свои обязательства по Договору.</w:t>
      </w:r>
    </w:p>
    <w:bookmarkEnd w:id="2443"/>
    <w:bookmarkStart w:name="z2507" w:id="2444"/>
    <w:p>
      <w:pPr>
        <w:spacing w:after="0"/>
        <w:ind w:left="0"/>
        <w:jc w:val="both"/>
      </w:pPr>
      <w:r>
        <w:rPr>
          <w:rFonts w:ascii="Times New Roman"/>
          <w:b w:val="false"/>
          <w:i w:val="false"/>
          <w:color w:val="000000"/>
          <w:sz w:val="28"/>
        </w:rPr>
        <w:t>
      8.4. Договор содержит условие о его расторжении на любом этапе в случае выявления одного из следующих фактов:</w:t>
      </w:r>
    </w:p>
    <w:bookmarkEnd w:id="2444"/>
    <w:bookmarkStart w:name="z2508" w:id="2445"/>
    <w:p>
      <w:pPr>
        <w:spacing w:after="0"/>
        <w:ind w:left="0"/>
        <w:jc w:val="both"/>
      </w:pPr>
      <w:r>
        <w:rPr>
          <w:rFonts w:ascii="Times New Roman"/>
          <w:b w:val="false"/>
          <w:i w:val="false"/>
          <w:color w:val="000000"/>
          <w:sz w:val="28"/>
        </w:rPr>
        <w:t>
      1) выявления нарушения ограничений, предусмотренных статьей 7 Закона в отношении закупки, на основании которой заключен данный Договор;</w:t>
      </w:r>
    </w:p>
    <w:bookmarkEnd w:id="2445"/>
    <w:bookmarkStart w:name="z2509" w:id="2446"/>
    <w:p>
      <w:pPr>
        <w:spacing w:after="0"/>
        <w:ind w:left="0"/>
        <w:jc w:val="both"/>
      </w:pPr>
      <w:r>
        <w:rPr>
          <w:rFonts w:ascii="Times New Roman"/>
          <w:b w:val="false"/>
          <w:i w:val="false"/>
          <w:color w:val="000000"/>
          <w:sz w:val="28"/>
        </w:rPr>
        <w:t>
      2) оказания организатором закупок содействия Поставщику, не предусмотренного Законом;</w:t>
      </w:r>
    </w:p>
    <w:bookmarkEnd w:id="2446"/>
    <w:bookmarkStart w:name="z2510" w:id="2447"/>
    <w:p>
      <w:pPr>
        <w:spacing w:after="0"/>
        <w:ind w:left="0"/>
        <w:jc w:val="both"/>
      </w:pPr>
      <w:r>
        <w:rPr>
          <w:rFonts w:ascii="Times New Roman"/>
          <w:b w:val="false"/>
          <w:i w:val="false"/>
          <w:color w:val="000000"/>
          <w:sz w:val="28"/>
        </w:rPr>
        <w:t>
      3) уклонения от заключения Договора путем невнесения обеспечения исполнения договора и (или) суммы в соответствии с антидемпинговыми мерами (при наличии), за исключением случая поставки товаров до истечения срока внесения обеспечения исполнения Договора.</w:t>
      </w:r>
    </w:p>
    <w:bookmarkEnd w:id="2447"/>
    <w:bookmarkStart w:name="z2511" w:id="2448"/>
    <w:p>
      <w:pPr>
        <w:spacing w:after="0"/>
        <w:ind w:left="0"/>
        <w:jc w:val="both"/>
      </w:pPr>
      <w:r>
        <w:rPr>
          <w:rFonts w:ascii="Times New Roman"/>
          <w:b w:val="false"/>
          <w:i w:val="false"/>
          <w:color w:val="000000"/>
          <w:sz w:val="28"/>
        </w:rPr>
        <w:t>
      8.5. Договор может быть расторгнут по соглашению сторон, в случае нецелесообразности его дальнейшего исполнения.</w:t>
      </w:r>
    </w:p>
    <w:bookmarkEnd w:id="2448"/>
    <w:bookmarkStart w:name="z2512" w:id="2449"/>
    <w:p>
      <w:pPr>
        <w:spacing w:after="0"/>
        <w:ind w:left="0"/>
        <w:jc w:val="both"/>
      </w:pPr>
      <w:r>
        <w:rPr>
          <w:rFonts w:ascii="Times New Roman"/>
          <w:b w:val="false"/>
          <w:i w:val="false"/>
          <w:color w:val="000000"/>
          <w:sz w:val="28"/>
        </w:rPr>
        <w:t>
      Когда Договор аннулируется в силу вышеуказанного обстоятельства, Поставщик имеет право требовать оплату только за фактические затраты, связанные с расторжением по Договору, на день расторжения.</w:t>
      </w:r>
    </w:p>
    <w:bookmarkEnd w:id="2449"/>
    <w:bookmarkStart w:name="z2513" w:id="2450"/>
    <w:p>
      <w:pPr>
        <w:spacing w:after="0"/>
        <w:ind w:left="0"/>
        <w:jc w:val="left"/>
      </w:pPr>
      <w:r>
        <w:rPr>
          <w:rFonts w:ascii="Times New Roman"/>
          <w:b/>
          <w:i w:val="false"/>
          <w:color w:val="000000"/>
        </w:rPr>
        <w:t xml:space="preserve"> 9. Уведомление</w:t>
      </w:r>
    </w:p>
    <w:bookmarkEnd w:id="2450"/>
    <w:bookmarkStart w:name="z2514" w:id="2451"/>
    <w:p>
      <w:pPr>
        <w:spacing w:after="0"/>
        <w:ind w:left="0"/>
        <w:jc w:val="both"/>
      </w:pPr>
      <w:r>
        <w:rPr>
          <w:rFonts w:ascii="Times New Roman"/>
          <w:b w:val="false"/>
          <w:i w:val="false"/>
          <w:color w:val="000000"/>
          <w:sz w:val="28"/>
        </w:rPr>
        <w:t>
      9.1. Любое уведомление, которое одна сторона направляет другой стороне в соответствии с Договором, высылается оплаченным заказным письмом или по телеграфу, телексу, факсу, телефаксу, электронной почте либо посредством веб-портала.</w:t>
      </w:r>
    </w:p>
    <w:bookmarkEnd w:id="2451"/>
    <w:bookmarkStart w:name="z2515" w:id="2452"/>
    <w:p>
      <w:pPr>
        <w:spacing w:after="0"/>
        <w:ind w:left="0"/>
        <w:jc w:val="both"/>
      </w:pPr>
      <w:r>
        <w:rPr>
          <w:rFonts w:ascii="Times New Roman"/>
          <w:b w:val="false"/>
          <w:i w:val="false"/>
          <w:color w:val="000000"/>
          <w:sz w:val="28"/>
        </w:rPr>
        <w:t>
      9.2. 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p>
    <w:bookmarkEnd w:id="2452"/>
    <w:bookmarkStart w:name="z2516" w:id="2453"/>
    <w:p>
      <w:pPr>
        <w:spacing w:after="0"/>
        <w:ind w:left="0"/>
        <w:jc w:val="left"/>
      </w:pPr>
      <w:r>
        <w:rPr>
          <w:rFonts w:ascii="Times New Roman"/>
          <w:b/>
          <w:i w:val="false"/>
          <w:color w:val="000000"/>
        </w:rPr>
        <w:t xml:space="preserve"> 10. Форс-мажор</w:t>
      </w:r>
    </w:p>
    <w:bookmarkEnd w:id="2453"/>
    <w:bookmarkStart w:name="z2517" w:id="2454"/>
    <w:p>
      <w:pPr>
        <w:spacing w:after="0"/>
        <w:ind w:left="0"/>
        <w:jc w:val="both"/>
      </w:pPr>
      <w:r>
        <w:rPr>
          <w:rFonts w:ascii="Times New Roman"/>
          <w:b w:val="false"/>
          <w:i w:val="false"/>
          <w:color w:val="000000"/>
          <w:sz w:val="28"/>
        </w:rPr>
        <w:t>
      10.1. Стороны не несут ответственности за полное или частичное неисполнение своих обязательств по настоящему Договору, если оно явилось результатом форс-мажорных обстоятельств.</w:t>
      </w:r>
    </w:p>
    <w:bookmarkEnd w:id="2454"/>
    <w:bookmarkStart w:name="z2518" w:id="2455"/>
    <w:p>
      <w:pPr>
        <w:spacing w:after="0"/>
        <w:ind w:left="0"/>
        <w:jc w:val="both"/>
      </w:pPr>
      <w:r>
        <w:rPr>
          <w:rFonts w:ascii="Times New Roman"/>
          <w:b w:val="false"/>
          <w:i w:val="false"/>
          <w:color w:val="000000"/>
          <w:sz w:val="28"/>
        </w:rPr>
        <w:t>
      10.2. Поставщик не лишается своего обеспечения исполнения Договора и не несет ответственность за выплату неустоек или расторжение Договора в силу неисполнения его условий, если задержка с исполнением Договора является результатом форс-мажорных обстоятельств.</w:t>
      </w:r>
    </w:p>
    <w:bookmarkEnd w:id="2455"/>
    <w:bookmarkStart w:name="z2519" w:id="2456"/>
    <w:p>
      <w:pPr>
        <w:spacing w:after="0"/>
        <w:ind w:left="0"/>
        <w:jc w:val="both"/>
      </w:pPr>
      <w:r>
        <w:rPr>
          <w:rFonts w:ascii="Times New Roman"/>
          <w:b w:val="false"/>
          <w:i w:val="false"/>
          <w:color w:val="000000"/>
          <w:sz w:val="28"/>
        </w:rPr>
        <w:t>
      10.3. Для целей Договора "форс-мажор" означает событие, неподвластное контролю Сторон, и имеющее непредвиденный характер. Такие события могут включать, но не исключительно: военные действия, природные или стихийные бедствия и другие.</w:t>
      </w:r>
    </w:p>
    <w:bookmarkEnd w:id="2456"/>
    <w:bookmarkStart w:name="z2520" w:id="2457"/>
    <w:p>
      <w:pPr>
        <w:spacing w:after="0"/>
        <w:ind w:left="0"/>
        <w:jc w:val="both"/>
      </w:pPr>
      <w:r>
        <w:rPr>
          <w:rFonts w:ascii="Times New Roman"/>
          <w:b w:val="false"/>
          <w:i w:val="false"/>
          <w:color w:val="000000"/>
          <w:sz w:val="28"/>
        </w:rPr>
        <w:t>
      10.4. При возникновении форс-мажорных обстоятельств Поставщик незамедлительно направляет Заказчику письменное уведомление о таких обстоятельствах и их причинах. Если от Заказчика не поступает иных письменных инструкций, Поставщик продолжает выполнять свои обязательства по Договору, насколько это целесообразно, и ведет поиск альтернативных способов выполнения Договора, не зависящих от форс-мажорных обстоятельств.</w:t>
      </w:r>
    </w:p>
    <w:bookmarkEnd w:id="2457"/>
    <w:bookmarkStart w:name="z2521" w:id="2458"/>
    <w:p>
      <w:pPr>
        <w:spacing w:after="0"/>
        <w:ind w:left="0"/>
        <w:jc w:val="left"/>
      </w:pPr>
      <w:r>
        <w:rPr>
          <w:rFonts w:ascii="Times New Roman"/>
          <w:b/>
          <w:i w:val="false"/>
          <w:color w:val="000000"/>
        </w:rPr>
        <w:t xml:space="preserve"> 11. Решение спорных вопросов</w:t>
      </w:r>
    </w:p>
    <w:bookmarkEnd w:id="2458"/>
    <w:bookmarkStart w:name="z2522" w:id="2459"/>
    <w:p>
      <w:pPr>
        <w:spacing w:after="0"/>
        <w:ind w:left="0"/>
        <w:jc w:val="both"/>
      </w:pPr>
      <w:r>
        <w:rPr>
          <w:rFonts w:ascii="Times New Roman"/>
          <w:b w:val="false"/>
          <w:i w:val="false"/>
          <w:color w:val="000000"/>
          <w:sz w:val="28"/>
        </w:rPr>
        <w:t>
      11.1. Заказчик и Поставщик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w:t>
      </w:r>
    </w:p>
    <w:bookmarkEnd w:id="2459"/>
    <w:bookmarkStart w:name="z2523" w:id="2460"/>
    <w:p>
      <w:pPr>
        <w:spacing w:after="0"/>
        <w:ind w:left="0"/>
        <w:jc w:val="both"/>
      </w:pPr>
      <w:r>
        <w:rPr>
          <w:rFonts w:ascii="Times New Roman"/>
          <w:b w:val="false"/>
          <w:i w:val="false"/>
          <w:color w:val="000000"/>
          <w:sz w:val="28"/>
        </w:rPr>
        <w:t>
      11.2. Если после таких переговоров Заказчик и Поставщик не могут разрешить спор по Договору, любая из сторон может потребовать решения этого вопроса в соответствии с законодательством Республики Казахстан.</w:t>
      </w:r>
    </w:p>
    <w:bookmarkEnd w:id="2460"/>
    <w:bookmarkStart w:name="z2524" w:id="2461"/>
    <w:p>
      <w:pPr>
        <w:spacing w:after="0"/>
        <w:ind w:left="0"/>
        <w:jc w:val="left"/>
      </w:pPr>
      <w:r>
        <w:rPr>
          <w:rFonts w:ascii="Times New Roman"/>
          <w:b/>
          <w:i w:val="false"/>
          <w:color w:val="000000"/>
        </w:rPr>
        <w:t xml:space="preserve"> 12. Противодействие коррупции</w:t>
      </w:r>
    </w:p>
    <w:bookmarkEnd w:id="2461"/>
    <w:bookmarkStart w:name="z2525" w:id="2462"/>
    <w:p>
      <w:pPr>
        <w:spacing w:after="0"/>
        <w:ind w:left="0"/>
        <w:jc w:val="both"/>
      </w:pPr>
      <w:r>
        <w:rPr>
          <w:rFonts w:ascii="Times New Roman"/>
          <w:b w:val="false"/>
          <w:i w:val="false"/>
          <w:color w:val="000000"/>
          <w:sz w:val="28"/>
        </w:rPr>
        <w:t>
      12.1. При исполнении своих обязательств по настоящему Договору, Стороны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bookmarkEnd w:id="2462"/>
    <w:bookmarkStart w:name="z2526" w:id="2463"/>
    <w:p>
      <w:pPr>
        <w:spacing w:after="0"/>
        <w:ind w:left="0"/>
        <w:jc w:val="both"/>
      </w:pPr>
      <w:r>
        <w:rPr>
          <w:rFonts w:ascii="Times New Roman"/>
          <w:b w:val="false"/>
          <w:i w:val="false"/>
          <w:color w:val="000000"/>
          <w:sz w:val="28"/>
        </w:rPr>
        <w:t>
      12.2. При исполнении своих обязательств по настоящему Договору, Стороны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bookmarkEnd w:id="2463"/>
    <w:bookmarkStart w:name="z2527" w:id="2464"/>
    <w:p>
      <w:pPr>
        <w:spacing w:after="0"/>
        <w:ind w:left="0"/>
        <w:jc w:val="both"/>
      </w:pPr>
      <w:r>
        <w:rPr>
          <w:rFonts w:ascii="Times New Roman"/>
          <w:b w:val="false"/>
          <w:i w:val="false"/>
          <w:color w:val="000000"/>
          <w:sz w:val="28"/>
        </w:rPr>
        <w:t>
      12.3. Каждая из Сторон настоящего Договора отказывается от стимулирования каким-либо образом представителей другой Стороны, в том числе путем предоставления денежных сумм, подарков, безвозмездного выполнения в их адрес работ (услуг) и другими способами, ставящего работника в определенную зависимость, и направленными на обеспечение выполнения этим работником каких-либо действий в пользу стимулирующей его Стороны.</w:t>
      </w:r>
    </w:p>
    <w:bookmarkEnd w:id="2464"/>
    <w:bookmarkStart w:name="z2528" w:id="2465"/>
    <w:p>
      <w:pPr>
        <w:spacing w:after="0"/>
        <w:ind w:left="0"/>
        <w:jc w:val="both"/>
      </w:pPr>
      <w:r>
        <w:rPr>
          <w:rFonts w:ascii="Times New Roman"/>
          <w:b w:val="false"/>
          <w:i w:val="false"/>
          <w:color w:val="000000"/>
          <w:sz w:val="28"/>
        </w:rPr>
        <w:t>
      12.4.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w:t>
      </w:r>
    </w:p>
    <w:bookmarkEnd w:id="2465"/>
    <w:bookmarkStart w:name="z2529" w:id="2466"/>
    <w:p>
      <w:pPr>
        <w:spacing w:after="0"/>
        <w:ind w:left="0"/>
        <w:jc w:val="both"/>
      </w:pPr>
      <w:r>
        <w:rPr>
          <w:rFonts w:ascii="Times New Roman"/>
          <w:b w:val="false"/>
          <w:i w:val="false"/>
          <w:color w:val="000000"/>
          <w:sz w:val="28"/>
        </w:rPr>
        <w:t>
      12.5.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bookmarkEnd w:id="2466"/>
    <w:bookmarkStart w:name="z2530" w:id="2467"/>
    <w:p>
      <w:pPr>
        <w:spacing w:after="0"/>
        <w:ind w:left="0"/>
        <w:jc w:val="both"/>
      </w:pPr>
      <w:r>
        <w:rPr>
          <w:rFonts w:ascii="Times New Roman"/>
          <w:b w:val="false"/>
          <w:i w:val="false"/>
          <w:color w:val="000000"/>
          <w:sz w:val="28"/>
        </w:rPr>
        <w:t>
      12.6. 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Стороны обязуются обеспечить реализацию процедур по проведению проверок в целях предотвращения рисков вовлечения Сторон в коррупционную деятельность.</w:t>
      </w:r>
    </w:p>
    <w:bookmarkEnd w:id="2467"/>
    <w:bookmarkStart w:name="z2531" w:id="2468"/>
    <w:p>
      <w:pPr>
        <w:spacing w:after="0"/>
        <w:ind w:left="0"/>
        <w:jc w:val="left"/>
      </w:pPr>
      <w:r>
        <w:rPr>
          <w:rFonts w:ascii="Times New Roman"/>
          <w:b/>
          <w:i w:val="false"/>
          <w:color w:val="000000"/>
        </w:rPr>
        <w:t xml:space="preserve"> 13. Прочие условия</w:t>
      </w:r>
    </w:p>
    <w:bookmarkEnd w:id="2468"/>
    <w:bookmarkStart w:name="z2532" w:id="2469"/>
    <w:p>
      <w:pPr>
        <w:spacing w:after="0"/>
        <w:ind w:left="0"/>
        <w:jc w:val="both"/>
      </w:pPr>
      <w:r>
        <w:rPr>
          <w:rFonts w:ascii="Times New Roman"/>
          <w:b w:val="false"/>
          <w:i w:val="false"/>
          <w:color w:val="000000"/>
          <w:sz w:val="28"/>
        </w:rPr>
        <w:t>
      13.1. Налоги и другие обязательные платежи в бюджет подлежат уплате в соответствии с налоговым законодательством Республики Казахстан.</w:t>
      </w:r>
    </w:p>
    <w:bookmarkEnd w:id="2469"/>
    <w:bookmarkStart w:name="z2533" w:id="2470"/>
    <w:p>
      <w:pPr>
        <w:spacing w:after="0"/>
        <w:ind w:left="0"/>
        <w:jc w:val="both"/>
      </w:pPr>
      <w:r>
        <w:rPr>
          <w:rFonts w:ascii="Times New Roman"/>
          <w:b w:val="false"/>
          <w:i w:val="false"/>
          <w:color w:val="000000"/>
          <w:sz w:val="28"/>
        </w:rPr>
        <w:t>
      13.2. Любые изменения и дополнения к Договору совершаются в той же форме, что и заключение Договора.</w:t>
      </w:r>
    </w:p>
    <w:bookmarkEnd w:id="2470"/>
    <w:bookmarkStart w:name="z2534" w:id="2471"/>
    <w:p>
      <w:pPr>
        <w:spacing w:after="0"/>
        <w:ind w:left="0"/>
        <w:jc w:val="both"/>
      </w:pPr>
      <w:r>
        <w:rPr>
          <w:rFonts w:ascii="Times New Roman"/>
          <w:b w:val="false"/>
          <w:i w:val="false"/>
          <w:color w:val="000000"/>
          <w:sz w:val="28"/>
        </w:rPr>
        <w:t>
      13.3. Внесение изменений в заключенный Договор при условии неизменности качества и других условий, явившихся основой выбора поставщика, осуществляется:</w:t>
      </w:r>
    </w:p>
    <w:bookmarkEnd w:id="2471"/>
    <w:bookmarkStart w:name="z2535" w:id="2472"/>
    <w:p>
      <w:pPr>
        <w:spacing w:after="0"/>
        <w:ind w:left="0"/>
        <w:jc w:val="both"/>
      </w:pPr>
      <w:r>
        <w:rPr>
          <w:rFonts w:ascii="Times New Roman"/>
          <w:b w:val="false"/>
          <w:i w:val="false"/>
          <w:color w:val="000000"/>
          <w:sz w:val="28"/>
        </w:rPr>
        <w:t>
      1) по взаимному согласию сторон в части уменьшения цены на товары и соответственно суммы договора;</w:t>
      </w:r>
    </w:p>
    <w:bookmarkEnd w:id="2472"/>
    <w:bookmarkStart w:name="z2536" w:id="2473"/>
    <w:p>
      <w:pPr>
        <w:spacing w:after="0"/>
        <w:ind w:left="0"/>
        <w:jc w:val="both"/>
      </w:pPr>
      <w:r>
        <w:rPr>
          <w:rFonts w:ascii="Times New Roman"/>
          <w:b w:val="false"/>
          <w:i w:val="false"/>
          <w:color w:val="000000"/>
          <w:sz w:val="28"/>
        </w:rPr>
        <w:t>
      2) в части увеличения цены на товары и соответственно суммы (долгосрочного) договора, связанного со значительным снижением курса национальной валюты Республики Казахстан, в период с даты начала исполнения и до даты окончания исполнения договора, предусмотренных в договоре.</w:t>
      </w:r>
    </w:p>
    <w:bookmarkEnd w:id="2473"/>
    <w:bookmarkStart w:name="z2537" w:id="2474"/>
    <w:p>
      <w:pPr>
        <w:spacing w:after="0"/>
        <w:ind w:left="0"/>
        <w:jc w:val="both"/>
      </w:pPr>
      <w:r>
        <w:rPr>
          <w:rFonts w:ascii="Times New Roman"/>
          <w:b w:val="false"/>
          <w:i w:val="false"/>
          <w:color w:val="000000"/>
          <w:sz w:val="28"/>
        </w:rPr>
        <w:t>
      Такое изменение заключенного договора осуществляется в пределах сумм, предусмотренных для приобретения данных товаров в плане закупок не более одного раза в год, а в долгосрочный договор не более двух раз в год.</w:t>
      </w:r>
    </w:p>
    <w:bookmarkEnd w:id="2474"/>
    <w:bookmarkStart w:name="z2538" w:id="2475"/>
    <w:p>
      <w:pPr>
        <w:spacing w:after="0"/>
        <w:ind w:left="0"/>
        <w:jc w:val="both"/>
      </w:pPr>
      <w:r>
        <w:rPr>
          <w:rFonts w:ascii="Times New Roman"/>
          <w:b w:val="false"/>
          <w:i w:val="false"/>
          <w:color w:val="000000"/>
          <w:sz w:val="28"/>
        </w:rPr>
        <w:t>
      При этом поставщик предоставляет заказчику обоснование необходимости увеличения цены (долгосрочного) договора с указанием детальной калькуляции затрат на производство и (или) факторов, влияющих на увеличение затрат на поставку товара на часть невыполненного объема договора с приложением подтверждающих документов;</w:t>
      </w:r>
    </w:p>
    <w:bookmarkEnd w:id="2475"/>
    <w:bookmarkStart w:name="z2539" w:id="2476"/>
    <w:p>
      <w:pPr>
        <w:spacing w:after="0"/>
        <w:ind w:left="0"/>
        <w:jc w:val="both"/>
      </w:pPr>
      <w:r>
        <w:rPr>
          <w:rFonts w:ascii="Times New Roman"/>
          <w:b w:val="false"/>
          <w:i w:val="false"/>
          <w:color w:val="000000"/>
          <w:sz w:val="28"/>
        </w:rPr>
        <w:t>
      3) в части уменьшения либо увеличения суммы договора на сумму и объем, не превышающих первоначально запланированных в плане закупок, связанной с уменьшением либо обоснованным увеличением потребности в объеме приобретаемых товаров, а также в части соответствующего изменения сроков исполнения договора, при условии неизменности цены за единицу товара, указанных в заключенном договоре. Такое изменение заключенного договора осуществляется в пределах сложившейся экономии по данной закупке;</w:t>
      </w:r>
    </w:p>
    <w:bookmarkEnd w:id="2476"/>
    <w:bookmarkStart w:name="z2540" w:id="2477"/>
    <w:p>
      <w:pPr>
        <w:spacing w:after="0"/>
        <w:ind w:left="0"/>
        <w:jc w:val="both"/>
      </w:pPr>
      <w:r>
        <w:rPr>
          <w:rFonts w:ascii="Times New Roman"/>
          <w:b w:val="false"/>
          <w:i w:val="false"/>
          <w:color w:val="000000"/>
          <w:sz w:val="28"/>
        </w:rPr>
        <w:t>
      4) в случае, если поставщик в процессе исполнения заключенного с ним договора предложил при условии неизменности цены за единицу более лучшие качественные и (или) технические характеристики либо сроки и (или) условия поставки товаров являющегося предметом заключенного с ним договора;</w:t>
      </w:r>
    </w:p>
    <w:bookmarkEnd w:id="2477"/>
    <w:bookmarkStart w:name="z2541" w:id="2478"/>
    <w:p>
      <w:pPr>
        <w:spacing w:after="0"/>
        <w:ind w:left="0"/>
        <w:jc w:val="both"/>
      </w:pPr>
      <w:r>
        <w:rPr>
          <w:rFonts w:ascii="Times New Roman"/>
          <w:b w:val="false"/>
          <w:i w:val="false"/>
          <w:color w:val="000000"/>
          <w:sz w:val="28"/>
        </w:rPr>
        <w:t>
      5) в части уменьшения или увеличения суммы долгосрочного договора на поставку товаров, вызванных изменением законодательства в налоговой, таможенной и других сферах, а также в части соответствующего изменения сроков исполнения договора в случае изменения финансирования по годам;</w:t>
      </w:r>
    </w:p>
    <w:bookmarkEnd w:id="2478"/>
    <w:bookmarkStart w:name="z2542" w:id="2479"/>
    <w:p>
      <w:pPr>
        <w:spacing w:after="0"/>
        <w:ind w:left="0"/>
        <w:jc w:val="both"/>
      </w:pPr>
      <w:r>
        <w:rPr>
          <w:rFonts w:ascii="Times New Roman"/>
          <w:b w:val="false"/>
          <w:i w:val="false"/>
          <w:color w:val="000000"/>
          <w:sz w:val="28"/>
        </w:rPr>
        <w:t xml:space="preserve">
      6) в части уменьшения или увеличения суммы долгосрочного договора на поставку товаров, заключенного с товаропроизводителем вследствие уменьшения или увеличения цены товара, вызванного значительным изменением стоимости сырья и (или) комплектующих, необходимых для производства товара, а также тарифов, влияющих на ценообразование товара. </w:t>
      </w:r>
    </w:p>
    <w:bookmarkEnd w:id="2479"/>
    <w:bookmarkStart w:name="z2543" w:id="2480"/>
    <w:p>
      <w:pPr>
        <w:spacing w:after="0"/>
        <w:ind w:left="0"/>
        <w:jc w:val="both"/>
      </w:pPr>
      <w:r>
        <w:rPr>
          <w:rFonts w:ascii="Times New Roman"/>
          <w:b w:val="false"/>
          <w:i w:val="false"/>
          <w:color w:val="000000"/>
          <w:sz w:val="28"/>
        </w:rPr>
        <w:t>
      Внесение такого изменения осуществляется по прошествии 180 (ста восьмидесяти) календарных дней с даты заключения договора и не более одного раза в полугодие.</w:t>
      </w:r>
    </w:p>
    <w:bookmarkEnd w:id="2480"/>
    <w:bookmarkStart w:name="z2544" w:id="2481"/>
    <w:p>
      <w:pPr>
        <w:spacing w:after="0"/>
        <w:ind w:left="0"/>
        <w:jc w:val="both"/>
      </w:pPr>
      <w:r>
        <w:rPr>
          <w:rFonts w:ascii="Times New Roman"/>
          <w:b w:val="false"/>
          <w:i w:val="false"/>
          <w:color w:val="000000"/>
          <w:sz w:val="28"/>
        </w:rPr>
        <w:t>
      При этом поставщик предоставляет Заказчику обоснование необходимости увеличения цены долгосрочного договора с указанием детальной калькуляции затрат на производство и (или) факторов, влияющих на увеличение затрат на поставку товара, на часть не выполненного объема договора с приложением подтверждающих документов;</w:t>
      </w:r>
    </w:p>
    <w:bookmarkEnd w:id="2481"/>
    <w:bookmarkStart w:name="z2545" w:id="2482"/>
    <w:p>
      <w:pPr>
        <w:spacing w:after="0"/>
        <w:ind w:left="0"/>
        <w:jc w:val="both"/>
      </w:pPr>
      <w:r>
        <w:rPr>
          <w:rFonts w:ascii="Times New Roman"/>
          <w:b w:val="false"/>
          <w:i w:val="false"/>
          <w:color w:val="000000"/>
          <w:sz w:val="28"/>
        </w:rPr>
        <w:t>
      7) в части уменьшения или увеличения суммы договора, связанной с изменением цен, тарифов, сборов и платежей, установленных законодательством Республики Казахстан. Такое изменение заключенного договора осуществляется в пределах сумм, предусмотренных для приобретения данных товаров в плане закупок;</w:t>
      </w:r>
    </w:p>
    <w:bookmarkEnd w:id="2482"/>
    <w:bookmarkStart w:name="z2546" w:id="2483"/>
    <w:p>
      <w:pPr>
        <w:spacing w:after="0"/>
        <w:ind w:left="0"/>
        <w:jc w:val="both"/>
      </w:pPr>
      <w:r>
        <w:rPr>
          <w:rFonts w:ascii="Times New Roman"/>
          <w:b w:val="false"/>
          <w:i w:val="false"/>
          <w:color w:val="000000"/>
          <w:sz w:val="28"/>
        </w:rPr>
        <w:t>
      8) в части изменения цены за единицу импортируемого углеводородного сырья, цены на которое формируются в соответствии с официально признанными источниками информации о рыночных ценах или биржевыми котировками;</w:t>
      </w:r>
    </w:p>
    <w:bookmarkEnd w:id="2483"/>
    <w:bookmarkStart w:name="z2547" w:id="2484"/>
    <w:p>
      <w:pPr>
        <w:spacing w:after="0"/>
        <w:ind w:left="0"/>
        <w:jc w:val="both"/>
      </w:pPr>
      <w:r>
        <w:rPr>
          <w:rFonts w:ascii="Times New Roman"/>
          <w:b w:val="false"/>
          <w:i w:val="false"/>
          <w:color w:val="000000"/>
          <w:sz w:val="28"/>
        </w:rPr>
        <w:t>
      9) в части изменения цены за единицу товара, на который устанавливается государственное регулирование цен в пределах цены, установленной государственным органом, осуществляющим руководство в сферах естественных монополий и на регулируемых рынках;</w:t>
      </w:r>
    </w:p>
    <w:bookmarkEnd w:id="2484"/>
    <w:bookmarkStart w:name="z2548" w:id="2485"/>
    <w:p>
      <w:pPr>
        <w:spacing w:after="0"/>
        <w:ind w:left="0"/>
        <w:jc w:val="both"/>
      </w:pPr>
      <w:r>
        <w:rPr>
          <w:rFonts w:ascii="Times New Roman"/>
          <w:b w:val="false"/>
          <w:i w:val="false"/>
          <w:color w:val="000000"/>
          <w:sz w:val="28"/>
        </w:rPr>
        <w:t>
      10) в части изменения срока исполнения договора о закупках товара в случае, если поставщик является товаропроизводителем поставляемого товара. Такое изменение заключенного договора о закупках товаров осуществляется в пределах текущего финансового года по уведомлению поставщика на срок не более десяти рабочих дней.</w:t>
      </w:r>
    </w:p>
    <w:bookmarkEnd w:id="2485"/>
    <w:bookmarkStart w:name="z2549" w:id="2486"/>
    <w:p>
      <w:pPr>
        <w:spacing w:after="0"/>
        <w:ind w:left="0"/>
        <w:jc w:val="both"/>
      </w:pPr>
      <w:r>
        <w:rPr>
          <w:rFonts w:ascii="Times New Roman"/>
          <w:b w:val="false"/>
          <w:i w:val="false"/>
          <w:color w:val="000000"/>
          <w:sz w:val="28"/>
        </w:rPr>
        <w:t>
      13.5. Договор составлен на казахском и русском языке, имеющих одинаковую юридическую силу, заключенный посредством веб-портала.</w:t>
      </w:r>
    </w:p>
    <w:bookmarkEnd w:id="2486"/>
    <w:bookmarkStart w:name="z2550" w:id="2487"/>
    <w:p>
      <w:pPr>
        <w:spacing w:after="0"/>
        <w:ind w:left="0"/>
        <w:jc w:val="both"/>
      </w:pPr>
      <w:r>
        <w:rPr>
          <w:rFonts w:ascii="Times New Roman"/>
          <w:b w:val="false"/>
          <w:i w:val="false"/>
          <w:color w:val="000000"/>
          <w:sz w:val="28"/>
        </w:rPr>
        <w:t>
      13.6. В части, неурегулированной Договором, Стороны руководствуются законодательством Республики Казахстан.</w:t>
      </w:r>
    </w:p>
    <w:bookmarkEnd w:id="2487"/>
    <w:bookmarkStart w:name="z2551" w:id="2488"/>
    <w:p>
      <w:pPr>
        <w:spacing w:after="0"/>
        <w:ind w:left="0"/>
        <w:jc w:val="both"/>
      </w:pPr>
      <w:r>
        <w:rPr>
          <w:rFonts w:ascii="Times New Roman"/>
          <w:b w:val="false"/>
          <w:i w:val="false"/>
          <w:color w:val="000000"/>
          <w:sz w:val="28"/>
        </w:rPr>
        <w:t>
      &lt;N. Новый пункт&gt;</w:t>
      </w:r>
    </w:p>
    <w:bookmarkEnd w:id="2488"/>
    <w:bookmarkStart w:name="z2552" w:id="2489"/>
    <w:p>
      <w:pPr>
        <w:spacing w:after="0"/>
        <w:ind w:left="0"/>
        <w:jc w:val="left"/>
      </w:pPr>
      <w:r>
        <w:rPr>
          <w:rFonts w:ascii="Times New Roman"/>
          <w:b/>
          <w:i w:val="false"/>
          <w:color w:val="000000"/>
        </w:rPr>
        <w:t xml:space="preserve"> 14. Реквизиты Сторон</w:t>
      </w:r>
    </w:p>
    <w:bookmarkEnd w:id="248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94"/>
        <w:gridCol w:w="8106"/>
      </w:tblGrid>
      <w:tr>
        <w:trPr>
          <w:trHeight w:val="30" w:hRule="atLeast"/>
        </w:trPr>
        <w:tc>
          <w:tcPr>
            <w:tcW w:w="4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Заказчик</w:t>
            </w:r>
          </w:p>
        </w:tc>
        <w:tc>
          <w:tcPr>
            <w:tcW w:w="8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Поставщик</w:t>
            </w:r>
          </w:p>
        </w:tc>
      </w:tr>
      <w:tr>
        <w:trPr>
          <w:trHeight w:val="30" w:hRule="atLeast"/>
        </w:trPr>
        <w:tc>
          <w:tcPr>
            <w:tcW w:w="4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&lt;полное наименование</w:t>
            </w:r>
          </w:p>
          <w:p>
            <w:pPr>
              <w:spacing w:after="20"/>
              <w:ind w:left="20"/>
              <w:jc w:val="both"/>
            </w:pPr>
            <w:r>
              <w:rPr>
                <w:rFonts w:ascii="Times New Roman"/>
                <w:b w:val="false"/>
                <w:i w:val="false"/>
                <w:color w:val="000000"/>
                <w:sz w:val="20"/>
              </w:rPr>
              <w:t>Заказчика&gt;&lt;Полный</w:t>
            </w:r>
          </w:p>
          <w:p>
            <w:pPr>
              <w:spacing w:after="20"/>
              <w:ind w:left="20"/>
              <w:jc w:val="both"/>
            </w:pPr>
            <w:r>
              <w:rPr>
                <w:rFonts w:ascii="Times New Roman"/>
                <w:b w:val="false"/>
                <w:i w:val="false"/>
                <w:color w:val="000000"/>
                <w:sz w:val="20"/>
              </w:rPr>
              <w:t>юридический адрес</w:t>
            </w:r>
          </w:p>
          <w:p>
            <w:pPr>
              <w:spacing w:after="20"/>
              <w:ind w:left="20"/>
              <w:jc w:val="both"/>
            </w:pPr>
            <w:r>
              <w:rPr>
                <w:rFonts w:ascii="Times New Roman"/>
                <w:b w:val="false"/>
                <w:i w:val="false"/>
                <w:color w:val="000000"/>
                <w:sz w:val="20"/>
              </w:rPr>
              <w:t>Заказчика&gt;БИН</w:t>
            </w:r>
          </w:p>
          <w:p>
            <w:pPr>
              <w:spacing w:after="20"/>
              <w:ind w:left="20"/>
              <w:jc w:val="both"/>
            </w:pPr>
            <w:r>
              <w:rPr>
                <w:rFonts w:ascii="Times New Roman"/>
                <w:b w:val="false"/>
                <w:i w:val="false"/>
                <w:color w:val="000000"/>
                <w:sz w:val="20"/>
              </w:rPr>
              <w:t>&lt;БИН Заказчика&gt;БИК</w:t>
            </w:r>
          </w:p>
          <w:p>
            <w:pPr>
              <w:spacing w:after="20"/>
              <w:ind w:left="20"/>
              <w:jc w:val="both"/>
            </w:pPr>
            <w:r>
              <w:rPr>
                <w:rFonts w:ascii="Times New Roman"/>
                <w:b w:val="false"/>
                <w:i w:val="false"/>
                <w:color w:val="000000"/>
                <w:sz w:val="20"/>
              </w:rPr>
              <w:t>&lt;БИК Заказчика&gt;ИИК</w:t>
            </w:r>
          </w:p>
          <w:p>
            <w:pPr>
              <w:spacing w:after="20"/>
              <w:ind w:left="20"/>
              <w:jc w:val="both"/>
            </w:pPr>
            <w:r>
              <w:rPr>
                <w:rFonts w:ascii="Times New Roman"/>
                <w:b w:val="false"/>
                <w:i w:val="false"/>
                <w:color w:val="000000"/>
                <w:sz w:val="20"/>
              </w:rPr>
              <w:t>&lt;ИИК Заказчика&gt;</w:t>
            </w:r>
          </w:p>
          <w:p>
            <w:pPr>
              <w:spacing w:after="20"/>
              <w:ind w:left="20"/>
              <w:jc w:val="both"/>
            </w:pPr>
            <w:r>
              <w:rPr>
                <w:rFonts w:ascii="Times New Roman"/>
                <w:b w:val="false"/>
                <w:i w:val="false"/>
                <w:color w:val="000000"/>
                <w:sz w:val="20"/>
              </w:rPr>
              <w:t>&lt;Наименование банка&gt;</w:t>
            </w:r>
          </w:p>
          <w:p>
            <w:pPr>
              <w:spacing w:after="20"/>
              <w:ind w:left="20"/>
              <w:jc w:val="both"/>
            </w:pPr>
            <w:r>
              <w:rPr>
                <w:rFonts w:ascii="Times New Roman"/>
                <w:b w:val="false"/>
                <w:i w:val="false"/>
                <w:color w:val="000000"/>
                <w:sz w:val="20"/>
              </w:rPr>
              <w:t>Тел.:</w:t>
            </w:r>
          </w:p>
          <w:p>
            <w:pPr>
              <w:spacing w:after="20"/>
              <w:ind w:left="20"/>
              <w:jc w:val="both"/>
            </w:pPr>
            <w:r>
              <w:rPr>
                <w:rFonts w:ascii="Times New Roman"/>
                <w:b w:val="false"/>
                <w:i w:val="false"/>
                <w:color w:val="000000"/>
                <w:sz w:val="20"/>
              </w:rPr>
              <w:t>&lt;телефон Заказчика&gt;</w:t>
            </w:r>
          </w:p>
          <w:p>
            <w:pPr>
              <w:spacing w:after="20"/>
              <w:ind w:left="20"/>
              <w:jc w:val="both"/>
            </w:pPr>
            <w:r>
              <w:rPr>
                <w:rFonts w:ascii="Times New Roman"/>
                <w:b w:val="false"/>
                <w:i w:val="false"/>
                <w:color w:val="000000"/>
                <w:sz w:val="20"/>
              </w:rPr>
              <w:t>&lt;должность Заказчика&gt;</w:t>
            </w:r>
          </w:p>
          <w:p>
            <w:pPr>
              <w:spacing w:after="20"/>
              <w:ind w:left="20"/>
              <w:jc w:val="both"/>
            </w:pPr>
            <w:r>
              <w:rPr>
                <w:rFonts w:ascii="Times New Roman"/>
                <w:b w:val="false"/>
                <w:i w:val="false"/>
                <w:color w:val="000000"/>
                <w:sz w:val="20"/>
              </w:rPr>
              <w:t>&lt;ФИО Заказчика&gt;:</w:t>
            </w:r>
          </w:p>
        </w:tc>
        <w:tc>
          <w:tcPr>
            <w:tcW w:w="8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&lt;полное наименование Поставщика&gt;</w:t>
            </w:r>
          </w:p>
          <w:p>
            <w:pPr>
              <w:spacing w:after="20"/>
              <w:ind w:left="20"/>
              <w:jc w:val="both"/>
            </w:pPr>
            <w:r>
              <w:rPr>
                <w:rFonts w:ascii="Times New Roman"/>
                <w:b w:val="false"/>
                <w:i w:val="false"/>
                <w:color w:val="000000"/>
                <w:sz w:val="20"/>
              </w:rPr>
              <w:t>&lt;Полный юридический адрес Поставщика&gt;</w:t>
            </w:r>
          </w:p>
          <w:p>
            <w:pPr>
              <w:spacing w:after="20"/>
              <w:ind w:left="20"/>
              <w:jc w:val="both"/>
            </w:pPr>
            <w:r>
              <w:rPr>
                <w:rFonts w:ascii="Times New Roman"/>
                <w:b w:val="false"/>
                <w:i w:val="false"/>
                <w:color w:val="000000"/>
                <w:sz w:val="20"/>
              </w:rPr>
              <w:t>БИН/ИНН/УНП &lt;БИН/ИНН/УНП</w:t>
            </w:r>
          </w:p>
          <w:p>
            <w:pPr>
              <w:spacing w:after="20"/>
              <w:ind w:left="20"/>
              <w:jc w:val="both"/>
            </w:pPr>
            <w:r>
              <w:rPr>
                <w:rFonts w:ascii="Times New Roman"/>
                <w:b w:val="false"/>
                <w:i w:val="false"/>
                <w:color w:val="000000"/>
                <w:sz w:val="20"/>
              </w:rPr>
              <w:t>Поставщика&gt;БИК &lt;БИК</w:t>
            </w:r>
          </w:p>
          <w:p>
            <w:pPr>
              <w:spacing w:after="20"/>
              <w:ind w:left="20"/>
              <w:jc w:val="both"/>
            </w:pPr>
            <w:r>
              <w:rPr>
                <w:rFonts w:ascii="Times New Roman"/>
                <w:b w:val="false"/>
                <w:i w:val="false"/>
                <w:color w:val="000000"/>
                <w:sz w:val="20"/>
              </w:rPr>
              <w:t>Поставщика&gt;ИИК &lt;ИИК</w:t>
            </w:r>
          </w:p>
          <w:p>
            <w:pPr>
              <w:spacing w:after="20"/>
              <w:ind w:left="20"/>
              <w:jc w:val="both"/>
            </w:pPr>
            <w:r>
              <w:rPr>
                <w:rFonts w:ascii="Times New Roman"/>
                <w:b w:val="false"/>
                <w:i w:val="false"/>
                <w:color w:val="000000"/>
                <w:sz w:val="20"/>
              </w:rPr>
              <w:t>Поставщика&gt;&lt;Наименование банка&gt;Тел.: &lt;телефон</w:t>
            </w:r>
          </w:p>
          <w:p>
            <w:pPr>
              <w:spacing w:after="20"/>
              <w:ind w:left="20"/>
              <w:jc w:val="both"/>
            </w:pPr>
            <w:r>
              <w:rPr>
                <w:rFonts w:ascii="Times New Roman"/>
                <w:b w:val="false"/>
                <w:i w:val="false"/>
                <w:color w:val="000000"/>
                <w:sz w:val="20"/>
              </w:rPr>
              <w:t>Поставщика&gt;&lt;должность Поставщика&gt;&lt;ФИ О Поставщика&gt;</w:t>
            </w:r>
          </w:p>
        </w:tc>
      </w:tr>
    </w:tbl>
    <w:p>
      <w:pPr>
        <w:spacing w:after="0"/>
        <w:ind w:left="0"/>
        <w:jc w:val="both"/>
      </w:pPr>
      <w:bookmarkStart w:name="z2553" w:id="2490"/>
      <w:r>
        <w:rPr>
          <w:rFonts w:ascii="Times New Roman"/>
          <w:b w:val="false"/>
          <w:i w:val="false"/>
          <w:color w:val="000000"/>
          <w:sz w:val="28"/>
        </w:rPr>
        <w:t>
      Расшифровка аббревиатур:</w:t>
      </w:r>
    </w:p>
    <w:bookmarkEnd w:id="2490"/>
    <w:p>
      <w:pPr>
        <w:spacing w:after="0"/>
        <w:ind w:left="0"/>
        <w:jc w:val="both"/>
      </w:pPr>
      <w:r>
        <w:rPr>
          <w:rFonts w:ascii="Times New Roman"/>
          <w:b w:val="false"/>
          <w:i w:val="false"/>
          <w:color w:val="000000"/>
          <w:sz w:val="28"/>
        </w:rPr>
        <w:t>БИН – бизнес-идентификационный номер;</w:t>
      </w:r>
    </w:p>
    <w:p>
      <w:pPr>
        <w:spacing w:after="0"/>
        <w:ind w:left="0"/>
        <w:jc w:val="both"/>
      </w:pPr>
      <w:r>
        <w:rPr>
          <w:rFonts w:ascii="Times New Roman"/>
          <w:b w:val="false"/>
          <w:i w:val="false"/>
          <w:color w:val="000000"/>
          <w:sz w:val="28"/>
        </w:rPr>
        <w:t>БИК – банковский идентификационный код;</w:t>
      </w:r>
    </w:p>
    <w:p>
      <w:pPr>
        <w:spacing w:after="0"/>
        <w:ind w:left="0"/>
        <w:jc w:val="both"/>
      </w:pPr>
      <w:r>
        <w:rPr>
          <w:rFonts w:ascii="Times New Roman"/>
          <w:b w:val="false"/>
          <w:i w:val="false"/>
          <w:color w:val="000000"/>
          <w:sz w:val="28"/>
        </w:rPr>
        <w:t>ИИК – индивидуальный идентификационный код;</w:t>
      </w:r>
    </w:p>
    <w:p>
      <w:pPr>
        <w:spacing w:after="0"/>
        <w:ind w:left="0"/>
        <w:jc w:val="both"/>
      </w:pPr>
      <w:r>
        <w:rPr>
          <w:rFonts w:ascii="Times New Roman"/>
          <w:b w:val="false"/>
          <w:i w:val="false"/>
          <w:color w:val="000000"/>
          <w:sz w:val="28"/>
        </w:rPr>
        <w:t>ИИН – индивидуальный идентификационный номер;</w:t>
      </w:r>
    </w:p>
    <w:p>
      <w:pPr>
        <w:spacing w:after="0"/>
        <w:ind w:left="0"/>
        <w:jc w:val="both"/>
      </w:pPr>
      <w:r>
        <w:rPr>
          <w:rFonts w:ascii="Times New Roman"/>
          <w:b w:val="false"/>
          <w:i w:val="false"/>
          <w:color w:val="000000"/>
          <w:sz w:val="28"/>
        </w:rPr>
        <w:t>ИНН – идентификационный номер налогоплательщика;</w:t>
      </w:r>
    </w:p>
    <w:p>
      <w:pPr>
        <w:spacing w:after="0"/>
        <w:ind w:left="0"/>
        <w:jc w:val="both"/>
      </w:pPr>
      <w:r>
        <w:rPr>
          <w:rFonts w:ascii="Times New Roman"/>
          <w:b w:val="false"/>
          <w:i w:val="false"/>
          <w:color w:val="000000"/>
          <w:sz w:val="28"/>
        </w:rPr>
        <w:t>УНП – учетный номер плательщика;</w:t>
      </w:r>
    </w:p>
    <w:p>
      <w:pPr>
        <w:spacing w:after="0"/>
        <w:ind w:left="0"/>
        <w:jc w:val="both"/>
      </w:pPr>
      <w:r>
        <w:rPr>
          <w:rFonts w:ascii="Times New Roman"/>
          <w:b w:val="false"/>
          <w:i w:val="false"/>
          <w:color w:val="000000"/>
          <w:sz w:val="28"/>
        </w:rPr>
        <w:t>НДС – налог на добавленную стоимость;</w:t>
      </w:r>
    </w:p>
    <w:p>
      <w:pPr>
        <w:spacing w:after="0"/>
        <w:ind w:left="0"/>
        <w:jc w:val="both"/>
      </w:pPr>
      <w:r>
        <w:rPr>
          <w:rFonts w:ascii="Times New Roman"/>
          <w:b w:val="false"/>
          <w:i w:val="false"/>
          <w:color w:val="000000"/>
          <w:sz w:val="28"/>
        </w:rPr>
        <w:t>Ф.И.О. – фамилия имя отчество (при наличии)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23</w:t>
            </w:r>
            <w:r>
              <w:br/>
            </w:r>
            <w:r>
              <w:rPr>
                <w:rFonts w:ascii="Times New Roman"/>
                <w:b w:val="false"/>
                <w:i w:val="false"/>
                <w:color w:val="000000"/>
                <w:sz w:val="20"/>
              </w:rPr>
              <w:t>к Правилам осуществления</w:t>
            </w:r>
            <w:r>
              <w:br/>
            </w:r>
            <w:r>
              <w:rPr>
                <w:rFonts w:ascii="Times New Roman"/>
                <w:b w:val="false"/>
                <w:i w:val="false"/>
                <w:color w:val="000000"/>
                <w:sz w:val="20"/>
              </w:rPr>
              <w:t>закупок отдельными субъектами</w:t>
            </w:r>
            <w:r>
              <w:br/>
            </w:r>
            <w:r>
              <w:rPr>
                <w:rFonts w:ascii="Times New Roman"/>
                <w:b w:val="false"/>
                <w:i w:val="false"/>
                <w:color w:val="000000"/>
                <w:sz w:val="20"/>
              </w:rPr>
              <w:t>квазигосударственного сектора,</w:t>
            </w:r>
            <w:r>
              <w:br/>
            </w:r>
            <w:r>
              <w:rPr>
                <w:rFonts w:ascii="Times New Roman"/>
                <w:b w:val="false"/>
                <w:i w:val="false"/>
                <w:color w:val="000000"/>
                <w:sz w:val="20"/>
              </w:rPr>
              <w:t>за исключением Фонда</w:t>
            </w:r>
            <w:r>
              <w:br/>
            </w:r>
            <w:r>
              <w:rPr>
                <w:rFonts w:ascii="Times New Roman"/>
                <w:b w:val="false"/>
                <w:i w:val="false"/>
                <w:color w:val="000000"/>
                <w:sz w:val="20"/>
              </w:rPr>
              <w:t>национального благосостояния</w:t>
            </w:r>
            <w:r>
              <w:br/>
            </w:r>
            <w:r>
              <w:rPr>
                <w:rFonts w:ascii="Times New Roman"/>
                <w:b w:val="false"/>
                <w:i w:val="false"/>
                <w:color w:val="000000"/>
                <w:sz w:val="20"/>
              </w:rPr>
              <w:t>и организаций Фонда</w:t>
            </w:r>
            <w:r>
              <w:br/>
            </w:r>
            <w:r>
              <w:rPr>
                <w:rFonts w:ascii="Times New Roman"/>
                <w:b w:val="false"/>
                <w:i w:val="false"/>
                <w:color w:val="000000"/>
                <w:sz w:val="20"/>
              </w:rPr>
              <w:t>национального благосостояния</w:t>
            </w:r>
          </w:p>
        </w:tc>
      </w:tr>
    </w:tbl>
    <w:bookmarkStart w:name="z2555" w:id="2491"/>
    <w:p>
      <w:pPr>
        <w:spacing w:after="0"/>
        <w:ind w:left="0"/>
        <w:jc w:val="left"/>
      </w:pPr>
      <w:r>
        <w:rPr>
          <w:rFonts w:ascii="Times New Roman"/>
          <w:b/>
          <w:i w:val="false"/>
          <w:color w:val="000000"/>
        </w:rPr>
        <w:t xml:space="preserve"> Типовой договор о закупках работ в сфере строительства</w:t>
      </w:r>
    </w:p>
    <w:bookmarkEnd w:id="2491"/>
    <w:bookmarkStart w:name="z2556" w:id="2492"/>
    <w:p>
      <w:pPr>
        <w:spacing w:after="0"/>
        <w:ind w:left="0"/>
        <w:jc w:val="both"/>
      </w:pPr>
      <w:r>
        <w:rPr>
          <w:rFonts w:ascii="Times New Roman"/>
          <w:b w:val="false"/>
          <w:i w:val="false"/>
          <w:color w:val="000000"/>
          <w:sz w:val="28"/>
        </w:rPr>
        <w:t>
      &lt;Идентификационный номер&gt;</w:t>
      </w:r>
    </w:p>
    <w:bookmarkEnd w:id="2492"/>
    <w:bookmarkStart w:name="z2557" w:id="2493"/>
    <w:p>
      <w:pPr>
        <w:spacing w:after="0"/>
        <w:ind w:left="0"/>
        <w:jc w:val="both"/>
      </w:pPr>
      <w:r>
        <w:rPr>
          <w:rFonts w:ascii="Times New Roman"/>
          <w:b w:val="false"/>
          <w:i w:val="false"/>
          <w:color w:val="000000"/>
          <w:sz w:val="28"/>
        </w:rPr>
        <w:t>
      &lt;регион Заказчика&gt; № &lt;номер договора&gt;&lt;дата договора&gt;</w:t>
      </w:r>
    </w:p>
    <w:bookmarkEnd w:id="2493"/>
    <w:bookmarkStart w:name="z2558" w:id="2494"/>
    <w:p>
      <w:pPr>
        <w:spacing w:after="0"/>
        <w:ind w:left="0"/>
        <w:jc w:val="both"/>
      </w:pPr>
      <w:r>
        <w:rPr>
          <w:rFonts w:ascii="Times New Roman"/>
          <w:b w:val="false"/>
          <w:i w:val="false"/>
          <w:color w:val="000000"/>
          <w:sz w:val="28"/>
        </w:rPr>
        <w:t>
      &lt;полное наименование Заказчика&gt;, именуемый (ое) (ая) в дальнейшем "Заказчик", от лица которого выступает &lt;должность Заказчика&gt;&lt;ФИО Заказчика&gt;, действующий на основании &lt;основание Заказчика&gt;, с одной стороны и &lt;полное наименование Поставщика&gt;, именуемый (ое) (ая) в дальнейшем "Подрядчик/Исполнитель", от лица которого выступает &lt;должность Поставщика&gt;&lt;ФИО Поставщика&gt;, действующий на основании &lt;основание Поставщика&gt;, с другой стороны, далее совместно именуемые "Стороны", на основании Закона Республики Казахстан "О закупках отдельных субъектов квазигосударственного сектора" (далее – Закон) и итогов закупок способом &lt;способ закупки&gt; от &lt;дата итогов&gt; № &lt;номер итогов&gt;, заключили настоящий договор о закупках работ (далее – Договор) и пришли к соглашению о нижеследующем:</w:t>
      </w:r>
    </w:p>
    <w:bookmarkEnd w:id="2494"/>
    <w:bookmarkStart w:name="z2559" w:id="2495"/>
    <w:p>
      <w:pPr>
        <w:spacing w:after="0"/>
        <w:ind w:left="0"/>
        <w:jc w:val="left"/>
      </w:pPr>
      <w:r>
        <w:rPr>
          <w:rFonts w:ascii="Times New Roman"/>
          <w:b/>
          <w:i w:val="false"/>
          <w:color w:val="000000"/>
        </w:rPr>
        <w:t xml:space="preserve"> 1. Понятия и определения</w:t>
      </w:r>
    </w:p>
    <w:bookmarkEnd w:id="2495"/>
    <w:bookmarkStart w:name="z2560" w:id="2496"/>
    <w:p>
      <w:pPr>
        <w:spacing w:after="0"/>
        <w:ind w:left="0"/>
        <w:jc w:val="both"/>
      </w:pPr>
      <w:r>
        <w:rPr>
          <w:rFonts w:ascii="Times New Roman"/>
          <w:b w:val="false"/>
          <w:i w:val="false"/>
          <w:color w:val="000000"/>
          <w:sz w:val="28"/>
        </w:rPr>
        <w:t>
      1.1. В данном Договоре нижеперечисленные понятия имеют следующее толкование:</w:t>
      </w:r>
    </w:p>
    <w:bookmarkEnd w:id="2496"/>
    <w:bookmarkStart w:name="z2561" w:id="2497"/>
    <w:p>
      <w:pPr>
        <w:spacing w:after="0"/>
        <w:ind w:left="0"/>
        <w:jc w:val="both"/>
      </w:pPr>
      <w:r>
        <w:rPr>
          <w:rFonts w:ascii="Times New Roman"/>
          <w:b w:val="false"/>
          <w:i w:val="false"/>
          <w:color w:val="000000"/>
          <w:sz w:val="28"/>
        </w:rPr>
        <w:t>
      1) Генеральный подрядчик (далее – Подрядчик) /Исполнитель – юридическое лицо, выступающее в качестве контрагента Заказчика в заключенном с ним Договоре, а также консорциум (в случаях, предусмотренных Правилами осуществления закупок);</w:t>
      </w:r>
    </w:p>
    <w:bookmarkEnd w:id="2497"/>
    <w:bookmarkStart w:name="z2562" w:id="2498"/>
    <w:p>
      <w:pPr>
        <w:spacing w:after="0"/>
        <w:ind w:left="0"/>
        <w:jc w:val="both"/>
      </w:pPr>
      <w:r>
        <w:rPr>
          <w:rFonts w:ascii="Times New Roman"/>
          <w:b w:val="false"/>
          <w:i w:val="false"/>
          <w:color w:val="000000"/>
          <w:sz w:val="28"/>
        </w:rPr>
        <w:t>
      2) субподрядчик – лицо или организация, имеющее договор и (или) соглашение с Подрядчиком/Исполнителем на выполнение части работ по Договору;</w:t>
      </w:r>
    </w:p>
    <w:bookmarkEnd w:id="2498"/>
    <w:bookmarkStart w:name="z2563" w:id="2499"/>
    <w:p>
      <w:pPr>
        <w:spacing w:after="0"/>
        <w:ind w:left="0"/>
        <w:jc w:val="both"/>
      </w:pPr>
      <w:r>
        <w:rPr>
          <w:rFonts w:ascii="Times New Roman"/>
          <w:b w:val="false"/>
          <w:i w:val="false"/>
          <w:color w:val="000000"/>
          <w:sz w:val="28"/>
        </w:rPr>
        <w:t>
      3) технадзор – лицо, назначенное Заказчиком и сообщенное Подрядчику осуществлять контроль по выполнению Подрядчиком подрядных работ в соответствии с условиями Договора;</w:t>
      </w:r>
    </w:p>
    <w:bookmarkEnd w:id="2499"/>
    <w:bookmarkStart w:name="z2564" w:id="2500"/>
    <w:p>
      <w:pPr>
        <w:spacing w:after="0"/>
        <w:ind w:left="0"/>
        <w:jc w:val="both"/>
      </w:pPr>
      <w:r>
        <w:rPr>
          <w:rFonts w:ascii="Times New Roman"/>
          <w:b w:val="false"/>
          <w:i w:val="false"/>
          <w:color w:val="000000"/>
          <w:sz w:val="28"/>
        </w:rPr>
        <w:t>
      4) объект – здание, сооружение, определенное организатором закупок как подлежащее строительству, реконструкции и передаваемое Подрядчиком Заказчику в виде, предусмотренном Договором;</w:t>
      </w:r>
    </w:p>
    <w:bookmarkEnd w:id="2500"/>
    <w:bookmarkStart w:name="z2565" w:id="2501"/>
    <w:p>
      <w:pPr>
        <w:spacing w:after="0"/>
        <w:ind w:left="0"/>
        <w:jc w:val="both"/>
      </w:pPr>
      <w:r>
        <w:rPr>
          <w:rFonts w:ascii="Times New Roman"/>
          <w:b w:val="false"/>
          <w:i w:val="false"/>
          <w:color w:val="000000"/>
          <w:sz w:val="28"/>
        </w:rPr>
        <w:t>
      5) участок – территория, отведенная для строительства Объекта или производства работ;</w:t>
      </w:r>
    </w:p>
    <w:bookmarkEnd w:id="2501"/>
    <w:bookmarkStart w:name="z2566" w:id="2502"/>
    <w:p>
      <w:pPr>
        <w:spacing w:after="0"/>
        <w:ind w:left="0"/>
        <w:jc w:val="both"/>
      </w:pPr>
      <w:r>
        <w:rPr>
          <w:rFonts w:ascii="Times New Roman"/>
          <w:b w:val="false"/>
          <w:i w:val="false"/>
          <w:color w:val="000000"/>
          <w:sz w:val="28"/>
        </w:rPr>
        <w:t>
      6) временные сооружения – все временные здания и сооружения, необходимые для строительства и ремонта Объекта, которые возводятся, устанавливаются и убираются Подрядчиком после завершения строительства Объекта.</w:t>
      </w:r>
    </w:p>
    <w:bookmarkEnd w:id="2502"/>
    <w:bookmarkStart w:name="z2567" w:id="2503"/>
    <w:p>
      <w:pPr>
        <w:spacing w:after="0"/>
        <w:ind w:left="0"/>
        <w:jc w:val="both"/>
      </w:pPr>
      <w:r>
        <w:rPr>
          <w:rFonts w:ascii="Times New Roman"/>
          <w:b w:val="false"/>
          <w:i w:val="false"/>
          <w:color w:val="000000"/>
          <w:sz w:val="28"/>
        </w:rPr>
        <w:t>
      &lt;n) новый подпункт&gt;</w:t>
      </w:r>
    </w:p>
    <w:bookmarkEnd w:id="2503"/>
    <w:bookmarkStart w:name="z2568" w:id="2504"/>
    <w:p>
      <w:pPr>
        <w:spacing w:after="0"/>
        <w:ind w:left="0"/>
        <w:jc w:val="left"/>
      </w:pPr>
      <w:r>
        <w:rPr>
          <w:rFonts w:ascii="Times New Roman"/>
          <w:b/>
          <w:i w:val="false"/>
          <w:color w:val="000000"/>
        </w:rPr>
        <w:t xml:space="preserve"> 2. Предмет Договора</w:t>
      </w:r>
    </w:p>
    <w:bookmarkEnd w:id="2504"/>
    <w:bookmarkStart w:name="z2569" w:id="2505"/>
    <w:p>
      <w:pPr>
        <w:spacing w:after="0"/>
        <w:ind w:left="0"/>
        <w:jc w:val="both"/>
      </w:pPr>
      <w:r>
        <w:rPr>
          <w:rFonts w:ascii="Times New Roman"/>
          <w:b w:val="false"/>
          <w:i w:val="false"/>
          <w:color w:val="000000"/>
          <w:sz w:val="28"/>
        </w:rPr>
        <w:t>
      2.1. Подрядчик/Исполнитель обязуется выполнить работу(ы) согласно условиям, требованиям и по ценам, указанным в приложениях к настоящему Договору (далее – Работа), являющихся неотъемлемой его частью, а Заказчик обязуется принять выполненную(ые) Работу(ы) и оплатить за нее на условиях настоящего Договора при условии надлежащего исполнения Подрядчиком/Исполнителем своих обязательств по Договору:</w:t>
      </w:r>
    </w:p>
    <w:bookmarkEnd w:id="2505"/>
    <w:bookmarkStart w:name="z2570" w:id="2506"/>
    <w:p>
      <w:pPr>
        <w:spacing w:after="0"/>
        <w:ind w:left="0"/>
        <w:jc w:val="both"/>
      </w:pPr>
      <w:r>
        <w:rPr>
          <w:rFonts w:ascii="Times New Roman"/>
          <w:b w:val="false"/>
          <w:i w:val="false"/>
          <w:color w:val="000000"/>
          <w:sz w:val="28"/>
        </w:rPr>
        <w:t>
      2.2. Работы выполняются по Проекту – &lt;наименование закупки&gt;, который находится &lt;местонахождение объекта&gt;.</w:t>
      </w:r>
    </w:p>
    <w:bookmarkEnd w:id="2506"/>
    <w:bookmarkStart w:name="z2571" w:id="2507"/>
    <w:p>
      <w:pPr>
        <w:spacing w:after="0"/>
        <w:ind w:left="0"/>
        <w:jc w:val="both"/>
      </w:pPr>
      <w:r>
        <w:rPr>
          <w:rFonts w:ascii="Times New Roman"/>
          <w:b w:val="false"/>
          <w:i w:val="false"/>
          <w:color w:val="000000"/>
          <w:sz w:val="28"/>
        </w:rPr>
        <w:t>
      Генеральный проектировщик – &lt;название Генерального проектировщика&gt;.8</w:t>
      </w:r>
    </w:p>
    <w:bookmarkEnd w:id="2507"/>
    <w:bookmarkStart w:name="z2572" w:id="2508"/>
    <w:p>
      <w:pPr>
        <w:spacing w:after="0"/>
        <w:ind w:left="0"/>
        <w:jc w:val="both"/>
      </w:pPr>
      <w:r>
        <w:rPr>
          <w:rFonts w:ascii="Times New Roman"/>
          <w:b w:val="false"/>
          <w:i w:val="false"/>
          <w:color w:val="000000"/>
          <w:sz w:val="28"/>
        </w:rPr>
        <w:t>
      2.3. Перечисленные ниже документы и условия, оговоренные в них, образуют данный Договор и считаются его неотъемлемой частью, а именно:</w:t>
      </w:r>
    </w:p>
    <w:bookmarkEnd w:id="2508"/>
    <w:bookmarkStart w:name="z2573" w:id="2509"/>
    <w:p>
      <w:pPr>
        <w:spacing w:after="0"/>
        <w:ind w:left="0"/>
        <w:jc w:val="both"/>
      </w:pPr>
      <w:r>
        <w:rPr>
          <w:rFonts w:ascii="Times New Roman"/>
          <w:b w:val="false"/>
          <w:i w:val="false"/>
          <w:color w:val="000000"/>
          <w:sz w:val="28"/>
        </w:rPr>
        <w:t>
      1) настоящий Договор;</w:t>
      </w:r>
    </w:p>
    <w:bookmarkEnd w:id="2509"/>
    <w:bookmarkStart w:name="z2574" w:id="2510"/>
    <w:p>
      <w:pPr>
        <w:spacing w:after="0"/>
        <w:ind w:left="0"/>
        <w:jc w:val="both"/>
      </w:pPr>
      <w:r>
        <w:rPr>
          <w:rFonts w:ascii="Times New Roman"/>
          <w:b w:val="false"/>
          <w:i w:val="false"/>
          <w:color w:val="000000"/>
          <w:sz w:val="28"/>
        </w:rPr>
        <w:t>
      2) условия выполнения закупаемых работ (приложение 1);</w:t>
      </w:r>
    </w:p>
    <w:bookmarkEnd w:id="2510"/>
    <w:bookmarkStart w:name="z2575" w:id="2511"/>
    <w:p>
      <w:pPr>
        <w:spacing w:after="0"/>
        <w:ind w:left="0"/>
        <w:jc w:val="both"/>
      </w:pPr>
      <w:r>
        <w:rPr>
          <w:rFonts w:ascii="Times New Roman"/>
          <w:b w:val="false"/>
          <w:i w:val="false"/>
          <w:color w:val="000000"/>
          <w:sz w:val="28"/>
        </w:rPr>
        <w:t>
      3) перечень закупаемых работ (приложение 2);</w:t>
      </w:r>
    </w:p>
    <w:bookmarkEnd w:id="2511"/>
    <w:bookmarkStart w:name="z2576" w:id="2512"/>
    <w:p>
      <w:pPr>
        <w:spacing w:after="0"/>
        <w:ind w:left="0"/>
        <w:jc w:val="both"/>
      </w:pPr>
      <w:r>
        <w:rPr>
          <w:rFonts w:ascii="Times New Roman"/>
          <w:b w:val="false"/>
          <w:i w:val="false"/>
          <w:color w:val="000000"/>
          <w:sz w:val="28"/>
        </w:rPr>
        <w:t>
      4) консорциальное соглашение (в случае заключения Договора с консорциумом).</w:t>
      </w:r>
    </w:p>
    <w:bookmarkEnd w:id="2512"/>
    <w:bookmarkStart w:name="z2577" w:id="2513"/>
    <w:p>
      <w:pPr>
        <w:spacing w:after="0"/>
        <w:ind w:left="0"/>
        <w:jc w:val="left"/>
      </w:pPr>
      <w:r>
        <w:rPr>
          <w:rFonts w:ascii="Times New Roman"/>
          <w:b/>
          <w:i w:val="false"/>
          <w:color w:val="000000"/>
        </w:rPr>
        <w:t xml:space="preserve"> 3. Сумма Договора и условия оплаты</w:t>
      </w:r>
    </w:p>
    <w:bookmarkEnd w:id="2513"/>
    <w:bookmarkStart w:name="z2578" w:id="2514"/>
    <w:p>
      <w:pPr>
        <w:spacing w:after="0"/>
        <w:ind w:left="0"/>
        <w:jc w:val="both"/>
      </w:pPr>
      <w:r>
        <w:rPr>
          <w:rFonts w:ascii="Times New Roman"/>
          <w:b w:val="false"/>
          <w:i w:val="false"/>
          <w:color w:val="000000"/>
          <w:sz w:val="28"/>
        </w:rPr>
        <w:t>
      3.1. Общая сумма Договора определяется Приложением № 1 к Договору и составляет &lt;сумма договора&gt; (&lt;сумма прописью&gt;) тенге и включает все расходы, связанные с выполнением Работ(ы), а также все налоги и сборы, предусмотренные законодательством Республики Казахстан, &lt;в том числе НДС &lt;сумма НДС&gt; тенге&gt; /без НДС&gt; (далее – сумма Договора).</w:t>
      </w:r>
    </w:p>
    <w:bookmarkEnd w:id="2514"/>
    <w:bookmarkStart w:name="z2579" w:id="2515"/>
    <w:p>
      <w:pPr>
        <w:spacing w:after="0"/>
        <w:ind w:left="0"/>
        <w:jc w:val="both"/>
      </w:pPr>
      <w:r>
        <w:rPr>
          <w:rFonts w:ascii="Times New Roman"/>
          <w:b w:val="false"/>
          <w:i w:val="false"/>
          <w:color w:val="000000"/>
          <w:sz w:val="28"/>
        </w:rPr>
        <w:t>
      3.2. Заказчик после вступления Договора в силу, производит авансовый платеж в размере согласно приложению № 1 после внесения Поставщиком обеспечения исполнения Договора, обеспечения аванса и (или) суммы в соответствии с пунктом 151 Правил.</w:t>
      </w:r>
    </w:p>
    <w:bookmarkEnd w:id="2515"/>
    <w:bookmarkStart w:name="z2580" w:id="2516"/>
    <w:p>
      <w:pPr>
        <w:spacing w:after="0"/>
        <w:ind w:left="0"/>
        <w:jc w:val="both"/>
      </w:pPr>
      <w:r>
        <w:rPr>
          <w:rFonts w:ascii="Times New Roman"/>
          <w:b w:val="false"/>
          <w:i w:val="false"/>
          <w:color w:val="000000"/>
          <w:sz w:val="28"/>
        </w:rPr>
        <w:t>
      Оставшаяся сумма оплачивается Заказчиком путем перечисления денежных средств на расчетный счет Подрядчика/Исполнителя &lt;условие оплаты&gt; не позднее 30 (тридцати) календарных дней с даты подписания Сторонами акта выполненных Работ, с учетом пропорционального удержания ранее оплаченного аванса.</w:t>
      </w:r>
    </w:p>
    <w:bookmarkEnd w:id="2516"/>
    <w:bookmarkStart w:name="z2581" w:id="2517"/>
    <w:p>
      <w:pPr>
        <w:spacing w:after="0"/>
        <w:ind w:left="0"/>
        <w:jc w:val="both"/>
      </w:pPr>
      <w:r>
        <w:rPr>
          <w:rFonts w:ascii="Times New Roman"/>
          <w:b w:val="false"/>
          <w:i w:val="false"/>
          <w:color w:val="000000"/>
          <w:sz w:val="28"/>
        </w:rPr>
        <w:t>
      Оплата за выполненные Работы производится Заказчиком путем перечисления денежных средств на расчетный счет Подрядчика/Исполнителя &lt;условие оплаты&gt; не позднее 30 (тридцати) календарных дней с даты подписания Сторонами акта выполненных Работ.</w:t>
      </w:r>
    </w:p>
    <w:bookmarkEnd w:id="2517"/>
    <w:bookmarkStart w:name="z2582" w:id="2518"/>
    <w:p>
      <w:pPr>
        <w:spacing w:after="0"/>
        <w:ind w:left="0"/>
        <w:jc w:val="both"/>
      </w:pPr>
      <w:r>
        <w:rPr>
          <w:rFonts w:ascii="Times New Roman"/>
          <w:b w:val="false"/>
          <w:i w:val="false"/>
          <w:color w:val="000000"/>
          <w:sz w:val="28"/>
        </w:rPr>
        <w:t>
      В случае выполнения работ, связанных со строительством в рамках одного финансового года, Заказчик оплачивает Подрядчику оставшиеся 5% от суммы настоящего договора в размере &lt;сумма&gt; после завершения работ и представления Заказчиком акта о принятии объекта в эксплуатацию.</w:t>
      </w:r>
    </w:p>
    <w:bookmarkEnd w:id="2518"/>
    <w:bookmarkStart w:name="z2583" w:id="2519"/>
    <w:p>
      <w:pPr>
        <w:spacing w:after="0"/>
        <w:ind w:left="0"/>
        <w:jc w:val="both"/>
      </w:pPr>
      <w:r>
        <w:rPr>
          <w:rFonts w:ascii="Times New Roman"/>
          <w:b w:val="false"/>
          <w:i w:val="false"/>
          <w:color w:val="000000"/>
          <w:sz w:val="28"/>
        </w:rPr>
        <w:t>
      В случае если срок выполнения работ, связанных со строительством, Заказчик оплачивает Подрядчику оставшиеся 5% от суммы настоящего договора в размере &lt;сумма&gt; после завершения работ и представления Заказчиком акта о принятии объекта в эксплуатацию в последний год завершения строительства.</w:t>
      </w:r>
    </w:p>
    <w:bookmarkEnd w:id="2519"/>
    <w:bookmarkStart w:name="z2584" w:id="2520"/>
    <w:p>
      <w:pPr>
        <w:spacing w:after="0"/>
        <w:ind w:left="0"/>
        <w:jc w:val="both"/>
      </w:pPr>
      <w:r>
        <w:rPr>
          <w:rFonts w:ascii="Times New Roman"/>
          <w:b w:val="false"/>
          <w:i w:val="false"/>
          <w:color w:val="000000"/>
          <w:sz w:val="28"/>
        </w:rPr>
        <w:t>
      3.3. Объем выполняемых работ оговорен в Приложении 1 к Договору.</w:t>
      </w:r>
    </w:p>
    <w:bookmarkEnd w:id="2520"/>
    <w:bookmarkStart w:name="z2585" w:id="2521"/>
    <w:p>
      <w:pPr>
        <w:spacing w:after="0"/>
        <w:ind w:left="0"/>
        <w:jc w:val="both"/>
      </w:pPr>
      <w:r>
        <w:rPr>
          <w:rFonts w:ascii="Times New Roman"/>
          <w:b w:val="false"/>
          <w:i w:val="false"/>
          <w:color w:val="000000"/>
          <w:sz w:val="28"/>
        </w:rPr>
        <w:t>
      3.4. Необходимые документы, предшествующие оплате:</w:t>
      </w:r>
    </w:p>
    <w:bookmarkEnd w:id="2521"/>
    <w:bookmarkStart w:name="z2586" w:id="2522"/>
    <w:p>
      <w:pPr>
        <w:spacing w:after="0"/>
        <w:ind w:left="0"/>
        <w:jc w:val="both"/>
      </w:pPr>
      <w:r>
        <w:rPr>
          <w:rFonts w:ascii="Times New Roman"/>
          <w:b w:val="false"/>
          <w:i w:val="false"/>
          <w:color w:val="000000"/>
          <w:sz w:val="28"/>
        </w:rPr>
        <w:t>
      1) подписанный Договор;</w:t>
      </w:r>
    </w:p>
    <w:bookmarkEnd w:id="2522"/>
    <w:bookmarkStart w:name="z2587" w:id="2523"/>
    <w:p>
      <w:pPr>
        <w:spacing w:after="0"/>
        <w:ind w:left="0"/>
        <w:jc w:val="both"/>
      </w:pPr>
      <w:r>
        <w:rPr>
          <w:rFonts w:ascii="Times New Roman"/>
          <w:b w:val="false"/>
          <w:i w:val="false"/>
          <w:color w:val="000000"/>
          <w:sz w:val="28"/>
        </w:rPr>
        <w:t>
      2) акт(ы) выполненных работ;</w:t>
      </w:r>
    </w:p>
    <w:bookmarkEnd w:id="2523"/>
    <w:bookmarkStart w:name="z2588" w:id="2524"/>
    <w:p>
      <w:pPr>
        <w:spacing w:after="0"/>
        <w:ind w:left="0"/>
        <w:jc w:val="both"/>
      </w:pPr>
      <w:r>
        <w:rPr>
          <w:rFonts w:ascii="Times New Roman"/>
          <w:b w:val="false"/>
          <w:i w:val="false"/>
          <w:color w:val="000000"/>
          <w:sz w:val="28"/>
        </w:rPr>
        <w:t>
      3) отчет о местном содержании в работах и услугах, по форме согласно приложению 31 к Правилам;</w:t>
      </w:r>
    </w:p>
    <w:bookmarkEnd w:id="2524"/>
    <w:bookmarkStart w:name="z2589" w:id="2525"/>
    <w:p>
      <w:pPr>
        <w:spacing w:after="0"/>
        <w:ind w:left="0"/>
        <w:jc w:val="both"/>
      </w:pPr>
      <w:r>
        <w:rPr>
          <w:rFonts w:ascii="Times New Roman"/>
          <w:b w:val="false"/>
          <w:i w:val="false"/>
          <w:color w:val="000000"/>
          <w:sz w:val="28"/>
        </w:rPr>
        <w:t>
      4) счет-фактура с описанием, указанием общей суммы выполненных работ, представленная Подрядчиком/ Исполнителем Заказчику;</w:t>
      </w:r>
    </w:p>
    <w:bookmarkEnd w:id="2525"/>
    <w:bookmarkStart w:name="z2590" w:id="2526"/>
    <w:p>
      <w:pPr>
        <w:spacing w:after="0"/>
        <w:ind w:left="0"/>
        <w:jc w:val="left"/>
      </w:pPr>
      <w:r>
        <w:rPr>
          <w:rFonts w:ascii="Times New Roman"/>
          <w:b/>
          <w:i w:val="false"/>
          <w:color w:val="000000"/>
        </w:rPr>
        <w:t xml:space="preserve"> 4. Обязательства Сторон</w:t>
      </w:r>
    </w:p>
    <w:bookmarkEnd w:id="2526"/>
    <w:bookmarkStart w:name="z2591" w:id="2527"/>
    <w:p>
      <w:pPr>
        <w:spacing w:after="0"/>
        <w:ind w:left="0"/>
        <w:jc w:val="both"/>
      </w:pPr>
      <w:r>
        <w:rPr>
          <w:rFonts w:ascii="Times New Roman"/>
          <w:b w:val="false"/>
          <w:i w:val="false"/>
          <w:color w:val="000000"/>
          <w:sz w:val="28"/>
        </w:rPr>
        <w:t>
      4.1. Подрядчик/Исполнитель обязуется:</w:t>
      </w:r>
    </w:p>
    <w:bookmarkEnd w:id="2527"/>
    <w:bookmarkStart w:name="z2592" w:id="2528"/>
    <w:p>
      <w:pPr>
        <w:spacing w:after="0"/>
        <w:ind w:left="0"/>
        <w:jc w:val="both"/>
      </w:pPr>
      <w:r>
        <w:rPr>
          <w:rFonts w:ascii="Times New Roman"/>
          <w:b w:val="false"/>
          <w:i w:val="false"/>
          <w:color w:val="000000"/>
          <w:sz w:val="28"/>
        </w:rPr>
        <w:t>
      1) обеспечить полное и надлежащее исполнение взятых на себя обязательств по Договору;</w:t>
      </w:r>
    </w:p>
    <w:bookmarkEnd w:id="2528"/>
    <w:bookmarkStart w:name="z2593" w:id="2529"/>
    <w:p>
      <w:pPr>
        <w:spacing w:after="0"/>
        <w:ind w:left="0"/>
        <w:jc w:val="both"/>
      </w:pPr>
      <w:r>
        <w:rPr>
          <w:rFonts w:ascii="Times New Roman"/>
          <w:b w:val="false"/>
          <w:i w:val="false"/>
          <w:color w:val="000000"/>
          <w:sz w:val="28"/>
        </w:rPr>
        <w:t>
      2) в течение десяти рабочих дней со дня заключения Договора, внести сумму обеспечения исполнения Договора в размере трех процентов от общей суммы Договора равную &lt;сумма&gt; тенге и размеров аванса, предусмотренных по предметам Договора согласно Приложению 1 к Договору равную &lt;сумма&gt; тенге, &lt;а также сумму в соответствии с антидемпинговыми мерами равную &lt;сумма&gt; тенге&gt;, что в общем составляет &lt;сумма обеспечения&gt; (&lt;сумма обеспечения прописью&gt;) тенге в виде:</w:t>
      </w:r>
    </w:p>
    <w:bookmarkEnd w:id="2529"/>
    <w:bookmarkStart w:name="z2594" w:id="2530"/>
    <w:p>
      <w:pPr>
        <w:spacing w:after="0"/>
        <w:ind w:left="0"/>
        <w:jc w:val="both"/>
      </w:pPr>
      <w:r>
        <w:rPr>
          <w:rFonts w:ascii="Times New Roman"/>
          <w:b w:val="false"/>
          <w:i w:val="false"/>
          <w:color w:val="000000"/>
          <w:sz w:val="28"/>
        </w:rPr>
        <w:t>
      гарантийного денежного взноса на банковский счет Заказчика № &lt;счет для гарантийного взноса&gt; в &lt;наименование банка&gt; по городу &lt;город&gt;, БИК &lt;БИК&gt; с размещением на веб-портале закупок копии подтверждающего документа;</w:t>
      </w:r>
    </w:p>
    <w:bookmarkEnd w:id="2530"/>
    <w:bookmarkStart w:name="z2595" w:id="2531"/>
    <w:p>
      <w:pPr>
        <w:spacing w:after="0"/>
        <w:ind w:left="0"/>
        <w:jc w:val="both"/>
      </w:pPr>
      <w:r>
        <w:rPr>
          <w:rFonts w:ascii="Times New Roman"/>
          <w:b w:val="false"/>
          <w:i w:val="false"/>
          <w:color w:val="000000"/>
          <w:sz w:val="28"/>
        </w:rPr>
        <w:t>
      либо:</w:t>
      </w:r>
    </w:p>
    <w:bookmarkEnd w:id="2531"/>
    <w:bookmarkStart w:name="z2596" w:id="2532"/>
    <w:p>
      <w:pPr>
        <w:spacing w:after="0"/>
        <w:ind w:left="0"/>
        <w:jc w:val="both"/>
      </w:pPr>
      <w:r>
        <w:rPr>
          <w:rFonts w:ascii="Times New Roman"/>
          <w:b w:val="false"/>
          <w:i w:val="false"/>
          <w:color w:val="000000"/>
          <w:sz w:val="28"/>
        </w:rPr>
        <w:t>
      банковской гарантии, представляемой в форме электронного документа согласно приложению 26 к Правилам;</w:t>
      </w:r>
    </w:p>
    <w:bookmarkEnd w:id="2532"/>
    <w:bookmarkStart w:name="z2597" w:id="2533"/>
    <w:p>
      <w:pPr>
        <w:spacing w:after="0"/>
        <w:ind w:left="0"/>
        <w:jc w:val="both"/>
      </w:pPr>
      <w:r>
        <w:rPr>
          <w:rFonts w:ascii="Times New Roman"/>
          <w:b w:val="false"/>
          <w:i w:val="false"/>
          <w:color w:val="000000"/>
          <w:sz w:val="28"/>
        </w:rPr>
        <w:t>
      При этом сумма обеспечения исполнения Договора может не вноситься Подрядчиком/Исполнителем в случае полного и надлежащего им исполнения обязательств по Договору до истечения срока внесения обеспечения исполнения Договора;</w:t>
      </w:r>
    </w:p>
    <w:bookmarkEnd w:id="2533"/>
    <w:bookmarkStart w:name="z2598" w:id="2534"/>
    <w:p>
      <w:pPr>
        <w:spacing w:after="0"/>
        <w:ind w:left="0"/>
        <w:jc w:val="both"/>
      </w:pPr>
      <w:r>
        <w:rPr>
          <w:rFonts w:ascii="Times New Roman"/>
          <w:b w:val="false"/>
          <w:i w:val="false"/>
          <w:color w:val="000000"/>
          <w:sz w:val="28"/>
        </w:rPr>
        <w:t>
      3) при исполнении своих обязательств по Договору обеспечить соответствие выполняемых работ требованиям, указанным в приложениях к настоящему Договору, являющихся неотъемлемой частью Договора;</w:t>
      </w:r>
    </w:p>
    <w:bookmarkEnd w:id="2534"/>
    <w:bookmarkStart w:name="z2599" w:id="2535"/>
    <w:p>
      <w:pPr>
        <w:spacing w:after="0"/>
        <w:ind w:left="0"/>
        <w:jc w:val="both"/>
      </w:pPr>
      <w:r>
        <w:rPr>
          <w:rFonts w:ascii="Times New Roman"/>
          <w:b w:val="false"/>
          <w:i w:val="false"/>
          <w:color w:val="000000"/>
          <w:sz w:val="28"/>
        </w:rPr>
        <w:t>
      4) в целях выполнения работ по Договору использовать строительные материалы, оборудования, изделия и конструкции, включенные в базу данных товаров, работ, услуг и их поставщиков (при наличии), сформированных в соответствии с Правилами формирования и ведения базы данных товаров, работ, услуг и их поставщиков, утвержденными приказом исполняющего обязанности Министра по инвестициям и развитию Республики Казахстан от 26 ноября 2015 года № 1107 (зарегистрирован в Реестре государственной регистрации нормативных правовых актов за № 12767);</w:t>
      </w:r>
    </w:p>
    <w:bookmarkEnd w:id="2535"/>
    <w:bookmarkStart w:name="z2600" w:id="2536"/>
    <w:p>
      <w:pPr>
        <w:spacing w:after="0"/>
        <w:ind w:left="0"/>
        <w:jc w:val="both"/>
      </w:pPr>
      <w:r>
        <w:rPr>
          <w:rFonts w:ascii="Times New Roman"/>
          <w:b w:val="false"/>
          <w:i w:val="false"/>
          <w:color w:val="000000"/>
          <w:sz w:val="28"/>
        </w:rPr>
        <w:t>
      5) не раскрывать без предварительного письменного согласия Заказчика содержание технической документации, представленной Заказчиком или от его имени другими лицами, за исключением того персонала, который привлечен Подрядчиком/Исполнителем для исполнения условий Договора. Указанная информация должна предоставляться этому персоналу конфиденциально и в той мере, насколько это необходимо для исполнения обязательств;</w:t>
      </w:r>
    </w:p>
    <w:bookmarkEnd w:id="2536"/>
    <w:bookmarkStart w:name="z2601" w:id="2537"/>
    <w:p>
      <w:pPr>
        <w:spacing w:after="0"/>
        <w:ind w:left="0"/>
        <w:jc w:val="both"/>
      </w:pPr>
      <w:r>
        <w:rPr>
          <w:rFonts w:ascii="Times New Roman"/>
          <w:b w:val="false"/>
          <w:i w:val="false"/>
          <w:color w:val="000000"/>
          <w:sz w:val="28"/>
        </w:rPr>
        <w:t>
      6) без предварительного письменного согласия Заказчика не использовать какие-либо вышеперечисленные документы и информацию, кроме как в целях реализации Договора;</w:t>
      </w:r>
    </w:p>
    <w:bookmarkEnd w:id="2537"/>
    <w:bookmarkStart w:name="z2602" w:id="2538"/>
    <w:p>
      <w:pPr>
        <w:spacing w:after="0"/>
        <w:ind w:left="0"/>
        <w:jc w:val="both"/>
      </w:pPr>
      <w:r>
        <w:rPr>
          <w:rFonts w:ascii="Times New Roman"/>
          <w:b w:val="false"/>
          <w:i w:val="false"/>
          <w:color w:val="000000"/>
          <w:sz w:val="28"/>
        </w:rPr>
        <w:t>
      7) по первому требованию Заказчика предоставлять информацию о ходе исполнения обязательств по Договору;</w:t>
      </w:r>
    </w:p>
    <w:bookmarkEnd w:id="2538"/>
    <w:bookmarkStart w:name="z2603" w:id="2539"/>
    <w:p>
      <w:pPr>
        <w:spacing w:after="0"/>
        <w:ind w:left="0"/>
        <w:jc w:val="both"/>
      </w:pPr>
      <w:r>
        <w:rPr>
          <w:rFonts w:ascii="Times New Roman"/>
          <w:b w:val="false"/>
          <w:i w:val="false"/>
          <w:color w:val="000000"/>
          <w:sz w:val="28"/>
        </w:rPr>
        <w:t>
      8) возмещать Заказчику в полном объеме причиненные ему убытки, вызванные ненадлежащим выполнением Подрядчиком/Исполнителем условий Договора и/или иными неправомерными действиями;</w:t>
      </w:r>
    </w:p>
    <w:bookmarkEnd w:id="2539"/>
    <w:bookmarkStart w:name="z2604" w:id="2540"/>
    <w:p>
      <w:pPr>
        <w:spacing w:after="0"/>
        <w:ind w:left="0"/>
        <w:jc w:val="both"/>
      </w:pPr>
      <w:r>
        <w:rPr>
          <w:rFonts w:ascii="Times New Roman"/>
          <w:b w:val="false"/>
          <w:i w:val="false"/>
          <w:color w:val="000000"/>
          <w:sz w:val="28"/>
        </w:rPr>
        <w:t>
      9) оформить и направить Заказчику посредством веб-портала утвержденный электронно-цифровой подписью акт выполненных работ;</w:t>
      </w:r>
    </w:p>
    <w:bookmarkEnd w:id="2540"/>
    <w:bookmarkStart w:name="z2605" w:id="2541"/>
    <w:p>
      <w:pPr>
        <w:spacing w:after="0"/>
        <w:ind w:left="0"/>
        <w:jc w:val="both"/>
      </w:pPr>
      <w:r>
        <w:rPr>
          <w:rFonts w:ascii="Times New Roman"/>
          <w:b w:val="false"/>
          <w:i w:val="false"/>
          <w:color w:val="000000"/>
          <w:sz w:val="28"/>
        </w:rPr>
        <w:t>
      10) после утверждения Заказчиком акта выполненных работ, выписать счет-фактуру в электронной форме посредством информационной системы электронных счетов-фактур в соответствии с Правилами выписки счет-фактуры в электронной форме в информационной системе электронных счетов-фактур;</w:t>
      </w:r>
    </w:p>
    <w:bookmarkEnd w:id="2541"/>
    <w:bookmarkStart w:name="z2606" w:id="2542"/>
    <w:p>
      <w:pPr>
        <w:spacing w:after="0"/>
        <w:ind w:left="0"/>
        <w:jc w:val="both"/>
      </w:pPr>
      <w:r>
        <w:rPr>
          <w:rFonts w:ascii="Times New Roman"/>
          <w:b w:val="false"/>
          <w:i w:val="false"/>
          <w:color w:val="000000"/>
          <w:sz w:val="28"/>
        </w:rPr>
        <w:t>
      11) при реализации инвестиционного проекта, связанного со строительством объектов, расходование средств по заключенным договорам о закупках осуществлять посредством счетов закупок.</w:t>
      </w:r>
    </w:p>
    <w:bookmarkEnd w:id="2542"/>
    <w:bookmarkStart w:name="z2607" w:id="2543"/>
    <w:p>
      <w:pPr>
        <w:spacing w:after="0"/>
        <w:ind w:left="0"/>
        <w:jc w:val="both"/>
      </w:pPr>
      <w:r>
        <w:rPr>
          <w:rFonts w:ascii="Times New Roman"/>
          <w:b w:val="false"/>
          <w:i w:val="false"/>
          <w:color w:val="000000"/>
          <w:sz w:val="28"/>
        </w:rPr>
        <w:t>
      12) по договору о закупках, связанного со строительством объектов, сопровождения привлекать субподрядчиков (соисполнителей) при условии открытия субподрядчиками (соисполнителями) счетов закупок. Такое условие отражается в соответствующих договорах субподряда (соисполнения);</w:t>
      </w:r>
    </w:p>
    <w:bookmarkEnd w:id="2543"/>
    <w:bookmarkStart w:name="z2608" w:id="2544"/>
    <w:p>
      <w:pPr>
        <w:spacing w:after="0"/>
        <w:ind w:left="0"/>
        <w:jc w:val="both"/>
      </w:pPr>
      <w:r>
        <w:rPr>
          <w:rFonts w:ascii="Times New Roman"/>
          <w:b w:val="false"/>
          <w:i w:val="false"/>
          <w:color w:val="000000"/>
          <w:sz w:val="28"/>
        </w:rPr>
        <w:t>
      13) по договорам, заключаемым с субподрядчиками, обеспечить наличие условий в договорах субподряда о перечислении денежных средств на счета закупок, а также наличие условия выписки счетов-фактур в соответствии с Правилами выписки счет-фактуры в электронной форме в информационной системе электронных счетов-фактур;</w:t>
      </w:r>
    </w:p>
    <w:bookmarkEnd w:id="2544"/>
    <w:bookmarkStart w:name="z2609" w:id="2545"/>
    <w:p>
      <w:pPr>
        <w:spacing w:after="0"/>
        <w:ind w:left="0"/>
        <w:jc w:val="both"/>
      </w:pPr>
      <w:r>
        <w:rPr>
          <w:rFonts w:ascii="Times New Roman"/>
          <w:b w:val="false"/>
          <w:i w:val="false"/>
          <w:color w:val="000000"/>
          <w:sz w:val="28"/>
        </w:rPr>
        <w:t>
      14) представлять проанализированный на отсутствие рисков перечень субподрядчиков;</w:t>
      </w:r>
    </w:p>
    <w:bookmarkEnd w:id="2545"/>
    <w:bookmarkStart w:name="z2610" w:id="2546"/>
    <w:p>
      <w:pPr>
        <w:spacing w:after="0"/>
        <w:ind w:left="0"/>
        <w:jc w:val="both"/>
      </w:pPr>
      <w:r>
        <w:rPr>
          <w:rFonts w:ascii="Times New Roman"/>
          <w:b w:val="false"/>
          <w:i w:val="false"/>
          <w:color w:val="000000"/>
          <w:sz w:val="28"/>
        </w:rPr>
        <w:t>
      15) в договоре о закупках указать реквизиты счета закупок;</w:t>
      </w:r>
    </w:p>
    <w:bookmarkEnd w:id="2546"/>
    <w:bookmarkStart w:name="z2611" w:id="2547"/>
    <w:p>
      <w:pPr>
        <w:spacing w:after="0"/>
        <w:ind w:left="0"/>
        <w:jc w:val="both"/>
      </w:pPr>
      <w:r>
        <w:rPr>
          <w:rFonts w:ascii="Times New Roman"/>
          <w:b w:val="false"/>
          <w:i w:val="false"/>
          <w:color w:val="000000"/>
          <w:sz w:val="28"/>
        </w:rPr>
        <w:t>
      16) представить платежный сертификат, а также обеспечить предоставление платежного сертификата субподрядчиком в соответствии с Правилами исполнения бюджета и его кассового обслуживания;</w:t>
      </w:r>
    </w:p>
    <w:bookmarkEnd w:id="2547"/>
    <w:bookmarkStart w:name="z2612" w:id="2548"/>
    <w:p>
      <w:pPr>
        <w:spacing w:after="0"/>
        <w:ind w:left="0"/>
        <w:jc w:val="both"/>
      </w:pPr>
      <w:r>
        <w:rPr>
          <w:rFonts w:ascii="Times New Roman"/>
          <w:b w:val="false"/>
          <w:i w:val="false"/>
          <w:color w:val="000000"/>
          <w:sz w:val="28"/>
        </w:rPr>
        <w:t>
      17) исполнить договор, связанный со строительством объектов, посредством электронных счетов-фактур в соответствии с Правилами выписки счет-фактуры в электронной форме в информационной системе электронных счетов-фактур.</w:t>
      </w:r>
    </w:p>
    <w:bookmarkEnd w:id="2548"/>
    <w:bookmarkStart w:name="z2613" w:id="2549"/>
    <w:p>
      <w:pPr>
        <w:spacing w:after="0"/>
        <w:ind w:left="0"/>
        <w:jc w:val="both"/>
      </w:pPr>
      <w:r>
        <w:rPr>
          <w:rFonts w:ascii="Times New Roman"/>
          <w:b w:val="false"/>
          <w:i w:val="false"/>
          <w:color w:val="000000"/>
          <w:sz w:val="28"/>
        </w:rPr>
        <w:t>
      4.2. Подрядчик/Исполнитель вправе:</w:t>
      </w:r>
    </w:p>
    <w:bookmarkEnd w:id="2549"/>
    <w:bookmarkStart w:name="z2614" w:id="2550"/>
    <w:p>
      <w:pPr>
        <w:spacing w:after="0"/>
        <w:ind w:left="0"/>
        <w:jc w:val="both"/>
      </w:pPr>
      <w:r>
        <w:rPr>
          <w:rFonts w:ascii="Times New Roman"/>
          <w:b w:val="false"/>
          <w:i w:val="false"/>
          <w:color w:val="000000"/>
          <w:sz w:val="28"/>
        </w:rPr>
        <w:t>
      1) требовать от Заказчика оплату за выполненные Работы по Договору;</w:t>
      </w:r>
    </w:p>
    <w:bookmarkEnd w:id="2550"/>
    <w:bookmarkStart w:name="z2615" w:id="2551"/>
    <w:p>
      <w:pPr>
        <w:spacing w:after="0"/>
        <w:ind w:left="0"/>
        <w:jc w:val="both"/>
      </w:pPr>
      <w:r>
        <w:rPr>
          <w:rFonts w:ascii="Times New Roman"/>
          <w:b w:val="false"/>
          <w:i w:val="false"/>
          <w:color w:val="000000"/>
          <w:sz w:val="28"/>
        </w:rPr>
        <w:t>
      2) на досрочное выполнение Работ, указанных в Приложении № 1 к Договору, заранее согласовав с Заказчиком сроки выполнения.</w:t>
      </w:r>
    </w:p>
    <w:bookmarkEnd w:id="2551"/>
    <w:bookmarkStart w:name="z2616" w:id="2552"/>
    <w:p>
      <w:pPr>
        <w:spacing w:after="0"/>
        <w:ind w:left="0"/>
        <w:jc w:val="both"/>
      </w:pPr>
      <w:r>
        <w:rPr>
          <w:rFonts w:ascii="Times New Roman"/>
          <w:b w:val="false"/>
          <w:i w:val="false"/>
          <w:color w:val="000000"/>
          <w:sz w:val="28"/>
        </w:rPr>
        <w:t>
      4.3. Заказчик обязуется:</w:t>
      </w:r>
    </w:p>
    <w:bookmarkEnd w:id="2552"/>
    <w:bookmarkStart w:name="z2617" w:id="2553"/>
    <w:p>
      <w:pPr>
        <w:spacing w:after="0"/>
        <w:ind w:left="0"/>
        <w:jc w:val="both"/>
      </w:pPr>
      <w:r>
        <w:rPr>
          <w:rFonts w:ascii="Times New Roman"/>
          <w:b w:val="false"/>
          <w:i w:val="false"/>
          <w:color w:val="000000"/>
          <w:sz w:val="28"/>
        </w:rPr>
        <w:t>
      1) обеспечить доступ специалистов Подрядчика/Исполнителя для выполнения Работ;</w:t>
      </w:r>
    </w:p>
    <w:bookmarkEnd w:id="2553"/>
    <w:bookmarkStart w:name="z2618" w:id="2554"/>
    <w:p>
      <w:pPr>
        <w:spacing w:after="0"/>
        <w:ind w:left="0"/>
        <w:jc w:val="both"/>
      </w:pPr>
      <w:r>
        <w:rPr>
          <w:rFonts w:ascii="Times New Roman"/>
          <w:b w:val="false"/>
          <w:i w:val="false"/>
          <w:color w:val="000000"/>
          <w:sz w:val="28"/>
        </w:rPr>
        <w:t>
      2) при выявлении несоответствий выполненных Работ незамедлительно письменно уведомить Подрядчика/Исполнителя;</w:t>
      </w:r>
    </w:p>
    <w:bookmarkEnd w:id="2554"/>
    <w:bookmarkStart w:name="z2619" w:id="2555"/>
    <w:p>
      <w:pPr>
        <w:spacing w:after="0"/>
        <w:ind w:left="0"/>
        <w:jc w:val="both"/>
      </w:pPr>
      <w:r>
        <w:rPr>
          <w:rFonts w:ascii="Times New Roman"/>
          <w:b w:val="false"/>
          <w:i w:val="false"/>
          <w:color w:val="000000"/>
          <w:sz w:val="28"/>
        </w:rPr>
        <w:t>
      3) при приемке Работ утвердить посредством веб-портала акт выполненных работ либо отказать в принятии работ с указанием аргументированных обоснований ее непринятия в сроки, установленные Правилами;</w:t>
      </w:r>
    </w:p>
    <w:bookmarkEnd w:id="2555"/>
    <w:bookmarkStart w:name="z2620" w:id="2556"/>
    <w:p>
      <w:pPr>
        <w:spacing w:after="0"/>
        <w:ind w:left="0"/>
        <w:jc w:val="both"/>
      </w:pPr>
      <w:r>
        <w:rPr>
          <w:rFonts w:ascii="Times New Roman"/>
          <w:b w:val="false"/>
          <w:i w:val="false"/>
          <w:color w:val="000000"/>
          <w:sz w:val="28"/>
        </w:rPr>
        <w:t>
      4) после утверждения акта выполненных работ принять счет-фактуру, выписанную Поставщиком в электронной форме посредством информационной системы электронных счетов-фактур в соответствии с Правилами выписки счет-фактуры в электронной форме в информационной системе электронных счетов-фактур;</w:t>
      </w:r>
    </w:p>
    <w:bookmarkEnd w:id="2556"/>
    <w:bookmarkStart w:name="z2621" w:id="2557"/>
    <w:p>
      <w:pPr>
        <w:spacing w:after="0"/>
        <w:ind w:left="0"/>
        <w:jc w:val="both"/>
      </w:pPr>
      <w:r>
        <w:rPr>
          <w:rFonts w:ascii="Times New Roman"/>
          <w:b w:val="false"/>
          <w:i w:val="false"/>
          <w:color w:val="000000"/>
          <w:sz w:val="28"/>
        </w:rPr>
        <w:t>
      5) произвести оплату в порядке и сроки, установленные настоящим Договором;</w:t>
      </w:r>
    </w:p>
    <w:bookmarkEnd w:id="2557"/>
    <w:bookmarkStart w:name="z2622" w:id="2558"/>
    <w:p>
      <w:pPr>
        <w:spacing w:after="0"/>
        <w:ind w:left="0"/>
        <w:jc w:val="both"/>
      </w:pPr>
      <w:r>
        <w:rPr>
          <w:rFonts w:ascii="Times New Roman"/>
          <w:b w:val="false"/>
          <w:i w:val="false"/>
          <w:color w:val="000000"/>
          <w:sz w:val="28"/>
        </w:rPr>
        <w:t>
      6) обеспечить предоставление инжиниринговой компанией предоставление подрядчикам (субподрядчикам) платежного сертификата.</w:t>
      </w:r>
    </w:p>
    <w:bookmarkEnd w:id="2558"/>
    <w:bookmarkStart w:name="z2623" w:id="2559"/>
    <w:p>
      <w:pPr>
        <w:spacing w:after="0"/>
        <w:ind w:left="0"/>
        <w:jc w:val="both"/>
      </w:pPr>
      <w:r>
        <w:rPr>
          <w:rFonts w:ascii="Times New Roman"/>
          <w:b w:val="false"/>
          <w:i w:val="false"/>
          <w:color w:val="000000"/>
          <w:sz w:val="28"/>
        </w:rPr>
        <w:t>
      Подпункт 6) части первой настоящего пункта применяется при осуществлении закупок, связанных со строительством объектов, определенных заказчиками.</w:t>
      </w:r>
    </w:p>
    <w:bookmarkEnd w:id="2559"/>
    <w:bookmarkStart w:name="z2624" w:id="2560"/>
    <w:p>
      <w:pPr>
        <w:spacing w:after="0"/>
        <w:ind w:left="0"/>
        <w:jc w:val="both"/>
      </w:pPr>
      <w:r>
        <w:rPr>
          <w:rFonts w:ascii="Times New Roman"/>
          <w:b w:val="false"/>
          <w:i w:val="false"/>
          <w:color w:val="000000"/>
          <w:sz w:val="28"/>
        </w:rPr>
        <w:t>
      4.4. Заказчик вправе:</w:t>
      </w:r>
    </w:p>
    <w:bookmarkEnd w:id="2560"/>
    <w:bookmarkStart w:name="z2625" w:id="2561"/>
    <w:p>
      <w:pPr>
        <w:spacing w:after="0"/>
        <w:ind w:left="0"/>
        <w:jc w:val="both"/>
      </w:pPr>
      <w:r>
        <w:rPr>
          <w:rFonts w:ascii="Times New Roman"/>
          <w:b w:val="false"/>
          <w:i w:val="false"/>
          <w:color w:val="000000"/>
          <w:sz w:val="28"/>
        </w:rPr>
        <w:t>
      1) проверять качество выполненных Работ;</w:t>
      </w:r>
    </w:p>
    <w:bookmarkEnd w:id="2561"/>
    <w:bookmarkStart w:name="z2626" w:id="2562"/>
    <w:p>
      <w:pPr>
        <w:spacing w:after="0"/>
        <w:ind w:left="0"/>
        <w:jc w:val="both"/>
      </w:pPr>
      <w:r>
        <w:rPr>
          <w:rFonts w:ascii="Times New Roman"/>
          <w:b w:val="false"/>
          <w:i w:val="false"/>
          <w:color w:val="000000"/>
          <w:sz w:val="28"/>
        </w:rPr>
        <w:t>
      2) в случае досрочного выполнения Работ, Заказчик вправе досрочно принять работы и оплатить за нее в соответствии с условиями Договора. Отказ в досрочном выполнении Работ осуществляется в случаях отсутствия возможности его принятия.</w:t>
      </w:r>
    </w:p>
    <w:bookmarkEnd w:id="2562"/>
    <w:bookmarkStart w:name="z2627" w:id="2563"/>
    <w:p>
      <w:pPr>
        <w:spacing w:after="0"/>
        <w:ind w:left="0"/>
        <w:jc w:val="left"/>
      </w:pPr>
      <w:r>
        <w:rPr>
          <w:rFonts w:ascii="Times New Roman"/>
          <w:b/>
          <w:i w:val="false"/>
          <w:color w:val="000000"/>
        </w:rPr>
        <w:t xml:space="preserve"> 5. Проверка Работ на соответствие технической спецификации и (или) проектно-сметной документации</w:t>
      </w:r>
    </w:p>
    <w:bookmarkEnd w:id="2563"/>
    <w:bookmarkStart w:name="z2628" w:id="2564"/>
    <w:p>
      <w:pPr>
        <w:spacing w:after="0"/>
        <w:ind w:left="0"/>
        <w:jc w:val="both"/>
      </w:pPr>
      <w:r>
        <w:rPr>
          <w:rFonts w:ascii="Times New Roman"/>
          <w:b w:val="false"/>
          <w:i w:val="false"/>
          <w:color w:val="000000"/>
          <w:sz w:val="28"/>
        </w:rPr>
        <w:t>
      5.1. Заказчик или его представители могут проводить контроль и проверку выполненных работ на предмет соответствия требованиям, указанным в технической спецификации и (или) проектно-сметной документации (приложение 2 к Договору). При этом все расходы по этим проверкам несет Подрядчик/Исполнитель. Заказчик в письменном виде своевременно уведомляет Подрядчика/Исполнителя о своих представителях, определенных для этих целей.</w:t>
      </w:r>
    </w:p>
    <w:bookmarkEnd w:id="2564"/>
    <w:bookmarkStart w:name="z2629" w:id="2565"/>
    <w:p>
      <w:pPr>
        <w:spacing w:after="0"/>
        <w:ind w:left="0"/>
        <w:jc w:val="both"/>
      </w:pPr>
      <w:r>
        <w:rPr>
          <w:rFonts w:ascii="Times New Roman"/>
          <w:b w:val="false"/>
          <w:i w:val="false"/>
          <w:color w:val="000000"/>
          <w:sz w:val="28"/>
        </w:rPr>
        <w:t>
      5.2. Работы, выполняемые в рамках настоящего Договора, должны соответствовать или быть выше стандартов, указанных в технической спецификации и (или) проектно-сметной документации.</w:t>
      </w:r>
    </w:p>
    <w:bookmarkEnd w:id="2565"/>
    <w:bookmarkStart w:name="z2630" w:id="2566"/>
    <w:p>
      <w:pPr>
        <w:spacing w:after="0"/>
        <w:ind w:left="0"/>
        <w:jc w:val="both"/>
      </w:pPr>
      <w:r>
        <w:rPr>
          <w:rFonts w:ascii="Times New Roman"/>
          <w:b w:val="false"/>
          <w:i w:val="false"/>
          <w:color w:val="000000"/>
          <w:sz w:val="28"/>
        </w:rPr>
        <w:t>
      5.3. Если результаты выполненных Работ при проверке будут признаны не соответствующими требованиям технической спецификации и (или) проектно-сметной документации (приложение 2 к Договору), Подрядчик/Исполнитель принимает меры по устранению несоответствий требованиям технической спецификации и (или) проектно-сметной документации, без каких-либо дополнительных затрат со стороны Заказчика, в течение &lt;cрок устранения несоответствий&gt; с момента проверки.</w:t>
      </w:r>
    </w:p>
    <w:bookmarkEnd w:id="2566"/>
    <w:bookmarkStart w:name="z2631" w:id="2567"/>
    <w:p>
      <w:pPr>
        <w:spacing w:after="0"/>
        <w:ind w:left="0"/>
        <w:jc w:val="both"/>
      </w:pPr>
      <w:r>
        <w:rPr>
          <w:rFonts w:ascii="Times New Roman"/>
          <w:b w:val="false"/>
          <w:i w:val="false"/>
          <w:color w:val="000000"/>
          <w:sz w:val="28"/>
        </w:rPr>
        <w:t>
      5.4. При проверке Работ на соответствие технической спецификации и (или) проектно-сметной документации инспекторам Заказчика будут предоставлены все необходимые средства и оказано содействие, включая доступ к чертежам и производственной информации, без каких-либо дополнительных затрат со стороны Заказчика.</w:t>
      </w:r>
    </w:p>
    <w:bookmarkEnd w:id="2567"/>
    <w:bookmarkStart w:name="z2632" w:id="2568"/>
    <w:p>
      <w:pPr>
        <w:spacing w:after="0"/>
        <w:ind w:left="0"/>
        <w:jc w:val="both"/>
      </w:pPr>
      <w:r>
        <w:rPr>
          <w:rFonts w:ascii="Times New Roman"/>
          <w:b w:val="false"/>
          <w:i w:val="false"/>
          <w:color w:val="000000"/>
          <w:sz w:val="28"/>
        </w:rPr>
        <w:t>
      5.5. Ни один вышеуказанный пункт не освобождает Подрядчика/Исполнителя от других обязательств по Договору.</w:t>
      </w:r>
    </w:p>
    <w:bookmarkEnd w:id="2568"/>
    <w:bookmarkStart w:name="z2633" w:id="2569"/>
    <w:p>
      <w:pPr>
        <w:spacing w:after="0"/>
        <w:ind w:left="0"/>
        <w:jc w:val="both"/>
      </w:pPr>
      <w:r>
        <w:rPr>
          <w:rFonts w:ascii="Times New Roman"/>
          <w:b w:val="false"/>
          <w:i w:val="false"/>
          <w:color w:val="000000"/>
          <w:sz w:val="28"/>
        </w:rPr>
        <w:t>
      &lt;N. Новый пункт&gt;</w:t>
      </w:r>
    </w:p>
    <w:bookmarkEnd w:id="2569"/>
    <w:bookmarkStart w:name="z2634" w:id="2570"/>
    <w:p>
      <w:pPr>
        <w:spacing w:after="0"/>
        <w:ind w:left="0"/>
        <w:jc w:val="left"/>
      </w:pPr>
      <w:r>
        <w:rPr>
          <w:rFonts w:ascii="Times New Roman"/>
          <w:b/>
          <w:i w:val="false"/>
          <w:color w:val="000000"/>
        </w:rPr>
        <w:t xml:space="preserve"> 6. Порядок сдачи и приемки работ</w:t>
      </w:r>
    </w:p>
    <w:bookmarkEnd w:id="2570"/>
    <w:bookmarkStart w:name="z2635" w:id="2571"/>
    <w:p>
      <w:pPr>
        <w:spacing w:after="0"/>
        <w:ind w:left="0"/>
        <w:jc w:val="both"/>
      </w:pPr>
      <w:r>
        <w:rPr>
          <w:rFonts w:ascii="Times New Roman"/>
          <w:b w:val="false"/>
          <w:i w:val="false"/>
          <w:color w:val="000000"/>
          <w:sz w:val="28"/>
        </w:rPr>
        <w:t>
      6.1. Работа считается выполненной при условии полной сдачи Поставщиком Работ Заказчику в точном соответствии требованиям, указанным в приложениях к настоящему Договору.</w:t>
      </w:r>
    </w:p>
    <w:bookmarkEnd w:id="2571"/>
    <w:bookmarkStart w:name="z2636" w:id="2572"/>
    <w:p>
      <w:pPr>
        <w:spacing w:after="0"/>
        <w:ind w:left="0"/>
        <w:jc w:val="both"/>
      </w:pPr>
      <w:r>
        <w:rPr>
          <w:rFonts w:ascii="Times New Roman"/>
          <w:b w:val="false"/>
          <w:i w:val="false"/>
          <w:color w:val="000000"/>
          <w:sz w:val="28"/>
        </w:rPr>
        <w:t>
      6.2. Подрядчик/Исполнитель при приемке/сдаче выполненных работ предоставляет Заказчику следующие документы:</w:t>
      </w:r>
    </w:p>
    <w:bookmarkEnd w:id="2572"/>
    <w:bookmarkStart w:name="z2637" w:id="2573"/>
    <w:p>
      <w:pPr>
        <w:spacing w:after="0"/>
        <w:ind w:left="0"/>
        <w:jc w:val="both"/>
      </w:pPr>
      <w:r>
        <w:rPr>
          <w:rFonts w:ascii="Times New Roman"/>
          <w:b w:val="false"/>
          <w:i w:val="false"/>
          <w:color w:val="000000"/>
          <w:sz w:val="28"/>
        </w:rPr>
        <w:t xml:space="preserve">
      1) если работы выполнены из материалов и оборудования казахстанского происхождения, то предоставляется оригинал или копия установленного образца, либо заверенная уполномоченной организацией копия Сертификата о происхождении товара "СТ-KZ", выданного в установленном порядке в соответствии с Правилами по определению страны происхождения товара, статуса товара Евразийского экономического союза или иностранного товара, выдаче сертификата о происхождении товара и отмене его действия, установлении форм сертификата по определению страны происхождения товара, утвержденными </w:t>
      </w:r>
      <w:r>
        <w:rPr>
          <w:rFonts w:ascii="Times New Roman"/>
          <w:b w:val="false"/>
          <w:i w:val="false"/>
          <w:color w:val="000000"/>
          <w:sz w:val="28"/>
        </w:rPr>
        <w:t>Приказом</w:t>
      </w:r>
      <w:r>
        <w:rPr>
          <w:rFonts w:ascii="Times New Roman"/>
          <w:b w:val="false"/>
          <w:i w:val="false"/>
          <w:color w:val="000000"/>
          <w:sz w:val="28"/>
        </w:rPr>
        <w:t xml:space="preserve"> Министра торговли и интеграции Республики Казахстан от 13 июля 2021 года № 454-НҚ "Об утверждении Правил по определению страны происхождения товара, статуса товара Евразийского экономического союза или иностранного товара, выдаче сертификата о происхождении товара и отмене его действия, установлении форм сертификата по определению страны происхождения товара" (зарегистрирован в Министерстве юстиции Республики Казахстан 14 июля 2021 года № 23514) (далее – Правил по определению страны происхождения товара, статуса товара Евразийского экономического союза или иностранного товара, выдаче сертификата о происхождении товара и отмене его действия, установлении форм сертификата по определению страны происхождения товара);</w:t>
      </w:r>
    </w:p>
    <w:bookmarkEnd w:id="2573"/>
    <w:bookmarkStart w:name="z2638" w:id="2574"/>
    <w:p>
      <w:pPr>
        <w:spacing w:after="0"/>
        <w:ind w:left="0"/>
        <w:jc w:val="both"/>
      </w:pPr>
      <w:r>
        <w:rPr>
          <w:rFonts w:ascii="Times New Roman"/>
          <w:b w:val="false"/>
          <w:i w:val="false"/>
          <w:color w:val="000000"/>
          <w:sz w:val="28"/>
        </w:rPr>
        <w:t>
      2) если работы выполнены из материалов и оборудования иностранного происхождения – оригинал или копию соответствующего Сертификата о происхождении Товара, выданного соответствующим органом страны происхождения в порядке, установленном Правилами по определению страны происхождения товара, статуса товара Евразийского экономического союза или иностранного товара, выдаче сертификата о происхождении товара и отмене его действия, установлении форм сертификата по определению страны происхождения товара.</w:t>
      </w:r>
    </w:p>
    <w:bookmarkEnd w:id="2574"/>
    <w:bookmarkStart w:name="z2639" w:id="2575"/>
    <w:p>
      <w:pPr>
        <w:spacing w:after="0"/>
        <w:ind w:left="0"/>
        <w:jc w:val="left"/>
      </w:pPr>
      <w:r>
        <w:rPr>
          <w:rFonts w:ascii="Times New Roman"/>
          <w:b/>
          <w:i w:val="false"/>
          <w:color w:val="000000"/>
        </w:rPr>
        <w:t xml:space="preserve"> 7. Гарантии. Качество</w:t>
      </w:r>
    </w:p>
    <w:bookmarkEnd w:id="2575"/>
    <w:bookmarkStart w:name="z2640" w:id="2576"/>
    <w:p>
      <w:pPr>
        <w:spacing w:after="0"/>
        <w:ind w:left="0"/>
        <w:jc w:val="both"/>
      </w:pPr>
      <w:r>
        <w:rPr>
          <w:rFonts w:ascii="Times New Roman"/>
          <w:b w:val="false"/>
          <w:i w:val="false"/>
          <w:color w:val="000000"/>
          <w:sz w:val="28"/>
        </w:rPr>
        <w:t>
      7.1. Подрядчик гарантирует Заказчику, что материалы и оборудование, используемые при выполнении Работ по Договору, будут соответствовать техническим спецификациям и (или) проектно-сметной документации, что Работы будут выполнены без дефектов, снижающих их качество до уровня, не соответствующего требованиям технической спецификации и (или) проектно-сметной документации.</w:t>
      </w:r>
    </w:p>
    <w:bookmarkEnd w:id="2576"/>
    <w:bookmarkStart w:name="z2641" w:id="2577"/>
    <w:p>
      <w:pPr>
        <w:spacing w:after="0"/>
        <w:ind w:left="0"/>
        <w:jc w:val="both"/>
      </w:pPr>
      <w:r>
        <w:rPr>
          <w:rFonts w:ascii="Times New Roman"/>
          <w:b w:val="false"/>
          <w:i w:val="false"/>
          <w:color w:val="000000"/>
          <w:sz w:val="28"/>
        </w:rPr>
        <w:t>
      Работы, не соответствующие этим требованиям, в том числе содержащие недостаточно обоснованные и несанкционированные изменения признаются дефектными.</w:t>
      </w:r>
    </w:p>
    <w:bookmarkEnd w:id="2577"/>
    <w:bookmarkStart w:name="z2642" w:id="2578"/>
    <w:p>
      <w:pPr>
        <w:spacing w:after="0"/>
        <w:ind w:left="0"/>
        <w:jc w:val="both"/>
      </w:pPr>
      <w:r>
        <w:rPr>
          <w:rFonts w:ascii="Times New Roman"/>
          <w:b w:val="false"/>
          <w:i w:val="false"/>
          <w:color w:val="000000"/>
          <w:sz w:val="28"/>
        </w:rPr>
        <w:t>
      В гарантию, предоставляемую Подрядчиком, не входят возмещение ущерба или исправление Дефекта по причине нарушения правил эксплуатации, модификаций, осуществленных не Подрядчиком (субподрядчиком), неправильного содержания или недостаточного технического обслуживания, а также по причине допустимого износа или порчи оборудования при его нормальной эксплуатации.</w:t>
      </w:r>
    </w:p>
    <w:bookmarkEnd w:id="2578"/>
    <w:bookmarkStart w:name="z2643" w:id="2579"/>
    <w:p>
      <w:pPr>
        <w:spacing w:after="0"/>
        <w:ind w:left="0"/>
        <w:jc w:val="both"/>
      </w:pPr>
      <w:r>
        <w:rPr>
          <w:rFonts w:ascii="Times New Roman"/>
          <w:b w:val="false"/>
          <w:i w:val="false"/>
          <w:color w:val="000000"/>
          <w:sz w:val="28"/>
        </w:rPr>
        <w:t>
      По требованию Заказчика Подрядчик предоставляет документы, удостоверяющие соответствие качества материалов и оборудования техническим спецификациям и/или проектно-сметной документации.</w:t>
      </w:r>
    </w:p>
    <w:bookmarkEnd w:id="2579"/>
    <w:bookmarkStart w:name="z2644" w:id="2580"/>
    <w:p>
      <w:pPr>
        <w:spacing w:after="0"/>
        <w:ind w:left="0"/>
        <w:jc w:val="both"/>
      </w:pPr>
      <w:r>
        <w:rPr>
          <w:rFonts w:ascii="Times New Roman"/>
          <w:b w:val="false"/>
          <w:i w:val="false"/>
          <w:color w:val="000000"/>
          <w:sz w:val="28"/>
        </w:rPr>
        <w:t>
      Исполнитель гарантирует Заказчику, что результаты выполнения работ по Договору будут соответствовать техническим спецификациям, что Работы будут выполнены без дефектов, снижающих их качество до уровня, не соответствующего требованиям технической спецификации. Работы, не соответствующие этим требованиям, в том числе содержащие недостаточно обоснованные и несанкционированные изменения признаются дефектными.</w:t>
      </w:r>
    </w:p>
    <w:bookmarkEnd w:id="2580"/>
    <w:bookmarkStart w:name="z2645" w:id="2581"/>
    <w:p>
      <w:pPr>
        <w:spacing w:after="0"/>
        <w:ind w:left="0"/>
        <w:jc w:val="both"/>
      </w:pPr>
      <w:r>
        <w:rPr>
          <w:rFonts w:ascii="Times New Roman"/>
          <w:b w:val="false"/>
          <w:i w:val="false"/>
          <w:color w:val="000000"/>
          <w:sz w:val="28"/>
        </w:rPr>
        <w:t>
      В гарантию, предоставляемую Исполнителем, не входят возмещение ущерба или исправление Дефекта по причине нарушения правил эксплуатации, модификаций, осуществленных не Исполнителем (субподрядчиком), неправильного содержания или недостаточного технического обслуживания, а также по причине допустимого износа или порчи оборудования (при наличии) при его нормальной эксплуатации. По требованию Заказчика Исполнитель предоставляет документы, удостоверяющие соответствие качества результатов выполнения работ техническим спецификациям.</w:t>
      </w:r>
    </w:p>
    <w:bookmarkEnd w:id="2581"/>
    <w:bookmarkStart w:name="z2646" w:id="2582"/>
    <w:p>
      <w:pPr>
        <w:spacing w:after="0"/>
        <w:ind w:left="0"/>
        <w:jc w:val="both"/>
      </w:pPr>
      <w:r>
        <w:rPr>
          <w:rFonts w:ascii="Times New Roman"/>
          <w:b w:val="false"/>
          <w:i w:val="false"/>
          <w:color w:val="000000"/>
          <w:sz w:val="28"/>
        </w:rPr>
        <w:t>
      7.2. Подрядчик/Исполнитель предоставляет гарантию Заказчику на эксплуатацию сроком на &lt;срок гарантии&gt;.</w:t>
      </w:r>
    </w:p>
    <w:bookmarkEnd w:id="2582"/>
    <w:bookmarkStart w:name="z2647" w:id="2583"/>
    <w:p>
      <w:pPr>
        <w:spacing w:after="0"/>
        <w:ind w:left="0"/>
        <w:jc w:val="both"/>
      </w:pPr>
      <w:r>
        <w:rPr>
          <w:rFonts w:ascii="Times New Roman"/>
          <w:b w:val="false"/>
          <w:i w:val="false"/>
          <w:color w:val="000000"/>
          <w:sz w:val="28"/>
        </w:rPr>
        <w:t>
      7.3. Подрядчик/Исполнитель обеспечивает защиту выполненных Работ и всех материалов, оборудования, ресурсов и прочих позиций, связанных с Работами (при их наличии), от всех видов ущерба, повреждения, уничтожения, связанных с климатическими осадками, наводнением, морозом, пожаром, кражами и прочими причинами.</w:t>
      </w:r>
    </w:p>
    <w:bookmarkEnd w:id="2583"/>
    <w:bookmarkStart w:name="z2648" w:id="2584"/>
    <w:p>
      <w:pPr>
        <w:spacing w:after="0"/>
        <w:ind w:left="0"/>
        <w:jc w:val="both"/>
      </w:pPr>
      <w:r>
        <w:rPr>
          <w:rFonts w:ascii="Times New Roman"/>
          <w:b w:val="false"/>
          <w:i w:val="false"/>
          <w:color w:val="000000"/>
          <w:sz w:val="28"/>
        </w:rPr>
        <w:t>
      Подрядчик/Исполнитель при производстве своих работ обеспечивает защиту других работ по проекту, а также собственность, принадлежащую Заказчику, от каких-либо видов повреждения или других причин, включая (но, не ограничиваясь этим) дороги, здания, склады материалов и прочие виды движимого и недвижимого имущества. Все затраты, понесенные Подрядчиком/Исполнителем в связи с вышеизложенным, не подлежат дополнительному возмещению со стороны Заказчика.</w:t>
      </w:r>
    </w:p>
    <w:bookmarkEnd w:id="2584"/>
    <w:bookmarkStart w:name="z2649" w:id="2585"/>
    <w:p>
      <w:pPr>
        <w:spacing w:after="0"/>
        <w:ind w:left="0"/>
        <w:jc w:val="both"/>
      </w:pPr>
      <w:r>
        <w:rPr>
          <w:rFonts w:ascii="Times New Roman"/>
          <w:b w:val="false"/>
          <w:i w:val="false"/>
          <w:color w:val="000000"/>
          <w:sz w:val="28"/>
        </w:rPr>
        <w:t>
      &lt;N. Новый пункт&gt;</w:t>
      </w:r>
    </w:p>
    <w:bookmarkEnd w:id="2585"/>
    <w:bookmarkStart w:name="z2650" w:id="2586"/>
    <w:p>
      <w:pPr>
        <w:spacing w:after="0"/>
        <w:ind w:left="0"/>
        <w:jc w:val="left"/>
      </w:pPr>
      <w:r>
        <w:rPr>
          <w:rFonts w:ascii="Times New Roman"/>
          <w:b/>
          <w:i w:val="false"/>
          <w:color w:val="000000"/>
        </w:rPr>
        <w:t xml:space="preserve"> 8. Ответственность Сторон</w:t>
      </w:r>
    </w:p>
    <w:bookmarkEnd w:id="2586"/>
    <w:bookmarkStart w:name="z2651" w:id="2587"/>
    <w:p>
      <w:pPr>
        <w:spacing w:after="0"/>
        <w:ind w:left="0"/>
        <w:jc w:val="both"/>
      </w:pPr>
      <w:r>
        <w:rPr>
          <w:rFonts w:ascii="Times New Roman"/>
          <w:b w:val="false"/>
          <w:i w:val="false"/>
          <w:color w:val="000000"/>
          <w:sz w:val="28"/>
        </w:rPr>
        <w:t>
      8.1. В случае невыполнения или ненадлежащего выполнения Сторонами своих обязательств в рамках настоящего Договора все споры и разногласия разрешаются в соответствии с действующим законодательством Республики Казахстан.</w:t>
      </w:r>
    </w:p>
    <w:bookmarkEnd w:id="2587"/>
    <w:bookmarkStart w:name="z2652" w:id="2588"/>
    <w:p>
      <w:pPr>
        <w:spacing w:after="0"/>
        <w:ind w:left="0"/>
        <w:jc w:val="both"/>
      </w:pPr>
      <w:r>
        <w:rPr>
          <w:rFonts w:ascii="Times New Roman"/>
          <w:b w:val="false"/>
          <w:i w:val="false"/>
          <w:color w:val="000000"/>
          <w:sz w:val="28"/>
        </w:rPr>
        <w:t>
      8.2. За исключением случаев секвестра и/или недостаточности денег на контрольном счете Заказчика, если Заказчик не выплачивает Подрядчику/Исполнителю причитающиеся ему средства в сроки, указанные в Договоре, то Заказчик выплачивает Подрядчику/Исполнителю неустойку (пеню) по задержанным платежам в размере 0,1% (ноль целых один) от причитающейся суммы за каждый день просрочки. При этом общая сумма неустойки (пени) не должна превышать 10 % от общей суммы Договора.</w:t>
      </w:r>
    </w:p>
    <w:bookmarkEnd w:id="2588"/>
    <w:bookmarkStart w:name="z2653" w:id="2589"/>
    <w:p>
      <w:pPr>
        <w:spacing w:after="0"/>
        <w:ind w:left="0"/>
        <w:jc w:val="both"/>
      </w:pPr>
      <w:r>
        <w:rPr>
          <w:rFonts w:ascii="Times New Roman"/>
          <w:b w:val="false"/>
          <w:i w:val="false"/>
          <w:color w:val="000000"/>
          <w:sz w:val="28"/>
        </w:rPr>
        <w:t>
      8.3. В случае просрочки сроков выполнения Работ, Заказчик удерживает (взыскивает) с Подрядчика/Исполнителя неустойку (штраф, пеню) в размере 0,1 % от общей суммы договора за каждый день просрочки в случае полного неисполнения Подрядчиком/Исполнителем обязательств либо удерживает (взыскивает) неустойку (штраф, пеню) в размере 0,1 % от суммы неисполненных обязательств за каждый день просрочки в случае ненадлежащего исполнения (частичного неисполнения) обязательств. При этом общая сумма неустойки (штрафа, пени) не должна превышать 10 % от общей суммы Договора.</w:t>
      </w:r>
    </w:p>
    <w:bookmarkEnd w:id="2589"/>
    <w:bookmarkStart w:name="z2654" w:id="2590"/>
    <w:p>
      <w:pPr>
        <w:spacing w:after="0"/>
        <w:ind w:left="0"/>
        <w:jc w:val="both"/>
      </w:pPr>
      <w:r>
        <w:rPr>
          <w:rFonts w:ascii="Times New Roman"/>
          <w:b w:val="false"/>
          <w:i w:val="false"/>
          <w:color w:val="000000"/>
          <w:sz w:val="28"/>
        </w:rPr>
        <w:t>
      8.4. В случае отказа Подрядчика/Исполнителя от выполнения Работ, или просрочки выполнения Работ на срок более одного месяца со дня истечения срока выполнения Работ по Договору, но не позднее срока окончания действия Договора, Заказчик имеет право расторгнуть настоящий Договор в одностороннем порядке с взысканием с Подрядчика/Исполнителя суммы неустойки (штрафа, пени) в размере 0,1 % от общей суммы Договора за каждый день просрочки.</w:t>
      </w:r>
    </w:p>
    <w:bookmarkEnd w:id="2590"/>
    <w:bookmarkStart w:name="z2655" w:id="2591"/>
    <w:p>
      <w:pPr>
        <w:spacing w:after="0"/>
        <w:ind w:left="0"/>
        <w:jc w:val="both"/>
      </w:pPr>
      <w:r>
        <w:rPr>
          <w:rFonts w:ascii="Times New Roman"/>
          <w:b w:val="false"/>
          <w:i w:val="false"/>
          <w:color w:val="000000"/>
          <w:sz w:val="28"/>
        </w:rPr>
        <w:t>
      При этом Заказчик производит оплату за стоимость всех выполненных (принятых) Работ.</w:t>
      </w:r>
    </w:p>
    <w:bookmarkEnd w:id="2591"/>
    <w:bookmarkStart w:name="z2656" w:id="2592"/>
    <w:p>
      <w:pPr>
        <w:spacing w:after="0"/>
        <w:ind w:left="0"/>
        <w:jc w:val="both"/>
      </w:pPr>
      <w:r>
        <w:rPr>
          <w:rFonts w:ascii="Times New Roman"/>
          <w:b w:val="false"/>
          <w:i w:val="false"/>
          <w:color w:val="000000"/>
          <w:sz w:val="28"/>
        </w:rPr>
        <w:t>
      8.5. Уплата неустойки (штрафа, пени) не освобождает Стороны от выполнения обязательств, предусмотренных настоящим Договором.</w:t>
      </w:r>
    </w:p>
    <w:bookmarkEnd w:id="2592"/>
    <w:bookmarkStart w:name="z2657" w:id="2593"/>
    <w:p>
      <w:pPr>
        <w:spacing w:after="0"/>
        <w:ind w:left="0"/>
        <w:jc w:val="both"/>
      </w:pPr>
      <w:r>
        <w:rPr>
          <w:rFonts w:ascii="Times New Roman"/>
          <w:b w:val="false"/>
          <w:i w:val="false"/>
          <w:color w:val="000000"/>
          <w:sz w:val="28"/>
        </w:rPr>
        <w:t>
      8.6. Если любое изменение ведет к уменьшению стоимости или сроков, необходимых Подрядчику/Исполнителю для выполнения Работ по Договору, то сумма Договора или график выполнения Работ, или и то и другое соответствующим образом корректируется, а в Договор вносятся соответствующие поправки. Все запросы Подрядчика/Исполнителя на проведение корректировки должны быть предъявлены в течение 30 (тридцати) дней со дня получения Подрядчиком/Исполнителем распоряжения об изменениях от Заказчика.</w:t>
      </w:r>
    </w:p>
    <w:bookmarkEnd w:id="2593"/>
    <w:bookmarkStart w:name="z2658" w:id="2594"/>
    <w:p>
      <w:pPr>
        <w:spacing w:after="0"/>
        <w:ind w:left="0"/>
        <w:jc w:val="both"/>
      </w:pPr>
      <w:r>
        <w:rPr>
          <w:rFonts w:ascii="Times New Roman"/>
          <w:b w:val="false"/>
          <w:i w:val="false"/>
          <w:color w:val="000000"/>
          <w:sz w:val="28"/>
        </w:rPr>
        <w:t>
      8.7. Подрядчик/Исполнитель ни полностью, ни частично не передает кому-либо свои обязательства по настоящему Договору без предварительного письменного согласия Заказчика.</w:t>
      </w:r>
    </w:p>
    <w:bookmarkEnd w:id="2594"/>
    <w:bookmarkStart w:name="z2659" w:id="2595"/>
    <w:p>
      <w:pPr>
        <w:spacing w:after="0"/>
        <w:ind w:left="0"/>
        <w:jc w:val="both"/>
      </w:pPr>
      <w:r>
        <w:rPr>
          <w:rFonts w:ascii="Times New Roman"/>
          <w:b w:val="false"/>
          <w:i w:val="false"/>
          <w:color w:val="000000"/>
          <w:sz w:val="28"/>
        </w:rPr>
        <w:t>
      8.8. В случае привлечения субподрядчиков (соисполнителей) Подрядчик/Исполнитель предоставляет Заказчику копии всех субподрядных договоров, заключенных в рамках данного Договора. Наличие субподрядчиков не освобождает Подрядчика/Исполнителя от материальной или другой ответственности по Договору.</w:t>
      </w:r>
    </w:p>
    <w:bookmarkEnd w:id="2595"/>
    <w:bookmarkStart w:name="z2660" w:id="2596"/>
    <w:p>
      <w:pPr>
        <w:spacing w:after="0"/>
        <w:ind w:left="0"/>
        <w:jc w:val="both"/>
      </w:pPr>
      <w:r>
        <w:rPr>
          <w:rFonts w:ascii="Times New Roman"/>
          <w:b w:val="false"/>
          <w:i w:val="false"/>
          <w:color w:val="000000"/>
          <w:sz w:val="28"/>
        </w:rPr>
        <w:t>
      Предельные объемы работ, которые могут быть переданы субподрядчикам для выполнения работ, не должны превышать в совокупности одной второй объема выполняемых работ.</w:t>
      </w:r>
    </w:p>
    <w:bookmarkEnd w:id="2596"/>
    <w:bookmarkStart w:name="z2661" w:id="2597"/>
    <w:p>
      <w:pPr>
        <w:spacing w:after="0"/>
        <w:ind w:left="0"/>
        <w:jc w:val="both"/>
      </w:pPr>
      <w:r>
        <w:rPr>
          <w:rFonts w:ascii="Times New Roman"/>
          <w:b w:val="false"/>
          <w:i w:val="false"/>
          <w:color w:val="000000"/>
          <w:sz w:val="28"/>
        </w:rPr>
        <w:t>
      При этом субподрядчикам запрещается передавать иным субподрядчикам объемы выполнения работ, являющихся предметом проводимых закупок.</w:t>
      </w:r>
    </w:p>
    <w:bookmarkEnd w:id="2597"/>
    <w:bookmarkStart w:name="z2662" w:id="2598"/>
    <w:p>
      <w:pPr>
        <w:spacing w:after="0"/>
        <w:ind w:left="0"/>
        <w:jc w:val="both"/>
      </w:pPr>
      <w:r>
        <w:rPr>
          <w:rFonts w:ascii="Times New Roman"/>
          <w:b w:val="false"/>
          <w:i w:val="false"/>
          <w:color w:val="000000"/>
          <w:sz w:val="28"/>
        </w:rPr>
        <w:t>
      Выполняющие работы, общественные объединения инвалидов Республики Казахстан и организации, созданные общественными объединениями инвалидов Республики Казахстан, не привлекают субподрядчиков по выполнению работ, являющихся предметом проводимых закупок.</w:t>
      </w:r>
    </w:p>
    <w:bookmarkEnd w:id="2598"/>
    <w:bookmarkStart w:name="z2663" w:id="2599"/>
    <w:p>
      <w:pPr>
        <w:spacing w:after="0"/>
        <w:ind w:left="0"/>
        <w:jc w:val="both"/>
      </w:pPr>
      <w:r>
        <w:rPr>
          <w:rFonts w:ascii="Times New Roman"/>
          <w:b w:val="false"/>
          <w:i w:val="false"/>
          <w:color w:val="000000"/>
          <w:sz w:val="28"/>
        </w:rPr>
        <w:t>
      8.9. Заказчик не возвращает обеспечение исполнения договора в случае его расторжения в связи с невыполнением Подрядчиком/Исполнителем своих обязательств по данному Договору.</w:t>
      </w:r>
    </w:p>
    <w:bookmarkEnd w:id="2599"/>
    <w:bookmarkStart w:name="z2664" w:id="2600"/>
    <w:p>
      <w:pPr>
        <w:spacing w:after="0"/>
        <w:ind w:left="0"/>
        <w:jc w:val="both"/>
      </w:pPr>
      <w:r>
        <w:rPr>
          <w:rFonts w:ascii="Times New Roman"/>
          <w:b w:val="false"/>
          <w:i w:val="false"/>
          <w:color w:val="000000"/>
          <w:sz w:val="28"/>
        </w:rPr>
        <w:t>
      &lt;N. Новый пункт&gt;</w:t>
      </w:r>
    </w:p>
    <w:bookmarkEnd w:id="2600"/>
    <w:bookmarkStart w:name="z2665" w:id="2601"/>
    <w:p>
      <w:pPr>
        <w:spacing w:after="0"/>
        <w:ind w:left="0"/>
        <w:jc w:val="left"/>
      </w:pPr>
      <w:r>
        <w:rPr>
          <w:rFonts w:ascii="Times New Roman"/>
          <w:b/>
          <w:i w:val="false"/>
          <w:color w:val="000000"/>
        </w:rPr>
        <w:t xml:space="preserve"> 9. Срок действия и условия расторжения Договора</w:t>
      </w:r>
    </w:p>
    <w:bookmarkEnd w:id="2601"/>
    <w:bookmarkStart w:name="z2666" w:id="2602"/>
    <w:p>
      <w:pPr>
        <w:spacing w:after="0"/>
        <w:ind w:left="0"/>
        <w:jc w:val="both"/>
      </w:pPr>
      <w:r>
        <w:rPr>
          <w:rFonts w:ascii="Times New Roman"/>
          <w:b w:val="false"/>
          <w:i w:val="false"/>
          <w:color w:val="000000"/>
          <w:sz w:val="28"/>
        </w:rPr>
        <w:t>
      9.1. Договор вступает в силу со дня подписания и действует по &lt;срок действия&gt; года.</w:t>
      </w:r>
    </w:p>
    <w:bookmarkEnd w:id="2602"/>
    <w:bookmarkStart w:name="z2667" w:id="2603"/>
    <w:p>
      <w:pPr>
        <w:spacing w:after="0"/>
        <w:ind w:left="0"/>
        <w:jc w:val="both"/>
      </w:pPr>
      <w:r>
        <w:rPr>
          <w:rFonts w:ascii="Times New Roman"/>
          <w:b w:val="false"/>
          <w:i w:val="false"/>
          <w:color w:val="000000"/>
          <w:sz w:val="28"/>
        </w:rPr>
        <w:t>
      9.2. Следующие события влекут за собой изменение сроков продолжительности Работ в части их увеличения:</w:t>
      </w:r>
    </w:p>
    <w:bookmarkEnd w:id="2603"/>
    <w:bookmarkStart w:name="z2668" w:id="2604"/>
    <w:p>
      <w:pPr>
        <w:spacing w:after="0"/>
        <w:ind w:left="0"/>
        <w:jc w:val="both"/>
      </w:pPr>
      <w:r>
        <w:rPr>
          <w:rFonts w:ascii="Times New Roman"/>
          <w:b w:val="false"/>
          <w:i w:val="false"/>
          <w:color w:val="000000"/>
          <w:sz w:val="28"/>
        </w:rPr>
        <w:t>
      1) Заказчик запрещает пользоваться всеми участками Объекта, что в свою очередь влечет задержку выполнения Работ;</w:t>
      </w:r>
    </w:p>
    <w:bookmarkEnd w:id="2604"/>
    <w:bookmarkStart w:name="z2669" w:id="2605"/>
    <w:p>
      <w:pPr>
        <w:spacing w:after="0"/>
        <w:ind w:left="0"/>
        <w:jc w:val="both"/>
      </w:pPr>
      <w:r>
        <w:rPr>
          <w:rFonts w:ascii="Times New Roman"/>
          <w:b w:val="false"/>
          <w:i w:val="false"/>
          <w:color w:val="000000"/>
          <w:sz w:val="28"/>
        </w:rPr>
        <w:t>
      2) Заказчик дает Подрядчику/Исполнителю указание на остановку Работ для проведения испытаний, не запланированных Договором. При этом, в случае если данные испытания не выявили дефектов, то время остановки производства Работ добавляется к сроку выполнения Работ;</w:t>
      </w:r>
    </w:p>
    <w:bookmarkEnd w:id="2605"/>
    <w:bookmarkStart w:name="z2670" w:id="2606"/>
    <w:p>
      <w:pPr>
        <w:spacing w:after="0"/>
        <w:ind w:left="0"/>
        <w:jc w:val="both"/>
      </w:pPr>
      <w:r>
        <w:rPr>
          <w:rFonts w:ascii="Times New Roman"/>
          <w:b w:val="false"/>
          <w:i w:val="false"/>
          <w:color w:val="000000"/>
          <w:sz w:val="28"/>
        </w:rPr>
        <w:t>
      3) Заказчик задерживает предоставление Задания на проектирование с исходными данными на работы по разработке технико-экономического обоснования и разработке проектно-сметной (типовой проектно-сметной) документации.</w:t>
      </w:r>
    </w:p>
    <w:bookmarkEnd w:id="2606"/>
    <w:bookmarkStart w:name="z2671" w:id="2607"/>
    <w:p>
      <w:pPr>
        <w:spacing w:after="0"/>
        <w:ind w:left="0"/>
        <w:jc w:val="both"/>
      </w:pPr>
      <w:r>
        <w:rPr>
          <w:rFonts w:ascii="Times New Roman"/>
          <w:b w:val="false"/>
          <w:i w:val="false"/>
          <w:color w:val="000000"/>
          <w:sz w:val="28"/>
        </w:rPr>
        <w:t>
      9.3. Заказчик или Подрядчик/Исполнитель могут расторгнуть Договор до срока, указанного в Договоре, если другой стороной совершено существенное нарушение условий Договора, которое лишает его принципиальных условий, предусмотренных Договором. Существенное нарушение условий Договора включает в себя следующее, но не ограничивается перечисленным:</w:t>
      </w:r>
    </w:p>
    <w:bookmarkEnd w:id="2607"/>
    <w:bookmarkStart w:name="z2672" w:id="2608"/>
    <w:p>
      <w:pPr>
        <w:spacing w:after="0"/>
        <w:ind w:left="0"/>
        <w:jc w:val="both"/>
      </w:pPr>
      <w:r>
        <w:rPr>
          <w:rFonts w:ascii="Times New Roman"/>
          <w:b w:val="false"/>
          <w:i w:val="false"/>
          <w:color w:val="000000"/>
          <w:sz w:val="28"/>
        </w:rPr>
        <w:t>
      1) Заказчик может расторгнуть Договор, если Подрядчик/Исполнитель неоднократно срывает сроки выполнения Работ;</w:t>
      </w:r>
    </w:p>
    <w:bookmarkEnd w:id="2608"/>
    <w:bookmarkStart w:name="z2673" w:id="2609"/>
    <w:p>
      <w:pPr>
        <w:spacing w:after="0"/>
        <w:ind w:left="0"/>
        <w:jc w:val="both"/>
      </w:pPr>
      <w:r>
        <w:rPr>
          <w:rFonts w:ascii="Times New Roman"/>
          <w:b w:val="false"/>
          <w:i w:val="false"/>
          <w:color w:val="000000"/>
          <w:sz w:val="28"/>
        </w:rPr>
        <w:t>
      2) Подрядчик/Исполнитель приостанавливает Работы сроком до &lt;кол-во дней&gt; дней, причем остановка не была санкционирована Заказчиком;</w:t>
      </w:r>
    </w:p>
    <w:bookmarkEnd w:id="2609"/>
    <w:bookmarkStart w:name="z2674" w:id="2610"/>
    <w:p>
      <w:pPr>
        <w:spacing w:after="0"/>
        <w:ind w:left="0"/>
        <w:jc w:val="both"/>
      </w:pPr>
      <w:r>
        <w:rPr>
          <w:rFonts w:ascii="Times New Roman"/>
          <w:b w:val="false"/>
          <w:i w:val="false"/>
          <w:color w:val="000000"/>
          <w:sz w:val="28"/>
        </w:rPr>
        <w:t>
      3) Подрядчик/Исполнитель не устраняет Дефекты, указанные Заказчиком в течение обоснованного периода времени, определенного Заказчиком;</w:t>
      </w:r>
    </w:p>
    <w:bookmarkEnd w:id="2610"/>
    <w:bookmarkStart w:name="z2675" w:id="2611"/>
    <w:p>
      <w:pPr>
        <w:spacing w:after="0"/>
        <w:ind w:left="0"/>
        <w:jc w:val="both"/>
      </w:pPr>
      <w:r>
        <w:rPr>
          <w:rFonts w:ascii="Times New Roman"/>
          <w:b w:val="false"/>
          <w:i w:val="false"/>
          <w:color w:val="000000"/>
          <w:sz w:val="28"/>
        </w:rPr>
        <w:t>
      4) Заказчик дает Подрядчику/Исполнителю указания задержать ход Работ, и такое указание не отменятся в течение &lt;кол-во дней&gt; дней;</w:t>
      </w:r>
    </w:p>
    <w:bookmarkEnd w:id="2611"/>
    <w:bookmarkStart w:name="z2676" w:id="2612"/>
    <w:p>
      <w:pPr>
        <w:spacing w:after="0"/>
        <w:ind w:left="0"/>
        <w:jc w:val="both"/>
      </w:pPr>
      <w:r>
        <w:rPr>
          <w:rFonts w:ascii="Times New Roman"/>
          <w:b w:val="false"/>
          <w:i w:val="false"/>
          <w:color w:val="000000"/>
          <w:sz w:val="28"/>
        </w:rPr>
        <w:t>
      5) либо Заказчик, либо Подрядчик/Исполнитель терпит банкротство или ликвидируется по каким-либо причинам, за исключением его реорганизации или объединения;</w:t>
      </w:r>
    </w:p>
    <w:bookmarkEnd w:id="2612"/>
    <w:bookmarkStart w:name="z2677" w:id="2613"/>
    <w:p>
      <w:pPr>
        <w:spacing w:after="0"/>
        <w:ind w:left="0"/>
        <w:jc w:val="both"/>
      </w:pPr>
      <w:r>
        <w:rPr>
          <w:rFonts w:ascii="Times New Roman"/>
          <w:b w:val="false"/>
          <w:i w:val="false"/>
          <w:color w:val="000000"/>
          <w:sz w:val="28"/>
        </w:rPr>
        <w:t>
      6) Подрядчик/Исполнитель пренебрегает правилами производства Работ, инструкциями и положениями, указанными в проектной документации и (или) договорной документации.</w:t>
      </w:r>
    </w:p>
    <w:bookmarkEnd w:id="2613"/>
    <w:bookmarkStart w:name="z2678" w:id="2614"/>
    <w:p>
      <w:pPr>
        <w:spacing w:after="0"/>
        <w:ind w:left="0"/>
        <w:jc w:val="both"/>
      </w:pPr>
      <w:r>
        <w:rPr>
          <w:rFonts w:ascii="Times New Roman"/>
          <w:b w:val="false"/>
          <w:i w:val="false"/>
          <w:color w:val="000000"/>
          <w:sz w:val="28"/>
        </w:rPr>
        <w:t>
      9.4. Договор может быть расторгнут по соглашению сторон, в случае нецелесообразности его дальнейшего исполнения.</w:t>
      </w:r>
    </w:p>
    <w:bookmarkEnd w:id="2614"/>
    <w:bookmarkStart w:name="z2679" w:id="2615"/>
    <w:p>
      <w:pPr>
        <w:spacing w:after="0"/>
        <w:ind w:left="0"/>
        <w:jc w:val="both"/>
      </w:pPr>
      <w:r>
        <w:rPr>
          <w:rFonts w:ascii="Times New Roman"/>
          <w:b w:val="false"/>
          <w:i w:val="false"/>
          <w:color w:val="000000"/>
          <w:sz w:val="28"/>
        </w:rPr>
        <w:t>
      Когда Договор аннулируется в силу вышеуказанного обстоятельства, Подрядчик/Исполнитель имеет право требовать оплату только за фактические затраты, связанные с расторжением по Договору, на день расторжения.</w:t>
      </w:r>
    </w:p>
    <w:bookmarkEnd w:id="2615"/>
    <w:bookmarkStart w:name="z2680" w:id="2616"/>
    <w:p>
      <w:pPr>
        <w:spacing w:after="0"/>
        <w:ind w:left="0"/>
        <w:jc w:val="both"/>
      </w:pPr>
      <w:r>
        <w:rPr>
          <w:rFonts w:ascii="Times New Roman"/>
          <w:b w:val="false"/>
          <w:i w:val="false"/>
          <w:color w:val="000000"/>
          <w:sz w:val="28"/>
        </w:rPr>
        <w:t>
      9.5. Договор может быть расторгнут на любом этапе в случае выявления одного из следующих фактов:</w:t>
      </w:r>
    </w:p>
    <w:bookmarkEnd w:id="2616"/>
    <w:bookmarkStart w:name="z2681" w:id="2617"/>
    <w:p>
      <w:pPr>
        <w:spacing w:after="0"/>
        <w:ind w:left="0"/>
        <w:jc w:val="both"/>
      </w:pPr>
      <w:r>
        <w:rPr>
          <w:rFonts w:ascii="Times New Roman"/>
          <w:b w:val="false"/>
          <w:i w:val="false"/>
          <w:color w:val="000000"/>
          <w:sz w:val="28"/>
        </w:rPr>
        <w:t>
      1) выявления нарушения ограничений, предусмотренных статьей 7 Закона в отношении закупки, на основании которой заключен данный Договор;</w:t>
      </w:r>
    </w:p>
    <w:bookmarkEnd w:id="2617"/>
    <w:bookmarkStart w:name="z2682" w:id="2618"/>
    <w:p>
      <w:pPr>
        <w:spacing w:after="0"/>
        <w:ind w:left="0"/>
        <w:jc w:val="both"/>
      </w:pPr>
      <w:r>
        <w:rPr>
          <w:rFonts w:ascii="Times New Roman"/>
          <w:b w:val="false"/>
          <w:i w:val="false"/>
          <w:color w:val="000000"/>
          <w:sz w:val="28"/>
        </w:rPr>
        <w:t>
      2) оказания организатором закупок содействия Подрядчику/Исполнителю, не предусмотренного Законом;</w:t>
      </w:r>
    </w:p>
    <w:bookmarkEnd w:id="2618"/>
    <w:bookmarkStart w:name="z2683" w:id="2619"/>
    <w:p>
      <w:pPr>
        <w:spacing w:after="0"/>
        <w:ind w:left="0"/>
        <w:jc w:val="both"/>
      </w:pPr>
      <w:r>
        <w:rPr>
          <w:rFonts w:ascii="Times New Roman"/>
          <w:b w:val="false"/>
          <w:i w:val="false"/>
          <w:color w:val="000000"/>
          <w:sz w:val="28"/>
        </w:rPr>
        <w:t>
      3) уклонения от заключения Договора путем невнесения обеспечения исполнения договора и (или) суммы в соответствии с антидемпинговыми мерами (при наличии), за исключением случая выполнения работ до истечения срока внесения обеспечения исполнения договора.</w:t>
      </w:r>
    </w:p>
    <w:bookmarkEnd w:id="2619"/>
    <w:bookmarkStart w:name="z2684" w:id="2620"/>
    <w:p>
      <w:pPr>
        <w:spacing w:after="0"/>
        <w:ind w:left="0"/>
        <w:jc w:val="both"/>
      </w:pPr>
      <w:r>
        <w:rPr>
          <w:rFonts w:ascii="Times New Roman"/>
          <w:b w:val="false"/>
          <w:i w:val="false"/>
          <w:color w:val="000000"/>
          <w:sz w:val="28"/>
        </w:rPr>
        <w:t>
      9.6. Если Договор расторгается, Подрядчик немедленно прекращает Работы, обеспечивает консервацию Объекта и передает его Заказчику в установленном порядке.</w:t>
      </w:r>
    </w:p>
    <w:bookmarkEnd w:id="2620"/>
    <w:bookmarkStart w:name="z2685" w:id="2621"/>
    <w:p>
      <w:pPr>
        <w:spacing w:after="0"/>
        <w:ind w:left="0"/>
        <w:jc w:val="both"/>
      </w:pPr>
      <w:r>
        <w:rPr>
          <w:rFonts w:ascii="Times New Roman"/>
          <w:b w:val="false"/>
          <w:i w:val="false"/>
          <w:color w:val="000000"/>
          <w:sz w:val="28"/>
        </w:rPr>
        <w:t>
      9.7. Все материалы и Оборудование, находящиеся на Объекте, а также временные сооружения и выполненные строительные работы считаются собственностью Заказчика и находятся в его распоряжении до разрешения финансовых разбирательств, связанных с расторжением Договора, если Договор расторгается по причине существенного нарушения условий Договора Подрядчиком.</w:t>
      </w:r>
    </w:p>
    <w:bookmarkEnd w:id="2621"/>
    <w:bookmarkStart w:name="z2686" w:id="2622"/>
    <w:p>
      <w:pPr>
        <w:spacing w:after="0"/>
        <w:ind w:left="0"/>
        <w:jc w:val="left"/>
      </w:pPr>
      <w:r>
        <w:rPr>
          <w:rFonts w:ascii="Times New Roman"/>
          <w:b/>
          <w:i w:val="false"/>
          <w:color w:val="000000"/>
        </w:rPr>
        <w:t xml:space="preserve"> 10. Уведомление</w:t>
      </w:r>
    </w:p>
    <w:bookmarkEnd w:id="2622"/>
    <w:bookmarkStart w:name="z2687" w:id="2623"/>
    <w:p>
      <w:pPr>
        <w:spacing w:after="0"/>
        <w:ind w:left="0"/>
        <w:jc w:val="both"/>
      </w:pPr>
      <w:r>
        <w:rPr>
          <w:rFonts w:ascii="Times New Roman"/>
          <w:b w:val="false"/>
          <w:i w:val="false"/>
          <w:color w:val="000000"/>
          <w:sz w:val="28"/>
        </w:rPr>
        <w:t>
      10.1. Любое уведомление, которое одна сторона направляет другой стороне в соответствии с Договором, высылается оплаченным заказным письмом или по телеграфу, телексу, факсу, телефаксу, электронной почте либо посредством веб-портала.</w:t>
      </w:r>
    </w:p>
    <w:bookmarkEnd w:id="2623"/>
    <w:bookmarkStart w:name="z2688" w:id="2624"/>
    <w:p>
      <w:pPr>
        <w:spacing w:after="0"/>
        <w:ind w:left="0"/>
        <w:jc w:val="both"/>
      </w:pPr>
      <w:r>
        <w:rPr>
          <w:rFonts w:ascii="Times New Roman"/>
          <w:b w:val="false"/>
          <w:i w:val="false"/>
          <w:color w:val="000000"/>
          <w:sz w:val="28"/>
        </w:rPr>
        <w:t>
      10.2. 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p>
    <w:bookmarkEnd w:id="2624"/>
    <w:bookmarkStart w:name="z2689" w:id="2625"/>
    <w:p>
      <w:pPr>
        <w:spacing w:after="0"/>
        <w:ind w:left="0"/>
        <w:jc w:val="left"/>
      </w:pPr>
      <w:r>
        <w:rPr>
          <w:rFonts w:ascii="Times New Roman"/>
          <w:b/>
          <w:i w:val="false"/>
          <w:color w:val="000000"/>
        </w:rPr>
        <w:t xml:space="preserve"> 11. Форс-мажор</w:t>
      </w:r>
    </w:p>
    <w:bookmarkEnd w:id="2625"/>
    <w:bookmarkStart w:name="z2690" w:id="2626"/>
    <w:p>
      <w:pPr>
        <w:spacing w:after="0"/>
        <w:ind w:left="0"/>
        <w:jc w:val="both"/>
      </w:pPr>
      <w:r>
        <w:rPr>
          <w:rFonts w:ascii="Times New Roman"/>
          <w:b w:val="false"/>
          <w:i w:val="false"/>
          <w:color w:val="000000"/>
          <w:sz w:val="28"/>
        </w:rPr>
        <w:t>
      11.1. В случае возникновения форс-мажорных обстоятельств, к которым относятся стихийные бедствия, военные действия, эпидемии, крупномасштабные забастовки, вступление в силу законодательных и правительственных актов, прямо или косвенно запрещающих, а также препятствующих исполнению сторонами обязательств по настоящему Договору, они освобождаются от ответственности за неисполнение взятых на себя обязательств. При этом сторона должна незамедлительно письменно уведомить о наступлении форс-мажора. В противном случае сторона не вправе ссылаться на данное обстоятельство.</w:t>
      </w:r>
    </w:p>
    <w:bookmarkEnd w:id="2626"/>
    <w:bookmarkStart w:name="z2691" w:id="2627"/>
    <w:p>
      <w:pPr>
        <w:spacing w:after="0"/>
        <w:ind w:left="0"/>
        <w:jc w:val="both"/>
      </w:pPr>
      <w:r>
        <w:rPr>
          <w:rFonts w:ascii="Times New Roman"/>
          <w:b w:val="false"/>
          <w:i w:val="false"/>
          <w:color w:val="000000"/>
          <w:sz w:val="28"/>
        </w:rPr>
        <w:t>
      11.2. Сторона, понесшая убытки из-за невыполнения другой стороной своих обязательств при форс-мажорных обстоятельствах, имеет право получить от нее документальное подтверждение о масштабах этих событий, а также об их влиянии на ее деятельность, подтвержденное компетентными органами и организациями.</w:t>
      </w:r>
    </w:p>
    <w:bookmarkEnd w:id="2627"/>
    <w:bookmarkStart w:name="z2692" w:id="2628"/>
    <w:p>
      <w:pPr>
        <w:spacing w:after="0"/>
        <w:ind w:left="0"/>
        <w:jc w:val="both"/>
      </w:pPr>
      <w:r>
        <w:rPr>
          <w:rFonts w:ascii="Times New Roman"/>
          <w:b w:val="false"/>
          <w:i w:val="false"/>
          <w:color w:val="000000"/>
          <w:sz w:val="28"/>
        </w:rPr>
        <w:t>
      11.3. В случае форс-мажора Заказчик сообщает о приостановке Договора. Подрядчик/Исполнитель в кратчайшие сроки после получения уведомления о приостановке обеспечивает приостановление Работ.</w:t>
      </w:r>
    </w:p>
    <w:bookmarkEnd w:id="2628"/>
    <w:bookmarkStart w:name="z2693" w:id="2629"/>
    <w:p>
      <w:pPr>
        <w:spacing w:after="0"/>
        <w:ind w:left="0"/>
        <w:jc w:val="both"/>
      </w:pPr>
      <w:r>
        <w:rPr>
          <w:rFonts w:ascii="Times New Roman"/>
          <w:b w:val="false"/>
          <w:i w:val="false"/>
          <w:color w:val="000000"/>
          <w:sz w:val="28"/>
        </w:rPr>
        <w:t>
      11.4. Если форс-мажорное обстоятельство срывает выполнение Договора, Заказчик удостоверяет приостановку Договора. Подрядчик в кратчайшие сроки после получения уведомления о приостановке обеспечивает консервацию Объекта и останавливает работы. Заказчик производит оплату Подрядчику за весь объем работ, выполненных до даты остановки Объекта и за работы, связанные с консервацией Объекта.</w:t>
      </w:r>
    </w:p>
    <w:bookmarkEnd w:id="2629"/>
    <w:bookmarkStart w:name="z2694" w:id="2630"/>
    <w:p>
      <w:pPr>
        <w:spacing w:after="0"/>
        <w:ind w:left="0"/>
        <w:jc w:val="left"/>
      </w:pPr>
      <w:r>
        <w:rPr>
          <w:rFonts w:ascii="Times New Roman"/>
          <w:b/>
          <w:i w:val="false"/>
          <w:color w:val="000000"/>
        </w:rPr>
        <w:t xml:space="preserve"> 12. Решение спорных вопросов</w:t>
      </w:r>
    </w:p>
    <w:bookmarkEnd w:id="2630"/>
    <w:bookmarkStart w:name="z2695" w:id="2631"/>
    <w:p>
      <w:pPr>
        <w:spacing w:after="0"/>
        <w:ind w:left="0"/>
        <w:jc w:val="both"/>
      </w:pPr>
      <w:r>
        <w:rPr>
          <w:rFonts w:ascii="Times New Roman"/>
          <w:b w:val="false"/>
          <w:i w:val="false"/>
          <w:color w:val="000000"/>
          <w:sz w:val="28"/>
        </w:rPr>
        <w:t>
      12.1. Заказчик и Подрядчик/Исполнитель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w:t>
      </w:r>
    </w:p>
    <w:bookmarkEnd w:id="2631"/>
    <w:bookmarkStart w:name="z2696" w:id="2632"/>
    <w:p>
      <w:pPr>
        <w:spacing w:after="0"/>
        <w:ind w:left="0"/>
        <w:jc w:val="both"/>
      </w:pPr>
      <w:r>
        <w:rPr>
          <w:rFonts w:ascii="Times New Roman"/>
          <w:b w:val="false"/>
          <w:i w:val="false"/>
          <w:color w:val="000000"/>
          <w:sz w:val="28"/>
        </w:rPr>
        <w:t>
      12.2. Если после таких переговоров Заказчик и Подрядчик/Исполнитель не могут разрешить спор по Договору, любая из сторон может потребовать решения этого вопроса в соответствии с законодательством Республики Казахстан.</w:t>
      </w:r>
    </w:p>
    <w:bookmarkEnd w:id="2632"/>
    <w:bookmarkStart w:name="z2697" w:id="2633"/>
    <w:p>
      <w:pPr>
        <w:spacing w:after="0"/>
        <w:ind w:left="0"/>
        <w:jc w:val="left"/>
      </w:pPr>
      <w:r>
        <w:rPr>
          <w:rFonts w:ascii="Times New Roman"/>
          <w:b/>
          <w:i w:val="false"/>
          <w:color w:val="000000"/>
        </w:rPr>
        <w:t xml:space="preserve"> 13. Противодействие коррупции</w:t>
      </w:r>
    </w:p>
    <w:bookmarkEnd w:id="2633"/>
    <w:bookmarkStart w:name="z2698" w:id="2634"/>
    <w:p>
      <w:pPr>
        <w:spacing w:after="0"/>
        <w:ind w:left="0"/>
        <w:jc w:val="both"/>
      </w:pPr>
      <w:r>
        <w:rPr>
          <w:rFonts w:ascii="Times New Roman"/>
          <w:b w:val="false"/>
          <w:i w:val="false"/>
          <w:color w:val="000000"/>
          <w:sz w:val="28"/>
        </w:rPr>
        <w:t>
      13.1. При исполнении своих обязательств по настоящему Договору, Стороны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bookmarkEnd w:id="2634"/>
    <w:bookmarkStart w:name="z2699" w:id="2635"/>
    <w:p>
      <w:pPr>
        <w:spacing w:after="0"/>
        <w:ind w:left="0"/>
        <w:jc w:val="both"/>
      </w:pPr>
      <w:r>
        <w:rPr>
          <w:rFonts w:ascii="Times New Roman"/>
          <w:b w:val="false"/>
          <w:i w:val="false"/>
          <w:color w:val="000000"/>
          <w:sz w:val="28"/>
        </w:rPr>
        <w:t>
      13.2. При исполнении своих обязательств по настоящему Договору, Стороны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bookmarkEnd w:id="2635"/>
    <w:bookmarkStart w:name="z2700" w:id="2636"/>
    <w:p>
      <w:pPr>
        <w:spacing w:after="0"/>
        <w:ind w:left="0"/>
        <w:jc w:val="both"/>
      </w:pPr>
      <w:r>
        <w:rPr>
          <w:rFonts w:ascii="Times New Roman"/>
          <w:b w:val="false"/>
          <w:i w:val="false"/>
          <w:color w:val="000000"/>
          <w:sz w:val="28"/>
        </w:rPr>
        <w:t>
      13.3. Каждая из Сторон настоящего Договора отказывается от стимулирования каким-либо образом представителей другой Стороны, в том числе путем предоставления денежных сумм, подарков, безвозмездного выполнения в их адрес работ (услуг) и другими способами, ставящего работника в определенную зависимость, и направленными на обеспечение выполнения этим работником каких-либо действий в пользу стимулирующей его Стороны.</w:t>
      </w:r>
    </w:p>
    <w:bookmarkEnd w:id="2636"/>
    <w:bookmarkStart w:name="z2701" w:id="2637"/>
    <w:p>
      <w:pPr>
        <w:spacing w:after="0"/>
        <w:ind w:left="0"/>
        <w:jc w:val="both"/>
      </w:pPr>
      <w:r>
        <w:rPr>
          <w:rFonts w:ascii="Times New Roman"/>
          <w:b w:val="false"/>
          <w:i w:val="false"/>
          <w:color w:val="000000"/>
          <w:sz w:val="28"/>
        </w:rPr>
        <w:t>
      13.4.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w:t>
      </w:r>
    </w:p>
    <w:bookmarkEnd w:id="2637"/>
    <w:bookmarkStart w:name="z2702" w:id="2638"/>
    <w:p>
      <w:pPr>
        <w:spacing w:after="0"/>
        <w:ind w:left="0"/>
        <w:jc w:val="both"/>
      </w:pPr>
      <w:r>
        <w:rPr>
          <w:rFonts w:ascii="Times New Roman"/>
          <w:b w:val="false"/>
          <w:i w:val="false"/>
          <w:color w:val="000000"/>
          <w:sz w:val="28"/>
        </w:rPr>
        <w:t>
      13.5.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bookmarkEnd w:id="2638"/>
    <w:bookmarkStart w:name="z2703" w:id="2639"/>
    <w:p>
      <w:pPr>
        <w:spacing w:after="0"/>
        <w:ind w:left="0"/>
        <w:jc w:val="both"/>
      </w:pPr>
      <w:r>
        <w:rPr>
          <w:rFonts w:ascii="Times New Roman"/>
          <w:b w:val="false"/>
          <w:i w:val="false"/>
          <w:color w:val="000000"/>
          <w:sz w:val="28"/>
        </w:rPr>
        <w:t>
      13.6. 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Стороны обязуются обеспечить реализацию процедур по проведению проверок в целях предотвращения рисков вовлечения Сторон в коррупционную деятельность.</w:t>
      </w:r>
    </w:p>
    <w:bookmarkEnd w:id="2639"/>
    <w:bookmarkStart w:name="z2704" w:id="2640"/>
    <w:p>
      <w:pPr>
        <w:spacing w:after="0"/>
        <w:ind w:left="0"/>
        <w:jc w:val="both"/>
      </w:pPr>
      <w:r>
        <w:rPr>
          <w:rFonts w:ascii="Times New Roman"/>
          <w:b w:val="false"/>
          <w:i w:val="false"/>
          <w:color w:val="000000"/>
          <w:sz w:val="28"/>
        </w:rPr>
        <w:t>
      14. Прочие условия</w:t>
      </w:r>
    </w:p>
    <w:bookmarkEnd w:id="2640"/>
    <w:bookmarkStart w:name="z2705" w:id="2641"/>
    <w:p>
      <w:pPr>
        <w:spacing w:after="0"/>
        <w:ind w:left="0"/>
        <w:jc w:val="both"/>
      </w:pPr>
      <w:r>
        <w:rPr>
          <w:rFonts w:ascii="Times New Roman"/>
          <w:b w:val="false"/>
          <w:i w:val="false"/>
          <w:color w:val="000000"/>
          <w:sz w:val="28"/>
        </w:rPr>
        <w:t>
      14.1. Налоги и другие обязательные платежи в бюджет подлежат уплате в соответствии с налоговым и таможенным законодательствами Республики Казахстан.</w:t>
      </w:r>
    </w:p>
    <w:bookmarkEnd w:id="2641"/>
    <w:bookmarkStart w:name="z2706" w:id="2642"/>
    <w:p>
      <w:pPr>
        <w:spacing w:after="0"/>
        <w:ind w:left="0"/>
        <w:jc w:val="both"/>
      </w:pPr>
      <w:r>
        <w:rPr>
          <w:rFonts w:ascii="Times New Roman"/>
          <w:b w:val="false"/>
          <w:i w:val="false"/>
          <w:color w:val="000000"/>
          <w:sz w:val="28"/>
        </w:rPr>
        <w:t>
      14.2. Любые изменения и дополнения к Договору совершаются в той же форме, что и заключение Договора.</w:t>
      </w:r>
    </w:p>
    <w:bookmarkEnd w:id="2642"/>
    <w:bookmarkStart w:name="z2707" w:id="2643"/>
    <w:p>
      <w:pPr>
        <w:spacing w:after="0"/>
        <w:ind w:left="0"/>
        <w:jc w:val="both"/>
      </w:pPr>
      <w:r>
        <w:rPr>
          <w:rFonts w:ascii="Times New Roman"/>
          <w:b w:val="false"/>
          <w:i w:val="false"/>
          <w:color w:val="000000"/>
          <w:sz w:val="28"/>
        </w:rPr>
        <w:t>
      14.3. Внесение изменения в заключенный Договор при условии неизменности качества и других условий, явившихся основой для выбора Подрядчика/Исполнителя, осуществляется:</w:t>
      </w:r>
    </w:p>
    <w:bookmarkEnd w:id="2643"/>
    <w:bookmarkStart w:name="z2708" w:id="2644"/>
    <w:p>
      <w:pPr>
        <w:spacing w:after="0"/>
        <w:ind w:left="0"/>
        <w:jc w:val="both"/>
      </w:pPr>
      <w:r>
        <w:rPr>
          <w:rFonts w:ascii="Times New Roman"/>
          <w:b w:val="false"/>
          <w:i w:val="false"/>
          <w:color w:val="000000"/>
          <w:sz w:val="28"/>
        </w:rPr>
        <w:t>
      1) по взаимному согласию сторон в части уменьшения цены на работы и соответственно суммы договора;</w:t>
      </w:r>
    </w:p>
    <w:bookmarkEnd w:id="2644"/>
    <w:bookmarkStart w:name="z2709" w:id="2645"/>
    <w:p>
      <w:pPr>
        <w:spacing w:after="0"/>
        <w:ind w:left="0"/>
        <w:jc w:val="both"/>
      </w:pPr>
      <w:r>
        <w:rPr>
          <w:rFonts w:ascii="Times New Roman"/>
          <w:b w:val="false"/>
          <w:i w:val="false"/>
          <w:color w:val="000000"/>
          <w:sz w:val="28"/>
        </w:rPr>
        <w:t>
      2) в части увеличения цены на работы и соответственно суммы (долгосрочного) договора, связанного со значительным снижением курса национальной валюты Республики Казахстан, в период с даты начала исполнения и до даты окончания исполнения договора, предусмотренных в договоре.</w:t>
      </w:r>
    </w:p>
    <w:bookmarkEnd w:id="2645"/>
    <w:bookmarkStart w:name="z2710" w:id="2646"/>
    <w:p>
      <w:pPr>
        <w:spacing w:after="0"/>
        <w:ind w:left="0"/>
        <w:jc w:val="both"/>
      </w:pPr>
      <w:r>
        <w:rPr>
          <w:rFonts w:ascii="Times New Roman"/>
          <w:b w:val="false"/>
          <w:i w:val="false"/>
          <w:color w:val="000000"/>
          <w:sz w:val="28"/>
        </w:rPr>
        <w:t>
      Такое изменение заключенного договора осуществляется в пределах сумм, предусмотренных для приобретения данных работ в плане закупок не более одного раза в год, а в долгосрочный договор не более двух раз в год.</w:t>
      </w:r>
    </w:p>
    <w:bookmarkEnd w:id="2646"/>
    <w:bookmarkStart w:name="z2711" w:id="2647"/>
    <w:p>
      <w:pPr>
        <w:spacing w:after="0"/>
        <w:ind w:left="0"/>
        <w:jc w:val="both"/>
      </w:pPr>
      <w:r>
        <w:rPr>
          <w:rFonts w:ascii="Times New Roman"/>
          <w:b w:val="false"/>
          <w:i w:val="false"/>
          <w:color w:val="000000"/>
          <w:sz w:val="28"/>
        </w:rPr>
        <w:t>
      При этом поставщик предоставляет заказчику обоснование необходимости увеличения цены (долгосрочного) договора с указанием детальной калькуляции затрат на производство и (или) факторов, влияющих на увеличение затрат на выполнение работ на часть невыполненного объема договора с приложением подтверждающих документов;</w:t>
      </w:r>
    </w:p>
    <w:bookmarkEnd w:id="2647"/>
    <w:bookmarkStart w:name="z2712" w:id="2648"/>
    <w:p>
      <w:pPr>
        <w:spacing w:after="0"/>
        <w:ind w:left="0"/>
        <w:jc w:val="both"/>
      </w:pPr>
      <w:r>
        <w:rPr>
          <w:rFonts w:ascii="Times New Roman"/>
          <w:b w:val="false"/>
          <w:i w:val="false"/>
          <w:color w:val="000000"/>
          <w:sz w:val="28"/>
        </w:rPr>
        <w:t>
      3) в части уменьшения или увеличения суммы договора, а также в части соответствующего изменения сроков исполнения договора, в случае внесения соответствующих изменений в проектно-сметную документацию, прошедшую вневедомственную экспертизу, и в план закупок;</w:t>
      </w:r>
    </w:p>
    <w:bookmarkEnd w:id="2648"/>
    <w:bookmarkStart w:name="z2713" w:id="2649"/>
    <w:p>
      <w:pPr>
        <w:spacing w:after="0"/>
        <w:ind w:left="0"/>
        <w:jc w:val="both"/>
      </w:pPr>
      <w:r>
        <w:rPr>
          <w:rFonts w:ascii="Times New Roman"/>
          <w:b w:val="false"/>
          <w:i w:val="false"/>
          <w:color w:val="000000"/>
          <w:sz w:val="28"/>
        </w:rPr>
        <w:t>
      4) в части уменьшения либо увеличения суммы договора на сумму и объем, не превышающих первоначально запланированных в плане закупок, связанной с уменьшением либо обоснованным увеличением потребности в объеме работ, за исключением работ, указанных в подпункте 3) настоящего пункта, услуг, а также в части соответствующего изменения сроков исполнения договора, при условии неизменности цены за единицу работы указанных в заключенном договоре. Такое изменение заключенного договора осуществляется в пределах сложившейся экономии по данной закупке;</w:t>
      </w:r>
    </w:p>
    <w:bookmarkEnd w:id="2649"/>
    <w:bookmarkStart w:name="z2714" w:id="2650"/>
    <w:p>
      <w:pPr>
        <w:spacing w:after="0"/>
        <w:ind w:left="0"/>
        <w:jc w:val="both"/>
      </w:pPr>
      <w:r>
        <w:rPr>
          <w:rFonts w:ascii="Times New Roman"/>
          <w:b w:val="false"/>
          <w:i w:val="false"/>
          <w:color w:val="000000"/>
          <w:sz w:val="28"/>
        </w:rPr>
        <w:t>
      5) в случае, если поставщик в процессе исполнения заключенного с ним договора предложил при условии неизменности цены за единицу более лучшие качественные и (или) технические характеристики либо сроки и (или) условия выполнения работ являющегося предметом заключенного с ним договора;</w:t>
      </w:r>
    </w:p>
    <w:bookmarkEnd w:id="2650"/>
    <w:bookmarkStart w:name="z2715" w:id="2651"/>
    <w:p>
      <w:pPr>
        <w:spacing w:after="0"/>
        <w:ind w:left="0"/>
        <w:jc w:val="both"/>
      </w:pPr>
      <w:r>
        <w:rPr>
          <w:rFonts w:ascii="Times New Roman"/>
          <w:b w:val="false"/>
          <w:i w:val="false"/>
          <w:color w:val="000000"/>
          <w:sz w:val="28"/>
        </w:rPr>
        <w:t>
      6) в части уменьшения или увеличения суммы договора, связанной с изменением цен, тарифов, сборов и платежей, установленных законодательством Республики Казахстан. Такое изменение заключенного договора осуществляется в пределах сумм, предусмотренных для приобретения данных работ в плане закупок;</w:t>
      </w:r>
    </w:p>
    <w:bookmarkEnd w:id="2651"/>
    <w:bookmarkStart w:name="z2716" w:id="2652"/>
    <w:p>
      <w:pPr>
        <w:spacing w:after="0"/>
        <w:ind w:left="0"/>
        <w:jc w:val="both"/>
      </w:pPr>
      <w:r>
        <w:rPr>
          <w:rFonts w:ascii="Times New Roman"/>
          <w:b w:val="false"/>
          <w:i w:val="false"/>
          <w:color w:val="000000"/>
          <w:sz w:val="28"/>
        </w:rPr>
        <w:t>
      7) в части изменения срока исполнения договора по работам в случае возбуждения уголовного дела, связанного с исполнением договора, в отношении работника заказчика и (или) поставщика;</w:t>
      </w:r>
    </w:p>
    <w:bookmarkEnd w:id="2652"/>
    <w:bookmarkStart w:name="z2717" w:id="2653"/>
    <w:p>
      <w:pPr>
        <w:spacing w:after="0"/>
        <w:ind w:left="0"/>
        <w:jc w:val="both"/>
      </w:pPr>
      <w:r>
        <w:rPr>
          <w:rFonts w:ascii="Times New Roman"/>
          <w:b w:val="false"/>
          <w:i w:val="false"/>
          <w:color w:val="000000"/>
          <w:sz w:val="28"/>
        </w:rPr>
        <w:t>
      8) в части изменения сроков исполнения договора о закупках работ в случае изменения финансирования по годам при условии неизменности суммы заключенного договора или уменьшения сметной стоимости выполнения работ или оказания услуг и внесения соответствующих изменений в проектно-сметную документацию, в последующем прошедшую экспертизу в соответствии с законодательством Республики Казахстан.</w:t>
      </w:r>
    </w:p>
    <w:bookmarkEnd w:id="2653"/>
    <w:bookmarkStart w:name="z2718" w:id="2654"/>
    <w:p>
      <w:pPr>
        <w:spacing w:after="0"/>
        <w:ind w:left="0"/>
        <w:jc w:val="both"/>
      </w:pPr>
      <w:r>
        <w:rPr>
          <w:rFonts w:ascii="Times New Roman"/>
          <w:b w:val="false"/>
          <w:i w:val="false"/>
          <w:color w:val="000000"/>
          <w:sz w:val="28"/>
        </w:rPr>
        <w:t>
      14.4. Передача обязанностей одной из Сторон по Договору осуществляется только с письменного согласия другой Стороны.</w:t>
      </w:r>
    </w:p>
    <w:bookmarkEnd w:id="2654"/>
    <w:bookmarkStart w:name="z2719" w:id="2655"/>
    <w:p>
      <w:pPr>
        <w:spacing w:after="0"/>
        <w:ind w:left="0"/>
        <w:jc w:val="both"/>
      </w:pPr>
      <w:r>
        <w:rPr>
          <w:rFonts w:ascii="Times New Roman"/>
          <w:b w:val="false"/>
          <w:i w:val="false"/>
          <w:color w:val="000000"/>
          <w:sz w:val="28"/>
        </w:rPr>
        <w:t>
      14.5. Договор составлен на казахском и русском языке, имеющих одинаковую юридическую силу, заключенный посредством веб-портала.</w:t>
      </w:r>
    </w:p>
    <w:bookmarkEnd w:id="2655"/>
    <w:bookmarkStart w:name="z2720" w:id="2656"/>
    <w:p>
      <w:pPr>
        <w:spacing w:after="0"/>
        <w:ind w:left="0"/>
        <w:jc w:val="both"/>
      </w:pPr>
      <w:r>
        <w:rPr>
          <w:rFonts w:ascii="Times New Roman"/>
          <w:b w:val="false"/>
          <w:i w:val="false"/>
          <w:color w:val="000000"/>
          <w:sz w:val="28"/>
        </w:rPr>
        <w:t>
      14.6. В части, неурегулированной Договором, Стороны руководствуются законодательством Республики Казахстан.</w:t>
      </w:r>
    </w:p>
    <w:bookmarkEnd w:id="2656"/>
    <w:bookmarkStart w:name="z2721" w:id="2657"/>
    <w:p>
      <w:pPr>
        <w:spacing w:after="0"/>
        <w:ind w:left="0"/>
        <w:jc w:val="both"/>
      </w:pPr>
      <w:r>
        <w:rPr>
          <w:rFonts w:ascii="Times New Roman"/>
          <w:b w:val="false"/>
          <w:i w:val="false"/>
          <w:color w:val="000000"/>
          <w:sz w:val="28"/>
        </w:rPr>
        <w:t>
      &lt;N. Новый пункт&gt;</w:t>
      </w:r>
    </w:p>
    <w:bookmarkEnd w:id="2657"/>
    <w:bookmarkStart w:name="z2722" w:id="2658"/>
    <w:p>
      <w:pPr>
        <w:spacing w:after="0"/>
        <w:ind w:left="0"/>
        <w:jc w:val="left"/>
      </w:pPr>
      <w:r>
        <w:rPr>
          <w:rFonts w:ascii="Times New Roman"/>
          <w:b/>
          <w:i w:val="false"/>
          <w:color w:val="000000"/>
        </w:rPr>
        <w:t xml:space="preserve"> 15. Реквизиты Сторон</w:t>
      </w:r>
    </w:p>
    <w:bookmarkEnd w:id="265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86"/>
        <w:gridCol w:w="6314"/>
      </w:tblGrid>
      <w:tr>
        <w:trPr>
          <w:trHeight w:val="30" w:hRule="atLeast"/>
        </w:trPr>
        <w:tc>
          <w:tcPr>
            <w:tcW w:w="5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Заказчик</w:t>
            </w:r>
          </w:p>
        </w:tc>
        <w:tc>
          <w:tcPr>
            <w:tcW w:w="6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Поставщик</w:t>
            </w:r>
          </w:p>
        </w:tc>
      </w:tr>
      <w:tr>
        <w:trPr>
          <w:trHeight w:val="30" w:hRule="atLeast"/>
        </w:trPr>
        <w:tc>
          <w:tcPr>
            <w:tcW w:w="5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&lt;полное наименование Заказчика&gt;&lt;Полный юридический адрес Заказчика&gt;БИН &lt;БИН Заказчика&gt;БИК &lt;БИК Заказчика&gt;ИИК &lt;ИИК Заказчика&gt;&lt;Наименование банка&gt;Тел.: &lt;телефон Заказчика&gt;&lt;должность Заказчика&gt;&lt;ФИО Заказчика&gt;:</w:t>
            </w:r>
          </w:p>
        </w:tc>
        <w:tc>
          <w:tcPr>
            <w:tcW w:w="6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&lt;полное наименование Поставщика&gt;&lt;Полный юридический адрес Поставщика&gt;БИН/ИНН/УНП &lt;БИН/ИНН/УНП Поставщика&gt;БИК &lt;БИК Поставщика&gt;ИИК &lt;ИИК Поставщика&gt;&lt;Наименование банка&gt;Тел.: &lt;телефон Поставщика&gt;&lt;должность Поставщика&gt;&lt;ФИО Поставщика&gt;</w:t>
            </w:r>
          </w:p>
        </w:tc>
      </w:tr>
    </w:tbl>
    <w:p>
      <w:pPr>
        <w:spacing w:after="0"/>
        <w:ind w:left="0"/>
        <w:jc w:val="both"/>
      </w:pPr>
      <w:bookmarkStart w:name="z2723" w:id="2659"/>
      <w:r>
        <w:rPr>
          <w:rFonts w:ascii="Times New Roman"/>
          <w:b w:val="false"/>
          <w:i w:val="false"/>
          <w:color w:val="000000"/>
          <w:sz w:val="28"/>
        </w:rPr>
        <w:t>
      Расшифровка аббревиатур:</w:t>
      </w:r>
    </w:p>
    <w:bookmarkEnd w:id="2659"/>
    <w:p>
      <w:pPr>
        <w:spacing w:after="0"/>
        <w:ind w:left="0"/>
        <w:jc w:val="both"/>
      </w:pPr>
      <w:r>
        <w:rPr>
          <w:rFonts w:ascii="Times New Roman"/>
          <w:b w:val="false"/>
          <w:i w:val="false"/>
          <w:color w:val="000000"/>
          <w:sz w:val="28"/>
        </w:rPr>
        <w:t>БИН – бизнес-идентификационный номер;</w:t>
      </w:r>
    </w:p>
    <w:p>
      <w:pPr>
        <w:spacing w:after="0"/>
        <w:ind w:left="0"/>
        <w:jc w:val="both"/>
      </w:pPr>
      <w:r>
        <w:rPr>
          <w:rFonts w:ascii="Times New Roman"/>
          <w:b w:val="false"/>
          <w:i w:val="false"/>
          <w:color w:val="000000"/>
          <w:sz w:val="28"/>
        </w:rPr>
        <w:t>БИК – банковский идентификационный код;</w:t>
      </w:r>
    </w:p>
    <w:p>
      <w:pPr>
        <w:spacing w:after="0"/>
        <w:ind w:left="0"/>
        <w:jc w:val="both"/>
      </w:pPr>
      <w:r>
        <w:rPr>
          <w:rFonts w:ascii="Times New Roman"/>
          <w:b w:val="false"/>
          <w:i w:val="false"/>
          <w:color w:val="000000"/>
          <w:sz w:val="28"/>
        </w:rPr>
        <w:t>ИИК – индивидуальный идентификационный код;</w:t>
      </w:r>
    </w:p>
    <w:p>
      <w:pPr>
        <w:spacing w:after="0"/>
        <w:ind w:left="0"/>
        <w:jc w:val="both"/>
      </w:pPr>
      <w:r>
        <w:rPr>
          <w:rFonts w:ascii="Times New Roman"/>
          <w:b w:val="false"/>
          <w:i w:val="false"/>
          <w:color w:val="000000"/>
          <w:sz w:val="28"/>
        </w:rPr>
        <w:t>ИИН – индивидуальный идентификационный номер;</w:t>
      </w:r>
    </w:p>
    <w:p>
      <w:pPr>
        <w:spacing w:after="0"/>
        <w:ind w:left="0"/>
        <w:jc w:val="both"/>
      </w:pPr>
      <w:r>
        <w:rPr>
          <w:rFonts w:ascii="Times New Roman"/>
          <w:b w:val="false"/>
          <w:i w:val="false"/>
          <w:color w:val="000000"/>
          <w:sz w:val="28"/>
        </w:rPr>
        <w:t>ИНН – идентификационный номер налогоплательщика;</w:t>
      </w:r>
    </w:p>
    <w:p>
      <w:pPr>
        <w:spacing w:after="0"/>
        <w:ind w:left="0"/>
        <w:jc w:val="both"/>
      </w:pPr>
      <w:r>
        <w:rPr>
          <w:rFonts w:ascii="Times New Roman"/>
          <w:b w:val="false"/>
          <w:i w:val="false"/>
          <w:color w:val="000000"/>
          <w:sz w:val="28"/>
        </w:rPr>
        <w:t>УНП – учетный номер плательщика;</w:t>
      </w:r>
    </w:p>
    <w:p>
      <w:pPr>
        <w:spacing w:after="0"/>
        <w:ind w:left="0"/>
        <w:jc w:val="both"/>
      </w:pPr>
      <w:r>
        <w:rPr>
          <w:rFonts w:ascii="Times New Roman"/>
          <w:b w:val="false"/>
          <w:i w:val="false"/>
          <w:color w:val="000000"/>
          <w:sz w:val="28"/>
        </w:rPr>
        <w:t>НДС – налог на добавленную стоимость;</w:t>
      </w:r>
    </w:p>
    <w:p>
      <w:pPr>
        <w:spacing w:after="0"/>
        <w:ind w:left="0"/>
        <w:jc w:val="both"/>
      </w:pPr>
      <w:r>
        <w:rPr>
          <w:rFonts w:ascii="Times New Roman"/>
          <w:b w:val="false"/>
          <w:i w:val="false"/>
          <w:color w:val="000000"/>
          <w:sz w:val="28"/>
        </w:rPr>
        <w:t>Ф.И.О. – фамилия имя отчество (при наличии).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24</w:t>
            </w:r>
            <w:r>
              <w:br/>
            </w:r>
            <w:r>
              <w:rPr>
                <w:rFonts w:ascii="Times New Roman"/>
                <w:b w:val="false"/>
                <w:i w:val="false"/>
                <w:color w:val="000000"/>
                <w:sz w:val="20"/>
              </w:rPr>
              <w:t>к Правилам осуществления</w:t>
            </w:r>
            <w:r>
              <w:br/>
            </w:r>
            <w:r>
              <w:rPr>
                <w:rFonts w:ascii="Times New Roman"/>
                <w:b w:val="false"/>
                <w:i w:val="false"/>
                <w:color w:val="000000"/>
                <w:sz w:val="20"/>
              </w:rPr>
              <w:t>закупок отдельными субъектами</w:t>
            </w:r>
            <w:r>
              <w:br/>
            </w:r>
            <w:r>
              <w:rPr>
                <w:rFonts w:ascii="Times New Roman"/>
                <w:b w:val="false"/>
                <w:i w:val="false"/>
                <w:color w:val="000000"/>
                <w:sz w:val="20"/>
              </w:rPr>
              <w:t>квазигосударственного сектора,</w:t>
            </w:r>
            <w:r>
              <w:br/>
            </w:r>
            <w:r>
              <w:rPr>
                <w:rFonts w:ascii="Times New Roman"/>
                <w:b w:val="false"/>
                <w:i w:val="false"/>
                <w:color w:val="000000"/>
                <w:sz w:val="20"/>
              </w:rPr>
              <w:t>за исключением Фонда</w:t>
            </w:r>
            <w:r>
              <w:br/>
            </w:r>
            <w:r>
              <w:rPr>
                <w:rFonts w:ascii="Times New Roman"/>
                <w:b w:val="false"/>
                <w:i w:val="false"/>
                <w:color w:val="000000"/>
                <w:sz w:val="20"/>
              </w:rPr>
              <w:t>национального благосостояния</w:t>
            </w:r>
            <w:r>
              <w:br/>
            </w:r>
            <w:r>
              <w:rPr>
                <w:rFonts w:ascii="Times New Roman"/>
                <w:b w:val="false"/>
                <w:i w:val="false"/>
                <w:color w:val="000000"/>
                <w:sz w:val="20"/>
              </w:rPr>
              <w:t>и организаций Фонда</w:t>
            </w:r>
            <w:r>
              <w:br/>
            </w:r>
            <w:r>
              <w:rPr>
                <w:rFonts w:ascii="Times New Roman"/>
                <w:b w:val="false"/>
                <w:i w:val="false"/>
                <w:color w:val="000000"/>
                <w:sz w:val="20"/>
              </w:rPr>
              <w:t>национального благосостояния</w:t>
            </w:r>
          </w:p>
        </w:tc>
      </w:tr>
    </w:tbl>
    <w:bookmarkStart w:name="z2725" w:id="2660"/>
    <w:p>
      <w:pPr>
        <w:spacing w:after="0"/>
        <w:ind w:left="0"/>
        <w:jc w:val="left"/>
      </w:pPr>
      <w:r>
        <w:rPr>
          <w:rFonts w:ascii="Times New Roman"/>
          <w:b/>
          <w:i w:val="false"/>
          <w:color w:val="000000"/>
        </w:rPr>
        <w:t xml:space="preserve"> Типовой договор о закупках работ по разработке проектно-сметной документации</w:t>
      </w:r>
      <w:r>
        <w:br/>
      </w:r>
      <w:r>
        <w:rPr>
          <w:rFonts w:ascii="Times New Roman"/>
          <w:b/>
          <w:i w:val="false"/>
          <w:color w:val="000000"/>
        </w:rPr>
        <w:t>(технико-экономического обоснования)</w:t>
      </w:r>
    </w:p>
    <w:bookmarkEnd w:id="2660"/>
    <w:bookmarkStart w:name="z2726" w:id="2661"/>
    <w:p>
      <w:pPr>
        <w:spacing w:after="0"/>
        <w:ind w:left="0"/>
        <w:jc w:val="both"/>
      </w:pPr>
      <w:r>
        <w:rPr>
          <w:rFonts w:ascii="Times New Roman"/>
          <w:b w:val="false"/>
          <w:i w:val="false"/>
          <w:color w:val="000000"/>
          <w:sz w:val="28"/>
        </w:rPr>
        <w:t>
      &lt;Идентификационный номер&gt;</w:t>
      </w:r>
    </w:p>
    <w:bookmarkEnd w:id="2661"/>
    <w:bookmarkStart w:name="z2727" w:id="2662"/>
    <w:p>
      <w:pPr>
        <w:spacing w:after="0"/>
        <w:ind w:left="0"/>
        <w:jc w:val="both"/>
      </w:pPr>
      <w:r>
        <w:rPr>
          <w:rFonts w:ascii="Times New Roman"/>
          <w:b w:val="false"/>
          <w:i w:val="false"/>
          <w:color w:val="000000"/>
          <w:sz w:val="28"/>
        </w:rPr>
        <w:t>
      &lt;регион Заказчика&gt; № &lt;номер договора&gt;&lt;дата договора&gt;</w:t>
      </w:r>
    </w:p>
    <w:bookmarkEnd w:id="2662"/>
    <w:bookmarkStart w:name="z2728" w:id="2663"/>
    <w:p>
      <w:pPr>
        <w:spacing w:after="0"/>
        <w:ind w:left="0"/>
        <w:jc w:val="both"/>
      </w:pPr>
      <w:r>
        <w:rPr>
          <w:rFonts w:ascii="Times New Roman"/>
          <w:b w:val="false"/>
          <w:i w:val="false"/>
          <w:color w:val="000000"/>
          <w:sz w:val="28"/>
        </w:rPr>
        <w:t>
      &lt;полное наименование Заказчика&gt;, именуемый (ое) (ая) в дальнейшем "Заказчик", от лица которого выступает &lt;должность Заказчика&gt;&lt;ФИО Заказчика&gt;, действующий на основании &lt;основание Заказчика&gt;, с одной стороны и &lt;полное наименование Поставщика&gt;, именуемый (ое) (ая) в дальнейшем "Подрядчик/Исполнитель", от лица которого выступает &lt;должность Поставщика&gt;&lt;ФИО Поставщика&gt;, действующий на основании &lt;основание Поставщика&gt;, с другой стороны, далее совместно именуемые "Стороны", на основании Закона Республики Казахстан "О закупках отдельных субъектов квазигосударственного сектора" (далее – Закон) и итогов закупок способом &lt;способ закупки&gt; от &lt;дата итогов&gt; № &lt;номер итогов&gt;, заключили настоящий договор о закупках работ (далее – Договор) и пришли к соглашению о нижеследующем:</w:t>
      </w:r>
    </w:p>
    <w:bookmarkEnd w:id="2663"/>
    <w:bookmarkStart w:name="z2729" w:id="2664"/>
    <w:p>
      <w:pPr>
        <w:spacing w:after="0"/>
        <w:ind w:left="0"/>
        <w:jc w:val="left"/>
      </w:pPr>
      <w:r>
        <w:rPr>
          <w:rFonts w:ascii="Times New Roman"/>
          <w:b/>
          <w:i w:val="false"/>
          <w:color w:val="000000"/>
        </w:rPr>
        <w:t xml:space="preserve"> 1. Понятия и определения</w:t>
      </w:r>
    </w:p>
    <w:bookmarkEnd w:id="2664"/>
    <w:bookmarkStart w:name="z2730" w:id="2665"/>
    <w:p>
      <w:pPr>
        <w:spacing w:after="0"/>
        <w:ind w:left="0"/>
        <w:jc w:val="both"/>
      </w:pPr>
      <w:r>
        <w:rPr>
          <w:rFonts w:ascii="Times New Roman"/>
          <w:b w:val="false"/>
          <w:i w:val="false"/>
          <w:color w:val="000000"/>
          <w:sz w:val="28"/>
        </w:rPr>
        <w:t>
      1.1. В данном Договоре нижеперечисленные понятия имеют следующее толкование:</w:t>
      </w:r>
    </w:p>
    <w:bookmarkEnd w:id="2665"/>
    <w:bookmarkStart w:name="z2731" w:id="2666"/>
    <w:p>
      <w:pPr>
        <w:spacing w:after="0"/>
        <w:ind w:left="0"/>
        <w:jc w:val="both"/>
      </w:pPr>
      <w:r>
        <w:rPr>
          <w:rFonts w:ascii="Times New Roman"/>
          <w:b w:val="false"/>
          <w:i w:val="false"/>
          <w:color w:val="000000"/>
          <w:sz w:val="28"/>
        </w:rPr>
        <w:t>
      1) Проектировщик /Исполнитель – юридическое лицо, выступающее в качестве контрагента Заказчика в заключенном с ним Договоре, а также консорциум (в случаях, предусмотренных Правилами осуществления закупок);</w:t>
      </w:r>
    </w:p>
    <w:bookmarkEnd w:id="2666"/>
    <w:bookmarkStart w:name="z2732" w:id="2667"/>
    <w:p>
      <w:pPr>
        <w:spacing w:after="0"/>
        <w:ind w:left="0"/>
        <w:jc w:val="both"/>
      </w:pPr>
      <w:r>
        <w:rPr>
          <w:rFonts w:ascii="Times New Roman"/>
          <w:b w:val="false"/>
          <w:i w:val="false"/>
          <w:color w:val="000000"/>
          <w:sz w:val="28"/>
        </w:rPr>
        <w:t>
      2) Субпроектировщик – лицо или организация, имеющее договор и (или) соглашение с Проектировщиком/Исполнителем на выполнение части работ по Договору;</w:t>
      </w:r>
    </w:p>
    <w:bookmarkEnd w:id="2667"/>
    <w:bookmarkStart w:name="z2733" w:id="2668"/>
    <w:p>
      <w:pPr>
        <w:spacing w:after="0"/>
        <w:ind w:left="0"/>
        <w:jc w:val="both"/>
      </w:pPr>
      <w:r>
        <w:rPr>
          <w:rFonts w:ascii="Times New Roman"/>
          <w:b w:val="false"/>
          <w:i w:val="false"/>
          <w:color w:val="000000"/>
          <w:sz w:val="28"/>
        </w:rPr>
        <w:t>
      3) Работы – все проектные и изыскательские работы, а также работы по проведению экспертиз проекта, которые необходимы для строительства Объекта, работы, предусмотренные Договором с соответствующими приложениями к нему, а также все дополнительные работы, связанные с корректировкой проектно-сметной документаций, возникшие до начала реализации или в ходе строительства объекта;</w:t>
      </w:r>
    </w:p>
    <w:bookmarkEnd w:id="2668"/>
    <w:bookmarkStart w:name="z2734" w:id="2669"/>
    <w:p>
      <w:pPr>
        <w:spacing w:after="0"/>
        <w:ind w:left="0"/>
        <w:jc w:val="both"/>
      </w:pPr>
      <w:r>
        <w:rPr>
          <w:rFonts w:ascii="Times New Roman"/>
          <w:b w:val="false"/>
          <w:i w:val="false"/>
          <w:color w:val="000000"/>
          <w:sz w:val="28"/>
        </w:rPr>
        <w:t>
       4) объект – здание, сооружение, участок, определенное организатором закупок как подлежащее для разработки проектно-сметной документации и технико-экономического обоснования и передаваемое Проектировщиком Заказчику в виде, предусмотренном Договором.</w:t>
      </w:r>
    </w:p>
    <w:bookmarkEnd w:id="2669"/>
    <w:bookmarkStart w:name="z2735" w:id="2670"/>
    <w:p>
      <w:pPr>
        <w:spacing w:after="0"/>
        <w:ind w:left="0"/>
        <w:jc w:val="both"/>
      </w:pPr>
      <w:r>
        <w:rPr>
          <w:rFonts w:ascii="Times New Roman"/>
          <w:b w:val="false"/>
          <w:i w:val="false"/>
          <w:color w:val="000000"/>
          <w:sz w:val="28"/>
        </w:rPr>
        <w:t>
       &lt;n) новый подпункт&gt;</w:t>
      </w:r>
    </w:p>
    <w:bookmarkEnd w:id="2670"/>
    <w:bookmarkStart w:name="z2736" w:id="2671"/>
    <w:p>
      <w:pPr>
        <w:spacing w:after="0"/>
        <w:ind w:left="0"/>
        <w:jc w:val="left"/>
      </w:pPr>
      <w:r>
        <w:rPr>
          <w:rFonts w:ascii="Times New Roman"/>
          <w:b/>
          <w:i w:val="false"/>
          <w:color w:val="000000"/>
        </w:rPr>
        <w:t xml:space="preserve"> 2. Предмет Договора</w:t>
      </w:r>
    </w:p>
    <w:bookmarkEnd w:id="2671"/>
    <w:bookmarkStart w:name="z2737" w:id="2672"/>
    <w:p>
      <w:pPr>
        <w:spacing w:after="0"/>
        <w:ind w:left="0"/>
        <w:jc w:val="both"/>
      </w:pPr>
      <w:r>
        <w:rPr>
          <w:rFonts w:ascii="Times New Roman"/>
          <w:b w:val="false"/>
          <w:i w:val="false"/>
          <w:color w:val="000000"/>
          <w:sz w:val="28"/>
        </w:rPr>
        <w:t>
      2.1. Проектировщик/Исполнитель обязуется выполнить работу(ы) согласно условиям, требованиям и по ценам, указанным в приложениях к настоящему Договору (далее – Работа), являющихся неотъемлемой его частью, а Заказчик обязуется принять выполненную(ые) Работу(ы) и оплатить за нее на условиях настоящего Договора при условии надлежащего исполнения Проектировщиком/Исполнителем своих обязательств по Договору:</w:t>
      </w:r>
    </w:p>
    <w:bookmarkEnd w:id="2672"/>
    <w:bookmarkStart w:name="z2738" w:id="2673"/>
    <w:p>
      <w:pPr>
        <w:spacing w:after="0"/>
        <w:ind w:left="0"/>
        <w:jc w:val="both"/>
      </w:pPr>
      <w:r>
        <w:rPr>
          <w:rFonts w:ascii="Times New Roman"/>
          <w:b w:val="false"/>
          <w:i w:val="false"/>
          <w:color w:val="000000"/>
          <w:sz w:val="28"/>
        </w:rPr>
        <w:t>
      2.2. Работы выполняются по Проекту – &lt;наименование закупки&gt;, который находится &lt;местонахождение объекта&gt;.</w:t>
      </w:r>
    </w:p>
    <w:bookmarkEnd w:id="2673"/>
    <w:bookmarkStart w:name="z2739" w:id="2674"/>
    <w:p>
      <w:pPr>
        <w:spacing w:after="0"/>
        <w:ind w:left="0"/>
        <w:jc w:val="both"/>
      </w:pPr>
      <w:r>
        <w:rPr>
          <w:rFonts w:ascii="Times New Roman"/>
          <w:b w:val="false"/>
          <w:i w:val="false"/>
          <w:color w:val="000000"/>
          <w:sz w:val="28"/>
        </w:rPr>
        <w:t>
      2.3. Перечисленные ниже документы и условия, оговоренные в них, образуют данный Договор и считаются его неотъемлемой частью, а именно:</w:t>
      </w:r>
    </w:p>
    <w:bookmarkEnd w:id="2674"/>
    <w:bookmarkStart w:name="z2740" w:id="2675"/>
    <w:p>
      <w:pPr>
        <w:spacing w:after="0"/>
        <w:ind w:left="0"/>
        <w:jc w:val="both"/>
      </w:pPr>
      <w:r>
        <w:rPr>
          <w:rFonts w:ascii="Times New Roman"/>
          <w:b w:val="false"/>
          <w:i w:val="false"/>
          <w:color w:val="000000"/>
          <w:sz w:val="28"/>
        </w:rPr>
        <w:t>
      1) настоящий Договор;</w:t>
      </w:r>
    </w:p>
    <w:bookmarkEnd w:id="2675"/>
    <w:bookmarkStart w:name="z2741" w:id="2676"/>
    <w:p>
      <w:pPr>
        <w:spacing w:after="0"/>
        <w:ind w:left="0"/>
        <w:jc w:val="both"/>
      </w:pPr>
      <w:r>
        <w:rPr>
          <w:rFonts w:ascii="Times New Roman"/>
          <w:b w:val="false"/>
          <w:i w:val="false"/>
          <w:color w:val="000000"/>
          <w:sz w:val="28"/>
        </w:rPr>
        <w:t>
      2) условия выполнения закупаемых работ (приложение 1);</w:t>
      </w:r>
    </w:p>
    <w:bookmarkEnd w:id="2676"/>
    <w:bookmarkStart w:name="z2742" w:id="2677"/>
    <w:p>
      <w:pPr>
        <w:spacing w:after="0"/>
        <w:ind w:left="0"/>
        <w:jc w:val="both"/>
      </w:pPr>
      <w:r>
        <w:rPr>
          <w:rFonts w:ascii="Times New Roman"/>
          <w:b w:val="false"/>
          <w:i w:val="false"/>
          <w:color w:val="000000"/>
          <w:sz w:val="28"/>
        </w:rPr>
        <w:t>
      3) перечень закупаемых работ (приложение 2);</w:t>
      </w:r>
    </w:p>
    <w:bookmarkEnd w:id="2677"/>
    <w:bookmarkStart w:name="z2743" w:id="2678"/>
    <w:p>
      <w:pPr>
        <w:spacing w:after="0"/>
        <w:ind w:left="0"/>
        <w:jc w:val="both"/>
      </w:pPr>
      <w:r>
        <w:rPr>
          <w:rFonts w:ascii="Times New Roman"/>
          <w:b w:val="false"/>
          <w:i w:val="false"/>
          <w:color w:val="000000"/>
          <w:sz w:val="28"/>
        </w:rPr>
        <w:t>
      4) консорциальное соглашение (в случае заключения Договора с консорциумом);</w:t>
      </w:r>
    </w:p>
    <w:bookmarkEnd w:id="2678"/>
    <w:bookmarkStart w:name="z2744" w:id="2679"/>
    <w:p>
      <w:pPr>
        <w:spacing w:after="0"/>
        <w:ind w:left="0"/>
        <w:jc w:val="both"/>
      </w:pPr>
      <w:r>
        <w:rPr>
          <w:rFonts w:ascii="Times New Roman"/>
          <w:b w:val="false"/>
          <w:i w:val="false"/>
          <w:color w:val="000000"/>
          <w:sz w:val="28"/>
        </w:rPr>
        <w:t>
      5) задание на проектирование, утвержденное заказчиком.</w:t>
      </w:r>
    </w:p>
    <w:bookmarkEnd w:id="2679"/>
    <w:bookmarkStart w:name="z2745" w:id="2680"/>
    <w:p>
      <w:pPr>
        <w:spacing w:after="0"/>
        <w:ind w:left="0"/>
        <w:jc w:val="left"/>
      </w:pPr>
      <w:r>
        <w:rPr>
          <w:rFonts w:ascii="Times New Roman"/>
          <w:b/>
          <w:i w:val="false"/>
          <w:color w:val="000000"/>
        </w:rPr>
        <w:t xml:space="preserve"> 3. Сумма Договора и условия оплаты</w:t>
      </w:r>
    </w:p>
    <w:bookmarkEnd w:id="2680"/>
    <w:bookmarkStart w:name="z2746" w:id="2681"/>
    <w:p>
      <w:pPr>
        <w:spacing w:after="0"/>
        <w:ind w:left="0"/>
        <w:jc w:val="both"/>
      </w:pPr>
      <w:r>
        <w:rPr>
          <w:rFonts w:ascii="Times New Roman"/>
          <w:b w:val="false"/>
          <w:i w:val="false"/>
          <w:color w:val="000000"/>
          <w:sz w:val="28"/>
        </w:rPr>
        <w:t>
      3.1. Общая сумма Договора определяется Приложением № 1 к Договору и составляет &lt;сумма договора&gt; (&lt;сумма прописью&gt;) тенге и включает все расходы, связанные с выполнением Работ(ы), а также все налоги и сборы, предусмотренные законодательством Республики Казахстан, &lt;в том числе НДС &lt;сумма НДС&gt; тенге&gt; /без НДС&gt; (далее – сумма Договора).</w:t>
      </w:r>
    </w:p>
    <w:bookmarkEnd w:id="2681"/>
    <w:bookmarkStart w:name="z2747" w:id="2682"/>
    <w:p>
      <w:pPr>
        <w:spacing w:after="0"/>
        <w:ind w:left="0"/>
        <w:jc w:val="both"/>
      </w:pPr>
      <w:r>
        <w:rPr>
          <w:rFonts w:ascii="Times New Roman"/>
          <w:b w:val="false"/>
          <w:i w:val="false"/>
          <w:color w:val="000000"/>
          <w:sz w:val="28"/>
        </w:rPr>
        <w:t>
      3.2. Договор подлежит регистрации/не подлежит регистрации на &lt;____&gt; год.</w:t>
      </w:r>
    </w:p>
    <w:bookmarkEnd w:id="2682"/>
    <w:bookmarkStart w:name="z2748" w:id="2683"/>
    <w:p>
      <w:pPr>
        <w:spacing w:after="0"/>
        <w:ind w:left="0"/>
        <w:jc w:val="both"/>
      </w:pPr>
      <w:r>
        <w:rPr>
          <w:rFonts w:ascii="Times New Roman"/>
          <w:b w:val="false"/>
          <w:i w:val="false"/>
          <w:color w:val="000000"/>
          <w:sz w:val="28"/>
        </w:rPr>
        <w:t>
      3.3. Заказчик после вступления Договора в силу, производит авансовый платеж в размере согласно приложению № 1 после внесения Поставщиком обеспечения исполнения Договора, обеспечения аванса и (или) суммы в соответствии с пунктом 151 Правил.</w:t>
      </w:r>
    </w:p>
    <w:bookmarkEnd w:id="2683"/>
    <w:bookmarkStart w:name="z2749" w:id="2684"/>
    <w:p>
      <w:pPr>
        <w:spacing w:after="0"/>
        <w:ind w:left="0"/>
        <w:jc w:val="both"/>
      </w:pPr>
      <w:r>
        <w:rPr>
          <w:rFonts w:ascii="Times New Roman"/>
          <w:b w:val="false"/>
          <w:i w:val="false"/>
          <w:color w:val="000000"/>
          <w:sz w:val="28"/>
        </w:rPr>
        <w:t>
      Оставшаяся сумма оплачивается Заказчиком путем перечисления денежных средств на расчетный счет Проектировщика/Исполнителя &lt;условие оплаты&gt; не позднее 30 (тридцати) календарных дней с даты подписания Сторонами акта выполненных Работ, с учетом пропорционального удержания ранее оплаченного аванса.</w:t>
      </w:r>
    </w:p>
    <w:bookmarkEnd w:id="2684"/>
    <w:bookmarkStart w:name="z2750" w:id="2685"/>
    <w:p>
      <w:pPr>
        <w:spacing w:after="0"/>
        <w:ind w:left="0"/>
        <w:jc w:val="both"/>
      </w:pPr>
      <w:r>
        <w:rPr>
          <w:rFonts w:ascii="Times New Roman"/>
          <w:b w:val="false"/>
          <w:i w:val="false"/>
          <w:color w:val="000000"/>
          <w:sz w:val="28"/>
        </w:rPr>
        <w:t>
      Оплата за выполненные Работы производится Заказчиком путем перечисления денежных средств на расчетный счет Проектировщика/Исполнителя &lt;условие оплаты&gt; не позднее 30 (тридцати) календарных дней с даты подписания Сторонами акта выполненных Работ.</w:t>
      </w:r>
    </w:p>
    <w:bookmarkEnd w:id="2685"/>
    <w:bookmarkStart w:name="z2751" w:id="2686"/>
    <w:p>
      <w:pPr>
        <w:spacing w:after="0"/>
        <w:ind w:left="0"/>
        <w:jc w:val="both"/>
      </w:pPr>
      <w:r>
        <w:rPr>
          <w:rFonts w:ascii="Times New Roman"/>
          <w:b w:val="false"/>
          <w:i w:val="false"/>
          <w:color w:val="000000"/>
          <w:sz w:val="28"/>
        </w:rPr>
        <w:t>
      3.4. Объем выполняемых работ оговорен в Приложении 1 к Договору.</w:t>
      </w:r>
    </w:p>
    <w:bookmarkEnd w:id="2686"/>
    <w:bookmarkStart w:name="z2752" w:id="2687"/>
    <w:p>
      <w:pPr>
        <w:spacing w:after="0"/>
        <w:ind w:left="0"/>
        <w:jc w:val="both"/>
      </w:pPr>
      <w:r>
        <w:rPr>
          <w:rFonts w:ascii="Times New Roman"/>
          <w:b w:val="false"/>
          <w:i w:val="false"/>
          <w:color w:val="000000"/>
          <w:sz w:val="28"/>
        </w:rPr>
        <w:t>
      3.5. Необходимые документы, предшествующие оплате:</w:t>
      </w:r>
    </w:p>
    <w:bookmarkEnd w:id="2687"/>
    <w:bookmarkStart w:name="z2753" w:id="2688"/>
    <w:p>
      <w:pPr>
        <w:spacing w:after="0"/>
        <w:ind w:left="0"/>
        <w:jc w:val="both"/>
      </w:pPr>
      <w:r>
        <w:rPr>
          <w:rFonts w:ascii="Times New Roman"/>
          <w:b w:val="false"/>
          <w:i w:val="false"/>
          <w:color w:val="000000"/>
          <w:sz w:val="28"/>
        </w:rPr>
        <w:t>
      1) подписанный Договор;</w:t>
      </w:r>
    </w:p>
    <w:bookmarkEnd w:id="2688"/>
    <w:bookmarkStart w:name="z2754" w:id="2689"/>
    <w:p>
      <w:pPr>
        <w:spacing w:after="0"/>
        <w:ind w:left="0"/>
        <w:jc w:val="both"/>
      </w:pPr>
      <w:r>
        <w:rPr>
          <w:rFonts w:ascii="Times New Roman"/>
          <w:b w:val="false"/>
          <w:i w:val="false"/>
          <w:color w:val="000000"/>
          <w:sz w:val="28"/>
        </w:rPr>
        <w:t>
      2) акт(ы) выполненных работ;</w:t>
      </w:r>
    </w:p>
    <w:bookmarkEnd w:id="2689"/>
    <w:bookmarkStart w:name="z2755" w:id="2690"/>
    <w:p>
      <w:pPr>
        <w:spacing w:after="0"/>
        <w:ind w:left="0"/>
        <w:jc w:val="both"/>
      </w:pPr>
      <w:r>
        <w:rPr>
          <w:rFonts w:ascii="Times New Roman"/>
          <w:b w:val="false"/>
          <w:i w:val="false"/>
          <w:color w:val="000000"/>
          <w:sz w:val="28"/>
        </w:rPr>
        <w:t>
      3) отчет о местном содержании в работах и услугах, по форме согласно приложению 31 к настоящим Правилам;</w:t>
      </w:r>
    </w:p>
    <w:bookmarkEnd w:id="2690"/>
    <w:bookmarkStart w:name="z2756" w:id="2691"/>
    <w:p>
      <w:pPr>
        <w:spacing w:after="0"/>
        <w:ind w:left="0"/>
        <w:jc w:val="both"/>
      </w:pPr>
      <w:r>
        <w:rPr>
          <w:rFonts w:ascii="Times New Roman"/>
          <w:b w:val="false"/>
          <w:i w:val="false"/>
          <w:color w:val="000000"/>
          <w:sz w:val="28"/>
        </w:rPr>
        <w:t>
      4) счет-фактура с описанием, указанием общей суммы выполненных работ, представленная Проектировщиком/ Исполнителем Заказчику.</w:t>
      </w:r>
    </w:p>
    <w:bookmarkEnd w:id="2691"/>
    <w:bookmarkStart w:name="z2757" w:id="2692"/>
    <w:p>
      <w:pPr>
        <w:spacing w:after="0"/>
        <w:ind w:left="0"/>
        <w:jc w:val="left"/>
      </w:pPr>
      <w:r>
        <w:rPr>
          <w:rFonts w:ascii="Times New Roman"/>
          <w:b/>
          <w:i w:val="false"/>
          <w:color w:val="000000"/>
        </w:rPr>
        <w:t xml:space="preserve"> 4. Обязательства Сторон</w:t>
      </w:r>
    </w:p>
    <w:bookmarkEnd w:id="2692"/>
    <w:bookmarkStart w:name="z2758" w:id="2693"/>
    <w:p>
      <w:pPr>
        <w:spacing w:after="0"/>
        <w:ind w:left="0"/>
        <w:jc w:val="both"/>
      </w:pPr>
      <w:r>
        <w:rPr>
          <w:rFonts w:ascii="Times New Roman"/>
          <w:b w:val="false"/>
          <w:i w:val="false"/>
          <w:color w:val="000000"/>
          <w:sz w:val="28"/>
        </w:rPr>
        <w:t>
      4.1. Проектировщик/Исполнитель обязуется:</w:t>
      </w:r>
    </w:p>
    <w:bookmarkEnd w:id="2693"/>
    <w:bookmarkStart w:name="z2759" w:id="2694"/>
    <w:p>
      <w:pPr>
        <w:spacing w:after="0"/>
        <w:ind w:left="0"/>
        <w:jc w:val="both"/>
      </w:pPr>
      <w:r>
        <w:rPr>
          <w:rFonts w:ascii="Times New Roman"/>
          <w:b w:val="false"/>
          <w:i w:val="false"/>
          <w:color w:val="000000"/>
          <w:sz w:val="28"/>
        </w:rPr>
        <w:t>
      1) обеспечить полное и надлежащее исполнение взятых на себя обязательств по Договору;</w:t>
      </w:r>
    </w:p>
    <w:bookmarkEnd w:id="2694"/>
    <w:bookmarkStart w:name="z2760" w:id="2695"/>
    <w:p>
      <w:pPr>
        <w:spacing w:after="0"/>
        <w:ind w:left="0"/>
        <w:jc w:val="both"/>
      </w:pPr>
      <w:r>
        <w:rPr>
          <w:rFonts w:ascii="Times New Roman"/>
          <w:b w:val="false"/>
          <w:i w:val="false"/>
          <w:color w:val="000000"/>
          <w:sz w:val="28"/>
        </w:rPr>
        <w:t>
      2) в течение десяти рабочих дней со дня заключения Договора, внести сумму обеспечения исполнения Договора в размере трех процентов от общей суммы Договора равную &lt;сумма&gt; тенге и размеров аванса, предусмотренных по предметам Договора согласно Приложению 1 к Договору равную &lt;сумма&gt; тенге, &lt;а также сумму в соответствии с антидемпинговыми мерами равную &lt;сумма&gt; тенге&gt;, что в общем составляет &lt;сумма обеспечения&gt; (&lt;сумма обеспечения прописью&gt;) тенге в виде:</w:t>
      </w:r>
    </w:p>
    <w:bookmarkEnd w:id="2695"/>
    <w:bookmarkStart w:name="z2761" w:id="2696"/>
    <w:p>
      <w:pPr>
        <w:spacing w:after="0"/>
        <w:ind w:left="0"/>
        <w:jc w:val="both"/>
      </w:pPr>
      <w:r>
        <w:rPr>
          <w:rFonts w:ascii="Times New Roman"/>
          <w:b w:val="false"/>
          <w:i w:val="false"/>
          <w:color w:val="000000"/>
          <w:sz w:val="28"/>
        </w:rPr>
        <w:t>
      гарантийного денежного взноса на банковский счет Заказчика № &lt;счет для гарантийного взноса&gt; в &lt;наименование банка&gt; по городу &lt;город&gt;, БИК &lt;БИК&gt; с размещением на веб-портале закупок (далее – веб-портал) копии подтверждающего документа;</w:t>
      </w:r>
    </w:p>
    <w:bookmarkEnd w:id="2696"/>
    <w:bookmarkStart w:name="z2762" w:id="2697"/>
    <w:p>
      <w:pPr>
        <w:spacing w:after="0"/>
        <w:ind w:left="0"/>
        <w:jc w:val="both"/>
      </w:pPr>
      <w:r>
        <w:rPr>
          <w:rFonts w:ascii="Times New Roman"/>
          <w:b w:val="false"/>
          <w:i w:val="false"/>
          <w:color w:val="000000"/>
          <w:sz w:val="28"/>
        </w:rPr>
        <w:t>
      либо:</w:t>
      </w:r>
    </w:p>
    <w:bookmarkEnd w:id="2697"/>
    <w:bookmarkStart w:name="z2763" w:id="2698"/>
    <w:p>
      <w:pPr>
        <w:spacing w:after="0"/>
        <w:ind w:left="0"/>
        <w:jc w:val="both"/>
      </w:pPr>
      <w:r>
        <w:rPr>
          <w:rFonts w:ascii="Times New Roman"/>
          <w:b w:val="false"/>
          <w:i w:val="false"/>
          <w:color w:val="000000"/>
          <w:sz w:val="28"/>
        </w:rPr>
        <w:t>
      банковской гарантии, представляемой в форме электронного документа согласно приложению 26 к Правилам;</w:t>
      </w:r>
    </w:p>
    <w:bookmarkEnd w:id="2698"/>
    <w:bookmarkStart w:name="z2764" w:id="2699"/>
    <w:p>
      <w:pPr>
        <w:spacing w:after="0"/>
        <w:ind w:left="0"/>
        <w:jc w:val="both"/>
      </w:pPr>
      <w:r>
        <w:rPr>
          <w:rFonts w:ascii="Times New Roman"/>
          <w:b w:val="false"/>
          <w:i w:val="false"/>
          <w:color w:val="000000"/>
          <w:sz w:val="28"/>
        </w:rPr>
        <w:t>
      При этом сумма обеспечения исполнения Договора может не вноситься Проектировщиком/Исполнителем в случае полного и надлежащего им исполнения обязательств по Договору до истечения срока внесения обеспечения исполнения Договора;</w:t>
      </w:r>
    </w:p>
    <w:bookmarkEnd w:id="2699"/>
    <w:bookmarkStart w:name="z2765" w:id="2700"/>
    <w:p>
      <w:pPr>
        <w:spacing w:after="0"/>
        <w:ind w:left="0"/>
        <w:jc w:val="both"/>
      </w:pPr>
      <w:r>
        <w:rPr>
          <w:rFonts w:ascii="Times New Roman"/>
          <w:b w:val="false"/>
          <w:i w:val="false"/>
          <w:color w:val="000000"/>
          <w:sz w:val="28"/>
        </w:rPr>
        <w:t>
      3) при исполнении своих обязательств по Договору обеспечить соответствие выполняемых работ требованиям, указанным в приложениях к настоящему Договору, являющихся неотъемлемой частью Договора;</w:t>
      </w:r>
    </w:p>
    <w:bookmarkEnd w:id="2700"/>
    <w:bookmarkStart w:name="z2766" w:id="2701"/>
    <w:p>
      <w:pPr>
        <w:spacing w:after="0"/>
        <w:ind w:left="0"/>
        <w:jc w:val="both"/>
      </w:pPr>
      <w:r>
        <w:rPr>
          <w:rFonts w:ascii="Times New Roman"/>
          <w:b w:val="false"/>
          <w:i w:val="false"/>
          <w:color w:val="000000"/>
          <w:sz w:val="28"/>
        </w:rPr>
        <w:t xml:space="preserve">
      4) указать в проектно-сметной документации, технико-экономическом обосновании на использование строительных материалов, оборудования, изделия и конструкции, включенные в базу данных товаров, работ, услуг и их поставщиков (при наличии), сформированных в соответствии с Правилами формирования и ведения базы данных товаров, работ, услуг и их поставщиков, утвержденными </w:t>
      </w:r>
      <w:r>
        <w:rPr>
          <w:rFonts w:ascii="Times New Roman"/>
          <w:b w:val="false"/>
          <w:i w:val="false"/>
          <w:color w:val="000000"/>
          <w:sz w:val="28"/>
        </w:rPr>
        <w:t>приказом</w:t>
      </w:r>
      <w:r>
        <w:rPr>
          <w:rFonts w:ascii="Times New Roman"/>
          <w:b w:val="false"/>
          <w:i w:val="false"/>
          <w:color w:val="000000"/>
          <w:sz w:val="28"/>
        </w:rPr>
        <w:t xml:space="preserve"> исполняющего обязанности Министра по инвестициям и развитию Республики Казахстан от 26 ноября 2015 года № 1107 (зарегистрирован в Реестре государственной регистрации нормативных правовых актов за № 12767);</w:t>
      </w:r>
    </w:p>
    <w:bookmarkEnd w:id="2701"/>
    <w:bookmarkStart w:name="z2767" w:id="2702"/>
    <w:p>
      <w:pPr>
        <w:spacing w:after="0"/>
        <w:ind w:left="0"/>
        <w:jc w:val="both"/>
      </w:pPr>
      <w:r>
        <w:rPr>
          <w:rFonts w:ascii="Times New Roman"/>
          <w:b w:val="false"/>
          <w:i w:val="false"/>
          <w:color w:val="000000"/>
          <w:sz w:val="28"/>
        </w:rPr>
        <w:t>
      5) не раскрывать без предварительного письменного согласия Заказчика содержание технической документации, представленной Заказчиком или от его имени другими лицами, за исключением того персонала, который привлечен Проектировщиком/Исполнителем для исполнения условий Договора. Указанная информация должна предоставляться этому персоналу конфиденциально и в той мере, насколько это необходимо для исполнения обязательств;</w:t>
      </w:r>
    </w:p>
    <w:bookmarkEnd w:id="2702"/>
    <w:bookmarkStart w:name="z2768" w:id="2703"/>
    <w:p>
      <w:pPr>
        <w:spacing w:after="0"/>
        <w:ind w:left="0"/>
        <w:jc w:val="both"/>
      </w:pPr>
      <w:r>
        <w:rPr>
          <w:rFonts w:ascii="Times New Roman"/>
          <w:b w:val="false"/>
          <w:i w:val="false"/>
          <w:color w:val="000000"/>
          <w:sz w:val="28"/>
        </w:rPr>
        <w:t>
      6) без предварительного письменного согласия Заказчика не использовать какие-либо вышеперечисленные документы и информацию, кроме как в целях реализации Договора;</w:t>
      </w:r>
    </w:p>
    <w:bookmarkEnd w:id="2703"/>
    <w:bookmarkStart w:name="z2769" w:id="2704"/>
    <w:p>
      <w:pPr>
        <w:spacing w:after="0"/>
        <w:ind w:left="0"/>
        <w:jc w:val="both"/>
      </w:pPr>
      <w:r>
        <w:rPr>
          <w:rFonts w:ascii="Times New Roman"/>
          <w:b w:val="false"/>
          <w:i w:val="false"/>
          <w:color w:val="000000"/>
          <w:sz w:val="28"/>
        </w:rPr>
        <w:t>
      7) по первому требованию Заказчика предоставлять информацию о ходе исполнения обязательств по Договору;</w:t>
      </w:r>
    </w:p>
    <w:bookmarkEnd w:id="2704"/>
    <w:bookmarkStart w:name="z2770" w:id="2705"/>
    <w:p>
      <w:pPr>
        <w:spacing w:after="0"/>
        <w:ind w:left="0"/>
        <w:jc w:val="both"/>
      </w:pPr>
      <w:r>
        <w:rPr>
          <w:rFonts w:ascii="Times New Roman"/>
          <w:b w:val="false"/>
          <w:i w:val="false"/>
          <w:color w:val="000000"/>
          <w:sz w:val="28"/>
        </w:rPr>
        <w:t>
      8) возмещать Заказчику в полном объеме причиненные ему убытки, вызванные ненадлежащим выполнением Проектировщиком/Исполнителем условий Договора и/или иными неправомерными действиями;</w:t>
      </w:r>
    </w:p>
    <w:bookmarkEnd w:id="2705"/>
    <w:bookmarkStart w:name="z2771" w:id="2706"/>
    <w:p>
      <w:pPr>
        <w:spacing w:after="0"/>
        <w:ind w:left="0"/>
        <w:jc w:val="both"/>
      </w:pPr>
      <w:r>
        <w:rPr>
          <w:rFonts w:ascii="Times New Roman"/>
          <w:b w:val="false"/>
          <w:i w:val="false"/>
          <w:color w:val="000000"/>
          <w:sz w:val="28"/>
        </w:rPr>
        <w:t>
      9) оформить и направить Заказчику посредством веб-портала утвержденный электронно-цифровой подписью акт выполненных работ;</w:t>
      </w:r>
    </w:p>
    <w:bookmarkEnd w:id="2706"/>
    <w:bookmarkStart w:name="z2772" w:id="2707"/>
    <w:p>
      <w:pPr>
        <w:spacing w:after="0"/>
        <w:ind w:left="0"/>
        <w:jc w:val="both"/>
      </w:pPr>
      <w:r>
        <w:rPr>
          <w:rFonts w:ascii="Times New Roman"/>
          <w:b w:val="false"/>
          <w:i w:val="false"/>
          <w:color w:val="000000"/>
          <w:sz w:val="28"/>
        </w:rPr>
        <w:t>
      10) после утверждения Заказчиком акта выполненных работ, выписать счет-фактуру в электронной форме посредством информационной системы электронных счетов-фактур в соответствии с Правилами выписки счет-фактуры в электронной форме в информационной системе электронных счетов-фактур.</w:t>
      </w:r>
    </w:p>
    <w:bookmarkEnd w:id="2707"/>
    <w:bookmarkStart w:name="z2773" w:id="2708"/>
    <w:p>
      <w:pPr>
        <w:spacing w:after="0"/>
        <w:ind w:left="0"/>
        <w:jc w:val="both"/>
      </w:pPr>
      <w:r>
        <w:rPr>
          <w:rFonts w:ascii="Times New Roman"/>
          <w:b w:val="false"/>
          <w:i w:val="false"/>
          <w:color w:val="000000"/>
          <w:sz w:val="28"/>
        </w:rPr>
        <w:t>
      4.2. Проектировщик/Исполнитель вправе:</w:t>
      </w:r>
    </w:p>
    <w:bookmarkEnd w:id="2708"/>
    <w:bookmarkStart w:name="z2774" w:id="2709"/>
    <w:p>
      <w:pPr>
        <w:spacing w:after="0"/>
        <w:ind w:left="0"/>
        <w:jc w:val="both"/>
      </w:pPr>
      <w:r>
        <w:rPr>
          <w:rFonts w:ascii="Times New Roman"/>
          <w:b w:val="false"/>
          <w:i w:val="false"/>
          <w:color w:val="000000"/>
          <w:sz w:val="28"/>
        </w:rPr>
        <w:t>
      1) требовать от Заказчика оплату за выполненные Работы по Договору;</w:t>
      </w:r>
    </w:p>
    <w:bookmarkEnd w:id="2709"/>
    <w:bookmarkStart w:name="z2775" w:id="2710"/>
    <w:p>
      <w:pPr>
        <w:spacing w:after="0"/>
        <w:ind w:left="0"/>
        <w:jc w:val="both"/>
      </w:pPr>
      <w:r>
        <w:rPr>
          <w:rFonts w:ascii="Times New Roman"/>
          <w:b w:val="false"/>
          <w:i w:val="false"/>
          <w:color w:val="000000"/>
          <w:sz w:val="28"/>
        </w:rPr>
        <w:t>
      2) на досрочное выполнение Работ, указанных в Приложении № 1 к Договору, заранее согласовав с Заказчиком сроки выполнения.</w:t>
      </w:r>
    </w:p>
    <w:bookmarkEnd w:id="2710"/>
    <w:bookmarkStart w:name="z2776" w:id="2711"/>
    <w:p>
      <w:pPr>
        <w:spacing w:after="0"/>
        <w:ind w:left="0"/>
        <w:jc w:val="both"/>
      </w:pPr>
      <w:r>
        <w:rPr>
          <w:rFonts w:ascii="Times New Roman"/>
          <w:b w:val="false"/>
          <w:i w:val="false"/>
          <w:color w:val="000000"/>
          <w:sz w:val="28"/>
        </w:rPr>
        <w:t>
      4.3. Заказчик обязуется:</w:t>
      </w:r>
    </w:p>
    <w:bookmarkEnd w:id="2711"/>
    <w:bookmarkStart w:name="z2777" w:id="2712"/>
    <w:p>
      <w:pPr>
        <w:spacing w:after="0"/>
        <w:ind w:left="0"/>
        <w:jc w:val="both"/>
      </w:pPr>
      <w:r>
        <w:rPr>
          <w:rFonts w:ascii="Times New Roman"/>
          <w:b w:val="false"/>
          <w:i w:val="false"/>
          <w:color w:val="000000"/>
          <w:sz w:val="28"/>
        </w:rPr>
        <w:t>
      1) обеспечить доступ специалистов Проектировщика/Исполнителя для выполнения Работ;</w:t>
      </w:r>
    </w:p>
    <w:bookmarkEnd w:id="2712"/>
    <w:bookmarkStart w:name="z2778" w:id="2713"/>
    <w:p>
      <w:pPr>
        <w:spacing w:after="0"/>
        <w:ind w:left="0"/>
        <w:jc w:val="both"/>
      </w:pPr>
      <w:r>
        <w:rPr>
          <w:rFonts w:ascii="Times New Roman"/>
          <w:b w:val="false"/>
          <w:i w:val="false"/>
          <w:color w:val="000000"/>
          <w:sz w:val="28"/>
        </w:rPr>
        <w:t>
      2) при выявлении несоответствий выполненных Работ незамедлительно письменно уведомить Проектировщика/Исполнителя;</w:t>
      </w:r>
    </w:p>
    <w:bookmarkEnd w:id="2713"/>
    <w:bookmarkStart w:name="z2779" w:id="2714"/>
    <w:p>
      <w:pPr>
        <w:spacing w:after="0"/>
        <w:ind w:left="0"/>
        <w:jc w:val="both"/>
      </w:pPr>
      <w:r>
        <w:rPr>
          <w:rFonts w:ascii="Times New Roman"/>
          <w:b w:val="false"/>
          <w:i w:val="false"/>
          <w:color w:val="000000"/>
          <w:sz w:val="28"/>
        </w:rPr>
        <w:t>
      3) при приемке Работ утвердить посредством веб-портала акт выполненных работ либо отказать в принятии работ с указанием аргументированных обоснований ее непринятия в сроки, установленные Правилами осуществления закупок;</w:t>
      </w:r>
    </w:p>
    <w:bookmarkEnd w:id="2714"/>
    <w:bookmarkStart w:name="z2780" w:id="2715"/>
    <w:p>
      <w:pPr>
        <w:spacing w:after="0"/>
        <w:ind w:left="0"/>
        <w:jc w:val="both"/>
      </w:pPr>
      <w:r>
        <w:rPr>
          <w:rFonts w:ascii="Times New Roman"/>
          <w:b w:val="false"/>
          <w:i w:val="false"/>
          <w:color w:val="000000"/>
          <w:sz w:val="28"/>
        </w:rPr>
        <w:t>
      4) после утверждения акта выполненных работ принять счет-фактуру, выписанную Поставщиком в электронной форме посредством информационной системы электронных счетов-фактур в соответствии с Правилами выписки счет-фактуры в электронной форме в информационной системе электронных счетов-фактур;</w:t>
      </w:r>
    </w:p>
    <w:bookmarkEnd w:id="2715"/>
    <w:bookmarkStart w:name="z2781" w:id="2716"/>
    <w:p>
      <w:pPr>
        <w:spacing w:after="0"/>
        <w:ind w:left="0"/>
        <w:jc w:val="both"/>
      </w:pPr>
      <w:r>
        <w:rPr>
          <w:rFonts w:ascii="Times New Roman"/>
          <w:b w:val="false"/>
          <w:i w:val="false"/>
          <w:color w:val="000000"/>
          <w:sz w:val="28"/>
        </w:rPr>
        <w:t>
      5) произвести оплату в порядке и сроки, установленные настоящим Договором.</w:t>
      </w:r>
    </w:p>
    <w:bookmarkEnd w:id="2716"/>
    <w:bookmarkStart w:name="z2782" w:id="2717"/>
    <w:p>
      <w:pPr>
        <w:spacing w:after="0"/>
        <w:ind w:left="0"/>
        <w:jc w:val="both"/>
      </w:pPr>
      <w:r>
        <w:rPr>
          <w:rFonts w:ascii="Times New Roman"/>
          <w:b w:val="false"/>
          <w:i w:val="false"/>
          <w:color w:val="000000"/>
          <w:sz w:val="28"/>
        </w:rPr>
        <w:t>
      4.4. Заказчик вправе:</w:t>
      </w:r>
    </w:p>
    <w:bookmarkEnd w:id="2717"/>
    <w:bookmarkStart w:name="z2783" w:id="2718"/>
    <w:p>
      <w:pPr>
        <w:spacing w:after="0"/>
        <w:ind w:left="0"/>
        <w:jc w:val="both"/>
      </w:pPr>
      <w:r>
        <w:rPr>
          <w:rFonts w:ascii="Times New Roman"/>
          <w:b w:val="false"/>
          <w:i w:val="false"/>
          <w:color w:val="000000"/>
          <w:sz w:val="28"/>
        </w:rPr>
        <w:t>
      1) проверять качество выполненных Работ;</w:t>
      </w:r>
    </w:p>
    <w:bookmarkEnd w:id="2718"/>
    <w:bookmarkStart w:name="z2784" w:id="2719"/>
    <w:p>
      <w:pPr>
        <w:spacing w:after="0"/>
        <w:ind w:left="0"/>
        <w:jc w:val="both"/>
      </w:pPr>
      <w:r>
        <w:rPr>
          <w:rFonts w:ascii="Times New Roman"/>
          <w:b w:val="false"/>
          <w:i w:val="false"/>
          <w:color w:val="000000"/>
          <w:sz w:val="28"/>
        </w:rPr>
        <w:t>
      2) в случае досрочного выполнения Работ, Заказчик вправе досрочно принять работы и оплатить за нее в соответствии с условиями Договора. Отказ в досрочном выполнении Работ осуществляется в случаях отсутствия возможности его принятия.</w:t>
      </w:r>
    </w:p>
    <w:bookmarkEnd w:id="2719"/>
    <w:bookmarkStart w:name="z2785" w:id="2720"/>
    <w:p>
      <w:pPr>
        <w:spacing w:after="0"/>
        <w:ind w:left="0"/>
        <w:jc w:val="left"/>
      </w:pPr>
      <w:r>
        <w:rPr>
          <w:rFonts w:ascii="Times New Roman"/>
          <w:b/>
          <w:i w:val="false"/>
          <w:color w:val="000000"/>
        </w:rPr>
        <w:t xml:space="preserve"> 5. Порядок сдачи и приемки работ</w:t>
      </w:r>
    </w:p>
    <w:bookmarkEnd w:id="2720"/>
    <w:bookmarkStart w:name="z2786" w:id="2721"/>
    <w:p>
      <w:pPr>
        <w:spacing w:after="0"/>
        <w:ind w:left="0"/>
        <w:jc w:val="both"/>
      </w:pPr>
      <w:r>
        <w:rPr>
          <w:rFonts w:ascii="Times New Roman"/>
          <w:b w:val="false"/>
          <w:i w:val="false"/>
          <w:color w:val="000000"/>
          <w:sz w:val="28"/>
        </w:rPr>
        <w:t>
      5.1. Если Проектировщик выполняет свои обязательства с нарушением требований договорных документов, а также, если Проектировщик оказывается неспособным выполнить работу, Заказчик письменным предписанием может отдать распоряжение Проектировщику об остановке работ в целом или ее части до устранения причин остановки.</w:t>
      </w:r>
    </w:p>
    <w:bookmarkEnd w:id="2721"/>
    <w:bookmarkStart w:name="z2787" w:id="2722"/>
    <w:p>
      <w:pPr>
        <w:spacing w:after="0"/>
        <w:ind w:left="0"/>
        <w:jc w:val="both"/>
      </w:pPr>
      <w:r>
        <w:rPr>
          <w:rFonts w:ascii="Times New Roman"/>
          <w:b w:val="false"/>
          <w:i w:val="false"/>
          <w:color w:val="000000"/>
          <w:sz w:val="28"/>
        </w:rPr>
        <w:t>
      5.2. Перед направлением проектно-сметной документации на комплексную вневедомственную экспертизу, Проектировщик направляет Заказчику проектно-сметную документацию сопроводительным письмом для рассмотрения, к которому прилагается акт приема-передачи проектно-сметной документации для проверки.</w:t>
      </w:r>
    </w:p>
    <w:bookmarkEnd w:id="2722"/>
    <w:bookmarkStart w:name="z2788" w:id="2723"/>
    <w:p>
      <w:pPr>
        <w:spacing w:after="0"/>
        <w:ind w:left="0"/>
        <w:jc w:val="both"/>
      </w:pPr>
      <w:r>
        <w:rPr>
          <w:rFonts w:ascii="Times New Roman"/>
          <w:b w:val="false"/>
          <w:i w:val="false"/>
          <w:color w:val="000000"/>
          <w:sz w:val="28"/>
        </w:rPr>
        <w:t>
      5.3. Заказчик рассматривает проектно-сметную документацию течение 10 (десяти) календарных дней с даты получения проектно-сметной документации на предмет:</w:t>
      </w:r>
    </w:p>
    <w:bookmarkEnd w:id="2723"/>
    <w:bookmarkStart w:name="z2789" w:id="2724"/>
    <w:p>
      <w:pPr>
        <w:spacing w:after="0"/>
        <w:ind w:left="0"/>
        <w:jc w:val="both"/>
      </w:pPr>
      <w:r>
        <w:rPr>
          <w:rFonts w:ascii="Times New Roman"/>
          <w:b w:val="false"/>
          <w:i w:val="false"/>
          <w:color w:val="000000"/>
          <w:sz w:val="28"/>
        </w:rPr>
        <w:t>
      1) наличия заключения соответствующих экспертиз, согласований, технических условий;</w:t>
      </w:r>
    </w:p>
    <w:bookmarkEnd w:id="2724"/>
    <w:bookmarkStart w:name="z2790" w:id="2725"/>
    <w:p>
      <w:pPr>
        <w:spacing w:after="0"/>
        <w:ind w:left="0"/>
        <w:jc w:val="both"/>
      </w:pPr>
      <w:r>
        <w:rPr>
          <w:rFonts w:ascii="Times New Roman"/>
          <w:b w:val="false"/>
          <w:i w:val="false"/>
          <w:color w:val="000000"/>
          <w:sz w:val="28"/>
        </w:rPr>
        <w:t>
      2) наличия необходимых согласований проектно-сметной документации компетентными (уполномоченными) государственными органами;</w:t>
      </w:r>
    </w:p>
    <w:bookmarkEnd w:id="2725"/>
    <w:bookmarkStart w:name="z2791" w:id="2726"/>
    <w:p>
      <w:pPr>
        <w:spacing w:after="0"/>
        <w:ind w:left="0"/>
        <w:jc w:val="both"/>
      </w:pPr>
      <w:r>
        <w:rPr>
          <w:rFonts w:ascii="Times New Roman"/>
          <w:b w:val="false"/>
          <w:i w:val="false"/>
          <w:color w:val="000000"/>
          <w:sz w:val="28"/>
        </w:rPr>
        <w:t>
      3) соответствие требованиям технического задания, нормам и стандартам РК, следования рекомендациям Технического и Научно-технического советов.</w:t>
      </w:r>
    </w:p>
    <w:bookmarkEnd w:id="2726"/>
    <w:bookmarkStart w:name="z2792" w:id="2727"/>
    <w:p>
      <w:pPr>
        <w:spacing w:after="0"/>
        <w:ind w:left="0"/>
        <w:jc w:val="both"/>
      </w:pPr>
      <w:r>
        <w:rPr>
          <w:rFonts w:ascii="Times New Roman"/>
          <w:b w:val="false"/>
          <w:i w:val="false"/>
          <w:color w:val="000000"/>
          <w:sz w:val="28"/>
        </w:rPr>
        <w:t>
      5.4. После рассмотрения проектно-сметной документации Заказчик:</w:t>
      </w:r>
    </w:p>
    <w:bookmarkEnd w:id="2727"/>
    <w:bookmarkStart w:name="z2793" w:id="2728"/>
    <w:p>
      <w:pPr>
        <w:spacing w:after="0"/>
        <w:ind w:left="0"/>
        <w:jc w:val="both"/>
      </w:pPr>
      <w:r>
        <w:rPr>
          <w:rFonts w:ascii="Times New Roman"/>
          <w:b w:val="false"/>
          <w:i w:val="false"/>
          <w:color w:val="000000"/>
          <w:sz w:val="28"/>
        </w:rPr>
        <w:t>
      1) в случае наличия каких-либо замечаний к проектно-сметной документации и/или отсутствия необходимых согласований и/или отсутствия заключения соответствующих экспертиз – письменно возвращает проектно-сметную документацию Проектировщику для доработки, с указанием замечаний и сроков их устранения;</w:t>
      </w:r>
    </w:p>
    <w:bookmarkEnd w:id="2728"/>
    <w:bookmarkStart w:name="z2794" w:id="2729"/>
    <w:p>
      <w:pPr>
        <w:spacing w:after="0"/>
        <w:ind w:left="0"/>
        <w:jc w:val="both"/>
      </w:pPr>
      <w:r>
        <w:rPr>
          <w:rFonts w:ascii="Times New Roman"/>
          <w:b w:val="false"/>
          <w:i w:val="false"/>
          <w:color w:val="000000"/>
          <w:sz w:val="28"/>
        </w:rPr>
        <w:t>
      2) в случае отсутствия у Заказчика каких-либо замечаний к проектно-сметной документации последняя направляется Заказчиком на прохождение комплексной вневедомственной экспертизы с заключением соответствующего договора.</w:t>
      </w:r>
    </w:p>
    <w:bookmarkEnd w:id="2729"/>
    <w:bookmarkStart w:name="z2795" w:id="2730"/>
    <w:p>
      <w:pPr>
        <w:spacing w:after="0"/>
        <w:ind w:left="0"/>
        <w:jc w:val="both"/>
      </w:pPr>
      <w:r>
        <w:rPr>
          <w:rFonts w:ascii="Times New Roman"/>
          <w:b w:val="false"/>
          <w:i w:val="false"/>
          <w:color w:val="000000"/>
          <w:sz w:val="28"/>
        </w:rPr>
        <w:t>
      5.5. После получения положительного заключения комплексной вневедомственной экспертизы принимает проектно-сметную документацию на бумажных носителях не менее 4 (четырех) экземпляров, и в 2 (двух) экземплярах в электронном формате, путем подписания, представленного Проектировщиком, акта приема-передачи проектно-сметной документации и затем акта выполненных Работ.</w:t>
      </w:r>
    </w:p>
    <w:bookmarkEnd w:id="2730"/>
    <w:bookmarkStart w:name="z2796" w:id="2731"/>
    <w:p>
      <w:pPr>
        <w:spacing w:after="0"/>
        <w:ind w:left="0"/>
        <w:jc w:val="both"/>
      </w:pPr>
      <w:r>
        <w:rPr>
          <w:rFonts w:ascii="Times New Roman"/>
          <w:b w:val="false"/>
          <w:i w:val="false"/>
          <w:color w:val="000000"/>
          <w:sz w:val="28"/>
        </w:rPr>
        <w:t>
      5.6. Подписанием акта приема-передачи проектно–сметной документации, Проектировщик подтверждает передачу всех неимущественных прав в пользу Заказчика.</w:t>
      </w:r>
    </w:p>
    <w:bookmarkEnd w:id="2731"/>
    <w:bookmarkStart w:name="z2797" w:id="2732"/>
    <w:p>
      <w:pPr>
        <w:spacing w:after="0"/>
        <w:ind w:left="0"/>
        <w:jc w:val="both"/>
      </w:pPr>
      <w:r>
        <w:rPr>
          <w:rFonts w:ascii="Times New Roman"/>
          <w:b w:val="false"/>
          <w:i w:val="false"/>
          <w:color w:val="000000"/>
          <w:sz w:val="28"/>
        </w:rPr>
        <w:t>
      5.7. Работа считается выполненной при условии полной сдачи Поставщиком Работ Заказчику в точном соответствии вышеуказанным требованиям Договора.</w:t>
      </w:r>
    </w:p>
    <w:bookmarkEnd w:id="2732"/>
    <w:bookmarkStart w:name="z2798" w:id="2733"/>
    <w:p>
      <w:pPr>
        <w:spacing w:after="0"/>
        <w:ind w:left="0"/>
        <w:jc w:val="both"/>
      </w:pPr>
      <w:r>
        <w:rPr>
          <w:rFonts w:ascii="Times New Roman"/>
          <w:b w:val="false"/>
          <w:i w:val="false"/>
          <w:color w:val="000000"/>
          <w:sz w:val="28"/>
        </w:rPr>
        <w:t>
      5.8. Проектировщик/Исполнитель при приемке/сдаче выполненных работ предоставляет Заказчику следующие документы:</w:t>
      </w:r>
    </w:p>
    <w:bookmarkEnd w:id="2733"/>
    <w:bookmarkStart w:name="z2799" w:id="2734"/>
    <w:p>
      <w:pPr>
        <w:spacing w:after="0"/>
        <w:ind w:left="0"/>
        <w:jc w:val="both"/>
      </w:pPr>
      <w:r>
        <w:rPr>
          <w:rFonts w:ascii="Times New Roman"/>
          <w:b w:val="false"/>
          <w:i w:val="false"/>
          <w:color w:val="000000"/>
          <w:sz w:val="28"/>
        </w:rPr>
        <w:t xml:space="preserve">
      1) если работы выполнены из материалов и оборудования казахстанского происхождения, то предоставляется оригинал или копия установленного образца, либо заверенная уполномоченной организацией копия Сертификата о происхождении товара "СТ-KZ", выданного в установленном порядке в соответствии с Правилами по определению страны происхождения товара, статуса товара Евразийского экономического союза или иностранного товара, выдаче сертификата о происхождении товара и отмене его действия, установлении форм сертификата по определению страны происхождения товара и отмене его действия, утвержденными </w:t>
      </w:r>
      <w:r>
        <w:rPr>
          <w:rFonts w:ascii="Times New Roman"/>
          <w:b w:val="false"/>
          <w:i w:val="false"/>
          <w:color w:val="000000"/>
          <w:sz w:val="28"/>
        </w:rPr>
        <w:t>приказом</w:t>
      </w:r>
      <w:r>
        <w:rPr>
          <w:rFonts w:ascii="Times New Roman"/>
          <w:b w:val="false"/>
          <w:i w:val="false"/>
          <w:color w:val="000000"/>
          <w:sz w:val="28"/>
        </w:rPr>
        <w:t xml:space="preserve"> Министра торговли и интеграции Республики Казахстан от 13 июля 2021 года № 454-НҚ "Об утверждении Правил по определению страны происхождения товара, статуса товара Евразийского экономического союза или иностранного товара, выдаче сертификата о происхождении товара и отмене его действия, установлении форм сертификата по определению страны происхождения товара" (зарегистрирован в Министерстве юстиции Республики Казахстан 14 июля 2021 года № 23514) (далее – Правила по определению страны происхождения товара, статуса товара Евразийского экономического союза или иностранного товара, выдаче сертификата о происхождении товара и отмене его действия, установлении форм сертификата по определению страны происхождения товара);</w:t>
      </w:r>
    </w:p>
    <w:bookmarkEnd w:id="2734"/>
    <w:bookmarkStart w:name="z2800" w:id="2735"/>
    <w:p>
      <w:pPr>
        <w:spacing w:after="0"/>
        <w:ind w:left="0"/>
        <w:jc w:val="both"/>
      </w:pPr>
      <w:r>
        <w:rPr>
          <w:rFonts w:ascii="Times New Roman"/>
          <w:b w:val="false"/>
          <w:i w:val="false"/>
          <w:color w:val="000000"/>
          <w:sz w:val="28"/>
        </w:rPr>
        <w:t>
      2) если работы выполнены из материалов и оборудования иностранного происхождения – оригинал или копию соответствующего Сертификата о происхождении Товара, выданного соответствующим органом страны происхождения в порядке, установленном Правилами по определению страны происхождения товара, выдаче сертификата о происхождении товара и отмене его действия.</w:t>
      </w:r>
    </w:p>
    <w:bookmarkEnd w:id="2735"/>
    <w:bookmarkStart w:name="z2801" w:id="2736"/>
    <w:p>
      <w:pPr>
        <w:spacing w:after="0"/>
        <w:ind w:left="0"/>
        <w:jc w:val="both"/>
      </w:pPr>
      <w:r>
        <w:rPr>
          <w:rFonts w:ascii="Times New Roman"/>
          <w:b w:val="false"/>
          <w:i w:val="false"/>
          <w:color w:val="000000"/>
          <w:sz w:val="28"/>
        </w:rPr>
        <w:t>
      5.9. Проектировщик несет ответственность за качество проектно-сметной документации и сопровождает проект на время проведения комплексной вневедомственной экспертизы вплоть до получения ее положительного заключения.</w:t>
      </w:r>
    </w:p>
    <w:bookmarkEnd w:id="2736"/>
    <w:bookmarkStart w:name="z2802" w:id="2737"/>
    <w:p>
      <w:pPr>
        <w:spacing w:after="0"/>
        <w:ind w:left="0"/>
        <w:jc w:val="both"/>
      </w:pPr>
      <w:r>
        <w:rPr>
          <w:rFonts w:ascii="Times New Roman"/>
          <w:b w:val="false"/>
          <w:i w:val="false"/>
          <w:color w:val="000000"/>
          <w:sz w:val="28"/>
        </w:rPr>
        <w:t>
      &lt;№. Новый пункт&gt;</w:t>
      </w:r>
    </w:p>
    <w:bookmarkEnd w:id="2737"/>
    <w:bookmarkStart w:name="z2803" w:id="2738"/>
    <w:p>
      <w:pPr>
        <w:spacing w:after="0"/>
        <w:ind w:left="0"/>
        <w:jc w:val="left"/>
      </w:pPr>
      <w:r>
        <w:rPr>
          <w:rFonts w:ascii="Times New Roman"/>
          <w:b/>
          <w:i w:val="false"/>
          <w:color w:val="000000"/>
        </w:rPr>
        <w:t xml:space="preserve"> 6. Гарантии. Качество</w:t>
      </w:r>
    </w:p>
    <w:bookmarkEnd w:id="2738"/>
    <w:bookmarkStart w:name="z2804" w:id="2739"/>
    <w:p>
      <w:pPr>
        <w:spacing w:after="0"/>
        <w:ind w:left="0"/>
        <w:jc w:val="both"/>
      </w:pPr>
      <w:r>
        <w:rPr>
          <w:rFonts w:ascii="Times New Roman"/>
          <w:b w:val="false"/>
          <w:i w:val="false"/>
          <w:color w:val="000000"/>
          <w:sz w:val="28"/>
        </w:rPr>
        <w:t>
      6.1. Проектировщик гарантирует качество выполненных Работ в течение 3 (трех) лет с даты получения Заказчиком положительного заключения комплексной вневедомственной экспертизы.</w:t>
      </w:r>
    </w:p>
    <w:bookmarkEnd w:id="2739"/>
    <w:bookmarkStart w:name="z2805" w:id="2740"/>
    <w:p>
      <w:pPr>
        <w:spacing w:after="0"/>
        <w:ind w:left="0"/>
        <w:jc w:val="both"/>
      </w:pPr>
      <w:r>
        <w:rPr>
          <w:rFonts w:ascii="Times New Roman"/>
          <w:b w:val="false"/>
          <w:i w:val="false"/>
          <w:color w:val="000000"/>
          <w:sz w:val="28"/>
        </w:rPr>
        <w:t>
      6.2. Проектировщик гарантирует, что Работы будут выполнены в соответствии с утвержденным Заказчиком Заданием на проектирование (архитектурно-планировочным заданием, техническими условиями) и в соответствии с требованиями международного стандарта системы проектно-сметной документации для строительства, единой системы конструкторской документации и строительными нормами Республики Казахстан.</w:t>
      </w:r>
    </w:p>
    <w:bookmarkEnd w:id="2740"/>
    <w:bookmarkStart w:name="z2806" w:id="2741"/>
    <w:p>
      <w:pPr>
        <w:spacing w:after="0"/>
        <w:ind w:left="0"/>
        <w:jc w:val="both"/>
      </w:pPr>
      <w:r>
        <w:rPr>
          <w:rFonts w:ascii="Times New Roman"/>
          <w:b w:val="false"/>
          <w:i w:val="false"/>
          <w:color w:val="000000"/>
          <w:sz w:val="28"/>
        </w:rPr>
        <w:t>
      6.3. Проектировщик несет ответственность за недостатки в Работах, обнаруженные в пределах гарантийного срока.</w:t>
      </w:r>
    </w:p>
    <w:bookmarkEnd w:id="2741"/>
    <w:bookmarkStart w:name="z2807" w:id="2742"/>
    <w:p>
      <w:pPr>
        <w:spacing w:after="0"/>
        <w:ind w:left="0"/>
        <w:jc w:val="both"/>
      </w:pPr>
      <w:r>
        <w:rPr>
          <w:rFonts w:ascii="Times New Roman"/>
          <w:b w:val="false"/>
          <w:i w:val="false"/>
          <w:color w:val="000000"/>
          <w:sz w:val="28"/>
        </w:rPr>
        <w:t>
      &lt;№. Новый пункт&gt;</w:t>
      </w:r>
    </w:p>
    <w:bookmarkEnd w:id="2742"/>
    <w:bookmarkStart w:name="z2808" w:id="2743"/>
    <w:p>
      <w:pPr>
        <w:spacing w:after="0"/>
        <w:ind w:left="0"/>
        <w:jc w:val="left"/>
      </w:pPr>
      <w:r>
        <w:rPr>
          <w:rFonts w:ascii="Times New Roman"/>
          <w:b/>
          <w:i w:val="false"/>
          <w:color w:val="000000"/>
        </w:rPr>
        <w:t xml:space="preserve"> 7. Ответственность Сторон</w:t>
      </w:r>
    </w:p>
    <w:bookmarkEnd w:id="2743"/>
    <w:bookmarkStart w:name="z2809" w:id="2744"/>
    <w:p>
      <w:pPr>
        <w:spacing w:after="0"/>
        <w:ind w:left="0"/>
        <w:jc w:val="both"/>
      </w:pPr>
      <w:r>
        <w:rPr>
          <w:rFonts w:ascii="Times New Roman"/>
          <w:b w:val="false"/>
          <w:i w:val="false"/>
          <w:color w:val="000000"/>
          <w:sz w:val="28"/>
        </w:rPr>
        <w:t>
      7.1. В случае невыполнения или ненадлежащего выполнения Сторонами своих обязательств в рамках настоящего Договора все споры и разногласия разрешаются в соответствии с действующим законодательством Республики Казахстан.</w:t>
      </w:r>
    </w:p>
    <w:bookmarkEnd w:id="2744"/>
    <w:bookmarkStart w:name="z2810" w:id="2745"/>
    <w:p>
      <w:pPr>
        <w:spacing w:after="0"/>
        <w:ind w:left="0"/>
        <w:jc w:val="both"/>
      </w:pPr>
      <w:r>
        <w:rPr>
          <w:rFonts w:ascii="Times New Roman"/>
          <w:b w:val="false"/>
          <w:i w:val="false"/>
          <w:color w:val="000000"/>
          <w:sz w:val="28"/>
        </w:rPr>
        <w:t>
      7.2. За исключением случаев секвестра и/или недостаточности денег на контрольном счете наличности Заказчика, если Заказчик не выплачивает Проектировщику /Исполнителю причитающиеся ему средства в сроки, указанные в Договоре, то Заказчик выплачивает Проектировщику/Исполнителю неустойку (пеню) по задержанным платежам в размере 0,1% (ноль целых один) от причитающейся суммы за каждый день просрочки. При этом общая сумма неустойки (пени) не должна превышать 10 % от общей суммы Договора.</w:t>
      </w:r>
    </w:p>
    <w:bookmarkEnd w:id="2745"/>
    <w:bookmarkStart w:name="z2811" w:id="2746"/>
    <w:p>
      <w:pPr>
        <w:spacing w:after="0"/>
        <w:ind w:left="0"/>
        <w:jc w:val="both"/>
      </w:pPr>
      <w:r>
        <w:rPr>
          <w:rFonts w:ascii="Times New Roman"/>
          <w:b w:val="false"/>
          <w:i w:val="false"/>
          <w:color w:val="000000"/>
          <w:sz w:val="28"/>
        </w:rPr>
        <w:t>
      7.3. В случае просрочки сроков выполнения Работ, Заказчик удерживает (взыскивает) с Проектировщика/Исполнителя неустойку (штраф, пеню) в размере 0,1 % от общей суммы договора за каждый день просрочки в случае полного неисполнения Проектировщиком/Исполнителем обязательств либо удерживает (взыскивает) неустойку (штраф, пеню) в размере 0,1 % от суммы неисполненных обязательств за каждый день просрочки в случае ненадлежащего исполнения (частичного неисполнения) обязательств. При этом общая сумма неустойки (штрафа, пени) не должна превышать 10 % от общей суммы Договора.</w:t>
      </w:r>
    </w:p>
    <w:bookmarkEnd w:id="2746"/>
    <w:bookmarkStart w:name="z2812" w:id="2747"/>
    <w:p>
      <w:pPr>
        <w:spacing w:after="0"/>
        <w:ind w:left="0"/>
        <w:jc w:val="both"/>
      </w:pPr>
      <w:r>
        <w:rPr>
          <w:rFonts w:ascii="Times New Roman"/>
          <w:b w:val="false"/>
          <w:i w:val="false"/>
          <w:color w:val="000000"/>
          <w:sz w:val="28"/>
        </w:rPr>
        <w:t>
      7.4. В случае отказа Проектировщика/Исполнителя от выполнения Работ, или просрочки выполнения Работ на срок более одного месяца со дня истечения срока выполнения Работ по Договору, но не позднее срока окончания действия Договора, Заказчик имеет право расторгнуть настоящий Договор в одностороннем порядке с взысканием с Проектировщика/Исполнителя суммы неустойки (штрафа, пени) в размере 0,1 % от общей суммы Договора за каждый день просрочки.</w:t>
      </w:r>
    </w:p>
    <w:bookmarkEnd w:id="2747"/>
    <w:bookmarkStart w:name="z2813" w:id="2748"/>
    <w:p>
      <w:pPr>
        <w:spacing w:after="0"/>
        <w:ind w:left="0"/>
        <w:jc w:val="both"/>
      </w:pPr>
      <w:r>
        <w:rPr>
          <w:rFonts w:ascii="Times New Roman"/>
          <w:b w:val="false"/>
          <w:i w:val="false"/>
          <w:color w:val="000000"/>
          <w:sz w:val="28"/>
        </w:rPr>
        <w:t>
      При этом Заказчик производит оплату за стоимость всех выполненных (принятых) Работ.</w:t>
      </w:r>
    </w:p>
    <w:bookmarkEnd w:id="2748"/>
    <w:bookmarkStart w:name="z2814" w:id="2749"/>
    <w:p>
      <w:pPr>
        <w:spacing w:after="0"/>
        <w:ind w:left="0"/>
        <w:jc w:val="both"/>
      </w:pPr>
      <w:r>
        <w:rPr>
          <w:rFonts w:ascii="Times New Roman"/>
          <w:b w:val="false"/>
          <w:i w:val="false"/>
          <w:color w:val="000000"/>
          <w:sz w:val="28"/>
        </w:rPr>
        <w:t>
      7.5. Уплата неустойки (штрафа, пени) не освобождает Стороны от выполнения обязательств, предусмотренных настоящим Договором.</w:t>
      </w:r>
    </w:p>
    <w:bookmarkEnd w:id="2749"/>
    <w:bookmarkStart w:name="z2815" w:id="2750"/>
    <w:p>
      <w:pPr>
        <w:spacing w:after="0"/>
        <w:ind w:left="0"/>
        <w:jc w:val="both"/>
      </w:pPr>
      <w:r>
        <w:rPr>
          <w:rFonts w:ascii="Times New Roman"/>
          <w:b w:val="false"/>
          <w:i w:val="false"/>
          <w:color w:val="000000"/>
          <w:sz w:val="28"/>
        </w:rPr>
        <w:t>
      7.6. Если любое изменение ведет к уменьшению стоимости или сроков, необходимых Проектировщику/Исполнителю для выполнения Работ по Договору, то сумма Договора или график выполнения Работ, или и то и другое соответствующим образом корректируется, а в Договор вносятся соответствующие поправки. Все запросы Проектировщика/Исполнителя на проведение корректировки должны быть предъявлены в течение 30 (тридцати) дней со дня получения Проектировщиком/Исполнителем распоряжения об изменениях от Заказчика.</w:t>
      </w:r>
    </w:p>
    <w:bookmarkEnd w:id="2750"/>
    <w:bookmarkStart w:name="z2816" w:id="2751"/>
    <w:p>
      <w:pPr>
        <w:spacing w:after="0"/>
        <w:ind w:left="0"/>
        <w:jc w:val="both"/>
      </w:pPr>
      <w:r>
        <w:rPr>
          <w:rFonts w:ascii="Times New Roman"/>
          <w:b w:val="false"/>
          <w:i w:val="false"/>
          <w:color w:val="000000"/>
          <w:sz w:val="28"/>
        </w:rPr>
        <w:t>
      7.7. Проектировщик/Исполнитель ни полностью, ни частично не передает кому-либо свои обязательства по настоящему Договору без предварительного письменного согласия Заказчика.</w:t>
      </w:r>
    </w:p>
    <w:bookmarkEnd w:id="2751"/>
    <w:bookmarkStart w:name="z2817" w:id="2752"/>
    <w:p>
      <w:pPr>
        <w:spacing w:after="0"/>
        <w:ind w:left="0"/>
        <w:jc w:val="both"/>
      </w:pPr>
      <w:r>
        <w:rPr>
          <w:rFonts w:ascii="Times New Roman"/>
          <w:b w:val="false"/>
          <w:i w:val="false"/>
          <w:color w:val="000000"/>
          <w:sz w:val="28"/>
        </w:rPr>
        <w:t>
      7.8. В случае привлечения субподрядчиков (соисполнителей) Проектировщик/Исполнитель предоставляет Заказчику копии всех субпроектных договоров, заключенных в рамках данного Договора. Наличие субпроектировщиков не освобождает Проектировщика/Исполнителя от материальной или другой ответственности по Договору.</w:t>
      </w:r>
    </w:p>
    <w:bookmarkEnd w:id="2752"/>
    <w:bookmarkStart w:name="z2818" w:id="2753"/>
    <w:p>
      <w:pPr>
        <w:spacing w:after="0"/>
        <w:ind w:left="0"/>
        <w:jc w:val="both"/>
      </w:pPr>
      <w:r>
        <w:rPr>
          <w:rFonts w:ascii="Times New Roman"/>
          <w:b w:val="false"/>
          <w:i w:val="false"/>
          <w:color w:val="000000"/>
          <w:sz w:val="28"/>
        </w:rPr>
        <w:t>
      Предельные объемы работ, которые могут быть переданы субпроектировщикам для выполнения работ, не должны превышать в совокупности одной второй объема выполняемых работ.</w:t>
      </w:r>
    </w:p>
    <w:bookmarkEnd w:id="2753"/>
    <w:bookmarkStart w:name="z2819" w:id="2754"/>
    <w:p>
      <w:pPr>
        <w:spacing w:after="0"/>
        <w:ind w:left="0"/>
        <w:jc w:val="both"/>
      </w:pPr>
      <w:r>
        <w:rPr>
          <w:rFonts w:ascii="Times New Roman"/>
          <w:b w:val="false"/>
          <w:i w:val="false"/>
          <w:color w:val="000000"/>
          <w:sz w:val="28"/>
        </w:rPr>
        <w:t>
      При этом субпроектировщикам запрещается передавать иным субпроектировщикам объемы выполнения работ, являющихся предметом проводимых закупок.</w:t>
      </w:r>
    </w:p>
    <w:bookmarkEnd w:id="2754"/>
    <w:bookmarkStart w:name="z2820" w:id="2755"/>
    <w:p>
      <w:pPr>
        <w:spacing w:after="0"/>
        <w:ind w:left="0"/>
        <w:jc w:val="both"/>
      </w:pPr>
      <w:r>
        <w:rPr>
          <w:rFonts w:ascii="Times New Roman"/>
          <w:b w:val="false"/>
          <w:i w:val="false"/>
          <w:color w:val="000000"/>
          <w:sz w:val="28"/>
        </w:rPr>
        <w:t>
      Выполняющие работы, общественные объединения инвалидов Республики Казахстан и организации, созданные общественными объединениями инвалидов Республики Казахстан, не привлекают субпроектировщиков по выполнению работ, являющихся предметом проводимых закупок.</w:t>
      </w:r>
    </w:p>
    <w:bookmarkEnd w:id="2755"/>
    <w:bookmarkStart w:name="z2821" w:id="2756"/>
    <w:p>
      <w:pPr>
        <w:spacing w:after="0"/>
        <w:ind w:left="0"/>
        <w:jc w:val="both"/>
      </w:pPr>
      <w:r>
        <w:rPr>
          <w:rFonts w:ascii="Times New Roman"/>
          <w:b w:val="false"/>
          <w:i w:val="false"/>
          <w:color w:val="000000"/>
          <w:sz w:val="28"/>
        </w:rPr>
        <w:t>
      7.9. Заказчик не возвращает обеспечение исполнения договора в случае его расторжения в связи с невыполнением Проектировщиком/Исполнителем своих обязательств по данному Договору.</w:t>
      </w:r>
    </w:p>
    <w:bookmarkEnd w:id="2756"/>
    <w:bookmarkStart w:name="z2822" w:id="2757"/>
    <w:p>
      <w:pPr>
        <w:spacing w:after="0"/>
        <w:ind w:left="0"/>
        <w:jc w:val="both"/>
      </w:pPr>
      <w:r>
        <w:rPr>
          <w:rFonts w:ascii="Times New Roman"/>
          <w:b w:val="false"/>
          <w:i w:val="false"/>
          <w:color w:val="000000"/>
          <w:sz w:val="28"/>
        </w:rPr>
        <w:t>
      &lt;N. Новый пункт&gt;</w:t>
      </w:r>
    </w:p>
    <w:bookmarkEnd w:id="2757"/>
    <w:bookmarkStart w:name="z2823" w:id="2758"/>
    <w:p>
      <w:pPr>
        <w:spacing w:after="0"/>
        <w:ind w:left="0"/>
        <w:jc w:val="left"/>
      </w:pPr>
      <w:r>
        <w:rPr>
          <w:rFonts w:ascii="Times New Roman"/>
          <w:b/>
          <w:i w:val="false"/>
          <w:color w:val="000000"/>
        </w:rPr>
        <w:t xml:space="preserve"> 8. Срок действия и условия расторжения Договора</w:t>
      </w:r>
    </w:p>
    <w:bookmarkEnd w:id="2758"/>
    <w:bookmarkStart w:name="z2824" w:id="2759"/>
    <w:p>
      <w:pPr>
        <w:spacing w:after="0"/>
        <w:ind w:left="0"/>
        <w:jc w:val="both"/>
      </w:pPr>
      <w:r>
        <w:rPr>
          <w:rFonts w:ascii="Times New Roman"/>
          <w:b w:val="false"/>
          <w:i w:val="false"/>
          <w:color w:val="000000"/>
          <w:sz w:val="28"/>
        </w:rPr>
        <w:t>
      8.1. Договор вступает в силу со дня подписания&gt; и действует по &lt;срок действия&gt; года.</w:t>
      </w:r>
    </w:p>
    <w:bookmarkEnd w:id="2759"/>
    <w:bookmarkStart w:name="z2825" w:id="2760"/>
    <w:p>
      <w:pPr>
        <w:spacing w:after="0"/>
        <w:ind w:left="0"/>
        <w:jc w:val="both"/>
      </w:pPr>
      <w:r>
        <w:rPr>
          <w:rFonts w:ascii="Times New Roman"/>
          <w:b w:val="false"/>
          <w:i w:val="false"/>
          <w:color w:val="000000"/>
          <w:sz w:val="28"/>
        </w:rPr>
        <w:t>
      8.2. Следующие события влекут за собой изменение сроков продолжительности Работ в части их увеличения:</w:t>
      </w:r>
    </w:p>
    <w:bookmarkEnd w:id="2760"/>
    <w:bookmarkStart w:name="z2826" w:id="2761"/>
    <w:p>
      <w:pPr>
        <w:spacing w:after="0"/>
        <w:ind w:left="0"/>
        <w:jc w:val="both"/>
      </w:pPr>
      <w:r>
        <w:rPr>
          <w:rFonts w:ascii="Times New Roman"/>
          <w:b w:val="false"/>
          <w:i w:val="false"/>
          <w:color w:val="000000"/>
          <w:sz w:val="28"/>
        </w:rPr>
        <w:t>
      1) Заказчик запрещает пользоваться всеми участками Объекта, что в свою очередь влечет задержку выполнения Работ;</w:t>
      </w:r>
    </w:p>
    <w:bookmarkEnd w:id="2761"/>
    <w:bookmarkStart w:name="z2827" w:id="2762"/>
    <w:p>
      <w:pPr>
        <w:spacing w:after="0"/>
        <w:ind w:left="0"/>
        <w:jc w:val="both"/>
      </w:pPr>
      <w:r>
        <w:rPr>
          <w:rFonts w:ascii="Times New Roman"/>
          <w:b w:val="false"/>
          <w:i w:val="false"/>
          <w:color w:val="000000"/>
          <w:sz w:val="28"/>
        </w:rPr>
        <w:t>
      2) Заказчик дает Проектировщику/Исполнителю указание на остановку Работ для проведения испытаний, не запланированных Договором. При этом, в случае если данные испытания не выявили дефектов, то время остановки производства Работ добавляется к сроку выполнения Работ;</w:t>
      </w:r>
    </w:p>
    <w:bookmarkEnd w:id="2762"/>
    <w:bookmarkStart w:name="z2828" w:id="2763"/>
    <w:p>
      <w:pPr>
        <w:spacing w:after="0"/>
        <w:ind w:left="0"/>
        <w:jc w:val="both"/>
      </w:pPr>
      <w:r>
        <w:rPr>
          <w:rFonts w:ascii="Times New Roman"/>
          <w:b w:val="false"/>
          <w:i w:val="false"/>
          <w:color w:val="000000"/>
          <w:sz w:val="28"/>
        </w:rPr>
        <w:t>
      3) Заказчик задерживает предоставление Задания на проектирование с исходными данными на работы по разработке технико-экономического обоснования и разработке проектно-сметной (типовой проектно-сметной) документации.</w:t>
      </w:r>
    </w:p>
    <w:bookmarkEnd w:id="2763"/>
    <w:bookmarkStart w:name="z2829" w:id="2764"/>
    <w:p>
      <w:pPr>
        <w:spacing w:after="0"/>
        <w:ind w:left="0"/>
        <w:jc w:val="both"/>
      </w:pPr>
      <w:r>
        <w:rPr>
          <w:rFonts w:ascii="Times New Roman"/>
          <w:b w:val="false"/>
          <w:i w:val="false"/>
          <w:color w:val="000000"/>
          <w:sz w:val="28"/>
        </w:rPr>
        <w:t>
      8.3. Заказчик или Проектировщик/Исполнитель могут расторгнуть Договор до срока, указанного в Договоре, если другой стороной совершено существенное нарушение условий Договора, которое лишает его принципиальных условий, предусмотренных Договором. Существенное нарушение условий Договора включает в себя следующее, но не ограничивается перечисленным:</w:t>
      </w:r>
    </w:p>
    <w:bookmarkEnd w:id="2764"/>
    <w:bookmarkStart w:name="z2830" w:id="2765"/>
    <w:p>
      <w:pPr>
        <w:spacing w:after="0"/>
        <w:ind w:left="0"/>
        <w:jc w:val="both"/>
      </w:pPr>
      <w:r>
        <w:rPr>
          <w:rFonts w:ascii="Times New Roman"/>
          <w:b w:val="false"/>
          <w:i w:val="false"/>
          <w:color w:val="000000"/>
          <w:sz w:val="28"/>
        </w:rPr>
        <w:t>
      1) Заказчик может расторгнуть Договор, если Проектировщик/Исполнитель неоднократно срывает сроки выполнения Работ;</w:t>
      </w:r>
    </w:p>
    <w:bookmarkEnd w:id="2765"/>
    <w:bookmarkStart w:name="z2831" w:id="2766"/>
    <w:p>
      <w:pPr>
        <w:spacing w:after="0"/>
        <w:ind w:left="0"/>
        <w:jc w:val="both"/>
      </w:pPr>
      <w:r>
        <w:rPr>
          <w:rFonts w:ascii="Times New Roman"/>
          <w:b w:val="false"/>
          <w:i w:val="false"/>
          <w:color w:val="000000"/>
          <w:sz w:val="28"/>
        </w:rPr>
        <w:t>
      2) Проектировщик/Исполнитель приостанавливает Работы сроком до &lt;кол-во дней&gt; дней, причем остановка не была санкционирована Заказчиком;</w:t>
      </w:r>
    </w:p>
    <w:bookmarkEnd w:id="2766"/>
    <w:bookmarkStart w:name="z2832" w:id="2767"/>
    <w:p>
      <w:pPr>
        <w:spacing w:after="0"/>
        <w:ind w:left="0"/>
        <w:jc w:val="both"/>
      </w:pPr>
      <w:r>
        <w:rPr>
          <w:rFonts w:ascii="Times New Roman"/>
          <w:b w:val="false"/>
          <w:i w:val="false"/>
          <w:color w:val="000000"/>
          <w:sz w:val="28"/>
        </w:rPr>
        <w:t>
      3) Проектировщик/Исполнитель не устраняет Дефекты, указанные Заказчиком в течение обоснованного периода времени, определенного Заказчиком;</w:t>
      </w:r>
    </w:p>
    <w:bookmarkEnd w:id="2767"/>
    <w:bookmarkStart w:name="z2833" w:id="2768"/>
    <w:p>
      <w:pPr>
        <w:spacing w:after="0"/>
        <w:ind w:left="0"/>
        <w:jc w:val="both"/>
      </w:pPr>
      <w:r>
        <w:rPr>
          <w:rFonts w:ascii="Times New Roman"/>
          <w:b w:val="false"/>
          <w:i w:val="false"/>
          <w:color w:val="000000"/>
          <w:sz w:val="28"/>
        </w:rPr>
        <w:t>
      4) Заказчик дает Проектировщику/Исполнителю указания задержать ход Работ, и такое указание не отменятся в течение &lt;кол-во дней&gt; дней;</w:t>
      </w:r>
    </w:p>
    <w:bookmarkEnd w:id="2768"/>
    <w:bookmarkStart w:name="z2834" w:id="2769"/>
    <w:p>
      <w:pPr>
        <w:spacing w:after="0"/>
        <w:ind w:left="0"/>
        <w:jc w:val="both"/>
      </w:pPr>
      <w:r>
        <w:rPr>
          <w:rFonts w:ascii="Times New Roman"/>
          <w:b w:val="false"/>
          <w:i w:val="false"/>
          <w:color w:val="000000"/>
          <w:sz w:val="28"/>
        </w:rPr>
        <w:t>
      5) либо Заказчик, либо Проектировщик/Исполнитель терпит банкротство или ликвидируется по каким-либо причинам, за исключением его реорганизации или объединения;</w:t>
      </w:r>
    </w:p>
    <w:bookmarkEnd w:id="2769"/>
    <w:bookmarkStart w:name="z2835" w:id="2770"/>
    <w:p>
      <w:pPr>
        <w:spacing w:after="0"/>
        <w:ind w:left="0"/>
        <w:jc w:val="both"/>
      </w:pPr>
      <w:r>
        <w:rPr>
          <w:rFonts w:ascii="Times New Roman"/>
          <w:b w:val="false"/>
          <w:i w:val="false"/>
          <w:color w:val="000000"/>
          <w:sz w:val="28"/>
        </w:rPr>
        <w:t>
      6) Проектировщик/Исполнитель пренебрегает правилами производства Работ, инструкциями и положениями, указанными в техническом задании.</w:t>
      </w:r>
    </w:p>
    <w:bookmarkEnd w:id="2770"/>
    <w:bookmarkStart w:name="z2836" w:id="2771"/>
    <w:p>
      <w:pPr>
        <w:spacing w:after="0"/>
        <w:ind w:left="0"/>
        <w:jc w:val="both"/>
      </w:pPr>
      <w:r>
        <w:rPr>
          <w:rFonts w:ascii="Times New Roman"/>
          <w:b w:val="false"/>
          <w:i w:val="false"/>
          <w:color w:val="000000"/>
          <w:sz w:val="28"/>
        </w:rPr>
        <w:t>
      8.4. Договор может быть расторгнут по соглашению сторон, в случае нецелесообразности его дальнейшего исполнения.</w:t>
      </w:r>
    </w:p>
    <w:bookmarkEnd w:id="2771"/>
    <w:bookmarkStart w:name="z2837" w:id="2772"/>
    <w:p>
      <w:pPr>
        <w:spacing w:after="0"/>
        <w:ind w:left="0"/>
        <w:jc w:val="both"/>
      </w:pPr>
      <w:r>
        <w:rPr>
          <w:rFonts w:ascii="Times New Roman"/>
          <w:b w:val="false"/>
          <w:i w:val="false"/>
          <w:color w:val="000000"/>
          <w:sz w:val="28"/>
        </w:rPr>
        <w:t>
      Когда Договор аннулируется в силу вышеуказанного обстоятельства, Проектировщик/Исполнитель имеет право требовать оплату только за фактические затраты, связанные с расторжением по Договору, на день расторжения.</w:t>
      </w:r>
    </w:p>
    <w:bookmarkEnd w:id="2772"/>
    <w:bookmarkStart w:name="z2838" w:id="2773"/>
    <w:p>
      <w:pPr>
        <w:spacing w:after="0"/>
        <w:ind w:left="0"/>
        <w:jc w:val="both"/>
      </w:pPr>
      <w:r>
        <w:rPr>
          <w:rFonts w:ascii="Times New Roman"/>
          <w:b w:val="false"/>
          <w:i w:val="false"/>
          <w:color w:val="000000"/>
          <w:sz w:val="28"/>
        </w:rPr>
        <w:t>
      8.5. Договор может быть расторгнут на любом этапе в случае выявления одного из следующих фактов:</w:t>
      </w:r>
    </w:p>
    <w:bookmarkEnd w:id="2773"/>
    <w:bookmarkStart w:name="z2839" w:id="2774"/>
    <w:p>
      <w:pPr>
        <w:spacing w:after="0"/>
        <w:ind w:left="0"/>
        <w:jc w:val="both"/>
      </w:pPr>
      <w:r>
        <w:rPr>
          <w:rFonts w:ascii="Times New Roman"/>
          <w:b w:val="false"/>
          <w:i w:val="false"/>
          <w:color w:val="000000"/>
          <w:sz w:val="28"/>
        </w:rPr>
        <w:t>
      1) выявления нарушения ограничений, предусмотренных статьей 7 Закона, в отношении закупки на основании которой заключен данный Договор;</w:t>
      </w:r>
    </w:p>
    <w:bookmarkEnd w:id="2774"/>
    <w:bookmarkStart w:name="z2840" w:id="2775"/>
    <w:p>
      <w:pPr>
        <w:spacing w:after="0"/>
        <w:ind w:left="0"/>
        <w:jc w:val="both"/>
      </w:pPr>
      <w:r>
        <w:rPr>
          <w:rFonts w:ascii="Times New Roman"/>
          <w:b w:val="false"/>
          <w:i w:val="false"/>
          <w:color w:val="000000"/>
          <w:sz w:val="28"/>
        </w:rPr>
        <w:t>
      2) оказания организатором закупок содействия Проектировщику/Исполнителю, не предусмотренного Законом;</w:t>
      </w:r>
    </w:p>
    <w:bookmarkEnd w:id="2775"/>
    <w:bookmarkStart w:name="z2841" w:id="2776"/>
    <w:p>
      <w:pPr>
        <w:spacing w:after="0"/>
        <w:ind w:left="0"/>
        <w:jc w:val="both"/>
      </w:pPr>
      <w:r>
        <w:rPr>
          <w:rFonts w:ascii="Times New Roman"/>
          <w:b w:val="false"/>
          <w:i w:val="false"/>
          <w:color w:val="000000"/>
          <w:sz w:val="28"/>
        </w:rPr>
        <w:t>
      3) уклонения от заключения Договора путем невнесения обеспечения исполнения договора и (или) суммы в соответствии с антидемпинговыми мерами (при наличии), за исключением случая выполнения работ до истечения срока внесения обеспечения исполнения договора.</w:t>
      </w:r>
    </w:p>
    <w:bookmarkEnd w:id="2776"/>
    <w:bookmarkStart w:name="z2842" w:id="2777"/>
    <w:p>
      <w:pPr>
        <w:spacing w:after="0"/>
        <w:ind w:left="0"/>
        <w:jc w:val="both"/>
      </w:pPr>
      <w:r>
        <w:rPr>
          <w:rFonts w:ascii="Times New Roman"/>
          <w:b w:val="false"/>
          <w:i w:val="false"/>
          <w:color w:val="000000"/>
          <w:sz w:val="28"/>
        </w:rPr>
        <w:t>
      8.6. Если Договор расторгается, Проектировщик/Исполнитель немедленно прекращает Работы, обеспечивает консервацию Объекта и передает его Заказчику в установленном порядке.</w:t>
      </w:r>
    </w:p>
    <w:bookmarkEnd w:id="2777"/>
    <w:bookmarkStart w:name="z2843" w:id="2778"/>
    <w:p>
      <w:pPr>
        <w:spacing w:after="0"/>
        <w:ind w:left="0"/>
        <w:jc w:val="left"/>
      </w:pPr>
      <w:r>
        <w:rPr>
          <w:rFonts w:ascii="Times New Roman"/>
          <w:b/>
          <w:i w:val="false"/>
          <w:color w:val="000000"/>
        </w:rPr>
        <w:t xml:space="preserve"> 9. Уведомление</w:t>
      </w:r>
    </w:p>
    <w:bookmarkEnd w:id="2778"/>
    <w:bookmarkStart w:name="z2844" w:id="2779"/>
    <w:p>
      <w:pPr>
        <w:spacing w:after="0"/>
        <w:ind w:left="0"/>
        <w:jc w:val="both"/>
      </w:pPr>
      <w:r>
        <w:rPr>
          <w:rFonts w:ascii="Times New Roman"/>
          <w:b w:val="false"/>
          <w:i w:val="false"/>
          <w:color w:val="000000"/>
          <w:sz w:val="28"/>
        </w:rPr>
        <w:t>
      9.1. Любое уведомление, которое одна сторона направляет другой стороне в соответствии с Договором, высылается оплаченным заказным письмом или по телеграфу, телексу, факсу, телефаксу либо посредством веб-портала.</w:t>
      </w:r>
    </w:p>
    <w:bookmarkEnd w:id="2779"/>
    <w:bookmarkStart w:name="z2845" w:id="2780"/>
    <w:p>
      <w:pPr>
        <w:spacing w:after="0"/>
        <w:ind w:left="0"/>
        <w:jc w:val="both"/>
      </w:pPr>
      <w:r>
        <w:rPr>
          <w:rFonts w:ascii="Times New Roman"/>
          <w:b w:val="false"/>
          <w:i w:val="false"/>
          <w:color w:val="000000"/>
          <w:sz w:val="28"/>
        </w:rPr>
        <w:t>
      9.2. 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p>
    <w:bookmarkEnd w:id="2780"/>
    <w:bookmarkStart w:name="z2846" w:id="2781"/>
    <w:p>
      <w:pPr>
        <w:spacing w:after="0"/>
        <w:ind w:left="0"/>
        <w:jc w:val="left"/>
      </w:pPr>
      <w:r>
        <w:rPr>
          <w:rFonts w:ascii="Times New Roman"/>
          <w:b/>
          <w:i w:val="false"/>
          <w:color w:val="000000"/>
        </w:rPr>
        <w:t xml:space="preserve"> 10. Форс-мажор</w:t>
      </w:r>
    </w:p>
    <w:bookmarkEnd w:id="2781"/>
    <w:bookmarkStart w:name="z2847" w:id="2782"/>
    <w:p>
      <w:pPr>
        <w:spacing w:after="0"/>
        <w:ind w:left="0"/>
        <w:jc w:val="both"/>
      </w:pPr>
      <w:r>
        <w:rPr>
          <w:rFonts w:ascii="Times New Roman"/>
          <w:b w:val="false"/>
          <w:i w:val="false"/>
          <w:color w:val="000000"/>
          <w:sz w:val="28"/>
        </w:rPr>
        <w:t>
      10.1. В случае возникновения форс-мажорных обстоятельств, к которым относятся стихийные бедствия, военные действия, эпидемии, крупномасштабные забастовки, вступление в силу законодательных и правительственных актов, прямо или косвенно запрещающих, а также препятствующих исполнению сторонами обязательств по настоящему Договору, они освобождаются от ответственности за неисполнение взятых на себя обязательств. При этом сторона должна незамедлительно письменно уведомить о наступлении форс-мажора. В противном случае сторона не вправе ссылаться на данное обстоятельство.</w:t>
      </w:r>
    </w:p>
    <w:bookmarkEnd w:id="2782"/>
    <w:bookmarkStart w:name="z2848" w:id="2783"/>
    <w:p>
      <w:pPr>
        <w:spacing w:after="0"/>
        <w:ind w:left="0"/>
        <w:jc w:val="both"/>
      </w:pPr>
      <w:r>
        <w:rPr>
          <w:rFonts w:ascii="Times New Roman"/>
          <w:b w:val="false"/>
          <w:i w:val="false"/>
          <w:color w:val="000000"/>
          <w:sz w:val="28"/>
        </w:rPr>
        <w:t>
      10.2. Сторона, понесшая убытки из-за невыполнения другой стороной своих обязательств при форс-мажорных обстоятельствах, имеет право получить от нее документальное подтверждение о масштабах этих событий, а также об их влиянии на ее деятельность, подтвержденное компетентными органами и организациями.</w:t>
      </w:r>
    </w:p>
    <w:bookmarkEnd w:id="2783"/>
    <w:bookmarkStart w:name="z2849" w:id="2784"/>
    <w:p>
      <w:pPr>
        <w:spacing w:after="0"/>
        <w:ind w:left="0"/>
        <w:jc w:val="both"/>
      </w:pPr>
      <w:r>
        <w:rPr>
          <w:rFonts w:ascii="Times New Roman"/>
          <w:b w:val="false"/>
          <w:i w:val="false"/>
          <w:color w:val="000000"/>
          <w:sz w:val="28"/>
        </w:rPr>
        <w:t>
      10.3. В случае форс-мажора Заказчик сообщает о приостановке Договора. Проектировщик/Исполнитель в кратчайшие сроки после получения уведомления о приостановке обеспечивает приостановление Работ.</w:t>
      </w:r>
    </w:p>
    <w:bookmarkEnd w:id="2784"/>
    <w:bookmarkStart w:name="z2850" w:id="2785"/>
    <w:p>
      <w:pPr>
        <w:spacing w:after="0"/>
        <w:ind w:left="0"/>
        <w:jc w:val="both"/>
      </w:pPr>
      <w:r>
        <w:rPr>
          <w:rFonts w:ascii="Times New Roman"/>
          <w:b w:val="false"/>
          <w:i w:val="false"/>
          <w:color w:val="000000"/>
          <w:sz w:val="28"/>
        </w:rPr>
        <w:t>
      10.4. Если форс-мажорное обстоятельство срывает выполнение Договора, Заказчик удостоверяет приостановку Договора. Проектировщик/Исполнитель в кратчайшие сроки после получения уведомления о приостановке обеспечивает консервацию Объекта и останавливает работы. Заказчик производит оплату Проектировщику за весь объем работ, выполненных до даты остановки Объекта и за работы, связанные с консервацией Объекта.</w:t>
      </w:r>
    </w:p>
    <w:bookmarkEnd w:id="2785"/>
    <w:bookmarkStart w:name="z2851" w:id="2786"/>
    <w:p>
      <w:pPr>
        <w:spacing w:after="0"/>
        <w:ind w:left="0"/>
        <w:jc w:val="left"/>
      </w:pPr>
      <w:r>
        <w:rPr>
          <w:rFonts w:ascii="Times New Roman"/>
          <w:b/>
          <w:i w:val="false"/>
          <w:color w:val="000000"/>
        </w:rPr>
        <w:t xml:space="preserve"> 11. Решение спорных вопросов</w:t>
      </w:r>
    </w:p>
    <w:bookmarkEnd w:id="2786"/>
    <w:bookmarkStart w:name="z2852" w:id="2787"/>
    <w:p>
      <w:pPr>
        <w:spacing w:after="0"/>
        <w:ind w:left="0"/>
        <w:jc w:val="both"/>
      </w:pPr>
      <w:r>
        <w:rPr>
          <w:rFonts w:ascii="Times New Roman"/>
          <w:b w:val="false"/>
          <w:i w:val="false"/>
          <w:color w:val="000000"/>
          <w:sz w:val="28"/>
        </w:rPr>
        <w:t>
      11.1. Заказчик и Проектировщик/Исполнитель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w:t>
      </w:r>
    </w:p>
    <w:bookmarkEnd w:id="2787"/>
    <w:bookmarkStart w:name="z2853" w:id="2788"/>
    <w:p>
      <w:pPr>
        <w:spacing w:after="0"/>
        <w:ind w:left="0"/>
        <w:jc w:val="both"/>
      </w:pPr>
      <w:r>
        <w:rPr>
          <w:rFonts w:ascii="Times New Roman"/>
          <w:b w:val="false"/>
          <w:i w:val="false"/>
          <w:color w:val="000000"/>
          <w:sz w:val="28"/>
        </w:rPr>
        <w:t>
      11.2. Если после таких переговоров Заказчик и Проектировщик/Исполнитель не могут разрешить спор по Договору, любая из сторон может потребовать решения этого вопроса в соответствии с законодательством Республики Казахстан.</w:t>
      </w:r>
    </w:p>
    <w:bookmarkEnd w:id="2788"/>
    <w:bookmarkStart w:name="z2854" w:id="2789"/>
    <w:p>
      <w:pPr>
        <w:spacing w:after="0"/>
        <w:ind w:left="0"/>
        <w:jc w:val="left"/>
      </w:pPr>
      <w:r>
        <w:rPr>
          <w:rFonts w:ascii="Times New Roman"/>
          <w:b/>
          <w:i w:val="false"/>
          <w:color w:val="000000"/>
        </w:rPr>
        <w:t xml:space="preserve"> 12. Противодействие коррупции</w:t>
      </w:r>
    </w:p>
    <w:bookmarkEnd w:id="2789"/>
    <w:bookmarkStart w:name="z2855" w:id="2790"/>
    <w:p>
      <w:pPr>
        <w:spacing w:after="0"/>
        <w:ind w:left="0"/>
        <w:jc w:val="both"/>
      </w:pPr>
      <w:r>
        <w:rPr>
          <w:rFonts w:ascii="Times New Roman"/>
          <w:b w:val="false"/>
          <w:i w:val="false"/>
          <w:color w:val="000000"/>
          <w:sz w:val="28"/>
        </w:rPr>
        <w:t>
      12.1. При исполнении своих обязательств по настоящему Договору, Стороны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bookmarkEnd w:id="2790"/>
    <w:bookmarkStart w:name="z2856" w:id="2791"/>
    <w:p>
      <w:pPr>
        <w:spacing w:after="0"/>
        <w:ind w:left="0"/>
        <w:jc w:val="both"/>
      </w:pPr>
      <w:r>
        <w:rPr>
          <w:rFonts w:ascii="Times New Roman"/>
          <w:b w:val="false"/>
          <w:i w:val="false"/>
          <w:color w:val="000000"/>
          <w:sz w:val="28"/>
        </w:rPr>
        <w:t>
      12.2. При исполнении своих обязательств по настоящему Договору, Стороны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bookmarkEnd w:id="2791"/>
    <w:bookmarkStart w:name="z2857" w:id="2792"/>
    <w:p>
      <w:pPr>
        <w:spacing w:after="0"/>
        <w:ind w:left="0"/>
        <w:jc w:val="both"/>
      </w:pPr>
      <w:r>
        <w:rPr>
          <w:rFonts w:ascii="Times New Roman"/>
          <w:b w:val="false"/>
          <w:i w:val="false"/>
          <w:color w:val="000000"/>
          <w:sz w:val="28"/>
        </w:rPr>
        <w:t>
      12.3. Каждая из Сторон настоящего Договора отказывается от стимулирования каким-либо образом представителей другой Стороны, в том числе путем предоставления денежных сумм, подарков, безвозмездного выполнения в их адрес работ (услуг) и другими способами, ставящего работника в определенную зависимость, и направленными на обеспечение выполнения этим работником каких-либо действий в пользу стимулирующей его Стороны.</w:t>
      </w:r>
    </w:p>
    <w:bookmarkEnd w:id="2792"/>
    <w:bookmarkStart w:name="z2858" w:id="2793"/>
    <w:p>
      <w:pPr>
        <w:spacing w:after="0"/>
        <w:ind w:left="0"/>
        <w:jc w:val="both"/>
      </w:pPr>
      <w:r>
        <w:rPr>
          <w:rFonts w:ascii="Times New Roman"/>
          <w:b w:val="false"/>
          <w:i w:val="false"/>
          <w:color w:val="000000"/>
          <w:sz w:val="28"/>
        </w:rPr>
        <w:t>
      12.4.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w:t>
      </w:r>
    </w:p>
    <w:bookmarkEnd w:id="2793"/>
    <w:bookmarkStart w:name="z2859" w:id="2794"/>
    <w:p>
      <w:pPr>
        <w:spacing w:after="0"/>
        <w:ind w:left="0"/>
        <w:jc w:val="both"/>
      </w:pPr>
      <w:r>
        <w:rPr>
          <w:rFonts w:ascii="Times New Roman"/>
          <w:b w:val="false"/>
          <w:i w:val="false"/>
          <w:color w:val="000000"/>
          <w:sz w:val="28"/>
        </w:rPr>
        <w:t>
      12.5.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bookmarkEnd w:id="2794"/>
    <w:bookmarkStart w:name="z2860" w:id="2795"/>
    <w:p>
      <w:pPr>
        <w:spacing w:after="0"/>
        <w:ind w:left="0"/>
        <w:jc w:val="both"/>
      </w:pPr>
      <w:r>
        <w:rPr>
          <w:rFonts w:ascii="Times New Roman"/>
          <w:b w:val="false"/>
          <w:i w:val="false"/>
          <w:color w:val="000000"/>
          <w:sz w:val="28"/>
        </w:rPr>
        <w:t>
      12.6. 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Стороны обязуются обеспечить реализацию процедур по проведению проверок в целях предотвращения рисков вовлечения Сторон в коррупционную деятельность.</w:t>
      </w:r>
    </w:p>
    <w:bookmarkEnd w:id="2795"/>
    <w:bookmarkStart w:name="z2861" w:id="2796"/>
    <w:p>
      <w:pPr>
        <w:spacing w:after="0"/>
        <w:ind w:left="0"/>
        <w:jc w:val="left"/>
      </w:pPr>
      <w:r>
        <w:rPr>
          <w:rFonts w:ascii="Times New Roman"/>
          <w:b/>
          <w:i w:val="false"/>
          <w:color w:val="000000"/>
        </w:rPr>
        <w:t xml:space="preserve"> 13. Прочие условия</w:t>
      </w:r>
    </w:p>
    <w:bookmarkEnd w:id="2796"/>
    <w:bookmarkStart w:name="z2862" w:id="2797"/>
    <w:p>
      <w:pPr>
        <w:spacing w:after="0"/>
        <w:ind w:left="0"/>
        <w:jc w:val="both"/>
      </w:pPr>
      <w:r>
        <w:rPr>
          <w:rFonts w:ascii="Times New Roman"/>
          <w:b w:val="false"/>
          <w:i w:val="false"/>
          <w:color w:val="000000"/>
          <w:sz w:val="28"/>
        </w:rPr>
        <w:t>
      13.1. Налоги и другие обязательные платежи в бюджет подлежат уплате в соответствии с налоговым и таможенным законодательствами Республики Казахстан.</w:t>
      </w:r>
    </w:p>
    <w:bookmarkEnd w:id="2797"/>
    <w:bookmarkStart w:name="z2863" w:id="2798"/>
    <w:p>
      <w:pPr>
        <w:spacing w:after="0"/>
        <w:ind w:left="0"/>
        <w:jc w:val="both"/>
      </w:pPr>
      <w:r>
        <w:rPr>
          <w:rFonts w:ascii="Times New Roman"/>
          <w:b w:val="false"/>
          <w:i w:val="false"/>
          <w:color w:val="000000"/>
          <w:sz w:val="28"/>
        </w:rPr>
        <w:t>
      13.2. Любые изменения и дополнения к Договору совершаются в той же форме, что и заключение Договора.</w:t>
      </w:r>
    </w:p>
    <w:bookmarkEnd w:id="2798"/>
    <w:bookmarkStart w:name="z2864" w:id="2799"/>
    <w:p>
      <w:pPr>
        <w:spacing w:after="0"/>
        <w:ind w:left="0"/>
        <w:jc w:val="both"/>
      </w:pPr>
      <w:r>
        <w:rPr>
          <w:rFonts w:ascii="Times New Roman"/>
          <w:b w:val="false"/>
          <w:i w:val="false"/>
          <w:color w:val="000000"/>
          <w:sz w:val="28"/>
        </w:rPr>
        <w:t>
      13.3. Внесение изменения в заключенный Договор при условии неизменности качества и других условий, явившихся основой для выбора Проектировщика/Исполнителя, осуществляется:</w:t>
      </w:r>
    </w:p>
    <w:bookmarkEnd w:id="2799"/>
    <w:bookmarkStart w:name="z2865" w:id="2800"/>
    <w:p>
      <w:pPr>
        <w:spacing w:after="0"/>
        <w:ind w:left="0"/>
        <w:jc w:val="both"/>
      </w:pPr>
      <w:r>
        <w:rPr>
          <w:rFonts w:ascii="Times New Roman"/>
          <w:b w:val="false"/>
          <w:i w:val="false"/>
          <w:color w:val="000000"/>
          <w:sz w:val="28"/>
        </w:rPr>
        <w:t>
      1) по взаимному согласию сторон в части уменьшения цены на работы и соответственно суммы договора;</w:t>
      </w:r>
    </w:p>
    <w:bookmarkEnd w:id="2800"/>
    <w:bookmarkStart w:name="z2866" w:id="2801"/>
    <w:p>
      <w:pPr>
        <w:spacing w:after="0"/>
        <w:ind w:left="0"/>
        <w:jc w:val="both"/>
      </w:pPr>
      <w:r>
        <w:rPr>
          <w:rFonts w:ascii="Times New Roman"/>
          <w:b w:val="false"/>
          <w:i w:val="false"/>
          <w:color w:val="000000"/>
          <w:sz w:val="28"/>
        </w:rPr>
        <w:t>
      2) в части увеличения цены на работы и соответственно суммы (долгосрочного) договора, связанного со значительным снижением курса национальной валюты Республики Казахстан, в период с даты начала исполнения и до даты окончания исполнения договора, предусмотренных в договоре.</w:t>
      </w:r>
    </w:p>
    <w:bookmarkEnd w:id="2801"/>
    <w:bookmarkStart w:name="z2867" w:id="2802"/>
    <w:p>
      <w:pPr>
        <w:spacing w:after="0"/>
        <w:ind w:left="0"/>
        <w:jc w:val="both"/>
      </w:pPr>
      <w:r>
        <w:rPr>
          <w:rFonts w:ascii="Times New Roman"/>
          <w:b w:val="false"/>
          <w:i w:val="false"/>
          <w:color w:val="000000"/>
          <w:sz w:val="28"/>
        </w:rPr>
        <w:t>
      Такое изменение заключенного договора осуществляется в пределах сумм, предусмотренных для приобретения данных работ в плане закупок не более одного раза в год, а в долгосрочный договор не более двух раз в год.</w:t>
      </w:r>
    </w:p>
    <w:bookmarkEnd w:id="2802"/>
    <w:bookmarkStart w:name="z2868" w:id="2803"/>
    <w:p>
      <w:pPr>
        <w:spacing w:after="0"/>
        <w:ind w:left="0"/>
        <w:jc w:val="both"/>
      </w:pPr>
      <w:r>
        <w:rPr>
          <w:rFonts w:ascii="Times New Roman"/>
          <w:b w:val="false"/>
          <w:i w:val="false"/>
          <w:color w:val="000000"/>
          <w:sz w:val="28"/>
        </w:rPr>
        <w:t>
      При этом поставщик предоставляет заказчику обоснование необходимости увеличения цены (долгосрочного) договора с указанием детальной калькуляции затрат на производство и (или) факторов, влияющих на увеличение затрат на выполнение работ на часть невыполненного объема договора с приложением подтверждающих документов;</w:t>
      </w:r>
    </w:p>
    <w:bookmarkEnd w:id="2803"/>
    <w:bookmarkStart w:name="z2869" w:id="2804"/>
    <w:p>
      <w:pPr>
        <w:spacing w:after="0"/>
        <w:ind w:left="0"/>
        <w:jc w:val="both"/>
      </w:pPr>
      <w:r>
        <w:rPr>
          <w:rFonts w:ascii="Times New Roman"/>
          <w:b w:val="false"/>
          <w:i w:val="false"/>
          <w:color w:val="000000"/>
          <w:sz w:val="28"/>
        </w:rPr>
        <w:t>
      3) в части уменьшения либо увеличения суммы договора на сумму и объем, не превышающих первоначально запланированных в плане закупок, связанной с уменьшением либо обоснованным увеличением потребности в объеме работ, а также в части соответствующего изменения сроков исполнения договора, при условии неизменности цены за работы указанные в заключенном договоре. Такое изменение заключенного договора осуществляется в пределах сложившейся экономии по данной закупке;</w:t>
      </w:r>
    </w:p>
    <w:bookmarkEnd w:id="2804"/>
    <w:bookmarkStart w:name="z2870" w:id="2805"/>
    <w:p>
      <w:pPr>
        <w:spacing w:after="0"/>
        <w:ind w:left="0"/>
        <w:jc w:val="both"/>
      </w:pPr>
      <w:r>
        <w:rPr>
          <w:rFonts w:ascii="Times New Roman"/>
          <w:b w:val="false"/>
          <w:i w:val="false"/>
          <w:color w:val="000000"/>
          <w:sz w:val="28"/>
        </w:rPr>
        <w:t>
      4) в случае, если поставщик в процессе исполнения заключенного с ним договора предложил при условии неизменности цены за единицу более лучшие качественные и (или) технические характеристики либо сроки и (или) условия выполнения работ являющегося предметом заключенного с ним договора;</w:t>
      </w:r>
    </w:p>
    <w:bookmarkEnd w:id="2805"/>
    <w:bookmarkStart w:name="z2871" w:id="2806"/>
    <w:p>
      <w:pPr>
        <w:spacing w:after="0"/>
        <w:ind w:left="0"/>
        <w:jc w:val="both"/>
      </w:pPr>
      <w:r>
        <w:rPr>
          <w:rFonts w:ascii="Times New Roman"/>
          <w:b w:val="false"/>
          <w:i w:val="false"/>
          <w:color w:val="000000"/>
          <w:sz w:val="28"/>
        </w:rPr>
        <w:t>
      5) в части уменьшения или увеличения суммы договора, связанной с изменением цен, тарифов, сборов и платежей, установленных законодательством Республики Казахстан. Такое изменение заключенного договора осуществляется в пределах сумм, предусмотренных для приобретения данных работ в плане закупок;</w:t>
      </w:r>
    </w:p>
    <w:bookmarkEnd w:id="2806"/>
    <w:bookmarkStart w:name="z2872" w:id="2807"/>
    <w:p>
      <w:pPr>
        <w:spacing w:after="0"/>
        <w:ind w:left="0"/>
        <w:jc w:val="both"/>
      </w:pPr>
      <w:r>
        <w:rPr>
          <w:rFonts w:ascii="Times New Roman"/>
          <w:b w:val="false"/>
          <w:i w:val="false"/>
          <w:color w:val="000000"/>
          <w:sz w:val="28"/>
        </w:rPr>
        <w:t>
      6) в части изменения срока исполнения договора по работам в случае возбуждения уголовного дела, связанного с исполнением договора, в отношении работника заказчика и (или) поставщика;</w:t>
      </w:r>
    </w:p>
    <w:bookmarkEnd w:id="2807"/>
    <w:bookmarkStart w:name="z2873" w:id="2808"/>
    <w:p>
      <w:pPr>
        <w:spacing w:after="0"/>
        <w:ind w:left="0"/>
        <w:jc w:val="both"/>
      </w:pPr>
      <w:r>
        <w:rPr>
          <w:rFonts w:ascii="Times New Roman"/>
          <w:b w:val="false"/>
          <w:i w:val="false"/>
          <w:color w:val="000000"/>
          <w:sz w:val="28"/>
        </w:rPr>
        <w:t>
      7) в части изменения сроков исполнения договора о закупках работ в случае изменения финансирования по годам при условии неизменности суммы заключенного договора или уменьшения сметной стоимости выполнения работ или оказания услуг и внесения соответствующих изменений в проектно-сметную документацию, в последующем прошедшую экспертизу в соответствии с законодательством Республики Казахстан;</w:t>
      </w:r>
    </w:p>
    <w:bookmarkEnd w:id="2808"/>
    <w:bookmarkStart w:name="z2874" w:id="2809"/>
    <w:p>
      <w:pPr>
        <w:spacing w:after="0"/>
        <w:ind w:left="0"/>
        <w:jc w:val="both"/>
      </w:pPr>
      <w:r>
        <w:rPr>
          <w:rFonts w:ascii="Times New Roman"/>
          <w:b w:val="false"/>
          <w:i w:val="false"/>
          <w:color w:val="000000"/>
          <w:sz w:val="28"/>
        </w:rPr>
        <w:t>
      13.4. Передача обязанностей одной из Сторон по Договору осуществляется только с письменного согласия другой Стороны.</w:t>
      </w:r>
    </w:p>
    <w:bookmarkEnd w:id="2809"/>
    <w:bookmarkStart w:name="z2875" w:id="2810"/>
    <w:p>
      <w:pPr>
        <w:spacing w:after="0"/>
        <w:ind w:left="0"/>
        <w:jc w:val="both"/>
      </w:pPr>
      <w:r>
        <w:rPr>
          <w:rFonts w:ascii="Times New Roman"/>
          <w:b w:val="false"/>
          <w:i w:val="false"/>
          <w:color w:val="000000"/>
          <w:sz w:val="28"/>
        </w:rPr>
        <w:t>
      13.5. Договор составлен на казахском и русском языке, имеющих одинаковую юридическую силу, заключенный посредством веб-портала.</w:t>
      </w:r>
    </w:p>
    <w:bookmarkEnd w:id="2810"/>
    <w:bookmarkStart w:name="z2876" w:id="2811"/>
    <w:p>
      <w:pPr>
        <w:spacing w:after="0"/>
        <w:ind w:left="0"/>
        <w:jc w:val="both"/>
      </w:pPr>
      <w:r>
        <w:rPr>
          <w:rFonts w:ascii="Times New Roman"/>
          <w:b w:val="false"/>
          <w:i w:val="false"/>
          <w:color w:val="000000"/>
          <w:sz w:val="28"/>
        </w:rPr>
        <w:t>
      13.6. В части, неурегулированной Договором, Стороны руководствуются законодательством Республики Казахстан.</w:t>
      </w:r>
    </w:p>
    <w:bookmarkEnd w:id="2811"/>
    <w:bookmarkStart w:name="z2877" w:id="2812"/>
    <w:p>
      <w:pPr>
        <w:spacing w:after="0"/>
        <w:ind w:left="0"/>
        <w:jc w:val="both"/>
      </w:pPr>
      <w:r>
        <w:rPr>
          <w:rFonts w:ascii="Times New Roman"/>
          <w:b w:val="false"/>
          <w:i w:val="false"/>
          <w:color w:val="000000"/>
          <w:sz w:val="28"/>
        </w:rPr>
        <w:t>
      &lt;№. Новый пункт&gt;</w:t>
      </w:r>
    </w:p>
    <w:bookmarkEnd w:id="2812"/>
    <w:bookmarkStart w:name="z2878" w:id="2813"/>
    <w:p>
      <w:pPr>
        <w:spacing w:after="0"/>
        <w:ind w:left="0"/>
        <w:jc w:val="left"/>
      </w:pPr>
      <w:r>
        <w:rPr>
          <w:rFonts w:ascii="Times New Roman"/>
          <w:b/>
          <w:i w:val="false"/>
          <w:color w:val="000000"/>
        </w:rPr>
        <w:t xml:space="preserve"> 14. Реквизиты Сторон</w:t>
      </w:r>
    </w:p>
    <w:bookmarkEnd w:id="28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86"/>
        <w:gridCol w:w="6314"/>
      </w:tblGrid>
      <w:tr>
        <w:trPr>
          <w:trHeight w:val="30" w:hRule="atLeast"/>
        </w:trPr>
        <w:tc>
          <w:tcPr>
            <w:tcW w:w="5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Заказчик</w:t>
            </w:r>
          </w:p>
        </w:tc>
        <w:tc>
          <w:tcPr>
            <w:tcW w:w="6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Поставщик</w:t>
            </w:r>
          </w:p>
        </w:tc>
      </w:tr>
      <w:tr>
        <w:trPr>
          <w:trHeight w:val="30" w:hRule="atLeast"/>
        </w:trPr>
        <w:tc>
          <w:tcPr>
            <w:tcW w:w="5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&lt;полное наименование Заказчика&gt;&lt;Полный юридический адрес Заказчика&gt;БИН &lt;БИН Заказчика&gt;БИК &lt;БИК Заказчика&gt;ИИК &lt;ИИК Заказчика&gt;&lt;Наименование банка&gt;Тел.: &lt;телефон Заказчика&gt;&lt;должность Заказчика&gt;&lt;ФИО Заказчика&gt;:</w:t>
            </w:r>
          </w:p>
        </w:tc>
        <w:tc>
          <w:tcPr>
            <w:tcW w:w="6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&lt;полное наименование Поставщика&gt;&lt;Полный юридический адрес Поставщика&gt;БИН/ИНН/УНП &lt;БИН/ИНН/УНП Поставщика&gt;БИК &lt;БИК Поставщика&gt;ИИК &lt;ИИК Поставщика&gt;&lt;Наименование банка&gt;Тел.: &lt;телефон Поставщика&gt;&lt;должность Поставщика&gt;&lt;ФИО Поставщика&gt;</w:t>
            </w:r>
          </w:p>
        </w:tc>
      </w:tr>
    </w:tbl>
    <w:p>
      <w:pPr>
        <w:spacing w:after="0"/>
        <w:ind w:left="0"/>
        <w:jc w:val="both"/>
      </w:pPr>
      <w:bookmarkStart w:name="z2879" w:id="2814"/>
      <w:r>
        <w:rPr>
          <w:rFonts w:ascii="Times New Roman"/>
          <w:b w:val="false"/>
          <w:i w:val="false"/>
          <w:color w:val="000000"/>
          <w:sz w:val="28"/>
        </w:rPr>
        <w:t>
      Расшифровка аббревиатур:</w:t>
      </w:r>
    </w:p>
    <w:bookmarkEnd w:id="2814"/>
    <w:p>
      <w:pPr>
        <w:spacing w:after="0"/>
        <w:ind w:left="0"/>
        <w:jc w:val="both"/>
      </w:pPr>
      <w:r>
        <w:rPr>
          <w:rFonts w:ascii="Times New Roman"/>
          <w:b w:val="false"/>
          <w:i w:val="false"/>
          <w:color w:val="000000"/>
          <w:sz w:val="28"/>
        </w:rPr>
        <w:t>БИН – бизнес-идентификационный номер;</w:t>
      </w:r>
    </w:p>
    <w:p>
      <w:pPr>
        <w:spacing w:after="0"/>
        <w:ind w:left="0"/>
        <w:jc w:val="both"/>
      </w:pPr>
      <w:r>
        <w:rPr>
          <w:rFonts w:ascii="Times New Roman"/>
          <w:b w:val="false"/>
          <w:i w:val="false"/>
          <w:color w:val="000000"/>
          <w:sz w:val="28"/>
        </w:rPr>
        <w:t>БИК – банковский идентификационный код;</w:t>
      </w:r>
    </w:p>
    <w:p>
      <w:pPr>
        <w:spacing w:after="0"/>
        <w:ind w:left="0"/>
        <w:jc w:val="both"/>
      </w:pPr>
      <w:r>
        <w:rPr>
          <w:rFonts w:ascii="Times New Roman"/>
          <w:b w:val="false"/>
          <w:i w:val="false"/>
          <w:color w:val="000000"/>
          <w:sz w:val="28"/>
        </w:rPr>
        <w:t>ИИК – индивидуальный идентификационный код;</w:t>
      </w:r>
    </w:p>
    <w:p>
      <w:pPr>
        <w:spacing w:after="0"/>
        <w:ind w:left="0"/>
        <w:jc w:val="both"/>
      </w:pPr>
      <w:r>
        <w:rPr>
          <w:rFonts w:ascii="Times New Roman"/>
          <w:b w:val="false"/>
          <w:i w:val="false"/>
          <w:color w:val="000000"/>
          <w:sz w:val="28"/>
        </w:rPr>
        <w:t>ИИН – индивидуальный идентификационный номер;</w:t>
      </w:r>
    </w:p>
    <w:p>
      <w:pPr>
        <w:spacing w:after="0"/>
        <w:ind w:left="0"/>
        <w:jc w:val="both"/>
      </w:pPr>
      <w:r>
        <w:rPr>
          <w:rFonts w:ascii="Times New Roman"/>
          <w:b w:val="false"/>
          <w:i w:val="false"/>
          <w:color w:val="000000"/>
          <w:sz w:val="28"/>
        </w:rPr>
        <w:t>ИНН – идентификационный номер налогоплательщика;</w:t>
      </w:r>
    </w:p>
    <w:p>
      <w:pPr>
        <w:spacing w:after="0"/>
        <w:ind w:left="0"/>
        <w:jc w:val="both"/>
      </w:pPr>
      <w:r>
        <w:rPr>
          <w:rFonts w:ascii="Times New Roman"/>
          <w:b w:val="false"/>
          <w:i w:val="false"/>
          <w:color w:val="000000"/>
          <w:sz w:val="28"/>
        </w:rPr>
        <w:t>УНП – учетный номер плательщика;</w:t>
      </w:r>
    </w:p>
    <w:p>
      <w:pPr>
        <w:spacing w:after="0"/>
        <w:ind w:left="0"/>
        <w:jc w:val="both"/>
      </w:pPr>
      <w:r>
        <w:rPr>
          <w:rFonts w:ascii="Times New Roman"/>
          <w:b w:val="false"/>
          <w:i w:val="false"/>
          <w:color w:val="000000"/>
          <w:sz w:val="28"/>
        </w:rPr>
        <w:t>НДС – налог на добавленную стоимость;</w:t>
      </w:r>
    </w:p>
    <w:p>
      <w:pPr>
        <w:spacing w:after="0"/>
        <w:ind w:left="0"/>
        <w:jc w:val="both"/>
      </w:pPr>
      <w:r>
        <w:rPr>
          <w:rFonts w:ascii="Times New Roman"/>
          <w:b w:val="false"/>
          <w:i w:val="false"/>
          <w:color w:val="000000"/>
          <w:sz w:val="28"/>
        </w:rPr>
        <w:t>Ф.И.О. – фамилия имя отчество (при наличии).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25</w:t>
            </w:r>
            <w:r>
              <w:br/>
            </w:r>
            <w:r>
              <w:rPr>
                <w:rFonts w:ascii="Times New Roman"/>
                <w:b w:val="false"/>
                <w:i w:val="false"/>
                <w:color w:val="000000"/>
                <w:sz w:val="20"/>
              </w:rPr>
              <w:t>к Правилам осуществления</w:t>
            </w:r>
            <w:r>
              <w:br/>
            </w:r>
            <w:r>
              <w:rPr>
                <w:rFonts w:ascii="Times New Roman"/>
                <w:b w:val="false"/>
                <w:i w:val="false"/>
                <w:color w:val="000000"/>
                <w:sz w:val="20"/>
              </w:rPr>
              <w:t>закупок отдельными субъектами</w:t>
            </w:r>
            <w:r>
              <w:br/>
            </w:r>
            <w:r>
              <w:rPr>
                <w:rFonts w:ascii="Times New Roman"/>
                <w:b w:val="false"/>
                <w:i w:val="false"/>
                <w:color w:val="000000"/>
                <w:sz w:val="20"/>
              </w:rPr>
              <w:t>квазигосударственного сектора,</w:t>
            </w:r>
            <w:r>
              <w:br/>
            </w:r>
            <w:r>
              <w:rPr>
                <w:rFonts w:ascii="Times New Roman"/>
                <w:b w:val="false"/>
                <w:i w:val="false"/>
                <w:color w:val="000000"/>
                <w:sz w:val="20"/>
              </w:rPr>
              <w:t>за исключением Фонда</w:t>
            </w:r>
            <w:r>
              <w:br/>
            </w:r>
            <w:r>
              <w:rPr>
                <w:rFonts w:ascii="Times New Roman"/>
                <w:b w:val="false"/>
                <w:i w:val="false"/>
                <w:color w:val="000000"/>
                <w:sz w:val="20"/>
              </w:rPr>
              <w:t>национального благосостояния</w:t>
            </w:r>
            <w:r>
              <w:br/>
            </w:r>
            <w:r>
              <w:rPr>
                <w:rFonts w:ascii="Times New Roman"/>
                <w:b w:val="false"/>
                <w:i w:val="false"/>
                <w:color w:val="000000"/>
                <w:sz w:val="20"/>
              </w:rPr>
              <w:t>и организаций Фонда</w:t>
            </w:r>
            <w:r>
              <w:br/>
            </w:r>
            <w:r>
              <w:rPr>
                <w:rFonts w:ascii="Times New Roman"/>
                <w:b w:val="false"/>
                <w:i w:val="false"/>
                <w:color w:val="000000"/>
                <w:sz w:val="20"/>
              </w:rPr>
              <w:t>национального благосостояния</w:t>
            </w:r>
          </w:p>
        </w:tc>
      </w:tr>
    </w:tbl>
    <w:bookmarkStart w:name="z2881" w:id="2815"/>
    <w:p>
      <w:pPr>
        <w:spacing w:after="0"/>
        <w:ind w:left="0"/>
        <w:jc w:val="left"/>
      </w:pPr>
      <w:r>
        <w:rPr>
          <w:rFonts w:ascii="Times New Roman"/>
          <w:b/>
          <w:i w:val="false"/>
          <w:color w:val="000000"/>
        </w:rPr>
        <w:t xml:space="preserve"> Типовой договор о закупках работ, не связанных со строительством</w:t>
      </w:r>
    </w:p>
    <w:bookmarkEnd w:id="2815"/>
    <w:bookmarkStart w:name="z2882" w:id="2816"/>
    <w:p>
      <w:pPr>
        <w:spacing w:after="0"/>
        <w:ind w:left="0"/>
        <w:jc w:val="both"/>
      </w:pPr>
      <w:r>
        <w:rPr>
          <w:rFonts w:ascii="Times New Roman"/>
          <w:b w:val="false"/>
          <w:i w:val="false"/>
          <w:color w:val="000000"/>
          <w:sz w:val="28"/>
        </w:rPr>
        <w:t>
      &lt;Идентификационный номер&gt;</w:t>
      </w:r>
    </w:p>
    <w:bookmarkEnd w:id="2816"/>
    <w:bookmarkStart w:name="z2883" w:id="2817"/>
    <w:p>
      <w:pPr>
        <w:spacing w:after="0"/>
        <w:ind w:left="0"/>
        <w:jc w:val="both"/>
      </w:pPr>
      <w:r>
        <w:rPr>
          <w:rFonts w:ascii="Times New Roman"/>
          <w:b w:val="false"/>
          <w:i w:val="false"/>
          <w:color w:val="000000"/>
          <w:sz w:val="28"/>
        </w:rPr>
        <w:t>
      &lt;регион Заказчика&gt; № &lt;номер договора&gt;&lt;дата договора&gt;</w:t>
      </w:r>
    </w:p>
    <w:bookmarkEnd w:id="2817"/>
    <w:bookmarkStart w:name="z2884" w:id="2818"/>
    <w:p>
      <w:pPr>
        <w:spacing w:after="0"/>
        <w:ind w:left="0"/>
        <w:jc w:val="both"/>
      </w:pPr>
      <w:r>
        <w:rPr>
          <w:rFonts w:ascii="Times New Roman"/>
          <w:b w:val="false"/>
          <w:i w:val="false"/>
          <w:color w:val="000000"/>
          <w:sz w:val="28"/>
        </w:rPr>
        <w:t>
      &lt;полное наименование Заказчика&gt;, именуемый (ое) (ая) в дальнейшем "Заказчик", от лица которого выступает &lt;должность Заказчика&gt;&lt;ФИО Заказчика&gt;, действующий на основании &lt;основание Заказчика&gt;, с одной стороны и &lt;полное наименование Поставщика&gt;, именуемый (ое) (ая) в дальнейшем "Подрядчик/Исполнитель", от лица которого выступает &lt;должность Поставщика&gt;&lt;ФИО Поставщика&gt;, действующий на основании &lt;основание Поставщика&gt;, с другой стороны, далее совместно именуемые "Стороны", на основании Закона Республики Казахстан "О закупках отдельных субъектов квазигосударственного сектора" (далее – Закон) и итогов закупок способом &lt;способ закупки&gt; от &lt;дата итогов&gt;</w:t>
      </w:r>
    </w:p>
    <w:bookmarkEnd w:id="2818"/>
    <w:bookmarkStart w:name="z2885" w:id="2819"/>
    <w:p>
      <w:pPr>
        <w:spacing w:after="0"/>
        <w:ind w:left="0"/>
        <w:jc w:val="both"/>
      </w:pPr>
      <w:r>
        <w:rPr>
          <w:rFonts w:ascii="Times New Roman"/>
          <w:b w:val="false"/>
          <w:i w:val="false"/>
          <w:color w:val="000000"/>
          <w:sz w:val="28"/>
        </w:rPr>
        <w:t>
      № &lt;номер итогов&gt;, заключили настоящий договор о закупках работ (далее – Договор) и пришли к соглашению о нижеследующем:</w:t>
      </w:r>
    </w:p>
    <w:bookmarkEnd w:id="2819"/>
    <w:bookmarkStart w:name="z2886" w:id="2820"/>
    <w:p>
      <w:pPr>
        <w:spacing w:after="0"/>
        <w:ind w:left="0"/>
        <w:jc w:val="left"/>
      </w:pPr>
      <w:r>
        <w:rPr>
          <w:rFonts w:ascii="Times New Roman"/>
          <w:b/>
          <w:i w:val="false"/>
          <w:color w:val="000000"/>
        </w:rPr>
        <w:t xml:space="preserve"> 1. Понятия и определения</w:t>
      </w:r>
    </w:p>
    <w:bookmarkEnd w:id="2820"/>
    <w:bookmarkStart w:name="z2887" w:id="2821"/>
    <w:p>
      <w:pPr>
        <w:spacing w:after="0"/>
        <w:ind w:left="0"/>
        <w:jc w:val="both"/>
      </w:pPr>
      <w:r>
        <w:rPr>
          <w:rFonts w:ascii="Times New Roman"/>
          <w:b w:val="false"/>
          <w:i w:val="false"/>
          <w:color w:val="000000"/>
          <w:sz w:val="28"/>
        </w:rPr>
        <w:t>
      1.1. В данном Договоре нижеперечисленные понятия имеют следующее толкование:</w:t>
      </w:r>
    </w:p>
    <w:bookmarkEnd w:id="2821"/>
    <w:bookmarkStart w:name="z2888" w:id="2822"/>
    <w:p>
      <w:pPr>
        <w:spacing w:after="0"/>
        <w:ind w:left="0"/>
        <w:jc w:val="both"/>
      </w:pPr>
      <w:r>
        <w:rPr>
          <w:rFonts w:ascii="Times New Roman"/>
          <w:b w:val="false"/>
          <w:i w:val="false"/>
          <w:color w:val="000000"/>
          <w:sz w:val="28"/>
        </w:rPr>
        <w:t>
      1) Подрядчик/Исполнитель – юридическое лицо, выступающее в качестве контрагента Заказчика в заключенном с ним Договоре, а также консорциум (в случаях, предусмотренных Правилами осуществления закупок);</w:t>
      </w:r>
    </w:p>
    <w:bookmarkEnd w:id="2822"/>
    <w:bookmarkStart w:name="z2889" w:id="2823"/>
    <w:p>
      <w:pPr>
        <w:spacing w:after="0"/>
        <w:ind w:left="0"/>
        <w:jc w:val="both"/>
      </w:pPr>
      <w:r>
        <w:rPr>
          <w:rFonts w:ascii="Times New Roman"/>
          <w:b w:val="false"/>
          <w:i w:val="false"/>
          <w:color w:val="000000"/>
          <w:sz w:val="28"/>
        </w:rPr>
        <w:t>
      2) субподрядчик – лицо или организация, имеющее договор и (или) соглашение с Подрядчиком/Исполнителем на выполнение части работ по Договору;</w:t>
      </w:r>
    </w:p>
    <w:bookmarkEnd w:id="2823"/>
    <w:bookmarkStart w:name="z2890" w:id="2824"/>
    <w:p>
      <w:pPr>
        <w:spacing w:after="0"/>
        <w:ind w:left="0"/>
        <w:jc w:val="both"/>
      </w:pPr>
      <w:r>
        <w:rPr>
          <w:rFonts w:ascii="Times New Roman"/>
          <w:b w:val="false"/>
          <w:i w:val="false"/>
          <w:color w:val="000000"/>
          <w:sz w:val="28"/>
        </w:rPr>
        <w:t>
      3) объект – здание, сооружение, определенное организатором закупок как подлежащее для выполнения работ и передаваемое Подрядчиком Заказчику в виде, предусмотренном Договором;</w:t>
      </w:r>
    </w:p>
    <w:bookmarkEnd w:id="2824"/>
    <w:bookmarkStart w:name="z2891" w:id="2825"/>
    <w:p>
      <w:pPr>
        <w:spacing w:after="0"/>
        <w:ind w:left="0"/>
        <w:jc w:val="both"/>
      </w:pPr>
      <w:r>
        <w:rPr>
          <w:rFonts w:ascii="Times New Roman"/>
          <w:b w:val="false"/>
          <w:i w:val="false"/>
          <w:color w:val="000000"/>
          <w:sz w:val="28"/>
        </w:rPr>
        <w:t>
      5) участок – территория, отведенная для выполнения работ Объекта или производства работ;</w:t>
      </w:r>
    </w:p>
    <w:bookmarkEnd w:id="2825"/>
    <w:bookmarkStart w:name="z2892" w:id="2826"/>
    <w:p>
      <w:pPr>
        <w:spacing w:after="0"/>
        <w:ind w:left="0"/>
        <w:jc w:val="both"/>
      </w:pPr>
      <w:r>
        <w:rPr>
          <w:rFonts w:ascii="Times New Roman"/>
          <w:b w:val="false"/>
          <w:i w:val="false"/>
          <w:color w:val="000000"/>
          <w:sz w:val="28"/>
        </w:rPr>
        <w:t>
      6) временные сооружения – все временные здания и сооружения, необходимые для выполнения работ Объекта, которые возводятся, устанавливаются и убираются Подрядчиком после завершения работ Объекта.</w:t>
      </w:r>
    </w:p>
    <w:bookmarkEnd w:id="2826"/>
    <w:bookmarkStart w:name="z2893" w:id="2827"/>
    <w:p>
      <w:pPr>
        <w:spacing w:after="0"/>
        <w:ind w:left="0"/>
        <w:jc w:val="both"/>
      </w:pPr>
      <w:r>
        <w:rPr>
          <w:rFonts w:ascii="Times New Roman"/>
          <w:b w:val="false"/>
          <w:i w:val="false"/>
          <w:color w:val="000000"/>
          <w:sz w:val="28"/>
        </w:rPr>
        <w:t>
      &lt;n) новый подпункт&gt;</w:t>
      </w:r>
    </w:p>
    <w:bookmarkEnd w:id="2827"/>
    <w:bookmarkStart w:name="z2894" w:id="2828"/>
    <w:p>
      <w:pPr>
        <w:spacing w:after="0"/>
        <w:ind w:left="0"/>
        <w:jc w:val="left"/>
      </w:pPr>
      <w:r>
        <w:rPr>
          <w:rFonts w:ascii="Times New Roman"/>
          <w:b/>
          <w:i w:val="false"/>
          <w:color w:val="000000"/>
        </w:rPr>
        <w:t xml:space="preserve"> 2. Предмет Договора</w:t>
      </w:r>
    </w:p>
    <w:bookmarkEnd w:id="2828"/>
    <w:bookmarkStart w:name="z2895" w:id="2829"/>
    <w:p>
      <w:pPr>
        <w:spacing w:after="0"/>
        <w:ind w:left="0"/>
        <w:jc w:val="both"/>
      </w:pPr>
      <w:r>
        <w:rPr>
          <w:rFonts w:ascii="Times New Roman"/>
          <w:b w:val="false"/>
          <w:i w:val="false"/>
          <w:color w:val="000000"/>
          <w:sz w:val="28"/>
        </w:rPr>
        <w:t>
      2.1. Подрядчик/Исполнитель обязуется выполнить работу(ы) согласно условиям, требованиям и по ценам, указанным в приложениях к настоящему Договору (далее – Работа), являющихся неотъемлемой его частью, а Заказчик обязуется принять выполненную(ые) Работу(ы) и оплатить за нее на условиях настоящего Договора при условии надлежащего исполнения Подрядчиком/Исполнителем своих обязательств по Договору:</w:t>
      </w:r>
    </w:p>
    <w:bookmarkEnd w:id="2829"/>
    <w:bookmarkStart w:name="z2896" w:id="2830"/>
    <w:p>
      <w:pPr>
        <w:spacing w:after="0"/>
        <w:ind w:left="0"/>
        <w:jc w:val="both"/>
      </w:pPr>
      <w:r>
        <w:rPr>
          <w:rFonts w:ascii="Times New Roman"/>
          <w:b w:val="false"/>
          <w:i w:val="false"/>
          <w:color w:val="000000"/>
          <w:sz w:val="28"/>
        </w:rPr>
        <w:t>
      2.2. Работы выполняются по Проекту – &lt;наименование закупки&gt;, который находится &lt;местонахождение объекта&gt;.</w:t>
      </w:r>
    </w:p>
    <w:bookmarkEnd w:id="2830"/>
    <w:bookmarkStart w:name="z2897" w:id="2831"/>
    <w:p>
      <w:pPr>
        <w:spacing w:after="0"/>
        <w:ind w:left="0"/>
        <w:jc w:val="both"/>
      </w:pPr>
      <w:r>
        <w:rPr>
          <w:rFonts w:ascii="Times New Roman"/>
          <w:b w:val="false"/>
          <w:i w:val="false"/>
          <w:color w:val="000000"/>
          <w:sz w:val="28"/>
        </w:rPr>
        <w:t>
      Генеральный проектировщик - &lt;название Генерального проектировщика&gt;.</w:t>
      </w:r>
    </w:p>
    <w:bookmarkEnd w:id="2831"/>
    <w:bookmarkStart w:name="z2898" w:id="2832"/>
    <w:p>
      <w:pPr>
        <w:spacing w:after="0"/>
        <w:ind w:left="0"/>
        <w:jc w:val="both"/>
      </w:pPr>
      <w:r>
        <w:rPr>
          <w:rFonts w:ascii="Times New Roman"/>
          <w:b w:val="false"/>
          <w:i w:val="false"/>
          <w:color w:val="000000"/>
          <w:sz w:val="28"/>
        </w:rPr>
        <w:t>
      2.3. Перечисленные ниже документы и условия, оговоренные в них, образуют данный Договор и считаются его неотъемлемой частью, а именно:</w:t>
      </w:r>
    </w:p>
    <w:bookmarkEnd w:id="2832"/>
    <w:bookmarkStart w:name="z2899" w:id="2833"/>
    <w:p>
      <w:pPr>
        <w:spacing w:after="0"/>
        <w:ind w:left="0"/>
        <w:jc w:val="both"/>
      </w:pPr>
      <w:r>
        <w:rPr>
          <w:rFonts w:ascii="Times New Roman"/>
          <w:b w:val="false"/>
          <w:i w:val="false"/>
          <w:color w:val="000000"/>
          <w:sz w:val="28"/>
        </w:rPr>
        <w:t>
      1) настоящий Договор;</w:t>
      </w:r>
    </w:p>
    <w:bookmarkEnd w:id="2833"/>
    <w:bookmarkStart w:name="z2900" w:id="2834"/>
    <w:p>
      <w:pPr>
        <w:spacing w:after="0"/>
        <w:ind w:left="0"/>
        <w:jc w:val="both"/>
      </w:pPr>
      <w:r>
        <w:rPr>
          <w:rFonts w:ascii="Times New Roman"/>
          <w:b w:val="false"/>
          <w:i w:val="false"/>
          <w:color w:val="000000"/>
          <w:sz w:val="28"/>
        </w:rPr>
        <w:t>
      2) условия выполнения закупаемых работ (приложение 1);</w:t>
      </w:r>
    </w:p>
    <w:bookmarkEnd w:id="2834"/>
    <w:bookmarkStart w:name="z2901" w:id="2835"/>
    <w:p>
      <w:pPr>
        <w:spacing w:after="0"/>
        <w:ind w:left="0"/>
        <w:jc w:val="both"/>
      </w:pPr>
      <w:r>
        <w:rPr>
          <w:rFonts w:ascii="Times New Roman"/>
          <w:b w:val="false"/>
          <w:i w:val="false"/>
          <w:color w:val="000000"/>
          <w:sz w:val="28"/>
        </w:rPr>
        <w:t>
      3) техническая спецификация (приложение 2);</w:t>
      </w:r>
    </w:p>
    <w:bookmarkEnd w:id="2835"/>
    <w:bookmarkStart w:name="z2902" w:id="2836"/>
    <w:p>
      <w:pPr>
        <w:spacing w:after="0"/>
        <w:ind w:left="0"/>
        <w:jc w:val="both"/>
      </w:pPr>
      <w:r>
        <w:rPr>
          <w:rFonts w:ascii="Times New Roman"/>
          <w:b w:val="false"/>
          <w:i w:val="false"/>
          <w:color w:val="000000"/>
          <w:sz w:val="28"/>
        </w:rPr>
        <w:t>
      4) консорциальное соглашение (в случае заключения Договора с консорциумом).</w:t>
      </w:r>
    </w:p>
    <w:bookmarkEnd w:id="2836"/>
    <w:bookmarkStart w:name="z2903" w:id="2837"/>
    <w:p>
      <w:pPr>
        <w:spacing w:after="0"/>
        <w:ind w:left="0"/>
        <w:jc w:val="left"/>
      </w:pPr>
      <w:r>
        <w:rPr>
          <w:rFonts w:ascii="Times New Roman"/>
          <w:b/>
          <w:i w:val="false"/>
          <w:color w:val="000000"/>
        </w:rPr>
        <w:t xml:space="preserve"> 3. Сумма Договора и условия оплаты</w:t>
      </w:r>
    </w:p>
    <w:bookmarkEnd w:id="2837"/>
    <w:bookmarkStart w:name="z2904" w:id="2838"/>
    <w:p>
      <w:pPr>
        <w:spacing w:after="0"/>
        <w:ind w:left="0"/>
        <w:jc w:val="both"/>
      </w:pPr>
      <w:r>
        <w:rPr>
          <w:rFonts w:ascii="Times New Roman"/>
          <w:b w:val="false"/>
          <w:i w:val="false"/>
          <w:color w:val="000000"/>
          <w:sz w:val="28"/>
        </w:rPr>
        <w:t>
      3.1. Общая сумма Договора определяется Приложением № 1 к Договору и составляет &lt;сумма договора&gt; (&lt;сумма прописью&gt;) тенге и включает все расходы, связанные с выполнением Работ(ы), а также все налоги и сборы, предусмотренные законодательством Республики Казахстан, &lt;в том числе НДС &lt;сумма НДС&gt; тенге&gt; /без НДС&gt; (далее – сумма Договора).</w:t>
      </w:r>
    </w:p>
    <w:bookmarkEnd w:id="2838"/>
    <w:bookmarkStart w:name="z2905" w:id="2839"/>
    <w:p>
      <w:pPr>
        <w:spacing w:after="0"/>
        <w:ind w:left="0"/>
        <w:jc w:val="both"/>
      </w:pPr>
      <w:r>
        <w:rPr>
          <w:rFonts w:ascii="Times New Roman"/>
          <w:b w:val="false"/>
          <w:i w:val="false"/>
          <w:color w:val="000000"/>
          <w:sz w:val="28"/>
        </w:rPr>
        <w:t>
      3.2. Договор подлежит регистрации/не подлежит регистрации на &lt;____&gt; год.</w:t>
      </w:r>
    </w:p>
    <w:bookmarkEnd w:id="2839"/>
    <w:bookmarkStart w:name="z2906" w:id="2840"/>
    <w:p>
      <w:pPr>
        <w:spacing w:after="0"/>
        <w:ind w:left="0"/>
        <w:jc w:val="both"/>
      </w:pPr>
      <w:r>
        <w:rPr>
          <w:rFonts w:ascii="Times New Roman"/>
          <w:b w:val="false"/>
          <w:i w:val="false"/>
          <w:color w:val="000000"/>
          <w:sz w:val="28"/>
        </w:rPr>
        <w:t>
      3.3. Заказчик после вступления Договора в силу, производит авансовый платеж в размере согласно приложению № 1 после внесения Поставщиком обеспечения исполнения Договора, обеспечения аванса и (или) суммы в соответствии с антидемпинговыми мерами.</w:t>
      </w:r>
    </w:p>
    <w:bookmarkEnd w:id="2840"/>
    <w:bookmarkStart w:name="z2907" w:id="2841"/>
    <w:p>
      <w:pPr>
        <w:spacing w:after="0"/>
        <w:ind w:left="0"/>
        <w:jc w:val="both"/>
      </w:pPr>
      <w:r>
        <w:rPr>
          <w:rFonts w:ascii="Times New Roman"/>
          <w:b w:val="false"/>
          <w:i w:val="false"/>
          <w:color w:val="000000"/>
          <w:sz w:val="28"/>
        </w:rPr>
        <w:t>
      Оставшаяся сумма оплачивается Заказчиком путем перечисления денежных средств на расчетный счет Подрядчика/Исполнителя &lt;условие оплаты&gt; не позднее 30 (тридцати) календарных дней с даты подписания Сторонами акта выполненных Работ, с учетом пропорционального удержания ранее оплаченного аванса.</w:t>
      </w:r>
    </w:p>
    <w:bookmarkEnd w:id="2841"/>
    <w:bookmarkStart w:name="z2908" w:id="2842"/>
    <w:p>
      <w:pPr>
        <w:spacing w:after="0"/>
        <w:ind w:left="0"/>
        <w:jc w:val="both"/>
      </w:pPr>
      <w:r>
        <w:rPr>
          <w:rFonts w:ascii="Times New Roman"/>
          <w:b w:val="false"/>
          <w:i w:val="false"/>
          <w:color w:val="000000"/>
          <w:sz w:val="28"/>
        </w:rPr>
        <w:t>
      Оплата за выполненные Работы производится Заказчиком путем перечисления денежных средств на расчетный счет Подрядчика/Исполнителя &lt;условие оплаты&gt; не позднее 30 (тридцати) календарных дней с даты подписания Сторонами акта выполненных Работ.</w:t>
      </w:r>
    </w:p>
    <w:bookmarkEnd w:id="2842"/>
    <w:bookmarkStart w:name="z2909" w:id="2843"/>
    <w:p>
      <w:pPr>
        <w:spacing w:after="0"/>
        <w:ind w:left="0"/>
        <w:jc w:val="both"/>
      </w:pPr>
      <w:r>
        <w:rPr>
          <w:rFonts w:ascii="Times New Roman"/>
          <w:b w:val="false"/>
          <w:i w:val="false"/>
          <w:color w:val="000000"/>
          <w:sz w:val="28"/>
        </w:rPr>
        <w:t>
      3.4. Объем выполняемых работ оговорен в Приложении 1 к Договору.</w:t>
      </w:r>
    </w:p>
    <w:bookmarkEnd w:id="2843"/>
    <w:bookmarkStart w:name="z2910" w:id="2844"/>
    <w:p>
      <w:pPr>
        <w:spacing w:after="0"/>
        <w:ind w:left="0"/>
        <w:jc w:val="both"/>
      </w:pPr>
      <w:r>
        <w:rPr>
          <w:rFonts w:ascii="Times New Roman"/>
          <w:b w:val="false"/>
          <w:i w:val="false"/>
          <w:color w:val="000000"/>
          <w:sz w:val="28"/>
        </w:rPr>
        <w:t>
      3.5. Необходимые документы, предшествующие оплате:</w:t>
      </w:r>
    </w:p>
    <w:bookmarkEnd w:id="2844"/>
    <w:bookmarkStart w:name="z2911" w:id="2845"/>
    <w:p>
      <w:pPr>
        <w:spacing w:after="0"/>
        <w:ind w:left="0"/>
        <w:jc w:val="both"/>
      </w:pPr>
      <w:r>
        <w:rPr>
          <w:rFonts w:ascii="Times New Roman"/>
          <w:b w:val="false"/>
          <w:i w:val="false"/>
          <w:color w:val="000000"/>
          <w:sz w:val="28"/>
        </w:rPr>
        <w:t>
      1) Подписанный&gt; Договор;</w:t>
      </w:r>
    </w:p>
    <w:bookmarkEnd w:id="2845"/>
    <w:bookmarkStart w:name="z2912" w:id="2846"/>
    <w:p>
      <w:pPr>
        <w:spacing w:after="0"/>
        <w:ind w:left="0"/>
        <w:jc w:val="both"/>
      </w:pPr>
      <w:r>
        <w:rPr>
          <w:rFonts w:ascii="Times New Roman"/>
          <w:b w:val="false"/>
          <w:i w:val="false"/>
          <w:color w:val="000000"/>
          <w:sz w:val="28"/>
        </w:rPr>
        <w:t>
      2) акт(ы) выполненных работ;</w:t>
      </w:r>
    </w:p>
    <w:bookmarkEnd w:id="2846"/>
    <w:bookmarkStart w:name="z2913" w:id="2847"/>
    <w:p>
      <w:pPr>
        <w:spacing w:after="0"/>
        <w:ind w:left="0"/>
        <w:jc w:val="both"/>
      </w:pPr>
      <w:r>
        <w:rPr>
          <w:rFonts w:ascii="Times New Roman"/>
          <w:b w:val="false"/>
          <w:i w:val="false"/>
          <w:color w:val="000000"/>
          <w:sz w:val="28"/>
        </w:rPr>
        <w:t>
      3) отчет о местном содержании в работах и услугах, по форме согласно приложению 31 к настоящим Правилам;</w:t>
      </w:r>
    </w:p>
    <w:bookmarkEnd w:id="2847"/>
    <w:bookmarkStart w:name="z2914" w:id="2848"/>
    <w:p>
      <w:pPr>
        <w:spacing w:after="0"/>
        <w:ind w:left="0"/>
        <w:jc w:val="both"/>
      </w:pPr>
      <w:r>
        <w:rPr>
          <w:rFonts w:ascii="Times New Roman"/>
          <w:b w:val="false"/>
          <w:i w:val="false"/>
          <w:color w:val="000000"/>
          <w:sz w:val="28"/>
        </w:rPr>
        <w:t>
      4) счет-фактура с описанием, указанием общей суммы выполненных работ, представленная Подрядчиком/ Исполнителем Заказчику.</w:t>
      </w:r>
    </w:p>
    <w:bookmarkEnd w:id="2848"/>
    <w:bookmarkStart w:name="z2915" w:id="2849"/>
    <w:p>
      <w:pPr>
        <w:spacing w:after="0"/>
        <w:ind w:left="0"/>
        <w:jc w:val="left"/>
      </w:pPr>
      <w:r>
        <w:rPr>
          <w:rFonts w:ascii="Times New Roman"/>
          <w:b/>
          <w:i w:val="false"/>
          <w:color w:val="000000"/>
        </w:rPr>
        <w:t xml:space="preserve"> 4. Обязательства Сторон</w:t>
      </w:r>
    </w:p>
    <w:bookmarkEnd w:id="2849"/>
    <w:bookmarkStart w:name="z2916" w:id="2850"/>
    <w:p>
      <w:pPr>
        <w:spacing w:after="0"/>
        <w:ind w:left="0"/>
        <w:jc w:val="both"/>
      </w:pPr>
      <w:r>
        <w:rPr>
          <w:rFonts w:ascii="Times New Roman"/>
          <w:b w:val="false"/>
          <w:i w:val="false"/>
          <w:color w:val="000000"/>
          <w:sz w:val="28"/>
        </w:rPr>
        <w:t>
      4.1. Подрядчик/Исполнитель обязуется:</w:t>
      </w:r>
    </w:p>
    <w:bookmarkEnd w:id="2850"/>
    <w:bookmarkStart w:name="z2917" w:id="2851"/>
    <w:p>
      <w:pPr>
        <w:spacing w:after="0"/>
        <w:ind w:left="0"/>
        <w:jc w:val="both"/>
      </w:pPr>
      <w:r>
        <w:rPr>
          <w:rFonts w:ascii="Times New Roman"/>
          <w:b w:val="false"/>
          <w:i w:val="false"/>
          <w:color w:val="000000"/>
          <w:sz w:val="28"/>
        </w:rPr>
        <w:t>
      1) обеспечить полное и надлежащее исполнение взятых на себя обязательств по Договору;</w:t>
      </w:r>
    </w:p>
    <w:bookmarkEnd w:id="2851"/>
    <w:bookmarkStart w:name="z2918" w:id="2852"/>
    <w:p>
      <w:pPr>
        <w:spacing w:after="0"/>
        <w:ind w:left="0"/>
        <w:jc w:val="both"/>
      </w:pPr>
      <w:r>
        <w:rPr>
          <w:rFonts w:ascii="Times New Roman"/>
          <w:b w:val="false"/>
          <w:i w:val="false"/>
          <w:color w:val="000000"/>
          <w:sz w:val="28"/>
        </w:rPr>
        <w:t>
      2) в течение десяти рабочих дней со дня заключения Договора, внести сумму обеспечения исполнения Договора в размере трех процентов от общей суммы Договора равную &lt;сумма&gt; тенге и размеров аванса, предусмотренных по предметам Договора согласно Приложению 1 к Договору равную &lt;сумма&gt; тенге, &lt;а также сумму в соответствии с антидемпинговыми мерами равную &lt;сумма&gt; тенге&gt;, что в общем составляет &lt;сумма обеспечения&gt; (&lt;сумма обеспечения прописью&gt;) тенге в виде:</w:t>
      </w:r>
    </w:p>
    <w:bookmarkEnd w:id="2852"/>
    <w:bookmarkStart w:name="z2919" w:id="2853"/>
    <w:p>
      <w:pPr>
        <w:spacing w:after="0"/>
        <w:ind w:left="0"/>
        <w:jc w:val="both"/>
      </w:pPr>
      <w:r>
        <w:rPr>
          <w:rFonts w:ascii="Times New Roman"/>
          <w:b w:val="false"/>
          <w:i w:val="false"/>
          <w:color w:val="000000"/>
          <w:sz w:val="28"/>
        </w:rPr>
        <w:t>
      гарантийного денежного взноса на банковский счет Заказчика № &lt;счет для гарантийного взноса&gt; в &lt;наименование банка&gt; по городу &lt;город&gt;, БИК &lt;БИК&gt; с размещением на веб-портале закупок (далее – веб-портал) копии подтверждающего документа;</w:t>
      </w:r>
    </w:p>
    <w:bookmarkEnd w:id="2853"/>
    <w:bookmarkStart w:name="z2920" w:id="2854"/>
    <w:p>
      <w:pPr>
        <w:spacing w:after="0"/>
        <w:ind w:left="0"/>
        <w:jc w:val="both"/>
      </w:pPr>
      <w:r>
        <w:rPr>
          <w:rFonts w:ascii="Times New Roman"/>
          <w:b w:val="false"/>
          <w:i w:val="false"/>
          <w:color w:val="000000"/>
          <w:sz w:val="28"/>
        </w:rPr>
        <w:t>
      либо:</w:t>
      </w:r>
    </w:p>
    <w:bookmarkEnd w:id="2854"/>
    <w:bookmarkStart w:name="z2921" w:id="2855"/>
    <w:p>
      <w:pPr>
        <w:spacing w:after="0"/>
        <w:ind w:left="0"/>
        <w:jc w:val="both"/>
      </w:pPr>
      <w:r>
        <w:rPr>
          <w:rFonts w:ascii="Times New Roman"/>
          <w:b w:val="false"/>
          <w:i w:val="false"/>
          <w:color w:val="000000"/>
          <w:sz w:val="28"/>
        </w:rPr>
        <w:t>
      банковской гарантии, представляемой в форме электронного документа согласно приложению 26 к Правилам;</w:t>
      </w:r>
    </w:p>
    <w:bookmarkEnd w:id="2855"/>
    <w:bookmarkStart w:name="z2922" w:id="2856"/>
    <w:p>
      <w:pPr>
        <w:spacing w:after="0"/>
        <w:ind w:left="0"/>
        <w:jc w:val="both"/>
      </w:pPr>
      <w:r>
        <w:rPr>
          <w:rFonts w:ascii="Times New Roman"/>
          <w:b w:val="false"/>
          <w:i w:val="false"/>
          <w:color w:val="000000"/>
          <w:sz w:val="28"/>
        </w:rPr>
        <w:t>
      При этом сумма обеспечения исполнения Договора может не вноситься Подрядчиком/Исполнителем в случае полного и надлежащего им исполнения обязательств по Договору до истечения срока внесения обеспечения исполнения Договора;</w:t>
      </w:r>
    </w:p>
    <w:bookmarkEnd w:id="2856"/>
    <w:bookmarkStart w:name="z2923" w:id="2857"/>
    <w:p>
      <w:pPr>
        <w:spacing w:after="0"/>
        <w:ind w:left="0"/>
        <w:jc w:val="both"/>
      </w:pPr>
      <w:r>
        <w:rPr>
          <w:rFonts w:ascii="Times New Roman"/>
          <w:b w:val="false"/>
          <w:i w:val="false"/>
          <w:color w:val="000000"/>
          <w:sz w:val="28"/>
        </w:rPr>
        <w:t>
      3) при исполнении своих обязательств по Договору обеспечить соответствие выполняемых работ требованиям, указанным в приложениях к настоящему Договору, являющихся неотъемлемой частью Договора;</w:t>
      </w:r>
    </w:p>
    <w:bookmarkEnd w:id="2857"/>
    <w:bookmarkStart w:name="z2924" w:id="2858"/>
    <w:p>
      <w:pPr>
        <w:spacing w:after="0"/>
        <w:ind w:left="0"/>
        <w:jc w:val="both"/>
      </w:pPr>
      <w:r>
        <w:rPr>
          <w:rFonts w:ascii="Times New Roman"/>
          <w:b w:val="false"/>
          <w:i w:val="false"/>
          <w:color w:val="000000"/>
          <w:sz w:val="28"/>
        </w:rPr>
        <w:t>
      4) не раскрывать без предварительного письменного согласия Заказчика содержание технической документации, представленной Заказчиком или от его имени другими лицами, за исключением того персонала, который привлечен Подрядчиком/Исполнителем для исполнения условий Договора. Указанная информация должна предоставляться этому персоналу конфиденциально и в той мере, насколько это необходимо для исполнения обязательств;</w:t>
      </w:r>
    </w:p>
    <w:bookmarkEnd w:id="2858"/>
    <w:bookmarkStart w:name="z2925" w:id="2859"/>
    <w:p>
      <w:pPr>
        <w:spacing w:after="0"/>
        <w:ind w:left="0"/>
        <w:jc w:val="both"/>
      </w:pPr>
      <w:r>
        <w:rPr>
          <w:rFonts w:ascii="Times New Roman"/>
          <w:b w:val="false"/>
          <w:i w:val="false"/>
          <w:color w:val="000000"/>
          <w:sz w:val="28"/>
        </w:rPr>
        <w:t>
      5) без предварительного письменного согласия Заказчика не использовать какие-либо вышеперечисленные документы и информацию, кроме как в целях реализации Договора;</w:t>
      </w:r>
    </w:p>
    <w:bookmarkEnd w:id="2859"/>
    <w:bookmarkStart w:name="z2926" w:id="2860"/>
    <w:p>
      <w:pPr>
        <w:spacing w:after="0"/>
        <w:ind w:left="0"/>
        <w:jc w:val="both"/>
      </w:pPr>
      <w:r>
        <w:rPr>
          <w:rFonts w:ascii="Times New Roman"/>
          <w:b w:val="false"/>
          <w:i w:val="false"/>
          <w:color w:val="000000"/>
          <w:sz w:val="28"/>
        </w:rPr>
        <w:t>
      6) по первому требованию Заказчика предоставлять информацию о ходе исполнения обязательств по Договору;</w:t>
      </w:r>
    </w:p>
    <w:bookmarkEnd w:id="2860"/>
    <w:bookmarkStart w:name="z2927" w:id="2861"/>
    <w:p>
      <w:pPr>
        <w:spacing w:after="0"/>
        <w:ind w:left="0"/>
        <w:jc w:val="both"/>
      </w:pPr>
      <w:r>
        <w:rPr>
          <w:rFonts w:ascii="Times New Roman"/>
          <w:b w:val="false"/>
          <w:i w:val="false"/>
          <w:color w:val="000000"/>
          <w:sz w:val="28"/>
        </w:rPr>
        <w:t>
      7) возмещать Заказчику в полном объеме причиненные ему убытки, вызванные ненадлежащим выполнением Подрядчиком/Исполнителем условий Договора и/или иными неправомерными действиями;</w:t>
      </w:r>
    </w:p>
    <w:bookmarkEnd w:id="2861"/>
    <w:bookmarkStart w:name="z2928" w:id="2862"/>
    <w:p>
      <w:pPr>
        <w:spacing w:after="0"/>
        <w:ind w:left="0"/>
        <w:jc w:val="both"/>
      </w:pPr>
      <w:r>
        <w:rPr>
          <w:rFonts w:ascii="Times New Roman"/>
          <w:b w:val="false"/>
          <w:i w:val="false"/>
          <w:color w:val="000000"/>
          <w:sz w:val="28"/>
        </w:rPr>
        <w:t>
      8) оформить и направить Заказчику посредством веб-портала утвержденный электронно-цифровой подписью акт выполненных работ;</w:t>
      </w:r>
    </w:p>
    <w:bookmarkEnd w:id="2862"/>
    <w:bookmarkStart w:name="z2929" w:id="2863"/>
    <w:p>
      <w:pPr>
        <w:spacing w:after="0"/>
        <w:ind w:left="0"/>
        <w:jc w:val="both"/>
      </w:pPr>
      <w:r>
        <w:rPr>
          <w:rFonts w:ascii="Times New Roman"/>
          <w:b w:val="false"/>
          <w:i w:val="false"/>
          <w:color w:val="000000"/>
          <w:sz w:val="28"/>
        </w:rPr>
        <w:t>
      9) после утверждения Заказчиком акта выполненных работ, выписать счет-фактуру в электронной форме посредством информационной системы электронных счетов-фактур в соответствии с Правилами выписки счет-фактуры в электронной форме в информационной системе электронных счетов-фактур.</w:t>
      </w:r>
    </w:p>
    <w:bookmarkEnd w:id="2863"/>
    <w:bookmarkStart w:name="z2930" w:id="2864"/>
    <w:p>
      <w:pPr>
        <w:spacing w:after="0"/>
        <w:ind w:left="0"/>
        <w:jc w:val="both"/>
      </w:pPr>
      <w:r>
        <w:rPr>
          <w:rFonts w:ascii="Times New Roman"/>
          <w:b w:val="false"/>
          <w:i w:val="false"/>
          <w:color w:val="000000"/>
          <w:sz w:val="28"/>
        </w:rPr>
        <w:t>
      4.2. Подрядчик/Исполнитель вправе:</w:t>
      </w:r>
    </w:p>
    <w:bookmarkEnd w:id="2864"/>
    <w:bookmarkStart w:name="z2931" w:id="2865"/>
    <w:p>
      <w:pPr>
        <w:spacing w:after="0"/>
        <w:ind w:left="0"/>
        <w:jc w:val="both"/>
      </w:pPr>
      <w:r>
        <w:rPr>
          <w:rFonts w:ascii="Times New Roman"/>
          <w:b w:val="false"/>
          <w:i w:val="false"/>
          <w:color w:val="000000"/>
          <w:sz w:val="28"/>
        </w:rPr>
        <w:t>
      1) требовать от Заказчика оплату за выполненные Работы по Договору;</w:t>
      </w:r>
    </w:p>
    <w:bookmarkEnd w:id="2865"/>
    <w:bookmarkStart w:name="z2932" w:id="2866"/>
    <w:p>
      <w:pPr>
        <w:spacing w:after="0"/>
        <w:ind w:left="0"/>
        <w:jc w:val="both"/>
      </w:pPr>
      <w:r>
        <w:rPr>
          <w:rFonts w:ascii="Times New Roman"/>
          <w:b w:val="false"/>
          <w:i w:val="false"/>
          <w:color w:val="000000"/>
          <w:sz w:val="28"/>
        </w:rPr>
        <w:t>
      2) на досрочное выполнение Работ, указанных в Приложении № 1 к Договору, заранее согласовав с Заказчиком сроки выполнения.</w:t>
      </w:r>
    </w:p>
    <w:bookmarkEnd w:id="2866"/>
    <w:bookmarkStart w:name="z2933" w:id="2867"/>
    <w:p>
      <w:pPr>
        <w:spacing w:after="0"/>
        <w:ind w:left="0"/>
        <w:jc w:val="both"/>
      </w:pPr>
      <w:r>
        <w:rPr>
          <w:rFonts w:ascii="Times New Roman"/>
          <w:b w:val="false"/>
          <w:i w:val="false"/>
          <w:color w:val="000000"/>
          <w:sz w:val="28"/>
        </w:rPr>
        <w:t>
      4.3. Заказчик обязуется:</w:t>
      </w:r>
    </w:p>
    <w:bookmarkEnd w:id="2867"/>
    <w:bookmarkStart w:name="z2934" w:id="2868"/>
    <w:p>
      <w:pPr>
        <w:spacing w:after="0"/>
        <w:ind w:left="0"/>
        <w:jc w:val="both"/>
      </w:pPr>
      <w:r>
        <w:rPr>
          <w:rFonts w:ascii="Times New Roman"/>
          <w:b w:val="false"/>
          <w:i w:val="false"/>
          <w:color w:val="000000"/>
          <w:sz w:val="28"/>
        </w:rPr>
        <w:t>
      1) обеспечить доступ специалистов Подрядчика/Исполнителя для выполнения Работ;</w:t>
      </w:r>
    </w:p>
    <w:bookmarkEnd w:id="2868"/>
    <w:bookmarkStart w:name="z2935" w:id="2869"/>
    <w:p>
      <w:pPr>
        <w:spacing w:after="0"/>
        <w:ind w:left="0"/>
        <w:jc w:val="both"/>
      </w:pPr>
      <w:r>
        <w:rPr>
          <w:rFonts w:ascii="Times New Roman"/>
          <w:b w:val="false"/>
          <w:i w:val="false"/>
          <w:color w:val="000000"/>
          <w:sz w:val="28"/>
        </w:rPr>
        <w:t>
      2) при выявлении несоответствий выполненных Работ незамедлительно письменно уведомить Подрядчика/Исполнителя;</w:t>
      </w:r>
    </w:p>
    <w:bookmarkEnd w:id="2869"/>
    <w:bookmarkStart w:name="z2936" w:id="2870"/>
    <w:p>
      <w:pPr>
        <w:spacing w:after="0"/>
        <w:ind w:left="0"/>
        <w:jc w:val="both"/>
      </w:pPr>
      <w:r>
        <w:rPr>
          <w:rFonts w:ascii="Times New Roman"/>
          <w:b w:val="false"/>
          <w:i w:val="false"/>
          <w:color w:val="000000"/>
          <w:sz w:val="28"/>
        </w:rPr>
        <w:t>
      3) при приемке Работ утвердить посредством веб-портала акт выполненных работ либо отказать в принятии работ с указанием аргументированных обоснований его непринятия в сроки, установленные Правилами осуществления закупок;</w:t>
      </w:r>
    </w:p>
    <w:bookmarkEnd w:id="2870"/>
    <w:bookmarkStart w:name="z2937" w:id="2871"/>
    <w:p>
      <w:pPr>
        <w:spacing w:after="0"/>
        <w:ind w:left="0"/>
        <w:jc w:val="both"/>
      </w:pPr>
      <w:r>
        <w:rPr>
          <w:rFonts w:ascii="Times New Roman"/>
          <w:b w:val="false"/>
          <w:i w:val="false"/>
          <w:color w:val="000000"/>
          <w:sz w:val="28"/>
        </w:rPr>
        <w:t>
      4) после утверждения акта выполненных работ принять счет-фактуру, выписанную Поставщиком в электронной форме посредством информационной системы электронных счетов-фактур в соответствии с Правилами выписки счет-фактуры в электронной форме в информационной системе электронных счетов-фактур;</w:t>
      </w:r>
    </w:p>
    <w:bookmarkEnd w:id="2871"/>
    <w:bookmarkStart w:name="z2938" w:id="2872"/>
    <w:p>
      <w:pPr>
        <w:spacing w:after="0"/>
        <w:ind w:left="0"/>
        <w:jc w:val="both"/>
      </w:pPr>
      <w:r>
        <w:rPr>
          <w:rFonts w:ascii="Times New Roman"/>
          <w:b w:val="false"/>
          <w:i w:val="false"/>
          <w:color w:val="000000"/>
          <w:sz w:val="28"/>
        </w:rPr>
        <w:t>
      5) произвести оплату в порядке и сроки, установленные настоящим Договором.</w:t>
      </w:r>
    </w:p>
    <w:bookmarkEnd w:id="2872"/>
    <w:bookmarkStart w:name="z2939" w:id="2873"/>
    <w:p>
      <w:pPr>
        <w:spacing w:after="0"/>
        <w:ind w:left="0"/>
        <w:jc w:val="both"/>
      </w:pPr>
      <w:r>
        <w:rPr>
          <w:rFonts w:ascii="Times New Roman"/>
          <w:b w:val="false"/>
          <w:i w:val="false"/>
          <w:color w:val="000000"/>
          <w:sz w:val="28"/>
        </w:rPr>
        <w:t>
      4.4. Заказчик вправе:</w:t>
      </w:r>
    </w:p>
    <w:bookmarkEnd w:id="2873"/>
    <w:bookmarkStart w:name="z2940" w:id="2874"/>
    <w:p>
      <w:pPr>
        <w:spacing w:after="0"/>
        <w:ind w:left="0"/>
        <w:jc w:val="both"/>
      </w:pPr>
      <w:r>
        <w:rPr>
          <w:rFonts w:ascii="Times New Roman"/>
          <w:b w:val="false"/>
          <w:i w:val="false"/>
          <w:color w:val="000000"/>
          <w:sz w:val="28"/>
        </w:rPr>
        <w:t>
      1) проверять качество выполненных Работ;</w:t>
      </w:r>
    </w:p>
    <w:bookmarkEnd w:id="2874"/>
    <w:bookmarkStart w:name="z2941" w:id="2875"/>
    <w:p>
      <w:pPr>
        <w:spacing w:after="0"/>
        <w:ind w:left="0"/>
        <w:jc w:val="both"/>
      </w:pPr>
      <w:r>
        <w:rPr>
          <w:rFonts w:ascii="Times New Roman"/>
          <w:b w:val="false"/>
          <w:i w:val="false"/>
          <w:color w:val="000000"/>
          <w:sz w:val="28"/>
        </w:rPr>
        <w:t>
      2) в случае досрочного выполнения Работ, Заказчик вправе досрочно принять работы и оплатить за нее в соответствии с условиями Договора. Отказ в досрочном выполнении Работ осуществляется в случаях отсутствия возможности его принятия.</w:t>
      </w:r>
    </w:p>
    <w:bookmarkEnd w:id="2875"/>
    <w:bookmarkStart w:name="z2942" w:id="2876"/>
    <w:p>
      <w:pPr>
        <w:spacing w:after="0"/>
        <w:ind w:left="0"/>
        <w:jc w:val="left"/>
      </w:pPr>
      <w:r>
        <w:rPr>
          <w:rFonts w:ascii="Times New Roman"/>
          <w:b/>
          <w:i w:val="false"/>
          <w:color w:val="000000"/>
        </w:rPr>
        <w:t xml:space="preserve"> 5. Проверка Работ на соответствие технической спецификации и (или) проектно-сметной документации</w:t>
      </w:r>
    </w:p>
    <w:bookmarkEnd w:id="2876"/>
    <w:bookmarkStart w:name="z2943" w:id="2877"/>
    <w:p>
      <w:pPr>
        <w:spacing w:after="0"/>
        <w:ind w:left="0"/>
        <w:jc w:val="both"/>
      </w:pPr>
      <w:r>
        <w:rPr>
          <w:rFonts w:ascii="Times New Roman"/>
          <w:b w:val="false"/>
          <w:i w:val="false"/>
          <w:color w:val="000000"/>
          <w:sz w:val="28"/>
        </w:rPr>
        <w:t>
      5.1. Заказчик или его представители могут проводить контроль и проверку выполненных работ на предмет соответствия требованиям, указанным в технической спецификации и (или) проектно-сметной документации (приложение 2 к Договору). При этом все расходы по этим проверкам несет Подрядчик/Исполнитель. Заказчик в письменном виде своевременно уведомляет Подрядчика/Исполнителя о своих представителях, определенных для этих целей.</w:t>
      </w:r>
    </w:p>
    <w:bookmarkEnd w:id="2877"/>
    <w:bookmarkStart w:name="z2944" w:id="2878"/>
    <w:p>
      <w:pPr>
        <w:spacing w:after="0"/>
        <w:ind w:left="0"/>
        <w:jc w:val="both"/>
      </w:pPr>
      <w:r>
        <w:rPr>
          <w:rFonts w:ascii="Times New Roman"/>
          <w:b w:val="false"/>
          <w:i w:val="false"/>
          <w:color w:val="000000"/>
          <w:sz w:val="28"/>
        </w:rPr>
        <w:t>
      5.2. Работы, выполняемые в рамках настоящего Договора, должны соответствовать или быть выше стандартов, указанных в технической спецификации и (или) проектно-сметной документации.</w:t>
      </w:r>
    </w:p>
    <w:bookmarkEnd w:id="2878"/>
    <w:bookmarkStart w:name="z2945" w:id="2879"/>
    <w:p>
      <w:pPr>
        <w:spacing w:after="0"/>
        <w:ind w:left="0"/>
        <w:jc w:val="both"/>
      </w:pPr>
      <w:r>
        <w:rPr>
          <w:rFonts w:ascii="Times New Roman"/>
          <w:b w:val="false"/>
          <w:i w:val="false"/>
          <w:color w:val="000000"/>
          <w:sz w:val="28"/>
        </w:rPr>
        <w:t>
      5.3. Если результаты выполненных Работ при проверке будут признаны не соответствующими требованиям технической спецификации и (или) проектно-сметной документации (приложение 2 к Договору), Подрядчик/Исполнитель принимает меры по устранению несоответствий требованиям технической спецификации и (или) проектно-сметной документации, без каких-либо дополнительных затрат со стороны Заказчика, в течение &lt;cрок устранения несоответствий&gt; с момента проверки.</w:t>
      </w:r>
    </w:p>
    <w:bookmarkEnd w:id="2879"/>
    <w:bookmarkStart w:name="z2946" w:id="2880"/>
    <w:p>
      <w:pPr>
        <w:spacing w:after="0"/>
        <w:ind w:left="0"/>
        <w:jc w:val="both"/>
      </w:pPr>
      <w:r>
        <w:rPr>
          <w:rFonts w:ascii="Times New Roman"/>
          <w:b w:val="false"/>
          <w:i w:val="false"/>
          <w:color w:val="000000"/>
          <w:sz w:val="28"/>
        </w:rPr>
        <w:t>
      5.4. При проверке Работ на соответствие технической спецификации и (или) проектно-сметной документации инспекторам Заказчика будут предоставлены все необходимые средства и оказано содействие, включая доступ к чертежам и производственной информации, без каких-либо дополнительных затрат со стороны Заказчика.</w:t>
      </w:r>
    </w:p>
    <w:bookmarkEnd w:id="2880"/>
    <w:bookmarkStart w:name="z2947" w:id="2881"/>
    <w:p>
      <w:pPr>
        <w:spacing w:after="0"/>
        <w:ind w:left="0"/>
        <w:jc w:val="both"/>
      </w:pPr>
      <w:r>
        <w:rPr>
          <w:rFonts w:ascii="Times New Roman"/>
          <w:b w:val="false"/>
          <w:i w:val="false"/>
          <w:color w:val="000000"/>
          <w:sz w:val="28"/>
        </w:rPr>
        <w:t>
      5.5. Ни один вышеуказанный пункт не освобождает Подрядчика/Исполнителя от других обязательств по Договору.</w:t>
      </w:r>
    </w:p>
    <w:bookmarkEnd w:id="2881"/>
    <w:bookmarkStart w:name="z2948" w:id="2882"/>
    <w:p>
      <w:pPr>
        <w:spacing w:after="0"/>
        <w:ind w:left="0"/>
        <w:jc w:val="both"/>
      </w:pPr>
      <w:r>
        <w:rPr>
          <w:rFonts w:ascii="Times New Roman"/>
          <w:b w:val="false"/>
          <w:i w:val="false"/>
          <w:color w:val="000000"/>
          <w:sz w:val="28"/>
        </w:rPr>
        <w:t>
      &lt;N. Новый пункт&gt;</w:t>
      </w:r>
    </w:p>
    <w:bookmarkEnd w:id="2882"/>
    <w:bookmarkStart w:name="z2949" w:id="2883"/>
    <w:p>
      <w:pPr>
        <w:spacing w:after="0"/>
        <w:ind w:left="0"/>
        <w:jc w:val="left"/>
      </w:pPr>
      <w:r>
        <w:rPr>
          <w:rFonts w:ascii="Times New Roman"/>
          <w:b/>
          <w:i w:val="false"/>
          <w:color w:val="000000"/>
        </w:rPr>
        <w:t xml:space="preserve"> 6. Порядок сдачи и приемки работ</w:t>
      </w:r>
    </w:p>
    <w:bookmarkEnd w:id="2883"/>
    <w:bookmarkStart w:name="z2950" w:id="2884"/>
    <w:p>
      <w:pPr>
        <w:spacing w:after="0"/>
        <w:ind w:left="0"/>
        <w:jc w:val="both"/>
      </w:pPr>
      <w:r>
        <w:rPr>
          <w:rFonts w:ascii="Times New Roman"/>
          <w:b w:val="false"/>
          <w:i w:val="false"/>
          <w:color w:val="000000"/>
          <w:sz w:val="28"/>
        </w:rPr>
        <w:t>
      6.1. Работа считается выполненной при условии полной сдачи Поставщиком Работ Заказчику в точном соответствии требованиям, указанным в приложениях к настоящему Договору.</w:t>
      </w:r>
    </w:p>
    <w:bookmarkEnd w:id="2884"/>
    <w:bookmarkStart w:name="z2951" w:id="2885"/>
    <w:p>
      <w:pPr>
        <w:spacing w:after="0"/>
        <w:ind w:left="0"/>
        <w:jc w:val="both"/>
      </w:pPr>
      <w:r>
        <w:rPr>
          <w:rFonts w:ascii="Times New Roman"/>
          <w:b w:val="false"/>
          <w:i w:val="false"/>
          <w:color w:val="000000"/>
          <w:sz w:val="28"/>
        </w:rPr>
        <w:t>
      6.2. Подрядчик/Исполнитель при приемке/сдаче выполненных работ предоставляет Заказчику следующие документы:</w:t>
      </w:r>
    </w:p>
    <w:bookmarkEnd w:id="2885"/>
    <w:bookmarkStart w:name="z2952" w:id="2886"/>
    <w:p>
      <w:pPr>
        <w:spacing w:after="0"/>
        <w:ind w:left="0"/>
        <w:jc w:val="both"/>
      </w:pPr>
      <w:r>
        <w:rPr>
          <w:rFonts w:ascii="Times New Roman"/>
          <w:b w:val="false"/>
          <w:i w:val="false"/>
          <w:color w:val="000000"/>
          <w:sz w:val="28"/>
        </w:rPr>
        <w:t xml:space="preserve">
      1) если работы выполнены из материалов и оборудования казахстанского происхождения, то предоставляется оригинал или копия установленного образца, либо заверенная уполномоченной организацией копия Сертификата о происхождении товара "СТ-KZ", выданного в установленном порядке в соответствии с Правилами по определению страны происхождения товара, статуса товара Евразийского экономического союза или иностранного товара, выдаче сертификата о происхождении товара и отмене его действия, установлении форм сертификата по определению страны происхождения товара, утвержденными </w:t>
      </w:r>
      <w:r>
        <w:rPr>
          <w:rFonts w:ascii="Times New Roman"/>
          <w:b w:val="false"/>
          <w:i w:val="false"/>
          <w:color w:val="000000"/>
          <w:sz w:val="28"/>
        </w:rPr>
        <w:t>приказом</w:t>
      </w:r>
      <w:r>
        <w:rPr>
          <w:rFonts w:ascii="Times New Roman"/>
          <w:b w:val="false"/>
          <w:i w:val="false"/>
          <w:color w:val="000000"/>
          <w:sz w:val="28"/>
        </w:rPr>
        <w:t xml:space="preserve"> Министра торговли и интеграции Республики Казахстан от 13 июля 2021 года № 454-НҚ "Об утверждении Правил по определению страны происхождения товара, статуса товара Евразийского экономического союза или иностранного товара, выдаче сертификата о происхождении товара и отмене его действия, установлении форм сертификата по определению страны происхождения товара" (зарегистрирован в Министерстве юстиции Республики Казахстан 14 июля 2021 года № 23514) (далее – Правила по определению страны происхождения товара, статуса товара Евразийского экономического союза или иностранного товара, выдаче сертификата о происхождении товара и отмене его действия, установлении форм сертификата по определению страны происхождения товара);</w:t>
      </w:r>
    </w:p>
    <w:bookmarkEnd w:id="2886"/>
    <w:bookmarkStart w:name="z2953" w:id="2887"/>
    <w:p>
      <w:pPr>
        <w:spacing w:after="0"/>
        <w:ind w:left="0"/>
        <w:jc w:val="both"/>
      </w:pPr>
      <w:r>
        <w:rPr>
          <w:rFonts w:ascii="Times New Roman"/>
          <w:b w:val="false"/>
          <w:i w:val="false"/>
          <w:color w:val="000000"/>
          <w:sz w:val="28"/>
        </w:rPr>
        <w:t>
      2) если работы выполнены из материалов и оборудования иностранного происхождения – оригинал или копию соответствующего Сертификата о происхождении Товара, выданного соответствующим органом страны происхождения в порядке, установленном Правилами по определению страны происхождения товара, выдаче сертификата о происхождении товара и отмене его действия.</w:t>
      </w:r>
    </w:p>
    <w:bookmarkEnd w:id="2887"/>
    <w:bookmarkStart w:name="z2954" w:id="2888"/>
    <w:p>
      <w:pPr>
        <w:spacing w:after="0"/>
        <w:ind w:left="0"/>
        <w:jc w:val="left"/>
      </w:pPr>
      <w:r>
        <w:rPr>
          <w:rFonts w:ascii="Times New Roman"/>
          <w:b/>
          <w:i w:val="false"/>
          <w:color w:val="000000"/>
        </w:rPr>
        <w:t xml:space="preserve"> 7. Гарантии. Качество</w:t>
      </w:r>
    </w:p>
    <w:bookmarkEnd w:id="2888"/>
    <w:bookmarkStart w:name="z2955" w:id="2889"/>
    <w:p>
      <w:pPr>
        <w:spacing w:after="0"/>
        <w:ind w:left="0"/>
        <w:jc w:val="both"/>
      </w:pPr>
      <w:r>
        <w:rPr>
          <w:rFonts w:ascii="Times New Roman"/>
          <w:b w:val="false"/>
          <w:i w:val="false"/>
          <w:color w:val="000000"/>
          <w:sz w:val="28"/>
        </w:rPr>
        <w:t>
      7.1. Подрядчик гарантирует Заказчику, что материалы и оборудование, используемые при выполнении Работ по Договору, будут соответствовать техническим спецификациям и (или) проектно-сметной документации, что Работы будут выполнены без дефектов, снижающих их качество до уровня, не соответствующего требованиям технической спецификации и (или) проектно-сметной документации.</w:t>
      </w:r>
    </w:p>
    <w:bookmarkEnd w:id="2889"/>
    <w:bookmarkStart w:name="z2956" w:id="2890"/>
    <w:p>
      <w:pPr>
        <w:spacing w:after="0"/>
        <w:ind w:left="0"/>
        <w:jc w:val="both"/>
      </w:pPr>
      <w:r>
        <w:rPr>
          <w:rFonts w:ascii="Times New Roman"/>
          <w:b w:val="false"/>
          <w:i w:val="false"/>
          <w:color w:val="000000"/>
          <w:sz w:val="28"/>
        </w:rPr>
        <w:t>
      Работы, не соответствующие этим требованиям, в том числе содержащие недостаточно обоснованные и несанкционированные изменения признаются дефектными.</w:t>
      </w:r>
    </w:p>
    <w:bookmarkEnd w:id="2890"/>
    <w:bookmarkStart w:name="z2957" w:id="2891"/>
    <w:p>
      <w:pPr>
        <w:spacing w:after="0"/>
        <w:ind w:left="0"/>
        <w:jc w:val="both"/>
      </w:pPr>
      <w:r>
        <w:rPr>
          <w:rFonts w:ascii="Times New Roman"/>
          <w:b w:val="false"/>
          <w:i w:val="false"/>
          <w:color w:val="000000"/>
          <w:sz w:val="28"/>
        </w:rPr>
        <w:t>
      В гарантию, предоставляемую Подрядчиком, не входят возмещение ущерба или исправление Дефекта по причине нарушения правил эксплуатации, модификаций, осуществленных не Подрядчиком (субподрядчиком), неправильного содержания или недостаточного технического обслуживания, а также по причине допустимого износа или порчи оборудования при его нормальной эксплуатации.</w:t>
      </w:r>
    </w:p>
    <w:bookmarkEnd w:id="2891"/>
    <w:bookmarkStart w:name="z2958" w:id="2892"/>
    <w:p>
      <w:pPr>
        <w:spacing w:after="0"/>
        <w:ind w:left="0"/>
        <w:jc w:val="both"/>
      </w:pPr>
      <w:r>
        <w:rPr>
          <w:rFonts w:ascii="Times New Roman"/>
          <w:b w:val="false"/>
          <w:i w:val="false"/>
          <w:color w:val="000000"/>
          <w:sz w:val="28"/>
        </w:rPr>
        <w:t>
      По требованию Заказчика Подрядчик предоставляет документы, удостоверяющие соответствие качества материалов и оборудования техническим спецификациям и/или проектно-сметной документации.</w:t>
      </w:r>
    </w:p>
    <w:bookmarkEnd w:id="2892"/>
    <w:bookmarkStart w:name="z2959" w:id="2893"/>
    <w:p>
      <w:pPr>
        <w:spacing w:after="0"/>
        <w:ind w:left="0"/>
        <w:jc w:val="both"/>
      </w:pPr>
      <w:r>
        <w:rPr>
          <w:rFonts w:ascii="Times New Roman"/>
          <w:b w:val="false"/>
          <w:i w:val="false"/>
          <w:color w:val="000000"/>
          <w:sz w:val="28"/>
        </w:rPr>
        <w:t>
      Исполнитель гарантирует Заказчику, что результаты выполнения работ по Договору будут соответствовать техническим спецификациям, что Работы будут выполнены без дефектов, снижающих их качество до уровня, не соответствующего требованиям технической спецификации. Работы, не соответствующие этим требованиям, в том числе содержащие недостаточно обоснованные и несанкционированные изменения признаются дефектными.</w:t>
      </w:r>
    </w:p>
    <w:bookmarkEnd w:id="2893"/>
    <w:bookmarkStart w:name="z2960" w:id="2894"/>
    <w:p>
      <w:pPr>
        <w:spacing w:after="0"/>
        <w:ind w:left="0"/>
        <w:jc w:val="both"/>
      </w:pPr>
      <w:r>
        <w:rPr>
          <w:rFonts w:ascii="Times New Roman"/>
          <w:b w:val="false"/>
          <w:i w:val="false"/>
          <w:color w:val="000000"/>
          <w:sz w:val="28"/>
        </w:rPr>
        <w:t>
      В гарантию, предоставляемую Исполнителем, не входят возмещение ущерба или исправление Дефекта по причине нарушения правил эксплуатации, модификаций, осуществленных не Исполнителем (субподрядчиком), неправильного содержания или недостаточного технического обслуживания, а также по причине допустимого износа или порчи оборудования (при наличии) при его нормальной эксплуатации. По требованию Заказчика Исполнитель предоставляет документы, удостоверяющие соответствие качества результатов выполнения работ техническим спецификациям.15</w:t>
      </w:r>
    </w:p>
    <w:bookmarkEnd w:id="2894"/>
    <w:bookmarkStart w:name="z2961" w:id="2895"/>
    <w:p>
      <w:pPr>
        <w:spacing w:after="0"/>
        <w:ind w:left="0"/>
        <w:jc w:val="both"/>
      </w:pPr>
      <w:r>
        <w:rPr>
          <w:rFonts w:ascii="Times New Roman"/>
          <w:b w:val="false"/>
          <w:i w:val="false"/>
          <w:color w:val="000000"/>
          <w:sz w:val="28"/>
        </w:rPr>
        <w:t>
      7.2. Подрядчик/Исполнитель предоставляет гарантию Заказчику на эксплуатацию сроком на &lt;срок гарантии&gt;.</w:t>
      </w:r>
    </w:p>
    <w:bookmarkEnd w:id="2895"/>
    <w:bookmarkStart w:name="z2962" w:id="2896"/>
    <w:p>
      <w:pPr>
        <w:spacing w:after="0"/>
        <w:ind w:left="0"/>
        <w:jc w:val="both"/>
      </w:pPr>
      <w:r>
        <w:rPr>
          <w:rFonts w:ascii="Times New Roman"/>
          <w:b w:val="false"/>
          <w:i w:val="false"/>
          <w:color w:val="000000"/>
          <w:sz w:val="28"/>
        </w:rPr>
        <w:t>
      7.3. Подрядчик/Исполнитель обеспечивает защиту выполненных Работ и всех материалов, оборудования, ресурсов и прочих позиций, связанных с Работами (при их наличии), от всех видов ущерба, повреждения, уничтожения, связанных с климатическими осадками, наводнением, морозом, пожаром, кражами и прочими причинами.</w:t>
      </w:r>
    </w:p>
    <w:bookmarkEnd w:id="2896"/>
    <w:bookmarkStart w:name="z2963" w:id="2897"/>
    <w:p>
      <w:pPr>
        <w:spacing w:after="0"/>
        <w:ind w:left="0"/>
        <w:jc w:val="both"/>
      </w:pPr>
      <w:r>
        <w:rPr>
          <w:rFonts w:ascii="Times New Roman"/>
          <w:b w:val="false"/>
          <w:i w:val="false"/>
          <w:color w:val="000000"/>
          <w:sz w:val="28"/>
        </w:rPr>
        <w:t>
      Подрядчик/Исполнитель при производстве своих работ обеспечивает защиту других работ по проекту, а также собственность, принадлежащую Заказчику, от каких-либо видов повреждения или других причин, включая (но, не ограничиваясь этим) дороги, здания, склады материалов и прочие виды движимого и недвижимого имущества. Все затраты, понесенные Подрядчиком/Исполнителем в связи с вышеизложенным, не подлежат дополнительному возмещению со стороны Заказчика.</w:t>
      </w:r>
    </w:p>
    <w:bookmarkEnd w:id="2897"/>
    <w:bookmarkStart w:name="z2964" w:id="2898"/>
    <w:p>
      <w:pPr>
        <w:spacing w:after="0"/>
        <w:ind w:left="0"/>
        <w:jc w:val="both"/>
      </w:pPr>
      <w:r>
        <w:rPr>
          <w:rFonts w:ascii="Times New Roman"/>
          <w:b w:val="false"/>
          <w:i w:val="false"/>
          <w:color w:val="000000"/>
          <w:sz w:val="28"/>
        </w:rPr>
        <w:t>
      &lt;N. Новый пункт&gt;</w:t>
      </w:r>
    </w:p>
    <w:bookmarkEnd w:id="2898"/>
    <w:bookmarkStart w:name="z2965" w:id="2899"/>
    <w:p>
      <w:pPr>
        <w:spacing w:after="0"/>
        <w:ind w:left="0"/>
        <w:jc w:val="left"/>
      </w:pPr>
      <w:r>
        <w:rPr>
          <w:rFonts w:ascii="Times New Roman"/>
          <w:b/>
          <w:i w:val="false"/>
          <w:color w:val="000000"/>
        </w:rPr>
        <w:t xml:space="preserve"> 8. Ответственность Сторон</w:t>
      </w:r>
    </w:p>
    <w:bookmarkEnd w:id="2899"/>
    <w:bookmarkStart w:name="z2966" w:id="2900"/>
    <w:p>
      <w:pPr>
        <w:spacing w:after="0"/>
        <w:ind w:left="0"/>
        <w:jc w:val="both"/>
      </w:pPr>
      <w:r>
        <w:rPr>
          <w:rFonts w:ascii="Times New Roman"/>
          <w:b w:val="false"/>
          <w:i w:val="false"/>
          <w:color w:val="000000"/>
          <w:sz w:val="28"/>
        </w:rPr>
        <w:t>
      8.1. В случае невыполнения или ненадлежащего выполнения Сторонами своих обязательств в рамках настоящего Договора все споры и разногласия разрешаются в соответствии с действующим законодательством Республики Казахстан.</w:t>
      </w:r>
    </w:p>
    <w:bookmarkEnd w:id="2900"/>
    <w:bookmarkStart w:name="z2967" w:id="2901"/>
    <w:p>
      <w:pPr>
        <w:spacing w:after="0"/>
        <w:ind w:left="0"/>
        <w:jc w:val="both"/>
      </w:pPr>
      <w:r>
        <w:rPr>
          <w:rFonts w:ascii="Times New Roman"/>
          <w:b w:val="false"/>
          <w:i w:val="false"/>
          <w:color w:val="000000"/>
          <w:sz w:val="28"/>
        </w:rPr>
        <w:t>
      8.2. За исключением случаев секвестра и/или недостаточности денег на контрольном счете наличности Заказчика, если Заказчик не выплачивает Подрядчику/Исполнителю причитающиеся ему средства в сроки, указанные в Договоре, то Заказчик выплачивает Подрядчику/Исполнителю неустойку (пеню) по задержанным платежам в размере 0,1% (ноль целых один) от причитающейся суммы за каждый день просрочки. При этом общая сумма неустойки (пени) не должна превышать 10 % от общей суммы Договора.</w:t>
      </w:r>
    </w:p>
    <w:bookmarkEnd w:id="2901"/>
    <w:bookmarkStart w:name="z2968" w:id="2902"/>
    <w:p>
      <w:pPr>
        <w:spacing w:after="0"/>
        <w:ind w:left="0"/>
        <w:jc w:val="both"/>
      </w:pPr>
      <w:r>
        <w:rPr>
          <w:rFonts w:ascii="Times New Roman"/>
          <w:b w:val="false"/>
          <w:i w:val="false"/>
          <w:color w:val="000000"/>
          <w:sz w:val="28"/>
        </w:rPr>
        <w:t>
      8.3. В случае просрочки сроков выполнения Работ, Заказчик удерживает (взыскивает) с Подрядчика/Исполнителя неустойку (штраф, пеню) в размере 0,1 % от общей суммы договора за каждый день просрочки в случае полного неисполнения Подрядчиком/Исполнителем обязательств либо удерживает (взыскивает) неустойку (штраф, пеню) в размере 0,1 % от суммы неисполненных обязательств за каждый день просрочки в случае ненадлежащего исполнения (частичного неисполнения) обязательств. При этом общая сумма неустойки (штрафа, пени) не должна превышать 10 % от общей суммы Договора.</w:t>
      </w:r>
    </w:p>
    <w:bookmarkEnd w:id="2902"/>
    <w:bookmarkStart w:name="z2969" w:id="2903"/>
    <w:p>
      <w:pPr>
        <w:spacing w:after="0"/>
        <w:ind w:left="0"/>
        <w:jc w:val="both"/>
      </w:pPr>
      <w:r>
        <w:rPr>
          <w:rFonts w:ascii="Times New Roman"/>
          <w:b w:val="false"/>
          <w:i w:val="false"/>
          <w:color w:val="000000"/>
          <w:sz w:val="28"/>
        </w:rPr>
        <w:t>
      8.4. В случае отказа Подрядчика/Исполнителя от выполнения Работ, или просрочки выполнения Работ на срок более одного месяца со дня истечения срока выполнения Работ по Договору, но не позднее срока окончания действия Договора, Заказчик имеет право расторгнуть настоящий Договор в одностороннем порядке с взысканием с Подрядчика/Исполнителя суммы неустойки (штрафа, пени) в размере 0,1 % от общей суммы Договора за каждый день просрочки.</w:t>
      </w:r>
    </w:p>
    <w:bookmarkEnd w:id="2903"/>
    <w:bookmarkStart w:name="z2970" w:id="2904"/>
    <w:p>
      <w:pPr>
        <w:spacing w:after="0"/>
        <w:ind w:left="0"/>
        <w:jc w:val="both"/>
      </w:pPr>
      <w:r>
        <w:rPr>
          <w:rFonts w:ascii="Times New Roman"/>
          <w:b w:val="false"/>
          <w:i w:val="false"/>
          <w:color w:val="000000"/>
          <w:sz w:val="28"/>
        </w:rPr>
        <w:t>
      При этом Заказчик производит оплату за стоимость всех выполненных (принятых) Работ.</w:t>
      </w:r>
    </w:p>
    <w:bookmarkEnd w:id="2904"/>
    <w:bookmarkStart w:name="z2971" w:id="2905"/>
    <w:p>
      <w:pPr>
        <w:spacing w:after="0"/>
        <w:ind w:left="0"/>
        <w:jc w:val="both"/>
      </w:pPr>
      <w:r>
        <w:rPr>
          <w:rFonts w:ascii="Times New Roman"/>
          <w:b w:val="false"/>
          <w:i w:val="false"/>
          <w:color w:val="000000"/>
          <w:sz w:val="28"/>
        </w:rPr>
        <w:t>
      8.5. Уплата неустойки (штрафа, пени) не освобождает Стороны от выполнения обязательств, предусмотренных настоящим Договором.</w:t>
      </w:r>
    </w:p>
    <w:bookmarkEnd w:id="2905"/>
    <w:bookmarkStart w:name="z2972" w:id="2906"/>
    <w:p>
      <w:pPr>
        <w:spacing w:after="0"/>
        <w:ind w:left="0"/>
        <w:jc w:val="both"/>
      </w:pPr>
      <w:r>
        <w:rPr>
          <w:rFonts w:ascii="Times New Roman"/>
          <w:b w:val="false"/>
          <w:i w:val="false"/>
          <w:color w:val="000000"/>
          <w:sz w:val="28"/>
        </w:rPr>
        <w:t>
      8.6. Если любое изменение ведет к уменьшению стоимости или сроков, необходимых Подрядчику/Исполнителю для выполнения Работ по Договору, то сумма Договора или график выполнения Работ, или и то и другое соответствующим образом корректируется, а в Договор вносятся соответствующие поправки. Все запросы Подрядчика/Исполнителя на проведение корректировки должны быть предъявлены в течение 30 (тридцати) дней со дня получения Подрядчиком/Исполнителем распоряжения об изменениях от Заказчика.</w:t>
      </w:r>
    </w:p>
    <w:bookmarkEnd w:id="2906"/>
    <w:bookmarkStart w:name="z2973" w:id="2907"/>
    <w:p>
      <w:pPr>
        <w:spacing w:after="0"/>
        <w:ind w:left="0"/>
        <w:jc w:val="both"/>
      </w:pPr>
      <w:r>
        <w:rPr>
          <w:rFonts w:ascii="Times New Roman"/>
          <w:b w:val="false"/>
          <w:i w:val="false"/>
          <w:color w:val="000000"/>
          <w:sz w:val="28"/>
        </w:rPr>
        <w:t>
      8.7. Подрядчик/Исполнитель ни полностью, ни частично не передает кому-либо свои обязательства по настоящему Договору без предварительного письменного согласия Заказчика.</w:t>
      </w:r>
    </w:p>
    <w:bookmarkEnd w:id="2907"/>
    <w:bookmarkStart w:name="z2974" w:id="2908"/>
    <w:p>
      <w:pPr>
        <w:spacing w:after="0"/>
        <w:ind w:left="0"/>
        <w:jc w:val="both"/>
      </w:pPr>
      <w:r>
        <w:rPr>
          <w:rFonts w:ascii="Times New Roman"/>
          <w:b w:val="false"/>
          <w:i w:val="false"/>
          <w:color w:val="000000"/>
          <w:sz w:val="28"/>
        </w:rPr>
        <w:t>
      8.8. В случае привлечения субподрядчиков (соисполнителей) Подрядчик/Исполнитель предоставляет Заказчику копии всех субподрядных договоров, заключенных в рамках данного Договора. Наличие субподрядчиков не освобождает Подрядчика/Исполнителя от материальной или другой ответственности по Договору.</w:t>
      </w:r>
    </w:p>
    <w:bookmarkEnd w:id="2908"/>
    <w:bookmarkStart w:name="z2975" w:id="2909"/>
    <w:p>
      <w:pPr>
        <w:spacing w:after="0"/>
        <w:ind w:left="0"/>
        <w:jc w:val="both"/>
      </w:pPr>
      <w:r>
        <w:rPr>
          <w:rFonts w:ascii="Times New Roman"/>
          <w:b w:val="false"/>
          <w:i w:val="false"/>
          <w:color w:val="000000"/>
          <w:sz w:val="28"/>
        </w:rPr>
        <w:t>
      Предельные объемы работ, которые могут быть переданы субподрядчикам для выполнения работ, не должны превышать в совокупности одной второй объема выполняемых работ.</w:t>
      </w:r>
    </w:p>
    <w:bookmarkEnd w:id="2909"/>
    <w:bookmarkStart w:name="z2976" w:id="2910"/>
    <w:p>
      <w:pPr>
        <w:spacing w:after="0"/>
        <w:ind w:left="0"/>
        <w:jc w:val="both"/>
      </w:pPr>
      <w:r>
        <w:rPr>
          <w:rFonts w:ascii="Times New Roman"/>
          <w:b w:val="false"/>
          <w:i w:val="false"/>
          <w:color w:val="000000"/>
          <w:sz w:val="28"/>
        </w:rPr>
        <w:t>
      При этом субподрядчикам запрещается передавать иным субподрядчикам объемы выполнения работ, являющихся предметом проводимых закупок.</w:t>
      </w:r>
    </w:p>
    <w:bookmarkEnd w:id="2910"/>
    <w:bookmarkStart w:name="z2977" w:id="2911"/>
    <w:p>
      <w:pPr>
        <w:spacing w:after="0"/>
        <w:ind w:left="0"/>
        <w:jc w:val="both"/>
      </w:pPr>
      <w:r>
        <w:rPr>
          <w:rFonts w:ascii="Times New Roman"/>
          <w:b w:val="false"/>
          <w:i w:val="false"/>
          <w:color w:val="000000"/>
          <w:sz w:val="28"/>
        </w:rPr>
        <w:t>
      Выполняющие работы, общественные объединения инвалидов Республики Казахстан и организациями, созданные общественными объединениями инвалидов Республики Казахстан, не привлекают субподрядчиков по выполнению работ, являющихся предметом проводимых закупок.</w:t>
      </w:r>
    </w:p>
    <w:bookmarkEnd w:id="2911"/>
    <w:bookmarkStart w:name="z2978" w:id="2912"/>
    <w:p>
      <w:pPr>
        <w:spacing w:after="0"/>
        <w:ind w:left="0"/>
        <w:jc w:val="both"/>
      </w:pPr>
      <w:r>
        <w:rPr>
          <w:rFonts w:ascii="Times New Roman"/>
          <w:b w:val="false"/>
          <w:i w:val="false"/>
          <w:color w:val="000000"/>
          <w:sz w:val="28"/>
        </w:rPr>
        <w:t>
      8.9. Заказчик не возвращает обеспечение исполнения договора в случае его расторжения в связи с невыполнением Подрядчиком/Исполнителем своих обязательств по данному Договору.</w:t>
      </w:r>
    </w:p>
    <w:bookmarkEnd w:id="2912"/>
    <w:bookmarkStart w:name="z2979" w:id="2913"/>
    <w:p>
      <w:pPr>
        <w:spacing w:after="0"/>
        <w:ind w:left="0"/>
        <w:jc w:val="both"/>
      </w:pPr>
      <w:r>
        <w:rPr>
          <w:rFonts w:ascii="Times New Roman"/>
          <w:b w:val="false"/>
          <w:i w:val="false"/>
          <w:color w:val="000000"/>
          <w:sz w:val="28"/>
        </w:rPr>
        <w:t>
      &lt;N. Новый пункт&gt;</w:t>
      </w:r>
    </w:p>
    <w:bookmarkEnd w:id="2913"/>
    <w:bookmarkStart w:name="z2980" w:id="2914"/>
    <w:p>
      <w:pPr>
        <w:spacing w:after="0"/>
        <w:ind w:left="0"/>
        <w:jc w:val="left"/>
      </w:pPr>
      <w:r>
        <w:rPr>
          <w:rFonts w:ascii="Times New Roman"/>
          <w:b/>
          <w:i w:val="false"/>
          <w:color w:val="000000"/>
        </w:rPr>
        <w:t xml:space="preserve"> 9. Срок действия и условия расторжения Договора</w:t>
      </w:r>
    </w:p>
    <w:bookmarkEnd w:id="2914"/>
    <w:bookmarkStart w:name="z2981" w:id="2915"/>
    <w:p>
      <w:pPr>
        <w:spacing w:after="0"/>
        <w:ind w:left="0"/>
        <w:jc w:val="both"/>
      </w:pPr>
      <w:r>
        <w:rPr>
          <w:rFonts w:ascii="Times New Roman"/>
          <w:b w:val="false"/>
          <w:i w:val="false"/>
          <w:color w:val="000000"/>
          <w:sz w:val="28"/>
        </w:rPr>
        <w:t>
      9.1. Договор вступает в силу со дня подписания&gt; и действует по &lt;срок действия&gt; года.</w:t>
      </w:r>
    </w:p>
    <w:bookmarkEnd w:id="2915"/>
    <w:bookmarkStart w:name="z2982" w:id="2916"/>
    <w:p>
      <w:pPr>
        <w:spacing w:after="0"/>
        <w:ind w:left="0"/>
        <w:jc w:val="both"/>
      </w:pPr>
      <w:r>
        <w:rPr>
          <w:rFonts w:ascii="Times New Roman"/>
          <w:b w:val="false"/>
          <w:i w:val="false"/>
          <w:color w:val="000000"/>
          <w:sz w:val="28"/>
        </w:rPr>
        <w:t>
      9.2. Следующие события влекут за собой изменение сроков продолжительности Работ в части их увеличения:</w:t>
      </w:r>
    </w:p>
    <w:bookmarkEnd w:id="2916"/>
    <w:bookmarkStart w:name="z2983" w:id="2917"/>
    <w:p>
      <w:pPr>
        <w:spacing w:after="0"/>
        <w:ind w:left="0"/>
        <w:jc w:val="both"/>
      </w:pPr>
      <w:r>
        <w:rPr>
          <w:rFonts w:ascii="Times New Roman"/>
          <w:b w:val="false"/>
          <w:i w:val="false"/>
          <w:color w:val="000000"/>
          <w:sz w:val="28"/>
        </w:rPr>
        <w:t>
      1) Заказчик запрещает пользоваться всеми участками Объекта, что в свою очередь влечет задержку выполнения Работ;</w:t>
      </w:r>
    </w:p>
    <w:bookmarkEnd w:id="2917"/>
    <w:bookmarkStart w:name="z2984" w:id="2918"/>
    <w:p>
      <w:pPr>
        <w:spacing w:after="0"/>
        <w:ind w:left="0"/>
        <w:jc w:val="both"/>
      </w:pPr>
      <w:r>
        <w:rPr>
          <w:rFonts w:ascii="Times New Roman"/>
          <w:b w:val="false"/>
          <w:i w:val="false"/>
          <w:color w:val="000000"/>
          <w:sz w:val="28"/>
        </w:rPr>
        <w:t>
      2) Заказчик дает Подрядчику/Исполнителю указание на остановку Работ для проведения испытаний, не запланированных Договором. При этом, в случае если данные испытания не выявили дефектов, то время остановки производства Работ добавляется к сроку выполнения Работ;</w:t>
      </w:r>
    </w:p>
    <w:bookmarkEnd w:id="2918"/>
    <w:bookmarkStart w:name="z2985" w:id="2919"/>
    <w:p>
      <w:pPr>
        <w:spacing w:after="0"/>
        <w:ind w:left="0"/>
        <w:jc w:val="both"/>
      </w:pPr>
      <w:r>
        <w:rPr>
          <w:rFonts w:ascii="Times New Roman"/>
          <w:b w:val="false"/>
          <w:i w:val="false"/>
          <w:color w:val="000000"/>
          <w:sz w:val="28"/>
        </w:rPr>
        <w:t>
      3) Заказчик задерживает предоставление Задания на проектирование с исходными данными на работы по разработке технико-экономического обоснования и разработке проектно-сметной (типовой проектно-сметной) документации.</w:t>
      </w:r>
    </w:p>
    <w:bookmarkEnd w:id="2919"/>
    <w:bookmarkStart w:name="z2986" w:id="2920"/>
    <w:p>
      <w:pPr>
        <w:spacing w:after="0"/>
        <w:ind w:left="0"/>
        <w:jc w:val="both"/>
      </w:pPr>
      <w:r>
        <w:rPr>
          <w:rFonts w:ascii="Times New Roman"/>
          <w:b w:val="false"/>
          <w:i w:val="false"/>
          <w:color w:val="000000"/>
          <w:sz w:val="28"/>
        </w:rPr>
        <w:t>
      9.3. Заказчик или Подрядчик/Исполнитель могут расторгнуть Договор до срока, указанного в Договоре, если другой стороной совершено существенное нарушение условий Договора, которое лишает его принципиальных условий, предусмотренных Договором. Существенное нарушение условий Договора включает в себя следующее, но не ограничивается перечисленным:</w:t>
      </w:r>
    </w:p>
    <w:bookmarkEnd w:id="2920"/>
    <w:bookmarkStart w:name="z2987" w:id="2921"/>
    <w:p>
      <w:pPr>
        <w:spacing w:after="0"/>
        <w:ind w:left="0"/>
        <w:jc w:val="both"/>
      </w:pPr>
      <w:r>
        <w:rPr>
          <w:rFonts w:ascii="Times New Roman"/>
          <w:b w:val="false"/>
          <w:i w:val="false"/>
          <w:color w:val="000000"/>
          <w:sz w:val="28"/>
        </w:rPr>
        <w:t>
      1) Заказчик может расторгнуть Договор, если Подрядчик/Исполнитель неоднократно срывает сроки выполнения Работ;</w:t>
      </w:r>
    </w:p>
    <w:bookmarkEnd w:id="2921"/>
    <w:bookmarkStart w:name="z2988" w:id="2922"/>
    <w:p>
      <w:pPr>
        <w:spacing w:after="0"/>
        <w:ind w:left="0"/>
        <w:jc w:val="both"/>
      </w:pPr>
      <w:r>
        <w:rPr>
          <w:rFonts w:ascii="Times New Roman"/>
          <w:b w:val="false"/>
          <w:i w:val="false"/>
          <w:color w:val="000000"/>
          <w:sz w:val="28"/>
        </w:rPr>
        <w:t>
      2) Подрядчик/Исполнитель приостанавливает Работы сроком до &lt;кол-во дней&gt; дней, причем остановка не была санкционирована Заказчиком;</w:t>
      </w:r>
    </w:p>
    <w:bookmarkEnd w:id="2922"/>
    <w:bookmarkStart w:name="z2989" w:id="2923"/>
    <w:p>
      <w:pPr>
        <w:spacing w:after="0"/>
        <w:ind w:left="0"/>
        <w:jc w:val="both"/>
      </w:pPr>
      <w:r>
        <w:rPr>
          <w:rFonts w:ascii="Times New Roman"/>
          <w:b w:val="false"/>
          <w:i w:val="false"/>
          <w:color w:val="000000"/>
          <w:sz w:val="28"/>
        </w:rPr>
        <w:t>
      3) Подрядчик/Исполнитель не устраняет Дефекты, указанные Заказчиком в течение обоснованного периода времени, определенного Заказчиком;</w:t>
      </w:r>
    </w:p>
    <w:bookmarkEnd w:id="2923"/>
    <w:bookmarkStart w:name="z2990" w:id="2924"/>
    <w:p>
      <w:pPr>
        <w:spacing w:after="0"/>
        <w:ind w:left="0"/>
        <w:jc w:val="both"/>
      </w:pPr>
      <w:r>
        <w:rPr>
          <w:rFonts w:ascii="Times New Roman"/>
          <w:b w:val="false"/>
          <w:i w:val="false"/>
          <w:color w:val="000000"/>
          <w:sz w:val="28"/>
        </w:rPr>
        <w:t>
      4) Заказчик дает Подрядчику/Исполнителю указания задержать ход Работ, и такое указание не отменятся в течение &lt;кол-во дней&gt; дней;</w:t>
      </w:r>
    </w:p>
    <w:bookmarkEnd w:id="2924"/>
    <w:bookmarkStart w:name="z2991" w:id="2925"/>
    <w:p>
      <w:pPr>
        <w:spacing w:after="0"/>
        <w:ind w:left="0"/>
        <w:jc w:val="both"/>
      </w:pPr>
      <w:r>
        <w:rPr>
          <w:rFonts w:ascii="Times New Roman"/>
          <w:b w:val="false"/>
          <w:i w:val="false"/>
          <w:color w:val="000000"/>
          <w:sz w:val="28"/>
        </w:rPr>
        <w:t>
      5) либо Заказчик, либо Подрядчик/Исполнитель терпит банкротство или ликвидируется по каким-либо причинам, за исключением его реорганизации или объединения;</w:t>
      </w:r>
    </w:p>
    <w:bookmarkEnd w:id="2925"/>
    <w:bookmarkStart w:name="z2992" w:id="2926"/>
    <w:p>
      <w:pPr>
        <w:spacing w:after="0"/>
        <w:ind w:left="0"/>
        <w:jc w:val="both"/>
      </w:pPr>
      <w:r>
        <w:rPr>
          <w:rFonts w:ascii="Times New Roman"/>
          <w:b w:val="false"/>
          <w:i w:val="false"/>
          <w:color w:val="000000"/>
          <w:sz w:val="28"/>
        </w:rPr>
        <w:t>
      6) Подрядчик/Исполнитель пренебрегает правилами производства Работ, инструкциями и положениями, указанными в проектной документации и (или) договорной документации.</w:t>
      </w:r>
    </w:p>
    <w:bookmarkEnd w:id="2926"/>
    <w:bookmarkStart w:name="z2993" w:id="2927"/>
    <w:p>
      <w:pPr>
        <w:spacing w:after="0"/>
        <w:ind w:left="0"/>
        <w:jc w:val="both"/>
      </w:pPr>
      <w:r>
        <w:rPr>
          <w:rFonts w:ascii="Times New Roman"/>
          <w:b w:val="false"/>
          <w:i w:val="false"/>
          <w:color w:val="000000"/>
          <w:sz w:val="28"/>
        </w:rPr>
        <w:t>
      9.4. Договор может быть расторгнут по соглашению сторон, в случае нецелесообразности его дальнейшего исполнения.</w:t>
      </w:r>
    </w:p>
    <w:bookmarkEnd w:id="2927"/>
    <w:bookmarkStart w:name="z2994" w:id="2928"/>
    <w:p>
      <w:pPr>
        <w:spacing w:after="0"/>
        <w:ind w:left="0"/>
        <w:jc w:val="both"/>
      </w:pPr>
      <w:r>
        <w:rPr>
          <w:rFonts w:ascii="Times New Roman"/>
          <w:b w:val="false"/>
          <w:i w:val="false"/>
          <w:color w:val="000000"/>
          <w:sz w:val="28"/>
        </w:rPr>
        <w:t>
      Когда Договор аннулируется в силу вышеуказанного обстоятельства, Подрядчик/Исполнитель имеет право требовать оплату только за фактические затраты, связанные с расторжением по Договору, на день расторжения.</w:t>
      </w:r>
    </w:p>
    <w:bookmarkEnd w:id="2928"/>
    <w:bookmarkStart w:name="z2995" w:id="2929"/>
    <w:p>
      <w:pPr>
        <w:spacing w:after="0"/>
        <w:ind w:left="0"/>
        <w:jc w:val="both"/>
      </w:pPr>
      <w:r>
        <w:rPr>
          <w:rFonts w:ascii="Times New Roman"/>
          <w:b w:val="false"/>
          <w:i w:val="false"/>
          <w:color w:val="000000"/>
          <w:sz w:val="28"/>
        </w:rPr>
        <w:t>
      9.5. Договор может быть расторгнут на любом этапе в случае выявления одного из следующих фактов:</w:t>
      </w:r>
    </w:p>
    <w:bookmarkEnd w:id="2929"/>
    <w:bookmarkStart w:name="z2996" w:id="2930"/>
    <w:p>
      <w:pPr>
        <w:spacing w:after="0"/>
        <w:ind w:left="0"/>
        <w:jc w:val="both"/>
      </w:pPr>
      <w:r>
        <w:rPr>
          <w:rFonts w:ascii="Times New Roman"/>
          <w:b w:val="false"/>
          <w:i w:val="false"/>
          <w:color w:val="000000"/>
          <w:sz w:val="28"/>
        </w:rPr>
        <w:t>
      1) выявления нарушения ограничений, предусмотренных статьей 7 Закона в отношении закупки на основании которой заключен данный Договор;</w:t>
      </w:r>
    </w:p>
    <w:bookmarkEnd w:id="2930"/>
    <w:bookmarkStart w:name="z2997" w:id="2931"/>
    <w:p>
      <w:pPr>
        <w:spacing w:after="0"/>
        <w:ind w:left="0"/>
        <w:jc w:val="both"/>
      </w:pPr>
      <w:r>
        <w:rPr>
          <w:rFonts w:ascii="Times New Roman"/>
          <w:b w:val="false"/>
          <w:i w:val="false"/>
          <w:color w:val="000000"/>
          <w:sz w:val="28"/>
        </w:rPr>
        <w:t>
      2) оказания организатором закупок содействия Подрядчику/Исполнителю, не предусмотренного Законом;</w:t>
      </w:r>
    </w:p>
    <w:bookmarkEnd w:id="2931"/>
    <w:bookmarkStart w:name="z2998" w:id="2932"/>
    <w:p>
      <w:pPr>
        <w:spacing w:after="0"/>
        <w:ind w:left="0"/>
        <w:jc w:val="both"/>
      </w:pPr>
      <w:r>
        <w:rPr>
          <w:rFonts w:ascii="Times New Roman"/>
          <w:b w:val="false"/>
          <w:i w:val="false"/>
          <w:color w:val="000000"/>
          <w:sz w:val="28"/>
        </w:rPr>
        <w:t>
      3) уклонения от заключения Договора путем невнесения обеспечения исполнения договора и (или) суммы в соответствии с антидемпинговыми мерами (при наличии), за исключением случая выполнения работ до истечения срока внесения обеспечения исполнения договора.</w:t>
      </w:r>
    </w:p>
    <w:bookmarkEnd w:id="2932"/>
    <w:bookmarkStart w:name="z2999" w:id="2933"/>
    <w:p>
      <w:pPr>
        <w:spacing w:after="0"/>
        <w:ind w:left="0"/>
        <w:jc w:val="both"/>
      </w:pPr>
      <w:r>
        <w:rPr>
          <w:rFonts w:ascii="Times New Roman"/>
          <w:b w:val="false"/>
          <w:i w:val="false"/>
          <w:color w:val="000000"/>
          <w:sz w:val="28"/>
        </w:rPr>
        <w:t>
      9.6. Если Договор расторгается, Подрядчик немедленно прекращает Работы, обеспечивает консервацию Объекта и передает его Заказчику в установленном порядке.</w:t>
      </w:r>
    </w:p>
    <w:bookmarkEnd w:id="2933"/>
    <w:bookmarkStart w:name="z3000" w:id="2934"/>
    <w:p>
      <w:pPr>
        <w:spacing w:after="0"/>
        <w:ind w:left="0"/>
        <w:jc w:val="both"/>
      </w:pPr>
      <w:r>
        <w:rPr>
          <w:rFonts w:ascii="Times New Roman"/>
          <w:b w:val="false"/>
          <w:i w:val="false"/>
          <w:color w:val="000000"/>
          <w:sz w:val="28"/>
        </w:rPr>
        <w:t>
      9.7. Все материалы и Оборудование, находящиеся на Объекте, а также временные сооружения и выполненные работы считаются собственностью Заказчика и находятся в его распоряжении до разрешения финансовых разбирательств, связанных с расторжением Договора, если Договор расторгается по причине существенного нарушения условий Договора Подрядчиком.</w:t>
      </w:r>
    </w:p>
    <w:bookmarkEnd w:id="2934"/>
    <w:bookmarkStart w:name="z3001" w:id="2935"/>
    <w:p>
      <w:pPr>
        <w:spacing w:after="0"/>
        <w:ind w:left="0"/>
        <w:jc w:val="left"/>
      </w:pPr>
      <w:r>
        <w:rPr>
          <w:rFonts w:ascii="Times New Roman"/>
          <w:b/>
          <w:i w:val="false"/>
          <w:color w:val="000000"/>
        </w:rPr>
        <w:t xml:space="preserve"> 10. Уведомление</w:t>
      </w:r>
    </w:p>
    <w:bookmarkEnd w:id="2935"/>
    <w:bookmarkStart w:name="z3002" w:id="2936"/>
    <w:p>
      <w:pPr>
        <w:spacing w:after="0"/>
        <w:ind w:left="0"/>
        <w:jc w:val="both"/>
      </w:pPr>
      <w:r>
        <w:rPr>
          <w:rFonts w:ascii="Times New Roman"/>
          <w:b w:val="false"/>
          <w:i w:val="false"/>
          <w:color w:val="000000"/>
          <w:sz w:val="28"/>
        </w:rPr>
        <w:t>
      10.1. Любое уведомление, которое одна сторона направляет другой стороне в соответствии с Договором, высылается оплаченным заказным письмом или по телеграфу, телексу, факсу, телефаксу, электронной почте либо посредством веб-портала.</w:t>
      </w:r>
    </w:p>
    <w:bookmarkEnd w:id="2936"/>
    <w:bookmarkStart w:name="z3003" w:id="2937"/>
    <w:p>
      <w:pPr>
        <w:spacing w:after="0"/>
        <w:ind w:left="0"/>
        <w:jc w:val="both"/>
      </w:pPr>
      <w:r>
        <w:rPr>
          <w:rFonts w:ascii="Times New Roman"/>
          <w:b w:val="false"/>
          <w:i w:val="false"/>
          <w:color w:val="000000"/>
          <w:sz w:val="28"/>
        </w:rPr>
        <w:t>
      10.2. 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p>
    <w:bookmarkEnd w:id="2937"/>
    <w:bookmarkStart w:name="z3004" w:id="2938"/>
    <w:p>
      <w:pPr>
        <w:spacing w:after="0"/>
        <w:ind w:left="0"/>
        <w:jc w:val="left"/>
      </w:pPr>
      <w:r>
        <w:rPr>
          <w:rFonts w:ascii="Times New Roman"/>
          <w:b/>
          <w:i w:val="false"/>
          <w:color w:val="000000"/>
        </w:rPr>
        <w:t xml:space="preserve"> 11. Форс-мажор</w:t>
      </w:r>
    </w:p>
    <w:bookmarkEnd w:id="2938"/>
    <w:bookmarkStart w:name="z3005" w:id="2939"/>
    <w:p>
      <w:pPr>
        <w:spacing w:after="0"/>
        <w:ind w:left="0"/>
        <w:jc w:val="both"/>
      </w:pPr>
      <w:r>
        <w:rPr>
          <w:rFonts w:ascii="Times New Roman"/>
          <w:b w:val="false"/>
          <w:i w:val="false"/>
          <w:color w:val="000000"/>
          <w:sz w:val="28"/>
        </w:rPr>
        <w:t>
      11.1. В случае возникновения форс-мажорных обстоятельств, к которым относятся стихийные бедствия, военные действия, эпидемии, крупномасштабные забастовки, вступление в силу законодательных и правительственных актов, прямо или косвенно запрещающих, а также препятствующих исполнению сторонами обязательств по настоящему Договору, они освобождаются от ответственности за неисполнение взятых на себя обязательств. При этом сторона должна незамедлительно письменно уведомить о наступлении форс-мажора. В противном случае сторона не вправе ссылаться на данное обстоятельство.</w:t>
      </w:r>
    </w:p>
    <w:bookmarkEnd w:id="2939"/>
    <w:bookmarkStart w:name="z3006" w:id="2940"/>
    <w:p>
      <w:pPr>
        <w:spacing w:after="0"/>
        <w:ind w:left="0"/>
        <w:jc w:val="both"/>
      </w:pPr>
      <w:r>
        <w:rPr>
          <w:rFonts w:ascii="Times New Roman"/>
          <w:b w:val="false"/>
          <w:i w:val="false"/>
          <w:color w:val="000000"/>
          <w:sz w:val="28"/>
        </w:rPr>
        <w:t>
      11.2. Сторона, понесшая убытки из-за невыполнения другой стороной своих обязательств при форс-мажорных обстоятельствах, имеет право получить от нее документальное подтверждение о масштабах этих событий, а также об их влиянии на ее деятельность, подтвержденное компетентными органами и организациями.</w:t>
      </w:r>
    </w:p>
    <w:bookmarkEnd w:id="2940"/>
    <w:bookmarkStart w:name="z3007" w:id="2941"/>
    <w:p>
      <w:pPr>
        <w:spacing w:after="0"/>
        <w:ind w:left="0"/>
        <w:jc w:val="both"/>
      </w:pPr>
      <w:r>
        <w:rPr>
          <w:rFonts w:ascii="Times New Roman"/>
          <w:b w:val="false"/>
          <w:i w:val="false"/>
          <w:color w:val="000000"/>
          <w:sz w:val="28"/>
        </w:rPr>
        <w:t>
      11.3. В случае форс-мажора Заказчик сообщает о приостановке Договора. Подрядчик/Исполнитель в кратчайшие сроки после получения уведомления о приостановке обеспечивает приостановление Работ.</w:t>
      </w:r>
    </w:p>
    <w:bookmarkEnd w:id="2941"/>
    <w:bookmarkStart w:name="z3008" w:id="2942"/>
    <w:p>
      <w:pPr>
        <w:spacing w:after="0"/>
        <w:ind w:left="0"/>
        <w:jc w:val="both"/>
      </w:pPr>
      <w:r>
        <w:rPr>
          <w:rFonts w:ascii="Times New Roman"/>
          <w:b w:val="false"/>
          <w:i w:val="false"/>
          <w:color w:val="000000"/>
          <w:sz w:val="28"/>
        </w:rPr>
        <w:t>
      11.4. Если форс-мажорное обстоятельство срывает выполнение Договора, Заказчик удостоверяет приостановку Договора. Подрядчик в кратчайшие сроки после получения уведомления о приостановке обеспечивает консервацию Объекта и останавливает работы. Заказчик производит оплату Подрядчику за весь объем работ, выполненных до даты остановки Объекта и за работы, связанные с консервацией Объекта.</w:t>
      </w:r>
    </w:p>
    <w:bookmarkEnd w:id="2942"/>
    <w:bookmarkStart w:name="z3009" w:id="2943"/>
    <w:p>
      <w:pPr>
        <w:spacing w:after="0"/>
        <w:ind w:left="0"/>
        <w:jc w:val="left"/>
      </w:pPr>
      <w:r>
        <w:rPr>
          <w:rFonts w:ascii="Times New Roman"/>
          <w:b/>
          <w:i w:val="false"/>
          <w:color w:val="000000"/>
        </w:rPr>
        <w:t xml:space="preserve"> 12. Решение спорных вопросов</w:t>
      </w:r>
    </w:p>
    <w:bookmarkEnd w:id="2943"/>
    <w:bookmarkStart w:name="z3010" w:id="2944"/>
    <w:p>
      <w:pPr>
        <w:spacing w:after="0"/>
        <w:ind w:left="0"/>
        <w:jc w:val="both"/>
      </w:pPr>
      <w:r>
        <w:rPr>
          <w:rFonts w:ascii="Times New Roman"/>
          <w:b w:val="false"/>
          <w:i w:val="false"/>
          <w:color w:val="000000"/>
          <w:sz w:val="28"/>
        </w:rPr>
        <w:t>
      12.1. Заказчик и Подрядчик/Исполнитель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w:t>
      </w:r>
    </w:p>
    <w:bookmarkEnd w:id="2944"/>
    <w:bookmarkStart w:name="z3011" w:id="2945"/>
    <w:p>
      <w:pPr>
        <w:spacing w:after="0"/>
        <w:ind w:left="0"/>
        <w:jc w:val="both"/>
      </w:pPr>
      <w:r>
        <w:rPr>
          <w:rFonts w:ascii="Times New Roman"/>
          <w:b w:val="false"/>
          <w:i w:val="false"/>
          <w:color w:val="000000"/>
          <w:sz w:val="28"/>
        </w:rPr>
        <w:t>
      12.2. Если после таких переговоров Заказчик и Подрядчик/Исполнитель не могут разрешить спор по Договору, любая из сторон может потребовать решения этого вопроса в соответствии с законодательством Республики Казахстан.</w:t>
      </w:r>
    </w:p>
    <w:bookmarkEnd w:id="2945"/>
    <w:bookmarkStart w:name="z3012" w:id="2946"/>
    <w:p>
      <w:pPr>
        <w:spacing w:after="0"/>
        <w:ind w:left="0"/>
        <w:jc w:val="left"/>
      </w:pPr>
      <w:r>
        <w:rPr>
          <w:rFonts w:ascii="Times New Roman"/>
          <w:b/>
          <w:i w:val="false"/>
          <w:color w:val="000000"/>
        </w:rPr>
        <w:t xml:space="preserve"> 13. Противодействие коррупции</w:t>
      </w:r>
    </w:p>
    <w:bookmarkEnd w:id="2946"/>
    <w:bookmarkStart w:name="z3013" w:id="2947"/>
    <w:p>
      <w:pPr>
        <w:spacing w:after="0"/>
        <w:ind w:left="0"/>
        <w:jc w:val="both"/>
      </w:pPr>
      <w:r>
        <w:rPr>
          <w:rFonts w:ascii="Times New Roman"/>
          <w:b w:val="false"/>
          <w:i w:val="false"/>
          <w:color w:val="000000"/>
          <w:sz w:val="28"/>
        </w:rPr>
        <w:t>
      13.1. При исполнении своих обязательств по настоящему Договору, Стороны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bookmarkEnd w:id="2947"/>
    <w:bookmarkStart w:name="z3014" w:id="2948"/>
    <w:p>
      <w:pPr>
        <w:spacing w:after="0"/>
        <w:ind w:left="0"/>
        <w:jc w:val="both"/>
      </w:pPr>
      <w:r>
        <w:rPr>
          <w:rFonts w:ascii="Times New Roman"/>
          <w:b w:val="false"/>
          <w:i w:val="false"/>
          <w:color w:val="000000"/>
          <w:sz w:val="28"/>
        </w:rPr>
        <w:t>
      13.2. При исполнении своих обязательств по настоящему Договору, Стороны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bookmarkEnd w:id="2948"/>
    <w:bookmarkStart w:name="z3015" w:id="2949"/>
    <w:p>
      <w:pPr>
        <w:spacing w:after="0"/>
        <w:ind w:left="0"/>
        <w:jc w:val="both"/>
      </w:pPr>
      <w:r>
        <w:rPr>
          <w:rFonts w:ascii="Times New Roman"/>
          <w:b w:val="false"/>
          <w:i w:val="false"/>
          <w:color w:val="000000"/>
          <w:sz w:val="28"/>
        </w:rPr>
        <w:t>
      13.3. Каждая из Сторон настоящего Договора отказывается от стимулирования каким-либо образом представителей другой Стороны, в том числе путем предоставления денежных сумм, подарков, безвозмездного выполнения в их адрес работ (услуг) и другими способами, ставящего работника в определенную зависимость, и направленными на обеспечение выполнения этим работником каких-либо действий в пользу стимулирующей его Стороны.</w:t>
      </w:r>
    </w:p>
    <w:bookmarkEnd w:id="2949"/>
    <w:bookmarkStart w:name="z3016" w:id="2950"/>
    <w:p>
      <w:pPr>
        <w:spacing w:after="0"/>
        <w:ind w:left="0"/>
        <w:jc w:val="both"/>
      </w:pPr>
      <w:r>
        <w:rPr>
          <w:rFonts w:ascii="Times New Roman"/>
          <w:b w:val="false"/>
          <w:i w:val="false"/>
          <w:color w:val="000000"/>
          <w:sz w:val="28"/>
        </w:rPr>
        <w:t>
      13.4.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w:t>
      </w:r>
    </w:p>
    <w:bookmarkEnd w:id="2950"/>
    <w:bookmarkStart w:name="z3017" w:id="2951"/>
    <w:p>
      <w:pPr>
        <w:spacing w:after="0"/>
        <w:ind w:left="0"/>
        <w:jc w:val="both"/>
      </w:pPr>
      <w:r>
        <w:rPr>
          <w:rFonts w:ascii="Times New Roman"/>
          <w:b w:val="false"/>
          <w:i w:val="false"/>
          <w:color w:val="000000"/>
          <w:sz w:val="28"/>
        </w:rPr>
        <w:t>
      13.5.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bookmarkEnd w:id="2951"/>
    <w:bookmarkStart w:name="z3018" w:id="2952"/>
    <w:p>
      <w:pPr>
        <w:spacing w:after="0"/>
        <w:ind w:left="0"/>
        <w:jc w:val="both"/>
      </w:pPr>
      <w:r>
        <w:rPr>
          <w:rFonts w:ascii="Times New Roman"/>
          <w:b w:val="false"/>
          <w:i w:val="false"/>
          <w:color w:val="000000"/>
          <w:sz w:val="28"/>
        </w:rPr>
        <w:t>
      13.6. 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Стороны обязуются обеспечить реализацию процедур по проведению проверок в целях предотвращения рисков вовлечения Сторон в коррупционную деятельность.</w:t>
      </w:r>
    </w:p>
    <w:bookmarkEnd w:id="2952"/>
    <w:bookmarkStart w:name="z3019" w:id="2953"/>
    <w:p>
      <w:pPr>
        <w:spacing w:after="0"/>
        <w:ind w:left="0"/>
        <w:jc w:val="left"/>
      </w:pPr>
      <w:r>
        <w:rPr>
          <w:rFonts w:ascii="Times New Roman"/>
          <w:b/>
          <w:i w:val="false"/>
          <w:color w:val="000000"/>
        </w:rPr>
        <w:t xml:space="preserve"> 14. Прочие условия</w:t>
      </w:r>
    </w:p>
    <w:bookmarkEnd w:id="2953"/>
    <w:bookmarkStart w:name="z3020" w:id="2954"/>
    <w:p>
      <w:pPr>
        <w:spacing w:after="0"/>
        <w:ind w:left="0"/>
        <w:jc w:val="both"/>
      </w:pPr>
      <w:r>
        <w:rPr>
          <w:rFonts w:ascii="Times New Roman"/>
          <w:b w:val="false"/>
          <w:i w:val="false"/>
          <w:color w:val="000000"/>
          <w:sz w:val="28"/>
        </w:rPr>
        <w:t>
      14.1. Налоги и другие обязательные платежи в бюджет подлежат уплате в соответствии с налоговым и таможенным законодательствами Республики Казахстан.</w:t>
      </w:r>
    </w:p>
    <w:bookmarkEnd w:id="2954"/>
    <w:bookmarkStart w:name="z3021" w:id="2955"/>
    <w:p>
      <w:pPr>
        <w:spacing w:after="0"/>
        <w:ind w:left="0"/>
        <w:jc w:val="both"/>
      </w:pPr>
      <w:r>
        <w:rPr>
          <w:rFonts w:ascii="Times New Roman"/>
          <w:b w:val="false"/>
          <w:i w:val="false"/>
          <w:color w:val="000000"/>
          <w:sz w:val="28"/>
        </w:rPr>
        <w:t>
      14.2. Любые изменения и дополнения к Договору совершаются в той же форме, что и заключение Договора.</w:t>
      </w:r>
    </w:p>
    <w:bookmarkEnd w:id="2955"/>
    <w:bookmarkStart w:name="z3022" w:id="2956"/>
    <w:p>
      <w:pPr>
        <w:spacing w:after="0"/>
        <w:ind w:left="0"/>
        <w:jc w:val="both"/>
      </w:pPr>
      <w:r>
        <w:rPr>
          <w:rFonts w:ascii="Times New Roman"/>
          <w:b w:val="false"/>
          <w:i w:val="false"/>
          <w:color w:val="000000"/>
          <w:sz w:val="28"/>
        </w:rPr>
        <w:t>
      14.3. Внесение изменения в заключенный Договор при условии неизменности качества и других условий, явившихся основой для выбора</w:t>
      </w:r>
    </w:p>
    <w:bookmarkEnd w:id="2956"/>
    <w:bookmarkStart w:name="z3023" w:id="2957"/>
    <w:p>
      <w:pPr>
        <w:spacing w:after="0"/>
        <w:ind w:left="0"/>
        <w:jc w:val="both"/>
      </w:pPr>
      <w:r>
        <w:rPr>
          <w:rFonts w:ascii="Times New Roman"/>
          <w:b w:val="false"/>
          <w:i w:val="false"/>
          <w:color w:val="000000"/>
          <w:sz w:val="28"/>
        </w:rPr>
        <w:t>
      1) по взаимному согласию сторон в части уменьшения цены на работы и соответственно суммы договора;</w:t>
      </w:r>
    </w:p>
    <w:bookmarkEnd w:id="2957"/>
    <w:bookmarkStart w:name="z3024" w:id="2958"/>
    <w:p>
      <w:pPr>
        <w:spacing w:after="0"/>
        <w:ind w:left="0"/>
        <w:jc w:val="both"/>
      </w:pPr>
      <w:r>
        <w:rPr>
          <w:rFonts w:ascii="Times New Roman"/>
          <w:b w:val="false"/>
          <w:i w:val="false"/>
          <w:color w:val="000000"/>
          <w:sz w:val="28"/>
        </w:rPr>
        <w:t>
      2) в части увеличения цены на работы и соответственно суммы (долгосрочного) договора, связанного со значительным снижением курса национальной валюты Республики Казахстан, в период с даты начала исполнения и до даты окончания исполнения договора, предусмотренных в договоре.</w:t>
      </w:r>
    </w:p>
    <w:bookmarkEnd w:id="2958"/>
    <w:bookmarkStart w:name="z3025" w:id="2959"/>
    <w:p>
      <w:pPr>
        <w:spacing w:after="0"/>
        <w:ind w:left="0"/>
        <w:jc w:val="both"/>
      </w:pPr>
      <w:r>
        <w:rPr>
          <w:rFonts w:ascii="Times New Roman"/>
          <w:b w:val="false"/>
          <w:i w:val="false"/>
          <w:color w:val="000000"/>
          <w:sz w:val="28"/>
        </w:rPr>
        <w:t>
      Такое изменение заключенного договора осуществляется в пределах сумм, предусмотренных для приобретения данных работ в плане закупок не более одного раза в год, а в долгосрочный договор не более двух раз в год.</w:t>
      </w:r>
    </w:p>
    <w:bookmarkEnd w:id="2959"/>
    <w:bookmarkStart w:name="z3026" w:id="2960"/>
    <w:p>
      <w:pPr>
        <w:spacing w:after="0"/>
        <w:ind w:left="0"/>
        <w:jc w:val="both"/>
      </w:pPr>
      <w:r>
        <w:rPr>
          <w:rFonts w:ascii="Times New Roman"/>
          <w:b w:val="false"/>
          <w:i w:val="false"/>
          <w:color w:val="000000"/>
          <w:sz w:val="28"/>
        </w:rPr>
        <w:t>
      При этом поставщик предоставляет заказчику обоснование необходимости увеличения цены (долгосрочного) договора с указанием детальной калькуляции затрат на производство и (или) факторов, влияющих на увеличение затрат на выполнение работ на часть невыполненного объема договора с приложением подтверждающих документов;</w:t>
      </w:r>
    </w:p>
    <w:bookmarkEnd w:id="2960"/>
    <w:bookmarkStart w:name="z3027" w:id="2961"/>
    <w:p>
      <w:pPr>
        <w:spacing w:after="0"/>
        <w:ind w:left="0"/>
        <w:jc w:val="both"/>
      </w:pPr>
      <w:r>
        <w:rPr>
          <w:rFonts w:ascii="Times New Roman"/>
          <w:b w:val="false"/>
          <w:i w:val="false"/>
          <w:color w:val="000000"/>
          <w:sz w:val="28"/>
        </w:rPr>
        <w:t>
      3) в части уменьшения или увеличения суммы договора, а также в части соответствующего изменения сроков исполнения договора, в случае внесения соответствующих изменений в проектно-сметную документацию, прошедшую вневедомственную экспертизу, и в план закупок;</w:t>
      </w:r>
    </w:p>
    <w:bookmarkEnd w:id="2961"/>
    <w:bookmarkStart w:name="z3028" w:id="2962"/>
    <w:p>
      <w:pPr>
        <w:spacing w:after="0"/>
        <w:ind w:left="0"/>
        <w:jc w:val="both"/>
      </w:pPr>
      <w:r>
        <w:rPr>
          <w:rFonts w:ascii="Times New Roman"/>
          <w:b w:val="false"/>
          <w:i w:val="false"/>
          <w:color w:val="000000"/>
          <w:sz w:val="28"/>
        </w:rPr>
        <w:t>
      4) в части уменьшения либо увеличения суммы договора на сумму и объем, не превышающих первоначально запланированных в плане закупок, связанной с уменьшением либо обоснованным увеличением потребности в объеме работ, за исключением работ, указанных в подпункте 3) настоящего пункта, услуг, а также в части соответствующего изменения сроков исполнения договора, при условии неизменности цены за работы указанных в заключенном договоре. Такое изменение заключенного договора осуществляется в пределах сложившейся экономии по данной закупке;</w:t>
      </w:r>
    </w:p>
    <w:bookmarkEnd w:id="2962"/>
    <w:bookmarkStart w:name="z3029" w:id="2963"/>
    <w:p>
      <w:pPr>
        <w:spacing w:after="0"/>
        <w:ind w:left="0"/>
        <w:jc w:val="both"/>
      </w:pPr>
      <w:r>
        <w:rPr>
          <w:rFonts w:ascii="Times New Roman"/>
          <w:b w:val="false"/>
          <w:i w:val="false"/>
          <w:color w:val="000000"/>
          <w:sz w:val="28"/>
        </w:rPr>
        <w:t>
      5) в случае, если поставщик в процессе исполнения заключенного с ним договора предложил при условии неизменности цены за единицу более лучшие качественные и (или) технические характеристики либо сроки и (или) условия выполнения работ являющегося предметом заключенного с ним договора;</w:t>
      </w:r>
    </w:p>
    <w:bookmarkEnd w:id="2963"/>
    <w:bookmarkStart w:name="z3030" w:id="2964"/>
    <w:p>
      <w:pPr>
        <w:spacing w:after="0"/>
        <w:ind w:left="0"/>
        <w:jc w:val="both"/>
      </w:pPr>
      <w:r>
        <w:rPr>
          <w:rFonts w:ascii="Times New Roman"/>
          <w:b w:val="false"/>
          <w:i w:val="false"/>
          <w:color w:val="000000"/>
          <w:sz w:val="28"/>
        </w:rPr>
        <w:t>
      6) в части уменьшения или увеличения суммы договора, связанной с изменением цен, тарифов, сборов и платежей, установленных законодательством Республики Казахстан. Такое изменение заключенного договора осуществляется в пределах сумм, предусмотренных для приобретения данных работ в плане закупок;</w:t>
      </w:r>
    </w:p>
    <w:bookmarkEnd w:id="2964"/>
    <w:bookmarkStart w:name="z3031" w:id="2965"/>
    <w:p>
      <w:pPr>
        <w:spacing w:after="0"/>
        <w:ind w:left="0"/>
        <w:jc w:val="both"/>
      </w:pPr>
      <w:r>
        <w:rPr>
          <w:rFonts w:ascii="Times New Roman"/>
          <w:b w:val="false"/>
          <w:i w:val="false"/>
          <w:color w:val="000000"/>
          <w:sz w:val="28"/>
        </w:rPr>
        <w:t>
      7) в части изменения срока исполнения договора по работам в случае возбуждения уголовного дела, связанного с исполнением договора, в отношении работника заказчика и (или) поставщика;</w:t>
      </w:r>
    </w:p>
    <w:bookmarkEnd w:id="2965"/>
    <w:bookmarkStart w:name="z3032" w:id="2966"/>
    <w:p>
      <w:pPr>
        <w:spacing w:after="0"/>
        <w:ind w:left="0"/>
        <w:jc w:val="both"/>
      </w:pPr>
      <w:r>
        <w:rPr>
          <w:rFonts w:ascii="Times New Roman"/>
          <w:b w:val="false"/>
          <w:i w:val="false"/>
          <w:color w:val="000000"/>
          <w:sz w:val="28"/>
        </w:rPr>
        <w:t>
      8) в части изменения сроков исполнения договора о закупках работ в случае изменения финансирования по годам при условии неизменности суммы заключенного договора или уменьшения сметной стоимости выполнения работ или оказания услуг и внесения соответствующих изменений в проектно-сметную документацию, в последующем прошедшую экспертизу в соответствии с законодательством Республики Казахстан.</w:t>
      </w:r>
    </w:p>
    <w:bookmarkEnd w:id="2966"/>
    <w:bookmarkStart w:name="z3033" w:id="2967"/>
    <w:p>
      <w:pPr>
        <w:spacing w:after="0"/>
        <w:ind w:left="0"/>
        <w:jc w:val="both"/>
      </w:pPr>
      <w:r>
        <w:rPr>
          <w:rFonts w:ascii="Times New Roman"/>
          <w:b w:val="false"/>
          <w:i w:val="false"/>
          <w:color w:val="000000"/>
          <w:sz w:val="28"/>
        </w:rPr>
        <w:t>
      14.4. Передача обязанностей одной из Сторон по Договору осуществляется только с письменного согласия другой Стороны.</w:t>
      </w:r>
    </w:p>
    <w:bookmarkEnd w:id="2967"/>
    <w:bookmarkStart w:name="z3034" w:id="2968"/>
    <w:p>
      <w:pPr>
        <w:spacing w:after="0"/>
        <w:ind w:left="0"/>
        <w:jc w:val="both"/>
      </w:pPr>
      <w:r>
        <w:rPr>
          <w:rFonts w:ascii="Times New Roman"/>
          <w:b w:val="false"/>
          <w:i w:val="false"/>
          <w:color w:val="000000"/>
          <w:sz w:val="28"/>
        </w:rPr>
        <w:t>
      14.5. Договор составлен на казахском и русском языке, имеющих одинаковую юридическую силу, заключенный посредством веб-портала.</w:t>
      </w:r>
    </w:p>
    <w:bookmarkEnd w:id="2968"/>
    <w:bookmarkStart w:name="z3035" w:id="2969"/>
    <w:p>
      <w:pPr>
        <w:spacing w:after="0"/>
        <w:ind w:left="0"/>
        <w:jc w:val="both"/>
      </w:pPr>
      <w:r>
        <w:rPr>
          <w:rFonts w:ascii="Times New Roman"/>
          <w:b w:val="false"/>
          <w:i w:val="false"/>
          <w:color w:val="000000"/>
          <w:sz w:val="28"/>
        </w:rPr>
        <w:t>
      14.6. В части, неурегулированной Договором, Стороны руководствуются законодательством Республики Казахстан.</w:t>
      </w:r>
    </w:p>
    <w:bookmarkEnd w:id="2969"/>
    <w:bookmarkStart w:name="z3036" w:id="2970"/>
    <w:p>
      <w:pPr>
        <w:spacing w:after="0"/>
        <w:ind w:left="0"/>
        <w:jc w:val="both"/>
      </w:pPr>
      <w:r>
        <w:rPr>
          <w:rFonts w:ascii="Times New Roman"/>
          <w:b w:val="false"/>
          <w:i w:val="false"/>
          <w:color w:val="000000"/>
          <w:sz w:val="28"/>
        </w:rPr>
        <w:t>
      &lt;N. Новый пункт&gt;</w:t>
      </w:r>
    </w:p>
    <w:bookmarkEnd w:id="2970"/>
    <w:bookmarkStart w:name="z3037" w:id="2971"/>
    <w:p>
      <w:pPr>
        <w:spacing w:after="0"/>
        <w:ind w:left="0"/>
        <w:jc w:val="left"/>
      </w:pPr>
      <w:r>
        <w:rPr>
          <w:rFonts w:ascii="Times New Roman"/>
          <w:b/>
          <w:i w:val="false"/>
          <w:color w:val="000000"/>
        </w:rPr>
        <w:t xml:space="preserve"> 15. Реквизиты Сторон</w:t>
      </w:r>
    </w:p>
    <w:bookmarkEnd w:id="297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86"/>
        <w:gridCol w:w="6314"/>
      </w:tblGrid>
      <w:tr>
        <w:trPr>
          <w:trHeight w:val="30" w:hRule="atLeast"/>
        </w:trPr>
        <w:tc>
          <w:tcPr>
            <w:tcW w:w="5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Заказчик</w:t>
            </w:r>
          </w:p>
        </w:tc>
        <w:tc>
          <w:tcPr>
            <w:tcW w:w="6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Поставщик</w:t>
            </w:r>
          </w:p>
        </w:tc>
      </w:tr>
      <w:tr>
        <w:trPr>
          <w:trHeight w:val="30" w:hRule="atLeast"/>
        </w:trPr>
        <w:tc>
          <w:tcPr>
            <w:tcW w:w="5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&lt;полное наименование Заказчика&gt;&lt;Полный юридический адрес Заказчика&gt;БИН &lt;БИН Заказчика&gt;БИК &lt;БИК Заказчика&gt;ИИК &lt;ИИК Заказчика&gt;&lt;Наименование банка&gt;Тел.: &lt;телефон Заказчика&gt;&lt;должность Заказчика&gt;&lt;ФИО Заказчика&gt;:</w:t>
            </w:r>
          </w:p>
        </w:tc>
        <w:tc>
          <w:tcPr>
            <w:tcW w:w="6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&lt;полное наименование Поставщика&gt;&lt;Полный юридический адрес Поставщика&gt;БИН/ИНН/УНП &lt;БИН/ИНН/УНП Поставщика&gt;БИК &lt;БИК Поставщика&gt;ИИК &lt;ИИК Поставщика&gt;&lt;Наименование банка&gt;Тел.: &lt;телефон Поставщика&gt;&lt;должность Поставщика&gt;&lt;ФИО Поставщика&gt;</w:t>
            </w:r>
          </w:p>
        </w:tc>
      </w:tr>
    </w:tbl>
    <w:p>
      <w:pPr>
        <w:spacing w:after="0"/>
        <w:ind w:left="0"/>
        <w:jc w:val="both"/>
      </w:pPr>
      <w:bookmarkStart w:name="z3038" w:id="2972"/>
      <w:r>
        <w:rPr>
          <w:rFonts w:ascii="Times New Roman"/>
          <w:b w:val="false"/>
          <w:i w:val="false"/>
          <w:color w:val="000000"/>
          <w:sz w:val="28"/>
        </w:rPr>
        <w:t>
      Расшифровка аббревиатур:</w:t>
      </w:r>
    </w:p>
    <w:bookmarkEnd w:id="2972"/>
    <w:p>
      <w:pPr>
        <w:spacing w:after="0"/>
        <w:ind w:left="0"/>
        <w:jc w:val="both"/>
      </w:pPr>
      <w:r>
        <w:rPr>
          <w:rFonts w:ascii="Times New Roman"/>
          <w:b w:val="false"/>
          <w:i w:val="false"/>
          <w:color w:val="000000"/>
          <w:sz w:val="28"/>
        </w:rPr>
        <w:t>БИН – бизнес-идентификационный номер;</w:t>
      </w:r>
    </w:p>
    <w:p>
      <w:pPr>
        <w:spacing w:after="0"/>
        <w:ind w:left="0"/>
        <w:jc w:val="both"/>
      </w:pPr>
      <w:r>
        <w:rPr>
          <w:rFonts w:ascii="Times New Roman"/>
          <w:b w:val="false"/>
          <w:i w:val="false"/>
          <w:color w:val="000000"/>
          <w:sz w:val="28"/>
        </w:rPr>
        <w:t>БИК – банковский идентификационный код;</w:t>
      </w:r>
    </w:p>
    <w:p>
      <w:pPr>
        <w:spacing w:after="0"/>
        <w:ind w:left="0"/>
        <w:jc w:val="both"/>
      </w:pPr>
      <w:r>
        <w:rPr>
          <w:rFonts w:ascii="Times New Roman"/>
          <w:b w:val="false"/>
          <w:i w:val="false"/>
          <w:color w:val="000000"/>
          <w:sz w:val="28"/>
        </w:rPr>
        <w:t>ИИК – индивидуальный идентификационный код;</w:t>
      </w:r>
    </w:p>
    <w:p>
      <w:pPr>
        <w:spacing w:after="0"/>
        <w:ind w:left="0"/>
        <w:jc w:val="both"/>
      </w:pPr>
      <w:r>
        <w:rPr>
          <w:rFonts w:ascii="Times New Roman"/>
          <w:b w:val="false"/>
          <w:i w:val="false"/>
          <w:color w:val="000000"/>
          <w:sz w:val="28"/>
        </w:rPr>
        <w:t>ИИН – индивидуальный идентификационный номер;</w:t>
      </w:r>
    </w:p>
    <w:p>
      <w:pPr>
        <w:spacing w:after="0"/>
        <w:ind w:left="0"/>
        <w:jc w:val="both"/>
      </w:pPr>
      <w:r>
        <w:rPr>
          <w:rFonts w:ascii="Times New Roman"/>
          <w:b w:val="false"/>
          <w:i w:val="false"/>
          <w:color w:val="000000"/>
          <w:sz w:val="28"/>
        </w:rPr>
        <w:t>ИНН – идентификационный номер налогоплательщика;</w:t>
      </w:r>
    </w:p>
    <w:p>
      <w:pPr>
        <w:spacing w:after="0"/>
        <w:ind w:left="0"/>
        <w:jc w:val="both"/>
      </w:pPr>
      <w:r>
        <w:rPr>
          <w:rFonts w:ascii="Times New Roman"/>
          <w:b w:val="false"/>
          <w:i w:val="false"/>
          <w:color w:val="000000"/>
          <w:sz w:val="28"/>
        </w:rPr>
        <w:t>УНП – учетный номер плательщика;</w:t>
      </w:r>
    </w:p>
    <w:p>
      <w:pPr>
        <w:spacing w:after="0"/>
        <w:ind w:left="0"/>
        <w:jc w:val="both"/>
      </w:pPr>
      <w:r>
        <w:rPr>
          <w:rFonts w:ascii="Times New Roman"/>
          <w:b w:val="false"/>
          <w:i w:val="false"/>
          <w:color w:val="000000"/>
          <w:sz w:val="28"/>
        </w:rPr>
        <w:t>НДС – налог на добавленную стоимость;</w:t>
      </w:r>
    </w:p>
    <w:p>
      <w:pPr>
        <w:spacing w:after="0"/>
        <w:ind w:left="0"/>
        <w:jc w:val="both"/>
      </w:pPr>
      <w:r>
        <w:rPr>
          <w:rFonts w:ascii="Times New Roman"/>
          <w:b w:val="false"/>
          <w:i w:val="false"/>
          <w:color w:val="000000"/>
          <w:sz w:val="28"/>
        </w:rPr>
        <w:t>Ф.И.О. – фамилия имя отчество (при наличии)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26</w:t>
            </w:r>
            <w:r>
              <w:br/>
            </w:r>
            <w:r>
              <w:rPr>
                <w:rFonts w:ascii="Times New Roman"/>
                <w:b w:val="false"/>
                <w:i w:val="false"/>
                <w:color w:val="000000"/>
                <w:sz w:val="20"/>
              </w:rPr>
              <w:t>к Правилам осуществления</w:t>
            </w:r>
            <w:r>
              <w:br/>
            </w:r>
            <w:r>
              <w:rPr>
                <w:rFonts w:ascii="Times New Roman"/>
                <w:b w:val="false"/>
                <w:i w:val="false"/>
                <w:color w:val="000000"/>
                <w:sz w:val="20"/>
              </w:rPr>
              <w:t>закупок отдельными субъектами</w:t>
            </w:r>
            <w:r>
              <w:br/>
            </w:r>
            <w:r>
              <w:rPr>
                <w:rFonts w:ascii="Times New Roman"/>
                <w:b w:val="false"/>
                <w:i w:val="false"/>
                <w:color w:val="000000"/>
                <w:sz w:val="20"/>
              </w:rPr>
              <w:t>квазигосударственного сектора,</w:t>
            </w:r>
            <w:r>
              <w:br/>
            </w:r>
            <w:r>
              <w:rPr>
                <w:rFonts w:ascii="Times New Roman"/>
                <w:b w:val="false"/>
                <w:i w:val="false"/>
                <w:color w:val="000000"/>
                <w:sz w:val="20"/>
              </w:rPr>
              <w:t>за исключением Фонда</w:t>
            </w:r>
            <w:r>
              <w:br/>
            </w:r>
            <w:r>
              <w:rPr>
                <w:rFonts w:ascii="Times New Roman"/>
                <w:b w:val="false"/>
                <w:i w:val="false"/>
                <w:color w:val="000000"/>
                <w:sz w:val="20"/>
              </w:rPr>
              <w:t>национального благосостояния</w:t>
            </w:r>
            <w:r>
              <w:br/>
            </w:r>
            <w:r>
              <w:rPr>
                <w:rFonts w:ascii="Times New Roman"/>
                <w:b w:val="false"/>
                <w:i w:val="false"/>
                <w:color w:val="000000"/>
                <w:sz w:val="20"/>
              </w:rPr>
              <w:t>и организаций Фонда</w:t>
            </w:r>
            <w:r>
              <w:br/>
            </w:r>
            <w:r>
              <w:rPr>
                <w:rFonts w:ascii="Times New Roman"/>
                <w:b w:val="false"/>
                <w:i w:val="false"/>
                <w:color w:val="000000"/>
                <w:sz w:val="20"/>
              </w:rPr>
              <w:t>национального благосостояния</w:t>
            </w:r>
          </w:p>
        </w:tc>
      </w:tr>
    </w:tbl>
    <w:bookmarkStart w:name="z3040" w:id="2973"/>
    <w:p>
      <w:pPr>
        <w:spacing w:after="0"/>
        <w:ind w:left="0"/>
        <w:jc w:val="left"/>
      </w:pPr>
      <w:r>
        <w:rPr>
          <w:rFonts w:ascii="Times New Roman"/>
          <w:b/>
          <w:i w:val="false"/>
          <w:color w:val="000000"/>
        </w:rPr>
        <w:t xml:space="preserve"> Договор о закупках услуг</w:t>
      </w:r>
    </w:p>
    <w:bookmarkEnd w:id="2973"/>
    <w:bookmarkStart w:name="z3041" w:id="2974"/>
    <w:p>
      <w:pPr>
        <w:spacing w:after="0"/>
        <w:ind w:left="0"/>
        <w:jc w:val="both"/>
      </w:pPr>
      <w:r>
        <w:rPr>
          <w:rFonts w:ascii="Times New Roman"/>
          <w:b w:val="false"/>
          <w:i w:val="false"/>
          <w:color w:val="000000"/>
          <w:sz w:val="28"/>
        </w:rPr>
        <w:t>
      &lt;Идентификационный номер&gt;</w:t>
      </w:r>
    </w:p>
    <w:bookmarkEnd w:id="2974"/>
    <w:bookmarkStart w:name="z3042" w:id="2975"/>
    <w:p>
      <w:pPr>
        <w:spacing w:after="0"/>
        <w:ind w:left="0"/>
        <w:jc w:val="both"/>
      </w:pPr>
      <w:r>
        <w:rPr>
          <w:rFonts w:ascii="Times New Roman"/>
          <w:b w:val="false"/>
          <w:i w:val="false"/>
          <w:color w:val="000000"/>
          <w:sz w:val="28"/>
        </w:rPr>
        <w:t>
      &lt;регион Заказчика&gt; № &lt;номер договора&gt;&lt;дата договора&gt;</w:t>
      </w:r>
    </w:p>
    <w:bookmarkEnd w:id="2975"/>
    <w:bookmarkStart w:name="z3043" w:id="2976"/>
    <w:p>
      <w:pPr>
        <w:spacing w:after="0"/>
        <w:ind w:left="0"/>
        <w:jc w:val="both"/>
      </w:pPr>
      <w:r>
        <w:rPr>
          <w:rFonts w:ascii="Times New Roman"/>
          <w:b w:val="false"/>
          <w:i w:val="false"/>
          <w:color w:val="000000"/>
          <w:sz w:val="28"/>
        </w:rPr>
        <w:t>
      &lt;полное наименование Заказчика&gt;, именуемый (ое)(ая) в дальнейшем "Заказчик", от лица которого выступает &lt;должность Заказчика&gt;&lt;ФИО Заказчика&gt;, действующий на основании &lt;основание Заказчика&gt;, с одной стороны и &lt;полное наименование Поставщика&gt;, именуемый (ое)(ая) в дальнейшем "Поставщик", от лица которого выступает &lt;должность Поставщика&gt;&lt;ФИО Поставщика&gt;, действующий на основании &lt;основание Поставщика&gt;, с другой стороны, далее совместно именуемые "Стороны", на основании Закона Республики Казахстан "О закупках отдельных субъектов квазигосударственного сектора" (далее – Закон) и итогов закупок способом &lt;способ закупки&gt; от &lt;дата итогов&gt; года № &lt;номер итогов&gt;, заключили настоящий договор о закупках услуг (далее – Договор) и пришли к соглашению о нижеследующем:</w:t>
      </w:r>
    </w:p>
    <w:bookmarkEnd w:id="2976"/>
    <w:bookmarkStart w:name="z3044" w:id="2977"/>
    <w:p>
      <w:pPr>
        <w:spacing w:after="0"/>
        <w:ind w:left="0"/>
        <w:jc w:val="left"/>
      </w:pPr>
      <w:r>
        <w:rPr>
          <w:rFonts w:ascii="Times New Roman"/>
          <w:b/>
          <w:i w:val="false"/>
          <w:color w:val="000000"/>
        </w:rPr>
        <w:t xml:space="preserve"> 1. Предмет Договора</w:t>
      </w:r>
    </w:p>
    <w:bookmarkEnd w:id="2977"/>
    <w:bookmarkStart w:name="z3045" w:id="2978"/>
    <w:p>
      <w:pPr>
        <w:spacing w:after="0"/>
        <w:ind w:left="0"/>
        <w:jc w:val="both"/>
      </w:pPr>
      <w:r>
        <w:rPr>
          <w:rFonts w:ascii="Times New Roman"/>
          <w:b w:val="false"/>
          <w:i w:val="false"/>
          <w:color w:val="000000"/>
          <w:sz w:val="28"/>
        </w:rPr>
        <w:t>
      1.1. Поставщик обязуется оказать Услугу(и) согласно условиям, требованиям и по ценам, указанным в приложениях к настоящему Договору, являющихся неотъемлемой его частью, а Заказчик обязуется принять оказанную(ые) Услугу(и) и оплатить за нее на условиях настоящего Договора при условии надлежащего исполнения Поставщиком своих обязательств по Договору:</w:t>
      </w:r>
    </w:p>
    <w:bookmarkEnd w:id="2978"/>
    <w:bookmarkStart w:name="z3046" w:id="2979"/>
    <w:p>
      <w:pPr>
        <w:spacing w:after="0"/>
        <w:ind w:left="0"/>
        <w:jc w:val="both"/>
      </w:pPr>
      <w:r>
        <w:rPr>
          <w:rFonts w:ascii="Times New Roman"/>
          <w:b w:val="false"/>
          <w:i w:val="false"/>
          <w:color w:val="000000"/>
          <w:sz w:val="28"/>
        </w:rPr>
        <w:t>
      1.2. Перечисленные ниже документы и условия, оговоренные в них, образуют данный Договор и считаются его неотъемлемой частью, а именно:</w:t>
      </w:r>
    </w:p>
    <w:bookmarkEnd w:id="2979"/>
    <w:bookmarkStart w:name="z3047" w:id="2980"/>
    <w:p>
      <w:pPr>
        <w:spacing w:after="0"/>
        <w:ind w:left="0"/>
        <w:jc w:val="both"/>
      </w:pPr>
      <w:r>
        <w:rPr>
          <w:rFonts w:ascii="Times New Roman"/>
          <w:b w:val="false"/>
          <w:i w:val="false"/>
          <w:color w:val="000000"/>
          <w:sz w:val="28"/>
        </w:rPr>
        <w:t>
      1) настоящий Договор;</w:t>
      </w:r>
    </w:p>
    <w:bookmarkEnd w:id="2980"/>
    <w:bookmarkStart w:name="z3048" w:id="2981"/>
    <w:p>
      <w:pPr>
        <w:spacing w:after="0"/>
        <w:ind w:left="0"/>
        <w:jc w:val="both"/>
      </w:pPr>
      <w:r>
        <w:rPr>
          <w:rFonts w:ascii="Times New Roman"/>
          <w:b w:val="false"/>
          <w:i w:val="false"/>
          <w:color w:val="000000"/>
          <w:sz w:val="28"/>
        </w:rPr>
        <w:t>
      2) условия оказания закупаемых услуг (приложение 1);</w:t>
      </w:r>
    </w:p>
    <w:bookmarkEnd w:id="2981"/>
    <w:bookmarkStart w:name="z3049" w:id="2982"/>
    <w:p>
      <w:pPr>
        <w:spacing w:after="0"/>
        <w:ind w:left="0"/>
        <w:jc w:val="both"/>
      </w:pPr>
      <w:r>
        <w:rPr>
          <w:rFonts w:ascii="Times New Roman"/>
          <w:b w:val="false"/>
          <w:i w:val="false"/>
          <w:color w:val="000000"/>
          <w:sz w:val="28"/>
        </w:rPr>
        <w:t>
      3) техническая спецификация (приложение 2).</w:t>
      </w:r>
    </w:p>
    <w:bookmarkEnd w:id="2982"/>
    <w:bookmarkStart w:name="z3050" w:id="2983"/>
    <w:p>
      <w:pPr>
        <w:spacing w:after="0"/>
        <w:ind w:left="0"/>
        <w:jc w:val="left"/>
      </w:pPr>
      <w:r>
        <w:rPr>
          <w:rFonts w:ascii="Times New Roman"/>
          <w:b/>
          <w:i w:val="false"/>
          <w:color w:val="000000"/>
        </w:rPr>
        <w:t xml:space="preserve"> 2. Сумма Договора и условия оплаты</w:t>
      </w:r>
    </w:p>
    <w:bookmarkEnd w:id="2983"/>
    <w:bookmarkStart w:name="z3051" w:id="2984"/>
    <w:p>
      <w:pPr>
        <w:spacing w:after="0"/>
        <w:ind w:left="0"/>
        <w:jc w:val="both"/>
      </w:pPr>
      <w:r>
        <w:rPr>
          <w:rFonts w:ascii="Times New Roman"/>
          <w:b w:val="false"/>
          <w:i w:val="false"/>
          <w:color w:val="000000"/>
          <w:sz w:val="28"/>
        </w:rPr>
        <w:t>
      2.1. Общая сумма Договора определяется Приложением № 1 к Договору и составляет &lt;сумма Договора&gt; (&lt;сумма прописью&gt;) тенге и включает все расходы, связанные с оказанием услуг, а также все налоги и сборы, предусмотренные законодательством Республики Казахстан, &lt;в том числе НДС &lt;сумма НДС&gt; тенге&gt; /&lt;без учета НДС&gt; (далее – сумма Договора).</w:t>
      </w:r>
    </w:p>
    <w:bookmarkEnd w:id="2984"/>
    <w:bookmarkStart w:name="z3052" w:id="2985"/>
    <w:p>
      <w:pPr>
        <w:spacing w:after="0"/>
        <w:ind w:left="0"/>
        <w:jc w:val="both"/>
      </w:pPr>
      <w:r>
        <w:rPr>
          <w:rFonts w:ascii="Times New Roman"/>
          <w:b w:val="false"/>
          <w:i w:val="false"/>
          <w:color w:val="000000"/>
          <w:sz w:val="28"/>
        </w:rPr>
        <w:t>
      2.2. Договор подлежит регистрации/не подлежит регистрации на &lt;____&gt; год.</w:t>
      </w:r>
    </w:p>
    <w:bookmarkEnd w:id="2985"/>
    <w:bookmarkStart w:name="z3053" w:id="2986"/>
    <w:p>
      <w:pPr>
        <w:spacing w:after="0"/>
        <w:ind w:left="0"/>
        <w:jc w:val="both"/>
      </w:pPr>
      <w:r>
        <w:rPr>
          <w:rFonts w:ascii="Times New Roman"/>
          <w:b w:val="false"/>
          <w:i w:val="false"/>
          <w:color w:val="000000"/>
          <w:sz w:val="28"/>
        </w:rPr>
        <w:t>
      2.2. Заказчик после вступления Договора в силу, производит авансовый платеж в размере согласно приложению 1 после внесения Поставщиком обеспечения исполнения Договора, обеспечения аванса и (или) суммы в соответствии с пунктом 151 настоящих Правил.</w:t>
      </w:r>
    </w:p>
    <w:bookmarkEnd w:id="2986"/>
    <w:bookmarkStart w:name="z3054" w:id="2987"/>
    <w:p>
      <w:pPr>
        <w:spacing w:after="0"/>
        <w:ind w:left="0"/>
        <w:jc w:val="both"/>
      </w:pPr>
      <w:r>
        <w:rPr>
          <w:rFonts w:ascii="Times New Roman"/>
          <w:b w:val="false"/>
          <w:i w:val="false"/>
          <w:color w:val="000000"/>
          <w:sz w:val="28"/>
        </w:rPr>
        <w:t>
      Оставшаяся сумма оплачивается Заказчиком путем перечисления денежных средств на расчетный счет Поставщика не позднее 30 (тридцати) календарных дней с даты подписания Сторонами акта оказанных услуг, с учетом пропорционального удержания ранее оплаченного аванса.</w:t>
      </w:r>
    </w:p>
    <w:bookmarkEnd w:id="2987"/>
    <w:bookmarkStart w:name="z3055" w:id="2988"/>
    <w:p>
      <w:pPr>
        <w:spacing w:after="0"/>
        <w:ind w:left="0"/>
        <w:jc w:val="both"/>
      </w:pPr>
      <w:r>
        <w:rPr>
          <w:rFonts w:ascii="Times New Roman"/>
          <w:b w:val="false"/>
          <w:i w:val="false"/>
          <w:color w:val="000000"/>
          <w:sz w:val="28"/>
        </w:rPr>
        <w:t>
      Оплата за оказанные Услуги производится Заказчиком путем перечисления денежных средств на расчетный счет Поставщика не позднее 30 (тридцати) календарных дней с даты подписания Сторонами акта оказанных Услуг.</w:t>
      </w:r>
    </w:p>
    <w:bookmarkEnd w:id="2988"/>
    <w:bookmarkStart w:name="z3056" w:id="2989"/>
    <w:p>
      <w:pPr>
        <w:spacing w:after="0"/>
        <w:ind w:left="0"/>
        <w:jc w:val="both"/>
      </w:pPr>
      <w:r>
        <w:rPr>
          <w:rFonts w:ascii="Times New Roman"/>
          <w:b w:val="false"/>
          <w:i w:val="false"/>
          <w:color w:val="000000"/>
          <w:sz w:val="28"/>
        </w:rPr>
        <w:t>
      2.3. Объем оказываемых услуг в количественном и стоимостном выражении оговорен в приложении 1 к Договору.</w:t>
      </w:r>
    </w:p>
    <w:bookmarkEnd w:id="2989"/>
    <w:bookmarkStart w:name="z3057" w:id="2990"/>
    <w:p>
      <w:pPr>
        <w:spacing w:after="0"/>
        <w:ind w:left="0"/>
        <w:jc w:val="both"/>
      </w:pPr>
      <w:r>
        <w:rPr>
          <w:rFonts w:ascii="Times New Roman"/>
          <w:b w:val="false"/>
          <w:i w:val="false"/>
          <w:color w:val="000000"/>
          <w:sz w:val="28"/>
        </w:rPr>
        <w:t>
      2.4. Необходимые документы, предшествующие оплате:</w:t>
      </w:r>
    </w:p>
    <w:bookmarkEnd w:id="2990"/>
    <w:bookmarkStart w:name="z3058" w:id="2991"/>
    <w:p>
      <w:pPr>
        <w:spacing w:after="0"/>
        <w:ind w:left="0"/>
        <w:jc w:val="both"/>
      </w:pPr>
      <w:r>
        <w:rPr>
          <w:rFonts w:ascii="Times New Roman"/>
          <w:b w:val="false"/>
          <w:i w:val="false"/>
          <w:color w:val="000000"/>
          <w:sz w:val="28"/>
        </w:rPr>
        <w:t>
      1) подписанный Договор;</w:t>
      </w:r>
    </w:p>
    <w:bookmarkEnd w:id="2991"/>
    <w:bookmarkStart w:name="z3059" w:id="2992"/>
    <w:p>
      <w:pPr>
        <w:spacing w:after="0"/>
        <w:ind w:left="0"/>
        <w:jc w:val="both"/>
      </w:pPr>
      <w:r>
        <w:rPr>
          <w:rFonts w:ascii="Times New Roman"/>
          <w:b w:val="false"/>
          <w:i w:val="false"/>
          <w:color w:val="000000"/>
          <w:sz w:val="28"/>
        </w:rPr>
        <w:t>
      2) акт(ы) оказанных услуг;</w:t>
      </w:r>
    </w:p>
    <w:bookmarkEnd w:id="2992"/>
    <w:bookmarkStart w:name="z3060" w:id="2993"/>
    <w:p>
      <w:pPr>
        <w:spacing w:after="0"/>
        <w:ind w:left="0"/>
        <w:jc w:val="both"/>
      </w:pPr>
      <w:r>
        <w:rPr>
          <w:rFonts w:ascii="Times New Roman"/>
          <w:b w:val="false"/>
          <w:i w:val="false"/>
          <w:color w:val="000000"/>
          <w:sz w:val="28"/>
        </w:rPr>
        <w:t>
      3) отчет о местном содержании в работах и услугах по форме согласно приложению 31 к настоящим Правилам;</w:t>
      </w:r>
    </w:p>
    <w:bookmarkEnd w:id="2993"/>
    <w:bookmarkStart w:name="z3061" w:id="2994"/>
    <w:p>
      <w:pPr>
        <w:spacing w:after="0"/>
        <w:ind w:left="0"/>
        <w:jc w:val="both"/>
      </w:pPr>
      <w:r>
        <w:rPr>
          <w:rFonts w:ascii="Times New Roman"/>
          <w:b w:val="false"/>
          <w:i w:val="false"/>
          <w:color w:val="000000"/>
          <w:sz w:val="28"/>
        </w:rPr>
        <w:t>
      4) счет-фактура с описанием, указанием общей суммы оказанных услуг, предоставленная Поставщиком Заказчику;</w:t>
      </w:r>
    </w:p>
    <w:bookmarkEnd w:id="2994"/>
    <w:bookmarkStart w:name="z3062" w:id="2995"/>
    <w:p>
      <w:pPr>
        <w:spacing w:after="0"/>
        <w:ind w:left="0"/>
        <w:jc w:val="both"/>
      </w:pPr>
      <w:r>
        <w:rPr>
          <w:rFonts w:ascii="Times New Roman"/>
          <w:b w:val="false"/>
          <w:i w:val="false"/>
          <w:color w:val="000000"/>
          <w:sz w:val="28"/>
        </w:rPr>
        <w:t>
      &lt;n) новый подпункт&gt;</w:t>
      </w:r>
    </w:p>
    <w:bookmarkEnd w:id="2995"/>
    <w:bookmarkStart w:name="z3063" w:id="2996"/>
    <w:p>
      <w:pPr>
        <w:spacing w:after="0"/>
        <w:ind w:left="0"/>
        <w:jc w:val="both"/>
      </w:pPr>
      <w:r>
        <w:rPr>
          <w:rFonts w:ascii="Times New Roman"/>
          <w:b w:val="false"/>
          <w:i w:val="false"/>
          <w:color w:val="000000"/>
          <w:sz w:val="28"/>
        </w:rPr>
        <w:t>
      &lt;№. Новый пункт&gt;</w:t>
      </w:r>
    </w:p>
    <w:bookmarkEnd w:id="2996"/>
    <w:bookmarkStart w:name="z3064" w:id="2997"/>
    <w:p>
      <w:pPr>
        <w:spacing w:after="0"/>
        <w:ind w:left="0"/>
        <w:jc w:val="left"/>
      </w:pPr>
      <w:r>
        <w:rPr>
          <w:rFonts w:ascii="Times New Roman"/>
          <w:b/>
          <w:i w:val="false"/>
          <w:color w:val="000000"/>
        </w:rPr>
        <w:t xml:space="preserve"> 3. Обязательства Сторон</w:t>
      </w:r>
    </w:p>
    <w:bookmarkEnd w:id="2997"/>
    <w:bookmarkStart w:name="z3065" w:id="2998"/>
    <w:p>
      <w:pPr>
        <w:spacing w:after="0"/>
        <w:ind w:left="0"/>
        <w:jc w:val="both"/>
      </w:pPr>
      <w:r>
        <w:rPr>
          <w:rFonts w:ascii="Times New Roman"/>
          <w:b w:val="false"/>
          <w:i w:val="false"/>
          <w:color w:val="000000"/>
          <w:sz w:val="28"/>
        </w:rPr>
        <w:t>
      3.1. Поставщик обязуется:</w:t>
      </w:r>
    </w:p>
    <w:bookmarkEnd w:id="2998"/>
    <w:bookmarkStart w:name="z3066" w:id="2999"/>
    <w:p>
      <w:pPr>
        <w:spacing w:after="0"/>
        <w:ind w:left="0"/>
        <w:jc w:val="both"/>
      </w:pPr>
      <w:r>
        <w:rPr>
          <w:rFonts w:ascii="Times New Roman"/>
          <w:b w:val="false"/>
          <w:i w:val="false"/>
          <w:color w:val="000000"/>
          <w:sz w:val="28"/>
        </w:rPr>
        <w:t>
      1) обеспечить полное и надлежащее исполнение взятых на себя обязательств по Договору;</w:t>
      </w:r>
    </w:p>
    <w:bookmarkEnd w:id="2999"/>
    <w:bookmarkStart w:name="z3067" w:id="3000"/>
    <w:p>
      <w:pPr>
        <w:spacing w:after="0"/>
        <w:ind w:left="0"/>
        <w:jc w:val="both"/>
      </w:pPr>
      <w:r>
        <w:rPr>
          <w:rFonts w:ascii="Times New Roman"/>
          <w:b w:val="false"/>
          <w:i w:val="false"/>
          <w:color w:val="000000"/>
          <w:sz w:val="28"/>
        </w:rPr>
        <w:t>
      2) в течение десяти рабочих дней со дня заключения Договора, внести сумму обеспечения исполнения Договора в размере 3 процентов от общей суммы Договора равную &lt;сумма&gt; тенге и размеров аванса, предусмотренных по предметам договора согласно Приложению 1 к Договору равную &lt;сумма&gt; тенге, &lt;а также сумму в соответствии с пунктом 151 Правил равную &lt;сумма&gt; тенге&gt;, что в общем составляет &lt;сумма обеспечения&gt; (&lt;сумма обеспечения прописью&gt;) тенге в виде:</w:t>
      </w:r>
    </w:p>
    <w:bookmarkEnd w:id="3000"/>
    <w:bookmarkStart w:name="z3068" w:id="3001"/>
    <w:p>
      <w:pPr>
        <w:spacing w:after="0"/>
        <w:ind w:left="0"/>
        <w:jc w:val="both"/>
      </w:pPr>
      <w:r>
        <w:rPr>
          <w:rFonts w:ascii="Times New Roman"/>
          <w:b w:val="false"/>
          <w:i w:val="false"/>
          <w:color w:val="000000"/>
          <w:sz w:val="28"/>
        </w:rPr>
        <w:t>
      гарантийного денежного взноса на банковский счет Заказчика № &lt;счет для гарантийного взноса&gt; в &lt;наименование банка&gt; по городу &lt;город&gt;, БИК &lt;БИК&gt; с размещением на веб-портале закупок (далее – веб-портал) копии подтверждающего документа;</w:t>
      </w:r>
    </w:p>
    <w:bookmarkEnd w:id="3001"/>
    <w:bookmarkStart w:name="z3069" w:id="3002"/>
    <w:p>
      <w:pPr>
        <w:spacing w:after="0"/>
        <w:ind w:left="0"/>
        <w:jc w:val="both"/>
      </w:pPr>
      <w:r>
        <w:rPr>
          <w:rFonts w:ascii="Times New Roman"/>
          <w:b w:val="false"/>
          <w:i w:val="false"/>
          <w:color w:val="000000"/>
          <w:sz w:val="28"/>
        </w:rPr>
        <w:t>
      либо:</w:t>
      </w:r>
    </w:p>
    <w:bookmarkEnd w:id="3002"/>
    <w:bookmarkStart w:name="z3070" w:id="3003"/>
    <w:p>
      <w:pPr>
        <w:spacing w:after="0"/>
        <w:ind w:left="0"/>
        <w:jc w:val="both"/>
      </w:pPr>
      <w:r>
        <w:rPr>
          <w:rFonts w:ascii="Times New Roman"/>
          <w:b w:val="false"/>
          <w:i w:val="false"/>
          <w:color w:val="000000"/>
          <w:sz w:val="28"/>
        </w:rPr>
        <w:t>
      банковской гарантии, представляемой в форме электронного документа согласно приложению 26 к Правилам;</w:t>
      </w:r>
    </w:p>
    <w:bookmarkEnd w:id="3003"/>
    <w:bookmarkStart w:name="z3071" w:id="3004"/>
    <w:p>
      <w:pPr>
        <w:spacing w:after="0"/>
        <w:ind w:left="0"/>
        <w:jc w:val="both"/>
      </w:pPr>
      <w:r>
        <w:rPr>
          <w:rFonts w:ascii="Times New Roman"/>
          <w:b w:val="false"/>
          <w:i w:val="false"/>
          <w:color w:val="000000"/>
          <w:sz w:val="28"/>
        </w:rPr>
        <w:t>
      При этом, сумма обеспечения исполнения Договора может не вноситься поставщиком в случае полного и надлежащего им исполнения обязательств по Договору до истечения срока внесения обеспечения исполнения Договора;</w:t>
      </w:r>
    </w:p>
    <w:bookmarkEnd w:id="3004"/>
    <w:bookmarkStart w:name="z3072" w:id="3005"/>
    <w:p>
      <w:pPr>
        <w:spacing w:after="0"/>
        <w:ind w:left="0"/>
        <w:jc w:val="both"/>
      </w:pPr>
      <w:r>
        <w:rPr>
          <w:rFonts w:ascii="Times New Roman"/>
          <w:b w:val="false"/>
          <w:i w:val="false"/>
          <w:color w:val="000000"/>
          <w:sz w:val="28"/>
        </w:rPr>
        <w:t>
      3) при исполнении своих обязательств по Договору обеспечить соответствие оказываемых услуг требованиям, указанным в приложениях к настоящему Договору, являющихся неотъемлемой частью Договора;</w:t>
      </w:r>
    </w:p>
    <w:bookmarkEnd w:id="3005"/>
    <w:bookmarkStart w:name="z3073" w:id="3006"/>
    <w:p>
      <w:pPr>
        <w:spacing w:after="0"/>
        <w:ind w:left="0"/>
        <w:jc w:val="both"/>
      </w:pPr>
      <w:r>
        <w:rPr>
          <w:rFonts w:ascii="Times New Roman"/>
          <w:b w:val="false"/>
          <w:i w:val="false"/>
          <w:color w:val="000000"/>
          <w:sz w:val="28"/>
        </w:rPr>
        <w:t>
      4) не раскрывать без предварительного письменного согласия Заказчика содержание технической документации, представленной Заказчиком или от его имени другими лицами, за исключением того персонала, который привлечен Поставщиком для исполнения условий Договора. Указанная информация должна предоставляться этому персоналу конфиденциально и в той мере, насколько это необходимо для исполнения обязательств;</w:t>
      </w:r>
    </w:p>
    <w:bookmarkEnd w:id="3006"/>
    <w:bookmarkStart w:name="z3074" w:id="3007"/>
    <w:p>
      <w:pPr>
        <w:spacing w:after="0"/>
        <w:ind w:left="0"/>
        <w:jc w:val="both"/>
      </w:pPr>
      <w:r>
        <w:rPr>
          <w:rFonts w:ascii="Times New Roman"/>
          <w:b w:val="false"/>
          <w:i w:val="false"/>
          <w:color w:val="000000"/>
          <w:sz w:val="28"/>
        </w:rPr>
        <w:t>
      5) без предварительного письменного согласия Заказчика не использовать какие-либо вышеперечисленные документы и информацию, кроме как в целях реализации Договора;</w:t>
      </w:r>
    </w:p>
    <w:bookmarkEnd w:id="3007"/>
    <w:bookmarkStart w:name="z3075" w:id="3008"/>
    <w:p>
      <w:pPr>
        <w:spacing w:after="0"/>
        <w:ind w:left="0"/>
        <w:jc w:val="both"/>
      </w:pPr>
      <w:r>
        <w:rPr>
          <w:rFonts w:ascii="Times New Roman"/>
          <w:b w:val="false"/>
          <w:i w:val="false"/>
          <w:color w:val="000000"/>
          <w:sz w:val="28"/>
        </w:rPr>
        <w:t>
      6) по первому требованию Заказчика предоставлять информацию о ходе исполнения обязательств по Договору;</w:t>
      </w:r>
    </w:p>
    <w:bookmarkEnd w:id="3008"/>
    <w:bookmarkStart w:name="z3076" w:id="3009"/>
    <w:p>
      <w:pPr>
        <w:spacing w:after="0"/>
        <w:ind w:left="0"/>
        <w:jc w:val="both"/>
      </w:pPr>
      <w:r>
        <w:rPr>
          <w:rFonts w:ascii="Times New Roman"/>
          <w:b w:val="false"/>
          <w:i w:val="false"/>
          <w:color w:val="000000"/>
          <w:sz w:val="28"/>
        </w:rPr>
        <w:t>
      7) возмещать Заказчику в полном объеме причиненные ему убытки, вызванные ненадлежащим выполнением Поставщиком условий Договора и/или иными неправомерными действиями;</w:t>
      </w:r>
    </w:p>
    <w:bookmarkEnd w:id="3009"/>
    <w:bookmarkStart w:name="z3077" w:id="3010"/>
    <w:p>
      <w:pPr>
        <w:spacing w:after="0"/>
        <w:ind w:left="0"/>
        <w:jc w:val="both"/>
      </w:pPr>
      <w:r>
        <w:rPr>
          <w:rFonts w:ascii="Times New Roman"/>
          <w:b w:val="false"/>
          <w:i w:val="false"/>
          <w:color w:val="000000"/>
          <w:sz w:val="28"/>
        </w:rPr>
        <w:t>
      8) оформить и направить Заказчику посредством веб-портала утвержденный электронно-цифровой подписью акт оказанных услуг;</w:t>
      </w:r>
    </w:p>
    <w:bookmarkEnd w:id="3010"/>
    <w:bookmarkStart w:name="z3078" w:id="3011"/>
    <w:p>
      <w:pPr>
        <w:spacing w:after="0"/>
        <w:ind w:left="0"/>
        <w:jc w:val="both"/>
      </w:pPr>
      <w:r>
        <w:rPr>
          <w:rFonts w:ascii="Times New Roman"/>
          <w:b w:val="false"/>
          <w:i w:val="false"/>
          <w:color w:val="000000"/>
          <w:sz w:val="28"/>
        </w:rPr>
        <w:t>
      9) после утверждения Заказчиком акта оказанных услуг выписать счет-фактуру в электронной форме посредством информационной системы электронных счетов-фактур в соответствии с Правилами выписки счет-фактуры в электронной форме в информационной системе электронных счетов-фактур.</w:t>
      </w:r>
    </w:p>
    <w:bookmarkEnd w:id="3011"/>
    <w:bookmarkStart w:name="z3079" w:id="3012"/>
    <w:p>
      <w:pPr>
        <w:spacing w:after="0"/>
        <w:ind w:left="0"/>
        <w:jc w:val="both"/>
      </w:pPr>
      <w:r>
        <w:rPr>
          <w:rFonts w:ascii="Times New Roman"/>
          <w:b w:val="false"/>
          <w:i w:val="false"/>
          <w:color w:val="000000"/>
          <w:sz w:val="28"/>
        </w:rPr>
        <w:t>
      &lt;n) новый подпункт&gt;</w:t>
      </w:r>
    </w:p>
    <w:bookmarkEnd w:id="3012"/>
    <w:bookmarkStart w:name="z3080" w:id="3013"/>
    <w:p>
      <w:pPr>
        <w:spacing w:after="0"/>
        <w:ind w:left="0"/>
        <w:jc w:val="both"/>
      </w:pPr>
      <w:r>
        <w:rPr>
          <w:rFonts w:ascii="Times New Roman"/>
          <w:b w:val="false"/>
          <w:i w:val="false"/>
          <w:color w:val="000000"/>
          <w:sz w:val="28"/>
        </w:rPr>
        <w:t>
      3.2. Поставщик вправе:</w:t>
      </w:r>
    </w:p>
    <w:bookmarkEnd w:id="3013"/>
    <w:bookmarkStart w:name="z3081" w:id="3014"/>
    <w:p>
      <w:pPr>
        <w:spacing w:after="0"/>
        <w:ind w:left="0"/>
        <w:jc w:val="both"/>
      </w:pPr>
      <w:r>
        <w:rPr>
          <w:rFonts w:ascii="Times New Roman"/>
          <w:b w:val="false"/>
          <w:i w:val="false"/>
          <w:color w:val="000000"/>
          <w:sz w:val="28"/>
        </w:rPr>
        <w:t>
      1) требовать от Заказчика оплату за оказанные Услуги по Договору;</w:t>
      </w:r>
    </w:p>
    <w:bookmarkEnd w:id="3014"/>
    <w:bookmarkStart w:name="z3082" w:id="3015"/>
    <w:p>
      <w:pPr>
        <w:spacing w:after="0"/>
        <w:ind w:left="0"/>
        <w:jc w:val="both"/>
      </w:pPr>
      <w:r>
        <w:rPr>
          <w:rFonts w:ascii="Times New Roman"/>
          <w:b w:val="false"/>
          <w:i w:val="false"/>
          <w:color w:val="000000"/>
          <w:sz w:val="28"/>
        </w:rPr>
        <w:t>
      2) на досрочное оказание Услуг, указанных в Приложении № 1 к Договору, заранее согласовав с Заказчиком сроки выполнения.</w:t>
      </w:r>
    </w:p>
    <w:bookmarkEnd w:id="3015"/>
    <w:bookmarkStart w:name="z3083" w:id="3016"/>
    <w:p>
      <w:pPr>
        <w:spacing w:after="0"/>
        <w:ind w:left="0"/>
        <w:jc w:val="both"/>
      </w:pPr>
      <w:r>
        <w:rPr>
          <w:rFonts w:ascii="Times New Roman"/>
          <w:b w:val="false"/>
          <w:i w:val="false"/>
          <w:color w:val="000000"/>
          <w:sz w:val="28"/>
        </w:rPr>
        <w:t>
      3.3. Заказчик обязуется:</w:t>
      </w:r>
    </w:p>
    <w:bookmarkEnd w:id="3016"/>
    <w:bookmarkStart w:name="z3084" w:id="3017"/>
    <w:p>
      <w:pPr>
        <w:spacing w:after="0"/>
        <w:ind w:left="0"/>
        <w:jc w:val="both"/>
      </w:pPr>
      <w:r>
        <w:rPr>
          <w:rFonts w:ascii="Times New Roman"/>
          <w:b w:val="false"/>
          <w:i w:val="false"/>
          <w:color w:val="000000"/>
          <w:sz w:val="28"/>
        </w:rPr>
        <w:t>
      1) обеспечить доступ специалистов Поставщика для оказания услуг;</w:t>
      </w:r>
    </w:p>
    <w:bookmarkEnd w:id="3017"/>
    <w:bookmarkStart w:name="z3085" w:id="3018"/>
    <w:p>
      <w:pPr>
        <w:spacing w:after="0"/>
        <w:ind w:left="0"/>
        <w:jc w:val="both"/>
      </w:pPr>
      <w:r>
        <w:rPr>
          <w:rFonts w:ascii="Times New Roman"/>
          <w:b w:val="false"/>
          <w:i w:val="false"/>
          <w:color w:val="000000"/>
          <w:sz w:val="28"/>
        </w:rPr>
        <w:t>
      2) при выявлении несоответствий оказанных Услуг незамедлительно письменно уведомить Поставщика;</w:t>
      </w:r>
    </w:p>
    <w:bookmarkEnd w:id="3018"/>
    <w:bookmarkStart w:name="z3086" w:id="3019"/>
    <w:p>
      <w:pPr>
        <w:spacing w:after="0"/>
        <w:ind w:left="0"/>
        <w:jc w:val="both"/>
      </w:pPr>
      <w:r>
        <w:rPr>
          <w:rFonts w:ascii="Times New Roman"/>
          <w:b w:val="false"/>
          <w:i w:val="false"/>
          <w:color w:val="000000"/>
          <w:sz w:val="28"/>
        </w:rPr>
        <w:t>
      3) при приемке Услуг утвердить посредством веб-портала акт оказанных услуг либо отказать в принятии с указанием аргументированных обоснований ее непринятия в сроки, установленные Правилами осуществления закупок;</w:t>
      </w:r>
    </w:p>
    <w:bookmarkEnd w:id="3019"/>
    <w:bookmarkStart w:name="z3087" w:id="3020"/>
    <w:p>
      <w:pPr>
        <w:spacing w:after="0"/>
        <w:ind w:left="0"/>
        <w:jc w:val="both"/>
      </w:pPr>
      <w:r>
        <w:rPr>
          <w:rFonts w:ascii="Times New Roman"/>
          <w:b w:val="false"/>
          <w:i w:val="false"/>
          <w:color w:val="000000"/>
          <w:sz w:val="28"/>
        </w:rPr>
        <w:t>
      4) после утверждения акта оказанных услуг принять счет-фактуру, выписанную Поставщиком в электронной форме посредством информационной системы электронных счетов-фактур в соответствии с Правилами выписки счет-фактуры в электронной форме в информационной системе электронных счетов-фактур;</w:t>
      </w:r>
    </w:p>
    <w:bookmarkEnd w:id="3020"/>
    <w:bookmarkStart w:name="z3088" w:id="3021"/>
    <w:p>
      <w:pPr>
        <w:spacing w:after="0"/>
        <w:ind w:left="0"/>
        <w:jc w:val="both"/>
      </w:pPr>
      <w:r>
        <w:rPr>
          <w:rFonts w:ascii="Times New Roman"/>
          <w:b w:val="false"/>
          <w:i w:val="false"/>
          <w:color w:val="000000"/>
          <w:sz w:val="28"/>
        </w:rPr>
        <w:t>
      5) произвести оплату в порядке и сроки, установленные настоящим Договором.</w:t>
      </w:r>
    </w:p>
    <w:bookmarkEnd w:id="3021"/>
    <w:bookmarkStart w:name="z3089" w:id="3022"/>
    <w:p>
      <w:pPr>
        <w:spacing w:after="0"/>
        <w:ind w:left="0"/>
        <w:jc w:val="both"/>
      </w:pPr>
      <w:r>
        <w:rPr>
          <w:rFonts w:ascii="Times New Roman"/>
          <w:b w:val="false"/>
          <w:i w:val="false"/>
          <w:color w:val="000000"/>
          <w:sz w:val="28"/>
        </w:rPr>
        <w:t>
      &lt;n) новый подпункт&gt;</w:t>
      </w:r>
    </w:p>
    <w:bookmarkEnd w:id="3022"/>
    <w:bookmarkStart w:name="z3090" w:id="3023"/>
    <w:p>
      <w:pPr>
        <w:spacing w:after="0"/>
        <w:ind w:left="0"/>
        <w:jc w:val="both"/>
      </w:pPr>
      <w:r>
        <w:rPr>
          <w:rFonts w:ascii="Times New Roman"/>
          <w:b w:val="false"/>
          <w:i w:val="false"/>
          <w:color w:val="000000"/>
          <w:sz w:val="28"/>
        </w:rPr>
        <w:t>
      3.4. Заказчик вправе:</w:t>
      </w:r>
    </w:p>
    <w:bookmarkEnd w:id="3023"/>
    <w:bookmarkStart w:name="z3091" w:id="3024"/>
    <w:p>
      <w:pPr>
        <w:spacing w:after="0"/>
        <w:ind w:left="0"/>
        <w:jc w:val="both"/>
      </w:pPr>
      <w:r>
        <w:rPr>
          <w:rFonts w:ascii="Times New Roman"/>
          <w:b w:val="false"/>
          <w:i w:val="false"/>
          <w:color w:val="000000"/>
          <w:sz w:val="28"/>
        </w:rPr>
        <w:t>
      1) проверять качество оказанных Услуг;</w:t>
      </w:r>
    </w:p>
    <w:bookmarkEnd w:id="3024"/>
    <w:bookmarkStart w:name="z3092" w:id="3025"/>
    <w:p>
      <w:pPr>
        <w:spacing w:after="0"/>
        <w:ind w:left="0"/>
        <w:jc w:val="both"/>
      </w:pPr>
      <w:r>
        <w:rPr>
          <w:rFonts w:ascii="Times New Roman"/>
          <w:b w:val="false"/>
          <w:i w:val="false"/>
          <w:color w:val="000000"/>
          <w:sz w:val="28"/>
        </w:rPr>
        <w:t>
      2) в случае досрочного оказания Услуг, Заказчик вправе досрочно принять услуги и оплатить за нее в соответствии с условиями Договора. Отказ в досрочном оказании Услуг осуществляется в случаях отсутствия возможности его принятия.</w:t>
      </w:r>
    </w:p>
    <w:bookmarkEnd w:id="3025"/>
    <w:bookmarkStart w:name="z3093" w:id="3026"/>
    <w:p>
      <w:pPr>
        <w:spacing w:after="0"/>
        <w:ind w:left="0"/>
        <w:jc w:val="left"/>
      </w:pPr>
      <w:r>
        <w:rPr>
          <w:rFonts w:ascii="Times New Roman"/>
          <w:b/>
          <w:i w:val="false"/>
          <w:color w:val="000000"/>
        </w:rPr>
        <w:t xml:space="preserve"> 4. Проверка Услуг на соответствие технической спецификации</w:t>
      </w:r>
    </w:p>
    <w:bookmarkEnd w:id="3026"/>
    <w:bookmarkStart w:name="z3094" w:id="3027"/>
    <w:p>
      <w:pPr>
        <w:spacing w:after="0"/>
        <w:ind w:left="0"/>
        <w:jc w:val="both"/>
      </w:pPr>
      <w:r>
        <w:rPr>
          <w:rFonts w:ascii="Times New Roman"/>
          <w:b w:val="false"/>
          <w:i w:val="false"/>
          <w:color w:val="000000"/>
          <w:sz w:val="28"/>
        </w:rPr>
        <w:t>
      4.1. Заказчик или его представители могут проводить контроль и проверку оказываемых услуг на предмет соответствия требованиям, указанным в технической спецификации (Приложение 2 к Договору). При этом все расходы по этим проверкам несет Поставщик. Заказчик в письменном виде своевременно уведомляет Поставщика о своих представителях, определенных для этих целей.</w:t>
      </w:r>
    </w:p>
    <w:bookmarkEnd w:id="3027"/>
    <w:bookmarkStart w:name="z3095" w:id="3028"/>
    <w:p>
      <w:pPr>
        <w:spacing w:after="0"/>
        <w:ind w:left="0"/>
        <w:jc w:val="both"/>
      </w:pPr>
      <w:r>
        <w:rPr>
          <w:rFonts w:ascii="Times New Roman"/>
          <w:b w:val="false"/>
          <w:i w:val="false"/>
          <w:color w:val="000000"/>
          <w:sz w:val="28"/>
        </w:rPr>
        <w:t>
      4.2. Услуги, оказываемые в рамках настоящего Договора, должны соответствовать или быть выше стандартов, указанных в технической спецификации.</w:t>
      </w:r>
    </w:p>
    <w:bookmarkEnd w:id="3028"/>
    <w:bookmarkStart w:name="z3096" w:id="3029"/>
    <w:p>
      <w:pPr>
        <w:spacing w:after="0"/>
        <w:ind w:left="0"/>
        <w:jc w:val="both"/>
      </w:pPr>
      <w:r>
        <w:rPr>
          <w:rFonts w:ascii="Times New Roman"/>
          <w:b w:val="false"/>
          <w:i w:val="false"/>
          <w:color w:val="000000"/>
          <w:sz w:val="28"/>
        </w:rPr>
        <w:t>
      4.3. Если результаты оказанных услуг при проверке будут признаны не соответствующими требованиям технической спецификации (приложение 2 к Договору), Поставщик принимает меры по устранению несоответствий требованиям технической спецификации, без каких-либо дополнительных затрат со стороны Заказчика, в течение &lt;cрок устранения несоответствий&gt; с момента проверки.</w:t>
      </w:r>
    </w:p>
    <w:bookmarkEnd w:id="3029"/>
    <w:bookmarkStart w:name="z3097" w:id="3030"/>
    <w:p>
      <w:pPr>
        <w:spacing w:after="0"/>
        <w:ind w:left="0"/>
        <w:jc w:val="both"/>
      </w:pPr>
      <w:r>
        <w:rPr>
          <w:rFonts w:ascii="Times New Roman"/>
          <w:b w:val="false"/>
          <w:i w:val="false"/>
          <w:color w:val="000000"/>
          <w:sz w:val="28"/>
        </w:rPr>
        <w:t>
      4.4. Ни один вышеуказанный пункт не освобождает Поставщика от других обязательств по Договору.</w:t>
      </w:r>
    </w:p>
    <w:bookmarkEnd w:id="3030"/>
    <w:bookmarkStart w:name="z3098" w:id="3031"/>
    <w:p>
      <w:pPr>
        <w:spacing w:after="0"/>
        <w:ind w:left="0"/>
        <w:jc w:val="both"/>
      </w:pPr>
      <w:r>
        <w:rPr>
          <w:rFonts w:ascii="Times New Roman"/>
          <w:b w:val="false"/>
          <w:i w:val="false"/>
          <w:color w:val="000000"/>
          <w:sz w:val="28"/>
        </w:rPr>
        <w:t>
      &lt;N. Новый пункт&gt;</w:t>
      </w:r>
    </w:p>
    <w:bookmarkEnd w:id="3031"/>
    <w:bookmarkStart w:name="z3099" w:id="3032"/>
    <w:p>
      <w:pPr>
        <w:spacing w:after="0"/>
        <w:ind w:left="0"/>
        <w:jc w:val="left"/>
      </w:pPr>
      <w:r>
        <w:rPr>
          <w:rFonts w:ascii="Times New Roman"/>
          <w:b/>
          <w:i w:val="false"/>
          <w:color w:val="000000"/>
        </w:rPr>
        <w:t xml:space="preserve"> 5. Оказание Услуг</w:t>
      </w:r>
    </w:p>
    <w:bookmarkEnd w:id="3032"/>
    <w:bookmarkStart w:name="z3100" w:id="3033"/>
    <w:p>
      <w:pPr>
        <w:spacing w:after="0"/>
        <w:ind w:left="0"/>
        <w:jc w:val="both"/>
      </w:pPr>
      <w:r>
        <w:rPr>
          <w:rFonts w:ascii="Times New Roman"/>
          <w:b w:val="false"/>
          <w:i w:val="false"/>
          <w:color w:val="000000"/>
          <w:sz w:val="28"/>
        </w:rPr>
        <w:t>
      5.1. Оказание услуг Поставщиком осуществляется в сроки, указанные в приложении 1 к Договору, являющемся неотъемлемой частью Договора.</w:t>
      </w:r>
    </w:p>
    <w:bookmarkEnd w:id="3033"/>
    <w:bookmarkStart w:name="z3101" w:id="3034"/>
    <w:p>
      <w:pPr>
        <w:spacing w:after="0"/>
        <w:ind w:left="0"/>
        <w:jc w:val="both"/>
      </w:pPr>
      <w:r>
        <w:rPr>
          <w:rFonts w:ascii="Times New Roman"/>
          <w:b w:val="false"/>
          <w:i w:val="false"/>
          <w:color w:val="000000"/>
          <w:sz w:val="28"/>
        </w:rPr>
        <w:t>
      5.2. Услуга считается оказанной при условии полной сдачи Поставщиком услуги Заказчику в точном соответствии требованиям, указанным в приложениях к настоящему Договору.</w:t>
      </w:r>
    </w:p>
    <w:bookmarkEnd w:id="3034"/>
    <w:bookmarkStart w:name="z3102" w:id="3035"/>
    <w:p>
      <w:pPr>
        <w:spacing w:after="0"/>
        <w:ind w:left="0"/>
        <w:jc w:val="both"/>
      </w:pPr>
      <w:r>
        <w:rPr>
          <w:rFonts w:ascii="Times New Roman"/>
          <w:b w:val="false"/>
          <w:i w:val="false"/>
          <w:color w:val="000000"/>
          <w:sz w:val="28"/>
        </w:rPr>
        <w:t>
      &lt;N. Новый пункт&gt;</w:t>
      </w:r>
    </w:p>
    <w:bookmarkEnd w:id="3035"/>
    <w:bookmarkStart w:name="z3103" w:id="3036"/>
    <w:p>
      <w:pPr>
        <w:spacing w:after="0"/>
        <w:ind w:left="0"/>
        <w:jc w:val="left"/>
      </w:pPr>
      <w:r>
        <w:rPr>
          <w:rFonts w:ascii="Times New Roman"/>
          <w:b/>
          <w:i w:val="false"/>
          <w:color w:val="000000"/>
        </w:rPr>
        <w:t xml:space="preserve"> 6. Гарантия</w:t>
      </w:r>
    </w:p>
    <w:bookmarkEnd w:id="3036"/>
    <w:bookmarkStart w:name="z3104" w:id="3037"/>
    <w:p>
      <w:pPr>
        <w:spacing w:after="0"/>
        <w:ind w:left="0"/>
        <w:jc w:val="both"/>
      </w:pPr>
      <w:r>
        <w:rPr>
          <w:rFonts w:ascii="Times New Roman"/>
          <w:b w:val="false"/>
          <w:i w:val="false"/>
          <w:color w:val="000000"/>
          <w:sz w:val="28"/>
        </w:rPr>
        <w:t>
      6.1. Поставщик гарантирует обеспечение бесперебойного, качественного и своевременного оказания услуг Заказчику.</w:t>
      </w:r>
    </w:p>
    <w:bookmarkEnd w:id="3037"/>
    <w:bookmarkStart w:name="z3105" w:id="3038"/>
    <w:p>
      <w:pPr>
        <w:spacing w:after="0"/>
        <w:ind w:left="0"/>
        <w:jc w:val="both"/>
      </w:pPr>
      <w:r>
        <w:rPr>
          <w:rFonts w:ascii="Times New Roman"/>
          <w:b w:val="false"/>
          <w:i w:val="false"/>
          <w:color w:val="000000"/>
          <w:sz w:val="28"/>
        </w:rPr>
        <w:t>
      6.2. Поставщик гарантирует безвозмездное исправление ошибок, недоработок и других несоответствий Услуг технической спецификации (приложение 2 к Договору).</w:t>
      </w:r>
    </w:p>
    <w:bookmarkEnd w:id="3038"/>
    <w:bookmarkStart w:name="z3106" w:id="3039"/>
    <w:p>
      <w:pPr>
        <w:spacing w:after="0"/>
        <w:ind w:left="0"/>
        <w:jc w:val="both"/>
      </w:pPr>
      <w:r>
        <w:rPr>
          <w:rFonts w:ascii="Times New Roman"/>
          <w:b w:val="false"/>
          <w:i w:val="false"/>
          <w:color w:val="000000"/>
          <w:sz w:val="28"/>
        </w:rPr>
        <w:t>
      6.3. Заказчик оперативно уведомляет Поставщика в письменном виде обо всех претензиях, связанных с данной гарантией, после чего Поставщик принимает меры по устранению недостатков за свой счет, включая все расходы, связанные с этим, в срок, определенный Заказчиком в уведомлении.</w:t>
      </w:r>
    </w:p>
    <w:bookmarkEnd w:id="3039"/>
    <w:bookmarkStart w:name="z3107" w:id="3040"/>
    <w:p>
      <w:pPr>
        <w:spacing w:after="0"/>
        <w:ind w:left="0"/>
        <w:jc w:val="both"/>
      </w:pPr>
      <w:r>
        <w:rPr>
          <w:rFonts w:ascii="Times New Roman"/>
          <w:b w:val="false"/>
          <w:i w:val="false"/>
          <w:color w:val="000000"/>
          <w:sz w:val="28"/>
        </w:rPr>
        <w:t>
      6.4. Если Поставщик, получив уведомление, своевременно не примет соответствующие меры по устранению недостатков, Заказчик может применить необходимые санкции и меры по устранению недостатков за счет Поставщика и без какого-либо ущерба другим правам, которыми Заказчик может обладать по Договору в отношении Поставщика.</w:t>
      </w:r>
    </w:p>
    <w:bookmarkEnd w:id="3040"/>
    <w:bookmarkStart w:name="z3108" w:id="3041"/>
    <w:p>
      <w:pPr>
        <w:spacing w:after="0"/>
        <w:ind w:left="0"/>
        <w:jc w:val="both"/>
      </w:pPr>
      <w:r>
        <w:rPr>
          <w:rFonts w:ascii="Times New Roman"/>
          <w:b w:val="false"/>
          <w:i w:val="false"/>
          <w:color w:val="000000"/>
          <w:sz w:val="28"/>
        </w:rPr>
        <w:t>
      &lt;N. Новый пункт&gt;</w:t>
      </w:r>
    </w:p>
    <w:bookmarkEnd w:id="3041"/>
    <w:bookmarkStart w:name="z3109" w:id="3042"/>
    <w:p>
      <w:pPr>
        <w:spacing w:after="0"/>
        <w:ind w:left="0"/>
        <w:jc w:val="left"/>
      </w:pPr>
      <w:r>
        <w:rPr>
          <w:rFonts w:ascii="Times New Roman"/>
          <w:b/>
          <w:i w:val="false"/>
          <w:color w:val="000000"/>
        </w:rPr>
        <w:t xml:space="preserve"> 7. Ответственность Сторон</w:t>
      </w:r>
    </w:p>
    <w:bookmarkEnd w:id="3042"/>
    <w:bookmarkStart w:name="z3110" w:id="3043"/>
    <w:p>
      <w:pPr>
        <w:spacing w:after="0"/>
        <w:ind w:left="0"/>
        <w:jc w:val="both"/>
      </w:pPr>
      <w:r>
        <w:rPr>
          <w:rFonts w:ascii="Times New Roman"/>
          <w:b w:val="false"/>
          <w:i w:val="false"/>
          <w:color w:val="000000"/>
          <w:sz w:val="28"/>
        </w:rPr>
        <w:t>
      7.1. В случае невыполнения или ненадлежащего выполнения Сторонами своих обязательств в рамках настоящего Договора все споры и разногласия разрешаются в соответствии с действующим законодательством Республики Казахстан.</w:t>
      </w:r>
    </w:p>
    <w:bookmarkEnd w:id="3043"/>
    <w:bookmarkStart w:name="z3111" w:id="3044"/>
    <w:p>
      <w:pPr>
        <w:spacing w:after="0"/>
        <w:ind w:left="0"/>
        <w:jc w:val="both"/>
      </w:pPr>
      <w:r>
        <w:rPr>
          <w:rFonts w:ascii="Times New Roman"/>
          <w:b w:val="false"/>
          <w:i w:val="false"/>
          <w:color w:val="000000"/>
          <w:sz w:val="28"/>
        </w:rPr>
        <w:t>
      7.2. За исключением случаев секвестра и/или недостаточности денег на контрольном счете наличности соответствующих бюджетов/расчетном счете государственного предприятия, юридического лица, пятьдесят и более процентов голосующих акций которых принадлежат государству, если Заказчик не выплачивает Поставщику причитающиеся ему средства в сроки, указанные в Договоре, то Заказчик выплачивает Поставщику неустойку (пеню) по задержанным платежам в размере 0,1% (ноль целых один) от причитающейся суммы за каждый день просрочки. При этом общая сумма неустойки (пени) не должна превышать 10 % от общей суммы Договора.</w:t>
      </w:r>
    </w:p>
    <w:bookmarkEnd w:id="3044"/>
    <w:bookmarkStart w:name="z3112" w:id="3045"/>
    <w:p>
      <w:pPr>
        <w:spacing w:after="0"/>
        <w:ind w:left="0"/>
        <w:jc w:val="both"/>
      </w:pPr>
      <w:r>
        <w:rPr>
          <w:rFonts w:ascii="Times New Roman"/>
          <w:b w:val="false"/>
          <w:i w:val="false"/>
          <w:color w:val="000000"/>
          <w:sz w:val="28"/>
        </w:rPr>
        <w:t>
      7.3. В случае просрочки сроков оказания Услуг, Заказчик удерживает (взыскивает) с Поставщика неустойку (штраф, пеню) в размере 0,1 % от общей суммы договора за каждый день просрочки в случае полного неисполнения поставщиком обязательств либо удерживает (взыскивает) неустойку (штраф, пеню) в размере 0,1 % от суммы неисполненных обязательств за каждый день просрочки в случае ненадлежащего исполнения (частичного неисполнения) обязательств. При этом общая сумма неустойки (штрафа, пени) не должна превышать 10 % от общей суммы Договора.</w:t>
      </w:r>
    </w:p>
    <w:bookmarkEnd w:id="3045"/>
    <w:bookmarkStart w:name="z3113" w:id="3046"/>
    <w:p>
      <w:pPr>
        <w:spacing w:after="0"/>
        <w:ind w:left="0"/>
        <w:jc w:val="both"/>
      </w:pPr>
      <w:r>
        <w:rPr>
          <w:rFonts w:ascii="Times New Roman"/>
          <w:b w:val="false"/>
          <w:i w:val="false"/>
          <w:color w:val="000000"/>
          <w:sz w:val="28"/>
        </w:rPr>
        <w:t>
      7.4. В случае отказа Поставщика от оказания Услуг или просрочки оказания Услуг на срок более одного месяца со дня истечения срока оказания Услуг по Договору, но не позднее срока окончания действия Договора, Заказчик имеет право расторгнуть настоящий Договор в одностороннем порядке с взысканием с Поставщика суммы неустойки (штрафа, пени) в размере 0,1 % от общей суммы Договора за каждый день просрочки.</w:t>
      </w:r>
    </w:p>
    <w:bookmarkEnd w:id="3046"/>
    <w:bookmarkStart w:name="z3114" w:id="3047"/>
    <w:p>
      <w:pPr>
        <w:spacing w:after="0"/>
        <w:ind w:left="0"/>
        <w:jc w:val="both"/>
      </w:pPr>
      <w:r>
        <w:rPr>
          <w:rFonts w:ascii="Times New Roman"/>
          <w:b w:val="false"/>
          <w:i w:val="false"/>
          <w:color w:val="000000"/>
          <w:sz w:val="28"/>
        </w:rPr>
        <w:t>
      7.5. Уплата неустойки (штрафа, пени) не освобождает Стороны от выполнения обязательств, предусмотренных настоящим Договором.</w:t>
      </w:r>
    </w:p>
    <w:bookmarkEnd w:id="3047"/>
    <w:bookmarkStart w:name="z3115" w:id="3048"/>
    <w:p>
      <w:pPr>
        <w:spacing w:after="0"/>
        <w:ind w:left="0"/>
        <w:jc w:val="both"/>
      </w:pPr>
      <w:r>
        <w:rPr>
          <w:rFonts w:ascii="Times New Roman"/>
          <w:b w:val="false"/>
          <w:i w:val="false"/>
          <w:color w:val="000000"/>
          <w:sz w:val="28"/>
        </w:rPr>
        <w:t>
      7.6. Если любое изменение ведет к уменьшению стоимости или сроков, необходимых Поставщику для оказания услуг по Договору, то сумма Договора или график оказания услуг, или и то и другое соответствующим образом корректируется, а в Договор вносятся соответствующие поправки. Все запросы Поставщика на проведение корректировки должны быть предъявлены в течение 30 (тридцати) дней со дня получения Поставщиком распоряжения об изменениях от Заказчика.</w:t>
      </w:r>
    </w:p>
    <w:bookmarkEnd w:id="3048"/>
    <w:bookmarkStart w:name="z3116" w:id="3049"/>
    <w:p>
      <w:pPr>
        <w:spacing w:after="0"/>
        <w:ind w:left="0"/>
        <w:jc w:val="both"/>
      </w:pPr>
      <w:r>
        <w:rPr>
          <w:rFonts w:ascii="Times New Roman"/>
          <w:b w:val="false"/>
          <w:i w:val="false"/>
          <w:color w:val="000000"/>
          <w:sz w:val="28"/>
        </w:rPr>
        <w:t>
      7.7. Поставщиком ни полностью, ни частично не передает кому-либо свои обязательства по настоящему Договору без предварительного письменного согласия Заказчика.</w:t>
      </w:r>
    </w:p>
    <w:bookmarkEnd w:id="3049"/>
    <w:bookmarkStart w:name="z3117" w:id="3050"/>
    <w:p>
      <w:pPr>
        <w:spacing w:after="0"/>
        <w:ind w:left="0"/>
        <w:jc w:val="both"/>
      </w:pPr>
      <w:r>
        <w:rPr>
          <w:rFonts w:ascii="Times New Roman"/>
          <w:b w:val="false"/>
          <w:i w:val="false"/>
          <w:color w:val="000000"/>
          <w:sz w:val="28"/>
        </w:rPr>
        <w:t>
      7.8. В случае привлечения субподрядчиков (соисполнителей) Поставщик предоставляет Заказчику копии всех субподрядных договоров, заключенных в рамках данного Договора. Наличие субподрядчиков (соисполнителей) не освобождает Поставщика от материальной или другой ответственности по Договору.</w:t>
      </w:r>
    </w:p>
    <w:bookmarkEnd w:id="3050"/>
    <w:bookmarkStart w:name="z3118" w:id="3051"/>
    <w:p>
      <w:pPr>
        <w:spacing w:after="0"/>
        <w:ind w:left="0"/>
        <w:jc w:val="both"/>
      </w:pPr>
      <w:r>
        <w:rPr>
          <w:rFonts w:ascii="Times New Roman"/>
          <w:b w:val="false"/>
          <w:i w:val="false"/>
          <w:color w:val="000000"/>
          <w:sz w:val="28"/>
        </w:rPr>
        <w:t>
      Предельные объемы услуг, которые могут быть переданы субподрядчикам (соисполнителям) для оказания услуг, не должны превышать в совокупности одной второй объема оказываемых услуг.</w:t>
      </w:r>
    </w:p>
    <w:bookmarkEnd w:id="3051"/>
    <w:bookmarkStart w:name="z3119" w:id="3052"/>
    <w:p>
      <w:pPr>
        <w:spacing w:after="0"/>
        <w:ind w:left="0"/>
        <w:jc w:val="both"/>
      </w:pPr>
      <w:r>
        <w:rPr>
          <w:rFonts w:ascii="Times New Roman"/>
          <w:b w:val="false"/>
          <w:i w:val="false"/>
          <w:color w:val="000000"/>
          <w:sz w:val="28"/>
        </w:rPr>
        <w:t>
      При этом субподрядчикам запрещается передавать иным субподрядчикам (соисполнителям) объемы оказания услуг, являющихся предметом проводимых закупок.</w:t>
      </w:r>
    </w:p>
    <w:bookmarkEnd w:id="3052"/>
    <w:bookmarkStart w:name="z3120" w:id="3053"/>
    <w:p>
      <w:pPr>
        <w:spacing w:after="0"/>
        <w:ind w:left="0"/>
        <w:jc w:val="both"/>
      </w:pPr>
      <w:r>
        <w:rPr>
          <w:rFonts w:ascii="Times New Roman"/>
          <w:b w:val="false"/>
          <w:i w:val="false"/>
          <w:color w:val="000000"/>
          <w:sz w:val="28"/>
        </w:rPr>
        <w:t>
      Оказываемым услуги, общественные объединения инвалидов Республики Казахстан и организации, созданные общественными объединениями инвалидов Республики Казахстан, не привлекают субподрядчиков по оказанию услуг, являющихся предметом проводимых закупок.</w:t>
      </w:r>
    </w:p>
    <w:bookmarkEnd w:id="3053"/>
    <w:bookmarkStart w:name="z3121" w:id="3054"/>
    <w:p>
      <w:pPr>
        <w:spacing w:after="0"/>
        <w:ind w:left="0"/>
        <w:jc w:val="both"/>
      </w:pPr>
      <w:r>
        <w:rPr>
          <w:rFonts w:ascii="Times New Roman"/>
          <w:b w:val="false"/>
          <w:i w:val="false"/>
          <w:color w:val="000000"/>
          <w:sz w:val="28"/>
        </w:rPr>
        <w:t>
      7.9. Заказчик не возвращает обеспечение исполнения договора о закупках в случае его расторжения в связи с невыполнением Поставщиком своих обязательств по данному Договору.</w:t>
      </w:r>
    </w:p>
    <w:bookmarkEnd w:id="3054"/>
    <w:bookmarkStart w:name="z3122" w:id="3055"/>
    <w:p>
      <w:pPr>
        <w:spacing w:after="0"/>
        <w:ind w:left="0"/>
        <w:jc w:val="both"/>
      </w:pPr>
      <w:r>
        <w:rPr>
          <w:rFonts w:ascii="Times New Roman"/>
          <w:b w:val="false"/>
          <w:i w:val="false"/>
          <w:color w:val="000000"/>
          <w:sz w:val="28"/>
        </w:rPr>
        <w:t>
      &lt;N. Новый пункт&gt;</w:t>
      </w:r>
    </w:p>
    <w:bookmarkEnd w:id="3055"/>
    <w:bookmarkStart w:name="z3123" w:id="3056"/>
    <w:p>
      <w:pPr>
        <w:spacing w:after="0"/>
        <w:ind w:left="0"/>
        <w:jc w:val="left"/>
      </w:pPr>
      <w:r>
        <w:rPr>
          <w:rFonts w:ascii="Times New Roman"/>
          <w:b/>
          <w:i w:val="false"/>
          <w:color w:val="000000"/>
        </w:rPr>
        <w:t xml:space="preserve"> 8. Срок действия и условия расторжения Договора</w:t>
      </w:r>
    </w:p>
    <w:bookmarkEnd w:id="3056"/>
    <w:bookmarkStart w:name="z3124" w:id="3057"/>
    <w:p>
      <w:pPr>
        <w:spacing w:after="0"/>
        <w:ind w:left="0"/>
        <w:jc w:val="both"/>
      </w:pPr>
      <w:r>
        <w:rPr>
          <w:rFonts w:ascii="Times New Roman"/>
          <w:b w:val="false"/>
          <w:i w:val="false"/>
          <w:color w:val="000000"/>
          <w:sz w:val="28"/>
        </w:rPr>
        <w:t>
      8.1. Договор вступает в силу со дня подписания и действует по &lt;______&gt; года.</w:t>
      </w:r>
    </w:p>
    <w:bookmarkEnd w:id="3057"/>
    <w:bookmarkStart w:name="z3125" w:id="3058"/>
    <w:p>
      <w:pPr>
        <w:spacing w:after="0"/>
        <w:ind w:left="0"/>
        <w:jc w:val="both"/>
      </w:pPr>
      <w:r>
        <w:rPr>
          <w:rFonts w:ascii="Times New Roman"/>
          <w:b w:val="false"/>
          <w:i w:val="false"/>
          <w:color w:val="000000"/>
          <w:sz w:val="28"/>
        </w:rPr>
        <w:t>
      8.2. Следующие события влекут за собой изменение сроков продолжительности услуг в части их увеличения:</w:t>
      </w:r>
    </w:p>
    <w:bookmarkEnd w:id="3058"/>
    <w:bookmarkStart w:name="z3126" w:id="3059"/>
    <w:p>
      <w:pPr>
        <w:spacing w:after="0"/>
        <w:ind w:left="0"/>
        <w:jc w:val="both"/>
      </w:pPr>
      <w:r>
        <w:rPr>
          <w:rFonts w:ascii="Times New Roman"/>
          <w:b w:val="false"/>
          <w:i w:val="false"/>
          <w:color w:val="000000"/>
          <w:sz w:val="28"/>
        </w:rPr>
        <w:t>
      1) Заказчик запрещает пользоваться всеми участками Объекта, что в свою очередь влечет задержку оказания услуг;</w:t>
      </w:r>
    </w:p>
    <w:bookmarkEnd w:id="3059"/>
    <w:bookmarkStart w:name="z3127" w:id="3060"/>
    <w:p>
      <w:pPr>
        <w:spacing w:after="0"/>
        <w:ind w:left="0"/>
        <w:jc w:val="both"/>
      </w:pPr>
      <w:r>
        <w:rPr>
          <w:rFonts w:ascii="Times New Roman"/>
          <w:b w:val="false"/>
          <w:i w:val="false"/>
          <w:color w:val="000000"/>
          <w:sz w:val="28"/>
        </w:rPr>
        <w:t>
      2) Заказчик дает Поставщику указание на остановку предоставления услуг для проведения испытаний, не запланированных Договором. При этом, в случае если данные испытаний не выявили дефектов, то время остановки оказания услуг добавляются к сроку оказания услуг.</w:t>
      </w:r>
    </w:p>
    <w:bookmarkEnd w:id="3060"/>
    <w:bookmarkStart w:name="z3128" w:id="3061"/>
    <w:p>
      <w:pPr>
        <w:spacing w:after="0"/>
        <w:ind w:left="0"/>
        <w:jc w:val="both"/>
      </w:pPr>
      <w:r>
        <w:rPr>
          <w:rFonts w:ascii="Times New Roman"/>
          <w:b w:val="false"/>
          <w:i w:val="false"/>
          <w:color w:val="000000"/>
          <w:sz w:val="28"/>
        </w:rPr>
        <w:t>
      &lt;Новый абзац&gt;</w:t>
      </w:r>
    </w:p>
    <w:bookmarkEnd w:id="3061"/>
    <w:bookmarkStart w:name="z3129" w:id="3062"/>
    <w:p>
      <w:pPr>
        <w:spacing w:after="0"/>
        <w:ind w:left="0"/>
        <w:jc w:val="both"/>
      </w:pPr>
      <w:r>
        <w:rPr>
          <w:rFonts w:ascii="Times New Roman"/>
          <w:b w:val="false"/>
          <w:i w:val="false"/>
          <w:color w:val="000000"/>
          <w:sz w:val="28"/>
        </w:rPr>
        <w:t>
      8.3. Заказчик может в любое время в одностороннем порядке отказаться от исполнения условий Договора, направив Поставщику соответствующее письменное уведомление, если Поставщик становится банкротом или неплатежеспособным. В этом случае отказ от исполнения условий Договора осуществляется немедленно, и Заказчик не несет никакой финансовой обязанности по отношению к Поставщику при условии, если отказ от исполнения условий Договора не наносит ущерба или не затрагивает каких-либо прав на совершение действий или применение санкций, которые были или будут впоследствии предъявлены Заказчику.</w:t>
      </w:r>
    </w:p>
    <w:bookmarkEnd w:id="3062"/>
    <w:bookmarkStart w:name="z3130" w:id="3063"/>
    <w:p>
      <w:pPr>
        <w:spacing w:after="0"/>
        <w:ind w:left="0"/>
        <w:jc w:val="both"/>
      </w:pPr>
      <w:r>
        <w:rPr>
          <w:rFonts w:ascii="Times New Roman"/>
          <w:b w:val="false"/>
          <w:i w:val="false"/>
          <w:color w:val="000000"/>
          <w:sz w:val="28"/>
        </w:rPr>
        <w:t>
      8.4. Договор может быть расторгнут по соглашению сторон, в случае нецелесообразности его дальнейшего исполнения.</w:t>
      </w:r>
    </w:p>
    <w:bookmarkEnd w:id="3063"/>
    <w:bookmarkStart w:name="z3131" w:id="3064"/>
    <w:p>
      <w:pPr>
        <w:spacing w:after="0"/>
        <w:ind w:left="0"/>
        <w:jc w:val="both"/>
      </w:pPr>
      <w:r>
        <w:rPr>
          <w:rFonts w:ascii="Times New Roman"/>
          <w:b w:val="false"/>
          <w:i w:val="false"/>
          <w:color w:val="000000"/>
          <w:sz w:val="28"/>
        </w:rPr>
        <w:t>
      8.5. Когда Договор аннулируется в силу вышеуказанных обстоятельств, Поставщик имеет право требовать оплату только за фактические затраты, связанные с расторжением по Договору, на день расторжения.</w:t>
      </w:r>
    </w:p>
    <w:bookmarkEnd w:id="3064"/>
    <w:bookmarkStart w:name="z3132" w:id="3065"/>
    <w:p>
      <w:pPr>
        <w:spacing w:after="0"/>
        <w:ind w:left="0"/>
        <w:jc w:val="both"/>
      </w:pPr>
      <w:r>
        <w:rPr>
          <w:rFonts w:ascii="Times New Roman"/>
          <w:b w:val="false"/>
          <w:i w:val="false"/>
          <w:color w:val="000000"/>
          <w:sz w:val="28"/>
        </w:rPr>
        <w:t>
      8.6. Без ущерба каким-либо другим санкциям за нарушение условий Договора Заказчик с учетом требований пункта 7.4. настоящего Договора может расторгнуть настоящий Договор полностью или частично, направив Поставщику письменное уведомление о невыполнении обязательств:</w:t>
      </w:r>
    </w:p>
    <w:bookmarkEnd w:id="3065"/>
    <w:bookmarkStart w:name="z3133" w:id="3066"/>
    <w:p>
      <w:pPr>
        <w:spacing w:after="0"/>
        <w:ind w:left="0"/>
        <w:jc w:val="both"/>
      </w:pPr>
      <w:r>
        <w:rPr>
          <w:rFonts w:ascii="Times New Roman"/>
          <w:b w:val="false"/>
          <w:i w:val="false"/>
          <w:color w:val="000000"/>
          <w:sz w:val="28"/>
        </w:rPr>
        <w:t>
      1) если Поставщик не может оказать услуги в сроки, предусмотренные Договором, или в течение периода продления настоящего Договора, предоставленного Заказчиком;</w:t>
      </w:r>
    </w:p>
    <w:bookmarkEnd w:id="3066"/>
    <w:bookmarkStart w:name="z3134" w:id="3067"/>
    <w:p>
      <w:pPr>
        <w:spacing w:after="0"/>
        <w:ind w:left="0"/>
        <w:jc w:val="both"/>
      </w:pPr>
      <w:r>
        <w:rPr>
          <w:rFonts w:ascii="Times New Roman"/>
          <w:b w:val="false"/>
          <w:i w:val="false"/>
          <w:color w:val="000000"/>
          <w:sz w:val="28"/>
        </w:rPr>
        <w:t>
      2) если Поставщик не может выполнить свои обязательства по Договору.</w:t>
      </w:r>
    </w:p>
    <w:bookmarkEnd w:id="3067"/>
    <w:bookmarkStart w:name="z3135" w:id="3068"/>
    <w:p>
      <w:pPr>
        <w:spacing w:after="0"/>
        <w:ind w:left="0"/>
        <w:jc w:val="both"/>
      </w:pPr>
      <w:r>
        <w:rPr>
          <w:rFonts w:ascii="Times New Roman"/>
          <w:b w:val="false"/>
          <w:i w:val="false"/>
          <w:color w:val="000000"/>
          <w:sz w:val="28"/>
        </w:rPr>
        <w:t>
      8.7. Договор может быть расторгнут на любом этапе в случае:</w:t>
      </w:r>
    </w:p>
    <w:bookmarkEnd w:id="3068"/>
    <w:bookmarkStart w:name="z3136" w:id="3069"/>
    <w:p>
      <w:pPr>
        <w:spacing w:after="0"/>
        <w:ind w:left="0"/>
        <w:jc w:val="both"/>
      </w:pPr>
      <w:r>
        <w:rPr>
          <w:rFonts w:ascii="Times New Roman"/>
          <w:b w:val="false"/>
          <w:i w:val="false"/>
          <w:color w:val="000000"/>
          <w:sz w:val="28"/>
        </w:rPr>
        <w:t>
      1) выявления нарушения ограничений, предусмотренных статьей 7 Закона в отношении закупки, на основании которой заключен данный Договор;</w:t>
      </w:r>
    </w:p>
    <w:bookmarkEnd w:id="3069"/>
    <w:bookmarkStart w:name="z3137" w:id="3070"/>
    <w:p>
      <w:pPr>
        <w:spacing w:after="0"/>
        <w:ind w:left="0"/>
        <w:jc w:val="both"/>
      </w:pPr>
      <w:r>
        <w:rPr>
          <w:rFonts w:ascii="Times New Roman"/>
          <w:b w:val="false"/>
          <w:i w:val="false"/>
          <w:color w:val="000000"/>
          <w:sz w:val="28"/>
        </w:rPr>
        <w:t>
      2) оказания организатором закупок содействия Поставщику, не предусмотренного Законом;</w:t>
      </w:r>
    </w:p>
    <w:bookmarkEnd w:id="3070"/>
    <w:bookmarkStart w:name="z3138" w:id="3071"/>
    <w:p>
      <w:pPr>
        <w:spacing w:after="0"/>
        <w:ind w:left="0"/>
        <w:jc w:val="both"/>
      </w:pPr>
      <w:r>
        <w:rPr>
          <w:rFonts w:ascii="Times New Roman"/>
          <w:b w:val="false"/>
          <w:i w:val="false"/>
          <w:color w:val="000000"/>
          <w:sz w:val="28"/>
        </w:rPr>
        <w:t>
      3) установления уполномоченным органом факта заключения Договора с нарушением законодательства Республики Казахстан о закупках, за исключением договоров, по которым обязательства исполнены надлежащим образом;</w:t>
      </w:r>
    </w:p>
    <w:bookmarkEnd w:id="3071"/>
    <w:bookmarkStart w:name="z3139" w:id="3072"/>
    <w:p>
      <w:pPr>
        <w:spacing w:after="0"/>
        <w:ind w:left="0"/>
        <w:jc w:val="both"/>
      </w:pPr>
      <w:r>
        <w:rPr>
          <w:rFonts w:ascii="Times New Roman"/>
          <w:b w:val="false"/>
          <w:i w:val="false"/>
          <w:color w:val="000000"/>
          <w:sz w:val="28"/>
        </w:rPr>
        <w:t>
      4) уклонения от заключения Договора путем невнесения обеспечения исполнения договора и (или) суммы в соответствии с антидемпинговыми мерами (при наличии), за исключением случая оказания услуг до истечения срока внесения обеспечения исполнения договора.</w:t>
      </w:r>
    </w:p>
    <w:bookmarkEnd w:id="3072"/>
    <w:bookmarkStart w:name="z3140" w:id="3073"/>
    <w:p>
      <w:pPr>
        <w:spacing w:after="0"/>
        <w:ind w:left="0"/>
        <w:jc w:val="left"/>
      </w:pPr>
      <w:r>
        <w:rPr>
          <w:rFonts w:ascii="Times New Roman"/>
          <w:b/>
          <w:i w:val="false"/>
          <w:color w:val="000000"/>
        </w:rPr>
        <w:t xml:space="preserve"> 9. Уведомление</w:t>
      </w:r>
    </w:p>
    <w:bookmarkEnd w:id="3073"/>
    <w:bookmarkStart w:name="z3141" w:id="3074"/>
    <w:p>
      <w:pPr>
        <w:spacing w:after="0"/>
        <w:ind w:left="0"/>
        <w:jc w:val="both"/>
      </w:pPr>
      <w:r>
        <w:rPr>
          <w:rFonts w:ascii="Times New Roman"/>
          <w:b w:val="false"/>
          <w:i w:val="false"/>
          <w:color w:val="000000"/>
          <w:sz w:val="28"/>
        </w:rPr>
        <w:t>
      9.1. Любое уведомление, которое одна сторона направляет другой стороне в соответствии с Договором, высылается оплаченным заказным письмом или по телеграфу, телексу, факсу, телефаксу, электронной почте либо посредством веб-портала.</w:t>
      </w:r>
    </w:p>
    <w:bookmarkEnd w:id="3074"/>
    <w:bookmarkStart w:name="z3142" w:id="3075"/>
    <w:p>
      <w:pPr>
        <w:spacing w:after="0"/>
        <w:ind w:left="0"/>
        <w:jc w:val="both"/>
      </w:pPr>
      <w:r>
        <w:rPr>
          <w:rFonts w:ascii="Times New Roman"/>
          <w:b w:val="false"/>
          <w:i w:val="false"/>
          <w:color w:val="000000"/>
          <w:sz w:val="28"/>
        </w:rPr>
        <w:t>
      9.2. 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p>
    <w:bookmarkEnd w:id="3075"/>
    <w:bookmarkStart w:name="z3143" w:id="3076"/>
    <w:p>
      <w:pPr>
        <w:spacing w:after="0"/>
        <w:ind w:left="0"/>
        <w:jc w:val="left"/>
      </w:pPr>
      <w:r>
        <w:rPr>
          <w:rFonts w:ascii="Times New Roman"/>
          <w:b/>
          <w:i w:val="false"/>
          <w:color w:val="000000"/>
        </w:rPr>
        <w:t xml:space="preserve"> 10. Форс-мажор</w:t>
      </w:r>
    </w:p>
    <w:bookmarkEnd w:id="3076"/>
    <w:bookmarkStart w:name="z3144" w:id="3077"/>
    <w:p>
      <w:pPr>
        <w:spacing w:after="0"/>
        <w:ind w:left="0"/>
        <w:jc w:val="both"/>
      </w:pPr>
      <w:r>
        <w:rPr>
          <w:rFonts w:ascii="Times New Roman"/>
          <w:b w:val="false"/>
          <w:i w:val="false"/>
          <w:color w:val="000000"/>
          <w:sz w:val="28"/>
        </w:rPr>
        <w:t>
      10.1. Стороны не несут ответственность за неисполнение условий Договора, если оно явилось результатом форс-мажорных обстоятельств.</w:t>
      </w:r>
    </w:p>
    <w:bookmarkEnd w:id="3077"/>
    <w:bookmarkStart w:name="z3145" w:id="3078"/>
    <w:p>
      <w:pPr>
        <w:spacing w:after="0"/>
        <w:ind w:left="0"/>
        <w:jc w:val="both"/>
      </w:pPr>
      <w:r>
        <w:rPr>
          <w:rFonts w:ascii="Times New Roman"/>
          <w:b w:val="false"/>
          <w:i w:val="false"/>
          <w:color w:val="000000"/>
          <w:sz w:val="28"/>
        </w:rPr>
        <w:t>
      10.2. Поставщик не лишается своего обеспечения исполнения Договора и не несет ответственность за выплату неустоек или расторжение Договора в силу неисполнения его условий, если задержка с исполнением Договора является результатом форс-мажорных обстоятельств.</w:t>
      </w:r>
    </w:p>
    <w:bookmarkEnd w:id="3078"/>
    <w:bookmarkStart w:name="z3146" w:id="3079"/>
    <w:p>
      <w:pPr>
        <w:spacing w:after="0"/>
        <w:ind w:left="0"/>
        <w:jc w:val="both"/>
      </w:pPr>
      <w:r>
        <w:rPr>
          <w:rFonts w:ascii="Times New Roman"/>
          <w:b w:val="false"/>
          <w:i w:val="false"/>
          <w:color w:val="000000"/>
          <w:sz w:val="28"/>
        </w:rPr>
        <w:t>
      10.3. Для целей Договора "форс-мажор" означает событие, неподвластное контролю Сторон, и имеющее непредвиденный характер. Такие события могут включать, но не исключительно: военные действия, природные или стихийные бедствия и другие.</w:t>
      </w:r>
    </w:p>
    <w:bookmarkEnd w:id="3079"/>
    <w:bookmarkStart w:name="z3147" w:id="3080"/>
    <w:p>
      <w:pPr>
        <w:spacing w:after="0"/>
        <w:ind w:left="0"/>
        <w:jc w:val="both"/>
      </w:pPr>
      <w:r>
        <w:rPr>
          <w:rFonts w:ascii="Times New Roman"/>
          <w:b w:val="false"/>
          <w:i w:val="false"/>
          <w:color w:val="000000"/>
          <w:sz w:val="28"/>
        </w:rPr>
        <w:t>
      10.4. При возникновении форс-мажорных обстоятельств Поставщик незамедлительно направляет Заказчику письменное уведомление о таких обстоятельствах и их причинах. Если от Заказчика не поступает иных письменных инструкций, Поставщик продолжает выполнять свои обязательства по Договору, насколько это целесообразно, и ведет поиск альтернативных способов выполнения Договора, не зависящих от форс-мажорных обстоятельств.</w:t>
      </w:r>
    </w:p>
    <w:bookmarkEnd w:id="3080"/>
    <w:bookmarkStart w:name="z3148" w:id="3081"/>
    <w:p>
      <w:pPr>
        <w:spacing w:after="0"/>
        <w:ind w:left="0"/>
        <w:jc w:val="left"/>
      </w:pPr>
      <w:r>
        <w:rPr>
          <w:rFonts w:ascii="Times New Roman"/>
          <w:b/>
          <w:i w:val="false"/>
          <w:color w:val="000000"/>
        </w:rPr>
        <w:t xml:space="preserve"> 11. Решение спорных вопросов</w:t>
      </w:r>
    </w:p>
    <w:bookmarkEnd w:id="3081"/>
    <w:bookmarkStart w:name="z3149" w:id="3082"/>
    <w:p>
      <w:pPr>
        <w:spacing w:after="0"/>
        <w:ind w:left="0"/>
        <w:jc w:val="both"/>
      </w:pPr>
      <w:r>
        <w:rPr>
          <w:rFonts w:ascii="Times New Roman"/>
          <w:b w:val="false"/>
          <w:i w:val="false"/>
          <w:color w:val="000000"/>
          <w:sz w:val="28"/>
        </w:rPr>
        <w:t>
      11.1. Заказчик и Поставщик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w:t>
      </w:r>
    </w:p>
    <w:bookmarkEnd w:id="3082"/>
    <w:bookmarkStart w:name="z3150" w:id="3083"/>
    <w:p>
      <w:pPr>
        <w:spacing w:after="0"/>
        <w:ind w:left="0"/>
        <w:jc w:val="both"/>
      </w:pPr>
      <w:r>
        <w:rPr>
          <w:rFonts w:ascii="Times New Roman"/>
          <w:b w:val="false"/>
          <w:i w:val="false"/>
          <w:color w:val="000000"/>
          <w:sz w:val="28"/>
        </w:rPr>
        <w:t>
      11.2. Если после таких переговоров Заказчик и Поставщик не могут разрешить спор по Договору, любая из сторон может потребовать решения этого вопроса в соответствии с законодательством Республики Казахстан.</w:t>
      </w:r>
    </w:p>
    <w:bookmarkEnd w:id="3083"/>
    <w:bookmarkStart w:name="z3151" w:id="3084"/>
    <w:p>
      <w:pPr>
        <w:spacing w:after="0"/>
        <w:ind w:left="0"/>
        <w:jc w:val="left"/>
      </w:pPr>
      <w:r>
        <w:rPr>
          <w:rFonts w:ascii="Times New Roman"/>
          <w:b/>
          <w:i w:val="false"/>
          <w:color w:val="000000"/>
        </w:rPr>
        <w:t xml:space="preserve"> 12. Противодействие коррупции</w:t>
      </w:r>
    </w:p>
    <w:bookmarkEnd w:id="3084"/>
    <w:bookmarkStart w:name="z3152" w:id="3085"/>
    <w:p>
      <w:pPr>
        <w:spacing w:after="0"/>
        <w:ind w:left="0"/>
        <w:jc w:val="both"/>
      </w:pPr>
      <w:r>
        <w:rPr>
          <w:rFonts w:ascii="Times New Roman"/>
          <w:b w:val="false"/>
          <w:i w:val="false"/>
          <w:color w:val="000000"/>
          <w:sz w:val="28"/>
        </w:rPr>
        <w:t>
      12.1. При исполнении своих обязательств по настоящему Договору, Стороны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bookmarkEnd w:id="3085"/>
    <w:bookmarkStart w:name="z3153" w:id="3086"/>
    <w:p>
      <w:pPr>
        <w:spacing w:after="0"/>
        <w:ind w:left="0"/>
        <w:jc w:val="both"/>
      </w:pPr>
      <w:r>
        <w:rPr>
          <w:rFonts w:ascii="Times New Roman"/>
          <w:b w:val="false"/>
          <w:i w:val="false"/>
          <w:color w:val="000000"/>
          <w:sz w:val="28"/>
        </w:rPr>
        <w:t>
      12.2. При исполнении своих обязательств по настоящему Договору, Стороны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bookmarkEnd w:id="3086"/>
    <w:bookmarkStart w:name="z3154" w:id="3087"/>
    <w:p>
      <w:pPr>
        <w:spacing w:after="0"/>
        <w:ind w:left="0"/>
        <w:jc w:val="both"/>
      </w:pPr>
      <w:r>
        <w:rPr>
          <w:rFonts w:ascii="Times New Roman"/>
          <w:b w:val="false"/>
          <w:i w:val="false"/>
          <w:color w:val="000000"/>
          <w:sz w:val="28"/>
        </w:rPr>
        <w:t>
      12.3. Каждая из Сторон настоящего Договора отказывается от стимулирования каким-либо образом представителей другой Стороны, в том числе путем предоставления денежных сумм, подарков, безвозмездного выполнения в их адрес работ (услуг) и другими способами, ставящего работника в определенную зависимость, и направленными на обеспечение выполнения этим работником каких-либо действий в пользу стимулирующей его Стороны.</w:t>
      </w:r>
    </w:p>
    <w:bookmarkEnd w:id="3087"/>
    <w:bookmarkStart w:name="z3155" w:id="3088"/>
    <w:p>
      <w:pPr>
        <w:spacing w:after="0"/>
        <w:ind w:left="0"/>
        <w:jc w:val="both"/>
      </w:pPr>
      <w:r>
        <w:rPr>
          <w:rFonts w:ascii="Times New Roman"/>
          <w:b w:val="false"/>
          <w:i w:val="false"/>
          <w:color w:val="000000"/>
          <w:sz w:val="28"/>
        </w:rPr>
        <w:t>
      12.4.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w:t>
      </w:r>
    </w:p>
    <w:bookmarkEnd w:id="3088"/>
    <w:bookmarkStart w:name="z3156" w:id="3089"/>
    <w:p>
      <w:pPr>
        <w:spacing w:after="0"/>
        <w:ind w:left="0"/>
        <w:jc w:val="both"/>
      </w:pPr>
      <w:r>
        <w:rPr>
          <w:rFonts w:ascii="Times New Roman"/>
          <w:b w:val="false"/>
          <w:i w:val="false"/>
          <w:color w:val="000000"/>
          <w:sz w:val="28"/>
        </w:rPr>
        <w:t>
      12.5.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bookmarkEnd w:id="3089"/>
    <w:bookmarkStart w:name="z3157" w:id="3090"/>
    <w:p>
      <w:pPr>
        <w:spacing w:after="0"/>
        <w:ind w:left="0"/>
        <w:jc w:val="both"/>
      </w:pPr>
      <w:r>
        <w:rPr>
          <w:rFonts w:ascii="Times New Roman"/>
          <w:b w:val="false"/>
          <w:i w:val="false"/>
          <w:color w:val="000000"/>
          <w:sz w:val="28"/>
        </w:rPr>
        <w:t>
      12.6. 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Стороны обязуются обеспечить реализацию процедур по проведению проверок в целях предотвращения рисков вовлечения Сторон в коррупционную деятельность.</w:t>
      </w:r>
    </w:p>
    <w:bookmarkEnd w:id="3090"/>
    <w:bookmarkStart w:name="z3158" w:id="3091"/>
    <w:p>
      <w:pPr>
        <w:spacing w:after="0"/>
        <w:ind w:left="0"/>
        <w:jc w:val="left"/>
      </w:pPr>
      <w:r>
        <w:rPr>
          <w:rFonts w:ascii="Times New Roman"/>
          <w:b/>
          <w:i w:val="false"/>
          <w:color w:val="000000"/>
        </w:rPr>
        <w:t xml:space="preserve"> 13. Прочие условия</w:t>
      </w:r>
    </w:p>
    <w:bookmarkEnd w:id="3091"/>
    <w:bookmarkStart w:name="z3159" w:id="3092"/>
    <w:p>
      <w:pPr>
        <w:spacing w:after="0"/>
        <w:ind w:left="0"/>
        <w:jc w:val="both"/>
      </w:pPr>
      <w:r>
        <w:rPr>
          <w:rFonts w:ascii="Times New Roman"/>
          <w:b w:val="false"/>
          <w:i w:val="false"/>
          <w:color w:val="000000"/>
          <w:sz w:val="28"/>
        </w:rPr>
        <w:t>
      13.1. Налоги и другие обязательные платежи в бюджет подлежат уплате в соответствии с налоговым и таможенным законодательством Республики Казахстан.</w:t>
      </w:r>
    </w:p>
    <w:bookmarkEnd w:id="3092"/>
    <w:bookmarkStart w:name="z3160" w:id="3093"/>
    <w:p>
      <w:pPr>
        <w:spacing w:after="0"/>
        <w:ind w:left="0"/>
        <w:jc w:val="both"/>
      </w:pPr>
      <w:r>
        <w:rPr>
          <w:rFonts w:ascii="Times New Roman"/>
          <w:b w:val="false"/>
          <w:i w:val="false"/>
          <w:color w:val="000000"/>
          <w:sz w:val="28"/>
        </w:rPr>
        <w:t>
      13.2. Любые изменения и дополнения к Договору совершаются в той же форме, что и заключение Договора.</w:t>
      </w:r>
    </w:p>
    <w:bookmarkEnd w:id="3093"/>
    <w:bookmarkStart w:name="z3161" w:id="3094"/>
    <w:p>
      <w:pPr>
        <w:spacing w:after="0"/>
        <w:ind w:left="0"/>
        <w:jc w:val="both"/>
      </w:pPr>
      <w:r>
        <w:rPr>
          <w:rFonts w:ascii="Times New Roman"/>
          <w:b w:val="false"/>
          <w:i w:val="false"/>
          <w:color w:val="000000"/>
          <w:sz w:val="28"/>
        </w:rPr>
        <w:t>
      13.3. Внесение изменений в заключенный Договор при условии неизменности качества и других условий, явившихся основой выбора поставщика, осуществляется:</w:t>
      </w:r>
    </w:p>
    <w:bookmarkEnd w:id="3094"/>
    <w:bookmarkStart w:name="z3162" w:id="3095"/>
    <w:p>
      <w:pPr>
        <w:spacing w:after="0"/>
        <w:ind w:left="0"/>
        <w:jc w:val="both"/>
      </w:pPr>
      <w:r>
        <w:rPr>
          <w:rFonts w:ascii="Times New Roman"/>
          <w:b w:val="false"/>
          <w:i w:val="false"/>
          <w:color w:val="000000"/>
          <w:sz w:val="28"/>
        </w:rPr>
        <w:t>
      1) по взаимному согласию сторон в части уменьшения цены на услуги и соответственно суммы договора;</w:t>
      </w:r>
    </w:p>
    <w:bookmarkEnd w:id="3095"/>
    <w:bookmarkStart w:name="z3163" w:id="3096"/>
    <w:p>
      <w:pPr>
        <w:spacing w:after="0"/>
        <w:ind w:left="0"/>
        <w:jc w:val="both"/>
      </w:pPr>
      <w:r>
        <w:rPr>
          <w:rFonts w:ascii="Times New Roman"/>
          <w:b w:val="false"/>
          <w:i w:val="false"/>
          <w:color w:val="000000"/>
          <w:sz w:val="28"/>
        </w:rPr>
        <w:t>
      2) в части увеличения цены на услуги и соответственно суммы (долгосрочного) договора, связанного со значительным снижением курса национальной валюты Республики Казахстан, в период с даты начала исполнения и до даты окончания исполнения договора, предусмотренных в договоре.</w:t>
      </w:r>
    </w:p>
    <w:bookmarkEnd w:id="3096"/>
    <w:bookmarkStart w:name="z3164" w:id="3097"/>
    <w:p>
      <w:pPr>
        <w:spacing w:after="0"/>
        <w:ind w:left="0"/>
        <w:jc w:val="both"/>
      </w:pPr>
      <w:r>
        <w:rPr>
          <w:rFonts w:ascii="Times New Roman"/>
          <w:b w:val="false"/>
          <w:i w:val="false"/>
          <w:color w:val="000000"/>
          <w:sz w:val="28"/>
        </w:rPr>
        <w:t>
      Такое изменение заключенного договора осуществляется в пределах сумм, предусмотренных для приобретения данных услуг в плане закупок не более одного раза в год, а в долгосрочный договор не более двух раз в год.</w:t>
      </w:r>
    </w:p>
    <w:bookmarkEnd w:id="3097"/>
    <w:bookmarkStart w:name="z3165" w:id="3098"/>
    <w:p>
      <w:pPr>
        <w:spacing w:after="0"/>
        <w:ind w:left="0"/>
        <w:jc w:val="both"/>
      </w:pPr>
      <w:r>
        <w:rPr>
          <w:rFonts w:ascii="Times New Roman"/>
          <w:b w:val="false"/>
          <w:i w:val="false"/>
          <w:color w:val="000000"/>
          <w:sz w:val="28"/>
        </w:rPr>
        <w:t>
      При этом поставщик предоставляет заказчику обоснование необходимости увеличения цены (долгосрочного) договора с указанием детальной калькуляции затрат на производство и (или) факторов, влияющих на увеличение затрат на оказание услуг, на часть невыполненного объема договора с приложением подтверждающих документов;</w:t>
      </w:r>
    </w:p>
    <w:bookmarkEnd w:id="3098"/>
    <w:bookmarkStart w:name="z3166" w:id="3099"/>
    <w:p>
      <w:pPr>
        <w:spacing w:after="0"/>
        <w:ind w:left="0"/>
        <w:jc w:val="both"/>
      </w:pPr>
      <w:r>
        <w:rPr>
          <w:rFonts w:ascii="Times New Roman"/>
          <w:b w:val="false"/>
          <w:i w:val="false"/>
          <w:color w:val="000000"/>
          <w:sz w:val="28"/>
        </w:rPr>
        <w:t>
      3) в части уменьшения либо увеличения суммы договора на сумму и объем, не превышающих первоначально запланированных в плане закупок, связанной с уменьшением либо обоснованным увеличением потребности в объеме услуг, а также в части соответствующего изменения сроков исполнения договора, при условии неизменности цены за услуги, указанных в заключенном договоре. Такое изменение заключенного договора осуществляется в пределах сложившейся экономии по данной закупке;</w:t>
      </w:r>
    </w:p>
    <w:bookmarkEnd w:id="3099"/>
    <w:bookmarkStart w:name="z3167" w:id="3100"/>
    <w:p>
      <w:pPr>
        <w:spacing w:after="0"/>
        <w:ind w:left="0"/>
        <w:jc w:val="both"/>
      </w:pPr>
      <w:r>
        <w:rPr>
          <w:rFonts w:ascii="Times New Roman"/>
          <w:b w:val="false"/>
          <w:i w:val="false"/>
          <w:color w:val="000000"/>
          <w:sz w:val="28"/>
        </w:rPr>
        <w:t>
      4) в случае, если поставщик в процессе исполнения заключенного с ним договора предложил при условии неизменности цены за единицу более лучшие качественные и (или) технические характеристики либо сроки и (или) условия оказания услуг являющегося предметом заключенного с ним договора;</w:t>
      </w:r>
    </w:p>
    <w:bookmarkEnd w:id="3100"/>
    <w:bookmarkStart w:name="z3168" w:id="3101"/>
    <w:p>
      <w:pPr>
        <w:spacing w:after="0"/>
        <w:ind w:left="0"/>
        <w:jc w:val="both"/>
      </w:pPr>
      <w:r>
        <w:rPr>
          <w:rFonts w:ascii="Times New Roman"/>
          <w:b w:val="false"/>
          <w:i w:val="false"/>
          <w:color w:val="000000"/>
          <w:sz w:val="28"/>
        </w:rPr>
        <w:t>
      5) в части уменьшения или увеличения суммы долгосрочного договора на оказание услуг, вызванных изменением законодательства в налоговой, таможенной и других сферах, а также в части соответствующего изменения сроков исполнения договора в случае изменения финансирования по годам;</w:t>
      </w:r>
    </w:p>
    <w:bookmarkEnd w:id="3101"/>
    <w:bookmarkStart w:name="z3169" w:id="3102"/>
    <w:p>
      <w:pPr>
        <w:spacing w:after="0"/>
        <w:ind w:left="0"/>
        <w:jc w:val="both"/>
      </w:pPr>
      <w:r>
        <w:rPr>
          <w:rFonts w:ascii="Times New Roman"/>
          <w:b w:val="false"/>
          <w:i w:val="false"/>
          <w:color w:val="000000"/>
          <w:sz w:val="28"/>
        </w:rPr>
        <w:t>
      6) в части уменьшения или увеличения суммы договора, связанной с изменением цен, тарифов, сборов и платежей, установленных законодательством Республики Казахстан. Такое изменение заключенного договора осуществляется в пределах сумм, предусмотренных для приобретения данных услуг в плане закупок;</w:t>
      </w:r>
    </w:p>
    <w:bookmarkEnd w:id="3102"/>
    <w:bookmarkStart w:name="z3170" w:id="3103"/>
    <w:p>
      <w:pPr>
        <w:spacing w:after="0"/>
        <w:ind w:left="0"/>
        <w:jc w:val="both"/>
      </w:pPr>
      <w:r>
        <w:rPr>
          <w:rFonts w:ascii="Times New Roman"/>
          <w:b w:val="false"/>
          <w:i w:val="false"/>
          <w:color w:val="000000"/>
          <w:sz w:val="28"/>
        </w:rPr>
        <w:t>
      7) в части изменения сроков исполнения договора о закупках услуг в случае изменения финансирования по годам при условии неизменности суммы заключенного договора или уменьшения сметной стоимости оказания услуг.</w:t>
      </w:r>
    </w:p>
    <w:bookmarkEnd w:id="3103"/>
    <w:bookmarkStart w:name="z3171" w:id="3104"/>
    <w:p>
      <w:pPr>
        <w:spacing w:after="0"/>
        <w:ind w:left="0"/>
        <w:jc w:val="both"/>
      </w:pPr>
      <w:r>
        <w:rPr>
          <w:rFonts w:ascii="Times New Roman"/>
          <w:b w:val="false"/>
          <w:i w:val="false"/>
          <w:color w:val="000000"/>
          <w:sz w:val="28"/>
        </w:rPr>
        <w:t>
      13.4. Передача обязанностей одной из Сторон по Договору осуществляется только с письменного согласия другой Стороны.</w:t>
      </w:r>
    </w:p>
    <w:bookmarkEnd w:id="3104"/>
    <w:bookmarkStart w:name="z3172" w:id="3105"/>
    <w:p>
      <w:pPr>
        <w:spacing w:after="0"/>
        <w:ind w:left="0"/>
        <w:jc w:val="both"/>
      </w:pPr>
      <w:r>
        <w:rPr>
          <w:rFonts w:ascii="Times New Roman"/>
          <w:b w:val="false"/>
          <w:i w:val="false"/>
          <w:color w:val="000000"/>
          <w:sz w:val="28"/>
        </w:rPr>
        <w:t>
      13.5. Договор составлен на казахском и русском языке, имеющих одинаковую юридическую силу, заключенный посредством веб-портала.</w:t>
      </w:r>
    </w:p>
    <w:bookmarkEnd w:id="3105"/>
    <w:bookmarkStart w:name="z3173" w:id="3106"/>
    <w:p>
      <w:pPr>
        <w:spacing w:after="0"/>
        <w:ind w:left="0"/>
        <w:jc w:val="both"/>
      </w:pPr>
      <w:r>
        <w:rPr>
          <w:rFonts w:ascii="Times New Roman"/>
          <w:b w:val="false"/>
          <w:i w:val="false"/>
          <w:color w:val="000000"/>
          <w:sz w:val="28"/>
        </w:rPr>
        <w:t>
      13.6. В части, неурегулированной Договором, Стороны руководствуются законодательством Республики Казахстан.</w:t>
      </w:r>
    </w:p>
    <w:bookmarkEnd w:id="3106"/>
    <w:bookmarkStart w:name="z3174" w:id="3107"/>
    <w:p>
      <w:pPr>
        <w:spacing w:after="0"/>
        <w:ind w:left="0"/>
        <w:jc w:val="both"/>
      </w:pPr>
      <w:r>
        <w:rPr>
          <w:rFonts w:ascii="Times New Roman"/>
          <w:b w:val="false"/>
          <w:i w:val="false"/>
          <w:color w:val="000000"/>
          <w:sz w:val="28"/>
        </w:rPr>
        <w:t>
      &lt;N. Новый пункт&gt;</w:t>
      </w:r>
    </w:p>
    <w:bookmarkEnd w:id="3107"/>
    <w:bookmarkStart w:name="z3175" w:id="3108"/>
    <w:p>
      <w:pPr>
        <w:spacing w:after="0"/>
        <w:ind w:left="0"/>
        <w:jc w:val="left"/>
      </w:pPr>
      <w:r>
        <w:rPr>
          <w:rFonts w:ascii="Times New Roman"/>
          <w:b/>
          <w:i w:val="false"/>
          <w:color w:val="000000"/>
        </w:rPr>
        <w:t xml:space="preserve"> 14. Реквизиты Сторон</w:t>
      </w:r>
    </w:p>
    <w:bookmarkEnd w:id="310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86"/>
        <w:gridCol w:w="6314"/>
      </w:tblGrid>
      <w:tr>
        <w:trPr>
          <w:trHeight w:val="30" w:hRule="atLeast"/>
        </w:trPr>
        <w:tc>
          <w:tcPr>
            <w:tcW w:w="5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Заказчик</w:t>
            </w:r>
          </w:p>
        </w:tc>
        <w:tc>
          <w:tcPr>
            <w:tcW w:w="6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Поставщик</w:t>
            </w:r>
          </w:p>
        </w:tc>
      </w:tr>
      <w:tr>
        <w:trPr>
          <w:trHeight w:val="30" w:hRule="atLeast"/>
        </w:trPr>
        <w:tc>
          <w:tcPr>
            <w:tcW w:w="5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&lt;полное наименование Заказчика&gt;&lt;Полный юридический адрес Заказчика&gt;БИН &lt;БИН Заказчика&gt;БИК &lt;БИК Заказчика&gt;ИИК &lt;ИИК Заказчика&gt;&lt;Наименование банка&gt;Тел.: &lt;телефон Заказчика&gt;&lt;должность Заказчика&gt;&lt;ФИО Заказчика&gt;:</w:t>
            </w:r>
          </w:p>
        </w:tc>
        <w:tc>
          <w:tcPr>
            <w:tcW w:w="6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&lt;полное наименование Поставщика&gt;&lt;Полный юридический адрес Поставщика&gt;БИН/ИНН/УНП &lt;БИН/ИНН/УНП Поставщика&gt;БИК &lt;БИК Поставщика&gt;ИИК &lt;ИИК Поставщика&gt;&lt;Наименование банка&gt;Тел.: &lt;телефон Поставщика&gt;&lt;должность Поставщика&gt;&lt;ФИО Поставщика&gt;</w:t>
            </w:r>
          </w:p>
        </w:tc>
      </w:tr>
    </w:tbl>
    <w:p>
      <w:pPr>
        <w:spacing w:after="0"/>
        <w:ind w:left="0"/>
        <w:jc w:val="both"/>
      </w:pPr>
      <w:bookmarkStart w:name="z3176" w:id="3109"/>
      <w:r>
        <w:rPr>
          <w:rFonts w:ascii="Times New Roman"/>
          <w:b w:val="false"/>
          <w:i w:val="false"/>
          <w:color w:val="000000"/>
          <w:sz w:val="28"/>
        </w:rPr>
        <w:t>
      Расшифровка аббревиатур:</w:t>
      </w:r>
    </w:p>
    <w:bookmarkEnd w:id="3109"/>
    <w:p>
      <w:pPr>
        <w:spacing w:after="0"/>
        <w:ind w:left="0"/>
        <w:jc w:val="both"/>
      </w:pPr>
      <w:r>
        <w:rPr>
          <w:rFonts w:ascii="Times New Roman"/>
          <w:b w:val="false"/>
          <w:i w:val="false"/>
          <w:color w:val="000000"/>
          <w:sz w:val="28"/>
        </w:rPr>
        <w:t>БИН – бизнес-идентификационный номер;</w:t>
      </w:r>
    </w:p>
    <w:p>
      <w:pPr>
        <w:spacing w:after="0"/>
        <w:ind w:left="0"/>
        <w:jc w:val="both"/>
      </w:pPr>
      <w:r>
        <w:rPr>
          <w:rFonts w:ascii="Times New Roman"/>
          <w:b w:val="false"/>
          <w:i w:val="false"/>
          <w:color w:val="000000"/>
          <w:sz w:val="28"/>
        </w:rPr>
        <w:t>БИК – банковский идентификационный код;</w:t>
      </w:r>
    </w:p>
    <w:p>
      <w:pPr>
        <w:spacing w:after="0"/>
        <w:ind w:left="0"/>
        <w:jc w:val="both"/>
      </w:pPr>
      <w:r>
        <w:rPr>
          <w:rFonts w:ascii="Times New Roman"/>
          <w:b w:val="false"/>
          <w:i w:val="false"/>
          <w:color w:val="000000"/>
          <w:sz w:val="28"/>
        </w:rPr>
        <w:t>ИИК – индивидуальный идентификационный код;</w:t>
      </w:r>
    </w:p>
    <w:p>
      <w:pPr>
        <w:spacing w:after="0"/>
        <w:ind w:left="0"/>
        <w:jc w:val="both"/>
      </w:pPr>
      <w:r>
        <w:rPr>
          <w:rFonts w:ascii="Times New Roman"/>
          <w:b w:val="false"/>
          <w:i w:val="false"/>
          <w:color w:val="000000"/>
          <w:sz w:val="28"/>
        </w:rPr>
        <w:t>ИИН – индивидуальный идентификационный номер;</w:t>
      </w:r>
    </w:p>
    <w:p>
      <w:pPr>
        <w:spacing w:after="0"/>
        <w:ind w:left="0"/>
        <w:jc w:val="both"/>
      </w:pPr>
      <w:r>
        <w:rPr>
          <w:rFonts w:ascii="Times New Roman"/>
          <w:b w:val="false"/>
          <w:i w:val="false"/>
          <w:color w:val="000000"/>
          <w:sz w:val="28"/>
        </w:rPr>
        <w:t>ИНН – идентификационный номер налогоплательщика;</w:t>
      </w:r>
    </w:p>
    <w:p>
      <w:pPr>
        <w:spacing w:after="0"/>
        <w:ind w:left="0"/>
        <w:jc w:val="both"/>
      </w:pPr>
      <w:r>
        <w:rPr>
          <w:rFonts w:ascii="Times New Roman"/>
          <w:b w:val="false"/>
          <w:i w:val="false"/>
          <w:color w:val="000000"/>
          <w:sz w:val="28"/>
        </w:rPr>
        <w:t>УНП – учетный номер плательщика;</w:t>
      </w:r>
    </w:p>
    <w:p>
      <w:pPr>
        <w:spacing w:after="0"/>
        <w:ind w:left="0"/>
        <w:jc w:val="both"/>
      </w:pPr>
      <w:r>
        <w:rPr>
          <w:rFonts w:ascii="Times New Roman"/>
          <w:b w:val="false"/>
          <w:i w:val="false"/>
          <w:color w:val="000000"/>
          <w:sz w:val="28"/>
        </w:rPr>
        <w:t>НДС – налог на добавленную стоимость;</w:t>
      </w:r>
    </w:p>
    <w:p>
      <w:pPr>
        <w:spacing w:after="0"/>
        <w:ind w:left="0"/>
        <w:jc w:val="both"/>
      </w:pPr>
      <w:r>
        <w:rPr>
          <w:rFonts w:ascii="Times New Roman"/>
          <w:b w:val="false"/>
          <w:i w:val="false"/>
          <w:color w:val="000000"/>
          <w:sz w:val="28"/>
        </w:rPr>
        <w:t>Ф.И.О. – фамилия имя отчество (при наличии).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27</w:t>
            </w:r>
            <w:r>
              <w:br/>
            </w:r>
            <w:r>
              <w:rPr>
                <w:rFonts w:ascii="Times New Roman"/>
                <w:b w:val="false"/>
                <w:i w:val="false"/>
                <w:color w:val="000000"/>
                <w:sz w:val="20"/>
              </w:rPr>
              <w:t>к Правилам осуществления</w:t>
            </w:r>
            <w:r>
              <w:br/>
            </w:r>
            <w:r>
              <w:rPr>
                <w:rFonts w:ascii="Times New Roman"/>
                <w:b w:val="false"/>
                <w:i w:val="false"/>
                <w:color w:val="000000"/>
                <w:sz w:val="20"/>
              </w:rPr>
              <w:t>закупок отдельными субъектами</w:t>
            </w:r>
            <w:r>
              <w:br/>
            </w:r>
            <w:r>
              <w:rPr>
                <w:rFonts w:ascii="Times New Roman"/>
                <w:b w:val="false"/>
                <w:i w:val="false"/>
                <w:color w:val="000000"/>
                <w:sz w:val="20"/>
              </w:rPr>
              <w:t>квазигосударственного сектора,</w:t>
            </w:r>
            <w:r>
              <w:br/>
            </w:r>
            <w:r>
              <w:rPr>
                <w:rFonts w:ascii="Times New Roman"/>
                <w:b w:val="false"/>
                <w:i w:val="false"/>
                <w:color w:val="000000"/>
                <w:sz w:val="20"/>
              </w:rPr>
              <w:t>за исключением Фонда</w:t>
            </w:r>
            <w:r>
              <w:br/>
            </w:r>
            <w:r>
              <w:rPr>
                <w:rFonts w:ascii="Times New Roman"/>
                <w:b w:val="false"/>
                <w:i w:val="false"/>
                <w:color w:val="000000"/>
                <w:sz w:val="20"/>
              </w:rPr>
              <w:t>национального благосостояния</w:t>
            </w:r>
            <w:r>
              <w:br/>
            </w:r>
            <w:r>
              <w:rPr>
                <w:rFonts w:ascii="Times New Roman"/>
                <w:b w:val="false"/>
                <w:i w:val="false"/>
                <w:color w:val="000000"/>
                <w:sz w:val="20"/>
              </w:rPr>
              <w:t>и организаций Фонда</w:t>
            </w:r>
            <w:r>
              <w:br/>
            </w:r>
            <w:r>
              <w:rPr>
                <w:rFonts w:ascii="Times New Roman"/>
                <w:b w:val="false"/>
                <w:i w:val="false"/>
                <w:color w:val="000000"/>
                <w:sz w:val="20"/>
              </w:rPr>
              <w:t>национального благосостояния</w:t>
            </w:r>
          </w:p>
        </w:tc>
      </w:tr>
    </w:tbl>
    <w:bookmarkStart w:name="z3178" w:id="3110"/>
    <w:p>
      <w:pPr>
        <w:spacing w:after="0"/>
        <w:ind w:left="0"/>
        <w:jc w:val="left"/>
      </w:pPr>
      <w:r>
        <w:rPr>
          <w:rFonts w:ascii="Times New Roman"/>
          <w:b/>
          <w:i w:val="false"/>
          <w:color w:val="000000"/>
        </w:rPr>
        <w:t xml:space="preserve"> Банковская гарантия</w:t>
      </w:r>
    </w:p>
    <w:bookmarkEnd w:id="3110"/>
    <w:bookmarkStart w:name="z3179" w:id="3111"/>
    <w:p>
      <w:pPr>
        <w:spacing w:after="0"/>
        <w:ind w:left="0"/>
        <w:jc w:val="both"/>
      </w:pPr>
      <w:r>
        <w:rPr>
          <w:rFonts w:ascii="Times New Roman"/>
          <w:b w:val="false"/>
          <w:i w:val="false"/>
          <w:color w:val="000000"/>
          <w:sz w:val="28"/>
        </w:rPr>
        <w:t>
      (форма обеспечения исполнения договора о закупках)</w:t>
      </w:r>
    </w:p>
    <w:bookmarkEnd w:id="3111"/>
    <w:p>
      <w:pPr>
        <w:spacing w:after="0"/>
        <w:ind w:left="0"/>
        <w:jc w:val="both"/>
      </w:pPr>
      <w:bookmarkStart w:name="z3180" w:id="3112"/>
      <w:r>
        <w:rPr>
          <w:rFonts w:ascii="Times New Roman"/>
          <w:b w:val="false"/>
          <w:i w:val="false"/>
          <w:color w:val="000000"/>
          <w:sz w:val="28"/>
        </w:rPr>
        <w:t>
      Наименование банка: _________________________________________</w:t>
      </w:r>
    </w:p>
    <w:bookmarkEnd w:id="3112"/>
    <w:p>
      <w:pPr>
        <w:spacing w:after="0"/>
        <w:ind w:left="0"/>
        <w:jc w:val="both"/>
      </w:pPr>
      <w:r>
        <w:rPr>
          <w:rFonts w:ascii="Times New Roman"/>
          <w:b w:val="false"/>
          <w:i w:val="false"/>
          <w:color w:val="000000"/>
          <w:sz w:val="28"/>
        </w:rPr>
        <w:t xml:space="preserve"> (наименование и реквизиты банка)</w:t>
      </w:r>
    </w:p>
    <w:p>
      <w:pPr>
        <w:spacing w:after="0"/>
        <w:ind w:left="0"/>
        <w:jc w:val="both"/>
      </w:pPr>
      <w:r>
        <w:rPr>
          <w:rFonts w:ascii="Times New Roman"/>
          <w:b w:val="false"/>
          <w:i w:val="false"/>
          <w:color w:val="000000"/>
          <w:sz w:val="28"/>
        </w:rPr>
        <w:t>Кому: _______________________________________________________</w:t>
      </w:r>
    </w:p>
    <w:p>
      <w:pPr>
        <w:spacing w:after="0"/>
        <w:ind w:left="0"/>
        <w:jc w:val="both"/>
      </w:pPr>
      <w:r>
        <w:rPr>
          <w:rFonts w:ascii="Times New Roman"/>
          <w:b w:val="false"/>
          <w:i w:val="false"/>
          <w:color w:val="000000"/>
          <w:sz w:val="28"/>
        </w:rPr>
        <w:t xml:space="preserve"> (наименование и реквизиты заказчика)</w:t>
      </w:r>
    </w:p>
    <w:p>
      <w:pPr>
        <w:spacing w:after="0"/>
        <w:ind w:left="0"/>
        <w:jc w:val="both"/>
      </w:pPr>
      <w:r>
        <w:rPr>
          <w:rFonts w:ascii="Times New Roman"/>
          <w:b w:val="false"/>
          <w:i w:val="false"/>
          <w:color w:val="000000"/>
          <w:sz w:val="28"/>
        </w:rPr>
        <w:t>Гарантийное обязательство № ______ _________________</w:t>
      </w:r>
    </w:p>
    <w:p>
      <w:pPr>
        <w:spacing w:after="0"/>
        <w:ind w:left="0"/>
        <w:jc w:val="both"/>
      </w:pPr>
      <w:r>
        <w:rPr>
          <w:rFonts w:ascii="Times New Roman"/>
          <w:b w:val="false"/>
          <w:i w:val="false"/>
          <w:color w:val="000000"/>
          <w:sz w:val="28"/>
        </w:rPr>
        <w:t>"___" _______ ___ г. (место нахождения)</w:t>
      </w:r>
    </w:p>
    <w:p>
      <w:pPr>
        <w:spacing w:after="0"/>
        <w:ind w:left="0"/>
        <w:jc w:val="both"/>
      </w:pPr>
      <w:bookmarkStart w:name="z3181" w:id="3113"/>
      <w:r>
        <w:rPr>
          <w:rFonts w:ascii="Times New Roman"/>
          <w:b w:val="false"/>
          <w:i w:val="false"/>
          <w:color w:val="000000"/>
          <w:sz w:val="28"/>
        </w:rPr>
        <w:t>
      Принимая во внимание, что, ________________________________________________</w:t>
      </w:r>
    </w:p>
    <w:bookmarkEnd w:id="3113"/>
    <w:p>
      <w:pPr>
        <w:spacing w:after="0"/>
        <w:ind w:left="0"/>
        <w:jc w:val="both"/>
      </w:pPr>
      <w:r>
        <w:rPr>
          <w:rFonts w:ascii="Times New Roman"/>
          <w:b w:val="false"/>
          <w:i w:val="false"/>
          <w:color w:val="000000"/>
          <w:sz w:val="28"/>
        </w:rPr>
        <w:t>(наименование поставщика) "Поставщик", заключил(ит)* договор о закупках № ___</w:t>
      </w:r>
    </w:p>
    <w:p>
      <w:pPr>
        <w:spacing w:after="0"/>
        <w:ind w:left="0"/>
        <w:jc w:val="both"/>
      </w:pPr>
      <w:r>
        <w:rPr>
          <w:rFonts w:ascii="Times New Roman"/>
          <w:b w:val="false"/>
          <w:i w:val="false"/>
          <w:color w:val="000000"/>
          <w:sz w:val="28"/>
        </w:rPr>
        <w:t>от _____ __________ ___ г. (далее – Договор) на поставку (выполнение, оказание)</w:t>
      </w:r>
    </w:p>
    <w:p>
      <w:pPr>
        <w:spacing w:after="0"/>
        <w:ind w:left="0"/>
        <w:jc w:val="both"/>
      </w:pPr>
      <w:r>
        <w:rPr>
          <w:rFonts w:ascii="Times New Roman"/>
          <w:b w:val="false"/>
          <w:i w:val="false"/>
          <w:color w:val="000000"/>
          <w:sz w:val="28"/>
        </w:rPr>
        <w:t>_______________________________________________________________________________</w:t>
      </w:r>
    </w:p>
    <w:p>
      <w:pPr>
        <w:spacing w:after="0"/>
        <w:ind w:left="0"/>
        <w:jc w:val="both"/>
      </w:pPr>
      <w:r>
        <w:rPr>
          <w:rFonts w:ascii="Times New Roman"/>
          <w:b w:val="false"/>
          <w:i w:val="false"/>
          <w:color w:val="000000"/>
          <w:sz w:val="28"/>
        </w:rPr>
        <w:t>(описание товаров, работ или услуг) и Вами было предусмотрено в Договоре, что Поставщик</w:t>
      </w:r>
    </w:p>
    <w:p>
      <w:pPr>
        <w:spacing w:after="0"/>
        <w:ind w:left="0"/>
        <w:jc w:val="both"/>
      </w:pPr>
      <w:r>
        <w:rPr>
          <w:rFonts w:ascii="Times New Roman"/>
          <w:b w:val="false"/>
          <w:i w:val="false"/>
          <w:color w:val="000000"/>
          <w:sz w:val="28"/>
        </w:rPr>
        <w:t>внесет обеспечение его исполнения в виде банковской гарантии на общую сумму</w:t>
      </w:r>
    </w:p>
    <w:p>
      <w:pPr>
        <w:spacing w:after="0"/>
        <w:ind w:left="0"/>
        <w:jc w:val="both"/>
      </w:pPr>
      <w:r>
        <w:rPr>
          <w:rFonts w:ascii="Times New Roman"/>
          <w:b w:val="false"/>
          <w:i w:val="false"/>
          <w:color w:val="000000"/>
          <w:sz w:val="28"/>
        </w:rPr>
        <w:t>__________________________________________________________________________ тенге,</w:t>
      </w:r>
    </w:p>
    <w:p>
      <w:pPr>
        <w:spacing w:after="0"/>
        <w:ind w:left="0"/>
        <w:jc w:val="both"/>
      </w:pPr>
      <w:r>
        <w:rPr>
          <w:rFonts w:ascii="Times New Roman"/>
          <w:b w:val="false"/>
          <w:i w:val="false"/>
          <w:color w:val="000000"/>
          <w:sz w:val="28"/>
        </w:rPr>
        <w:t>настоящим _____________________________________________________________________</w:t>
      </w:r>
    </w:p>
    <w:p>
      <w:pPr>
        <w:spacing w:after="0"/>
        <w:ind w:left="0"/>
        <w:jc w:val="both"/>
      </w:pPr>
      <w:r>
        <w:rPr>
          <w:rFonts w:ascii="Times New Roman"/>
          <w:b w:val="false"/>
          <w:i w:val="false"/>
          <w:color w:val="000000"/>
          <w:sz w:val="28"/>
        </w:rPr>
        <w:t>(наименование банка)подтверждаем, что являемся гарантом по вышеуказанному Договору</w:t>
      </w:r>
    </w:p>
    <w:p>
      <w:pPr>
        <w:spacing w:after="0"/>
        <w:ind w:left="0"/>
        <w:jc w:val="both"/>
      </w:pPr>
      <w:r>
        <w:rPr>
          <w:rFonts w:ascii="Times New Roman"/>
          <w:b w:val="false"/>
          <w:i w:val="false"/>
          <w:color w:val="000000"/>
          <w:sz w:val="28"/>
        </w:rPr>
        <w:t>и берем на себя безотзывное обязательство выплатить Вам по Вашему требованию сумму,</w:t>
      </w:r>
    </w:p>
    <w:p>
      <w:pPr>
        <w:spacing w:after="0"/>
        <w:ind w:left="0"/>
        <w:jc w:val="both"/>
      </w:pPr>
      <w:r>
        <w:rPr>
          <w:rFonts w:ascii="Times New Roman"/>
          <w:b w:val="false"/>
          <w:i w:val="false"/>
          <w:color w:val="000000"/>
          <w:sz w:val="28"/>
        </w:rPr>
        <w:t>равную _______________________________ (сумма в цифрах и прописью) по получении</w:t>
      </w:r>
    </w:p>
    <w:p>
      <w:pPr>
        <w:spacing w:after="0"/>
        <w:ind w:left="0"/>
        <w:jc w:val="both"/>
      </w:pPr>
      <w:r>
        <w:rPr>
          <w:rFonts w:ascii="Times New Roman"/>
          <w:b w:val="false"/>
          <w:i w:val="false"/>
          <w:color w:val="000000"/>
          <w:sz w:val="28"/>
        </w:rPr>
        <w:t>Вашего письменного требования на оплату, а также письменного подтверждения того, что</w:t>
      </w:r>
    </w:p>
    <w:p>
      <w:pPr>
        <w:spacing w:after="0"/>
        <w:ind w:left="0"/>
        <w:jc w:val="both"/>
      </w:pPr>
      <w:r>
        <w:rPr>
          <w:rFonts w:ascii="Times New Roman"/>
          <w:b w:val="false"/>
          <w:i w:val="false"/>
          <w:color w:val="000000"/>
          <w:sz w:val="28"/>
        </w:rPr>
        <w:t>Поставщик не исполнил или исполнил ненадлежащим образом свои обязательства</w:t>
      </w:r>
    </w:p>
    <w:p>
      <w:pPr>
        <w:spacing w:after="0"/>
        <w:ind w:left="0"/>
        <w:jc w:val="both"/>
      </w:pPr>
      <w:r>
        <w:rPr>
          <w:rFonts w:ascii="Times New Roman"/>
          <w:b w:val="false"/>
          <w:i w:val="false"/>
          <w:color w:val="000000"/>
          <w:sz w:val="28"/>
        </w:rPr>
        <w:t>по Договору. Данное гарантийное обязательство вступает в силу с момента его подписания</w:t>
      </w:r>
    </w:p>
    <w:p>
      <w:pPr>
        <w:spacing w:after="0"/>
        <w:ind w:left="0"/>
        <w:jc w:val="both"/>
      </w:pPr>
      <w:r>
        <w:rPr>
          <w:rFonts w:ascii="Times New Roman"/>
          <w:b w:val="false"/>
          <w:i w:val="false"/>
          <w:color w:val="000000"/>
          <w:sz w:val="28"/>
        </w:rPr>
        <w:t>и действует до момента полного исполнения Поставщиком своих обязательств по Договору.</w:t>
      </w:r>
    </w:p>
    <w:p>
      <w:pPr>
        <w:spacing w:after="0"/>
        <w:ind w:left="0"/>
        <w:jc w:val="both"/>
      </w:pPr>
      <w:r>
        <w:rPr>
          <w:rFonts w:ascii="Times New Roman"/>
          <w:b w:val="false"/>
          <w:i w:val="false"/>
          <w:color w:val="000000"/>
          <w:sz w:val="28"/>
        </w:rPr>
        <w:t>Все права и обязанности, возникающие в связи с настоящим гарантийным обязательством,</w:t>
      </w:r>
    </w:p>
    <w:p>
      <w:pPr>
        <w:spacing w:after="0"/>
        <w:ind w:left="0"/>
        <w:jc w:val="both"/>
      </w:pPr>
      <w:r>
        <w:rPr>
          <w:rFonts w:ascii="Times New Roman"/>
          <w:b w:val="false"/>
          <w:i w:val="false"/>
          <w:color w:val="000000"/>
          <w:sz w:val="28"/>
        </w:rPr>
        <w:t>регулируются законодательством Республики Казахстан.</w:t>
      </w:r>
    </w:p>
    <w:p>
      <w:pPr>
        <w:spacing w:after="0"/>
        <w:ind w:left="0"/>
        <w:jc w:val="both"/>
      </w:pPr>
      <w:bookmarkStart w:name="z3182" w:id="3114"/>
      <w:r>
        <w:rPr>
          <w:rFonts w:ascii="Times New Roman"/>
          <w:b w:val="false"/>
          <w:i w:val="false"/>
          <w:color w:val="000000"/>
          <w:sz w:val="28"/>
        </w:rPr>
        <w:t>
      Подпись/электронно-цифровая подпись</w:t>
      </w:r>
    </w:p>
    <w:bookmarkEnd w:id="3114"/>
    <w:p>
      <w:pPr>
        <w:spacing w:after="0"/>
        <w:ind w:left="0"/>
        <w:jc w:val="both"/>
      </w:pPr>
      <w:r>
        <w:rPr>
          <w:rFonts w:ascii="Times New Roman"/>
          <w:b w:val="false"/>
          <w:i w:val="false"/>
          <w:color w:val="000000"/>
          <w:sz w:val="28"/>
        </w:rPr>
        <w:t>Дата и адрес</w:t>
      </w:r>
    </w:p>
    <w:p>
      <w:pPr>
        <w:spacing w:after="0"/>
        <w:ind w:left="0"/>
        <w:jc w:val="both"/>
      </w:pPr>
      <w:r>
        <w:rPr>
          <w:rFonts w:ascii="Times New Roman"/>
          <w:b w:val="false"/>
          <w:i w:val="false"/>
          <w:color w:val="000000"/>
          <w:sz w:val="28"/>
        </w:rPr>
        <w:t>Печать (при наличии) гарантов (в бумажном носителе)</w:t>
      </w:r>
    </w:p>
    <w:p>
      <w:pPr>
        <w:spacing w:after="0"/>
        <w:ind w:left="0"/>
        <w:jc w:val="both"/>
      </w:pPr>
      <w:r>
        <w:rPr>
          <w:rFonts w:ascii="Times New Roman"/>
          <w:b w:val="false"/>
          <w:i w:val="false"/>
          <w:color w:val="000000"/>
          <w:sz w:val="28"/>
        </w:rPr>
        <w:t>(В лице первого руководителя банка (филиала банка)</w:t>
      </w:r>
    </w:p>
    <w:p>
      <w:pPr>
        <w:spacing w:after="0"/>
        <w:ind w:left="0"/>
        <w:jc w:val="both"/>
      </w:pPr>
      <w:r>
        <w:rPr>
          <w:rFonts w:ascii="Times New Roman"/>
          <w:b w:val="false"/>
          <w:i w:val="false"/>
          <w:color w:val="000000"/>
          <w:sz w:val="28"/>
        </w:rPr>
        <w:t>или его заместителя и главного бухгалтера банка).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28</w:t>
            </w:r>
            <w:r>
              <w:br/>
            </w:r>
            <w:r>
              <w:rPr>
                <w:rFonts w:ascii="Times New Roman"/>
                <w:b w:val="false"/>
                <w:i w:val="false"/>
                <w:color w:val="000000"/>
                <w:sz w:val="20"/>
              </w:rPr>
              <w:t>к Правилам осуществления</w:t>
            </w:r>
            <w:r>
              <w:br/>
            </w:r>
            <w:r>
              <w:rPr>
                <w:rFonts w:ascii="Times New Roman"/>
                <w:b w:val="false"/>
                <w:i w:val="false"/>
                <w:color w:val="000000"/>
                <w:sz w:val="20"/>
              </w:rPr>
              <w:t>закупок отдельными субъектами</w:t>
            </w:r>
            <w:r>
              <w:br/>
            </w:r>
            <w:r>
              <w:rPr>
                <w:rFonts w:ascii="Times New Roman"/>
                <w:b w:val="false"/>
                <w:i w:val="false"/>
                <w:color w:val="000000"/>
                <w:sz w:val="20"/>
              </w:rPr>
              <w:t>квазигосударственного сектора,</w:t>
            </w:r>
            <w:r>
              <w:br/>
            </w:r>
            <w:r>
              <w:rPr>
                <w:rFonts w:ascii="Times New Roman"/>
                <w:b w:val="false"/>
                <w:i w:val="false"/>
                <w:color w:val="000000"/>
                <w:sz w:val="20"/>
              </w:rPr>
              <w:t>за исключением Фонда</w:t>
            </w:r>
            <w:r>
              <w:br/>
            </w:r>
            <w:r>
              <w:rPr>
                <w:rFonts w:ascii="Times New Roman"/>
                <w:b w:val="false"/>
                <w:i w:val="false"/>
                <w:color w:val="000000"/>
                <w:sz w:val="20"/>
              </w:rPr>
              <w:t>национального благосостояния</w:t>
            </w:r>
            <w:r>
              <w:br/>
            </w:r>
            <w:r>
              <w:rPr>
                <w:rFonts w:ascii="Times New Roman"/>
                <w:b w:val="false"/>
                <w:i w:val="false"/>
                <w:color w:val="000000"/>
                <w:sz w:val="20"/>
              </w:rPr>
              <w:t>и организаций Фонда</w:t>
            </w:r>
            <w:r>
              <w:br/>
            </w:r>
            <w:r>
              <w:rPr>
                <w:rFonts w:ascii="Times New Roman"/>
                <w:b w:val="false"/>
                <w:i w:val="false"/>
                <w:color w:val="000000"/>
                <w:sz w:val="20"/>
              </w:rPr>
              <w:t>национального благосостояния</w:t>
            </w:r>
          </w:p>
        </w:tc>
      </w:tr>
    </w:tbl>
    <w:bookmarkStart w:name="z3184" w:id="3115"/>
    <w:p>
      <w:pPr>
        <w:spacing w:after="0"/>
        <w:ind w:left="0"/>
        <w:jc w:val="left"/>
      </w:pPr>
      <w:r>
        <w:rPr>
          <w:rFonts w:ascii="Times New Roman"/>
          <w:b/>
          <w:i w:val="false"/>
          <w:color w:val="000000"/>
        </w:rPr>
        <w:t xml:space="preserve"> Акт приема-передачи товара(ов)</w:t>
      </w:r>
    </w:p>
    <w:bookmarkEnd w:id="3115"/>
    <w:p>
      <w:pPr>
        <w:spacing w:after="0"/>
        <w:ind w:left="0"/>
        <w:jc w:val="both"/>
      </w:pPr>
      <w:bookmarkStart w:name="z3185" w:id="3116"/>
      <w:r>
        <w:rPr>
          <w:rFonts w:ascii="Times New Roman"/>
          <w:b w:val="false"/>
          <w:i w:val="false"/>
          <w:color w:val="000000"/>
          <w:sz w:val="28"/>
        </w:rPr>
        <w:t>
      №_______ "___"_______ 20___г.</w:t>
      </w:r>
    </w:p>
    <w:bookmarkEnd w:id="3116"/>
    <w:p>
      <w:pPr>
        <w:spacing w:after="0"/>
        <w:ind w:left="0"/>
        <w:jc w:val="both"/>
      </w:pPr>
      <w:r>
        <w:rPr>
          <w:rFonts w:ascii="Times New Roman"/>
          <w:b w:val="false"/>
          <w:i w:val="false"/>
          <w:color w:val="000000"/>
          <w:sz w:val="28"/>
        </w:rPr>
        <w:t>Номер документа* дата подписания*</w:t>
      </w:r>
    </w:p>
    <w:p>
      <w:pPr>
        <w:spacing w:after="0"/>
        <w:ind w:left="0"/>
        <w:jc w:val="both"/>
      </w:pPr>
      <w:r>
        <w:rPr>
          <w:rFonts w:ascii="Times New Roman"/>
          <w:b w:val="false"/>
          <w:i w:val="false"/>
          <w:color w:val="000000"/>
          <w:sz w:val="28"/>
        </w:rPr>
        <w:t>(фиксируется дата и время подписания акта заказчиком)</w:t>
      </w:r>
    </w:p>
    <w:p>
      <w:pPr>
        <w:spacing w:after="0"/>
        <w:ind w:left="0"/>
        <w:jc w:val="both"/>
      </w:pPr>
      <w:r>
        <w:rPr>
          <w:rFonts w:ascii="Times New Roman"/>
          <w:b w:val="false"/>
          <w:i w:val="false"/>
          <w:color w:val="000000"/>
          <w:sz w:val="28"/>
        </w:rPr>
        <w:t>Настоящий акт составлен в том, что ___________ (Поставщик), в соответствии</w:t>
      </w:r>
    </w:p>
    <w:p>
      <w:pPr>
        <w:spacing w:after="0"/>
        <w:ind w:left="0"/>
        <w:jc w:val="both"/>
      </w:pPr>
      <w:r>
        <w:rPr>
          <w:rFonts w:ascii="Times New Roman"/>
          <w:b w:val="false"/>
          <w:i w:val="false"/>
          <w:color w:val="000000"/>
          <w:sz w:val="28"/>
        </w:rPr>
        <w:t>(наименование Поставщика*) с договором (и дополнительным соглашением)</w:t>
      </w:r>
    </w:p>
    <w:p>
      <w:pPr>
        <w:spacing w:after="0"/>
        <w:ind w:left="0"/>
        <w:jc w:val="both"/>
      </w:pPr>
      <w:r>
        <w:rPr>
          <w:rFonts w:ascii="Times New Roman"/>
          <w:b w:val="false"/>
          <w:i w:val="false"/>
          <w:color w:val="000000"/>
          <w:sz w:val="28"/>
        </w:rPr>
        <w:t>________________________ от "____" __________ 20 __ года № _________</w:t>
      </w:r>
    </w:p>
    <w:p>
      <w:pPr>
        <w:spacing w:after="0"/>
        <w:ind w:left="0"/>
        <w:jc w:val="both"/>
      </w:pPr>
      <w:r>
        <w:rPr>
          <w:rFonts w:ascii="Times New Roman"/>
          <w:b w:val="false"/>
          <w:i w:val="false"/>
          <w:color w:val="000000"/>
          <w:sz w:val="28"/>
        </w:rPr>
        <w:t>(наименование договора (дополнительного соглашения), дата и номер*)</w:t>
      </w:r>
    </w:p>
    <w:p>
      <w:pPr>
        <w:spacing w:after="0"/>
        <w:ind w:left="0"/>
        <w:jc w:val="both"/>
      </w:pPr>
      <w:r>
        <w:rPr>
          <w:rFonts w:ascii="Times New Roman"/>
          <w:b w:val="false"/>
          <w:i w:val="false"/>
          <w:color w:val="000000"/>
          <w:sz w:val="28"/>
        </w:rPr>
        <w:t>в лице нижеподписавшихся представителей Поставщика, передал,</w:t>
      </w:r>
    </w:p>
    <w:p>
      <w:pPr>
        <w:spacing w:after="0"/>
        <w:ind w:left="0"/>
        <w:jc w:val="both"/>
      </w:pPr>
      <w:r>
        <w:rPr>
          <w:rFonts w:ascii="Times New Roman"/>
          <w:b w:val="false"/>
          <w:i w:val="false"/>
          <w:color w:val="000000"/>
          <w:sz w:val="28"/>
        </w:rPr>
        <w:t>а __________________________ (Заказчик), в лице нижеподписавшихся</w:t>
      </w:r>
    </w:p>
    <w:p>
      <w:pPr>
        <w:spacing w:after="0"/>
        <w:ind w:left="0"/>
        <w:jc w:val="both"/>
      </w:pPr>
      <w:r>
        <w:rPr>
          <w:rFonts w:ascii="Times New Roman"/>
          <w:b w:val="false"/>
          <w:i w:val="false"/>
          <w:color w:val="000000"/>
          <w:sz w:val="28"/>
        </w:rPr>
        <w:t xml:space="preserve"> (наименование Заказчика*)</w:t>
      </w:r>
    </w:p>
    <w:p>
      <w:pPr>
        <w:spacing w:after="0"/>
        <w:ind w:left="0"/>
        <w:jc w:val="both"/>
      </w:pPr>
      <w:r>
        <w:rPr>
          <w:rFonts w:ascii="Times New Roman"/>
          <w:b w:val="false"/>
          <w:i w:val="false"/>
          <w:color w:val="000000"/>
          <w:sz w:val="28"/>
        </w:rPr>
        <w:t>представителей Заказчика принял:</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05"/>
        <w:gridCol w:w="905"/>
        <w:gridCol w:w="905"/>
        <w:gridCol w:w="2747"/>
        <w:gridCol w:w="905"/>
        <w:gridCol w:w="906"/>
        <w:gridCol w:w="3620"/>
        <w:gridCol w:w="907"/>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товаре**</w:t>
            </w:r>
          </w:p>
        </w:tc>
      </w:tr>
      <w:tr>
        <w:trPr>
          <w:trHeight w:val="30" w:hRule="atLeast"/>
        </w:trPr>
        <w:tc>
          <w:tcPr>
            <w:tcW w:w="14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поставки товара</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товара</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Номенклатурный (заводской) номер (при наличии)</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3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Цена за единицу (тенге), в том числе НДС/без НДС</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тенге</w:t>
            </w:r>
          </w:p>
        </w:tc>
      </w:tr>
      <w:tr>
        <w:trPr>
          <w:trHeight w:val="30" w:hRule="atLeast"/>
        </w:trPr>
        <w:tc>
          <w:tcPr>
            <w:tcW w:w="0" w:type="auto"/>
            <w:vMerge/>
            <w:tcBorders>
              <w:top w:val="nil"/>
              <w:left w:val="single" w:color="cfcfcf" w:sz="5"/>
              <w:bottom w:val="single" w:color="cfcfcf" w:sz="5"/>
              <w:right w:val="single" w:color="cfcfcf" w:sz="5"/>
            </w:tcBorders>
          </w:tcP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3186" w:id="3117"/>
      <w:r>
        <w:rPr>
          <w:rFonts w:ascii="Times New Roman"/>
          <w:b w:val="false"/>
          <w:i w:val="false"/>
          <w:color w:val="000000"/>
          <w:sz w:val="28"/>
        </w:rPr>
        <w:t>
      Стоимость товара (ов) по данному акту согласно Договору</w:t>
      </w:r>
    </w:p>
    <w:bookmarkEnd w:id="3117"/>
    <w:p>
      <w:pPr>
        <w:spacing w:after="0"/>
        <w:ind w:left="0"/>
        <w:jc w:val="both"/>
      </w:pPr>
      <w:r>
        <w:rPr>
          <w:rFonts w:ascii="Times New Roman"/>
          <w:b w:val="false"/>
          <w:i w:val="false"/>
          <w:color w:val="000000"/>
          <w:sz w:val="28"/>
        </w:rPr>
        <w:t>составляет**___________________________ тенге, (цифрами, прописью)</w:t>
      </w:r>
    </w:p>
    <w:p>
      <w:pPr>
        <w:spacing w:after="0"/>
        <w:ind w:left="0"/>
        <w:jc w:val="both"/>
      </w:pPr>
      <w:r>
        <w:rPr>
          <w:rFonts w:ascii="Times New Roman"/>
          <w:b w:val="false"/>
          <w:i w:val="false"/>
          <w:color w:val="000000"/>
          <w:sz w:val="28"/>
        </w:rPr>
        <w:t>в том числе НДС/без НДС,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64"/>
        <w:gridCol w:w="867"/>
        <w:gridCol w:w="1484"/>
        <w:gridCol w:w="1949"/>
        <w:gridCol w:w="1484"/>
        <w:gridCol w:w="1868"/>
        <w:gridCol w:w="1200"/>
        <w:gridCol w:w="1098"/>
        <w:gridCol w:w="710"/>
        <w:gridCol w:w="776"/>
      </w:tblGrid>
      <w:tr>
        <w:trPr>
          <w:trHeight w:val="30" w:hRule="atLeast"/>
        </w:trPr>
        <w:tc>
          <w:tcPr>
            <w:tcW w:w="8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Поставщика*</w:t>
            </w:r>
          </w:p>
        </w:tc>
        <w:tc>
          <w:tcPr>
            <w:tcW w:w="8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ИИН/БИН*</w:t>
            </w:r>
          </w:p>
        </w:tc>
        <w:tc>
          <w:tcPr>
            <w:tcW w:w="14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ИИК/БИК*</w:t>
            </w:r>
          </w:p>
        </w:tc>
        <w:tc>
          <w:tcPr>
            <w:tcW w:w="19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w:t>
            </w:r>
          </w:p>
        </w:tc>
        <w:tc>
          <w:tcPr>
            <w:tcW w:w="14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Юридический адрес*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Представители поставщика**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Утверждаю**</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 должность</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 должность</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по договору</w:t>
            </w:r>
          </w:p>
        </w:tc>
      </w:tr>
      <w:tr>
        <w:trPr>
          <w:trHeight w:val="30" w:hRule="atLeast"/>
        </w:trPr>
        <w:tc>
          <w:tcPr>
            <w:tcW w:w="8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Общие сведения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стоимость Договора*</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авансовых платежей***</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оплаты с начала действия Договора***</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Ранее заактированные суммы***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неустойки (штраф, пеня) за просрочку сроков поставки или ненадлежащего исполнения (частичного неисполнения) обязательств***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просроченных дней***</w:t>
            </w:r>
          </w:p>
        </w:tc>
      </w:tr>
      <w:tr>
        <w:trPr>
          <w:trHeight w:val="30" w:hRule="atLeast"/>
        </w:trPr>
        <w:tc>
          <w:tcPr>
            <w:tcW w:w="0" w:type="auto"/>
            <w:vMerge/>
            <w:tcBorders>
              <w:top w:val="nil"/>
              <w:left w:val="single" w:color="cfcfcf" w:sz="5"/>
              <w:bottom w:val="single" w:color="cfcfcf" w:sz="5"/>
              <w:right w:val="single" w:color="cfcfcf" w:sz="5"/>
            </w:tcBorders>
          </w:tcP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Единой бюджетной классификации расходов: Программа/Подпрограмма/Специфика***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Фактические расходы, в том числе произведенные поставщиком по данному акту***</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товара*</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цена за единицу, тенге*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в тенге*</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требуемая к перечислению Поставщику***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187" w:id="3118"/>
    <w:p>
      <w:pPr>
        <w:spacing w:after="0"/>
        <w:ind w:left="0"/>
        <w:jc w:val="both"/>
      </w:pPr>
      <w:r>
        <w:rPr>
          <w:rFonts w:ascii="Times New Roman"/>
          <w:b w:val="false"/>
          <w:i w:val="false"/>
          <w:color w:val="000000"/>
          <w:sz w:val="28"/>
        </w:rPr>
        <w:t>
      Приложение: перечень электронных копий документов (прикрепляется поставщиком/заказчиком при наличии)</w:t>
      </w:r>
    </w:p>
    <w:bookmarkEnd w:id="31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61"/>
        <w:gridCol w:w="1195"/>
        <w:gridCol w:w="983"/>
        <w:gridCol w:w="752"/>
        <w:gridCol w:w="1795"/>
        <w:gridCol w:w="1380"/>
        <w:gridCol w:w="752"/>
        <w:gridCol w:w="1386"/>
        <w:gridCol w:w="759"/>
        <w:gridCol w:w="1168"/>
        <w:gridCol w:w="1169"/>
      </w:tblGrid>
      <w:tr>
        <w:trPr>
          <w:trHeight w:val="30" w:hRule="atLeast"/>
        </w:trPr>
        <w:tc>
          <w:tcPr>
            <w:tcW w:w="9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заказчика*</w:t>
            </w:r>
          </w:p>
        </w:tc>
        <w:tc>
          <w:tcPr>
            <w:tcW w:w="11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ИИН/ БИН*</w:t>
            </w:r>
          </w:p>
        </w:tc>
        <w:tc>
          <w:tcPr>
            <w:tcW w:w="9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ИИК/БИК*</w:t>
            </w:r>
          </w:p>
        </w:tc>
        <w:tc>
          <w:tcPr>
            <w:tcW w:w="7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w:t>
            </w:r>
          </w:p>
        </w:tc>
        <w:tc>
          <w:tcPr>
            <w:tcW w:w="17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Юридический адрес***</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Представители заказчика***</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Утверждаю (руководитель организации)*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Ответственные за принятие товара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Ответственные за правильность оформления (реквизиты, специфика)</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 И. О.</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 И. О.</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3188" w:id="3119"/>
      <w:r>
        <w:rPr>
          <w:rFonts w:ascii="Times New Roman"/>
          <w:b w:val="false"/>
          <w:i w:val="false"/>
          <w:color w:val="000000"/>
          <w:sz w:val="28"/>
        </w:rPr>
        <w:t>
      Примечание:</w:t>
      </w:r>
    </w:p>
    <w:bookmarkEnd w:id="3119"/>
    <w:p>
      <w:pPr>
        <w:spacing w:after="0"/>
        <w:ind w:left="0"/>
        <w:jc w:val="both"/>
      </w:pPr>
      <w:r>
        <w:rPr>
          <w:rFonts w:ascii="Times New Roman"/>
          <w:b w:val="false"/>
          <w:i w:val="false"/>
          <w:color w:val="000000"/>
          <w:sz w:val="28"/>
        </w:rPr>
        <w:t>*заполняется автоматически веб-порталом закупок;</w:t>
      </w:r>
    </w:p>
    <w:p>
      <w:pPr>
        <w:spacing w:after="0"/>
        <w:ind w:left="0"/>
        <w:jc w:val="both"/>
      </w:pPr>
      <w:r>
        <w:rPr>
          <w:rFonts w:ascii="Times New Roman"/>
          <w:b w:val="false"/>
          <w:i w:val="false"/>
          <w:color w:val="000000"/>
          <w:sz w:val="28"/>
        </w:rPr>
        <w:t>** заполняется поставщиком;</w:t>
      </w:r>
    </w:p>
    <w:p>
      <w:pPr>
        <w:spacing w:after="0"/>
        <w:ind w:left="0"/>
        <w:jc w:val="both"/>
      </w:pPr>
      <w:r>
        <w:rPr>
          <w:rFonts w:ascii="Times New Roman"/>
          <w:b w:val="false"/>
          <w:i w:val="false"/>
          <w:color w:val="000000"/>
          <w:sz w:val="28"/>
        </w:rPr>
        <w:t>*** заполняется заказчиком.</w:t>
      </w:r>
    </w:p>
    <w:p>
      <w:pPr>
        <w:spacing w:after="0"/>
        <w:ind w:left="0"/>
        <w:jc w:val="both"/>
      </w:pPr>
      <w:r>
        <w:rPr>
          <w:rFonts w:ascii="Times New Roman"/>
          <w:b w:val="false"/>
          <w:i w:val="false"/>
          <w:color w:val="000000"/>
          <w:sz w:val="28"/>
        </w:rPr>
        <w:t>Расшифровка аббревиатур:</w:t>
      </w:r>
    </w:p>
    <w:p>
      <w:pPr>
        <w:spacing w:after="0"/>
        <w:ind w:left="0"/>
        <w:jc w:val="both"/>
      </w:pPr>
      <w:r>
        <w:rPr>
          <w:rFonts w:ascii="Times New Roman"/>
          <w:b w:val="false"/>
          <w:i w:val="false"/>
          <w:color w:val="000000"/>
          <w:sz w:val="28"/>
        </w:rPr>
        <w:t>БИН – бизнес-идентификационный номер;</w:t>
      </w:r>
    </w:p>
    <w:p>
      <w:pPr>
        <w:spacing w:after="0"/>
        <w:ind w:left="0"/>
        <w:jc w:val="both"/>
      </w:pPr>
      <w:r>
        <w:rPr>
          <w:rFonts w:ascii="Times New Roman"/>
          <w:b w:val="false"/>
          <w:i w:val="false"/>
          <w:color w:val="000000"/>
          <w:sz w:val="28"/>
        </w:rPr>
        <w:t>БИК – банковский идентификационный код;</w:t>
      </w:r>
    </w:p>
    <w:p>
      <w:pPr>
        <w:spacing w:after="0"/>
        <w:ind w:left="0"/>
        <w:jc w:val="both"/>
      </w:pPr>
      <w:r>
        <w:rPr>
          <w:rFonts w:ascii="Times New Roman"/>
          <w:b w:val="false"/>
          <w:i w:val="false"/>
          <w:color w:val="000000"/>
          <w:sz w:val="28"/>
        </w:rPr>
        <w:t>ИИК – индивидуальный идентификационный код;</w:t>
      </w:r>
    </w:p>
    <w:p>
      <w:pPr>
        <w:spacing w:after="0"/>
        <w:ind w:left="0"/>
        <w:jc w:val="both"/>
      </w:pPr>
      <w:r>
        <w:rPr>
          <w:rFonts w:ascii="Times New Roman"/>
          <w:b w:val="false"/>
          <w:i w:val="false"/>
          <w:color w:val="000000"/>
          <w:sz w:val="28"/>
        </w:rPr>
        <w:t>ИИН – индивидуальный идентификационный номер;</w:t>
      </w:r>
    </w:p>
    <w:p>
      <w:pPr>
        <w:spacing w:after="0"/>
        <w:ind w:left="0"/>
        <w:jc w:val="both"/>
      </w:pPr>
      <w:r>
        <w:rPr>
          <w:rFonts w:ascii="Times New Roman"/>
          <w:b w:val="false"/>
          <w:i w:val="false"/>
          <w:color w:val="000000"/>
          <w:sz w:val="28"/>
        </w:rPr>
        <w:t>НДС – налог на добавленную стоимость;</w:t>
      </w:r>
    </w:p>
    <w:p>
      <w:pPr>
        <w:spacing w:after="0"/>
        <w:ind w:left="0"/>
        <w:jc w:val="both"/>
      </w:pPr>
      <w:r>
        <w:rPr>
          <w:rFonts w:ascii="Times New Roman"/>
          <w:b w:val="false"/>
          <w:i w:val="false"/>
          <w:color w:val="000000"/>
          <w:sz w:val="28"/>
        </w:rPr>
        <w:t>Ф.И.О. – фамилия имя отчество (при наличии).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29</w:t>
            </w:r>
            <w:r>
              <w:br/>
            </w:r>
            <w:r>
              <w:rPr>
                <w:rFonts w:ascii="Times New Roman"/>
                <w:b w:val="false"/>
                <w:i w:val="false"/>
                <w:color w:val="000000"/>
                <w:sz w:val="20"/>
              </w:rPr>
              <w:t>к Правилам осуществления</w:t>
            </w:r>
            <w:r>
              <w:br/>
            </w:r>
            <w:r>
              <w:rPr>
                <w:rFonts w:ascii="Times New Roman"/>
                <w:b w:val="false"/>
                <w:i w:val="false"/>
                <w:color w:val="000000"/>
                <w:sz w:val="20"/>
              </w:rPr>
              <w:t>закупок отдельными субъектами</w:t>
            </w:r>
            <w:r>
              <w:br/>
            </w:r>
            <w:r>
              <w:rPr>
                <w:rFonts w:ascii="Times New Roman"/>
                <w:b w:val="false"/>
                <w:i w:val="false"/>
                <w:color w:val="000000"/>
                <w:sz w:val="20"/>
              </w:rPr>
              <w:t>квазигосударственного сектора,</w:t>
            </w:r>
            <w:r>
              <w:br/>
            </w:r>
            <w:r>
              <w:rPr>
                <w:rFonts w:ascii="Times New Roman"/>
                <w:b w:val="false"/>
                <w:i w:val="false"/>
                <w:color w:val="000000"/>
                <w:sz w:val="20"/>
              </w:rPr>
              <w:t>за исключением Фонда</w:t>
            </w:r>
            <w:r>
              <w:br/>
            </w:r>
            <w:r>
              <w:rPr>
                <w:rFonts w:ascii="Times New Roman"/>
                <w:b w:val="false"/>
                <w:i w:val="false"/>
                <w:color w:val="000000"/>
                <w:sz w:val="20"/>
              </w:rPr>
              <w:t>национального благосостояния</w:t>
            </w:r>
            <w:r>
              <w:br/>
            </w:r>
            <w:r>
              <w:rPr>
                <w:rFonts w:ascii="Times New Roman"/>
                <w:b w:val="false"/>
                <w:i w:val="false"/>
                <w:color w:val="000000"/>
                <w:sz w:val="20"/>
              </w:rPr>
              <w:t>и организаций Фонда</w:t>
            </w:r>
            <w:r>
              <w:br/>
            </w:r>
            <w:r>
              <w:rPr>
                <w:rFonts w:ascii="Times New Roman"/>
                <w:b w:val="false"/>
                <w:i w:val="false"/>
                <w:color w:val="000000"/>
                <w:sz w:val="20"/>
              </w:rPr>
              <w:t>национального благосостояния</w:t>
            </w:r>
          </w:p>
        </w:tc>
      </w:tr>
    </w:tbl>
    <w:bookmarkStart w:name="z3190" w:id="3120"/>
    <w:p>
      <w:pPr>
        <w:spacing w:after="0"/>
        <w:ind w:left="0"/>
        <w:jc w:val="left"/>
      </w:pPr>
      <w:r>
        <w:rPr>
          <w:rFonts w:ascii="Times New Roman"/>
          <w:b/>
          <w:i w:val="false"/>
          <w:color w:val="000000"/>
        </w:rPr>
        <w:t xml:space="preserve"> Акт выполненных работ***</w:t>
      </w:r>
    </w:p>
    <w:bookmarkEnd w:id="3120"/>
    <w:p>
      <w:pPr>
        <w:spacing w:after="0"/>
        <w:ind w:left="0"/>
        <w:jc w:val="both"/>
      </w:pPr>
      <w:bookmarkStart w:name="z3191" w:id="3121"/>
      <w:r>
        <w:rPr>
          <w:rFonts w:ascii="Times New Roman"/>
          <w:b w:val="false"/>
          <w:i w:val="false"/>
          <w:color w:val="000000"/>
          <w:sz w:val="28"/>
        </w:rPr>
        <w:t>
      №_______ "___"_______ 20___г.</w:t>
      </w:r>
    </w:p>
    <w:bookmarkEnd w:id="3121"/>
    <w:p>
      <w:pPr>
        <w:spacing w:after="0"/>
        <w:ind w:left="0"/>
        <w:jc w:val="both"/>
      </w:pPr>
      <w:r>
        <w:rPr>
          <w:rFonts w:ascii="Times New Roman"/>
          <w:b w:val="false"/>
          <w:i w:val="false"/>
          <w:color w:val="000000"/>
          <w:sz w:val="28"/>
        </w:rPr>
        <w:t>Номер документа* дата подписания*</w:t>
      </w:r>
    </w:p>
    <w:p>
      <w:pPr>
        <w:spacing w:after="0"/>
        <w:ind w:left="0"/>
        <w:jc w:val="both"/>
      </w:pPr>
      <w:r>
        <w:rPr>
          <w:rFonts w:ascii="Times New Roman"/>
          <w:b w:val="false"/>
          <w:i w:val="false"/>
          <w:color w:val="000000"/>
          <w:sz w:val="28"/>
        </w:rPr>
        <w:t>(фиксируется дата и время подписания акта заказчиком)</w:t>
      </w:r>
    </w:p>
    <w:p>
      <w:pPr>
        <w:spacing w:after="0"/>
        <w:ind w:left="0"/>
        <w:jc w:val="both"/>
      </w:pPr>
      <w:r>
        <w:rPr>
          <w:rFonts w:ascii="Times New Roman"/>
          <w:b w:val="false"/>
          <w:i w:val="false"/>
          <w:color w:val="000000"/>
          <w:sz w:val="28"/>
        </w:rPr>
        <w:t>Настоящий акт составлен в том, что ____________________ (Исполнитель),</w:t>
      </w:r>
    </w:p>
    <w:p>
      <w:pPr>
        <w:spacing w:after="0"/>
        <w:ind w:left="0"/>
        <w:jc w:val="both"/>
      </w:pPr>
      <w:r>
        <w:rPr>
          <w:rFonts w:ascii="Times New Roman"/>
          <w:b w:val="false"/>
          <w:i w:val="false"/>
          <w:color w:val="000000"/>
          <w:sz w:val="28"/>
        </w:rPr>
        <w:t>(наименование Исполнителя*) в соответствии с договором</w:t>
      </w:r>
    </w:p>
    <w:p>
      <w:pPr>
        <w:spacing w:after="0"/>
        <w:ind w:left="0"/>
        <w:jc w:val="both"/>
      </w:pPr>
      <w:r>
        <w:rPr>
          <w:rFonts w:ascii="Times New Roman"/>
          <w:b w:val="false"/>
          <w:i w:val="false"/>
          <w:color w:val="000000"/>
          <w:sz w:val="28"/>
        </w:rPr>
        <w:t>(и дополнительным соглашением) _____________________ от "___"______________</w:t>
      </w:r>
    </w:p>
    <w:p>
      <w:pPr>
        <w:spacing w:after="0"/>
        <w:ind w:left="0"/>
        <w:jc w:val="both"/>
      </w:pPr>
      <w:r>
        <w:rPr>
          <w:rFonts w:ascii="Times New Roman"/>
          <w:b w:val="false"/>
          <w:i w:val="false"/>
          <w:color w:val="000000"/>
          <w:sz w:val="28"/>
        </w:rPr>
        <w:t>20 __ года № ____, в лице (наименование договора (дополнительного соглашения),</w:t>
      </w:r>
    </w:p>
    <w:p>
      <w:pPr>
        <w:spacing w:after="0"/>
        <w:ind w:left="0"/>
        <w:jc w:val="both"/>
      </w:pPr>
      <w:r>
        <w:rPr>
          <w:rFonts w:ascii="Times New Roman"/>
          <w:b w:val="false"/>
          <w:i w:val="false"/>
          <w:color w:val="000000"/>
          <w:sz w:val="28"/>
        </w:rPr>
        <w:t>дата и номер*) нижеподписавшихся представителей Исполнителя, выполнил,</w:t>
      </w:r>
    </w:p>
    <w:p>
      <w:pPr>
        <w:spacing w:after="0"/>
        <w:ind w:left="0"/>
        <w:jc w:val="both"/>
      </w:pPr>
      <w:r>
        <w:rPr>
          <w:rFonts w:ascii="Times New Roman"/>
          <w:b w:val="false"/>
          <w:i w:val="false"/>
          <w:color w:val="000000"/>
          <w:sz w:val="28"/>
        </w:rPr>
        <w:t>а_________________ (Заказчик), в лице нижеподписавшихся представителей</w:t>
      </w:r>
    </w:p>
    <w:p>
      <w:pPr>
        <w:spacing w:after="0"/>
        <w:ind w:left="0"/>
        <w:jc w:val="both"/>
      </w:pPr>
      <w:r>
        <w:rPr>
          <w:rFonts w:ascii="Times New Roman"/>
          <w:b w:val="false"/>
          <w:i w:val="false"/>
          <w:color w:val="000000"/>
          <w:sz w:val="28"/>
        </w:rPr>
        <w:t>(наименование Заказчика*)</w:t>
      </w:r>
    </w:p>
    <w:p>
      <w:pPr>
        <w:spacing w:after="0"/>
        <w:ind w:left="0"/>
        <w:jc w:val="both"/>
      </w:pPr>
      <w:r>
        <w:rPr>
          <w:rFonts w:ascii="Times New Roman"/>
          <w:b w:val="false"/>
          <w:i w:val="false"/>
          <w:color w:val="000000"/>
          <w:sz w:val="28"/>
        </w:rPr>
        <w:t>Заказчика принял:</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72"/>
        <w:gridCol w:w="1013"/>
        <w:gridCol w:w="1328"/>
        <w:gridCol w:w="1013"/>
        <w:gridCol w:w="1013"/>
        <w:gridCol w:w="1013"/>
        <w:gridCol w:w="4052"/>
        <w:gridCol w:w="1296"/>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выполненной работе**</w:t>
            </w:r>
          </w:p>
        </w:tc>
      </w:tr>
      <w:tr>
        <w:trPr>
          <w:trHeight w:val="30" w:hRule="atLeast"/>
        </w:trPr>
        <w:tc>
          <w:tcPr>
            <w:tcW w:w="15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выполнения работ</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Дата/период выполнения работ</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Наименование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4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Цена за единицу (тенге), в том числе НДС/без НДС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в тенге</w:t>
            </w:r>
          </w:p>
        </w:tc>
      </w:tr>
      <w:tr>
        <w:trPr>
          <w:trHeight w:val="30" w:hRule="atLeast"/>
        </w:trPr>
        <w:tc>
          <w:tcPr>
            <w:tcW w:w="0" w:type="auto"/>
            <w:vMerge/>
            <w:tcBorders>
              <w:top w:val="nil"/>
              <w:left w:val="single" w:color="cfcfcf" w:sz="5"/>
              <w:bottom w:val="single" w:color="cfcfcf" w:sz="5"/>
              <w:right w:val="single" w:color="cfcfcf" w:sz="5"/>
            </w:tcBorders>
          </w:tcP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192" w:id="3122"/>
    <w:p>
      <w:pPr>
        <w:spacing w:after="0"/>
        <w:ind w:left="0"/>
        <w:jc w:val="both"/>
      </w:pPr>
      <w:r>
        <w:rPr>
          <w:rFonts w:ascii="Times New Roman"/>
          <w:b w:val="false"/>
          <w:i w:val="false"/>
          <w:color w:val="000000"/>
          <w:sz w:val="28"/>
        </w:rPr>
        <w:t>
      Стоимость выполненных работ по данному акту, согласно Договору, составляет**_____________ тенге, в том числе НДС/без НДС, (цифрами, прописью)</w:t>
      </w:r>
    </w:p>
    <w:bookmarkEnd w:id="31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3"/>
        <w:gridCol w:w="856"/>
        <w:gridCol w:w="1466"/>
        <w:gridCol w:w="961"/>
        <w:gridCol w:w="963"/>
        <w:gridCol w:w="11"/>
        <w:gridCol w:w="11"/>
        <w:gridCol w:w="1443"/>
        <w:gridCol w:w="504"/>
        <w:gridCol w:w="1839"/>
        <w:gridCol w:w="1005"/>
        <w:gridCol w:w="920"/>
        <w:gridCol w:w="701"/>
        <w:gridCol w:w="767"/>
      </w:tblGrid>
      <w:tr>
        <w:trPr>
          <w:trHeight w:val="30" w:hRule="atLeast"/>
        </w:trPr>
        <w:tc>
          <w:tcPr>
            <w:tcW w:w="8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Исполнителя*</w:t>
            </w:r>
          </w:p>
        </w:tc>
        <w:tc>
          <w:tcPr>
            <w:tcW w:w="8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ИИН/БИН*</w:t>
            </w:r>
          </w:p>
        </w:tc>
        <w:tc>
          <w:tcPr>
            <w:tcW w:w="14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ИИК/БИК*</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Юридический адрес**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Представители исполнителя**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Утверждаю**</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 должность</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 должность</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по договору</w:t>
            </w:r>
          </w:p>
        </w:tc>
      </w:tr>
      <w:tr>
        <w:trPr>
          <w:trHeight w:val="30" w:hRule="atLeast"/>
        </w:trPr>
        <w:tc>
          <w:tcPr>
            <w:tcW w:w="8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Общие сведения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стоимость Договора*</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авансовых платежей***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оплаты с начала действия Договора***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Ранее заактированные суммы***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неустойки (штраф, пеня) за просрочку сроков выполнения работ или ненадлежащего исполнения (частичного неисполнения) обязательств***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просроченных дней***</w:t>
            </w:r>
          </w:p>
        </w:tc>
      </w:tr>
      <w:tr>
        <w:trPr>
          <w:trHeight w:val="30" w:hRule="atLeast"/>
        </w:trPr>
        <w:tc>
          <w:tcPr>
            <w:tcW w:w="0" w:type="auto"/>
            <w:vMerge/>
            <w:tcBorders>
              <w:top w:val="nil"/>
              <w:left w:val="single" w:color="cfcfcf" w:sz="5"/>
              <w:bottom w:val="single" w:color="cfcfcf" w:sz="5"/>
              <w:right w:val="single" w:color="cfcfcf" w:sz="5"/>
            </w:tcBorders>
          </w:tcP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Единой бюджетной классификации расходов: Программа/Подпрограмма/Специфика***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Фактически выполненные по данному акту работы (наименование работ в разрезе их подвидов в соответствии с технической спецификацией, заданием, графиком выполнения работ при их наличии***)</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Дата/период выполнения работ*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цена за единицу, тенге*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в тенге*</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требуемая к перечислению Поставщику***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193" w:id="3123"/>
    <w:p>
      <w:pPr>
        <w:spacing w:after="0"/>
        <w:ind w:left="0"/>
        <w:jc w:val="both"/>
      </w:pPr>
      <w:r>
        <w:rPr>
          <w:rFonts w:ascii="Times New Roman"/>
          <w:b w:val="false"/>
          <w:i w:val="false"/>
          <w:color w:val="000000"/>
          <w:sz w:val="28"/>
        </w:rPr>
        <w:t>
      Приложение: перечень электронных копий документов (прикрепляется поставщиком/заказчиком при наличии)</w:t>
      </w:r>
    </w:p>
    <w:bookmarkEnd w:id="31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45"/>
        <w:gridCol w:w="1175"/>
        <w:gridCol w:w="586"/>
        <w:gridCol w:w="589"/>
        <w:gridCol w:w="739"/>
        <w:gridCol w:w="1764"/>
        <w:gridCol w:w="1356"/>
        <w:gridCol w:w="739"/>
        <w:gridCol w:w="1363"/>
        <w:gridCol w:w="746"/>
        <w:gridCol w:w="1149"/>
        <w:gridCol w:w="1149"/>
      </w:tblGrid>
      <w:tr>
        <w:trPr>
          <w:trHeight w:val="30" w:hRule="atLeast"/>
        </w:trPr>
        <w:tc>
          <w:tcPr>
            <w:tcW w:w="9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заказчика*</w:t>
            </w:r>
          </w:p>
        </w:tc>
        <w:tc>
          <w:tcPr>
            <w:tcW w:w="11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ИИН/ БИН*</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ИИК/ БИК*</w:t>
            </w:r>
          </w:p>
        </w:tc>
        <w:tc>
          <w:tcPr>
            <w:tcW w:w="7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w:t>
            </w:r>
          </w:p>
        </w:tc>
        <w:tc>
          <w:tcPr>
            <w:tcW w:w="17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Юридический адрес***</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Представители заказчика*</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Утверждаю (руководитель организации)*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Ответственные за принятие товара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Ответственные за правильность оформления (реквизиты, специфика)</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 И. О.</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 И. О.</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2-В</w:t>
            </w:r>
          </w:p>
        </w:tc>
      </w:tr>
    </w:tbl>
    <w:bookmarkStart w:name="z3194" w:id="3124"/>
    <w:p>
      <w:pPr>
        <w:spacing w:after="0"/>
        <w:ind w:left="0"/>
        <w:jc w:val="left"/>
      </w:pPr>
      <w:r>
        <w:rPr>
          <w:rFonts w:ascii="Times New Roman"/>
          <w:b/>
          <w:i w:val="false"/>
          <w:color w:val="000000"/>
        </w:rPr>
        <w:t xml:space="preserve"> Акт выполненных работ №_______за 20 года</w:t>
      </w:r>
    </w:p>
    <w:bookmarkEnd w:id="3124"/>
    <w:p>
      <w:pPr>
        <w:spacing w:after="0"/>
        <w:ind w:left="0"/>
        <w:jc w:val="both"/>
      </w:pPr>
      <w:bookmarkStart w:name="z3195" w:id="3125"/>
      <w:r>
        <w:rPr>
          <w:rFonts w:ascii="Times New Roman"/>
          <w:b w:val="false"/>
          <w:i w:val="false"/>
          <w:color w:val="000000"/>
          <w:sz w:val="28"/>
        </w:rPr>
        <w:t>
      Заказчик: _________________________________________________________________</w:t>
      </w:r>
    </w:p>
    <w:bookmarkEnd w:id="3125"/>
    <w:p>
      <w:pPr>
        <w:spacing w:after="0"/>
        <w:ind w:left="0"/>
        <w:jc w:val="both"/>
      </w:pPr>
      <w:r>
        <w:rPr>
          <w:rFonts w:ascii="Times New Roman"/>
          <w:b w:val="false"/>
          <w:i w:val="false"/>
          <w:color w:val="000000"/>
          <w:sz w:val="28"/>
        </w:rPr>
        <w:t xml:space="preserve"> (полное наименование, адрес, данные о средствах связи)</w:t>
      </w:r>
    </w:p>
    <w:p>
      <w:pPr>
        <w:spacing w:after="0"/>
        <w:ind w:left="0"/>
        <w:jc w:val="both"/>
      </w:pPr>
      <w:r>
        <w:rPr>
          <w:rFonts w:ascii="Times New Roman"/>
          <w:b w:val="false"/>
          <w:i w:val="false"/>
          <w:color w:val="000000"/>
          <w:sz w:val="28"/>
        </w:rPr>
        <w:t>Подрядчик: _____________________________________________________________________</w:t>
      </w:r>
    </w:p>
    <w:p>
      <w:pPr>
        <w:spacing w:after="0"/>
        <w:ind w:left="0"/>
        <w:jc w:val="both"/>
      </w:pPr>
      <w:r>
        <w:rPr>
          <w:rFonts w:ascii="Times New Roman"/>
          <w:b w:val="false"/>
          <w:i w:val="false"/>
          <w:color w:val="000000"/>
          <w:sz w:val="28"/>
        </w:rPr>
        <w:t xml:space="preserve"> (полное наименование, адрес, данные о средствах связи)</w:t>
      </w:r>
    </w:p>
    <w:p>
      <w:pPr>
        <w:spacing w:after="0"/>
        <w:ind w:left="0"/>
        <w:jc w:val="both"/>
      </w:pPr>
      <w:r>
        <w:rPr>
          <w:rFonts w:ascii="Times New Roman"/>
          <w:b w:val="false"/>
          <w:i w:val="false"/>
          <w:color w:val="000000"/>
          <w:sz w:val="28"/>
        </w:rPr>
        <w:t>Стройка: _________________________________________________ (наименование, адрес)</w:t>
      </w:r>
    </w:p>
    <w:p>
      <w:pPr>
        <w:spacing w:after="0"/>
        <w:ind w:left="0"/>
        <w:jc w:val="both"/>
      </w:pPr>
      <w:r>
        <w:rPr>
          <w:rFonts w:ascii="Times New Roman"/>
          <w:b w:val="false"/>
          <w:i w:val="false"/>
          <w:color w:val="000000"/>
          <w:sz w:val="28"/>
        </w:rPr>
        <w:t>Объект: __________________________________________________ (наименование)</w:t>
      </w:r>
    </w:p>
    <w:p>
      <w:pPr>
        <w:spacing w:after="0"/>
        <w:ind w:left="0"/>
        <w:jc w:val="both"/>
      </w:pPr>
      <w:r>
        <w:rPr>
          <w:rFonts w:ascii="Times New Roman"/>
          <w:b w:val="false"/>
          <w:i w:val="false"/>
          <w:color w:val="000000"/>
          <w:sz w:val="28"/>
        </w:rPr>
        <w:t>Договор подряда (контракт) №_______ от 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78"/>
        <w:gridCol w:w="1679"/>
        <w:gridCol w:w="2614"/>
        <w:gridCol w:w="356"/>
        <w:gridCol w:w="1394"/>
        <w:gridCol w:w="1395"/>
        <w:gridCol w:w="1396"/>
        <w:gridCol w:w="1788"/>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w:t>
            </w:r>
          </w:p>
        </w:tc>
        <w:tc>
          <w:tcPr>
            <w:tcW w:w="26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Шифр норм и коды ресурсов</w:t>
            </w:r>
          </w:p>
        </w:tc>
        <w:tc>
          <w:tcPr>
            <w:tcW w:w="3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работ и затрат</w:t>
            </w:r>
          </w:p>
        </w:tc>
        <w:tc>
          <w:tcPr>
            <w:tcW w:w="13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Выполнено работ</w:t>
            </w:r>
          </w:p>
        </w:tc>
      </w:tr>
      <w:tr>
        <w:trPr>
          <w:trHeight w:val="30" w:hRule="atLeast"/>
        </w:trPr>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порядку</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Позиции по смете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Цена за единицу </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Стоимость, в тенге</w:t>
            </w:r>
          </w:p>
        </w:tc>
      </w:tr>
      <w:tr>
        <w:trPr>
          <w:trHeight w:val="30" w:hRule="atLeast"/>
        </w:trPr>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Сдал (Подрядчик)</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Принял (Заказчик)</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 (наименование организации)</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 (наименование организации)</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 М.П. (должность, подпись, расшифровка подписи)</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 М.П. (должность, подпись, расшифровка подписи)</w:t>
            </w:r>
          </w:p>
        </w:tc>
      </w:tr>
    </w:tbl>
    <w:p>
      <w:pPr>
        <w:spacing w:after="0"/>
        <w:ind w:left="0"/>
        <w:jc w:val="both"/>
      </w:pPr>
      <w:bookmarkStart w:name="z3196" w:id="3126"/>
      <w:r>
        <w:rPr>
          <w:rFonts w:ascii="Times New Roman"/>
          <w:b w:val="false"/>
          <w:i w:val="false"/>
          <w:color w:val="000000"/>
          <w:sz w:val="28"/>
        </w:rPr>
        <w:t>
      Эксперт(ы) технического надзора: ________________________________ ___________</w:t>
      </w:r>
    </w:p>
    <w:bookmarkEnd w:id="3126"/>
    <w:p>
      <w:pPr>
        <w:spacing w:after="0"/>
        <w:ind w:left="0"/>
        <w:jc w:val="both"/>
      </w:pPr>
      <w:r>
        <w:rPr>
          <w:rFonts w:ascii="Times New Roman"/>
          <w:b w:val="false"/>
          <w:i w:val="false"/>
          <w:color w:val="000000"/>
          <w:sz w:val="28"/>
        </w:rPr>
        <w:t xml:space="preserve"> (должность, фамилия, (подпись) имя, отчество)</w:t>
      </w:r>
    </w:p>
    <w:p>
      <w:pPr>
        <w:spacing w:after="0"/>
        <w:ind w:left="0"/>
        <w:jc w:val="both"/>
      </w:pPr>
      <w:r>
        <w:rPr>
          <w:rFonts w:ascii="Times New Roman"/>
          <w:b w:val="false"/>
          <w:i w:val="false"/>
          <w:color w:val="000000"/>
          <w:sz w:val="28"/>
        </w:rPr>
        <w:t>Примечание:</w:t>
      </w:r>
    </w:p>
    <w:p>
      <w:pPr>
        <w:spacing w:after="0"/>
        <w:ind w:left="0"/>
        <w:jc w:val="both"/>
      </w:pPr>
      <w:r>
        <w:rPr>
          <w:rFonts w:ascii="Times New Roman"/>
          <w:b w:val="false"/>
          <w:i w:val="false"/>
          <w:color w:val="000000"/>
          <w:sz w:val="28"/>
        </w:rPr>
        <w:t>*заполняется автоматически веб-порталом закупок;</w:t>
      </w:r>
    </w:p>
    <w:p>
      <w:pPr>
        <w:spacing w:after="0"/>
        <w:ind w:left="0"/>
        <w:jc w:val="both"/>
      </w:pPr>
      <w:r>
        <w:rPr>
          <w:rFonts w:ascii="Times New Roman"/>
          <w:b w:val="false"/>
          <w:i w:val="false"/>
          <w:color w:val="000000"/>
          <w:sz w:val="28"/>
        </w:rPr>
        <w:t>** заполняется поставщиком;</w:t>
      </w:r>
    </w:p>
    <w:p>
      <w:pPr>
        <w:spacing w:after="0"/>
        <w:ind w:left="0"/>
        <w:jc w:val="both"/>
      </w:pPr>
      <w:r>
        <w:rPr>
          <w:rFonts w:ascii="Times New Roman"/>
          <w:b w:val="false"/>
          <w:i w:val="false"/>
          <w:color w:val="000000"/>
          <w:sz w:val="28"/>
        </w:rPr>
        <w:t>*** заполняется заказчиком;</w:t>
      </w:r>
    </w:p>
    <w:p>
      <w:pPr>
        <w:spacing w:after="0"/>
        <w:ind w:left="0"/>
        <w:jc w:val="both"/>
      </w:pPr>
      <w:r>
        <w:rPr>
          <w:rFonts w:ascii="Times New Roman"/>
          <w:b w:val="false"/>
          <w:i w:val="false"/>
          <w:color w:val="000000"/>
          <w:sz w:val="28"/>
        </w:rPr>
        <w:t>****применяется для приемки-передачи выполненных работ, за исключением</w:t>
      </w:r>
    </w:p>
    <w:p>
      <w:pPr>
        <w:spacing w:after="0"/>
        <w:ind w:left="0"/>
        <w:jc w:val="both"/>
      </w:pPr>
      <w:r>
        <w:rPr>
          <w:rFonts w:ascii="Times New Roman"/>
          <w:b w:val="false"/>
          <w:i w:val="false"/>
          <w:color w:val="000000"/>
          <w:sz w:val="28"/>
        </w:rPr>
        <w:t>строительно-монтажных работ, оформляемых на веб-портале в соответствии</w:t>
      </w:r>
    </w:p>
    <w:p>
      <w:pPr>
        <w:spacing w:after="0"/>
        <w:ind w:left="0"/>
        <w:jc w:val="both"/>
      </w:pPr>
      <w:r>
        <w:rPr>
          <w:rFonts w:ascii="Times New Roman"/>
          <w:b w:val="false"/>
          <w:i w:val="false"/>
          <w:color w:val="000000"/>
          <w:sz w:val="28"/>
        </w:rPr>
        <w:t>с законодательством Республики Казахстан об архитектурной, градостроительной</w:t>
      </w:r>
    </w:p>
    <w:p>
      <w:pPr>
        <w:spacing w:after="0"/>
        <w:ind w:left="0"/>
        <w:jc w:val="both"/>
      </w:pPr>
      <w:r>
        <w:rPr>
          <w:rFonts w:ascii="Times New Roman"/>
          <w:b w:val="false"/>
          <w:i w:val="false"/>
          <w:color w:val="000000"/>
          <w:sz w:val="28"/>
        </w:rPr>
        <w:t>и строительной деятельности.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30</w:t>
            </w:r>
            <w:r>
              <w:br/>
            </w:r>
            <w:r>
              <w:rPr>
                <w:rFonts w:ascii="Times New Roman"/>
                <w:b w:val="false"/>
                <w:i w:val="false"/>
                <w:color w:val="000000"/>
                <w:sz w:val="20"/>
              </w:rPr>
              <w:t>к Правилам осуществления</w:t>
            </w:r>
            <w:r>
              <w:br/>
            </w:r>
            <w:r>
              <w:rPr>
                <w:rFonts w:ascii="Times New Roman"/>
                <w:b w:val="false"/>
                <w:i w:val="false"/>
                <w:color w:val="000000"/>
                <w:sz w:val="20"/>
              </w:rPr>
              <w:t>закупок отдельными субъектами</w:t>
            </w:r>
            <w:r>
              <w:br/>
            </w:r>
            <w:r>
              <w:rPr>
                <w:rFonts w:ascii="Times New Roman"/>
                <w:b w:val="false"/>
                <w:i w:val="false"/>
                <w:color w:val="000000"/>
                <w:sz w:val="20"/>
              </w:rPr>
              <w:t>квазигосударственного сектора,</w:t>
            </w:r>
            <w:r>
              <w:br/>
            </w:r>
            <w:r>
              <w:rPr>
                <w:rFonts w:ascii="Times New Roman"/>
                <w:b w:val="false"/>
                <w:i w:val="false"/>
                <w:color w:val="000000"/>
                <w:sz w:val="20"/>
              </w:rPr>
              <w:t>за исключением Фонда</w:t>
            </w:r>
            <w:r>
              <w:br/>
            </w:r>
            <w:r>
              <w:rPr>
                <w:rFonts w:ascii="Times New Roman"/>
                <w:b w:val="false"/>
                <w:i w:val="false"/>
                <w:color w:val="000000"/>
                <w:sz w:val="20"/>
              </w:rPr>
              <w:t>национального благосостояния</w:t>
            </w:r>
            <w:r>
              <w:br/>
            </w:r>
            <w:r>
              <w:rPr>
                <w:rFonts w:ascii="Times New Roman"/>
                <w:b w:val="false"/>
                <w:i w:val="false"/>
                <w:color w:val="000000"/>
                <w:sz w:val="20"/>
              </w:rPr>
              <w:t>и организаций Фонда</w:t>
            </w:r>
            <w:r>
              <w:br/>
            </w:r>
            <w:r>
              <w:rPr>
                <w:rFonts w:ascii="Times New Roman"/>
                <w:b w:val="false"/>
                <w:i w:val="false"/>
                <w:color w:val="000000"/>
                <w:sz w:val="20"/>
              </w:rPr>
              <w:t>национального благосостояния</w:t>
            </w:r>
          </w:p>
        </w:tc>
      </w:tr>
    </w:tbl>
    <w:bookmarkStart w:name="z3198" w:id="3127"/>
    <w:p>
      <w:pPr>
        <w:spacing w:after="0"/>
        <w:ind w:left="0"/>
        <w:jc w:val="left"/>
      </w:pPr>
      <w:r>
        <w:rPr>
          <w:rFonts w:ascii="Times New Roman"/>
          <w:b/>
          <w:i w:val="false"/>
          <w:color w:val="000000"/>
        </w:rPr>
        <w:t xml:space="preserve"> Акт оказанных услуг</w:t>
      </w:r>
    </w:p>
    <w:bookmarkEnd w:id="3127"/>
    <w:p>
      <w:pPr>
        <w:spacing w:after="0"/>
        <w:ind w:left="0"/>
        <w:jc w:val="both"/>
      </w:pPr>
      <w:bookmarkStart w:name="z3199" w:id="3128"/>
      <w:r>
        <w:rPr>
          <w:rFonts w:ascii="Times New Roman"/>
          <w:b w:val="false"/>
          <w:i w:val="false"/>
          <w:color w:val="000000"/>
          <w:sz w:val="28"/>
        </w:rPr>
        <w:t>
      №___ "___"_________ 20__г.</w:t>
      </w:r>
    </w:p>
    <w:bookmarkEnd w:id="3128"/>
    <w:p>
      <w:pPr>
        <w:spacing w:after="0"/>
        <w:ind w:left="0"/>
        <w:jc w:val="both"/>
      </w:pPr>
      <w:r>
        <w:rPr>
          <w:rFonts w:ascii="Times New Roman"/>
          <w:b w:val="false"/>
          <w:i w:val="false"/>
          <w:color w:val="000000"/>
          <w:sz w:val="28"/>
        </w:rPr>
        <w:t>Номер документа* дата подписания*</w:t>
      </w:r>
    </w:p>
    <w:p>
      <w:pPr>
        <w:spacing w:after="0"/>
        <w:ind w:left="0"/>
        <w:jc w:val="both"/>
      </w:pPr>
      <w:r>
        <w:rPr>
          <w:rFonts w:ascii="Times New Roman"/>
          <w:b w:val="false"/>
          <w:i w:val="false"/>
          <w:color w:val="000000"/>
          <w:sz w:val="28"/>
        </w:rPr>
        <w:t>(фиксируется дата и время подписания акта заказчиком)</w:t>
      </w:r>
    </w:p>
    <w:p>
      <w:pPr>
        <w:spacing w:after="0"/>
        <w:ind w:left="0"/>
        <w:jc w:val="both"/>
      </w:pPr>
      <w:bookmarkStart w:name="z3200" w:id="3129"/>
      <w:r>
        <w:rPr>
          <w:rFonts w:ascii="Times New Roman"/>
          <w:b w:val="false"/>
          <w:i w:val="false"/>
          <w:color w:val="000000"/>
          <w:sz w:val="28"/>
        </w:rPr>
        <w:t>
      Настоящий акт составлен в том, что ______________________________ (Поставщик),</w:t>
      </w:r>
    </w:p>
    <w:bookmarkEnd w:id="3129"/>
    <w:p>
      <w:pPr>
        <w:spacing w:after="0"/>
        <w:ind w:left="0"/>
        <w:jc w:val="both"/>
      </w:pPr>
      <w:r>
        <w:rPr>
          <w:rFonts w:ascii="Times New Roman"/>
          <w:b w:val="false"/>
          <w:i w:val="false"/>
          <w:color w:val="000000"/>
          <w:sz w:val="28"/>
        </w:rPr>
        <w:t>(наименование Поставщика*) в соответствии с договором (и дополнительным</w:t>
      </w:r>
    </w:p>
    <w:p>
      <w:pPr>
        <w:spacing w:after="0"/>
        <w:ind w:left="0"/>
        <w:jc w:val="both"/>
      </w:pPr>
      <w:r>
        <w:rPr>
          <w:rFonts w:ascii="Times New Roman"/>
          <w:b w:val="false"/>
          <w:i w:val="false"/>
          <w:color w:val="000000"/>
          <w:sz w:val="28"/>
        </w:rPr>
        <w:t>соглашением) ___________ от "__"________ 20 __ года № ____</w:t>
      </w:r>
    </w:p>
    <w:p>
      <w:pPr>
        <w:spacing w:after="0"/>
        <w:ind w:left="0"/>
        <w:jc w:val="both"/>
      </w:pPr>
      <w:r>
        <w:rPr>
          <w:rFonts w:ascii="Times New Roman"/>
          <w:b w:val="false"/>
          <w:i w:val="false"/>
          <w:color w:val="000000"/>
          <w:sz w:val="28"/>
        </w:rPr>
        <w:t>(наименование договора (дополнительного соглашения), дата и номер*) в лице</w:t>
      </w:r>
    </w:p>
    <w:p>
      <w:pPr>
        <w:spacing w:after="0"/>
        <w:ind w:left="0"/>
        <w:jc w:val="both"/>
      </w:pPr>
      <w:r>
        <w:rPr>
          <w:rFonts w:ascii="Times New Roman"/>
          <w:b w:val="false"/>
          <w:i w:val="false"/>
          <w:color w:val="000000"/>
          <w:sz w:val="28"/>
        </w:rPr>
        <w:t>нижеподписавшихся представителей Поставщика, выполнил, а ____________</w:t>
      </w:r>
    </w:p>
    <w:p>
      <w:pPr>
        <w:spacing w:after="0"/>
        <w:ind w:left="0"/>
        <w:jc w:val="both"/>
      </w:pPr>
      <w:r>
        <w:rPr>
          <w:rFonts w:ascii="Times New Roman"/>
          <w:b w:val="false"/>
          <w:i w:val="false"/>
          <w:color w:val="000000"/>
          <w:sz w:val="28"/>
        </w:rPr>
        <w:t>(Заказчик), в лице нижеподписавшихся представителей (наименование Заказчика*)</w:t>
      </w:r>
    </w:p>
    <w:bookmarkStart w:name="z3201" w:id="3130"/>
    <w:p>
      <w:pPr>
        <w:spacing w:after="0"/>
        <w:ind w:left="0"/>
        <w:jc w:val="both"/>
      </w:pPr>
      <w:r>
        <w:rPr>
          <w:rFonts w:ascii="Times New Roman"/>
          <w:b w:val="false"/>
          <w:i w:val="false"/>
          <w:color w:val="000000"/>
          <w:sz w:val="28"/>
        </w:rPr>
        <w:t>
      Заказчика принял:</w:t>
      </w:r>
    </w:p>
    <w:bookmarkEnd w:id="31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63"/>
        <w:gridCol w:w="1136"/>
        <w:gridCol w:w="1136"/>
        <w:gridCol w:w="1136"/>
        <w:gridCol w:w="1136"/>
        <w:gridCol w:w="4540"/>
        <w:gridCol w:w="1453"/>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об оказанной услуге**</w:t>
            </w:r>
          </w:p>
        </w:tc>
      </w:tr>
      <w:tr>
        <w:trPr>
          <w:trHeight w:val="30" w:hRule="atLeast"/>
        </w:trPr>
        <w:tc>
          <w:tcPr>
            <w:tcW w:w="17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оказания услуги</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услуги</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4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Цена за единицу (тенге), в том числе НДС/без НДС</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в тенге</w:t>
            </w:r>
          </w:p>
        </w:tc>
      </w:tr>
      <w:tr>
        <w:trPr>
          <w:trHeight w:val="30" w:hRule="atLeast"/>
        </w:trPr>
        <w:tc>
          <w:tcPr>
            <w:tcW w:w="0" w:type="auto"/>
            <w:vMerge/>
            <w:tcBorders>
              <w:top w:val="nil"/>
              <w:left w:val="single" w:color="cfcfcf" w:sz="5"/>
              <w:bottom w:val="single" w:color="cfcfcf" w:sz="5"/>
              <w:right w:val="single" w:color="cfcfcf" w:sz="5"/>
            </w:tcBorders>
          </w:tcP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202" w:id="3131"/>
    <w:p>
      <w:pPr>
        <w:spacing w:after="0"/>
        <w:ind w:left="0"/>
        <w:jc w:val="both"/>
      </w:pPr>
      <w:r>
        <w:rPr>
          <w:rFonts w:ascii="Times New Roman"/>
          <w:b w:val="false"/>
          <w:i w:val="false"/>
          <w:color w:val="000000"/>
          <w:sz w:val="28"/>
        </w:rPr>
        <w:t>
      Стоимость оказанных услуг по данному акту согласно Договору составляет** ______________ тенге, в том числе НДС/без НДС, (цифрами, прописью)</w:t>
      </w:r>
    </w:p>
    <w:bookmarkEnd w:id="31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2"/>
        <w:gridCol w:w="594"/>
        <w:gridCol w:w="1017"/>
        <w:gridCol w:w="1331"/>
        <w:gridCol w:w="440"/>
        <w:gridCol w:w="986"/>
        <w:gridCol w:w="499"/>
        <w:gridCol w:w="283"/>
        <w:gridCol w:w="109"/>
        <w:gridCol w:w="997"/>
        <w:gridCol w:w="1848"/>
        <w:gridCol w:w="25"/>
        <w:gridCol w:w="7"/>
        <w:gridCol w:w="1063"/>
        <w:gridCol w:w="1653"/>
        <w:gridCol w:w="1066"/>
      </w:tblGrid>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Поставщика*</w:t>
            </w:r>
          </w:p>
        </w:tc>
        <w:tc>
          <w:tcPr>
            <w:tcW w:w="10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ИИН/БИН*</w:t>
            </w:r>
          </w:p>
        </w:tc>
        <w:tc>
          <w:tcPr>
            <w:tcW w:w="13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ИИК/БИК*</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Юридический адрес**</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Представители поставщика**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Утверждаю**</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 должность</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 должность</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по договору</w:t>
            </w:r>
          </w:p>
        </w:tc>
      </w:tr>
      <w:tr>
        <w:trPr>
          <w:trHeight w:val="30" w:hRule="atLeast"/>
        </w:trPr>
        <w:tc>
          <w:tcPr>
            <w:tcW w:w="3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Общие сведения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стоимость Договора*</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авансовых платежей***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оплаты с начала действия Договора***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Ранее заактированные суммы***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неустойки (штраф, пеня) за просрочку сроков оказания услуг или ненадлежащего исполнения (частичного неисполнения) обязательств***</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просроченных дней***</w:t>
            </w:r>
          </w:p>
        </w:tc>
      </w:tr>
      <w:tr>
        <w:trPr>
          <w:trHeight w:val="30" w:hRule="atLeast"/>
        </w:trPr>
        <w:tc>
          <w:tcPr>
            <w:tcW w:w="0" w:type="auto"/>
            <w:vMerge/>
            <w:tcBorders>
              <w:top w:val="nil"/>
              <w:left w:val="single" w:color="cfcfcf" w:sz="5"/>
              <w:bottom w:val="single" w:color="cfcfcf" w:sz="5"/>
              <w:right w:val="single" w:color="cfcfcf" w:sz="5"/>
            </w:tcBorders>
          </w:tcP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Единой бюджетной классификации расходов: Программа/Подпрограмма/Специфика***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Фактически оказанные по данному акту услуги (наименование услуг в разрезе их подвидов в соответствии с технической спецификацией, заданием, графиком выполнения услуг при их наличии)</w:t>
            </w:r>
          </w:p>
        </w:tc>
      </w:tr>
      <w:tr>
        <w:trPr>
          <w:trHeight w:val="30" w:hRule="atLeast"/>
        </w:trPr>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услуги*</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период оказания услуг*</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Цена за единицу, тенге*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в тенге*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об отчете о научных исследованиях, маркетинговых, консультационных и прочих услугах (дата, номер, количество страниц) (при их наличии)****</w:t>
            </w:r>
          </w:p>
        </w:tc>
      </w:tr>
      <w:tr>
        <w:trPr>
          <w:trHeight w:val="30" w:hRule="atLeast"/>
        </w:trPr>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требуемая к перечислению Поставщику***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3203" w:id="3132"/>
      <w:r>
        <w:rPr>
          <w:rFonts w:ascii="Times New Roman"/>
          <w:b w:val="false"/>
          <w:i w:val="false"/>
          <w:color w:val="000000"/>
          <w:sz w:val="28"/>
        </w:rPr>
        <w:t>
      Приложение: перечень электронных копий документов</w:t>
      </w:r>
    </w:p>
    <w:bookmarkEnd w:id="3132"/>
    <w:p>
      <w:pPr>
        <w:spacing w:after="0"/>
        <w:ind w:left="0"/>
        <w:jc w:val="both"/>
      </w:pPr>
      <w:r>
        <w:rPr>
          <w:rFonts w:ascii="Times New Roman"/>
          <w:b w:val="false"/>
          <w:i w:val="false"/>
          <w:color w:val="000000"/>
          <w:sz w:val="28"/>
        </w:rPr>
        <w:t>(прикрепляется поставщиком/заказчиком при наличии)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45"/>
        <w:gridCol w:w="1175"/>
        <w:gridCol w:w="1175"/>
        <w:gridCol w:w="739"/>
        <w:gridCol w:w="1764"/>
        <w:gridCol w:w="1356"/>
        <w:gridCol w:w="739"/>
        <w:gridCol w:w="1363"/>
        <w:gridCol w:w="746"/>
        <w:gridCol w:w="1149"/>
        <w:gridCol w:w="1149"/>
      </w:tblGrid>
      <w:tr>
        <w:trPr>
          <w:trHeight w:val="30" w:hRule="atLeast"/>
        </w:trPr>
        <w:tc>
          <w:tcPr>
            <w:tcW w:w="9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заказчика*</w:t>
            </w:r>
          </w:p>
        </w:tc>
        <w:tc>
          <w:tcPr>
            <w:tcW w:w="11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ИИН/ БИН*</w:t>
            </w:r>
          </w:p>
        </w:tc>
        <w:tc>
          <w:tcPr>
            <w:tcW w:w="11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ИИК/ БИК*</w:t>
            </w:r>
          </w:p>
        </w:tc>
        <w:tc>
          <w:tcPr>
            <w:tcW w:w="7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w:t>
            </w:r>
          </w:p>
        </w:tc>
        <w:tc>
          <w:tcPr>
            <w:tcW w:w="17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Юридический адрес***</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Представители заказчика*</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Утверждаю (руководитель организации)*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Ответственные за принятие услуги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Ответственные за правильность оформления (реквизиты, специфика)</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 И. О.</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 И. О.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3204" w:id="3133"/>
      <w:r>
        <w:rPr>
          <w:rFonts w:ascii="Times New Roman"/>
          <w:b w:val="false"/>
          <w:i w:val="false"/>
          <w:color w:val="000000"/>
          <w:sz w:val="28"/>
        </w:rPr>
        <w:t>
      Примечание:</w:t>
      </w:r>
    </w:p>
    <w:bookmarkEnd w:id="3133"/>
    <w:p>
      <w:pPr>
        <w:spacing w:after="0"/>
        <w:ind w:left="0"/>
        <w:jc w:val="both"/>
      </w:pPr>
      <w:r>
        <w:rPr>
          <w:rFonts w:ascii="Times New Roman"/>
          <w:b w:val="false"/>
          <w:i w:val="false"/>
          <w:color w:val="000000"/>
          <w:sz w:val="28"/>
        </w:rPr>
        <w:t>*заполняется автоматически веб-порталом закупок;</w:t>
      </w:r>
    </w:p>
    <w:p>
      <w:pPr>
        <w:spacing w:after="0"/>
        <w:ind w:left="0"/>
        <w:jc w:val="both"/>
      </w:pPr>
      <w:r>
        <w:rPr>
          <w:rFonts w:ascii="Times New Roman"/>
          <w:b w:val="false"/>
          <w:i w:val="false"/>
          <w:color w:val="000000"/>
          <w:sz w:val="28"/>
        </w:rPr>
        <w:t>** заполняется поставщиком;</w:t>
      </w:r>
    </w:p>
    <w:p>
      <w:pPr>
        <w:spacing w:after="0"/>
        <w:ind w:left="0"/>
        <w:jc w:val="both"/>
      </w:pPr>
      <w:r>
        <w:rPr>
          <w:rFonts w:ascii="Times New Roman"/>
          <w:b w:val="false"/>
          <w:i w:val="false"/>
          <w:color w:val="000000"/>
          <w:sz w:val="28"/>
        </w:rPr>
        <w:t>*** заполняется заказчиком;</w:t>
      </w:r>
    </w:p>
    <w:p>
      <w:pPr>
        <w:spacing w:after="0"/>
        <w:ind w:left="0"/>
        <w:jc w:val="both"/>
      </w:pPr>
      <w:r>
        <w:rPr>
          <w:rFonts w:ascii="Times New Roman"/>
          <w:b w:val="false"/>
          <w:i w:val="false"/>
          <w:color w:val="000000"/>
          <w:sz w:val="28"/>
        </w:rPr>
        <w:t>**** заполняется заказчиком в случае наличия отчета о научных исследованиях,</w:t>
      </w:r>
    </w:p>
    <w:p>
      <w:pPr>
        <w:spacing w:after="0"/>
        <w:ind w:left="0"/>
        <w:jc w:val="both"/>
      </w:pPr>
      <w:r>
        <w:rPr>
          <w:rFonts w:ascii="Times New Roman"/>
          <w:b w:val="false"/>
          <w:i w:val="false"/>
          <w:color w:val="000000"/>
          <w:sz w:val="28"/>
        </w:rPr>
        <w:t>маркетинговых, консультационных и прочих услугах;</w:t>
      </w:r>
    </w:p>
    <w:p>
      <w:pPr>
        <w:spacing w:after="0"/>
        <w:ind w:left="0"/>
        <w:jc w:val="both"/>
      </w:pPr>
      <w:r>
        <w:rPr>
          <w:rFonts w:ascii="Times New Roman"/>
          <w:b w:val="false"/>
          <w:i w:val="false"/>
          <w:color w:val="000000"/>
          <w:sz w:val="28"/>
        </w:rPr>
        <w:t>Расшифровка аббревиатур:</w:t>
      </w:r>
    </w:p>
    <w:p>
      <w:pPr>
        <w:spacing w:after="0"/>
        <w:ind w:left="0"/>
        <w:jc w:val="both"/>
      </w:pPr>
      <w:r>
        <w:rPr>
          <w:rFonts w:ascii="Times New Roman"/>
          <w:b w:val="false"/>
          <w:i w:val="false"/>
          <w:color w:val="000000"/>
          <w:sz w:val="28"/>
        </w:rPr>
        <w:t>БИН – бизнес-идентификационный номер;</w:t>
      </w:r>
    </w:p>
    <w:p>
      <w:pPr>
        <w:spacing w:after="0"/>
        <w:ind w:left="0"/>
        <w:jc w:val="both"/>
      </w:pPr>
      <w:r>
        <w:rPr>
          <w:rFonts w:ascii="Times New Roman"/>
          <w:b w:val="false"/>
          <w:i w:val="false"/>
          <w:color w:val="000000"/>
          <w:sz w:val="28"/>
        </w:rPr>
        <w:t>БИК – банковский идентификационный код;</w:t>
      </w:r>
    </w:p>
    <w:p>
      <w:pPr>
        <w:spacing w:after="0"/>
        <w:ind w:left="0"/>
        <w:jc w:val="both"/>
      </w:pPr>
      <w:r>
        <w:rPr>
          <w:rFonts w:ascii="Times New Roman"/>
          <w:b w:val="false"/>
          <w:i w:val="false"/>
          <w:color w:val="000000"/>
          <w:sz w:val="28"/>
        </w:rPr>
        <w:t>ИИК – индивидуальный идентификационный код;</w:t>
      </w:r>
    </w:p>
    <w:p>
      <w:pPr>
        <w:spacing w:after="0"/>
        <w:ind w:left="0"/>
        <w:jc w:val="both"/>
      </w:pPr>
      <w:r>
        <w:rPr>
          <w:rFonts w:ascii="Times New Roman"/>
          <w:b w:val="false"/>
          <w:i w:val="false"/>
          <w:color w:val="000000"/>
          <w:sz w:val="28"/>
        </w:rPr>
        <w:t>ИИН – индивидуальный идентификационный номер;</w:t>
      </w:r>
    </w:p>
    <w:p>
      <w:pPr>
        <w:spacing w:after="0"/>
        <w:ind w:left="0"/>
        <w:jc w:val="both"/>
      </w:pPr>
      <w:r>
        <w:rPr>
          <w:rFonts w:ascii="Times New Roman"/>
          <w:b w:val="false"/>
          <w:i w:val="false"/>
          <w:color w:val="000000"/>
          <w:sz w:val="28"/>
        </w:rPr>
        <w:t>НДС – налог на добавленную стоимость;</w:t>
      </w:r>
    </w:p>
    <w:p>
      <w:pPr>
        <w:spacing w:after="0"/>
        <w:ind w:left="0"/>
        <w:jc w:val="both"/>
      </w:pPr>
      <w:r>
        <w:rPr>
          <w:rFonts w:ascii="Times New Roman"/>
          <w:b w:val="false"/>
          <w:i w:val="false"/>
          <w:color w:val="000000"/>
          <w:sz w:val="28"/>
        </w:rPr>
        <w:t>Ф.И.О. – фамилия имя отчество (при наличии)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31</w:t>
            </w:r>
            <w:r>
              <w:br/>
            </w:r>
            <w:r>
              <w:rPr>
                <w:rFonts w:ascii="Times New Roman"/>
                <w:b w:val="false"/>
                <w:i w:val="false"/>
                <w:color w:val="000000"/>
                <w:sz w:val="20"/>
              </w:rPr>
              <w:t>к Правилам осуществления</w:t>
            </w:r>
            <w:r>
              <w:br/>
            </w:r>
            <w:r>
              <w:rPr>
                <w:rFonts w:ascii="Times New Roman"/>
                <w:b w:val="false"/>
                <w:i w:val="false"/>
                <w:color w:val="000000"/>
                <w:sz w:val="20"/>
              </w:rPr>
              <w:t>закупок отдельными субъектами</w:t>
            </w:r>
            <w:r>
              <w:br/>
            </w:r>
            <w:r>
              <w:rPr>
                <w:rFonts w:ascii="Times New Roman"/>
                <w:b w:val="false"/>
                <w:i w:val="false"/>
                <w:color w:val="000000"/>
                <w:sz w:val="20"/>
              </w:rPr>
              <w:t>квазигосударственного сектора,</w:t>
            </w:r>
            <w:r>
              <w:br/>
            </w:r>
            <w:r>
              <w:rPr>
                <w:rFonts w:ascii="Times New Roman"/>
                <w:b w:val="false"/>
                <w:i w:val="false"/>
                <w:color w:val="000000"/>
                <w:sz w:val="20"/>
              </w:rPr>
              <w:t>за исключением Фонда</w:t>
            </w:r>
            <w:r>
              <w:br/>
            </w:r>
            <w:r>
              <w:rPr>
                <w:rFonts w:ascii="Times New Roman"/>
                <w:b w:val="false"/>
                <w:i w:val="false"/>
                <w:color w:val="000000"/>
                <w:sz w:val="20"/>
              </w:rPr>
              <w:t>национального благосостояния</w:t>
            </w:r>
            <w:r>
              <w:br/>
            </w:r>
            <w:r>
              <w:rPr>
                <w:rFonts w:ascii="Times New Roman"/>
                <w:b w:val="false"/>
                <w:i w:val="false"/>
                <w:color w:val="000000"/>
                <w:sz w:val="20"/>
              </w:rPr>
              <w:t>и организаций Фонда</w:t>
            </w:r>
            <w:r>
              <w:br/>
            </w:r>
            <w:r>
              <w:rPr>
                <w:rFonts w:ascii="Times New Roman"/>
                <w:b w:val="false"/>
                <w:i w:val="false"/>
                <w:color w:val="000000"/>
                <w:sz w:val="20"/>
              </w:rPr>
              <w:t>национального благосостояния</w:t>
            </w:r>
          </w:p>
        </w:tc>
      </w:tr>
    </w:tbl>
    <w:bookmarkStart w:name="z3206" w:id="3134"/>
    <w:p>
      <w:pPr>
        <w:spacing w:after="0"/>
        <w:ind w:left="0"/>
        <w:jc w:val="left"/>
      </w:pPr>
      <w:r>
        <w:rPr>
          <w:rFonts w:ascii="Times New Roman"/>
          <w:b/>
          <w:i w:val="false"/>
          <w:color w:val="000000"/>
        </w:rPr>
        <w:t xml:space="preserve"> Отчет о местном содержании в закупаемых Товарах</w:t>
      </w:r>
    </w:p>
    <w:bookmarkEnd w:id="31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05"/>
        <w:gridCol w:w="1393"/>
        <w:gridCol w:w="1648"/>
        <w:gridCol w:w="2936"/>
        <w:gridCol w:w="3099"/>
        <w:gridCol w:w="509"/>
        <w:gridCol w:w="832"/>
        <w:gridCol w:w="378"/>
      </w:tblGrid>
      <w:tr>
        <w:trPr>
          <w:trHeight w:val="30" w:hRule="atLeast"/>
        </w:trPr>
        <w:tc>
          <w:tcPr>
            <w:tcW w:w="15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 Товара (n)</w:t>
            </w:r>
          </w:p>
        </w:tc>
        <w:tc>
          <w:tcPr>
            <w:tcW w:w="13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товаров, закупленных поставщиком в целях исполнения договора</w:t>
            </w:r>
          </w:p>
        </w:tc>
        <w:tc>
          <w:tcPr>
            <w:tcW w:w="16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Цена товара KZT</w:t>
            </w:r>
          </w:p>
        </w:tc>
        <w:tc>
          <w:tcPr>
            <w:tcW w:w="29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Стоимость (CTi) KZT</w:t>
            </w:r>
          </w:p>
        </w:tc>
        <w:tc>
          <w:tcPr>
            <w:tcW w:w="30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МС согласно Сертификата СТ-KZ (Мi)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Сертификат СТ-KZ</w:t>
            </w:r>
          </w:p>
        </w:tc>
        <w:tc>
          <w:tcPr>
            <w:tcW w:w="3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Страна происхождения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выдачи</w:t>
            </w:r>
          </w:p>
        </w:tc>
        <w:tc>
          <w:tcPr>
            <w:tcW w:w="0" w:type="auto"/>
            <w:vMerge/>
            <w:tcBorders>
              <w:top w:val="nil"/>
              <w:left w:val="single" w:color="cfcfcf" w:sz="5"/>
              <w:bottom w:val="single" w:color="cfcfcf" w:sz="5"/>
              <w:right w:val="single" w:color="cfcfcf" w:sz="5"/>
            </w:tcBorders>
          </w:tcPr>
          <w:p/>
        </w:tc>
      </w:tr>
      <w:tr>
        <w:trPr>
          <w:trHeight w:val="30" w:hRule="atLeast"/>
        </w:trPr>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207" w:id="3135"/>
    <w:p>
      <w:pPr>
        <w:spacing w:after="0"/>
        <w:ind w:left="0"/>
        <w:jc w:val="both"/>
      </w:pPr>
      <w:r>
        <w:rPr>
          <w:rFonts w:ascii="Times New Roman"/>
          <w:b w:val="false"/>
          <w:i w:val="false"/>
          <w:color w:val="000000"/>
          <w:sz w:val="28"/>
        </w:rPr>
        <w:t>
      Расчет местного содержания (МСТ) в договоре на поставку товаров производится в соответствии с пунктом 4 Единой методики расчета организациями местного содержания при закупке товаров, работ и услуг, утвержденной приказом Министра по инвестициям и развитию Республики Казахстан от 30 января 2015 года № 87, зарегистрированным в Реестре государственной регистрации нормативных правовых актов под № 10711 (далее – Единая методика расчета организациями местного содержания при закупке товаров, работ и услуг), по следующей формуле:</w:t>
      </w:r>
    </w:p>
    <w:bookmarkEnd w:id="3135"/>
    <w:bookmarkStart w:name="z3208" w:id="3136"/>
    <w:p>
      <w:pPr>
        <w:spacing w:after="0"/>
        <w:ind w:left="0"/>
        <w:jc w:val="both"/>
      </w:pPr>
      <w:r>
        <w:rPr>
          <w:rFonts w:ascii="Times New Roman"/>
          <w:b w:val="false"/>
          <w:i w:val="false"/>
          <w:color w:val="000000"/>
          <w:sz w:val="28"/>
        </w:rPr>
        <w:t xml:space="preserve">
      </w:t>
      </w:r>
    </w:p>
    <w:bookmarkEnd w:id="3136"/>
    <w:p>
      <w:pPr>
        <w:spacing w:after="0"/>
        <w:ind w:left="0"/>
        <w:jc w:val="both"/>
      </w:pPr>
      <w:r>
        <w:drawing>
          <wp:inline distT="0" distB="0" distL="0" distR="0">
            <wp:extent cx="7759700" cy="622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7759700" cy="622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3209" w:id="3137"/>
    <w:p>
      <w:pPr>
        <w:spacing w:after="0"/>
        <w:ind w:left="0"/>
        <w:jc w:val="both"/>
      </w:pPr>
      <w:r>
        <w:rPr>
          <w:rFonts w:ascii="Times New Roman"/>
          <w:b w:val="false"/>
          <w:i w:val="false"/>
          <w:color w:val="000000"/>
          <w:sz w:val="28"/>
        </w:rPr>
        <w:t>
      где:</w:t>
      </w:r>
    </w:p>
    <w:bookmarkEnd w:id="3137"/>
    <w:bookmarkStart w:name="z3210" w:id="3138"/>
    <w:p>
      <w:pPr>
        <w:spacing w:after="0"/>
        <w:ind w:left="0"/>
        <w:jc w:val="both"/>
      </w:pPr>
      <w:r>
        <w:rPr>
          <w:rFonts w:ascii="Times New Roman"/>
          <w:b w:val="false"/>
          <w:i w:val="false"/>
          <w:color w:val="000000"/>
          <w:sz w:val="28"/>
        </w:rPr>
        <w:t>
      n – общее количество наименований товаров, поставляемых поставщиком в целях исполнения договора на поставку товаров;</w:t>
      </w:r>
    </w:p>
    <w:bookmarkEnd w:id="3138"/>
    <w:bookmarkStart w:name="z3211" w:id="3139"/>
    <w:p>
      <w:pPr>
        <w:spacing w:after="0"/>
        <w:ind w:left="0"/>
        <w:jc w:val="both"/>
      </w:pPr>
      <w:r>
        <w:rPr>
          <w:rFonts w:ascii="Times New Roman"/>
          <w:b w:val="false"/>
          <w:i w:val="false"/>
          <w:color w:val="000000"/>
          <w:sz w:val="28"/>
        </w:rPr>
        <w:t>
      i – порядковый номер товара, поставляемого поставщиком в целях исполнения договора на поставку товаров;</w:t>
      </w:r>
    </w:p>
    <w:bookmarkEnd w:id="3139"/>
    <w:bookmarkStart w:name="z3212" w:id="3140"/>
    <w:p>
      <w:pPr>
        <w:spacing w:after="0"/>
        <w:ind w:left="0"/>
        <w:jc w:val="both"/>
      </w:pPr>
      <w:r>
        <w:rPr>
          <w:rFonts w:ascii="Times New Roman"/>
          <w:b w:val="false"/>
          <w:i w:val="false"/>
          <w:color w:val="000000"/>
          <w:sz w:val="28"/>
        </w:rPr>
        <w:t>
      СТi – стоимость i-ого товара;</w:t>
      </w:r>
    </w:p>
    <w:bookmarkEnd w:id="3140"/>
    <w:bookmarkStart w:name="z3213" w:id="3141"/>
    <w:p>
      <w:pPr>
        <w:spacing w:after="0"/>
        <w:ind w:left="0"/>
        <w:jc w:val="both"/>
      </w:pPr>
      <w:r>
        <w:rPr>
          <w:rFonts w:ascii="Times New Roman"/>
          <w:b w:val="false"/>
          <w:i w:val="false"/>
          <w:color w:val="000000"/>
          <w:sz w:val="28"/>
        </w:rPr>
        <w:t>
      Мi – доля местного содержания в товаре, указанная в сертификате о происхождении товара формы "СТ-КZ", утвержденном Приказом и.о. Министра по инвестициям и развитию Республики Казахстан от 9 января 2015 года № 6 (далее - Сертификат о происхождении товара формы "СТ-КZ");</w:t>
      </w:r>
    </w:p>
    <w:bookmarkEnd w:id="3141"/>
    <w:bookmarkStart w:name="z3214" w:id="3142"/>
    <w:p>
      <w:pPr>
        <w:spacing w:after="0"/>
        <w:ind w:left="0"/>
        <w:jc w:val="both"/>
      </w:pPr>
      <w:r>
        <w:rPr>
          <w:rFonts w:ascii="Times New Roman"/>
          <w:b w:val="false"/>
          <w:i w:val="false"/>
          <w:color w:val="000000"/>
          <w:sz w:val="28"/>
        </w:rPr>
        <w:t>
      Мi = 0, в случае отсутствия сертификата о происхождении товара формы "СТ-КZ", если иное не установлено пунктом 7 Единой методики расчета организациями местного содержания при закупке товаров, работ и услуг;</w:t>
      </w:r>
    </w:p>
    <w:bookmarkEnd w:id="3142"/>
    <w:bookmarkStart w:name="z3215" w:id="3143"/>
    <w:p>
      <w:pPr>
        <w:spacing w:after="0"/>
        <w:ind w:left="0"/>
        <w:jc w:val="both"/>
      </w:pPr>
      <w:r>
        <w:rPr>
          <w:rFonts w:ascii="Times New Roman"/>
          <w:b w:val="false"/>
          <w:i w:val="false"/>
          <w:color w:val="000000"/>
          <w:sz w:val="28"/>
        </w:rPr>
        <w:t>
      S – общая стоимость договора.</w:t>
      </w:r>
    </w:p>
    <w:bookmarkEnd w:id="3143"/>
    <w:bookmarkStart w:name="z3216" w:id="3144"/>
    <w:p>
      <w:pPr>
        <w:spacing w:after="0"/>
        <w:ind w:left="0"/>
        <w:jc w:val="both"/>
      </w:pPr>
      <w:r>
        <w:rPr>
          <w:rFonts w:ascii="Times New Roman"/>
          <w:b w:val="false"/>
          <w:i w:val="false"/>
          <w:color w:val="000000"/>
          <w:sz w:val="28"/>
        </w:rPr>
        <w:t>
      Доля местного содержания (%):</w:t>
      </w:r>
    </w:p>
    <w:bookmarkEnd w:id="3144"/>
    <w:bookmarkStart w:name="z3217" w:id="3145"/>
    <w:p>
      <w:pPr>
        <w:spacing w:after="0"/>
        <w:ind w:left="0"/>
        <w:jc w:val="both"/>
      </w:pPr>
      <w:r>
        <w:rPr>
          <w:rFonts w:ascii="Times New Roman"/>
          <w:b w:val="false"/>
          <w:i w:val="false"/>
          <w:color w:val="000000"/>
          <w:sz w:val="28"/>
        </w:rPr>
        <w:t>
      *МСт = ___________</w:t>
      </w:r>
    </w:p>
    <w:bookmarkEnd w:id="3145"/>
    <w:bookmarkStart w:name="z3218" w:id="3146"/>
    <w:p>
      <w:pPr>
        <w:spacing w:after="0"/>
        <w:ind w:left="0"/>
        <w:jc w:val="both"/>
      </w:pPr>
      <w:r>
        <w:rPr>
          <w:rFonts w:ascii="Times New Roman"/>
          <w:b w:val="false"/>
          <w:i w:val="false"/>
          <w:color w:val="000000"/>
          <w:sz w:val="28"/>
        </w:rPr>
        <w:t>
      * указывается итоговая доля местного содержания в договоре в цифровом формате до сотой доли (0,00)</w:t>
      </w:r>
    </w:p>
    <w:bookmarkEnd w:id="3146"/>
    <w:bookmarkStart w:name="z3219" w:id="3147"/>
    <w:p>
      <w:pPr>
        <w:spacing w:after="0"/>
        <w:ind w:left="0"/>
        <w:jc w:val="both"/>
      </w:pPr>
      <w:r>
        <w:rPr>
          <w:rFonts w:ascii="Times New Roman"/>
          <w:b w:val="false"/>
          <w:i w:val="false"/>
          <w:color w:val="000000"/>
          <w:sz w:val="28"/>
        </w:rPr>
        <w:t>
       _____________________ М.П. ___________________________________ Фамилия, имя. Отчество (при наличии). руководителя, подпись Фамилия, имя, отчество (при наличии), исполнителя, контактный телефон"</w:t>
      </w:r>
    </w:p>
    <w:bookmarkEnd w:id="314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32</w:t>
            </w:r>
            <w:r>
              <w:br/>
            </w:r>
            <w:r>
              <w:rPr>
                <w:rFonts w:ascii="Times New Roman"/>
                <w:b w:val="false"/>
                <w:i w:val="false"/>
                <w:color w:val="000000"/>
                <w:sz w:val="20"/>
              </w:rPr>
              <w:t>к Правилам осуществления</w:t>
            </w:r>
            <w:r>
              <w:br/>
            </w:r>
            <w:r>
              <w:rPr>
                <w:rFonts w:ascii="Times New Roman"/>
                <w:b w:val="false"/>
                <w:i w:val="false"/>
                <w:color w:val="000000"/>
                <w:sz w:val="20"/>
              </w:rPr>
              <w:t>закупок отдельными субъектами</w:t>
            </w:r>
            <w:r>
              <w:br/>
            </w:r>
            <w:r>
              <w:rPr>
                <w:rFonts w:ascii="Times New Roman"/>
                <w:b w:val="false"/>
                <w:i w:val="false"/>
                <w:color w:val="000000"/>
                <w:sz w:val="20"/>
              </w:rPr>
              <w:t>квазигосударственного сектора,</w:t>
            </w:r>
            <w:r>
              <w:br/>
            </w:r>
            <w:r>
              <w:rPr>
                <w:rFonts w:ascii="Times New Roman"/>
                <w:b w:val="false"/>
                <w:i w:val="false"/>
                <w:color w:val="000000"/>
                <w:sz w:val="20"/>
              </w:rPr>
              <w:t>за исключением Фонда</w:t>
            </w:r>
            <w:r>
              <w:br/>
            </w:r>
            <w:r>
              <w:rPr>
                <w:rFonts w:ascii="Times New Roman"/>
                <w:b w:val="false"/>
                <w:i w:val="false"/>
                <w:color w:val="000000"/>
                <w:sz w:val="20"/>
              </w:rPr>
              <w:t>национального благосостояния</w:t>
            </w:r>
            <w:r>
              <w:br/>
            </w:r>
            <w:r>
              <w:rPr>
                <w:rFonts w:ascii="Times New Roman"/>
                <w:b w:val="false"/>
                <w:i w:val="false"/>
                <w:color w:val="000000"/>
                <w:sz w:val="20"/>
              </w:rPr>
              <w:t>и организаций Фонда</w:t>
            </w:r>
            <w:r>
              <w:br/>
            </w:r>
            <w:r>
              <w:rPr>
                <w:rFonts w:ascii="Times New Roman"/>
                <w:b w:val="false"/>
                <w:i w:val="false"/>
                <w:color w:val="000000"/>
                <w:sz w:val="20"/>
              </w:rPr>
              <w:t>национального благосостояния</w:t>
            </w:r>
          </w:p>
        </w:tc>
      </w:tr>
    </w:tbl>
    <w:bookmarkStart w:name="z3221" w:id="3148"/>
    <w:p>
      <w:pPr>
        <w:spacing w:after="0"/>
        <w:ind w:left="0"/>
        <w:jc w:val="left"/>
      </w:pPr>
      <w:r>
        <w:rPr>
          <w:rFonts w:ascii="Times New Roman"/>
          <w:b/>
          <w:i w:val="false"/>
          <w:color w:val="000000"/>
        </w:rPr>
        <w:t xml:space="preserve"> Отчет о местном содержании в работах и услугах</w:t>
      </w:r>
    </w:p>
    <w:bookmarkEnd w:id="314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3"/>
        <w:gridCol w:w="1102"/>
        <w:gridCol w:w="1375"/>
        <w:gridCol w:w="1626"/>
        <w:gridCol w:w="1694"/>
        <w:gridCol w:w="708"/>
        <w:gridCol w:w="587"/>
        <w:gridCol w:w="776"/>
        <w:gridCol w:w="1381"/>
        <w:gridCol w:w="1458"/>
        <w:gridCol w:w="240"/>
        <w:gridCol w:w="392"/>
        <w:gridCol w:w="178"/>
      </w:tblGrid>
      <w:tr>
        <w:trPr>
          <w:trHeight w:val="30" w:hRule="atLeast"/>
        </w:trPr>
        <w:tc>
          <w:tcPr>
            <w:tcW w:w="7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 Договора (m)</w:t>
            </w:r>
          </w:p>
        </w:tc>
        <w:tc>
          <w:tcPr>
            <w:tcW w:w="11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Стоимость Договора (СДj) KZT</w:t>
            </w:r>
          </w:p>
        </w:tc>
        <w:tc>
          <w:tcPr>
            <w:tcW w:w="13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Суммарная стоимость товаров в рамках договора (СТj) KZT</w:t>
            </w:r>
          </w:p>
        </w:tc>
        <w:tc>
          <w:tcPr>
            <w:tcW w:w="16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Cуммарная стоимость договоров субподряда в рамках договора (ССДj) KZT</w:t>
            </w:r>
          </w:p>
        </w:tc>
        <w:tc>
          <w:tcPr>
            <w:tcW w:w="16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фонда оплаты труда казахстанских кадров, выполняющего j-ый договор (Rj) %</w:t>
            </w:r>
          </w:p>
        </w:tc>
        <w:tc>
          <w:tcPr>
            <w:tcW w:w="7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 Товара (n)</w:t>
            </w:r>
          </w:p>
        </w:tc>
        <w:tc>
          <w:tcPr>
            <w:tcW w:w="5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товаров Закупленных поставщиком в целях исполнения договора</w:t>
            </w:r>
          </w:p>
        </w:tc>
        <w:tc>
          <w:tcPr>
            <w:tcW w:w="7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Цена товара KZT</w:t>
            </w:r>
          </w:p>
        </w:tc>
        <w:tc>
          <w:tcPr>
            <w:tcW w:w="13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Стоимость (CTi) KZT</w:t>
            </w:r>
          </w:p>
        </w:tc>
        <w:tc>
          <w:tcPr>
            <w:tcW w:w="14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МС согласно Сертификата СТ-KZ (Мi)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Сертификат СТ-KZ</w:t>
            </w:r>
          </w:p>
        </w:tc>
        <w:tc>
          <w:tcPr>
            <w:tcW w:w="1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Страна происхождения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выдачи</w:t>
            </w:r>
          </w:p>
        </w:tc>
        <w:tc>
          <w:tcPr>
            <w:tcW w:w="0" w:type="auto"/>
            <w:vMerge/>
            <w:tcBorders>
              <w:top w:val="nil"/>
              <w:left w:val="single" w:color="cfcfcf" w:sz="5"/>
              <w:bottom w:val="single" w:color="cfcfcf" w:sz="5"/>
              <w:right w:val="single" w:color="cfcfcf" w:sz="5"/>
            </w:tcBorders>
          </w:tcP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222" w:id="3149"/>
    <w:p>
      <w:pPr>
        <w:spacing w:after="0"/>
        <w:ind w:left="0"/>
        <w:jc w:val="both"/>
      </w:pPr>
      <w:r>
        <w:rPr>
          <w:rFonts w:ascii="Times New Roman"/>
          <w:b w:val="false"/>
          <w:i w:val="false"/>
          <w:color w:val="000000"/>
          <w:sz w:val="28"/>
        </w:rPr>
        <w:t>
      Расчет местного содержания в договоре на выполнение работы (оказание услуги) (далее – МСр/у), за исключением договора на выполнение работы (оказание услуги), приобретаемых в рамках контрактов на недропользование производится в соответствии с Единой методики расчета организациями местного содержания при закупке товаров, работ и услуг, по следующей формуле:</w:t>
      </w:r>
    </w:p>
    <w:bookmarkEnd w:id="3149"/>
    <w:bookmarkStart w:name="z3223" w:id="3150"/>
    <w:p>
      <w:pPr>
        <w:spacing w:after="0"/>
        <w:ind w:left="0"/>
        <w:jc w:val="both"/>
      </w:pPr>
      <w:r>
        <w:rPr>
          <w:rFonts w:ascii="Times New Roman"/>
          <w:b w:val="false"/>
          <w:i w:val="false"/>
          <w:color w:val="000000"/>
          <w:sz w:val="28"/>
        </w:rPr>
        <w:t xml:space="preserve">
      </w:t>
      </w:r>
    </w:p>
    <w:bookmarkEnd w:id="3150"/>
    <w:p>
      <w:pPr>
        <w:spacing w:after="0"/>
        <w:ind w:left="0"/>
        <w:jc w:val="both"/>
      </w:pPr>
      <w:r>
        <w:drawing>
          <wp:inline distT="0" distB="0" distL="0" distR="0">
            <wp:extent cx="7353300" cy="939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7353300" cy="939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3224" w:id="3151"/>
    <w:p>
      <w:pPr>
        <w:spacing w:after="0"/>
        <w:ind w:left="0"/>
        <w:jc w:val="both"/>
      </w:pPr>
      <w:r>
        <w:rPr>
          <w:rFonts w:ascii="Times New Roman"/>
          <w:b w:val="false"/>
          <w:i w:val="false"/>
          <w:color w:val="000000"/>
          <w:sz w:val="28"/>
        </w:rPr>
        <w:t>
      где: m – общее количество j-ых договоров, заключенных в целях выполнения работы (оказания услуги), включая договор между заказчиком и подрядчиком, договоры между подрядчиком и субподрядчиками и т.д.;</w:t>
      </w:r>
    </w:p>
    <w:bookmarkEnd w:id="3151"/>
    <w:bookmarkStart w:name="z3225" w:id="3152"/>
    <w:p>
      <w:pPr>
        <w:spacing w:after="0"/>
        <w:ind w:left="0"/>
        <w:jc w:val="both"/>
      </w:pPr>
      <w:r>
        <w:rPr>
          <w:rFonts w:ascii="Times New Roman"/>
          <w:b w:val="false"/>
          <w:i w:val="false"/>
          <w:color w:val="000000"/>
          <w:sz w:val="28"/>
        </w:rPr>
        <w:t>
      j - порядковый номер договора, заключенного в целях выполнения работы (оказания услуги);</w:t>
      </w:r>
    </w:p>
    <w:bookmarkEnd w:id="3152"/>
    <w:bookmarkStart w:name="z3226" w:id="3153"/>
    <w:p>
      <w:pPr>
        <w:spacing w:after="0"/>
        <w:ind w:left="0"/>
        <w:jc w:val="both"/>
      </w:pPr>
      <w:r>
        <w:rPr>
          <w:rFonts w:ascii="Times New Roman"/>
          <w:b w:val="false"/>
          <w:i w:val="false"/>
          <w:color w:val="000000"/>
          <w:sz w:val="28"/>
        </w:rPr>
        <w:t>
      СДj - стоимость j-ого договора;</w:t>
      </w:r>
    </w:p>
    <w:bookmarkEnd w:id="3153"/>
    <w:bookmarkStart w:name="z3227" w:id="3154"/>
    <w:p>
      <w:pPr>
        <w:spacing w:after="0"/>
        <w:ind w:left="0"/>
        <w:jc w:val="both"/>
      </w:pPr>
      <w:r>
        <w:rPr>
          <w:rFonts w:ascii="Times New Roman"/>
          <w:b w:val="false"/>
          <w:i w:val="false"/>
          <w:color w:val="000000"/>
          <w:sz w:val="28"/>
        </w:rPr>
        <w:t>
      СТj – суммарная стоимость товаров, закупленных поставщиком или субподрядчиком в целях исполнения j-ого договора;</w:t>
      </w:r>
    </w:p>
    <w:bookmarkEnd w:id="3154"/>
    <w:bookmarkStart w:name="z3228" w:id="3155"/>
    <w:p>
      <w:pPr>
        <w:spacing w:after="0"/>
        <w:ind w:left="0"/>
        <w:jc w:val="both"/>
      </w:pPr>
      <w:r>
        <w:rPr>
          <w:rFonts w:ascii="Times New Roman"/>
          <w:b w:val="false"/>
          <w:i w:val="false"/>
          <w:color w:val="000000"/>
          <w:sz w:val="28"/>
        </w:rPr>
        <w:t>
      ССДj – суммарная стоимость договоров субподряда, заключенных в целях исполнения j-ого договора;</w:t>
      </w:r>
    </w:p>
    <w:bookmarkEnd w:id="3155"/>
    <w:bookmarkStart w:name="z3229" w:id="3156"/>
    <w:p>
      <w:pPr>
        <w:spacing w:after="0"/>
        <w:ind w:left="0"/>
        <w:jc w:val="both"/>
      </w:pPr>
      <w:r>
        <w:rPr>
          <w:rFonts w:ascii="Times New Roman"/>
          <w:b w:val="false"/>
          <w:i w:val="false"/>
          <w:color w:val="000000"/>
          <w:sz w:val="28"/>
        </w:rPr>
        <w:t>
      Rj – доля фонда оплаты труда казахстанских кадров в общем фонде оплаты труда работников поставщика или субподрядчика, выполняющего j-ый договор;</w:t>
      </w:r>
    </w:p>
    <w:bookmarkEnd w:id="3156"/>
    <w:bookmarkStart w:name="z3230" w:id="3157"/>
    <w:p>
      <w:pPr>
        <w:spacing w:after="0"/>
        <w:ind w:left="0"/>
        <w:jc w:val="both"/>
      </w:pPr>
      <w:r>
        <w:rPr>
          <w:rFonts w:ascii="Times New Roman"/>
          <w:b w:val="false"/>
          <w:i w:val="false"/>
          <w:color w:val="000000"/>
          <w:sz w:val="28"/>
        </w:rPr>
        <w:t>
      n – общее количество наименований товаров, закупленных поставщиком или субподрядчиком в целях исполнения j-ого договора;</w:t>
      </w:r>
    </w:p>
    <w:bookmarkEnd w:id="3157"/>
    <w:bookmarkStart w:name="z3231" w:id="3158"/>
    <w:p>
      <w:pPr>
        <w:spacing w:after="0"/>
        <w:ind w:left="0"/>
        <w:jc w:val="both"/>
      </w:pPr>
      <w:r>
        <w:rPr>
          <w:rFonts w:ascii="Times New Roman"/>
          <w:b w:val="false"/>
          <w:i w:val="false"/>
          <w:color w:val="000000"/>
          <w:sz w:val="28"/>
        </w:rPr>
        <w:t>
      i – порядковый номер товара, закупленного поставщиком или субподрядчиком в целях исполнения j-ого договора;</w:t>
      </w:r>
    </w:p>
    <w:bookmarkEnd w:id="3158"/>
    <w:bookmarkStart w:name="z3232" w:id="3159"/>
    <w:p>
      <w:pPr>
        <w:spacing w:after="0"/>
        <w:ind w:left="0"/>
        <w:jc w:val="both"/>
      </w:pPr>
      <w:r>
        <w:rPr>
          <w:rFonts w:ascii="Times New Roman"/>
          <w:b w:val="false"/>
          <w:i w:val="false"/>
          <w:color w:val="000000"/>
          <w:sz w:val="28"/>
        </w:rPr>
        <w:t>
      СТi – стоимость i-ого товара;</w:t>
      </w:r>
    </w:p>
    <w:bookmarkEnd w:id="3159"/>
    <w:bookmarkStart w:name="z3233" w:id="3160"/>
    <w:p>
      <w:pPr>
        <w:spacing w:after="0"/>
        <w:ind w:left="0"/>
        <w:jc w:val="both"/>
      </w:pPr>
      <w:r>
        <w:rPr>
          <w:rFonts w:ascii="Times New Roman"/>
          <w:b w:val="false"/>
          <w:i w:val="false"/>
          <w:color w:val="000000"/>
          <w:sz w:val="28"/>
        </w:rPr>
        <w:t>
      Мi – доля местного содержания в товаре, указанная в сертификате о происхождении товара формы "СТ-КZ";</w:t>
      </w:r>
    </w:p>
    <w:bookmarkEnd w:id="3160"/>
    <w:bookmarkStart w:name="z3234" w:id="3161"/>
    <w:p>
      <w:pPr>
        <w:spacing w:after="0"/>
        <w:ind w:left="0"/>
        <w:jc w:val="both"/>
      </w:pPr>
      <w:r>
        <w:rPr>
          <w:rFonts w:ascii="Times New Roman"/>
          <w:b w:val="false"/>
          <w:i w:val="false"/>
          <w:color w:val="000000"/>
          <w:sz w:val="28"/>
        </w:rPr>
        <w:t>
      Мi = 0, в случае отсутствия сертификата о происхождении товара формы "СТ-КZ";" если иное не установлено пунктом 7 Единой методики расчета организациями местного содержания при закупке товаров, работ и услуг;</w:t>
      </w:r>
    </w:p>
    <w:bookmarkEnd w:id="3161"/>
    <w:bookmarkStart w:name="z3235" w:id="3162"/>
    <w:p>
      <w:pPr>
        <w:spacing w:after="0"/>
        <w:ind w:left="0"/>
        <w:jc w:val="both"/>
      </w:pPr>
      <w:r>
        <w:rPr>
          <w:rFonts w:ascii="Times New Roman"/>
          <w:b w:val="false"/>
          <w:i w:val="false"/>
          <w:color w:val="000000"/>
          <w:sz w:val="28"/>
        </w:rPr>
        <w:t>
      S – общая стоимость договора.</w:t>
      </w:r>
    </w:p>
    <w:bookmarkEnd w:id="3162"/>
    <w:bookmarkStart w:name="z3236" w:id="3163"/>
    <w:p>
      <w:pPr>
        <w:spacing w:after="0"/>
        <w:ind w:left="0"/>
        <w:jc w:val="both"/>
      </w:pPr>
      <w:r>
        <w:rPr>
          <w:rFonts w:ascii="Times New Roman"/>
          <w:b w:val="false"/>
          <w:i w:val="false"/>
          <w:color w:val="000000"/>
          <w:sz w:val="28"/>
        </w:rPr>
        <w:t>
      Rj – доля фонда оплаты труда казахстанских кадров в общем фонде оплаты труда работников поставщика или субподрядчика, выполняющего j-ый договор, рассчитывается по следующей формуле:</w:t>
      </w:r>
    </w:p>
    <w:bookmarkEnd w:id="3163"/>
    <w:bookmarkStart w:name="z3237" w:id="3164"/>
    <w:p>
      <w:pPr>
        <w:spacing w:after="0"/>
        <w:ind w:left="0"/>
        <w:jc w:val="both"/>
      </w:pPr>
      <w:r>
        <w:rPr>
          <w:rFonts w:ascii="Times New Roman"/>
          <w:b w:val="false"/>
          <w:i w:val="false"/>
          <w:color w:val="000000"/>
          <w:sz w:val="28"/>
        </w:rPr>
        <w:t>
      Rj = ФОТРК/ФОТ</w:t>
      </w:r>
    </w:p>
    <w:bookmarkEnd w:id="3164"/>
    <w:bookmarkStart w:name="z3238" w:id="3165"/>
    <w:p>
      <w:pPr>
        <w:spacing w:after="0"/>
        <w:ind w:left="0"/>
        <w:jc w:val="both"/>
      </w:pPr>
      <w:r>
        <w:rPr>
          <w:rFonts w:ascii="Times New Roman"/>
          <w:b w:val="false"/>
          <w:i w:val="false"/>
          <w:color w:val="000000"/>
          <w:sz w:val="28"/>
        </w:rPr>
        <w:t>
      где:</w:t>
      </w:r>
    </w:p>
    <w:bookmarkEnd w:id="3165"/>
    <w:bookmarkStart w:name="z3239" w:id="3166"/>
    <w:p>
      <w:pPr>
        <w:spacing w:after="0"/>
        <w:ind w:left="0"/>
        <w:jc w:val="both"/>
      </w:pPr>
      <w:r>
        <w:rPr>
          <w:rFonts w:ascii="Times New Roman"/>
          <w:b w:val="false"/>
          <w:i w:val="false"/>
          <w:color w:val="000000"/>
          <w:sz w:val="28"/>
        </w:rPr>
        <w:t>
      ФОТРК – фонд оплаты труда казахстанских кадров поставщика или субподрядчика, выполняющего j-ый договор, за период действия j-го договора;</w:t>
      </w:r>
    </w:p>
    <w:bookmarkEnd w:id="3166"/>
    <w:bookmarkStart w:name="z3240" w:id="3167"/>
    <w:p>
      <w:pPr>
        <w:spacing w:after="0"/>
        <w:ind w:left="0"/>
        <w:jc w:val="both"/>
      </w:pPr>
      <w:r>
        <w:rPr>
          <w:rFonts w:ascii="Times New Roman"/>
          <w:b w:val="false"/>
          <w:i w:val="false"/>
          <w:color w:val="000000"/>
          <w:sz w:val="28"/>
        </w:rPr>
        <w:t>
      ФОТ – общий фонд оплаты труда работников поставщика или субподрядчика, выполняющего j-ый договор, за период действия j-го договора.</w:t>
      </w:r>
    </w:p>
    <w:bookmarkEnd w:id="3167"/>
    <w:bookmarkStart w:name="z3241" w:id="3168"/>
    <w:p>
      <w:pPr>
        <w:spacing w:after="0"/>
        <w:ind w:left="0"/>
        <w:jc w:val="both"/>
      </w:pPr>
      <w:r>
        <w:rPr>
          <w:rFonts w:ascii="Times New Roman"/>
          <w:b w:val="false"/>
          <w:i w:val="false"/>
          <w:color w:val="000000"/>
          <w:sz w:val="28"/>
        </w:rPr>
        <w:t xml:space="preserve">
      Доля местного содержания в договоре (%): </w:t>
      </w:r>
    </w:p>
    <w:bookmarkEnd w:id="3168"/>
    <w:bookmarkStart w:name="z3242" w:id="3169"/>
    <w:p>
      <w:pPr>
        <w:spacing w:after="0"/>
        <w:ind w:left="0"/>
        <w:jc w:val="both"/>
      </w:pPr>
      <w:r>
        <w:rPr>
          <w:rFonts w:ascii="Times New Roman"/>
          <w:b w:val="false"/>
          <w:i w:val="false"/>
          <w:color w:val="000000"/>
          <w:sz w:val="28"/>
        </w:rPr>
        <w:t>
       ____________________________ М.П.</w:t>
      </w:r>
    </w:p>
    <w:bookmarkEnd w:id="3169"/>
    <w:bookmarkStart w:name="z3243" w:id="3170"/>
    <w:p>
      <w:pPr>
        <w:spacing w:after="0"/>
        <w:ind w:left="0"/>
        <w:jc w:val="both"/>
      </w:pPr>
      <w:r>
        <w:rPr>
          <w:rFonts w:ascii="Times New Roman"/>
          <w:b w:val="false"/>
          <w:i w:val="false"/>
          <w:color w:val="000000"/>
          <w:sz w:val="28"/>
        </w:rPr>
        <w:t>
       Фамилия, имя. Отчество (при наличии). руководителя, подпись</w:t>
      </w:r>
    </w:p>
    <w:bookmarkEnd w:id="3170"/>
    <w:bookmarkStart w:name="z3244" w:id="3171"/>
    <w:p>
      <w:pPr>
        <w:spacing w:after="0"/>
        <w:ind w:left="0"/>
        <w:jc w:val="both"/>
      </w:pPr>
      <w:r>
        <w:rPr>
          <w:rFonts w:ascii="Times New Roman"/>
          <w:b w:val="false"/>
          <w:i w:val="false"/>
          <w:color w:val="000000"/>
          <w:sz w:val="28"/>
        </w:rPr>
        <w:t>
      **МСр/у = __________ ** указывается итоговая доля местного содержания в договоре в цифровом формате до сотой доли (0,00) ______________________________________ Фамилия, имя, отчество (при наличии), исполнителя, контактный телефон</w:t>
      </w:r>
    </w:p>
    <w:bookmarkEnd w:id="3171"/>
    <w:bookmarkStart w:name="z3245" w:id="3172"/>
    <w:p>
      <w:pPr>
        <w:spacing w:after="0"/>
        <w:ind w:left="0"/>
        <w:jc w:val="both"/>
      </w:pPr>
      <w:r>
        <w:rPr>
          <w:rFonts w:ascii="Times New Roman"/>
          <w:b w:val="false"/>
          <w:i w:val="false"/>
          <w:color w:val="000000"/>
          <w:sz w:val="28"/>
        </w:rPr>
        <w:t>
      ИИН – индивидуальный идентификационный номер;</w:t>
      </w:r>
    </w:p>
    <w:bookmarkEnd w:id="3172"/>
    <w:bookmarkStart w:name="z3246" w:id="3173"/>
    <w:p>
      <w:pPr>
        <w:spacing w:after="0"/>
        <w:ind w:left="0"/>
        <w:jc w:val="both"/>
      </w:pPr>
      <w:r>
        <w:rPr>
          <w:rFonts w:ascii="Times New Roman"/>
          <w:b w:val="false"/>
          <w:i w:val="false"/>
          <w:color w:val="000000"/>
          <w:sz w:val="28"/>
        </w:rPr>
        <w:t>
      Ф.И.О. – фамилия имя отчество (при наличии).</w:t>
      </w:r>
    </w:p>
    <w:bookmarkEnd w:id="317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33</w:t>
            </w:r>
            <w:r>
              <w:br/>
            </w:r>
            <w:r>
              <w:rPr>
                <w:rFonts w:ascii="Times New Roman"/>
                <w:b w:val="false"/>
                <w:i w:val="false"/>
                <w:color w:val="000000"/>
                <w:sz w:val="20"/>
              </w:rPr>
              <w:t>к Правилам осуществления</w:t>
            </w:r>
            <w:r>
              <w:br/>
            </w:r>
            <w:r>
              <w:rPr>
                <w:rFonts w:ascii="Times New Roman"/>
                <w:b w:val="false"/>
                <w:i w:val="false"/>
                <w:color w:val="000000"/>
                <w:sz w:val="20"/>
              </w:rPr>
              <w:t>закупок отдельными с субъектами</w:t>
            </w:r>
            <w:r>
              <w:br/>
            </w:r>
            <w:r>
              <w:rPr>
                <w:rFonts w:ascii="Times New Roman"/>
                <w:b w:val="false"/>
                <w:i w:val="false"/>
                <w:color w:val="000000"/>
                <w:sz w:val="20"/>
              </w:rPr>
              <w:t>квазигосударственного сектора</w:t>
            </w:r>
            <w:r>
              <w:br/>
            </w:r>
            <w:r>
              <w:rPr>
                <w:rFonts w:ascii="Times New Roman"/>
                <w:b w:val="false"/>
                <w:i w:val="false"/>
                <w:color w:val="000000"/>
                <w:sz w:val="20"/>
              </w:rPr>
              <w:t>за исключением Фонда</w:t>
            </w:r>
            <w:r>
              <w:br/>
            </w:r>
            <w:r>
              <w:rPr>
                <w:rFonts w:ascii="Times New Roman"/>
                <w:b w:val="false"/>
                <w:i w:val="false"/>
                <w:color w:val="000000"/>
                <w:sz w:val="20"/>
              </w:rPr>
              <w:t>национального благосостояния</w:t>
            </w:r>
            <w:r>
              <w:br/>
            </w:r>
            <w:r>
              <w:rPr>
                <w:rFonts w:ascii="Times New Roman"/>
                <w:b w:val="false"/>
                <w:i w:val="false"/>
                <w:color w:val="000000"/>
                <w:sz w:val="20"/>
              </w:rPr>
              <w:t>и организаций Фонда</w:t>
            </w:r>
            <w:r>
              <w:br/>
            </w:r>
            <w:r>
              <w:rPr>
                <w:rFonts w:ascii="Times New Roman"/>
                <w:b w:val="false"/>
                <w:i w:val="false"/>
                <w:color w:val="000000"/>
                <w:sz w:val="20"/>
              </w:rPr>
              <w:t>национального благосостояния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Утверждаю:</w:t>
            </w:r>
            <w:r>
              <w:br/>
            </w:r>
            <w:r>
              <w:rPr>
                <w:rFonts w:ascii="Times New Roman"/>
                <w:b w:val="false"/>
                <w:i w:val="false"/>
                <w:color w:val="000000"/>
                <w:sz w:val="20"/>
              </w:rPr>
              <w:t>____________________________</w:t>
            </w:r>
            <w:r>
              <w:br/>
            </w:r>
            <w:r>
              <w:rPr>
                <w:rFonts w:ascii="Times New Roman"/>
                <w:b w:val="false"/>
                <w:i w:val="false"/>
                <w:color w:val="000000"/>
                <w:sz w:val="20"/>
              </w:rPr>
              <w:t>(указать полное наименование</w:t>
            </w:r>
            <w:r>
              <w:br/>
            </w:r>
            <w:r>
              <w:rPr>
                <w:rFonts w:ascii="Times New Roman"/>
                <w:b w:val="false"/>
                <w:i w:val="false"/>
                <w:color w:val="000000"/>
                <w:sz w:val="20"/>
              </w:rPr>
              <w:t>заказчика и Ф.И.О.</w:t>
            </w:r>
            <w:r>
              <w:br/>
            </w:r>
            <w:r>
              <w:rPr>
                <w:rFonts w:ascii="Times New Roman"/>
                <w:b w:val="false"/>
                <w:i w:val="false"/>
                <w:color w:val="000000"/>
                <w:sz w:val="20"/>
              </w:rPr>
              <w:t>(при наличии) его должностного</w:t>
            </w:r>
            <w:r>
              <w:br/>
            </w:r>
            <w:r>
              <w:rPr>
                <w:rFonts w:ascii="Times New Roman"/>
                <w:b w:val="false"/>
                <w:i w:val="false"/>
                <w:color w:val="000000"/>
                <w:sz w:val="20"/>
              </w:rPr>
              <w:t>лица, утвердившего данную</w:t>
            </w:r>
            <w:r>
              <w:br/>
            </w:r>
            <w:r>
              <w:rPr>
                <w:rFonts w:ascii="Times New Roman"/>
                <w:b w:val="false"/>
                <w:i w:val="false"/>
                <w:color w:val="000000"/>
                <w:sz w:val="20"/>
              </w:rPr>
              <w:t>тендерную документацию)</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Решение №</w:t>
            </w:r>
            <w:r>
              <w:br/>
            </w:r>
            <w:r>
              <w:rPr>
                <w:rFonts w:ascii="Times New Roman"/>
                <w:b w:val="false"/>
                <w:i w:val="false"/>
                <w:color w:val="000000"/>
                <w:sz w:val="20"/>
              </w:rPr>
              <w:t>от " " 20___ года</w:t>
            </w:r>
          </w:p>
        </w:tc>
      </w:tr>
    </w:tbl>
    <w:bookmarkStart w:name="z3250" w:id="3174"/>
    <w:p>
      <w:pPr>
        <w:spacing w:after="0"/>
        <w:ind w:left="0"/>
        <w:jc w:val="left"/>
      </w:pPr>
      <w:r>
        <w:rPr>
          <w:rFonts w:ascii="Times New Roman"/>
          <w:b/>
          <w:i w:val="false"/>
          <w:color w:val="000000"/>
        </w:rPr>
        <w:t xml:space="preserve"> Типовая тендерная документация по закупкам</w:t>
      </w:r>
    </w:p>
    <w:bookmarkEnd w:id="3174"/>
    <w:p>
      <w:pPr>
        <w:spacing w:after="0"/>
        <w:ind w:left="0"/>
        <w:jc w:val="both"/>
      </w:pPr>
      <w:bookmarkStart w:name="z3251" w:id="3175"/>
      <w:r>
        <w:rPr>
          <w:rFonts w:ascii="Times New Roman"/>
          <w:b w:val="false"/>
          <w:i w:val="false"/>
          <w:color w:val="000000"/>
          <w:sz w:val="28"/>
        </w:rPr>
        <w:t>
      ________________________________________________________________________</w:t>
      </w:r>
    </w:p>
    <w:bookmarkEnd w:id="3175"/>
    <w:p>
      <w:pPr>
        <w:spacing w:after="0"/>
        <w:ind w:left="0"/>
        <w:jc w:val="both"/>
      </w:pPr>
      <w:r>
        <w:rPr>
          <w:rFonts w:ascii="Times New Roman"/>
          <w:b w:val="false"/>
          <w:i w:val="false"/>
          <w:color w:val="000000"/>
          <w:sz w:val="28"/>
        </w:rPr>
        <w:t xml:space="preserve"> (указать наименование закупок способом тендера)</w:t>
      </w:r>
    </w:p>
    <w:p>
      <w:pPr>
        <w:spacing w:after="0"/>
        <w:ind w:left="0"/>
        <w:jc w:val="both"/>
      </w:pPr>
      <w:r>
        <w:rPr>
          <w:rFonts w:ascii="Times New Roman"/>
          <w:b w:val="false"/>
          <w:i w:val="false"/>
          <w:color w:val="000000"/>
          <w:sz w:val="28"/>
        </w:rPr>
        <w:t>Заказчик ________________________________________________________________</w:t>
      </w:r>
    </w:p>
    <w:p>
      <w:pPr>
        <w:spacing w:after="0"/>
        <w:ind w:left="0"/>
        <w:jc w:val="both"/>
      </w:pPr>
      <w:r>
        <w:rPr>
          <w:rFonts w:ascii="Times New Roman"/>
          <w:b w:val="false"/>
          <w:i w:val="false"/>
          <w:color w:val="000000"/>
          <w:sz w:val="28"/>
        </w:rPr>
        <w:t>(указать полное наименование, местонахождение заказчика, БИН, банковские реквизиты)</w:t>
      </w:r>
    </w:p>
    <w:p>
      <w:pPr>
        <w:spacing w:after="0"/>
        <w:ind w:left="0"/>
        <w:jc w:val="both"/>
      </w:pPr>
      <w:r>
        <w:rPr>
          <w:rFonts w:ascii="Times New Roman"/>
          <w:b w:val="false"/>
          <w:i w:val="false"/>
          <w:color w:val="000000"/>
          <w:sz w:val="28"/>
        </w:rPr>
        <w:t>Представитель заказчика __________________________________________________</w:t>
      </w:r>
    </w:p>
    <w:p>
      <w:pPr>
        <w:spacing w:after="0"/>
        <w:ind w:left="0"/>
        <w:jc w:val="both"/>
      </w:pPr>
      <w:r>
        <w:rPr>
          <w:rFonts w:ascii="Times New Roman"/>
          <w:b w:val="false"/>
          <w:i w:val="false"/>
          <w:color w:val="000000"/>
          <w:sz w:val="28"/>
        </w:rPr>
        <w:t>(указать Ф.И.О. (при наличии) должностного лица – представителя заказчика,</w:t>
      </w:r>
    </w:p>
    <w:p>
      <w:pPr>
        <w:spacing w:after="0"/>
        <w:ind w:left="0"/>
        <w:jc w:val="both"/>
      </w:pPr>
      <w:r>
        <w:rPr>
          <w:rFonts w:ascii="Times New Roman"/>
          <w:b w:val="false"/>
          <w:i w:val="false"/>
          <w:color w:val="000000"/>
          <w:sz w:val="28"/>
        </w:rPr>
        <w:t>контактные телефоны и, при наличии, адреса электронной почты) Организатор закупок</w:t>
      </w:r>
    </w:p>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r>
        <w:rPr>
          <w:rFonts w:ascii="Times New Roman"/>
          <w:b w:val="false"/>
          <w:i w:val="false"/>
          <w:color w:val="000000"/>
          <w:sz w:val="28"/>
        </w:rPr>
        <w:t>(указать полное наименование, местонахождение, БИН, банковские реквизиты)</w:t>
      </w:r>
    </w:p>
    <w:p>
      <w:pPr>
        <w:spacing w:after="0"/>
        <w:ind w:left="0"/>
        <w:jc w:val="both"/>
      </w:pPr>
      <w:r>
        <w:rPr>
          <w:rFonts w:ascii="Times New Roman"/>
          <w:b w:val="false"/>
          <w:i w:val="false"/>
          <w:color w:val="000000"/>
          <w:sz w:val="28"/>
        </w:rPr>
        <w:t>Представитель организатора закупок</w:t>
      </w:r>
    </w:p>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r>
        <w:rPr>
          <w:rFonts w:ascii="Times New Roman"/>
          <w:b w:val="false"/>
          <w:i w:val="false"/>
          <w:color w:val="000000"/>
          <w:sz w:val="28"/>
        </w:rPr>
        <w:t>(указать Ф.И.О. (при наличии) должностного лица - представителя организатора</w:t>
      </w:r>
    </w:p>
    <w:p>
      <w:pPr>
        <w:spacing w:after="0"/>
        <w:ind w:left="0"/>
        <w:jc w:val="both"/>
      </w:pPr>
      <w:r>
        <w:rPr>
          <w:rFonts w:ascii="Times New Roman"/>
          <w:b w:val="false"/>
          <w:i w:val="false"/>
          <w:color w:val="000000"/>
          <w:sz w:val="28"/>
        </w:rPr>
        <w:t>закупок, включая должность, контактные телефоны и, при наличии, адреса электронной почты)</w:t>
      </w:r>
    </w:p>
    <w:p>
      <w:pPr>
        <w:spacing w:after="0"/>
        <w:ind w:left="0"/>
        <w:jc w:val="both"/>
      </w:pPr>
      <w:r>
        <w:rPr>
          <w:rFonts w:ascii="Times New Roman"/>
          <w:b w:val="false"/>
          <w:i w:val="false"/>
          <w:color w:val="000000"/>
          <w:sz w:val="28"/>
        </w:rPr>
        <w:t>Стоимость тендерной документации _________________________________________</w:t>
      </w:r>
    </w:p>
    <w:p>
      <w:pPr>
        <w:spacing w:after="0"/>
        <w:ind w:left="0"/>
        <w:jc w:val="both"/>
      </w:pPr>
      <w:r>
        <w:rPr>
          <w:rFonts w:ascii="Times New Roman"/>
          <w:b w:val="false"/>
          <w:i w:val="false"/>
          <w:color w:val="000000"/>
          <w:sz w:val="28"/>
        </w:rPr>
        <w:t>(указать стоимость тендерной документации в тенге либо если взимание платы</w:t>
      </w:r>
    </w:p>
    <w:p>
      <w:pPr>
        <w:spacing w:after="0"/>
        <w:ind w:left="0"/>
        <w:jc w:val="both"/>
      </w:pPr>
      <w:r>
        <w:rPr>
          <w:rFonts w:ascii="Times New Roman"/>
          <w:b w:val="false"/>
          <w:i w:val="false"/>
          <w:color w:val="000000"/>
          <w:sz w:val="28"/>
        </w:rPr>
        <w:t>за предоставление тендерной документации не предусматривается, то этот пункт</w:t>
      </w:r>
    </w:p>
    <w:p>
      <w:pPr>
        <w:spacing w:after="0"/>
        <w:ind w:left="0"/>
        <w:jc w:val="both"/>
      </w:pPr>
      <w:r>
        <w:rPr>
          <w:rFonts w:ascii="Times New Roman"/>
          <w:b w:val="false"/>
          <w:i w:val="false"/>
          <w:color w:val="000000"/>
          <w:sz w:val="28"/>
        </w:rPr>
        <w:t>необходимо изложить в следующей редакции: "Тендерная документация</w:t>
      </w:r>
    </w:p>
    <w:p>
      <w:pPr>
        <w:spacing w:after="0"/>
        <w:ind w:left="0"/>
        <w:jc w:val="both"/>
      </w:pPr>
      <w:r>
        <w:rPr>
          <w:rFonts w:ascii="Times New Roman"/>
          <w:b w:val="false"/>
          <w:i w:val="false"/>
          <w:color w:val="000000"/>
          <w:sz w:val="28"/>
        </w:rPr>
        <w:t>представляется бесплатно".</w:t>
      </w:r>
    </w:p>
    <w:bookmarkStart w:name="z3252" w:id="3176"/>
    <w:p>
      <w:pPr>
        <w:spacing w:after="0"/>
        <w:ind w:left="0"/>
        <w:jc w:val="left"/>
      </w:pPr>
      <w:r>
        <w:rPr>
          <w:rFonts w:ascii="Times New Roman"/>
          <w:b/>
          <w:i w:val="false"/>
          <w:color w:val="000000"/>
        </w:rPr>
        <w:t xml:space="preserve"> 1. Общие положения</w:t>
      </w:r>
    </w:p>
    <w:bookmarkEnd w:id="3176"/>
    <w:bookmarkStart w:name="z3253" w:id="3177"/>
    <w:p>
      <w:pPr>
        <w:spacing w:after="0"/>
        <w:ind w:left="0"/>
        <w:jc w:val="both"/>
      </w:pPr>
      <w:r>
        <w:rPr>
          <w:rFonts w:ascii="Times New Roman"/>
          <w:b w:val="false"/>
          <w:i w:val="false"/>
          <w:color w:val="000000"/>
          <w:sz w:val="28"/>
        </w:rPr>
        <w:t>
      1. Тендер проводится с целью выбора поставщика (ов) (указать наименование товаров, работ, услуг).</w:t>
      </w:r>
    </w:p>
    <w:bookmarkEnd w:id="3177"/>
    <w:bookmarkStart w:name="z3254" w:id="3178"/>
    <w:p>
      <w:pPr>
        <w:spacing w:after="0"/>
        <w:ind w:left="0"/>
        <w:jc w:val="both"/>
      </w:pPr>
      <w:r>
        <w:rPr>
          <w:rFonts w:ascii="Times New Roman"/>
          <w:b w:val="false"/>
          <w:i w:val="false"/>
          <w:color w:val="000000"/>
          <w:sz w:val="28"/>
        </w:rPr>
        <w:t>
      2. Сумма, выделенная для данного тендера (лота) по закупкам товара (работ, услуг), составляет _______ тенге.</w:t>
      </w:r>
    </w:p>
    <w:bookmarkEnd w:id="3178"/>
    <w:bookmarkStart w:name="z3255" w:id="3179"/>
    <w:p>
      <w:pPr>
        <w:spacing w:after="0"/>
        <w:ind w:left="0"/>
        <w:jc w:val="both"/>
      </w:pPr>
      <w:r>
        <w:rPr>
          <w:rFonts w:ascii="Times New Roman"/>
          <w:b w:val="false"/>
          <w:i w:val="false"/>
          <w:color w:val="000000"/>
          <w:sz w:val="28"/>
        </w:rPr>
        <w:t>
      3. Настоящая тендерная документация включает в себя:</w:t>
      </w:r>
    </w:p>
    <w:bookmarkEnd w:id="3179"/>
    <w:bookmarkStart w:name="z3256" w:id="3180"/>
    <w:p>
      <w:pPr>
        <w:spacing w:after="0"/>
        <w:ind w:left="0"/>
        <w:jc w:val="both"/>
      </w:pPr>
      <w:r>
        <w:rPr>
          <w:rFonts w:ascii="Times New Roman"/>
          <w:b w:val="false"/>
          <w:i w:val="false"/>
          <w:color w:val="000000"/>
          <w:sz w:val="28"/>
        </w:rPr>
        <w:t>
      1) перечень закупаемых товаров, работ и услуг согласно приложению 1 к типовой тендерной документации, с указанием номера лота, единицы измерения, количества, условий поставки, срока и места поставки, условия платежа и суммы, выделенной для закупки;</w:t>
      </w:r>
    </w:p>
    <w:bookmarkEnd w:id="3180"/>
    <w:bookmarkStart w:name="z3257" w:id="3181"/>
    <w:p>
      <w:pPr>
        <w:spacing w:after="0"/>
        <w:ind w:left="0"/>
        <w:jc w:val="both"/>
      </w:pPr>
      <w:r>
        <w:rPr>
          <w:rFonts w:ascii="Times New Roman"/>
          <w:b w:val="false"/>
          <w:i w:val="false"/>
          <w:color w:val="000000"/>
          <w:sz w:val="28"/>
        </w:rPr>
        <w:t>
      2) техническую спецификацию с указанием национальных стандартов, а в случае их отсутствия межгосударственных стандартов на закупаемые товары, работы, услуги согласно приложениям 2, 3 и 4 к настоящей типовой тендерной документации. При отсутствии национальных и межгосударственных стандартов указываются требуемые функциональные, технические, качественные и эксплуатационные характеристики закупаемых товаров, работ, услуг с учетом нормирования закупок.</w:t>
      </w:r>
    </w:p>
    <w:bookmarkEnd w:id="3181"/>
    <w:bookmarkStart w:name="z3258" w:id="3182"/>
    <w:p>
      <w:pPr>
        <w:spacing w:after="0"/>
        <w:ind w:left="0"/>
        <w:jc w:val="both"/>
      </w:pPr>
      <w:r>
        <w:rPr>
          <w:rFonts w:ascii="Times New Roman"/>
          <w:b w:val="false"/>
          <w:i w:val="false"/>
          <w:color w:val="000000"/>
          <w:sz w:val="28"/>
        </w:rPr>
        <w:t>
      При этом техническая спецификация должна содержать требование к поставщикам о предоставлении документов, подтверждающих соответствие поставляемых товаров требованиям, установленным техническими регламентами, положениями стандартов или иными документами в соответствии с законодательством Республики Казахстан.</w:t>
      </w:r>
    </w:p>
    <w:bookmarkEnd w:id="3182"/>
    <w:bookmarkStart w:name="z3259" w:id="3183"/>
    <w:p>
      <w:pPr>
        <w:spacing w:after="0"/>
        <w:ind w:left="0"/>
        <w:jc w:val="both"/>
      </w:pPr>
      <w:r>
        <w:rPr>
          <w:rFonts w:ascii="Times New Roman"/>
          <w:b w:val="false"/>
          <w:i w:val="false"/>
          <w:color w:val="000000"/>
          <w:sz w:val="28"/>
        </w:rPr>
        <w:t>
      При осуществлении закупок работ, требующих проектно-сметной документации, вместо технической спецификации тендерная документация должна содержать утвержденную в установленном порядке проектно-сметную документацию. При этом сроки выполнения работ по таким закупкам должны соответствовать срокам выполнения работ, указанным в утвержденной в установленном порядке проектно-сметной документации;</w:t>
      </w:r>
    </w:p>
    <w:bookmarkEnd w:id="3183"/>
    <w:bookmarkStart w:name="z3260" w:id="3184"/>
    <w:p>
      <w:pPr>
        <w:spacing w:after="0"/>
        <w:ind w:left="0"/>
        <w:jc w:val="both"/>
      </w:pPr>
      <w:r>
        <w:rPr>
          <w:rFonts w:ascii="Times New Roman"/>
          <w:b w:val="false"/>
          <w:i w:val="false"/>
          <w:color w:val="000000"/>
          <w:sz w:val="28"/>
        </w:rPr>
        <w:t>
      3) заявки на участие в тендере для юридических и физических лиц согласно приложениям 5 и 6 к настоящей типовой тендерной документации;</w:t>
      </w:r>
    </w:p>
    <w:bookmarkEnd w:id="3184"/>
    <w:bookmarkStart w:name="z3261" w:id="3185"/>
    <w:p>
      <w:pPr>
        <w:spacing w:after="0"/>
        <w:ind w:left="0"/>
        <w:jc w:val="both"/>
      </w:pPr>
      <w:r>
        <w:rPr>
          <w:rFonts w:ascii="Times New Roman"/>
          <w:b w:val="false"/>
          <w:i w:val="false"/>
          <w:color w:val="000000"/>
          <w:sz w:val="28"/>
        </w:rPr>
        <w:t>
      4) сведения о квалификации потенциального поставщика для поставки товаров (выполнения работ, оказания услуг) согласно приложениям 7, 8 и 9 к настоящей типовой тендерной документации;</w:t>
      </w:r>
    </w:p>
    <w:bookmarkEnd w:id="3185"/>
    <w:bookmarkStart w:name="z3262" w:id="3186"/>
    <w:p>
      <w:pPr>
        <w:spacing w:after="0"/>
        <w:ind w:left="0"/>
        <w:jc w:val="both"/>
      </w:pPr>
      <w:r>
        <w:rPr>
          <w:rFonts w:ascii="Times New Roman"/>
          <w:b w:val="false"/>
          <w:i w:val="false"/>
          <w:color w:val="000000"/>
          <w:sz w:val="28"/>
        </w:rPr>
        <w:t>
      5) при осуществлении закупок работ, связанных со строительством либо реконструкцией объектов, организатор закупок в тендерной документации указывает этапы, виды и объемы выполнения работ, а также суммы закупок таких работ в каждом финансовом году, если срок их выполнения согласно предпроектной документации превышает один финансовый год.</w:t>
      </w:r>
    </w:p>
    <w:bookmarkEnd w:id="3186"/>
    <w:bookmarkStart w:name="z3263" w:id="3187"/>
    <w:p>
      <w:pPr>
        <w:spacing w:after="0"/>
        <w:ind w:left="0"/>
        <w:jc w:val="both"/>
      </w:pPr>
      <w:r>
        <w:rPr>
          <w:rFonts w:ascii="Times New Roman"/>
          <w:b w:val="false"/>
          <w:i w:val="false"/>
          <w:color w:val="000000"/>
          <w:sz w:val="28"/>
        </w:rPr>
        <w:t>
      4. Потенциальный поставщик, изъявивший желание участвовать в тендере, вносит с заявкой на участие в тендере обеспечение заявки на участие в тендере в размере одного процента от суммы, выделенной для приобретения товаров, работ, услуг в одной из нижеперечисленных форм:</w:t>
      </w:r>
    </w:p>
    <w:bookmarkEnd w:id="3187"/>
    <w:bookmarkStart w:name="z3264" w:id="3188"/>
    <w:p>
      <w:pPr>
        <w:spacing w:after="0"/>
        <w:ind w:left="0"/>
        <w:jc w:val="both"/>
      </w:pPr>
      <w:r>
        <w:rPr>
          <w:rFonts w:ascii="Times New Roman"/>
          <w:b w:val="false"/>
          <w:i w:val="false"/>
          <w:color w:val="000000"/>
          <w:sz w:val="28"/>
        </w:rPr>
        <w:t>
      1) гарантийного денежного взноса денег, размещаемых на следующем банковском счете __________________ (указать полные реквизиты банковского счета заказчика либо организатора закупок);</w:t>
      </w:r>
    </w:p>
    <w:bookmarkEnd w:id="3188"/>
    <w:bookmarkStart w:name="z3265" w:id="3189"/>
    <w:p>
      <w:pPr>
        <w:spacing w:after="0"/>
        <w:ind w:left="0"/>
        <w:jc w:val="both"/>
      </w:pPr>
      <w:r>
        <w:rPr>
          <w:rFonts w:ascii="Times New Roman"/>
          <w:b w:val="false"/>
          <w:i w:val="false"/>
          <w:color w:val="000000"/>
          <w:sz w:val="28"/>
        </w:rPr>
        <w:t>
      2) банковской гарантии согласно приложению 10 к настоящей типовой тендерной документации.</w:t>
      </w:r>
    </w:p>
    <w:bookmarkEnd w:id="3189"/>
    <w:bookmarkStart w:name="z3266" w:id="3190"/>
    <w:p>
      <w:pPr>
        <w:spacing w:after="0"/>
        <w:ind w:left="0"/>
        <w:jc w:val="both"/>
      </w:pPr>
      <w:r>
        <w:rPr>
          <w:rFonts w:ascii="Times New Roman"/>
          <w:b w:val="false"/>
          <w:i w:val="false"/>
          <w:color w:val="000000"/>
          <w:sz w:val="28"/>
        </w:rPr>
        <w:t>
      5. Срок действия обеспечения заявки на участие в тендере не может быть менее срока действия самой заявки на участие в тендере.</w:t>
      </w:r>
    </w:p>
    <w:bookmarkEnd w:id="3190"/>
    <w:bookmarkStart w:name="z3267" w:id="3191"/>
    <w:p>
      <w:pPr>
        <w:spacing w:after="0"/>
        <w:ind w:left="0"/>
        <w:jc w:val="left"/>
      </w:pPr>
      <w:r>
        <w:rPr>
          <w:rFonts w:ascii="Times New Roman"/>
          <w:b/>
          <w:i w:val="false"/>
          <w:color w:val="000000"/>
        </w:rPr>
        <w:t xml:space="preserve"> 2. Разъяснение организатором закупок положений тендерной документации потенциальным поставщикам, получившим ее копию</w:t>
      </w:r>
    </w:p>
    <w:bookmarkEnd w:id="3191"/>
    <w:bookmarkStart w:name="z3268" w:id="3192"/>
    <w:p>
      <w:pPr>
        <w:spacing w:after="0"/>
        <w:ind w:left="0"/>
        <w:jc w:val="both"/>
      </w:pPr>
      <w:r>
        <w:rPr>
          <w:rFonts w:ascii="Times New Roman"/>
          <w:b w:val="false"/>
          <w:i w:val="false"/>
          <w:color w:val="000000"/>
          <w:sz w:val="28"/>
        </w:rPr>
        <w:t>
      6. Потенциальный поставщик, претендующий на участие в тендере, в случае необходимости обращается с письменным запросом о разъяснении положений тендерной документации, но не позднее __ часов, __ мин., "__" __________ 20__ года. Запросы потенциальных поставщиков направляются по следующим реквизитам организатора закупок: (указать почтовый адрес организатора закупок, подразделение и номер комнаты, где будет производиться прием запросов).</w:t>
      </w:r>
    </w:p>
    <w:bookmarkEnd w:id="3192"/>
    <w:bookmarkStart w:name="z3269" w:id="3193"/>
    <w:p>
      <w:pPr>
        <w:spacing w:after="0"/>
        <w:ind w:left="0"/>
        <w:jc w:val="both"/>
      </w:pPr>
      <w:r>
        <w:rPr>
          <w:rFonts w:ascii="Times New Roman"/>
          <w:b w:val="false"/>
          <w:i w:val="false"/>
          <w:color w:val="000000"/>
          <w:sz w:val="28"/>
        </w:rPr>
        <w:t>
      7. Организатор закупок в течение трех рабочих дней со дня получения запроса отвечает на него и без указания от кого поступил запрос направляет разъяснение положений тендерной документации лицам, сведения о которых внесены в журнал регистрации лиц, получивших тендерную документацию.</w:t>
      </w:r>
    </w:p>
    <w:bookmarkEnd w:id="3193"/>
    <w:bookmarkStart w:name="z3270" w:id="3194"/>
    <w:p>
      <w:pPr>
        <w:spacing w:after="0"/>
        <w:ind w:left="0"/>
        <w:jc w:val="both"/>
      </w:pPr>
      <w:r>
        <w:rPr>
          <w:rFonts w:ascii="Times New Roman"/>
          <w:b w:val="false"/>
          <w:i w:val="false"/>
          <w:color w:val="000000"/>
          <w:sz w:val="28"/>
        </w:rPr>
        <w:t>
      8. Организатор закупок в срок не позднее ____ часов, ___ мин., "__" __________ 20_ года по собственной инициативе или в ответ на запрос потенциального поставщика, которому организатор закупок представил копию тендерной документации, вносит изменения и (или) дополнения в тендерную документацию. Внесение изменений в тендерную документацию оформляется в том же порядке, что и утверждение тендерной документации.</w:t>
      </w:r>
    </w:p>
    <w:bookmarkEnd w:id="3194"/>
    <w:bookmarkStart w:name="z3271" w:id="3195"/>
    <w:p>
      <w:pPr>
        <w:spacing w:after="0"/>
        <w:ind w:left="0"/>
        <w:jc w:val="both"/>
      </w:pPr>
      <w:r>
        <w:rPr>
          <w:rFonts w:ascii="Times New Roman"/>
          <w:b w:val="false"/>
          <w:i w:val="false"/>
          <w:color w:val="000000"/>
          <w:sz w:val="28"/>
        </w:rPr>
        <w:t>
      Внесенные изменения имеют обязательную силу и в срок не более одного рабочего дня со дня утверждения изменений в тендерную документацию направляются организатором закупок на безвозмездной основе всем потенциальным поставщикам, которым представлена копия тендерной документации. При этом окончательный срок представления заявок на участие в тендере продлевается организатором закупок на срок не менее чем на десять календарных дней для учета потенциальными поставщиками этих изменений в заявках на участие в тендере.</w:t>
      </w:r>
    </w:p>
    <w:bookmarkEnd w:id="3195"/>
    <w:bookmarkStart w:name="z3272" w:id="3196"/>
    <w:p>
      <w:pPr>
        <w:spacing w:after="0"/>
        <w:ind w:left="0"/>
        <w:jc w:val="both"/>
      </w:pPr>
      <w:r>
        <w:rPr>
          <w:rFonts w:ascii="Times New Roman"/>
          <w:b w:val="false"/>
          <w:i w:val="false"/>
          <w:color w:val="000000"/>
          <w:sz w:val="28"/>
        </w:rPr>
        <w:t>
      9. Организатор закупок проводит встречу с потенциальными поставщиками, которым представлена копия тендерной документации, либо их уполномоченными представителями для разъяснения положений тендерной документации в ___________ (указать место, дату и время проведения встречи).</w:t>
      </w:r>
    </w:p>
    <w:bookmarkEnd w:id="3196"/>
    <w:bookmarkStart w:name="z3273" w:id="3197"/>
    <w:p>
      <w:pPr>
        <w:spacing w:after="0"/>
        <w:ind w:left="0"/>
        <w:jc w:val="both"/>
      </w:pPr>
      <w:r>
        <w:rPr>
          <w:rFonts w:ascii="Times New Roman"/>
          <w:b w:val="false"/>
          <w:i w:val="false"/>
          <w:color w:val="000000"/>
          <w:sz w:val="28"/>
        </w:rPr>
        <w:t>
      10. Организатор закупок составляет протокол встречи с потенциальными поставщиками, в котором указываются представленные запросы потенциальных поставщиков о разъяснении тендерной документации без указания их источника, а также ответы на эти запросы. Протокол не позднее двух рабочих дней со дня проведения встречи с потенциальными поставщиками направляется тендерной комиссии и всем потенциальным поставщикам, которым организатор закупок представил копию тендерной документации по почтовым реквизитам, указанным в журнале регистрации потенциальных поставщиков, получивших тендерную документацию.</w:t>
      </w:r>
    </w:p>
    <w:bookmarkEnd w:id="3197"/>
    <w:bookmarkStart w:name="z3274" w:id="3198"/>
    <w:p>
      <w:pPr>
        <w:spacing w:after="0"/>
        <w:ind w:left="0"/>
        <w:jc w:val="left"/>
      </w:pPr>
      <w:r>
        <w:rPr>
          <w:rFonts w:ascii="Times New Roman"/>
          <w:b/>
          <w:i w:val="false"/>
          <w:color w:val="000000"/>
        </w:rPr>
        <w:t xml:space="preserve"> 3. Требования к оформлению заявки на участие в закупках способом тендера и представление потенциальными поставщиками конвертов с заявками на участие в закупках способом тендера</w:t>
      </w:r>
    </w:p>
    <w:bookmarkEnd w:id="3198"/>
    <w:bookmarkStart w:name="z3275" w:id="3199"/>
    <w:p>
      <w:pPr>
        <w:spacing w:after="0"/>
        <w:ind w:left="0"/>
        <w:jc w:val="both"/>
      </w:pPr>
      <w:r>
        <w:rPr>
          <w:rFonts w:ascii="Times New Roman"/>
          <w:b w:val="false"/>
          <w:i w:val="false"/>
          <w:color w:val="000000"/>
          <w:sz w:val="28"/>
        </w:rPr>
        <w:t>
      1. Заявка на участие в тендере</w:t>
      </w:r>
    </w:p>
    <w:bookmarkEnd w:id="3199"/>
    <w:bookmarkStart w:name="z3276" w:id="3200"/>
    <w:p>
      <w:pPr>
        <w:spacing w:after="0"/>
        <w:ind w:left="0"/>
        <w:jc w:val="both"/>
      </w:pPr>
      <w:r>
        <w:rPr>
          <w:rFonts w:ascii="Times New Roman"/>
          <w:b w:val="false"/>
          <w:i w:val="false"/>
          <w:color w:val="000000"/>
          <w:sz w:val="28"/>
        </w:rPr>
        <w:t>
      11. Заявка на участие в тендере является формой выражения согласия потенциального поставщика, претендующего на участие в тендере, осуществить поставку товара (выполнить работы, оказать услуги) в соответствии с требованиями и условиями, предусмотренными настоящей тендерной документацией.</w:t>
      </w:r>
    </w:p>
    <w:bookmarkEnd w:id="3200"/>
    <w:bookmarkStart w:name="z3277" w:id="3201"/>
    <w:p>
      <w:pPr>
        <w:spacing w:after="0"/>
        <w:ind w:left="0"/>
        <w:jc w:val="both"/>
      </w:pPr>
      <w:r>
        <w:rPr>
          <w:rFonts w:ascii="Times New Roman"/>
          <w:b w:val="false"/>
          <w:i w:val="false"/>
          <w:color w:val="000000"/>
          <w:sz w:val="28"/>
        </w:rPr>
        <w:t>
      12. Заявка на участие в тендере, представляемая потенциальным поставщиком, изъявившим желание участвовать в тендере, организатору закупок, должна содержать:</w:t>
      </w:r>
    </w:p>
    <w:bookmarkEnd w:id="3201"/>
    <w:bookmarkStart w:name="z3278" w:id="3202"/>
    <w:p>
      <w:pPr>
        <w:spacing w:after="0"/>
        <w:ind w:left="0"/>
        <w:jc w:val="both"/>
      </w:pPr>
      <w:r>
        <w:rPr>
          <w:rFonts w:ascii="Times New Roman"/>
          <w:b w:val="false"/>
          <w:i w:val="false"/>
          <w:color w:val="000000"/>
          <w:sz w:val="28"/>
        </w:rPr>
        <w:t>
      1) заполненную и подписанную потенциальным поставщиком заявку согласно приложениям 5 и 6 к настоящей типовой тендерной документации;</w:t>
      </w:r>
    </w:p>
    <w:bookmarkEnd w:id="3202"/>
    <w:bookmarkStart w:name="z3279" w:id="3203"/>
    <w:p>
      <w:pPr>
        <w:spacing w:after="0"/>
        <w:ind w:left="0"/>
        <w:jc w:val="both"/>
      </w:pPr>
      <w:r>
        <w:rPr>
          <w:rFonts w:ascii="Times New Roman"/>
          <w:b w:val="false"/>
          <w:i w:val="false"/>
          <w:color w:val="000000"/>
          <w:sz w:val="28"/>
        </w:rPr>
        <w:t>
      2) перечень документов, представляемых потенциальным поставщиком в подтверждение его соответствия квалификационным требованиям:</w:t>
      </w:r>
    </w:p>
    <w:bookmarkEnd w:id="3203"/>
    <w:bookmarkStart w:name="z3280" w:id="3204"/>
    <w:p>
      <w:pPr>
        <w:spacing w:after="0"/>
        <w:ind w:left="0"/>
        <w:jc w:val="both"/>
      </w:pPr>
      <w:r>
        <w:rPr>
          <w:rFonts w:ascii="Times New Roman"/>
          <w:b w:val="false"/>
          <w:i w:val="false"/>
          <w:color w:val="000000"/>
          <w:sz w:val="28"/>
        </w:rPr>
        <w:t>
      нотариально засвидетельствованные документы, подтверждающие правоспособность (для юридических лиц), копию удостоверения личности (для физического лица) (при этом, информацию о наличии регистрации в качестве индивидуального предпринимателя заказчик также получает на сайте: www.kgd.gov.kz во вкладке "Электронные сервисы/Поиск налогоплательщиков"):</w:t>
      </w:r>
    </w:p>
    <w:bookmarkEnd w:id="3204"/>
    <w:bookmarkStart w:name="z3281" w:id="3205"/>
    <w:p>
      <w:pPr>
        <w:spacing w:after="0"/>
        <w:ind w:left="0"/>
        <w:jc w:val="both"/>
      </w:pPr>
      <w:r>
        <w:rPr>
          <w:rFonts w:ascii="Times New Roman"/>
          <w:b w:val="false"/>
          <w:i w:val="false"/>
          <w:color w:val="000000"/>
          <w:sz w:val="28"/>
        </w:rPr>
        <w:t>
      юридическое лицо представляет нотариально засвидетельствованную копию устава, утвержденного в установленном законодательством порядке, за исключением случаев, когда юридическое лицо осуществляет деятельность на основании Типового устава, нерезиденты Республики Казахстан представляют нотариально засвидетельствованную с переводом на казахский и (или) русский языки легализованную выписку из торгового реестра;</w:t>
      </w:r>
    </w:p>
    <w:bookmarkEnd w:id="3205"/>
    <w:bookmarkStart w:name="z3282" w:id="3206"/>
    <w:p>
      <w:pPr>
        <w:spacing w:after="0"/>
        <w:ind w:left="0"/>
        <w:jc w:val="both"/>
      </w:pPr>
      <w:r>
        <w:rPr>
          <w:rFonts w:ascii="Times New Roman"/>
          <w:b w:val="false"/>
          <w:i w:val="false"/>
          <w:color w:val="000000"/>
          <w:sz w:val="28"/>
        </w:rPr>
        <w:t>
      разрешения (уведомления), полученные (направленные) в соответствии с законодательством Республики Казахстан о разрешениях и уведомлениях, в виде бумажной копии электронного документа, сведения о которых подтверждаются в информационных системах государственных органов (в случае отсутствия сведений в информационных системах государственных органов потенциальный поставщик представляет нотариально засвидетельствованную копию соответствующего разрешения (уведомления), полученного (направленного) в соответствии с законодательством Республики Казахстан о разрешениях и уведомлениях);</w:t>
      </w:r>
    </w:p>
    <w:bookmarkEnd w:id="3206"/>
    <w:bookmarkStart w:name="z3283" w:id="3207"/>
    <w:p>
      <w:pPr>
        <w:spacing w:after="0"/>
        <w:ind w:left="0"/>
        <w:jc w:val="both"/>
      </w:pPr>
      <w:r>
        <w:rPr>
          <w:rFonts w:ascii="Times New Roman"/>
          <w:b w:val="false"/>
          <w:i w:val="false"/>
          <w:color w:val="000000"/>
          <w:sz w:val="28"/>
        </w:rPr>
        <w:t>
      нотариально засвидетельствованную копии патентов, свидетельств, сертификатов, других документов, подтверждающих право потенциального поставщика на производство, переработку, поставку и реализацию закупаемых товаров, выполнение работ, оказание услуг;</w:t>
      </w:r>
    </w:p>
    <w:bookmarkEnd w:id="3207"/>
    <w:bookmarkStart w:name="z3284" w:id="3208"/>
    <w:p>
      <w:pPr>
        <w:spacing w:after="0"/>
        <w:ind w:left="0"/>
        <w:jc w:val="both"/>
      </w:pPr>
      <w:r>
        <w:rPr>
          <w:rFonts w:ascii="Times New Roman"/>
          <w:b w:val="false"/>
          <w:i w:val="false"/>
          <w:color w:val="000000"/>
          <w:sz w:val="28"/>
        </w:rPr>
        <w:t>
      нотариально засвидетельствованную копию свидетельства или справки о государственной регистрации (перерегистрации) юридического лица (в случае, если юридическое лицо осуществляет деятельность на основании Типового устава, утвержденного в установленном законодательством Республики Казахстан порядке, то нотариально засвидетельствованную копию заявления о государственной регистрации);</w:t>
      </w:r>
    </w:p>
    <w:bookmarkEnd w:id="3208"/>
    <w:bookmarkStart w:name="z3285" w:id="3209"/>
    <w:p>
      <w:pPr>
        <w:spacing w:after="0"/>
        <w:ind w:left="0"/>
        <w:jc w:val="both"/>
      </w:pPr>
      <w:r>
        <w:rPr>
          <w:rFonts w:ascii="Times New Roman"/>
          <w:b w:val="false"/>
          <w:i w:val="false"/>
          <w:color w:val="000000"/>
          <w:sz w:val="28"/>
        </w:rPr>
        <w:t>
      нотариально засвидетельствованную выписку из учредительных документов (в случае, если устав не содержит сведения об учредителях или составе учредителей), содержащую сведения об учредителе или составе учредителей либо оригинал выписки из реестра держателей акций, подписанный и заверенный печатью в установленном порядке, выданный не ранее одного месяца, предшествующего дате вскрытия конвертов;</w:t>
      </w:r>
    </w:p>
    <w:bookmarkEnd w:id="3209"/>
    <w:bookmarkStart w:name="z3286" w:id="3210"/>
    <w:p>
      <w:pPr>
        <w:spacing w:after="0"/>
        <w:ind w:left="0"/>
        <w:jc w:val="both"/>
      </w:pPr>
      <w:r>
        <w:rPr>
          <w:rFonts w:ascii="Times New Roman"/>
          <w:b w:val="false"/>
          <w:i w:val="false"/>
          <w:color w:val="000000"/>
          <w:sz w:val="28"/>
        </w:rPr>
        <w:t>
      сведения об отсутствии налоговой задолженности, задолженности по обязательным пенсионным взносам, обязательным профессиональным пенсионным взносам и социальным отчислениям, полученные не ранее одного месяца, предшествующего дате вскрытия конвертов с тендерными заявками;</w:t>
      </w:r>
    </w:p>
    <w:bookmarkEnd w:id="3210"/>
    <w:bookmarkStart w:name="z3287" w:id="3211"/>
    <w:p>
      <w:pPr>
        <w:spacing w:after="0"/>
        <w:ind w:left="0"/>
        <w:jc w:val="both"/>
      </w:pPr>
      <w:r>
        <w:rPr>
          <w:rFonts w:ascii="Times New Roman"/>
          <w:b w:val="false"/>
          <w:i w:val="false"/>
          <w:color w:val="000000"/>
          <w:sz w:val="28"/>
        </w:rPr>
        <w:t>
      потенциальный поставщик вправе подтвердить соответствие квалификационному требованию о платежеспособности посредством предоставления обеспечения исполнения договора в виде гарантийного денежного взноса либо банковской гарантии одного либо нескольких банков-резидентов Республики Казахстан;</w:t>
      </w:r>
    </w:p>
    <w:bookmarkEnd w:id="3211"/>
    <w:bookmarkStart w:name="z3288" w:id="3212"/>
    <w:p>
      <w:pPr>
        <w:spacing w:after="0"/>
        <w:ind w:left="0"/>
        <w:jc w:val="both"/>
      </w:pPr>
      <w:r>
        <w:rPr>
          <w:rFonts w:ascii="Times New Roman"/>
          <w:b w:val="false"/>
          <w:i w:val="false"/>
          <w:color w:val="000000"/>
          <w:sz w:val="28"/>
        </w:rPr>
        <w:t>
      обеспечение исполнения договора о закупках предоставляется потенциальным поставщиком на срок, установленный в тендерной документации для полного исполнения обязательств по договору о закупках;</w:t>
      </w:r>
    </w:p>
    <w:bookmarkEnd w:id="3212"/>
    <w:bookmarkStart w:name="z3289" w:id="3213"/>
    <w:p>
      <w:pPr>
        <w:spacing w:after="0"/>
        <w:ind w:left="0"/>
        <w:jc w:val="both"/>
      </w:pPr>
      <w:r>
        <w:rPr>
          <w:rFonts w:ascii="Times New Roman"/>
          <w:b w:val="false"/>
          <w:i w:val="false"/>
          <w:color w:val="000000"/>
          <w:sz w:val="28"/>
        </w:rPr>
        <w:t>
      сведения о квалификации для участия в процессе закупок согласно приложениям 7, 8 и 9 к настоящей типовой тендерной документации;</w:t>
      </w:r>
    </w:p>
    <w:bookmarkEnd w:id="3213"/>
    <w:bookmarkStart w:name="z3290" w:id="3214"/>
    <w:p>
      <w:pPr>
        <w:spacing w:after="0"/>
        <w:ind w:left="0"/>
        <w:jc w:val="both"/>
      </w:pPr>
      <w:r>
        <w:rPr>
          <w:rFonts w:ascii="Times New Roman"/>
          <w:b w:val="false"/>
          <w:i w:val="false"/>
          <w:color w:val="000000"/>
          <w:sz w:val="28"/>
        </w:rPr>
        <w:t>
      в случае, если потенциальный поставщик предусматривает привлечь субподрядчиков (соисполнителей) работ либо услуг, то потенциальный поставщик представляет организатору закупок документы, подтверждающие соответствие привлекаемых субподрядчиков (соисполнителей) квалификационным требованиям;</w:t>
      </w:r>
    </w:p>
    <w:bookmarkEnd w:id="3214"/>
    <w:bookmarkStart w:name="z3291" w:id="3215"/>
    <w:p>
      <w:pPr>
        <w:spacing w:after="0"/>
        <w:ind w:left="0"/>
        <w:jc w:val="both"/>
      </w:pPr>
      <w:r>
        <w:rPr>
          <w:rFonts w:ascii="Times New Roman"/>
          <w:b w:val="false"/>
          <w:i w:val="false"/>
          <w:color w:val="000000"/>
          <w:sz w:val="28"/>
        </w:rPr>
        <w:t>
      сведения о субподрядчиках по выполнению работ (соисполнителях при оказании услуг), являющихся предметом закупок на тендере, а также виды работ и услуг, передаваемых потенциальным поставщиком субподрядчикам (соисполнителям) согласно приложению 12 к настоящей типовой тендерной документации.</w:t>
      </w:r>
    </w:p>
    <w:bookmarkEnd w:id="3215"/>
    <w:bookmarkStart w:name="z3292" w:id="3216"/>
    <w:p>
      <w:pPr>
        <w:spacing w:after="0"/>
        <w:ind w:left="0"/>
        <w:jc w:val="both"/>
      </w:pPr>
      <w:r>
        <w:rPr>
          <w:rFonts w:ascii="Times New Roman"/>
          <w:b w:val="false"/>
          <w:i w:val="false"/>
          <w:color w:val="000000"/>
          <w:sz w:val="28"/>
        </w:rPr>
        <w:t>
      Примечание: предельные объемы работ и услуг, которые могут быть переданы субподрядчикам (соисполнителям) для выполнения работ либо оказания услуг, не должны превышать в совокупности одной второй объема выполняемых работ или оказываемых услуг.</w:t>
      </w:r>
    </w:p>
    <w:bookmarkEnd w:id="3216"/>
    <w:bookmarkStart w:name="z3293" w:id="3217"/>
    <w:p>
      <w:pPr>
        <w:spacing w:after="0"/>
        <w:ind w:left="0"/>
        <w:jc w:val="both"/>
      </w:pPr>
      <w:r>
        <w:rPr>
          <w:rFonts w:ascii="Times New Roman"/>
          <w:b w:val="false"/>
          <w:i w:val="false"/>
          <w:color w:val="000000"/>
          <w:sz w:val="28"/>
        </w:rPr>
        <w:t>
      Данное требование не распространяется на случаи заключения договоров о закупках, предусмотренных подпунктом 5) пункта 287 Правил, с юридическими лицами, определенными операторами в соответствии с законами Республики Казахстан.</w:t>
      </w:r>
    </w:p>
    <w:bookmarkEnd w:id="3217"/>
    <w:bookmarkStart w:name="z3294" w:id="3218"/>
    <w:p>
      <w:pPr>
        <w:spacing w:after="0"/>
        <w:ind w:left="0"/>
        <w:jc w:val="both"/>
      </w:pPr>
      <w:r>
        <w:rPr>
          <w:rFonts w:ascii="Times New Roman"/>
          <w:b w:val="false"/>
          <w:i w:val="false"/>
          <w:color w:val="000000"/>
          <w:sz w:val="28"/>
        </w:rPr>
        <w:t>
      При этом субподрядчикам (соисполнителям) запрещается передавать иным субподрядчикам (соисполнителям) объемы выполнения работ либо оказания услуг, являющихся предметом проводимых закупок;</w:t>
      </w:r>
    </w:p>
    <w:bookmarkEnd w:id="3218"/>
    <w:bookmarkStart w:name="z3295" w:id="3219"/>
    <w:p>
      <w:pPr>
        <w:spacing w:after="0"/>
        <w:ind w:left="0"/>
        <w:jc w:val="both"/>
      </w:pPr>
      <w:r>
        <w:rPr>
          <w:rFonts w:ascii="Times New Roman"/>
          <w:b w:val="false"/>
          <w:i w:val="false"/>
          <w:color w:val="000000"/>
          <w:sz w:val="28"/>
        </w:rPr>
        <w:t>
      3) техническую спецификацию с указанием национальных стандартов, а в случае их отсутствия межгосударственных стандартов на закупаемые товары, работы, услуги. При отсутствии национальных и межгосударственных стандартов указываются требуемые функциональные, технические, качественные и эксплуатационные характеристики закупаемых товаров, работ, услуг с учетом нормирования закупок, сроков и (или) объемов поставки товаров, выполнения работ, оказания услуг, предоставления гарантий качества к обслуживанию товара, к расходам на эксплуатацию товара, условия поставки товара, выполнения работ, оказания услуг согласно приложениям 2, 3 и 4 к настоящей типовой тендерной документации.</w:t>
      </w:r>
    </w:p>
    <w:bookmarkEnd w:id="3219"/>
    <w:bookmarkStart w:name="z3296" w:id="3220"/>
    <w:p>
      <w:pPr>
        <w:spacing w:after="0"/>
        <w:ind w:left="0"/>
        <w:jc w:val="both"/>
      </w:pPr>
      <w:r>
        <w:rPr>
          <w:rFonts w:ascii="Times New Roman"/>
          <w:b w:val="false"/>
          <w:i w:val="false"/>
          <w:color w:val="000000"/>
          <w:sz w:val="28"/>
        </w:rPr>
        <w:t>
      Примечание: при осуществлении закупок работ, требующих проектно-сметную документацию, потенциальным поставщиком предоставляется письмо о согласии с условиями проектно-сметной документацией, утвержденной в установленном порядке;</w:t>
      </w:r>
    </w:p>
    <w:bookmarkEnd w:id="3220"/>
    <w:bookmarkStart w:name="z3297" w:id="3221"/>
    <w:p>
      <w:pPr>
        <w:spacing w:after="0"/>
        <w:ind w:left="0"/>
        <w:jc w:val="both"/>
      </w:pPr>
      <w:r>
        <w:rPr>
          <w:rFonts w:ascii="Times New Roman"/>
          <w:b w:val="false"/>
          <w:i w:val="false"/>
          <w:color w:val="000000"/>
          <w:sz w:val="28"/>
        </w:rPr>
        <w:t>
      4) обеспечение заявки на участие в тендере в размере, установленном Законом, в виде банковской гарантии либо платежного документа, подтверждающего гарантийный денежный взнос, размещаемый на банковском счете организатора закупок;</w:t>
      </w:r>
    </w:p>
    <w:bookmarkEnd w:id="3221"/>
    <w:bookmarkStart w:name="z3298" w:id="3222"/>
    <w:p>
      <w:pPr>
        <w:spacing w:after="0"/>
        <w:ind w:left="0"/>
        <w:jc w:val="both"/>
      </w:pPr>
      <w:r>
        <w:rPr>
          <w:rFonts w:ascii="Times New Roman"/>
          <w:b w:val="false"/>
          <w:i w:val="false"/>
          <w:color w:val="000000"/>
          <w:sz w:val="28"/>
        </w:rPr>
        <w:t>
      5) доверенность лицу (лицам), представляющему интересы потенциального поставщика на право подписания заявки на участие в тендере и заседаниях тендерной комиссии, за исключением первого руководителя потенциального поставщика, имеющего право подписи без доверенности, в соответствии с уставом потенциального поставщика.</w:t>
      </w:r>
    </w:p>
    <w:bookmarkEnd w:id="3222"/>
    <w:bookmarkStart w:name="z3299" w:id="3223"/>
    <w:p>
      <w:pPr>
        <w:spacing w:after="0"/>
        <w:ind w:left="0"/>
        <w:jc w:val="both"/>
      </w:pPr>
      <w:r>
        <w:rPr>
          <w:rFonts w:ascii="Times New Roman"/>
          <w:b w:val="false"/>
          <w:i w:val="false"/>
          <w:color w:val="000000"/>
          <w:sz w:val="28"/>
        </w:rPr>
        <w:t>
      6) при осуществлении закупок работ, требующих проектно-сметную документацию, потенциальным поставщиком представляется письмо о согласии с условиями проектно-сметной документации, утвержденной в установленном порядке.</w:t>
      </w:r>
    </w:p>
    <w:bookmarkEnd w:id="3223"/>
    <w:bookmarkStart w:name="z3300" w:id="3224"/>
    <w:p>
      <w:pPr>
        <w:spacing w:after="0"/>
        <w:ind w:left="0"/>
        <w:jc w:val="left"/>
      </w:pPr>
      <w:r>
        <w:rPr>
          <w:rFonts w:ascii="Times New Roman"/>
          <w:b/>
          <w:i w:val="false"/>
          <w:color w:val="000000"/>
        </w:rPr>
        <w:t xml:space="preserve"> 2. Требования к оформлению заявки на участие в тендере</w:t>
      </w:r>
    </w:p>
    <w:bookmarkEnd w:id="3224"/>
    <w:bookmarkStart w:name="z3301" w:id="3225"/>
    <w:p>
      <w:pPr>
        <w:spacing w:after="0"/>
        <w:ind w:left="0"/>
        <w:jc w:val="both"/>
      </w:pPr>
      <w:r>
        <w:rPr>
          <w:rFonts w:ascii="Times New Roman"/>
          <w:b w:val="false"/>
          <w:i w:val="false"/>
          <w:color w:val="000000"/>
          <w:sz w:val="28"/>
        </w:rPr>
        <w:t>
      13. Заявка на участие в тендере представляется потенциальным поставщиком организатору закупок в прошитом виде, с пронумерованными страницами и последняя страница заверяется его подписью – и печатью (если таковая имеется).</w:t>
      </w:r>
    </w:p>
    <w:bookmarkEnd w:id="3225"/>
    <w:bookmarkStart w:name="z3302" w:id="3226"/>
    <w:p>
      <w:pPr>
        <w:spacing w:after="0"/>
        <w:ind w:left="0"/>
        <w:jc w:val="both"/>
      </w:pPr>
      <w:r>
        <w:rPr>
          <w:rFonts w:ascii="Times New Roman"/>
          <w:b w:val="false"/>
          <w:i w:val="false"/>
          <w:color w:val="000000"/>
          <w:sz w:val="28"/>
        </w:rPr>
        <w:t>
      Техническая часть заявки на участие в тендере (в прошитом виде, с пронумерованными страницами, последняя страница, заверенная подписью, и печатью потенциального поставщика (для физического лица, если таковая имеется) и оригинал документа, подтверждающего обеспечение заявки на участие в тендере, прикладываются отдельно.</w:t>
      </w:r>
    </w:p>
    <w:bookmarkEnd w:id="3226"/>
    <w:bookmarkStart w:name="z3303" w:id="3227"/>
    <w:p>
      <w:pPr>
        <w:spacing w:after="0"/>
        <w:ind w:left="0"/>
        <w:jc w:val="both"/>
      </w:pPr>
      <w:r>
        <w:rPr>
          <w:rFonts w:ascii="Times New Roman"/>
          <w:b w:val="false"/>
          <w:i w:val="false"/>
          <w:color w:val="000000"/>
          <w:sz w:val="28"/>
        </w:rPr>
        <w:t>
      14. Заявка на участие в тендере должна быть отпечатана или написана несмываемыми чернилами и подписана потенциальным поставщиком и скреплена печатью (если таковая имеется).</w:t>
      </w:r>
    </w:p>
    <w:bookmarkEnd w:id="3227"/>
    <w:bookmarkStart w:name="z3304" w:id="3228"/>
    <w:p>
      <w:pPr>
        <w:spacing w:after="0"/>
        <w:ind w:left="0"/>
        <w:jc w:val="both"/>
      </w:pPr>
      <w:r>
        <w:rPr>
          <w:rFonts w:ascii="Times New Roman"/>
          <w:b w:val="false"/>
          <w:i w:val="false"/>
          <w:color w:val="000000"/>
          <w:sz w:val="28"/>
        </w:rPr>
        <w:t>
      15. В тендерной заявке не должно быть никаких вставок между строками, подтирок или приписок, за исключением тех случаев, когда потенциальному поставщику необходимо исправить грамматические или арифметические ошибки.</w:t>
      </w:r>
    </w:p>
    <w:bookmarkEnd w:id="3228"/>
    <w:bookmarkStart w:name="z3305" w:id="3229"/>
    <w:p>
      <w:pPr>
        <w:spacing w:after="0"/>
        <w:ind w:left="0"/>
        <w:jc w:val="both"/>
      </w:pPr>
      <w:r>
        <w:rPr>
          <w:rFonts w:ascii="Times New Roman"/>
          <w:b w:val="false"/>
          <w:i w:val="false"/>
          <w:color w:val="000000"/>
          <w:sz w:val="28"/>
        </w:rPr>
        <w:t>
      16. Потенциальный поставщик запечатывает заявку на участие в тендере в конверт, на лицевой стороне которого должны быть указаны полное наименование и почтовый адрес потенциального поставщика (с целью возврата заявки на участие в тендере невскрытой, если она будет объявлена "опоздавшей"), полное наименование и почтовый адрес организатора закупок, наименование закупок способом тендера, а также текст следующего содержания: "Тендер по закупке (указать название тендера)" и "Не вскрывать до: (указать дату и время вскрытия заявок на участие в тендере)".</w:t>
      </w:r>
    </w:p>
    <w:bookmarkEnd w:id="3229"/>
    <w:bookmarkStart w:name="z3306" w:id="3230"/>
    <w:p>
      <w:pPr>
        <w:spacing w:after="0"/>
        <w:ind w:left="0"/>
        <w:jc w:val="left"/>
      </w:pPr>
      <w:r>
        <w:rPr>
          <w:rFonts w:ascii="Times New Roman"/>
          <w:b/>
          <w:i w:val="false"/>
          <w:color w:val="000000"/>
        </w:rPr>
        <w:t xml:space="preserve"> 3. Порядок представления заявки на участие в тендере</w:t>
      </w:r>
    </w:p>
    <w:bookmarkEnd w:id="3230"/>
    <w:bookmarkStart w:name="z3307" w:id="3231"/>
    <w:p>
      <w:pPr>
        <w:spacing w:after="0"/>
        <w:ind w:left="0"/>
        <w:jc w:val="both"/>
      </w:pPr>
      <w:r>
        <w:rPr>
          <w:rFonts w:ascii="Times New Roman"/>
          <w:b w:val="false"/>
          <w:i w:val="false"/>
          <w:color w:val="000000"/>
          <w:sz w:val="28"/>
        </w:rPr>
        <w:t>
      17. Заявка на участие в тендере представляется потенциальными поставщиками либо их уполномоченными представителями организатору закупок нарочно или с использованием заказной почтовой связи по адресу: (указать полный почтовый адрес организатора закупок, номер комнаты, Ф.И.О. (при наличии) лиц (а) ответственного за прием и регистрацию заявок на участие в тендере) в срок до (указать дату и время окончания приема тендерных заявок) включительно.</w:t>
      </w:r>
    </w:p>
    <w:bookmarkEnd w:id="3231"/>
    <w:bookmarkStart w:name="z3308" w:id="3232"/>
    <w:p>
      <w:pPr>
        <w:spacing w:after="0"/>
        <w:ind w:left="0"/>
        <w:jc w:val="both"/>
      </w:pPr>
      <w:r>
        <w:rPr>
          <w:rFonts w:ascii="Times New Roman"/>
          <w:b w:val="false"/>
          <w:i w:val="false"/>
          <w:color w:val="000000"/>
          <w:sz w:val="28"/>
        </w:rPr>
        <w:t>
      18. Все тендерные заявки, полученные организатором закупок после истечения окончательного срока представления тендерных заявок, не вскрываются и возвращаются представившим их потенциальным поставщикам по реквизитам, указанным на конвертах, с заявками на участие в тендере либо лично соответствующим уполномоченным представителям потенциальных поставщиков под расписку о получении.</w:t>
      </w:r>
    </w:p>
    <w:bookmarkEnd w:id="3232"/>
    <w:bookmarkStart w:name="z3309" w:id="3233"/>
    <w:p>
      <w:pPr>
        <w:spacing w:after="0"/>
        <w:ind w:left="0"/>
        <w:jc w:val="both"/>
      </w:pPr>
      <w:r>
        <w:rPr>
          <w:rFonts w:ascii="Times New Roman"/>
          <w:b w:val="false"/>
          <w:i w:val="false"/>
          <w:color w:val="000000"/>
          <w:sz w:val="28"/>
        </w:rPr>
        <w:t xml:space="preserve">
      19. Представленные потенциальными поставщиками или их уполномоченными представителями заявки на участие в тендере регистрируются уполномоченным представителем организатора закупок, а в случаях, когда заказчик и организатор закупок выступают в одном лице - секретарем тендерной комиссии в соответствующем журнале с указанием даты и времени приема заявок на участие в тендере. </w:t>
      </w:r>
    </w:p>
    <w:bookmarkEnd w:id="3233"/>
    <w:bookmarkStart w:name="z3310" w:id="3234"/>
    <w:p>
      <w:pPr>
        <w:spacing w:after="0"/>
        <w:ind w:left="0"/>
        <w:jc w:val="both"/>
      </w:pPr>
      <w:r>
        <w:rPr>
          <w:rFonts w:ascii="Times New Roman"/>
          <w:b w:val="false"/>
          <w:i w:val="false"/>
          <w:color w:val="000000"/>
          <w:sz w:val="28"/>
        </w:rPr>
        <w:t>
      20. Не подлежат приему и регистрации конверты с заявками на участие в тендере с нарушением требований к оформлению конвертов с тендерными заявками на участие в тендере, предусмотренными настоящей тендерной документацией.</w:t>
      </w:r>
    </w:p>
    <w:bookmarkEnd w:id="3234"/>
    <w:bookmarkStart w:name="z3311" w:id="3235"/>
    <w:p>
      <w:pPr>
        <w:spacing w:after="0"/>
        <w:ind w:left="0"/>
        <w:jc w:val="left"/>
      </w:pPr>
      <w:r>
        <w:rPr>
          <w:rFonts w:ascii="Times New Roman"/>
          <w:b/>
          <w:i w:val="false"/>
          <w:color w:val="000000"/>
        </w:rPr>
        <w:t xml:space="preserve"> 4. Изменение тендерных заявок и их отзыв</w:t>
      </w:r>
    </w:p>
    <w:bookmarkEnd w:id="3235"/>
    <w:bookmarkStart w:name="z3312" w:id="3236"/>
    <w:p>
      <w:pPr>
        <w:spacing w:after="0"/>
        <w:ind w:left="0"/>
        <w:jc w:val="both"/>
      </w:pPr>
      <w:r>
        <w:rPr>
          <w:rFonts w:ascii="Times New Roman"/>
          <w:b w:val="false"/>
          <w:i w:val="false"/>
          <w:color w:val="000000"/>
          <w:sz w:val="28"/>
        </w:rPr>
        <w:t>
      21. Потенциальный поставщик может изменить или отозвать свою заявку на участие в тендере до истечения окончательного срока представления тендерных заявок, не теряя права на возврат внесенного им обеспечения своей заявки на участие в тендере. Внесение изменения должно быть подготовлено, запечатано и представлено так же, как и сама заявка на участие в тендере.</w:t>
      </w:r>
    </w:p>
    <w:bookmarkEnd w:id="3236"/>
    <w:bookmarkStart w:name="z3313" w:id="3237"/>
    <w:p>
      <w:pPr>
        <w:spacing w:after="0"/>
        <w:ind w:left="0"/>
        <w:jc w:val="both"/>
      </w:pPr>
      <w:r>
        <w:rPr>
          <w:rFonts w:ascii="Times New Roman"/>
          <w:b w:val="false"/>
          <w:i w:val="false"/>
          <w:color w:val="000000"/>
          <w:sz w:val="28"/>
        </w:rPr>
        <w:t>
      Уведомление об отзыве заявки на участие в тендере оформляется в виде произвольного заявления на имя организатора закупок, подписанного потенциальным поставщиком и скрепленного печатью (если таковая имеется).</w:t>
      </w:r>
    </w:p>
    <w:bookmarkEnd w:id="3237"/>
    <w:bookmarkStart w:name="z3314" w:id="3238"/>
    <w:p>
      <w:pPr>
        <w:spacing w:after="0"/>
        <w:ind w:left="0"/>
        <w:jc w:val="both"/>
      </w:pPr>
      <w:r>
        <w:rPr>
          <w:rFonts w:ascii="Times New Roman"/>
          <w:b w:val="false"/>
          <w:i w:val="false"/>
          <w:color w:val="000000"/>
          <w:sz w:val="28"/>
        </w:rPr>
        <w:t>
      Внесение изменения заявки на участие в тендере либо отзыв заявки на участие в тендере являются действительными, если они получены организатором закупок до истечения окончательного срока представления заявок на участие в тендере.</w:t>
      </w:r>
    </w:p>
    <w:bookmarkEnd w:id="3238"/>
    <w:bookmarkStart w:name="z3315" w:id="3239"/>
    <w:p>
      <w:pPr>
        <w:spacing w:after="0"/>
        <w:ind w:left="0"/>
        <w:jc w:val="both"/>
      </w:pPr>
      <w:r>
        <w:rPr>
          <w:rFonts w:ascii="Times New Roman"/>
          <w:b w:val="false"/>
          <w:i w:val="false"/>
          <w:color w:val="000000"/>
          <w:sz w:val="28"/>
        </w:rPr>
        <w:t>
      22. Не вносятся изменения и (или) дополнения, а также не отзываются заявки на участие в тендере, после истечения окончательного срока представления конверта с заявкой на участие в тендере.</w:t>
      </w:r>
    </w:p>
    <w:bookmarkEnd w:id="3239"/>
    <w:bookmarkStart w:name="z3316" w:id="3240"/>
    <w:p>
      <w:pPr>
        <w:spacing w:after="0"/>
        <w:ind w:left="0"/>
        <w:jc w:val="both"/>
      </w:pPr>
      <w:r>
        <w:rPr>
          <w:rFonts w:ascii="Times New Roman"/>
          <w:b w:val="false"/>
          <w:i w:val="false"/>
          <w:color w:val="000000"/>
          <w:sz w:val="28"/>
        </w:rPr>
        <w:t>
      23. Организатор закупок не позднее десяти календарных дней до истечения срока действия заявок на участие в тендере, установленного тендерной документацией, в случае необходимости направляет запрос потенциальным поставщикам о продлении срока их действия заявки на конкретный период времени. Потенциальный поставщик вправе отклонить такой запрос, не утрачивая права на:</w:t>
      </w:r>
    </w:p>
    <w:bookmarkEnd w:id="3240"/>
    <w:bookmarkStart w:name="z3317" w:id="3241"/>
    <w:p>
      <w:pPr>
        <w:spacing w:after="0"/>
        <w:ind w:left="0"/>
        <w:jc w:val="both"/>
      </w:pPr>
      <w:r>
        <w:rPr>
          <w:rFonts w:ascii="Times New Roman"/>
          <w:b w:val="false"/>
          <w:i w:val="false"/>
          <w:color w:val="000000"/>
          <w:sz w:val="28"/>
        </w:rPr>
        <w:t>
      1) участие в проводимых закупках способом тендера в течение срока действия его заявки на участие в тендере;</w:t>
      </w:r>
    </w:p>
    <w:bookmarkEnd w:id="3241"/>
    <w:bookmarkStart w:name="z3318" w:id="3242"/>
    <w:p>
      <w:pPr>
        <w:spacing w:after="0"/>
        <w:ind w:left="0"/>
        <w:jc w:val="both"/>
      </w:pPr>
      <w:r>
        <w:rPr>
          <w:rFonts w:ascii="Times New Roman"/>
          <w:b w:val="false"/>
          <w:i w:val="false"/>
          <w:color w:val="000000"/>
          <w:sz w:val="28"/>
        </w:rPr>
        <w:t>
      2) возврат внесенного им обеспечения заявки на участие в тендере после истечения срока действия такой заявки.</w:t>
      </w:r>
    </w:p>
    <w:bookmarkEnd w:id="3242"/>
    <w:bookmarkStart w:name="z3319" w:id="3243"/>
    <w:p>
      <w:pPr>
        <w:spacing w:after="0"/>
        <w:ind w:left="0"/>
        <w:jc w:val="both"/>
      </w:pPr>
      <w:r>
        <w:rPr>
          <w:rFonts w:ascii="Times New Roman"/>
          <w:b w:val="false"/>
          <w:i w:val="false"/>
          <w:color w:val="000000"/>
          <w:sz w:val="28"/>
        </w:rPr>
        <w:t>
      24. Потенциальный поставщик несет все расходы, связанные с его участием в закупках способом тендера. Заказчик, организатор закупок, тендерная комиссия, экспертная комиссия, эксперт не несут обязательства по возмещению этих расходов независимо от итогов закупок способом тендера.</w:t>
      </w:r>
    </w:p>
    <w:bookmarkEnd w:id="3243"/>
    <w:bookmarkStart w:name="z3320" w:id="3244"/>
    <w:p>
      <w:pPr>
        <w:spacing w:after="0"/>
        <w:ind w:left="0"/>
        <w:jc w:val="left"/>
      </w:pPr>
      <w:r>
        <w:rPr>
          <w:rFonts w:ascii="Times New Roman"/>
          <w:b/>
          <w:i w:val="false"/>
          <w:color w:val="000000"/>
        </w:rPr>
        <w:t xml:space="preserve"> 5. Вскрытие тендерной комиссией конвертов с заявками на участие в закупках способом тендера</w:t>
      </w:r>
    </w:p>
    <w:bookmarkEnd w:id="3244"/>
    <w:bookmarkStart w:name="z3321" w:id="3245"/>
    <w:p>
      <w:pPr>
        <w:spacing w:after="0"/>
        <w:ind w:left="0"/>
        <w:jc w:val="both"/>
      </w:pPr>
      <w:r>
        <w:rPr>
          <w:rFonts w:ascii="Times New Roman"/>
          <w:b w:val="false"/>
          <w:i w:val="false"/>
          <w:color w:val="000000"/>
          <w:sz w:val="28"/>
        </w:rPr>
        <w:t>
      25. Вскрытие конвертов с заявками на участие в тендере производится тендерной комиссией в присутствии всех прибывших потенциальных поставщиков или их уполномоченных представителей (указать день, время и место вскрытия конвертов с тендерными заявками и проведения заседания тендерной комиссии, указанные в объявлении (уведомлении) о проведении тендера. Период между окончательным сроком представления конвертов с тендерными заявками и вскрытием конвертов с заявками на участие в тендере не превышает двух часов.</w:t>
      </w:r>
    </w:p>
    <w:bookmarkEnd w:id="3245"/>
    <w:bookmarkStart w:name="z3322" w:id="3246"/>
    <w:p>
      <w:pPr>
        <w:spacing w:after="0"/>
        <w:ind w:left="0"/>
        <w:jc w:val="both"/>
      </w:pPr>
      <w:r>
        <w:rPr>
          <w:rFonts w:ascii="Times New Roman"/>
          <w:b w:val="false"/>
          <w:i w:val="false"/>
          <w:color w:val="000000"/>
          <w:sz w:val="28"/>
        </w:rPr>
        <w:t>
      Вскрытию подлежат конверты с заявками потенциальных поставщиков, представленные в сроки и в порядке, установленные в объявлении (уведомлении) организатора закупок и настоящей тендерной документацией.</w:t>
      </w:r>
    </w:p>
    <w:bookmarkEnd w:id="3246"/>
    <w:bookmarkStart w:name="z3323" w:id="3247"/>
    <w:p>
      <w:pPr>
        <w:spacing w:after="0"/>
        <w:ind w:left="0"/>
        <w:jc w:val="both"/>
      </w:pPr>
      <w:r>
        <w:rPr>
          <w:rFonts w:ascii="Times New Roman"/>
          <w:b w:val="false"/>
          <w:i w:val="false"/>
          <w:color w:val="000000"/>
          <w:sz w:val="28"/>
        </w:rPr>
        <w:t>
      В случае, если на тендер (лот) представлена только одна заявка на участие в тендере, то данная заявка на участие в тендере также вскрывается и рассматривается.</w:t>
      </w:r>
    </w:p>
    <w:bookmarkEnd w:id="3247"/>
    <w:bookmarkStart w:name="z3324" w:id="3248"/>
    <w:p>
      <w:pPr>
        <w:spacing w:after="0"/>
        <w:ind w:left="0"/>
        <w:jc w:val="both"/>
      </w:pPr>
      <w:r>
        <w:rPr>
          <w:rFonts w:ascii="Times New Roman"/>
          <w:b w:val="false"/>
          <w:i w:val="false"/>
          <w:color w:val="000000"/>
          <w:sz w:val="28"/>
        </w:rPr>
        <w:t>
      26. Присутствующие на процедуре вскрытия конвертов с заявками на участие в тендере уполномоченные представители потенциальных поставщиков, подтверждая свое присутствие, должны предъявить документы, подтверждающие их полномочия, и зарегистрироваться в журнале регистрации потенциальных поставщиков, (указать место, дату и время регистрации, это время должно быть раньше времени вскрытия конвертов с заявками на участие в тендере, а место регистрации должно быть тем же, что и место проведения процедуры вскрытия конвертов с заявками на участие в тендере).</w:t>
      </w:r>
    </w:p>
    <w:bookmarkEnd w:id="3248"/>
    <w:bookmarkStart w:name="z3325" w:id="3249"/>
    <w:p>
      <w:pPr>
        <w:spacing w:after="0"/>
        <w:ind w:left="0"/>
        <w:jc w:val="both"/>
      </w:pPr>
      <w:r>
        <w:rPr>
          <w:rFonts w:ascii="Times New Roman"/>
          <w:b w:val="false"/>
          <w:i w:val="false"/>
          <w:color w:val="000000"/>
          <w:sz w:val="28"/>
        </w:rPr>
        <w:t>
      27. Потенциальный поставщик или их уполномоченные представители, присутствующие на заседании тендерной комиссии по вскрытию конвертов с заявками на участие в тендере не вмешиваются в деятельность уполномоченного представителя организатора закупок, тендерной комиссии, секретаря тендерной комиссии.</w:t>
      </w:r>
    </w:p>
    <w:bookmarkEnd w:id="3249"/>
    <w:bookmarkStart w:name="z3326" w:id="3250"/>
    <w:p>
      <w:pPr>
        <w:spacing w:after="0"/>
        <w:ind w:left="0"/>
        <w:jc w:val="both"/>
      </w:pPr>
      <w:r>
        <w:rPr>
          <w:rFonts w:ascii="Times New Roman"/>
          <w:b w:val="false"/>
          <w:i w:val="false"/>
          <w:color w:val="000000"/>
          <w:sz w:val="28"/>
        </w:rPr>
        <w:t>
      28. На указанном заседании тендерной комиссии:</w:t>
      </w:r>
    </w:p>
    <w:bookmarkEnd w:id="3250"/>
    <w:bookmarkStart w:name="z3327" w:id="3251"/>
    <w:p>
      <w:pPr>
        <w:spacing w:after="0"/>
        <w:ind w:left="0"/>
        <w:jc w:val="both"/>
      </w:pPr>
      <w:r>
        <w:rPr>
          <w:rFonts w:ascii="Times New Roman"/>
          <w:b w:val="false"/>
          <w:i w:val="false"/>
          <w:color w:val="000000"/>
          <w:sz w:val="28"/>
        </w:rPr>
        <w:t>
      1) уполномоченный представитель организатора закупок, а в случаях, когда заказчик и организатор закупок выступают в одном лице - секретарь тендерной комиссии, сведения о котором указаны в настоящей тендерной документации, информирует присутствующих о:</w:t>
      </w:r>
    </w:p>
    <w:bookmarkEnd w:id="3251"/>
    <w:bookmarkStart w:name="z3328" w:id="3252"/>
    <w:p>
      <w:pPr>
        <w:spacing w:after="0"/>
        <w:ind w:left="0"/>
        <w:jc w:val="both"/>
      </w:pPr>
      <w:r>
        <w:rPr>
          <w:rFonts w:ascii="Times New Roman"/>
          <w:b w:val="false"/>
          <w:i w:val="false"/>
          <w:color w:val="000000"/>
          <w:sz w:val="28"/>
        </w:rPr>
        <w:t>
      о составе тендерной комиссии, секретаре тендерной комиссии;</w:t>
      </w:r>
    </w:p>
    <w:bookmarkEnd w:id="3252"/>
    <w:bookmarkStart w:name="z3329" w:id="3253"/>
    <w:p>
      <w:pPr>
        <w:spacing w:after="0"/>
        <w:ind w:left="0"/>
        <w:jc w:val="both"/>
      </w:pPr>
      <w:r>
        <w:rPr>
          <w:rFonts w:ascii="Times New Roman"/>
          <w:b w:val="false"/>
          <w:i w:val="false"/>
          <w:color w:val="000000"/>
          <w:sz w:val="28"/>
        </w:rPr>
        <w:t>
      количестве потенциальных поставщиков, получивших копию тендерной документации;</w:t>
      </w:r>
    </w:p>
    <w:bookmarkEnd w:id="3253"/>
    <w:bookmarkStart w:name="z3330" w:id="3254"/>
    <w:p>
      <w:pPr>
        <w:spacing w:after="0"/>
        <w:ind w:left="0"/>
        <w:jc w:val="both"/>
      </w:pPr>
      <w:r>
        <w:rPr>
          <w:rFonts w:ascii="Times New Roman"/>
          <w:b w:val="false"/>
          <w:i w:val="false"/>
          <w:color w:val="000000"/>
          <w:sz w:val="28"/>
        </w:rPr>
        <w:t xml:space="preserve">
      наличии либо отсутствии запросов потенциальных поставщиков, а также проведении организатором закупок встречи с потенциальными поставщиками по разъяснению положений тендерной документации; </w:t>
      </w:r>
    </w:p>
    <w:bookmarkEnd w:id="3254"/>
    <w:bookmarkStart w:name="z3331" w:id="3255"/>
    <w:p>
      <w:pPr>
        <w:spacing w:after="0"/>
        <w:ind w:left="0"/>
        <w:jc w:val="both"/>
      </w:pPr>
      <w:r>
        <w:rPr>
          <w:rFonts w:ascii="Times New Roman"/>
          <w:b w:val="false"/>
          <w:i w:val="false"/>
          <w:color w:val="000000"/>
          <w:sz w:val="28"/>
        </w:rPr>
        <w:t>
      наличии либо отсутствии факта, а также причин внесения изменений и дополнений в тендерную документацию;</w:t>
      </w:r>
    </w:p>
    <w:bookmarkEnd w:id="3255"/>
    <w:bookmarkStart w:name="z3332" w:id="3256"/>
    <w:p>
      <w:pPr>
        <w:spacing w:after="0"/>
        <w:ind w:left="0"/>
        <w:jc w:val="both"/>
      </w:pPr>
      <w:r>
        <w:rPr>
          <w:rFonts w:ascii="Times New Roman"/>
          <w:b w:val="false"/>
          <w:i w:val="false"/>
          <w:color w:val="000000"/>
          <w:sz w:val="28"/>
        </w:rPr>
        <w:t>
      потенциальных поставщиках, представивших в установленный срок заявки на участие в тендере, зарегистрированные в соответствующем журнале регистрации;</w:t>
      </w:r>
    </w:p>
    <w:bookmarkEnd w:id="3256"/>
    <w:bookmarkStart w:name="z3333" w:id="3257"/>
    <w:p>
      <w:pPr>
        <w:spacing w:after="0"/>
        <w:ind w:left="0"/>
        <w:jc w:val="both"/>
      </w:pPr>
      <w:r>
        <w:rPr>
          <w:rFonts w:ascii="Times New Roman"/>
          <w:b w:val="false"/>
          <w:i w:val="false"/>
          <w:color w:val="000000"/>
          <w:sz w:val="28"/>
        </w:rPr>
        <w:t>
      2) председатель тендерной комиссии либо лицо, определенное председателем из числа членов тендерной комиссии:</w:t>
      </w:r>
    </w:p>
    <w:bookmarkEnd w:id="3257"/>
    <w:bookmarkStart w:name="z3334" w:id="3258"/>
    <w:p>
      <w:pPr>
        <w:spacing w:after="0"/>
        <w:ind w:left="0"/>
        <w:jc w:val="both"/>
      </w:pPr>
      <w:r>
        <w:rPr>
          <w:rFonts w:ascii="Times New Roman"/>
          <w:b w:val="false"/>
          <w:i w:val="false"/>
          <w:color w:val="000000"/>
          <w:sz w:val="28"/>
        </w:rPr>
        <w:t>
      вскрывает конверты с заявками на участие в тендере и оглашает перечень документов, содержащихся в заявке и их краткое содержание;</w:t>
      </w:r>
    </w:p>
    <w:bookmarkEnd w:id="3258"/>
    <w:bookmarkStart w:name="z3335" w:id="3259"/>
    <w:p>
      <w:pPr>
        <w:spacing w:after="0"/>
        <w:ind w:left="0"/>
        <w:jc w:val="both"/>
      </w:pPr>
      <w:r>
        <w:rPr>
          <w:rFonts w:ascii="Times New Roman"/>
          <w:b w:val="false"/>
          <w:i w:val="false"/>
          <w:color w:val="000000"/>
          <w:sz w:val="28"/>
        </w:rPr>
        <w:t>
      3) секретарь тендерной комиссии:</w:t>
      </w:r>
    </w:p>
    <w:bookmarkEnd w:id="3259"/>
    <w:bookmarkStart w:name="z3336" w:id="3260"/>
    <w:p>
      <w:pPr>
        <w:spacing w:after="0"/>
        <w:ind w:left="0"/>
        <w:jc w:val="both"/>
      </w:pPr>
      <w:r>
        <w:rPr>
          <w:rFonts w:ascii="Times New Roman"/>
          <w:b w:val="false"/>
          <w:i w:val="false"/>
          <w:color w:val="000000"/>
          <w:sz w:val="28"/>
        </w:rPr>
        <w:t>
      оформляет соответствующий протокол вскрытия конвертов;</w:t>
      </w:r>
    </w:p>
    <w:bookmarkEnd w:id="3260"/>
    <w:bookmarkStart w:name="z3337" w:id="3261"/>
    <w:p>
      <w:pPr>
        <w:spacing w:after="0"/>
        <w:ind w:left="0"/>
        <w:jc w:val="both"/>
      </w:pPr>
      <w:r>
        <w:rPr>
          <w:rFonts w:ascii="Times New Roman"/>
          <w:b w:val="false"/>
          <w:i w:val="false"/>
          <w:color w:val="000000"/>
          <w:sz w:val="28"/>
        </w:rPr>
        <w:t>
      информирует уполномоченных представителей потенциального поставщика о сроке, в течение которого они могут получить копию указанного протокола заседания тендерной комиссии.</w:t>
      </w:r>
    </w:p>
    <w:bookmarkEnd w:id="3261"/>
    <w:bookmarkStart w:name="z3338" w:id="3262"/>
    <w:p>
      <w:pPr>
        <w:spacing w:after="0"/>
        <w:ind w:left="0"/>
        <w:jc w:val="both"/>
      </w:pPr>
      <w:r>
        <w:rPr>
          <w:rFonts w:ascii="Times New Roman"/>
          <w:b w:val="false"/>
          <w:i w:val="false"/>
          <w:color w:val="000000"/>
          <w:sz w:val="28"/>
        </w:rPr>
        <w:t>
      Протокол заседания тендерной комиссии по вскрытию конвертов с заявками на участие в тендере подписывается и полистно парафируется всеми присутствующими на заседании членами тендерной комиссии, а также секретарем тендерной комиссии.</w:t>
      </w:r>
    </w:p>
    <w:bookmarkEnd w:id="3262"/>
    <w:bookmarkStart w:name="z3339" w:id="3263"/>
    <w:p>
      <w:pPr>
        <w:spacing w:after="0"/>
        <w:ind w:left="0"/>
        <w:jc w:val="both"/>
      </w:pPr>
      <w:r>
        <w:rPr>
          <w:rFonts w:ascii="Times New Roman"/>
          <w:b w:val="false"/>
          <w:i w:val="false"/>
          <w:color w:val="000000"/>
          <w:sz w:val="28"/>
        </w:rPr>
        <w:t>
      Копия протокола указанного заседания тендерной комиссии предоставляется потенциальным поставщикам или их уполномоченным представителям, присутствовавшим на заседании тендерной комиссии по вскрытию конвертов с заявками на участие в тендере, не позднее двух рабочих дней, следующих за днем указанного заседания тендерной комиссии, а отсутствующим – по их письменному запросу в срок, не позднее двух рабочих дней со дня получения запроса.</w:t>
      </w:r>
    </w:p>
    <w:bookmarkEnd w:id="3263"/>
    <w:bookmarkStart w:name="z3340" w:id="3264"/>
    <w:p>
      <w:pPr>
        <w:spacing w:after="0"/>
        <w:ind w:left="0"/>
        <w:jc w:val="left"/>
      </w:pPr>
      <w:r>
        <w:rPr>
          <w:rFonts w:ascii="Times New Roman"/>
          <w:b/>
          <w:i w:val="false"/>
          <w:color w:val="000000"/>
        </w:rPr>
        <w:t xml:space="preserve"> 6. Рассмотрение тендерной комиссией заявок на участие в закупках способом тендера</w:t>
      </w:r>
      <w:r>
        <w:br/>
      </w:r>
      <w:r>
        <w:rPr>
          <w:rFonts w:ascii="Times New Roman"/>
          <w:b/>
          <w:i w:val="false"/>
          <w:color w:val="000000"/>
        </w:rPr>
        <w:t>на предмет их соответствия требованиям тендерной документации</w:t>
      </w:r>
      <w:r>
        <w:br/>
      </w:r>
      <w:r>
        <w:rPr>
          <w:rFonts w:ascii="Times New Roman"/>
          <w:b/>
          <w:i w:val="false"/>
          <w:color w:val="000000"/>
        </w:rPr>
        <w:t>и допуск потенциальных поставщиков к участию в тендере</w:t>
      </w:r>
    </w:p>
    <w:bookmarkEnd w:id="3264"/>
    <w:bookmarkStart w:name="z3341" w:id="3265"/>
    <w:p>
      <w:pPr>
        <w:spacing w:after="0"/>
        <w:ind w:left="0"/>
        <w:jc w:val="both"/>
      </w:pPr>
      <w:r>
        <w:rPr>
          <w:rFonts w:ascii="Times New Roman"/>
          <w:b w:val="false"/>
          <w:i w:val="false"/>
          <w:color w:val="000000"/>
          <w:sz w:val="28"/>
        </w:rPr>
        <w:t>
      29. Рассмотрение заявок на участие в тендере осуществляется тендерной комиссией с целью определения среди потенциальных поставщиков, претендующих на участие в тендере, потенциальных поставщиков, соответствующих квалификационным требованиям и требованиям тендерной документации, и признания их участниками тендера.</w:t>
      </w:r>
    </w:p>
    <w:bookmarkEnd w:id="3265"/>
    <w:bookmarkStart w:name="z3342" w:id="3266"/>
    <w:p>
      <w:pPr>
        <w:spacing w:after="0"/>
        <w:ind w:left="0"/>
        <w:jc w:val="both"/>
      </w:pPr>
      <w:r>
        <w:rPr>
          <w:rFonts w:ascii="Times New Roman"/>
          <w:b w:val="false"/>
          <w:i w:val="false"/>
          <w:color w:val="000000"/>
          <w:sz w:val="28"/>
        </w:rPr>
        <w:t>
      30. При рассмотрении заявок на участие в тендере тендерная комиссия вправе:</w:t>
      </w:r>
    </w:p>
    <w:bookmarkEnd w:id="3266"/>
    <w:bookmarkStart w:name="z3343" w:id="3267"/>
    <w:p>
      <w:pPr>
        <w:spacing w:after="0"/>
        <w:ind w:left="0"/>
        <w:jc w:val="both"/>
      </w:pPr>
      <w:r>
        <w:rPr>
          <w:rFonts w:ascii="Times New Roman"/>
          <w:b w:val="false"/>
          <w:i w:val="false"/>
          <w:color w:val="000000"/>
          <w:sz w:val="28"/>
        </w:rPr>
        <w:t>
      1) в письменной форме запросить у потенциальных поставщиков, претендующих на участие в тендере, материалы и разъяснения в связи с их заявками с тем, чтобы облегчить рассмотрение, оценку и сопоставление заявок на участие в тендере;</w:t>
      </w:r>
    </w:p>
    <w:bookmarkEnd w:id="3267"/>
    <w:bookmarkStart w:name="z3344" w:id="3268"/>
    <w:p>
      <w:pPr>
        <w:spacing w:after="0"/>
        <w:ind w:left="0"/>
        <w:jc w:val="both"/>
      </w:pPr>
      <w:r>
        <w:rPr>
          <w:rFonts w:ascii="Times New Roman"/>
          <w:b w:val="false"/>
          <w:i w:val="false"/>
          <w:color w:val="000000"/>
          <w:sz w:val="28"/>
        </w:rPr>
        <w:t>
      2) с целью уточнения сведений, содержащихся в заявках на участие в тендере, в письменной форме запросить необходимую информацию у соответствующих государственных органов, физических и юридических лиц.</w:t>
      </w:r>
    </w:p>
    <w:bookmarkEnd w:id="3268"/>
    <w:bookmarkStart w:name="z3345" w:id="3269"/>
    <w:p>
      <w:pPr>
        <w:spacing w:after="0"/>
        <w:ind w:left="0"/>
        <w:jc w:val="both"/>
      </w:pPr>
      <w:r>
        <w:rPr>
          <w:rFonts w:ascii="Times New Roman"/>
          <w:b w:val="false"/>
          <w:i w:val="false"/>
          <w:color w:val="000000"/>
          <w:sz w:val="28"/>
        </w:rPr>
        <w:t>
      Тендерной комиссией не осуществляются направление запроса и иные действия связанные с дополнением заявки на участие в тендере недостающими документами, заменой документов, представленных в заявке на участие в тендере. Под приведением заявки на участие в тендере в соответствие с требованиями тендерной документации понимаются действия тендерной комиссии, направленные на дополнение заявки на участие в тендере недостающими документами, замену документов, представленных в заявке на участие в тендере, приведение в соответствие ненадлежащим образом оформленных документов.</w:t>
      </w:r>
    </w:p>
    <w:bookmarkEnd w:id="3269"/>
    <w:bookmarkStart w:name="z3346" w:id="3270"/>
    <w:p>
      <w:pPr>
        <w:spacing w:after="0"/>
        <w:ind w:left="0"/>
        <w:jc w:val="both"/>
      </w:pPr>
      <w:r>
        <w:rPr>
          <w:rFonts w:ascii="Times New Roman"/>
          <w:b w:val="false"/>
          <w:i w:val="false"/>
          <w:color w:val="000000"/>
          <w:sz w:val="28"/>
        </w:rPr>
        <w:t>
      Тендерная комиссия рассматривает заявку на участие в тендере как отвечающую требованиям тендерной документации, если в ней присутствуют грамматические или арифметические ошибки, которые можно исправить, не затрагивая существа представленной заявки.</w:t>
      </w:r>
    </w:p>
    <w:bookmarkEnd w:id="3270"/>
    <w:bookmarkStart w:name="z3347" w:id="3271"/>
    <w:p>
      <w:pPr>
        <w:spacing w:after="0"/>
        <w:ind w:left="0"/>
        <w:jc w:val="both"/>
      </w:pPr>
      <w:r>
        <w:rPr>
          <w:rFonts w:ascii="Times New Roman"/>
          <w:b w:val="false"/>
          <w:i w:val="false"/>
          <w:color w:val="000000"/>
          <w:sz w:val="28"/>
        </w:rPr>
        <w:t>
      31. Тендерная комиссия признает потенциального поставщика несоответствующим квалификационным требованиям в случаях:</w:t>
      </w:r>
    </w:p>
    <w:bookmarkEnd w:id="3271"/>
    <w:bookmarkStart w:name="z3348" w:id="3272"/>
    <w:p>
      <w:pPr>
        <w:spacing w:after="0"/>
        <w:ind w:left="0"/>
        <w:jc w:val="both"/>
      </w:pPr>
      <w:r>
        <w:rPr>
          <w:rFonts w:ascii="Times New Roman"/>
          <w:b w:val="false"/>
          <w:i w:val="false"/>
          <w:color w:val="000000"/>
          <w:sz w:val="28"/>
        </w:rPr>
        <w:t>
      1) непредставления потенциальным поставщиком документа (документов) для подтверждения соответствия потенциального поставщика и привлекаемого им субподрядчика (соисполнителя) работ либо услуг квалификационным требованиям;</w:t>
      </w:r>
    </w:p>
    <w:bookmarkEnd w:id="3272"/>
    <w:bookmarkStart w:name="z3349" w:id="3273"/>
    <w:p>
      <w:pPr>
        <w:spacing w:after="0"/>
        <w:ind w:left="0"/>
        <w:jc w:val="both"/>
      </w:pPr>
      <w:r>
        <w:rPr>
          <w:rFonts w:ascii="Times New Roman"/>
          <w:b w:val="false"/>
          <w:i w:val="false"/>
          <w:color w:val="000000"/>
          <w:sz w:val="28"/>
        </w:rPr>
        <w:t>
      2) установления факта несоответствия квалификационным требованиям на основании информации, содержащейся в документах, представленных потенциальным поставщиком для подтверждения его соответствия, а также несоответствия привлекаемого им субподрядчика (соисполнителя) квалификационным требованиям;</w:t>
      </w:r>
    </w:p>
    <w:bookmarkEnd w:id="3273"/>
    <w:bookmarkStart w:name="z3350" w:id="3274"/>
    <w:p>
      <w:pPr>
        <w:spacing w:after="0"/>
        <w:ind w:left="0"/>
        <w:jc w:val="both"/>
      </w:pPr>
      <w:r>
        <w:rPr>
          <w:rFonts w:ascii="Times New Roman"/>
          <w:b w:val="false"/>
          <w:i w:val="false"/>
          <w:color w:val="000000"/>
          <w:sz w:val="28"/>
        </w:rPr>
        <w:t>
      3) установления факта предоставления недостоверной информации по квалификационным требованиям.</w:t>
      </w:r>
    </w:p>
    <w:bookmarkEnd w:id="3274"/>
    <w:bookmarkStart w:name="z3351" w:id="3275"/>
    <w:p>
      <w:pPr>
        <w:spacing w:after="0"/>
        <w:ind w:left="0"/>
        <w:jc w:val="both"/>
      </w:pPr>
      <w:r>
        <w:rPr>
          <w:rFonts w:ascii="Times New Roman"/>
          <w:b w:val="false"/>
          <w:i w:val="false"/>
          <w:color w:val="000000"/>
          <w:sz w:val="28"/>
        </w:rPr>
        <w:t>
      Потенциальный поставщик не признается несоответствующим квалификационным требованиям по основаниям, не предусмотренным Правилами.</w:t>
      </w:r>
    </w:p>
    <w:bookmarkEnd w:id="3275"/>
    <w:bookmarkStart w:name="z3352" w:id="3276"/>
    <w:p>
      <w:pPr>
        <w:spacing w:after="0"/>
        <w:ind w:left="0"/>
        <w:jc w:val="both"/>
      </w:pPr>
      <w:r>
        <w:rPr>
          <w:rFonts w:ascii="Times New Roman"/>
          <w:b w:val="false"/>
          <w:i w:val="false"/>
          <w:color w:val="000000"/>
          <w:sz w:val="28"/>
        </w:rPr>
        <w:t>
      Тендерная комиссия признает внесенное обеспечение заявки на участие в тендере соответствующей требованиям настоящей тендерной документации, в случае внесения обеспечения заявки в размере более одного процента от суммы.</w:t>
      </w:r>
    </w:p>
    <w:bookmarkEnd w:id="3276"/>
    <w:bookmarkStart w:name="z3353" w:id="3277"/>
    <w:p>
      <w:pPr>
        <w:spacing w:after="0"/>
        <w:ind w:left="0"/>
        <w:jc w:val="both"/>
      </w:pPr>
      <w:r>
        <w:rPr>
          <w:rFonts w:ascii="Times New Roman"/>
          <w:b w:val="false"/>
          <w:i w:val="false"/>
          <w:color w:val="000000"/>
          <w:sz w:val="28"/>
        </w:rPr>
        <w:t>
      32. Тендерная комиссия признает внесенное обеспечение заявки на участие в тендере не соответствующим требованиям настоящей тендерной документации в случаях:</w:t>
      </w:r>
    </w:p>
    <w:bookmarkEnd w:id="3277"/>
    <w:bookmarkStart w:name="z3354" w:id="3278"/>
    <w:p>
      <w:pPr>
        <w:spacing w:after="0"/>
        <w:ind w:left="0"/>
        <w:jc w:val="both"/>
      </w:pPr>
      <w:r>
        <w:rPr>
          <w:rFonts w:ascii="Times New Roman"/>
          <w:b w:val="false"/>
          <w:i w:val="false"/>
          <w:color w:val="000000"/>
          <w:sz w:val="28"/>
        </w:rPr>
        <w:t>
      1) недостаточного срока действия обеспечения заявки на участие в тендере, представленной в виде банковской гарантии;</w:t>
      </w:r>
    </w:p>
    <w:bookmarkEnd w:id="3278"/>
    <w:bookmarkStart w:name="z3355" w:id="3279"/>
    <w:p>
      <w:pPr>
        <w:spacing w:after="0"/>
        <w:ind w:left="0"/>
        <w:jc w:val="both"/>
      </w:pPr>
      <w:r>
        <w:rPr>
          <w:rFonts w:ascii="Times New Roman"/>
          <w:b w:val="false"/>
          <w:i w:val="false"/>
          <w:color w:val="000000"/>
          <w:sz w:val="28"/>
        </w:rPr>
        <w:t>
      2) ненадлежащего оформления обеспечения заявки на участие в тендере, которое выражается в отсутствии сведений, не позволяющих тендерной комиссии установить:</w:t>
      </w:r>
    </w:p>
    <w:bookmarkEnd w:id="3279"/>
    <w:bookmarkStart w:name="z3356" w:id="3280"/>
    <w:p>
      <w:pPr>
        <w:spacing w:after="0"/>
        <w:ind w:left="0"/>
        <w:jc w:val="both"/>
      </w:pPr>
      <w:r>
        <w:rPr>
          <w:rFonts w:ascii="Times New Roman"/>
          <w:b w:val="false"/>
          <w:i w:val="false"/>
          <w:color w:val="000000"/>
          <w:sz w:val="28"/>
        </w:rPr>
        <w:t>
      лицо, выдавшее обеспечение заявки на участие в тендере;</w:t>
      </w:r>
    </w:p>
    <w:bookmarkEnd w:id="3280"/>
    <w:bookmarkStart w:name="z3357" w:id="3281"/>
    <w:p>
      <w:pPr>
        <w:spacing w:after="0"/>
        <w:ind w:left="0"/>
        <w:jc w:val="both"/>
      </w:pPr>
      <w:r>
        <w:rPr>
          <w:rFonts w:ascii="Times New Roman"/>
          <w:b w:val="false"/>
          <w:i w:val="false"/>
          <w:color w:val="000000"/>
          <w:sz w:val="28"/>
        </w:rPr>
        <w:t>
      название закупок товаров, работ, услуг способом тендера, для участия в которых вносится обеспечение заявки, представленной в виде банковской гарантии;</w:t>
      </w:r>
    </w:p>
    <w:bookmarkEnd w:id="3281"/>
    <w:bookmarkStart w:name="z3358" w:id="3282"/>
    <w:p>
      <w:pPr>
        <w:spacing w:after="0"/>
        <w:ind w:left="0"/>
        <w:jc w:val="both"/>
      </w:pPr>
      <w:r>
        <w:rPr>
          <w:rFonts w:ascii="Times New Roman"/>
          <w:b w:val="false"/>
          <w:i w:val="false"/>
          <w:color w:val="000000"/>
          <w:sz w:val="28"/>
        </w:rPr>
        <w:t>
      срок действия обеспечения заявки, представленной в виде банковской гарантии, и (или) сумму обеспечения заявки, а также условия его предоставления;</w:t>
      </w:r>
    </w:p>
    <w:bookmarkEnd w:id="3282"/>
    <w:bookmarkStart w:name="z3359" w:id="3283"/>
    <w:p>
      <w:pPr>
        <w:spacing w:after="0"/>
        <w:ind w:left="0"/>
        <w:jc w:val="both"/>
      </w:pPr>
      <w:r>
        <w:rPr>
          <w:rFonts w:ascii="Times New Roman"/>
          <w:b w:val="false"/>
          <w:i w:val="false"/>
          <w:color w:val="000000"/>
          <w:sz w:val="28"/>
        </w:rPr>
        <w:t>
      лицо, которому выдано обеспечение заявки на участие в тендере;</w:t>
      </w:r>
    </w:p>
    <w:bookmarkEnd w:id="3283"/>
    <w:bookmarkStart w:name="z3360" w:id="3284"/>
    <w:p>
      <w:pPr>
        <w:spacing w:after="0"/>
        <w:ind w:left="0"/>
        <w:jc w:val="both"/>
      </w:pPr>
      <w:r>
        <w:rPr>
          <w:rFonts w:ascii="Times New Roman"/>
          <w:b w:val="false"/>
          <w:i w:val="false"/>
          <w:color w:val="000000"/>
          <w:sz w:val="28"/>
        </w:rPr>
        <w:t>
      лицо, в пользу которого вносится обеспечение заявки на участие в тендере.</w:t>
      </w:r>
    </w:p>
    <w:bookmarkEnd w:id="3284"/>
    <w:bookmarkStart w:name="z3361" w:id="3285"/>
    <w:p>
      <w:pPr>
        <w:spacing w:after="0"/>
        <w:ind w:left="0"/>
        <w:jc w:val="both"/>
      </w:pPr>
      <w:r>
        <w:rPr>
          <w:rFonts w:ascii="Times New Roman"/>
          <w:b w:val="false"/>
          <w:i w:val="false"/>
          <w:color w:val="000000"/>
          <w:sz w:val="28"/>
        </w:rPr>
        <w:t>
      3) внесения обеспечения заявки на участие в тендере в размере менее одного процента от суммы, выделенной на тендер.</w:t>
      </w:r>
    </w:p>
    <w:bookmarkEnd w:id="3285"/>
    <w:bookmarkStart w:name="z3362" w:id="3286"/>
    <w:p>
      <w:pPr>
        <w:spacing w:after="0"/>
        <w:ind w:left="0"/>
        <w:jc w:val="both"/>
      </w:pPr>
      <w:r>
        <w:rPr>
          <w:rFonts w:ascii="Times New Roman"/>
          <w:b w:val="false"/>
          <w:i w:val="false"/>
          <w:color w:val="000000"/>
          <w:sz w:val="28"/>
        </w:rPr>
        <w:t>
      По иным основаниям внесенное обеспечения заявки на участие в тендере не признается не соответствующим требованиям тендерной документации.</w:t>
      </w:r>
    </w:p>
    <w:bookmarkEnd w:id="3286"/>
    <w:bookmarkStart w:name="z3363" w:id="3287"/>
    <w:p>
      <w:pPr>
        <w:spacing w:after="0"/>
        <w:ind w:left="0"/>
        <w:jc w:val="both"/>
      </w:pPr>
      <w:r>
        <w:rPr>
          <w:rFonts w:ascii="Times New Roman"/>
          <w:b w:val="false"/>
          <w:i w:val="false"/>
          <w:color w:val="000000"/>
          <w:sz w:val="28"/>
        </w:rPr>
        <w:t>
      33. Потенциальный поставщик, претендующий на участие в тендере, не признается участником тендера если:</w:t>
      </w:r>
    </w:p>
    <w:bookmarkEnd w:id="3287"/>
    <w:bookmarkStart w:name="z3364" w:id="3288"/>
    <w:p>
      <w:pPr>
        <w:spacing w:after="0"/>
        <w:ind w:left="0"/>
        <w:jc w:val="both"/>
      </w:pPr>
      <w:r>
        <w:rPr>
          <w:rFonts w:ascii="Times New Roman"/>
          <w:b w:val="false"/>
          <w:i w:val="false"/>
          <w:color w:val="000000"/>
          <w:sz w:val="28"/>
        </w:rPr>
        <w:t>
      1) он и (или) его субподрядчик либо соисполнитель определены не соответствующими квалификационным требованиям;</w:t>
      </w:r>
    </w:p>
    <w:bookmarkEnd w:id="3288"/>
    <w:bookmarkStart w:name="z3365" w:id="3289"/>
    <w:p>
      <w:pPr>
        <w:spacing w:after="0"/>
        <w:ind w:left="0"/>
        <w:jc w:val="both"/>
      </w:pPr>
      <w:r>
        <w:rPr>
          <w:rFonts w:ascii="Times New Roman"/>
          <w:b w:val="false"/>
          <w:i w:val="false"/>
          <w:color w:val="000000"/>
          <w:sz w:val="28"/>
        </w:rPr>
        <w:t>
      2) нарушил требования статьи 7 Закона Республики Казахстан "О закупках отдельных субъектов квазигосударственного сектора" (далее – Закон) либо привлекаемый им субподрядчик (соисполнитель) нарушил требования статьи 7 Закона;</w:t>
      </w:r>
    </w:p>
    <w:bookmarkEnd w:id="3289"/>
    <w:bookmarkStart w:name="z3366" w:id="3290"/>
    <w:p>
      <w:pPr>
        <w:spacing w:after="0"/>
        <w:ind w:left="0"/>
        <w:jc w:val="both"/>
      </w:pPr>
      <w:r>
        <w:rPr>
          <w:rFonts w:ascii="Times New Roman"/>
          <w:b w:val="false"/>
          <w:i w:val="false"/>
          <w:color w:val="000000"/>
          <w:sz w:val="28"/>
        </w:rPr>
        <w:t>
      3) его заявка на участие в тендере определена не соответствующей требованиям тендерной документации.</w:t>
      </w:r>
    </w:p>
    <w:bookmarkEnd w:id="3290"/>
    <w:bookmarkStart w:name="z3367" w:id="3291"/>
    <w:p>
      <w:pPr>
        <w:spacing w:after="0"/>
        <w:ind w:left="0"/>
        <w:jc w:val="both"/>
      </w:pPr>
      <w:r>
        <w:rPr>
          <w:rFonts w:ascii="Times New Roman"/>
          <w:b w:val="false"/>
          <w:i w:val="false"/>
          <w:color w:val="000000"/>
          <w:sz w:val="28"/>
        </w:rPr>
        <w:t>
      В случае, если потенциальный поставщик не допущен к участию в тендере по основаниям, предусмотренным подпунктом 2) настоящего пункта, то:</w:t>
      </w:r>
    </w:p>
    <w:bookmarkEnd w:id="3291"/>
    <w:bookmarkStart w:name="z3368" w:id="3292"/>
    <w:p>
      <w:pPr>
        <w:spacing w:after="0"/>
        <w:ind w:left="0"/>
        <w:jc w:val="both"/>
      </w:pPr>
      <w:r>
        <w:rPr>
          <w:rFonts w:ascii="Times New Roman"/>
          <w:b w:val="false"/>
          <w:i w:val="false"/>
          <w:color w:val="000000"/>
          <w:sz w:val="28"/>
        </w:rPr>
        <w:t>
      в протоколе о допуске к участию в тендере отражаются обоснования отклонения заявки на участие в тендере такого потенциального поставщика;</w:t>
      </w:r>
    </w:p>
    <w:bookmarkEnd w:id="3292"/>
    <w:bookmarkStart w:name="z3369" w:id="3293"/>
    <w:p>
      <w:pPr>
        <w:spacing w:after="0"/>
        <w:ind w:left="0"/>
        <w:jc w:val="both"/>
      </w:pPr>
      <w:r>
        <w:rPr>
          <w:rFonts w:ascii="Times New Roman"/>
          <w:b w:val="false"/>
          <w:i w:val="false"/>
          <w:color w:val="000000"/>
          <w:sz w:val="28"/>
        </w:rPr>
        <w:t>
      сведения о потенциальном поставщике, нарушившем требования статьи 7 Закона, подлежат внесению в установленном порядке в реестр недобросовестных участников закупок.</w:t>
      </w:r>
    </w:p>
    <w:bookmarkEnd w:id="3293"/>
    <w:bookmarkStart w:name="z3370" w:id="3294"/>
    <w:p>
      <w:pPr>
        <w:spacing w:after="0"/>
        <w:ind w:left="0"/>
        <w:jc w:val="both"/>
      </w:pPr>
      <w:r>
        <w:rPr>
          <w:rFonts w:ascii="Times New Roman"/>
          <w:b w:val="false"/>
          <w:i w:val="false"/>
          <w:color w:val="000000"/>
          <w:sz w:val="28"/>
        </w:rPr>
        <w:t>
      34. По результатам рассмотрения заявок на участие в тендере тендерная комиссия:</w:t>
      </w:r>
    </w:p>
    <w:bookmarkEnd w:id="3294"/>
    <w:bookmarkStart w:name="z3371" w:id="3295"/>
    <w:p>
      <w:pPr>
        <w:spacing w:after="0"/>
        <w:ind w:left="0"/>
        <w:jc w:val="both"/>
      </w:pPr>
      <w:r>
        <w:rPr>
          <w:rFonts w:ascii="Times New Roman"/>
          <w:b w:val="false"/>
          <w:i w:val="false"/>
          <w:color w:val="000000"/>
          <w:sz w:val="28"/>
        </w:rPr>
        <w:t>
      1) определяет потенциальных поставщиков, соответствующих квалификационным требованиям и требованиям тендерной документации, которые признаны участником тендера;</w:t>
      </w:r>
    </w:p>
    <w:bookmarkEnd w:id="3295"/>
    <w:bookmarkStart w:name="z3372" w:id="3296"/>
    <w:p>
      <w:pPr>
        <w:spacing w:after="0"/>
        <w:ind w:left="0"/>
        <w:jc w:val="both"/>
      </w:pPr>
      <w:r>
        <w:rPr>
          <w:rFonts w:ascii="Times New Roman"/>
          <w:b w:val="false"/>
          <w:i w:val="false"/>
          <w:color w:val="000000"/>
          <w:sz w:val="28"/>
        </w:rPr>
        <w:t>
      2) оформляет протокол о предварительном допуске к участию в тендере.</w:t>
      </w:r>
    </w:p>
    <w:bookmarkEnd w:id="3296"/>
    <w:bookmarkStart w:name="z3373" w:id="3297"/>
    <w:p>
      <w:pPr>
        <w:spacing w:after="0"/>
        <w:ind w:left="0"/>
        <w:jc w:val="both"/>
      </w:pPr>
      <w:r>
        <w:rPr>
          <w:rFonts w:ascii="Times New Roman"/>
          <w:b w:val="false"/>
          <w:i w:val="false"/>
          <w:color w:val="000000"/>
          <w:sz w:val="28"/>
        </w:rPr>
        <w:t>
      Протокол предварительного допуска к участию в тендере не оформляется в случае соответствия потенциальных поставщиков квалификационным требованиям и требованиям тендерной документации;</w:t>
      </w:r>
    </w:p>
    <w:bookmarkEnd w:id="3297"/>
    <w:bookmarkStart w:name="z3374" w:id="3298"/>
    <w:p>
      <w:pPr>
        <w:spacing w:after="0"/>
        <w:ind w:left="0"/>
        <w:jc w:val="both"/>
      </w:pPr>
      <w:r>
        <w:rPr>
          <w:rFonts w:ascii="Times New Roman"/>
          <w:b w:val="false"/>
          <w:i w:val="false"/>
          <w:color w:val="000000"/>
          <w:sz w:val="28"/>
        </w:rPr>
        <w:t>
      3) оформляет протокол о допуске к участию в тендере и определяет день, время, место представления потенциальными поставщиками, допущенными к участию в тендере (участниками тендера), тендерных ценовых предложений организатору закупок.</w:t>
      </w:r>
    </w:p>
    <w:bookmarkEnd w:id="3298"/>
    <w:bookmarkStart w:name="z3375" w:id="3299"/>
    <w:p>
      <w:pPr>
        <w:spacing w:after="0"/>
        <w:ind w:left="0"/>
        <w:jc w:val="both"/>
      </w:pPr>
      <w:r>
        <w:rPr>
          <w:rFonts w:ascii="Times New Roman"/>
          <w:b w:val="false"/>
          <w:i w:val="false"/>
          <w:color w:val="000000"/>
          <w:sz w:val="28"/>
        </w:rPr>
        <w:t>
      35. Протокол о предварительном допуске к участию в тендере подписывается, полистно парафируется всеми присутствующими на заседании членами тендерной комиссии, а также секретарем тендерной комиссии в день принятия решения о предварительном допуске к участию в тендере.</w:t>
      </w:r>
    </w:p>
    <w:bookmarkEnd w:id="3299"/>
    <w:bookmarkStart w:name="z3376" w:id="3300"/>
    <w:p>
      <w:pPr>
        <w:spacing w:after="0"/>
        <w:ind w:left="0"/>
        <w:jc w:val="both"/>
      </w:pPr>
      <w:r>
        <w:rPr>
          <w:rFonts w:ascii="Times New Roman"/>
          <w:b w:val="false"/>
          <w:i w:val="false"/>
          <w:color w:val="000000"/>
          <w:sz w:val="28"/>
        </w:rPr>
        <w:t>
      Протокол о допуске к участию в тендере подписывается всеми присутствующими на заседании членами, а также секретарем тендерной комиссии.</w:t>
      </w:r>
    </w:p>
    <w:bookmarkEnd w:id="3300"/>
    <w:bookmarkStart w:name="z3377" w:id="3301"/>
    <w:p>
      <w:pPr>
        <w:spacing w:after="0"/>
        <w:ind w:left="0"/>
        <w:jc w:val="both"/>
      </w:pPr>
      <w:r>
        <w:rPr>
          <w:rFonts w:ascii="Times New Roman"/>
          <w:b w:val="false"/>
          <w:i w:val="false"/>
          <w:color w:val="000000"/>
          <w:sz w:val="28"/>
        </w:rPr>
        <w:t>
      Организатор закупок не позднее одного рабочего дня, следующего за днем подписания протокола о допуске к участию в тендере, представляет или направляет копию указанного протокола всем потенциальным поставщикам, представившим заявки на участие в тендере. Решение тендерной комиссии о допуске к участию в тендере может быть обжаловано в порядке, определенном настоящими Правилами.</w:t>
      </w:r>
    </w:p>
    <w:bookmarkEnd w:id="3301"/>
    <w:bookmarkStart w:name="z3378" w:id="3302"/>
    <w:p>
      <w:pPr>
        <w:spacing w:after="0"/>
        <w:ind w:left="0"/>
        <w:jc w:val="left"/>
      </w:pPr>
      <w:r>
        <w:rPr>
          <w:rFonts w:ascii="Times New Roman"/>
          <w:b/>
          <w:i w:val="false"/>
          <w:color w:val="000000"/>
        </w:rPr>
        <w:t xml:space="preserve"> 7. Оформление потенциальными поставщиками, допущенными к участию в тендере, тендерных ценовых предложений</w:t>
      </w:r>
    </w:p>
    <w:bookmarkEnd w:id="3302"/>
    <w:bookmarkStart w:name="z3379" w:id="3303"/>
    <w:p>
      <w:pPr>
        <w:spacing w:after="0"/>
        <w:ind w:left="0"/>
        <w:jc w:val="both"/>
      </w:pPr>
      <w:r>
        <w:rPr>
          <w:rFonts w:ascii="Times New Roman"/>
          <w:b w:val="false"/>
          <w:i w:val="false"/>
          <w:color w:val="000000"/>
          <w:sz w:val="28"/>
        </w:rPr>
        <w:t>
      36. Представляемые потенциальными поставщиками, допущенными к участию в тендере (участниками тендера), тендерные ценовые предложения оформляются в следующем виде:</w:t>
      </w:r>
    </w:p>
    <w:bookmarkEnd w:id="3303"/>
    <w:bookmarkStart w:name="z3380" w:id="3304"/>
    <w:p>
      <w:pPr>
        <w:spacing w:after="0"/>
        <w:ind w:left="0"/>
        <w:jc w:val="both"/>
      </w:pPr>
      <w:r>
        <w:rPr>
          <w:rFonts w:ascii="Times New Roman"/>
          <w:b w:val="false"/>
          <w:i w:val="false"/>
          <w:color w:val="000000"/>
          <w:sz w:val="28"/>
        </w:rPr>
        <w:t>
      1) форма тендерного ценового предложения должна быть отпечатана или написана несмываемыми чернилами и подписана потенциальным поставщиком и скреплена печатью (если таковая имеется);</w:t>
      </w:r>
    </w:p>
    <w:bookmarkEnd w:id="3304"/>
    <w:bookmarkStart w:name="z3381" w:id="3305"/>
    <w:p>
      <w:pPr>
        <w:spacing w:after="0"/>
        <w:ind w:left="0"/>
        <w:jc w:val="both"/>
      </w:pPr>
      <w:r>
        <w:rPr>
          <w:rFonts w:ascii="Times New Roman"/>
          <w:b w:val="false"/>
          <w:i w:val="false"/>
          <w:color w:val="000000"/>
          <w:sz w:val="28"/>
        </w:rPr>
        <w:t>
      2) в тендерном ценовом предложении не должно быть никаких вставок между строками, подтирок или приписок, за исключением тех случаев, когда потенциальному поставщику необходимо исправить грамматические ошибки;</w:t>
      </w:r>
    </w:p>
    <w:bookmarkEnd w:id="3305"/>
    <w:bookmarkStart w:name="z3382" w:id="3306"/>
    <w:p>
      <w:pPr>
        <w:spacing w:after="0"/>
        <w:ind w:left="0"/>
        <w:jc w:val="both"/>
      </w:pPr>
      <w:r>
        <w:rPr>
          <w:rFonts w:ascii="Times New Roman"/>
          <w:b w:val="false"/>
          <w:i w:val="false"/>
          <w:color w:val="000000"/>
          <w:sz w:val="28"/>
        </w:rPr>
        <w:t>
      3) тендерные ценовые предложения отечественных потенциальных поставщиков должны быть выражены в тенге.</w:t>
      </w:r>
    </w:p>
    <w:bookmarkEnd w:id="3306"/>
    <w:bookmarkStart w:name="z3383" w:id="3307"/>
    <w:p>
      <w:pPr>
        <w:spacing w:after="0"/>
        <w:ind w:left="0"/>
        <w:jc w:val="both"/>
      </w:pPr>
      <w:r>
        <w:rPr>
          <w:rFonts w:ascii="Times New Roman"/>
          <w:b w:val="false"/>
          <w:i w:val="false"/>
          <w:color w:val="000000"/>
          <w:sz w:val="28"/>
        </w:rPr>
        <w:t>
      37. Тендерное ценовое предложение, в случае участия потенциального поставщика в десяти и более лотах, представляется по форме согласно приложению 14 к типовой тендерной документации.</w:t>
      </w:r>
    </w:p>
    <w:bookmarkEnd w:id="3307"/>
    <w:bookmarkStart w:name="z3384" w:id="3308"/>
    <w:p>
      <w:pPr>
        <w:spacing w:after="0"/>
        <w:ind w:left="0"/>
        <w:jc w:val="both"/>
      </w:pPr>
      <w:r>
        <w:rPr>
          <w:rFonts w:ascii="Times New Roman"/>
          <w:b w:val="false"/>
          <w:i w:val="false"/>
          <w:color w:val="000000"/>
          <w:sz w:val="28"/>
        </w:rPr>
        <w:t>
      Потенциальный поставщик запечатывает тендерное ценовое предложение в конверт, на лицевой стороне которого должны быть указаны полное наименование потенциального поставщика, а также текст следующего содержания: "Тендер по закупке (указать название тендера) - Тендерное ценовое предложение – Не вскрывать до: (указать дату и время вскрытия тендерных ценовых предложений)".</w:t>
      </w:r>
    </w:p>
    <w:bookmarkEnd w:id="3308"/>
    <w:bookmarkStart w:name="z3385" w:id="3309"/>
    <w:p>
      <w:pPr>
        <w:spacing w:after="0"/>
        <w:ind w:left="0"/>
        <w:jc w:val="both"/>
      </w:pPr>
      <w:r>
        <w:rPr>
          <w:rFonts w:ascii="Times New Roman"/>
          <w:b w:val="false"/>
          <w:i w:val="false"/>
          <w:color w:val="000000"/>
          <w:sz w:val="28"/>
        </w:rPr>
        <w:t>
      Участник тендера не представляет более одного тендерного ценового предложения, а также не отзывает тендерное ценовое предложение и не вносит изменения и (или) дополнения к представленному тендерному ценовому предложению.</w:t>
      </w:r>
    </w:p>
    <w:bookmarkEnd w:id="3309"/>
    <w:bookmarkStart w:name="z3386" w:id="3310"/>
    <w:p>
      <w:pPr>
        <w:spacing w:after="0"/>
        <w:ind w:left="0"/>
        <w:jc w:val="left"/>
      </w:pPr>
      <w:r>
        <w:rPr>
          <w:rFonts w:ascii="Times New Roman"/>
          <w:b/>
          <w:i w:val="false"/>
          <w:color w:val="000000"/>
        </w:rPr>
        <w:t xml:space="preserve"> 8. Оценка и сопоставление тендерной комиссией тендерных ценовых предложений участников тендера и определение победителя тендера</w:t>
      </w:r>
    </w:p>
    <w:bookmarkEnd w:id="3310"/>
    <w:bookmarkStart w:name="z3387" w:id="3311"/>
    <w:p>
      <w:pPr>
        <w:spacing w:after="0"/>
        <w:ind w:left="0"/>
        <w:jc w:val="both"/>
      </w:pPr>
      <w:r>
        <w:rPr>
          <w:rFonts w:ascii="Times New Roman"/>
          <w:b w:val="false"/>
          <w:i w:val="false"/>
          <w:color w:val="000000"/>
          <w:sz w:val="28"/>
        </w:rPr>
        <w:t>
      38. В день, время и месте, установленные протоколом о допуске к участию в тендере, тендерная комиссия проводит заседание по оценке и сопоставлению тендерных ценовых предложений участников тендера.</w:t>
      </w:r>
    </w:p>
    <w:bookmarkEnd w:id="3311"/>
    <w:bookmarkStart w:name="z3388" w:id="3312"/>
    <w:p>
      <w:pPr>
        <w:spacing w:after="0"/>
        <w:ind w:left="0"/>
        <w:jc w:val="both"/>
      </w:pPr>
      <w:r>
        <w:rPr>
          <w:rFonts w:ascii="Times New Roman"/>
          <w:b w:val="false"/>
          <w:i w:val="false"/>
          <w:color w:val="000000"/>
          <w:sz w:val="28"/>
        </w:rPr>
        <w:t>
      Тендерная комиссия в хронологическом порядке вносит в журнал регистрации тендерных ценовых предложений сведения об участниках тендера, представивших конверты с тендерными ценовыми предложениями до истечения срока, установленного протоколом о допуске к участию в тендере.</w:t>
      </w:r>
    </w:p>
    <w:bookmarkEnd w:id="3312"/>
    <w:bookmarkStart w:name="z3389" w:id="3313"/>
    <w:p>
      <w:pPr>
        <w:spacing w:after="0"/>
        <w:ind w:left="0"/>
        <w:jc w:val="both"/>
      </w:pPr>
      <w:r>
        <w:rPr>
          <w:rFonts w:ascii="Times New Roman"/>
          <w:b w:val="false"/>
          <w:i w:val="false"/>
          <w:color w:val="000000"/>
          <w:sz w:val="28"/>
        </w:rPr>
        <w:t>
      На заседании тендерной комиссии председатель тендерной комиссии либо лицо, определенное председателем из числа членов тендерной комиссии:</w:t>
      </w:r>
    </w:p>
    <w:bookmarkEnd w:id="3313"/>
    <w:bookmarkStart w:name="z3390" w:id="3314"/>
    <w:p>
      <w:pPr>
        <w:spacing w:after="0"/>
        <w:ind w:left="0"/>
        <w:jc w:val="both"/>
      </w:pPr>
      <w:r>
        <w:rPr>
          <w:rFonts w:ascii="Times New Roman"/>
          <w:b w:val="false"/>
          <w:i w:val="false"/>
          <w:color w:val="000000"/>
          <w:sz w:val="28"/>
        </w:rPr>
        <w:t>
      вскрывают конверты с тендерными ценовыми предложениями участников тендера в хронологическом порядке их регистрации;</w:t>
      </w:r>
    </w:p>
    <w:bookmarkEnd w:id="3314"/>
    <w:bookmarkStart w:name="z3391" w:id="3315"/>
    <w:p>
      <w:pPr>
        <w:spacing w:after="0"/>
        <w:ind w:left="0"/>
        <w:jc w:val="both"/>
      </w:pPr>
      <w:r>
        <w:rPr>
          <w:rFonts w:ascii="Times New Roman"/>
          <w:b w:val="false"/>
          <w:i w:val="false"/>
          <w:color w:val="000000"/>
          <w:sz w:val="28"/>
        </w:rPr>
        <w:t>
      оглашают в хронологическом порядке регистрации тендерные ценовые предложения участников тендера, представивших тендерные ценовые предложения;</w:t>
      </w:r>
    </w:p>
    <w:bookmarkEnd w:id="3315"/>
    <w:bookmarkStart w:name="z3392" w:id="3316"/>
    <w:p>
      <w:pPr>
        <w:spacing w:after="0"/>
        <w:ind w:left="0"/>
        <w:jc w:val="both"/>
      </w:pPr>
      <w:r>
        <w:rPr>
          <w:rFonts w:ascii="Times New Roman"/>
          <w:b w:val="false"/>
          <w:i w:val="false"/>
          <w:color w:val="000000"/>
          <w:sz w:val="28"/>
        </w:rPr>
        <w:t>
      передают секретарю тендерной комиссии вскрытые конверты с тендерными ценовыми предложениями.</w:t>
      </w:r>
    </w:p>
    <w:bookmarkEnd w:id="3316"/>
    <w:bookmarkStart w:name="z3393" w:id="3317"/>
    <w:p>
      <w:pPr>
        <w:spacing w:after="0"/>
        <w:ind w:left="0"/>
        <w:jc w:val="both"/>
      </w:pPr>
      <w:r>
        <w:rPr>
          <w:rFonts w:ascii="Times New Roman"/>
          <w:b w:val="false"/>
          <w:i w:val="false"/>
          <w:color w:val="000000"/>
          <w:sz w:val="28"/>
        </w:rPr>
        <w:t>
      39. Участники тендера и (или) их уполномоченные представители в случае необходимости ознакамливаются с содержанием конвертов с тендерными ценовыми предложениями.</w:t>
      </w:r>
    </w:p>
    <w:bookmarkEnd w:id="3317"/>
    <w:bookmarkStart w:name="z3394" w:id="3318"/>
    <w:p>
      <w:pPr>
        <w:spacing w:after="0"/>
        <w:ind w:left="0"/>
        <w:jc w:val="both"/>
      </w:pPr>
      <w:r>
        <w:rPr>
          <w:rFonts w:ascii="Times New Roman"/>
          <w:b w:val="false"/>
          <w:i w:val="false"/>
          <w:color w:val="000000"/>
          <w:sz w:val="28"/>
        </w:rPr>
        <w:t>
      40. В целях оценки и сопоставления тендерных ценовых предложений участники тендера и (или) их уполномоченные представители присутствуют на заседании тендерной комиссии.</w:t>
      </w:r>
    </w:p>
    <w:bookmarkEnd w:id="3318"/>
    <w:bookmarkStart w:name="z3395" w:id="3319"/>
    <w:p>
      <w:pPr>
        <w:spacing w:after="0"/>
        <w:ind w:left="0"/>
        <w:jc w:val="both"/>
      </w:pPr>
      <w:r>
        <w:rPr>
          <w:rFonts w:ascii="Times New Roman"/>
          <w:b w:val="false"/>
          <w:i w:val="false"/>
          <w:color w:val="000000"/>
          <w:sz w:val="28"/>
        </w:rPr>
        <w:t>
      41. Для облегчения процедуры оценки и сопоставления тендерных ценовых предложений тендерная комиссия переводит все цены тендерных ценовых предложений, выраженные в различных валютах, в валюту Республики Казахстан – тенге по официальному курсу, установленному Национальным Банком Республики Казахстан на дату заседания тендерной комиссии по оценке и сопоставлению тендерных ценовых предложений (участников тендера).</w:t>
      </w:r>
    </w:p>
    <w:bookmarkEnd w:id="3319"/>
    <w:bookmarkStart w:name="z3396" w:id="3320"/>
    <w:p>
      <w:pPr>
        <w:spacing w:after="0"/>
        <w:ind w:left="0"/>
        <w:jc w:val="both"/>
      </w:pPr>
      <w:r>
        <w:rPr>
          <w:rFonts w:ascii="Times New Roman"/>
          <w:b w:val="false"/>
          <w:i w:val="false"/>
          <w:color w:val="000000"/>
          <w:sz w:val="28"/>
        </w:rPr>
        <w:t xml:space="preserve">
      42. Тендерная комиссия: </w:t>
      </w:r>
    </w:p>
    <w:bookmarkEnd w:id="3320"/>
    <w:bookmarkStart w:name="z3397" w:id="3321"/>
    <w:p>
      <w:pPr>
        <w:spacing w:after="0"/>
        <w:ind w:left="0"/>
        <w:jc w:val="both"/>
      </w:pPr>
      <w:r>
        <w:rPr>
          <w:rFonts w:ascii="Times New Roman"/>
          <w:b w:val="false"/>
          <w:i w:val="false"/>
          <w:color w:val="000000"/>
          <w:sz w:val="28"/>
        </w:rPr>
        <w:t>
      1) отклоняет тендерные ценовые предложения участников тендера, превышающие сумму, выделенную для осуществления данных закупок товаров, работ, услуг способом тендера;</w:t>
      </w:r>
    </w:p>
    <w:bookmarkEnd w:id="3321"/>
    <w:bookmarkStart w:name="z3398" w:id="3322"/>
    <w:p>
      <w:pPr>
        <w:spacing w:after="0"/>
        <w:ind w:left="0"/>
        <w:jc w:val="both"/>
      </w:pPr>
      <w:r>
        <w:rPr>
          <w:rFonts w:ascii="Times New Roman"/>
          <w:b w:val="false"/>
          <w:i w:val="false"/>
          <w:color w:val="000000"/>
          <w:sz w:val="28"/>
        </w:rPr>
        <w:t>
      2) отклоняет тендерное ценовое предложение участника тендера, если его цена является демпинговой;</w:t>
      </w:r>
    </w:p>
    <w:bookmarkEnd w:id="3322"/>
    <w:bookmarkStart w:name="z3399" w:id="3323"/>
    <w:p>
      <w:pPr>
        <w:spacing w:after="0"/>
        <w:ind w:left="0"/>
        <w:jc w:val="both"/>
      </w:pPr>
      <w:r>
        <w:rPr>
          <w:rFonts w:ascii="Times New Roman"/>
          <w:b w:val="false"/>
          <w:i w:val="false"/>
          <w:color w:val="000000"/>
          <w:sz w:val="28"/>
        </w:rPr>
        <w:t>
      3) определяет победителя тендера на основе наименьшей цены.</w:t>
      </w:r>
    </w:p>
    <w:bookmarkEnd w:id="3323"/>
    <w:bookmarkStart w:name="z3400" w:id="3324"/>
    <w:p>
      <w:pPr>
        <w:spacing w:after="0"/>
        <w:ind w:left="0"/>
        <w:jc w:val="both"/>
      </w:pPr>
      <w:r>
        <w:rPr>
          <w:rFonts w:ascii="Times New Roman"/>
          <w:b w:val="false"/>
          <w:i w:val="false"/>
          <w:color w:val="000000"/>
          <w:sz w:val="28"/>
        </w:rPr>
        <w:t>
      43. По результатам оценки и сопоставления тендерных ценовых предложений участников тендера и определения победителя тендера, тендерная комиссия оформляет протокол об итогах закупок товаров, работ, услуг способом тендера, который полистно парафируется и подписывается всеми присутствовавшими на заседании членами тендерной комиссии, а также секретарем тендерной комиссии.</w:t>
      </w:r>
    </w:p>
    <w:bookmarkEnd w:id="3324"/>
    <w:bookmarkStart w:name="z3401" w:id="3325"/>
    <w:p>
      <w:pPr>
        <w:spacing w:after="0"/>
        <w:ind w:left="0"/>
        <w:jc w:val="both"/>
      </w:pPr>
      <w:r>
        <w:rPr>
          <w:rFonts w:ascii="Times New Roman"/>
          <w:b w:val="false"/>
          <w:i w:val="false"/>
          <w:color w:val="000000"/>
          <w:sz w:val="28"/>
        </w:rPr>
        <w:t>
      44. Организатор закупок не позднее одного рабочего дня со дня получения письменного запроса потенциального поставщика, сведения о котором внесены в журнал регистрации заявок на участие в тендере, представляет ему на безвозмездной основе копию протокола об итогах закупок способом тендера.</w:t>
      </w:r>
    </w:p>
    <w:bookmarkEnd w:id="3325"/>
    <w:bookmarkStart w:name="z3402" w:id="3326"/>
    <w:p>
      <w:pPr>
        <w:spacing w:after="0"/>
        <w:ind w:left="0"/>
        <w:jc w:val="left"/>
      </w:pPr>
      <w:r>
        <w:rPr>
          <w:rFonts w:ascii="Times New Roman"/>
          <w:b/>
          <w:i w:val="false"/>
          <w:color w:val="000000"/>
        </w:rPr>
        <w:t xml:space="preserve"> 9. Возврат обеспечения заявок на участие в тендере</w:t>
      </w:r>
    </w:p>
    <w:bookmarkEnd w:id="3326"/>
    <w:bookmarkStart w:name="z3403" w:id="3327"/>
    <w:p>
      <w:pPr>
        <w:spacing w:after="0"/>
        <w:ind w:left="0"/>
        <w:jc w:val="both"/>
      </w:pPr>
      <w:r>
        <w:rPr>
          <w:rFonts w:ascii="Times New Roman"/>
          <w:b w:val="false"/>
          <w:i w:val="false"/>
          <w:color w:val="000000"/>
          <w:sz w:val="28"/>
        </w:rPr>
        <w:t>
      45. Организатор закупок возвращает внесенное обеспечение заявки на участие в тендере потенциальному поставщику в течение трех рабочих дней со дня наступления одного из следующих случаев:</w:t>
      </w:r>
    </w:p>
    <w:bookmarkEnd w:id="3327"/>
    <w:bookmarkStart w:name="z3404" w:id="3328"/>
    <w:p>
      <w:pPr>
        <w:spacing w:after="0"/>
        <w:ind w:left="0"/>
        <w:jc w:val="both"/>
      </w:pPr>
      <w:r>
        <w:rPr>
          <w:rFonts w:ascii="Times New Roman"/>
          <w:b w:val="false"/>
          <w:i w:val="false"/>
          <w:color w:val="000000"/>
          <w:sz w:val="28"/>
        </w:rPr>
        <w:t>
      1) отзыва данным потенциальным поставщиком своей заявки на участие в тендере до истечения окончательного срока представления заявок на участие в тендере;</w:t>
      </w:r>
    </w:p>
    <w:bookmarkEnd w:id="3328"/>
    <w:bookmarkStart w:name="z3405" w:id="3329"/>
    <w:p>
      <w:pPr>
        <w:spacing w:after="0"/>
        <w:ind w:left="0"/>
        <w:jc w:val="both"/>
      </w:pPr>
      <w:r>
        <w:rPr>
          <w:rFonts w:ascii="Times New Roman"/>
          <w:b w:val="false"/>
          <w:i w:val="false"/>
          <w:color w:val="000000"/>
          <w:sz w:val="28"/>
        </w:rPr>
        <w:t>
      2) подписания протокола о допуске к участию в тендере (указанный случай не распространяется на потенциальных поставщиков, признанных участниками тендера);</w:t>
      </w:r>
    </w:p>
    <w:bookmarkEnd w:id="3329"/>
    <w:bookmarkStart w:name="z3406" w:id="3330"/>
    <w:p>
      <w:pPr>
        <w:spacing w:after="0"/>
        <w:ind w:left="0"/>
        <w:jc w:val="both"/>
      </w:pPr>
      <w:r>
        <w:rPr>
          <w:rFonts w:ascii="Times New Roman"/>
          <w:b w:val="false"/>
          <w:i w:val="false"/>
          <w:color w:val="000000"/>
          <w:sz w:val="28"/>
        </w:rPr>
        <w:t>
      3) подписания протокола об итогах закупок способом тендера (указанный случай не распространяется на участника тендера, определенного победителем тендера);</w:t>
      </w:r>
    </w:p>
    <w:bookmarkEnd w:id="3330"/>
    <w:bookmarkStart w:name="z3407" w:id="3331"/>
    <w:p>
      <w:pPr>
        <w:spacing w:after="0"/>
        <w:ind w:left="0"/>
        <w:jc w:val="both"/>
      </w:pPr>
      <w:r>
        <w:rPr>
          <w:rFonts w:ascii="Times New Roman"/>
          <w:b w:val="false"/>
          <w:i w:val="false"/>
          <w:color w:val="000000"/>
          <w:sz w:val="28"/>
        </w:rPr>
        <w:t>
      4) вступления в силу договора о закупках и внесения победителем тендера обеспечения исполнения договора о закупках, предусмотренного тендерной документацией;</w:t>
      </w:r>
    </w:p>
    <w:bookmarkEnd w:id="3331"/>
    <w:bookmarkStart w:name="z3408" w:id="3332"/>
    <w:p>
      <w:pPr>
        <w:spacing w:after="0"/>
        <w:ind w:left="0"/>
        <w:jc w:val="both"/>
      </w:pPr>
      <w:r>
        <w:rPr>
          <w:rFonts w:ascii="Times New Roman"/>
          <w:b w:val="false"/>
          <w:i w:val="false"/>
          <w:color w:val="000000"/>
          <w:sz w:val="28"/>
        </w:rPr>
        <w:t>
      5) истечения срока действия заявки потенциального поставщика на участие в тендере.</w:t>
      </w:r>
    </w:p>
    <w:bookmarkEnd w:id="3332"/>
    <w:bookmarkStart w:name="z3409" w:id="3333"/>
    <w:p>
      <w:pPr>
        <w:spacing w:after="0"/>
        <w:ind w:left="0"/>
        <w:jc w:val="both"/>
      </w:pPr>
      <w:r>
        <w:rPr>
          <w:rFonts w:ascii="Times New Roman"/>
          <w:b w:val="false"/>
          <w:i w:val="false"/>
          <w:color w:val="000000"/>
          <w:sz w:val="28"/>
        </w:rPr>
        <w:t>
      46. Обеспечение заявки на участие в тендере не возвращается организатором закупок в случаях, если:</w:t>
      </w:r>
    </w:p>
    <w:bookmarkEnd w:id="3333"/>
    <w:bookmarkStart w:name="z3410" w:id="3334"/>
    <w:p>
      <w:pPr>
        <w:spacing w:after="0"/>
        <w:ind w:left="0"/>
        <w:jc w:val="both"/>
      </w:pPr>
      <w:r>
        <w:rPr>
          <w:rFonts w:ascii="Times New Roman"/>
          <w:b w:val="false"/>
          <w:i w:val="false"/>
          <w:color w:val="000000"/>
          <w:sz w:val="28"/>
        </w:rPr>
        <w:t>
      1) потенциальный поставщик отозвал либо изменил и (или) дополнил заявку на участие в тендере после истечения окончательного срока представления заявок на участие в тендере;</w:t>
      </w:r>
    </w:p>
    <w:bookmarkEnd w:id="3334"/>
    <w:bookmarkStart w:name="z3411" w:id="3335"/>
    <w:p>
      <w:pPr>
        <w:spacing w:after="0"/>
        <w:ind w:left="0"/>
        <w:jc w:val="both"/>
      </w:pPr>
      <w:r>
        <w:rPr>
          <w:rFonts w:ascii="Times New Roman"/>
          <w:b w:val="false"/>
          <w:i w:val="false"/>
          <w:color w:val="000000"/>
          <w:sz w:val="28"/>
        </w:rPr>
        <w:t>
      2) потенциальный поставщик, признанный участником тендера, не представил в установленный срок либо отозвал свое тендерное ценовое предложение;</w:t>
      </w:r>
    </w:p>
    <w:bookmarkEnd w:id="3335"/>
    <w:bookmarkStart w:name="z3412" w:id="3336"/>
    <w:p>
      <w:pPr>
        <w:spacing w:after="0"/>
        <w:ind w:left="0"/>
        <w:jc w:val="both"/>
      </w:pPr>
      <w:r>
        <w:rPr>
          <w:rFonts w:ascii="Times New Roman"/>
          <w:b w:val="false"/>
          <w:i w:val="false"/>
          <w:color w:val="000000"/>
          <w:sz w:val="28"/>
        </w:rPr>
        <w:t>
      3) потенциальный поставщик, определенный победителем тендера, уклонился от заключения договора о закупках;</w:t>
      </w:r>
    </w:p>
    <w:bookmarkEnd w:id="3336"/>
    <w:bookmarkStart w:name="z3413" w:id="3337"/>
    <w:p>
      <w:pPr>
        <w:spacing w:after="0"/>
        <w:ind w:left="0"/>
        <w:jc w:val="both"/>
      </w:pPr>
      <w:r>
        <w:rPr>
          <w:rFonts w:ascii="Times New Roman"/>
          <w:b w:val="false"/>
          <w:i w:val="false"/>
          <w:color w:val="000000"/>
          <w:sz w:val="28"/>
        </w:rPr>
        <w:t>
      4) победитель тендера, заключив договор, не исполнил либо несвоевременно исполнил требования, установленные тендерной документацией, о внесении и (или) сроках внесения обеспечения исполнения договора о закупках.</w:t>
      </w:r>
    </w:p>
    <w:bookmarkEnd w:id="3337"/>
    <w:bookmarkStart w:name="z3414" w:id="3338"/>
    <w:p>
      <w:pPr>
        <w:spacing w:after="0"/>
        <w:ind w:left="0"/>
        <w:jc w:val="left"/>
      </w:pPr>
      <w:r>
        <w:rPr>
          <w:rFonts w:ascii="Times New Roman"/>
          <w:b/>
          <w:i w:val="false"/>
          <w:color w:val="000000"/>
        </w:rPr>
        <w:t xml:space="preserve"> 10. Договор о закупках по итогам тендера</w:t>
      </w:r>
    </w:p>
    <w:bookmarkEnd w:id="3338"/>
    <w:bookmarkStart w:name="z3415" w:id="3339"/>
    <w:p>
      <w:pPr>
        <w:spacing w:after="0"/>
        <w:ind w:left="0"/>
        <w:jc w:val="both"/>
      </w:pPr>
      <w:r>
        <w:rPr>
          <w:rFonts w:ascii="Times New Roman"/>
          <w:b w:val="false"/>
          <w:i w:val="false"/>
          <w:color w:val="000000"/>
          <w:sz w:val="28"/>
        </w:rPr>
        <w:t>
      47. В течение пяти рабочих дней со дня подписания протокола об итогах закупок способом тендера заказчик подписывает и направляет поставщику проект договора о закупках товаров, работ, услуг в соответствии с требованиями настоящих Правил и на основании Типового договора о закупках работ (товаров/услуг).</w:t>
      </w:r>
    </w:p>
    <w:bookmarkEnd w:id="3339"/>
    <w:bookmarkStart w:name="z3416" w:id="3340"/>
    <w:p>
      <w:pPr>
        <w:spacing w:after="0"/>
        <w:ind w:left="0"/>
        <w:jc w:val="both"/>
      </w:pPr>
      <w:r>
        <w:rPr>
          <w:rFonts w:ascii="Times New Roman"/>
          <w:b w:val="false"/>
          <w:i w:val="false"/>
          <w:color w:val="000000"/>
          <w:sz w:val="28"/>
        </w:rPr>
        <w:t>
      При этом, минимальный срок поставки товаров, выполнения работ, оказания услуг по договору должен быть не менее срока, затрачиваемого на поставку товара, в том числе его изготовление (производство), доставку, выполнение работы, оказание услуги, но не менее пятнадцати календарных дней.</w:t>
      </w:r>
    </w:p>
    <w:bookmarkEnd w:id="3340"/>
    <w:bookmarkStart w:name="z3417" w:id="3341"/>
    <w:p>
      <w:pPr>
        <w:spacing w:after="0"/>
        <w:ind w:left="0"/>
        <w:jc w:val="both"/>
      </w:pPr>
      <w:r>
        <w:rPr>
          <w:rFonts w:ascii="Times New Roman"/>
          <w:b w:val="false"/>
          <w:i w:val="false"/>
          <w:color w:val="000000"/>
          <w:sz w:val="28"/>
        </w:rPr>
        <w:t>
      48. Заказчик возвращает внесенное обеспечение исполнения договора о закупках поставщику в течение пяти рабочих дней со дня полного и надлежащего исполнения поставщиком своих обязательств по договору.</w:t>
      </w:r>
    </w:p>
    <w:bookmarkEnd w:id="3341"/>
    <w:bookmarkStart w:name="z3418" w:id="3342"/>
    <w:p>
      <w:pPr>
        <w:spacing w:after="0"/>
        <w:ind w:left="0"/>
        <w:jc w:val="both"/>
      </w:pPr>
      <w:r>
        <w:rPr>
          <w:rFonts w:ascii="Times New Roman"/>
          <w:b w:val="false"/>
          <w:i w:val="false"/>
          <w:color w:val="000000"/>
          <w:sz w:val="28"/>
        </w:rPr>
        <w:t>
      В случае ненадлежащего исполнения поставщиком принятых обязательств по договору о закупках, заказчик возвращает внесенное обеспечение исполнения договора о закупках в течение пяти рабочих дней со дня установления факта оплаты неустойки в доход соответствующего бюджета, государственного предприятия, юридического лица, пятьдесят и более процентов голосующих акций (долей участия в уставном капитале) которых принадлежат государству, или аффилиированных с ними юридических лиц.</w:t>
      </w:r>
    </w:p>
    <w:bookmarkEnd w:id="3342"/>
    <w:bookmarkStart w:name="z3419" w:id="3343"/>
    <w:p>
      <w:pPr>
        <w:spacing w:after="0"/>
        <w:ind w:left="0"/>
        <w:jc w:val="both"/>
      </w:pPr>
      <w:r>
        <w:rPr>
          <w:rFonts w:ascii="Times New Roman"/>
          <w:b w:val="false"/>
          <w:i w:val="false"/>
          <w:color w:val="000000"/>
          <w:sz w:val="28"/>
        </w:rPr>
        <w:t>
      49. В случаях, предусмотренных настоящими Правилами, договор содержит положения о его заключении на срок более одного финансового года.</w:t>
      </w:r>
    </w:p>
    <w:bookmarkEnd w:id="3343"/>
    <w:bookmarkStart w:name="z3420" w:id="3344"/>
    <w:p>
      <w:pPr>
        <w:spacing w:after="0"/>
        <w:ind w:left="0"/>
        <w:jc w:val="both"/>
      </w:pPr>
      <w:r>
        <w:rPr>
          <w:rFonts w:ascii="Times New Roman"/>
          <w:b w:val="false"/>
          <w:i w:val="false"/>
          <w:color w:val="000000"/>
          <w:sz w:val="28"/>
        </w:rPr>
        <w:t>
      50. Договор содержит условия о внесении изменений в договор.</w:t>
      </w:r>
    </w:p>
    <w:bookmarkEnd w:id="3344"/>
    <w:bookmarkStart w:name="z3421" w:id="3345"/>
    <w:p>
      <w:pPr>
        <w:spacing w:after="0"/>
        <w:ind w:left="0"/>
        <w:jc w:val="both"/>
      </w:pPr>
      <w:r>
        <w:rPr>
          <w:rFonts w:ascii="Times New Roman"/>
          <w:b w:val="false"/>
          <w:i w:val="false"/>
          <w:color w:val="000000"/>
          <w:sz w:val="28"/>
        </w:rPr>
        <w:t>
      51. Договор с отечественными товаропроизводителями и отечественными поставщиками работ, услуг содержит условие о предварительной оплате и полной оплате за поставку товаров, выполнение работ, оказание услуг. При этом срок полной оплаты не превышает тридцати календарных дней со дня исполнения обязательств по данному договору.</w:t>
      </w:r>
    </w:p>
    <w:bookmarkEnd w:id="3345"/>
    <w:bookmarkStart w:name="z3422" w:id="3346"/>
    <w:p>
      <w:pPr>
        <w:spacing w:after="0"/>
        <w:ind w:left="0"/>
        <w:jc w:val="both"/>
      </w:pPr>
      <w:r>
        <w:rPr>
          <w:rFonts w:ascii="Times New Roman"/>
          <w:b w:val="false"/>
          <w:i w:val="false"/>
          <w:color w:val="000000"/>
          <w:sz w:val="28"/>
        </w:rPr>
        <w:t>
      52. В случае если потенциальный поставщик, признанный победителем, в сроки, установленные Правилами, не представил заказчику подписанный договор или, заключив договор, не внес обеспечение исполнения договора, то такой потенциальный поставщик признается уклонившимся от заключения договора.</w:t>
      </w:r>
    </w:p>
    <w:bookmarkEnd w:id="3346"/>
    <w:bookmarkStart w:name="z3423" w:id="3347"/>
    <w:p>
      <w:pPr>
        <w:spacing w:after="0"/>
        <w:ind w:left="0"/>
        <w:jc w:val="both"/>
      </w:pPr>
      <w:r>
        <w:rPr>
          <w:rFonts w:ascii="Times New Roman"/>
          <w:b w:val="false"/>
          <w:i w:val="false"/>
          <w:color w:val="000000"/>
          <w:sz w:val="28"/>
        </w:rPr>
        <w:t>
      53. В случае признания потенциального поставщика, определенного победителем закупок, уклонившимся от заключения договора, заказчик:</w:t>
      </w:r>
    </w:p>
    <w:bookmarkEnd w:id="3347"/>
    <w:bookmarkStart w:name="z3424" w:id="3348"/>
    <w:p>
      <w:pPr>
        <w:spacing w:after="0"/>
        <w:ind w:left="0"/>
        <w:jc w:val="both"/>
      </w:pPr>
      <w:r>
        <w:rPr>
          <w:rFonts w:ascii="Times New Roman"/>
          <w:b w:val="false"/>
          <w:i w:val="false"/>
          <w:color w:val="000000"/>
          <w:sz w:val="28"/>
        </w:rPr>
        <w:t>
      1) удерживает внесенное им обеспечение заявки на участие в тендере и обращается в суд с иском о признании такого потенциального поставщика недобросовестным участником закупок;</w:t>
      </w:r>
    </w:p>
    <w:bookmarkEnd w:id="3348"/>
    <w:bookmarkStart w:name="z3425" w:id="3349"/>
    <w:p>
      <w:pPr>
        <w:spacing w:after="0"/>
        <w:ind w:left="0"/>
        <w:jc w:val="both"/>
      </w:pPr>
      <w:r>
        <w:rPr>
          <w:rFonts w:ascii="Times New Roman"/>
          <w:b w:val="false"/>
          <w:i w:val="false"/>
          <w:color w:val="000000"/>
          <w:sz w:val="28"/>
        </w:rPr>
        <w:t>
      2) вправе обратиться в суд с иском о понуждении такого потенциального поставщика заключить договор, а также о возмещении убытков, причиненных уклонением от заключения договора.</w:t>
      </w:r>
    </w:p>
    <w:bookmarkEnd w:id="334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Типовой тендерной документации</w:t>
            </w:r>
          </w:p>
        </w:tc>
      </w:tr>
    </w:tbl>
    <w:bookmarkStart w:name="z3427" w:id="3350"/>
    <w:p>
      <w:pPr>
        <w:spacing w:after="0"/>
        <w:ind w:left="0"/>
        <w:jc w:val="left"/>
      </w:pPr>
      <w:r>
        <w:rPr>
          <w:rFonts w:ascii="Times New Roman"/>
          <w:b/>
          <w:i w:val="false"/>
          <w:color w:val="000000"/>
        </w:rPr>
        <w:t xml:space="preserve"> Перечень закупаемых товаров, работ и услуг</w:t>
      </w:r>
    </w:p>
    <w:bookmarkEnd w:id="3350"/>
    <w:bookmarkStart w:name="z3428" w:id="3351"/>
    <w:p>
      <w:pPr>
        <w:spacing w:after="0"/>
        <w:ind w:left="0"/>
        <w:jc w:val="both"/>
      </w:pPr>
      <w:r>
        <w:rPr>
          <w:rFonts w:ascii="Times New Roman"/>
          <w:b w:val="false"/>
          <w:i w:val="false"/>
          <w:color w:val="000000"/>
          <w:sz w:val="28"/>
        </w:rPr>
        <w:t>
      Тендер по закупкам ___________________________ (указать полное наименование)</w:t>
      </w:r>
    </w:p>
    <w:bookmarkEnd w:id="335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3"/>
        <w:gridCol w:w="373"/>
        <w:gridCol w:w="4416"/>
        <w:gridCol w:w="373"/>
        <w:gridCol w:w="373"/>
        <w:gridCol w:w="1891"/>
        <w:gridCol w:w="995"/>
        <w:gridCol w:w="996"/>
        <w:gridCol w:w="926"/>
        <w:gridCol w:w="1584"/>
      </w:tblGrid>
      <w:tr>
        <w:trPr>
          <w:trHeight w:val="30" w:hRule="atLeast"/>
        </w:trPr>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лота</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заказчика</w:t>
            </w:r>
          </w:p>
        </w:tc>
        <w:tc>
          <w:tcPr>
            <w:tcW w:w="4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29" w:id="3352"/>
          <w:p>
            <w:pPr>
              <w:spacing w:after="20"/>
              <w:ind w:left="20"/>
              <w:jc w:val="both"/>
            </w:pPr>
            <w:r>
              <w:rPr>
                <w:rFonts w:ascii="Times New Roman"/>
                <w:b w:val="false"/>
                <w:i w:val="false"/>
                <w:color w:val="000000"/>
                <w:sz w:val="20"/>
              </w:rPr>
              <w:t>
Наименование товара (работы,</w:t>
            </w:r>
          </w:p>
          <w:bookmarkEnd w:id="3352"/>
          <w:p>
            <w:pPr>
              <w:spacing w:after="20"/>
              <w:ind w:left="20"/>
              <w:jc w:val="both"/>
            </w:pPr>
            <w:r>
              <w:rPr>
                <w:rFonts w:ascii="Times New Roman"/>
                <w:b w:val="false"/>
                <w:i w:val="false"/>
                <w:color w:val="000000"/>
                <w:sz w:val="20"/>
              </w:rPr>
              <w:t>
услуги)*</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объем</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 поставки (в соответствии с ИНКОТЕРМС 2000)</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поставки товаров, выполнения работ, оказания услуг</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поставки товаров, выполнения работ, оказания услуг</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авансового платежа,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выделенная для закупок способом тендера (по лоту №), тенге</w:t>
            </w:r>
          </w:p>
        </w:tc>
      </w:tr>
      <w:tr>
        <w:trPr>
          <w:trHeight w:val="30" w:hRule="atLeast"/>
        </w:trPr>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4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r>
      <w:tr>
        <w:trPr>
          <w:trHeight w:val="30" w:hRule="atLeast"/>
        </w:trPr>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случае, когда характеристики товаров (работ либо услуг) описываются в технической спецификации, в этой графе указываются краткое наименование товара (работы либо услуги) и ссылка на конкретный раздел технической спецификации по каждой позиции)</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3430" w:id="3353"/>
      <w:r>
        <w:rPr>
          <w:rFonts w:ascii="Times New Roman"/>
          <w:b w:val="false"/>
          <w:i w:val="false"/>
          <w:color w:val="000000"/>
          <w:sz w:val="28"/>
        </w:rPr>
        <w:t>
      * Полное описание и характеристика товаров, работ, услуг указываются в технической спецификации</w:t>
      </w:r>
    </w:p>
    <w:bookmarkEnd w:id="3353"/>
    <w:p>
      <w:pPr>
        <w:spacing w:after="0"/>
        <w:ind w:left="0"/>
        <w:jc w:val="both"/>
      </w:pPr>
      <w:r>
        <w:rPr>
          <w:rFonts w:ascii="Times New Roman"/>
          <w:b w:val="false"/>
          <w:i w:val="false"/>
          <w:color w:val="000000"/>
          <w:sz w:val="28"/>
        </w:rPr>
        <w:t>Должность, Ф.И.О. (при наличии) и подпись</w:t>
      </w:r>
    </w:p>
    <w:p>
      <w:pPr>
        <w:spacing w:after="0"/>
        <w:ind w:left="0"/>
        <w:jc w:val="both"/>
      </w:pPr>
      <w:r>
        <w:rPr>
          <w:rFonts w:ascii="Times New Roman"/>
          <w:b w:val="false"/>
          <w:i w:val="false"/>
          <w:color w:val="000000"/>
          <w:sz w:val="28"/>
        </w:rPr>
        <w:t>Должность, Ф.И.О. (при наличии) и подпись</w:t>
      </w:r>
    </w:p>
    <w:p>
      <w:pPr>
        <w:spacing w:after="0"/>
        <w:ind w:left="0"/>
        <w:jc w:val="both"/>
      </w:pPr>
      <w:r>
        <w:rPr>
          <w:rFonts w:ascii="Times New Roman"/>
          <w:b w:val="false"/>
          <w:i w:val="false"/>
          <w:color w:val="000000"/>
          <w:sz w:val="28"/>
        </w:rPr>
        <w:t>руководителя организатора руководителя заказчика</w:t>
      </w:r>
    </w:p>
    <w:p>
      <w:pPr>
        <w:spacing w:after="0"/>
        <w:ind w:left="0"/>
        <w:jc w:val="both"/>
      </w:pPr>
      <w:r>
        <w:rPr>
          <w:rFonts w:ascii="Times New Roman"/>
          <w:b w:val="false"/>
          <w:i w:val="false"/>
          <w:color w:val="000000"/>
          <w:sz w:val="28"/>
        </w:rPr>
        <w:t>закупок _______/______/ _________/___________/</w:t>
      </w:r>
    </w:p>
    <w:p>
      <w:pPr>
        <w:spacing w:after="0"/>
        <w:ind w:left="0"/>
        <w:jc w:val="both"/>
      </w:pPr>
      <w:r>
        <w:rPr>
          <w:rFonts w:ascii="Times New Roman"/>
          <w:b w:val="false"/>
          <w:i w:val="false"/>
          <w:color w:val="000000"/>
          <w:sz w:val="28"/>
        </w:rPr>
        <w:t>Дата _________ Дата _________</w:t>
      </w:r>
    </w:p>
    <w:p>
      <w:pPr>
        <w:spacing w:after="0"/>
        <w:ind w:left="0"/>
        <w:jc w:val="both"/>
      </w:pPr>
      <w:r>
        <w:rPr>
          <w:rFonts w:ascii="Times New Roman"/>
          <w:b w:val="false"/>
          <w:i w:val="false"/>
          <w:color w:val="000000"/>
          <w:sz w:val="28"/>
        </w:rPr>
        <w:t>М.П. М.П.</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Типовой тендерной документации</w:t>
            </w:r>
          </w:p>
        </w:tc>
      </w:tr>
    </w:tbl>
    <w:bookmarkStart w:name="z3432" w:id="3354"/>
    <w:p>
      <w:pPr>
        <w:spacing w:after="0"/>
        <w:ind w:left="0"/>
        <w:jc w:val="left"/>
      </w:pPr>
      <w:r>
        <w:rPr>
          <w:rFonts w:ascii="Times New Roman"/>
          <w:b/>
          <w:i w:val="false"/>
          <w:color w:val="000000"/>
        </w:rPr>
        <w:t xml:space="preserve"> Техническая спецификация закупаемых товаров (работ, услуг)</w:t>
      </w:r>
      <w:r>
        <w:br/>
      </w:r>
      <w:r>
        <w:rPr>
          <w:rFonts w:ascii="Times New Roman"/>
          <w:b/>
          <w:i w:val="false"/>
          <w:color w:val="000000"/>
        </w:rPr>
        <w:t>(представляется на каждый лот в отдельности)</w:t>
      </w:r>
    </w:p>
    <w:bookmarkEnd w:id="3354"/>
    <w:p>
      <w:pPr>
        <w:spacing w:after="0"/>
        <w:ind w:left="0"/>
        <w:jc w:val="both"/>
      </w:pPr>
      <w:bookmarkStart w:name="z3433" w:id="3355"/>
      <w:r>
        <w:rPr>
          <w:rFonts w:ascii="Times New Roman"/>
          <w:b w:val="false"/>
          <w:i w:val="false"/>
          <w:color w:val="000000"/>
          <w:sz w:val="28"/>
        </w:rPr>
        <w:t>
      № тендера _______________________________________</w:t>
      </w:r>
    </w:p>
    <w:bookmarkEnd w:id="3355"/>
    <w:p>
      <w:pPr>
        <w:spacing w:after="0"/>
        <w:ind w:left="0"/>
        <w:jc w:val="both"/>
      </w:pPr>
      <w:r>
        <w:rPr>
          <w:rFonts w:ascii="Times New Roman"/>
          <w:b w:val="false"/>
          <w:i w:val="false"/>
          <w:color w:val="000000"/>
          <w:sz w:val="28"/>
        </w:rPr>
        <w:t>Наименование тендера _____________________________</w:t>
      </w:r>
    </w:p>
    <w:p>
      <w:pPr>
        <w:spacing w:after="0"/>
        <w:ind w:left="0"/>
        <w:jc w:val="both"/>
      </w:pPr>
      <w:r>
        <w:rPr>
          <w:rFonts w:ascii="Times New Roman"/>
          <w:b w:val="false"/>
          <w:i w:val="false"/>
          <w:color w:val="000000"/>
          <w:sz w:val="28"/>
        </w:rPr>
        <w:t>№ лота ___________________________________________</w:t>
      </w:r>
    </w:p>
    <w:p>
      <w:pPr>
        <w:spacing w:after="0"/>
        <w:ind w:left="0"/>
        <w:jc w:val="both"/>
      </w:pPr>
      <w:r>
        <w:rPr>
          <w:rFonts w:ascii="Times New Roman"/>
          <w:b w:val="false"/>
          <w:i w:val="false"/>
          <w:color w:val="000000"/>
          <w:sz w:val="28"/>
        </w:rPr>
        <w:t>Наименование лота _________________________________</w:t>
      </w:r>
    </w:p>
    <w:bookmarkStart w:name="z3434" w:id="3356"/>
    <w:p>
      <w:pPr>
        <w:spacing w:after="0"/>
        <w:ind w:left="0"/>
        <w:jc w:val="both"/>
      </w:pPr>
      <w:r>
        <w:rPr>
          <w:rFonts w:ascii="Times New Roman"/>
          <w:b w:val="false"/>
          <w:i w:val="false"/>
          <w:color w:val="000000"/>
          <w:sz w:val="28"/>
        </w:rPr>
        <w:t>
      Техническая спецификация разрабатывается с указанием национальных стандартов, а в случае их отсутствия межгосударственных стандартов на закупаемые товары, работы, услуги. При отсутствии национальных и межгосударственных стандартов указываются требуемые функциональные, технические, качественные и эксплуатационные характеристики закупаемых товаров, работ, услуг с учетом нормирования закупок.</w:t>
      </w:r>
    </w:p>
    <w:bookmarkEnd w:id="3356"/>
    <w:bookmarkStart w:name="z3435" w:id="3357"/>
    <w:p>
      <w:pPr>
        <w:spacing w:after="0"/>
        <w:ind w:left="0"/>
        <w:jc w:val="both"/>
      </w:pPr>
      <w:r>
        <w:rPr>
          <w:rFonts w:ascii="Times New Roman"/>
          <w:b w:val="false"/>
          <w:i w:val="false"/>
          <w:color w:val="000000"/>
          <w:sz w:val="28"/>
        </w:rPr>
        <w:t>
      При этом техническая спецификация должна содержать требование к поставщикам о предоставлении документов, подтверждающих соответствие поставляемых товаров требованиям, установленным техническими регламентами, положениями стандартов или иными документами в соответствии с законодательством Республики Казахстан.</w:t>
      </w:r>
    </w:p>
    <w:bookmarkEnd w:id="3357"/>
    <w:bookmarkStart w:name="z3436" w:id="3358"/>
    <w:p>
      <w:pPr>
        <w:spacing w:after="0"/>
        <w:ind w:left="0"/>
        <w:jc w:val="both"/>
      </w:pPr>
      <w:r>
        <w:rPr>
          <w:rFonts w:ascii="Times New Roman"/>
          <w:b w:val="false"/>
          <w:i w:val="false"/>
          <w:color w:val="000000"/>
          <w:sz w:val="28"/>
        </w:rPr>
        <w:t>
      При осуществлении закупок работ, требующих проектно-сметной документации, вместо технической спецификации тендерная документация должна содержать утвержденную в установленном порядке проектно-сметную документацию. При этом сроки выполнения работ по таким закупкам должны соответствовать срокам выполнения работ, указанным в утвержденной в установленном порядке проектно-сметной документации.</w:t>
      </w:r>
    </w:p>
    <w:bookmarkEnd w:id="3358"/>
    <w:bookmarkStart w:name="z3437" w:id="3359"/>
    <w:p>
      <w:pPr>
        <w:spacing w:after="0"/>
        <w:ind w:left="0"/>
        <w:jc w:val="both"/>
      </w:pPr>
      <w:r>
        <w:rPr>
          <w:rFonts w:ascii="Times New Roman"/>
          <w:b w:val="false"/>
          <w:i w:val="false"/>
          <w:color w:val="000000"/>
          <w:sz w:val="28"/>
        </w:rPr>
        <w:t>
      При осуществлении закупок работ по разработке технико-экономического обоснования и разработке проектно-сметной (типовой проектно-сметной) документации в техническом задании об их разработке должно быть указано требование о применении при расчетах и проектировании материалов и оборудования, соответствующих действующим национальным и неправительственным стандартам Республики Казахстан (при их наличии).</w:t>
      </w:r>
    </w:p>
    <w:bookmarkEnd w:id="3359"/>
    <w:bookmarkStart w:name="z3438" w:id="3360"/>
    <w:p>
      <w:pPr>
        <w:spacing w:after="0"/>
        <w:ind w:left="0"/>
        <w:jc w:val="both"/>
      </w:pPr>
      <w:r>
        <w:rPr>
          <w:rFonts w:ascii="Times New Roman"/>
          <w:b w:val="false"/>
          <w:i w:val="false"/>
          <w:color w:val="000000"/>
          <w:sz w:val="28"/>
        </w:rPr>
        <w:t>
      В технической спецификации на товары, услуги описание функциональных, технических, качественных и эксплуатационных характеристик должно быть распределено на соответствующие разделы, содержащие пределы функциональности, параметры технических характеристик, назначение товара и эксплуатационные условия товара, услуги.</w:t>
      </w:r>
    </w:p>
    <w:bookmarkEnd w:id="3360"/>
    <w:bookmarkStart w:name="z3439" w:id="3361"/>
    <w:p>
      <w:pPr>
        <w:spacing w:after="0"/>
        <w:ind w:left="0"/>
        <w:jc w:val="both"/>
      </w:pPr>
      <w:r>
        <w:rPr>
          <w:rFonts w:ascii="Times New Roman"/>
          <w:b w:val="false"/>
          <w:i w:val="false"/>
          <w:color w:val="000000"/>
          <w:sz w:val="28"/>
        </w:rPr>
        <w:t>
      В технической спецификации указываются сопутствующие услуги (при наличии), необходимые при поставке товаров (монтаж, наладка, обучение, проверки и испытания товаров и так далее) заказчику, и, где они должны проводиться, год выпуска товара, срок гарантии.</w:t>
      </w:r>
    </w:p>
    <w:bookmarkEnd w:id="3361"/>
    <w:bookmarkStart w:name="z3440" w:id="3362"/>
    <w:p>
      <w:pPr>
        <w:spacing w:after="0"/>
        <w:ind w:left="0"/>
        <w:jc w:val="both"/>
      </w:pPr>
      <w:r>
        <w:rPr>
          <w:rFonts w:ascii="Times New Roman"/>
          <w:b w:val="false"/>
          <w:i w:val="false"/>
          <w:color w:val="000000"/>
          <w:sz w:val="28"/>
        </w:rPr>
        <w:t>
      В случае приобретения услуг, качество оказания которых зависит от квалификации работника, непосредственно оказывающего такие услуги, в технической спецификации дается описание требований, предъявляемых к работнику, определяющих его уровень и профиль профессиональной подготовки, стаж работы, необходимые для выполнения возложенных на него обязанностей.</w:t>
      </w:r>
    </w:p>
    <w:bookmarkEnd w:id="336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Типовой тендерной документации</w:t>
            </w:r>
          </w:p>
        </w:tc>
      </w:tr>
    </w:tbl>
    <w:bookmarkStart w:name="z3442" w:id="3363"/>
    <w:p>
      <w:pPr>
        <w:spacing w:after="0"/>
        <w:ind w:left="0"/>
        <w:jc w:val="left"/>
      </w:pPr>
      <w:r>
        <w:rPr>
          <w:rFonts w:ascii="Times New Roman"/>
          <w:b/>
          <w:i w:val="false"/>
          <w:color w:val="000000"/>
        </w:rPr>
        <w:t xml:space="preserve"> Техническая спецификация закупаемых товаров</w:t>
      </w:r>
      <w:r>
        <w:br/>
      </w:r>
      <w:r>
        <w:rPr>
          <w:rFonts w:ascii="Times New Roman"/>
          <w:b/>
          <w:i w:val="false"/>
          <w:color w:val="000000"/>
        </w:rPr>
        <w:t>(представляется потенциальным поставщиком на каждый лот в отдельности)</w:t>
      </w:r>
    </w:p>
    <w:bookmarkEnd w:id="3363"/>
    <w:bookmarkStart w:name="z3443" w:id="3364"/>
    <w:p>
      <w:pPr>
        <w:spacing w:after="0"/>
        <w:ind w:left="0"/>
        <w:jc w:val="both"/>
      </w:pPr>
      <w:r>
        <w:rPr>
          <w:rFonts w:ascii="Times New Roman"/>
          <w:b w:val="false"/>
          <w:i w:val="false"/>
          <w:color w:val="000000"/>
          <w:sz w:val="28"/>
        </w:rPr>
        <w:t>
      № тендера _____________________________________</w:t>
      </w:r>
    </w:p>
    <w:bookmarkEnd w:id="3364"/>
    <w:bookmarkStart w:name="z3444" w:id="3365"/>
    <w:p>
      <w:pPr>
        <w:spacing w:after="0"/>
        <w:ind w:left="0"/>
        <w:jc w:val="both"/>
      </w:pPr>
      <w:r>
        <w:rPr>
          <w:rFonts w:ascii="Times New Roman"/>
          <w:b w:val="false"/>
          <w:i w:val="false"/>
          <w:color w:val="000000"/>
          <w:sz w:val="28"/>
        </w:rPr>
        <w:t>
      Наименование тендера __________________________</w:t>
      </w:r>
    </w:p>
    <w:bookmarkEnd w:id="336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513"/>
        <w:gridCol w:w="787"/>
      </w:tblGrid>
      <w:tr>
        <w:trPr>
          <w:trHeight w:val="30" w:hRule="atLeast"/>
        </w:trPr>
        <w:tc>
          <w:tcPr>
            <w:tcW w:w="1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лота</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лота</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товара (с указанием марки, модели, типа и\или товарного знака либо знака обслуживания и т.д.)</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Страна происхождения</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Завод-изготовитель</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 выпуска</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Гарантийный срок (при наличии) (в месяцах)</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функциональных, технических, качественных и эксплуатационных характеристик</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 сведения, подтверждающие соответствие товара требованиям тендерной документации (технической спецификации).</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445" w:id="3366"/>
    <w:p>
      <w:pPr>
        <w:spacing w:after="0"/>
        <w:ind w:left="0"/>
        <w:jc w:val="both"/>
      </w:pPr>
      <w:r>
        <w:rPr>
          <w:rFonts w:ascii="Times New Roman"/>
          <w:b w:val="false"/>
          <w:i w:val="false"/>
          <w:color w:val="000000"/>
          <w:sz w:val="28"/>
        </w:rPr>
        <w:t>
      Техническая спецификация разрабатывается с указанием национальных стандартов, а в случае их отсутствия межгосударственных стандартов на закупаемые товары. При отсутствии национальных и межгосударственных стандартов указываются требуемые функциональные, технические, качественные и эксплуатационные характеристики закупаемых товаров с учетом нормирования закупок.</w:t>
      </w:r>
    </w:p>
    <w:bookmarkEnd w:id="3366"/>
    <w:bookmarkStart w:name="z3446" w:id="3367"/>
    <w:p>
      <w:pPr>
        <w:spacing w:after="0"/>
        <w:ind w:left="0"/>
        <w:jc w:val="both"/>
      </w:pPr>
      <w:r>
        <w:rPr>
          <w:rFonts w:ascii="Times New Roman"/>
          <w:b w:val="false"/>
          <w:i w:val="false"/>
          <w:color w:val="000000"/>
          <w:sz w:val="28"/>
        </w:rPr>
        <w:t>
      При этом техническая спецификация должна содержать требование к поставщикам о предоставлении документов, подтверждающих соответствие поставляемых товаров требованиям, установленным техническими регламентами, положениями стандартов или иными документами в соответствии с законодательством Республики Казахстан.</w:t>
      </w:r>
    </w:p>
    <w:bookmarkEnd w:id="336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Типовой тендерной документации</w:t>
            </w:r>
          </w:p>
        </w:tc>
      </w:tr>
    </w:tbl>
    <w:bookmarkStart w:name="z3448" w:id="3368"/>
    <w:p>
      <w:pPr>
        <w:spacing w:after="0"/>
        <w:ind w:left="0"/>
        <w:jc w:val="left"/>
      </w:pPr>
      <w:r>
        <w:rPr>
          <w:rFonts w:ascii="Times New Roman"/>
          <w:b/>
          <w:i w:val="false"/>
          <w:color w:val="000000"/>
        </w:rPr>
        <w:t xml:space="preserve"> Техническая спецификация закупаемых работ</w:t>
      </w:r>
    </w:p>
    <w:bookmarkEnd w:id="3368"/>
    <w:bookmarkStart w:name="z3449" w:id="3369"/>
    <w:p>
      <w:pPr>
        <w:spacing w:after="0"/>
        <w:ind w:left="0"/>
        <w:jc w:val="both"/>
      </w:pPr>
      <w:r>
        <w:rPr>
          <w:rFonts w:ascii="Times New Roman"/>
          <w:b w:val="false"/>
          <w:i w:val="false"/>
          <w:color w:val="000000"/>
          <w:sz w:val="28"/>
        </w:rPr>
        <w:t>
      Тендер по закупкам ____________________________ (указать полное наименование)</w:t>
      </w:r>
    </w:p>
    <w:bookmarkEnd w:id="3369"/>
    <w:bookmarkStart w:name="z3450" w:id="3370"/>
    <w:p>
      <w:pPr>
        <w:spacing w:after="0"/>
        <w:ind w:left="0"/>
        <w:jc w:val="both"/>
      </w:pPr>
      <w:r>
        <w:rPr>
          <w:rFonts w:ascii="Times New Roman"/>
          <w:b w:val="false"/>
          <w:i w:val="false"/>
          <w:color w:val="000000"/>
          <w:sz w:val="28"/>
        </w:rPr>
        <w:t>
      Техническая спецификация разрабатывается с полным описанием требуемых технических и качественных характеристик закупаемых работ, включая необходимые спецификации, планы, чертежи, эскизы, и указанием национальных стандартов, а в случае их отсутствия межгосударственных стандартов на закупаемые работы. При отсутствии национальных и межгосударственных стандартов указываются требуемые функциональные, технические, качественные и эксплуатационные характеристики закупаемых работ с учетом нормирования закупок.</w:t>
      </w:r>
    </w:p>
    <w:bookmarkEnd w:id="3370"/>
    <w:bookmarkStart w:name="z3451" w:id="3371"/>
    <w:p>
      <w:pPr>
        <w:spacing w:after="0"/>
        <w:ind w:left="0"/>
        <w:jc w:val="both"/>
      </w:pPr>
      <w:r>
        <w:rPr>
          <w:rFonts w:ascii="Times New Roman"/>
          <w:b w:val="false"/>
          <w:i w:val="false"/>
          <w:color w:val="000000"/>
          <w:sz w:val="28"/>
        </w:rPr>
        <w:t>
      При осуществлении закупок работ, требующих проектно-сметной документации, вместо технической спецификации тендерная документация должна содержать утвержденную в установленном порядке проектно-сметную документацию. При этом сроки выполнения работ по таким закупкам должны соответствовать срокам выполнения работ, указанным в утвержденной в установленном порядке проектно-сметной документации.</w:t>
      </w:r>
    </w:p>
    <w:bookmarkEnd w:id="3371"/>
    <w:bookmarkStart w:name="z3452" w:id="3372"/>
    <w:p>
      <w:pPr>
        <w:spacing w:after="0"/>
        <w:ind w:left="0"/>
        <w:jc w:val="both"/>
      </w:pPr>
      <w:r>
        <w:rPr>
          <w:rFonts w:ascii="Times New Roman"/>
          <w:b w:val="false"/>
          <w:i w:val="false"/>
          <w:color w:val="000000"/>
          <w:sz w:val="28"/>
        </w:rPr>
        <w:t>
      Также в данной технической спецификации организатор закупок дает краткое описание строительной площадки, географических, инженерно-геологических и других особых природных условий, наличие инфраструктуры и коммуникаций, описание местных ресурсов, систему стандартов и технических нормативов и указывает полный состав объекта, требования по инженерной подготовке территории, технологии производства и оборудованию, инженерному обеспечению, используемым материалам и конструкциям, оснащению объекта и т.п., исключающие разногласия при вводе объекта в эксплуатацию.</w:t>
      </w:r>
    </w:p>
    <w:bookmarkEnd w:id="337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Типовой тендерной документации</w:t>
            </w:r>
          </w:p>
        </w:tc>
      </w:tr>
    </w:tbl>
    <w:bookmarkStart w:name="z3454" w:id="3373"/>
    <w:p>
      <w:pPr>
        <w:spacing w:after="0"/>
        <w:ind w:left="0"/>
        <w:jc w:val="left"/>
      </w:pPr>
      <w:r>
        <w:rPr>
          <w:rFonts w:ascii="Times New Roman"/>
          <w:b/>
          <w:i w:val="false"/>
          <w:color w:val="000000"/>
        </w:rPr>
        <w:t xml:space="preserve"> Заявка на участие в тендере (для юридических лиц)</w:t>
      </w:r>
    </w:p>
    <w:bookmarkEnd w:id="3373"/>
    <w:p>
      <w:pPr>
        <w:spacing w:after="0"/>
        <w:ind w:left="0"/>
        <w:jc w:val="both"/>
      </w:pPr>
      <w:bookmarkStart w:name="z3455" w:id="3374"/>
      <w:r>
        <w:rPr>
          <w:rFonts w:ascii="Times New Roman"/>
          <w:b w:val="false"/>
          <w:i w:val="false"/>
          <w:color w:val="000000"/>
          <w:sz w:val="28"/>
        </w:rPr>
        <w:t>
      Кому _________________________________________________________</w:t>
      </w:r>
    </w:p>
    <w:bookmarkEnd w:id="3374"/>
    <w:p>
      <w:pPr>
        <w:spacing w:after="0"/>
        <w:ind w:left="0"/>
        <w:jc w:val="both"/>
      </w:pPr>
      <w:r>
        <w:rPr>
          <w:rFonts w:ascii="Times New Roman"/>
          <w:b w:val="false"/>
          <w:i w:val="false"/>
          <w:color w:val="000000"/>
          <w:sz w:val="28"/>
        </w:rPr>
        <w:t xml:space="preserve"> (указывается наименование организатора закупок)</w:t>
      </w:r>
    </w:p>
    <w:p>
      <w:pPr>
        <w:spacing w:after="0"/>
        <w:ind w:left="0"/>
        <w:jc w:val="both"/>
      </w:pPr>
      <w:r>
        <w:rPr>
          <w:rFonts w:ascii="Times New Roman"/>
          <w:b w:val="false"/>
          <w:i w:val="false"/>
          <w:color w:val="000000"/>
          <w:sz w:val="28"/>
        </w:rPr>
        <w:t>От кого _______________________________________________________</w:t>
      </w:r>
    </w:p>
    <w:p>
      <w:pPr>
        <w:spacing w:after="0"/>
        <w:ind w:left="0"/>
        <w:jc w:val="both"/>
      </w:pPr>
      <w:r>
        <w:rPr>
          <w:rFonts w:ascii="Times New Roman"/>
          <w:b w:val="false"/>
          <w:i w:val="false"/>
          <w:color w:val="000000"/>
          <w:sz w:val="28"/>
        </w:rPr>
        <w:t xml:space="preserve"> (указывается полное наименование потенциального поставщика)</w:t>
      </w:r>
    </w:p>
    <w:bookmarkStart w:name="z3456" w:id="3375"/>
    <w:p>
      <w:pPr>
        <w:spacing w:after="0"/>
        <w:ind w:left="0"/>
        <w:jc w:val="both"/>
      </w:pPr>
      <w:r>
        <w:rPr>
          <w:rFonts w:ascii="Times New Roman"/>
          <w:b w:val="false"/>
          <w:i w:val="false"/>
          <w:color w:val="000000"/>
          <w:sz w:val="28"/>
        </w:rPr>
        <w:t>
      1. Сведения о юридическом лице, претендующем на участие в тендере (потенциальном поставщике):</w:t>
      </w:r>
    </w:p>
    <w:bookmarkEnd w:id="337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663"/>
        <w:gridCol w:w="637"/>
      </w:tblGrid>
      <w:tr>
        <w:trPr>
          <w:trHeight w:val="30" w:hRule="atLeast"/>
        </w:trPr>
        <w:tc>
          <w:tcPr>
            <w:tcW w:w="1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Юридический, почтовый адрес и контактные телефоны потенциального поставщика</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Банковские реквизиты юридического лица (БИН, БИК, ИИК), а также полное наименование и адрес банка или его филиала, в котором юридическое лицо обслуживается</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 (при наличии) первого руководителя юридического лица</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457" w:id="3376"/>
    <w:p>
      <w:pPr>
        <w:spacing w:after="0"/>
        <w:ind w:left="0"/>
        <w:jc w:val="both"/>
      </w:pPr>
      <w:r>
        <w:rPr>
          <w:rFonts w:ascii="Times New Roman"/>
          <w:b w:val="false"/>
          <w:i w:val="false"/>
          <w:color w:val="000000"/>
          <w:sz w:val="28"/>
        </w:rPr>
        <w:t>
      2. _____________________ (указывается полное наименование юридического лица)</w:t>
      </w:r>
    </w:p>
    <w:bookmarkEnd w:id="3376"/>
    <w:bookmarkStart w:name="z3458" w:id="3377"/>
    <w:p>
      <w:pPr>
        <w:spacing w:after="0"/>
        <w:ind w:left="0"/>
        <w:jc w:val="both"/>
      </w:pPr>
      <w:r>
        <w:rPr>
          <w:rFonts w:ascii="Times New Roman"/>
          <w:b w:val="false"/>
          <w:i w:val="false"/>
          <w:color w:val="000000"/>
          <w:sz w:val="28"/>
        </w:rPr>
        <w:t xml:space="preserve">
      настоящей заявкой выражает желание принять участие в закупках способом тендера (указать полное наименование тендера) в качестве потенциального поставщика и выражает согласие осуществить (поставку товара (ов), выполнение работ, оказание услуг – указать необходимое) в соответствии с требованиями и условиями, предусмотренными тендерной документацией. </w:t>
      </w:r>
    </w:p>
    <w:bookmarkEnd w:id="3377"/>
    <w:bookmarkStart w:name="z3459" w:id="3378"/>
    <w:p>
      <w:pPr>
        <w:spacing w:after="0"/>
        <w:ind w:left="0"/>
        <w:jc w:val="both"/>
      </w:pPr>
      <w:r>
        <w:rPr>
          <w:rFonts w:ascii="Times New Roman"/>
          <w:b w:val="false"/>
          <w:i w:val="false"/>
          <w:color w:val="000000"/>
          <w:sz w:val="28"/>
        </w:rPr>
        <w:t>
      3. Потенциальный поставщик настоящей заявкой подтверждает отсутствие нарушений ограничений, предусмотренных статьей 7 Закона.</w:t>
      </w:r>
    </w:p>
    <w:bookmarkEnd w:id="3378"/>
    <w:bookmarkStart w:name="z3460" w:id="3379"/>
    <w:p>
      <w:pPr>
        <w:spacing w:after="0"/>
        <w:ind w:left="0"/>
        <w:jc w:val="both"/>
      </w:pPr>
      <w:r>
        <w:rPr>
          <w:rFonts w:ascii="Times New Roman"/>
          <w:b w:val="false"/>
          <w:i w:val="false"/>
          <w:color w:val="000000"/>
          <w:sz w:val="28"/>
        </w:rPr>
        <w:t>
      Настоящим также выражается согласие потенциального поставщика на расторжение в порядке, установленном законами Республики Казахстан, договора о закупках (товара(ов), работ, услуг – указать необходимое), предусмотренных настоящими Правилами.</w:t>
      </w:r>
    </w:p>
    <w:bookmarkEnd w:id="3379"/>
    <w:bookmarkStart w:name="z3461" w:id="3380"/>
    <w:p>
      <w:pPr>
        <w:spacing w:after="0"/>
        <w:ind w:left="0"/>
        <w:jc w:val="both"/>
      </w:pPr>
      <w:r>
        <w:rPr>
          <w:rFonts w:ascii="Times New Roman"/>
          <w:b w:val="false"/>
          <w:i w:val="false"/>
          <w:color w:val="000000"/>
          <w:sz w:val="28"/>
        </w:rPr>
        <w:t>
      4. Потенциальный поставщик подтверждает, что он ознакомлен с тендерной документацией и осведомлен об ответственности за представление организатору закупок и тендерной комиссии недостоверных сведений о своей правомочности, квалификации, качественных и иных характеристиках (поставляемого товара(ов)), выполняемых работ, оказываемых услуг – указать необходимое), соблюдении им авторских и смежных прав, а так же иных ограничений, предусмотренных действующим законодательством Республики Казахстан.</w:t>
      </w:r>
    </w:p>
    <w:bookmarkEnd w:id="3380"/>
    <w:bookmarkStart w:name="z3462" w:id="3381"/>
    <w:p>
      <w:pPr>
        <w:spacing w:after="0"/>
        <w:ind w:left="0"/>
        <w:jc w:val="both"/>
      </w:pPr>
      <w:r>
        <w:rPr>
          <w:rFonts w:ascii="Times New Roman"/>
          <w:b w:val="false"/>
          <w:i w:val="false"/>
          <w:color w:val="000000"/>
          <w:sz w:val="28"/>
        </w:rPr>
        <w:t>
      Потенциальный поставщик принимает на себя полную ответственность за представление в данной заявке на участие в тендере и прилагаемых к ней документах таких недостоверных сведений.</w:t>
      </w:r>
    </w:p>
    <w:bookmarkEnd w:id="3381"/>
    <w:bookmarkStart w:name="z3463" w:id="3382"/>
    <w:p>
      <w:pPr>
        <w:spacing w:after="0"/>
        <w:ind w:left="0"/>
        <w:jc w:val="both"/>
      </w:pPr>
      <w:r>
        <w:rPr>
          <w:rFonts w:ascii="Times New Roman"/>
          <w:b w:val="false"/>
          <w:i w:val="false"/>
          <w:color w:val="000000"/>
          <w:sz w:val="28"/>
        </w:rPr>
        <w:t>
      5. Настоящая тендерная заявка действует в течение дней со дня вскрытия тендерных заявок.</w:t>
      </w:r>
    </w:p>
    <w:bookmarkEnd w:id="3382"/>
    <w:bookmarkStart w:name="z3464" w:id="3383"/>
    <w:p>
      <w:pPr>
        <w:spacing w:after="0"/>
        <w:ind w:left="0"/>
        <w:jc w:val="both"/>
      </w:pPr>
      <w:r>
        <w:rPr>
          <w:rFonts w:ascii="Times New Roman"/>
          <w:b w:val="false"/>
          <w:i w:val="false"/>
          <w:color w:val="000000"/>
          <w:sz w:val="28"/>
        </w:rPr>
        <w:t>
      6. В случае признания нашей тендерной заявки выигравшей, мы внесем обеспечение исполнения договора о закупках на сумму, составляющую три процента от общей суммы договора (указывается, если внесение обеспечения исполнения договора было предусмотрено в тендерной документации).</w:t>
      </w:r>
    </w:p>
    <w:bookmarkEnd w:id="3383"/>
    <w:bookmarkStart w:name="z3465" w:id="3384"/>
    <w:p>
      <w:pPr>
        <w:spacing w:after="0"/>
        <w:ind w:left="0"/>
        <w:jc w:val="both"/>
      </w:pPr>
      <w:r>
        <w:rPr>
          <w:rFonts w:ascii="Times New Roman"/>
          <w:b w:val="false"/>
          <w:i w:val="false"/>
          <w:color w:val="000000"/>
          <w:sz w:val="28"/>
        </w:rPr>
        <w:t>
      В случае признания нашей тендерной заявки выигравшей, мы внесем обеспечение аванса в размере, равном авансу (если тендерной документацией предусмотрена выплата аванса).</w:t>
      </w:r>
    </w:p>
    <w:bookmarkEnd w:id="3384"/>
    <w:bookmarkStart w:name="z3466" w:id="3385"/>
    <w:p>
      <w:pPr>
        <w:spacing w:after="0"/>
        <w:ind w:left="0"/>
        <w:jc w:val="both"/>
      </w:pPr>
      <w:r>
        <w:rPr>
          <w:rFonts w:ascii="Times New Roman"/>
          <w:b w:val="false"/>
          <w:i w:val="false"/>
          <w:color w:val="000000"/>
          <w:sz w:val="28"/>
        </w:rPr>
        <w:t>
      7. До момента заключения договора о закупках настоящая заявка на участие в тендере вместе с Вашим уведомлением о признании ее выигравшей будет выполнять роль обязательного договора между нами.</w:t>
      </w:r>
    </w:p>
    <w:bookmarkEnd w:id="3385"/>
    <w:p>
      <w:pPr>
        <w:spacing w:after="0"/>
        <w:ind w:left="0"/>
        <w:jc w:val="both"/>
      </w:pPr>
      <w:bookmarkStart w:name="z3467" w:id="3386"/>
      <w:r>
        <w:rPr>
          <w:rFonts w:ascii="Times New Roman"/>
          <w:b w:val="false"/>
          <w:i w:val="false"/>
          <w:color w:val="000000"/>
          <w:sz w:val="28"/>
        </w:rPr>
        <w:t>
      ______________________________________________________________</w:t>
      </w:r>
    </w:p>
    <w:bookmarkEnd w:id="3386"/>
    <w:p>
      <w:pPr>
        <w:spacing w:after="0"/>
        <w:ind w:left="0"/>
        <w:jc w:val="both"/>
      </w:pPr>
      <w:r>
        <w:rPr>
          <w:rFonts w:ascii="Times New Roman"/>
          <w:b w:val="false"/>
          <w:i w:val="false"/>
          <w:color w:val="000000"/>
          <w:sz w:val="28"/>
        </w:rPr>
        <w:t>______________________________/______________________________/</w:t>
      </w:r>
    </w:p>
    <w:p>
      <w:pPr>
        <w:spacing w:after="0"/>
        <w:ind w:left="0"/>
        <w:jc w:val="both"/>
      </w:pPr>
      <w:r>
        <w:rPr>
          <w:rFonts w:ascii="Times New Roman"/>
          <w:b w:val="false"/>
          <w:i w:val="false"/>
          <w:color w:val="000000"/>
          <w:sz w:val="28"/>
        </w:rPr>
        <w:t>(Должность, Ф.И.О. (при наличии) первого руководителя либо его</w:t>
      </w:r>
    </w:p>
    <w:p>
      <w:pPr>
        <w:spacing w:after="0"/>
        <w:ind w:left="0"/>
        <w:jc w:val="both"/>
      </w:pPr>
      <w:r>
        <w:rPr>
          <w:rFonts w:ascii="Times New Roman"/>
          <w:b w:val="false"/>
          <w:i w:val="false"/>
          <w:color w:val="000000"/>
          <w:sz w:val="28"/>
        </w:rPr>
        <w:t>заместителя юридического лица - потенциального поставщика и его подпись)</w:t>
      </w:r>
    </w:p>
    <w:p>
      <w:pPr>
        <w:spacing w:after="0"/>
        <w:ind w:left="0"/>
        <w:jc w:val="both"/>
      </w:pPr>
      <w:r>
        <w:rPr>
          <w:rFonts w:ascii="Times New Roman"/>
          <w:b w:val="false"/>
          <w:i w:val="false"/>
          <w:color w:val="000000"/>
          <w:sz w:val="28"/>
        </w:rPr>
        <w:t>Дата заполнения ____________</w:t>
      </w:r>
    </w:p>
    <w:p>
      <w:pPr>
        <w:spacing w:after="0"/>
        <w:ind w:left="0"/>
        <w:jc w:val="both"/>
      </w:pPr>
      <w:r>
        <w:rPr>
          <w:rFonts w:ascii="Times New Roman"/>
          <w:b w:val="false"/>
          <w:i w:val="false"/>
          <w:color w:val="000000"/>
          <w:sz w:val="28"/>
        </w:rPr>
        <w:t>М.П.</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к Типовой тендерной документации</w:t>
            </w:r>
          </w:p>
        </w:tc>
      </w:tr>
    </w:tbl>
    <w:bookmarkStart w:name="z3469" w:id="3387"/>
    <w:p>
      <w:pPr>
        <w:spacing w:after="0"/>
        <w:ind w:left="0"/>
        <w:jc w:val="left"/>
      </w:pPr>
      <w:r>
        <w:rPr>
          <w:rFonts w:ascii="Times New Roman"/>
          <w:b/>
          <w:i w:val="false"/>
          <w:color w:val="000000"/>
        </w:rPr>
        <w:t xml:space="preserve"> Заявка на участие в тендере (для физического лица)</w:t>
      </w:r>
    </w:p>
    <w:bookmarkEnd w:id="3387"/>
    <w:p>
      <w:pPr>
        <w:spacing w:after="0"/>
        <w:ind w:left="0"/>
        <w:jc w:val="both"/>
      </w:pPr>
      <w:bookmarkStart w:name="z3470" w:id="3388"/>
      <w:r>
        <w:rPr>
          <w:rFonts w:ascii="Times New Roman"/>
          <w:b w:val="false"/>
          <w:i w:val="false"/>
          <w:color w:val="000000"/>
          <w:sz w:val="28"/>
        </w:rPr>
        <w:t>
      Кому _________________________________________________________________</w:t>
      </w:r>
    </w:p>
    <w:bookmarkEnd w:id="3388"/>
    <w:p>
      <w:pPr>
        <w:spacing w:after="0"/>
        <w:ind w:left="0"/>
        <w:jc w:val="both"/>
      </w:pPr>
      <w:r>
        <w:rPr>
          <w:rFonts w:ascii="Times New Roman"/>
          <w:b w:val="false"/>
          <w:i w:val="false"/>
          <w:color w:val="000000"/>
          <w:sz w:val="28"/>
        </w:rPr>
        <w:t xml:space="preserve"> (указывается наименование организатора закупок)</w:t>
      </w:r>
    </w:p>
    <w:p>
      <w:pPr>
        <w:spacing w:after="0"/>
        <w:ind w:left="0"/>
        <w:jc w:val="both"/>
      </w:pPr>
      <w:r>
        <w:rPr>
          <w:rFonts w:ascii="Times New Roman"/>
          <w:b w:val="false"/>
          <w:i w:val="false"/>
          <w:color w:val="000000"/>
          <w:sz w:val="28"/>
        </w:rPr>
        <w:t>От кого _______________________________________________________________</w:t>
      </w:r>
    </w:p>
    <w:p>
      <w:pPr>
        <w:spacing w:after="0"/>
        <w:ind w:left="0"/>
        <w:jc w:val="both"/>
      </w:pPr>
      <w:r>
        <w:rPr>
          <w:rFonts w:ascii="Times New Roman"/>
          <w:b w:val="false"/>
          <w:i w:val="false"/>
          <w:color w:val="000000"/>
          <w:sz w:val="28"/>
        </w:rPr>
        <w:t xml:space="preserve"> (указывается полное наименование потенциального поставщика)</w:t>
      </w:r>
    </w:p>
    <w:bookmarkStart w:name="z3471" w:id="3389"/>
    <w:p>
      <w:pPr>
        <w:spacing w:after="0"/>
        <w:ind w:left="0"/>
        <w:jc w:val="both"/>
      </w:pPr>
      <w:r>
        <w:rPr>
          <w:rFonts w:ascii="Times New Roman"/>
          <w:b w:val="false"/>
          <w:i w:val="false"/>
          <w:color w:val="000000"/>
          <w:sz w:val="28"/>
        </w:rPr>
        <w:t>
      1. Сведения о физическом лице, претендующем на участие в тендере (потенциальном поставщике):</w:t>
      </w:r>
    </w:p>
    <w:bookmarkEnd w:id="338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487"/>
        <w:gridCol w:w="813"/>
      </w:tblGrid>
      <w:tr>
        <w:trPr>
          <w:trHeight w:val="30" w:hRule="atLeast"/>
        </w:trPr>
        <w:tc>
          <w:tcPr>
            <w:tcW w:w="1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Ф.И.О. (при наличии) физического лица - потенциального поставщика в соответствии с документом, удостоверяющим личность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Данные документа, удостоверяющего личность физического лица-потенциального поставщика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72" w:id="3390"/>
          <w:p>
            <w:pPr>
              <w:spacing w:after="20"/>
              <w:ind w:left="20"/>
              <w:jc w:val="both"/>
            </w:pPr>
            <w:r>
              <w:rPr>
                <w:rFonts w:ascii="Times New Roman"/>
                <w:b w:val="false"/>
                <w:i w:val="false"/>
                <w:color w:val="000000"/>
                <w:sz w:val="20"/>
              </w:rPr>
              <w:t xml:space="preserve">
Aдрес прописки физического лица-потенциального </w:t>
            </w:r>
          </w:p>
          <w:bookmarkEnd w:id="3390"/>
          <w:p>
            <w:pPr>
              <w:spacing w:after="20"/>
              <w:ind w:left="20"/>
              <w:jc w:val="both"/>
            </w:pPr>
            <w:r>
              <w:rPr>
                <w:rFonts w:ascii="Times New Roman"/>
                <w:b w:val="false"/>
                <w:i w:val="false"/>
                <w:color w:val="000000"/>
                <w:sz w:val="20"/>
              </w:rPr>
              <w:t xml:space="preserve">
поставщика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Фактический адрес проживания физического лица-потенциального поставщика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73" w:id="3391"/>
          <w:p>
            <w:pPr>
              <w:spacing w:after="20"/>
              <w:ind w:left="20"/>
              <w:jc w:val="both"/>
            </w:pPr>
            <w:r>
              <w:rPr>
                <w:rFonts w:ascii="Times New Roman"/>
                <w:b w:val="false"/>
                <w:i w:val="false"/>
                <w:color w:val="000000"/>
                <w:sz w:val="20"/>
              </w:rPr>
              <w:t xml:space="preserve">
Номер свидетельства о регистрации, патента либо иного документа, дающего право на занятие, соответствующее </w:t>
            </w:r>
          </w:p>
          <w:bookmarkEnd w:id="3391"/>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предмету тендера, предпринимательской деятельностью в соответствии с законодательством Республики </w:t>
            </w:r>
          </w:p>
          <w:p>
            <w:pPr>
              <w:spacing w:after="20"/>
              <w:ind w:left="20"/>
              <w:jc w:val="both"/>
            </w:pPr>
            <w:r>
              <w:rPr>
                <w:rFonts w:ascii="Times New Roman"/>
                <w:b w:val="false"/>
                <w:i w:val="false"/>
                <w:color w:val="000000"/>
                <w:sz w:val="20"/>
              </w:rPr>
              <w:t xml:space="preserve">
Казахстан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75" w:id="3392"/>
          <w:p>
            <w:pPr>
              <w:spacing w:after="20"/>
              <w:ind w:left="20"/>
              <w:jc w:val="both"/>
            </w:pPr>
            <w:r>
              <w:rPr>
                <w:rFonts w:ascii="Times New Roman"/>
                <w:b w:val="false"/>
                <w:i w:val="false"/>
                <w:color w:val="000000"/>
                <w:sz w:val="20"/>
              </w:rPr>
              <w:t>
Банковские реквизиты физического лица - потенциального поставщика (ИИН, БИК, ИИК), а также полное</w:t>
            </w:r>
          </w:p>
          <w:bookmarkEnd w:id="3392"/>
          <w:p>
            <w:pPr>
              <w:spacing w:after="20"/>
              <w:ind w:left="20"/>
              <w:jc w:val="both"/>
            </w:pPr>
            <w:r>
              <w:rPr>
                <w:rFonts w:ascii="Times New Roman"/>
                <w:b w:val="false"/>
                <w:i w:val="false"/>
                <w:color w:val="000000"/>
                <w:sz w:val="20"/>
              </w:rPr>
              <w:t>
</w:t>
            </w:r>
            <w:r>
              <w:rPr>
                <w:rFonts w:ascii="Times New Roman"/>
                <w:b w:val="false"/>
                <w:i w:val="false"/>
                <w:color w:val="000000"/>
                <w:sz w:val="20"/>
              </w:rPr>
              <w:t>наименование и адрес банка или его филиала, в котором</w:t>
            </w:r>
          </w:p>
          <w:p>
            <w:pPr>
              <w:spacing w:after="20"/>
              <w:ind w:left="20"/>
              <w:jc w:val="both"/>
            </w:pPr>
            <w:r>
              <w:rPr>
                <w:rFonts w:ascii="Times New Roman"/>
                <w:b w:val="false"/>
                <w:i w:val="false"/>
                <w:color w:val="000000"/>
                <w:sz w:val="20"/>
              </w:rPr>
              <w:t>
обслуживается физическое лицо</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Контактные телефоны, почтовый адрес и адрес электронной почты (при его наличии) физического лица-потенциального поставщика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477" w:id="3393"/>
    <w:p>
      <w:pPr>
        <w:spacing w:after="0"/>
        <w:ind w:left="0"/>
        <w:jc w:val="both"/>
      </w:pPr>
      <w:r>
        <w:rPr>
          <w:rFonts w:ascii="Times New Roman"/>
          <w:b w:val="false"/>
          <w:i w:val="false"/>
          <w:color w:val="000000"/>
          <w:sz w:val="28"/>
        </w:rPr>
        <w:t>
      2. ___________________________ (указывается Ф.И.О. (при наличии) физического лица)</w:t>
      </w:r>
    </w:p>
    <w:bookmarkEnd w:id="3393"/>
    <w:bookmarkStart w:name="z3478" w:id="3394"/>
    <w:p>
      <w:pPr>
        <w:spacing w:after="0"/>
        <w:ind w:left="0"/>
        <w:jc w:val="both"/>
      </w:pPr>
      <w:r>
        <w:rPr>
          <w:rFonts w:ascii="Times New Roman"/>
          <w:b w:val="false"/>
          <w:i w:val="false"/>
          <w:color w:val="000000"/>
          <w:sz w:val="28"/>
        </w:rPr>
        <w:t xml:space="preserve">
      настоящей заявкой выражает желание принять участие в закупках способом тендера (указать полное наименование тендера) в качестве потенциального поставщика и выражает согласие осуществить (поставку товара (ов), выполнение работ, оказание услуг – указать необходимое) в соответствии с требованиями и условиями, предусмотренными тендерной документацией. </w:t>
      </w:r>
    </w:p>
    <w:bookmarkEnd w:id="3394"/>
    <w:bookmarkStart w:name="z3479" w:id="3395"/>
    <w:p>
      <w:pPr>
        <w:spacing w:after="0"/>
        <w:ind w:left="0"/>
        <w:jc w:val="both"/>
      </w:pPr>
      <w:r>
        <w:rPr>
          <w:rFonts w:ascii="Times New Roman"/>
          <w:b w:val="false"/>
          <w:i w:val="false"/>
          <w:color w:val="000000"/>
          <w:sz w:val="28"/>
        </w:rPr>
        <w:t>
      3. Потенциальный поставщик настоящей заявкой подтверждает отсутствие нарушений ограничений, предусмотренных статьи 7 Закона.</w:t>
      </w:r>
    </w:p>
    <w:bookmarkEnd w:id="3395"/>
    <w:bookmarkStart w:name="z3480" w:id="3396"/>
    <w:p>
      <w:pPr>
        <w:spacing w:after="0"/>
        <w:ind w:left="0"/>
        <w:jc w:val="both"/>
      </w:pPr>
      <w:r>
        <w:rPr>
          <w:rFonts w:ascii="Times New Roman"/>
          <w:b w:val="false"/>
          <w:i w:val="false"/>
          <w:color w:val="000000"/>
          <w:sz w:val="28"/>
        </w:rPr>
        <w:t>
      Настоящим также выражается согласие потенциального поставщика на расторжение договора о закупках (товара(ов), работ, услуг - указать необходимое), в случаях, предусмотренных настоящими Правилами.</w:t>
      </w:r>
    </w:p>
    <w:bookmarkEnd w:id="3396"/>
    <w:bookmarkStart w:name="z3481" w:id="3397"/>
    <w:p>
      <w:pPr>
        <w:spacing w:after="0"/>
        <w:ind w:left="0"/>
        <w:jc w:val="both"/>
      </w:pPr>
      <w:r>
        <w:rPr>
          <w:rFonts w:ascii="Times New Roman"/>
          <w:b w:val="false"/>
          <w:i w:val="false"/>
          <w:color w:val="000000"/>
          <w:sz w:val="28"/>
        </w:rPr>
        <w:t>
      4. Потенциальный поставщик подтверждает, что он ознакомлен с тендерной документацией и осведомлен об ответственности за представление организатору закупок и тендерной комиссии недостоверных сведений о своей правомочности, квалификации, качественных и иных характеристиках (поставляемого товара(ов)), выполняемых работ, оказываемых услуг - указать необходимое), соблюдении им авторских и смежных прав, а так же иных ограничений, предусмотренных действующим законодательством Республики Казахстан.</w:t>
      </w:r>
    </w:p>
    <w:bookmarkEnd w:id="3397"/>
    <w:bookmarkStart w:name="z3482" w:id="3398"/>
    <w:p>
      <w:pPr>
        <w:spacing w:after="0"/>
        <w:ind w:left="0"/>
        <w:jc w:val="both"/>
      </w:pPr>
      <w:r>
        <w:rPr>
          <w:rFonts w:ascii="Times New Roman"/>
          <w:b w:val="false"/>
          <w:i w:val="false"/>
          <w:color w:val="000000"/>
          <w:sz w:val="28"/>
        </w:rPr>
        <w:t>
      Потенциальный поставщик принимает на себя полную ответственность за представление в данной заявке на участие в тендере и прилагаемых к ней документах таких недостоверных сведений.</w:t>
      </w:r>
    </w:p>
    <w:bookmarkEnd w:id="3398"/>
    <w:bookmarkStart w:name="z3483" w:id="3399"/>
    <w:p>
      <w:pPr>
        <w:spacing w:after="0"/>
        <w:ind w:left="0"/>
        <w:jc w:val="both"/>
      </w:pPr>
      <w:r>
        <w:rPr>
          <w:rFonts w:ascii="Times New Roman"/>
          <w:b w:val="false"/>
          <w:i w:val="false"/>
          <w:color w:val="000000"/>
          <w:sz w:val="28"/>
        </w:rPr>
        <w:t>
      5. Настоящая тендерная заявка действует в течение дней со дня вскрытия тендерных заявок.</w:t>
      </w:r>
    </w:p>
    <w:bookmarkEnd w:id="3399"/>
    <w:bookmarkStart w:name="z3484" w:id="3400"/>
    <w:p>
      <w:pPr>
        <w:spacing w:after="0"/>
        <w:ind w:left="0"/>
        <w:jc w:val="both"/>
      </w:pPr>
      <w:r>
        <w:rPr>
          <w:rFonts w:ascii="Times New Roman"/>
          <w:b w:val="false"/>
          <w:i w:val="false"/>
          <w:color w:val="000000"/>
          <w:sz w:val="28"/>
        </w:rPr>
        <w:t>
      6. В случае признания нашей тендерной заявки выигравшей, мы внесем обеспечение исполнения договора о закупках на сумму, составляющую три процента от общей суммы договора (указывается, если внесение обеспечения исполнения договора было предусмотрено в тендерной документации).</w:t>
      </w:r>
    </w:p>
    <w:bookmarkEnd w:id="3400"/>
    <w:bookmarkStart w:name="z3485" w:id="3401"/>
    <w:p>
      <w:pPr>
        <w:spacing w:after="0"/>
        <w:ind w:left="0"/>
        <w:jc w:val="both"/>
      </w:pPr>
      <w:r>
        <w:rPr>
          <w:rFonts w:ascii="Times New Roman"/>
          <w:b w:val="false"/>
          <w:i w:val="false"/>
          <w:color w:val="000000"/>
          <w:sz w:val="28"/>
        </w:rPr>
        <w:t>
      В случае признания нашей тендерной заявки выигравшей, мы внесем обеспечение аванса в размере, равном авансу (если тендерной документацией предусмотрена выплата аванса).</w:t>
      </w:r>
    </w:p>
    <w:bookmarkEnd w:id="3401"/>
    <w:bookmarkStart w:name="z3486" w:id="3402"/>
    <w:p>
      <w:pPr>
        <w:spacing w:after="0"/>
        <w:ind w:left="0"/>
        <w:jc w:val="both"/>
      </w:pPr>
      <w:r>
        <w:rPr>
          <w:rFonts w:ascii="Times New Roman"/>
          <w:b w:val="false"/>
          <w:i w:val="false"/>
          <w:color w:val="000000"/>
          <w:sz w:val="28"/>
        </w:rPr>
        <w:t>
      7. До момента заключения договора о закупках настоящая заявка на участие в тендере вместе с Вашим уведомлением о признании ее выигравшей будет выполнять роль обязательного договора между нами.</w:t>
      </w:r>
    </w:p>
    <w:bookmarkEnd w:id="3402"/>
    <w:p>
      <w:pPr>
        <w:spacing w:after="0"/>
        <w:ind w:left="0"/>
        <w:jc w:val="both"/>
      </w:pPr>
      <w:bookmarkStart w:name="z3487" w:id="3403"/>
      <w:r>
        <w:rPr>
          <w:rFonts w:ascii="Times New Roman"/>
          <w:b w:val="false"/>
          <w:i w:val="false"/>
          <w:color w:val="000000"/>
          <w:sz w:val="28"/>
        </w:rPr>
        <w:t>
      ______________________________________________________________</w:t>
      </w:r>
    </w:p>
    <w:bookmarkEnd w:id="3403"/>
    <w:p>
      <w:pPr>
        <w:spacing w:after="0"/>
        <w:ind w:left="0"/>
        <w:jc w:val="both"/>
      </w:pPr>
      <w:r>
        <w:rPr>
          <w:rFonts w:ascii="Times New Roman"/>
          <w:b w:val="false"/>
          <w:i w:val="false"/>
          <w:color w:val="000000"/>
          <w:sz w:val="28"/>
        </w:rPr>
        <w:t>___________________________________/_________________________/</w:t>
      </w:r>
    </w:p>
    <w:p>
      <w:pPr>
        <w:spacing w:after="0"/>
        <w:ind w:left="0"/>
        <w:jc w:val="both"/>
      </w:pPr>
      <w:r>
        <w:rPr>
          <w:rFonts w:ascii="Times New Roman"/>
          <w:b w:val="false"/>
          <w:i w:val="false"/>
          <w:color w:val="000000"/>
          <w:sz w:val="28"/>
        </w:rPr>
        <w:t xml:space="preserve"> (Ф.И.О. (при наличии) физического лица – потенциального</w:t>
      </w:r>
    </w:p>
    <w:p>
      <w:pPr>
        <w:spacing w:after="0"/>
        <w:ind w:left="0"/>
        <w:jc w:val="both"/>
      </w:pPr>
      <w:r>
        <w:rPr>
          <w:rFonts w:ascii="Times New Roman"/>
          <w:b w:val="false"/>
          <w:i w:val="false"/>
          <w:color w:val="000000"/>
          <w:sz w:val="28"/>
        </w:rPr>
        <w:t xml:space="preserve"> поставщика и его подпись)</w:t>
      </w:r>
    </w:p>
    <w:p>
      <w:pPr>
        <w:spacing w:after="0"/>
        <w:ind w:left="0"/>
        <w:jc w:val="both"/>
      </w:pPr>
      <w:r>
        <w:rPr>
          <w:rFonts w:ascii="Times New Roman"/>
          <w:b w:val="false"/>
          <w:i w:val="false"/>
          <w:color w:val="000000"/>
          <w:sz w:val="28"/>
        </w:rPr>
        <w:t>Дата заполнения 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w:t>
            </w:r>
            <w:r>
              <w:br/>
            </w:r>
            <w:r>
              <w:rPr>
                <w:rFonts w:ascii="Times New Roman"/>
                <w:b w:val="false"/>
                <w:i w:val="false"/>
                <w:color w:val="000000"/>
                <w:sz w:val="20"/>
              </w:rPr>
              <w:t>к Типовой тендерной документации</w:t>
            </w:r>
          </w:p>
        </w:tc>
      </w:tr>
    </w:tbl>
    <w:bookmarkStart w:name="z3489" w:id="3404"/>
    <w:p>
      <w:pPr>
        <w:spacing w:after="0"/>
        <w:ind w:left="0"/>
        <w:jc w:val="left"/>
      </w:pPr>
      <w:r>
        <w:rPr>
          <w:rFonts w:ascii="Times New Roman"/>
          <w:b/>
          <w:i w:val="false"/>
          <w:color w:val="000000"/>
        </w:rPr>
        <w:t xml:space="preserve"> Сведения о квалификации (заполняется потенциальным поставщиком при закупках работ)</w:t>
      </w:r>
    </w:p>
    <w:bookmarkEnd w:id="3404"/>
    <w:p>
      <w:pPr>
        <w:spacing w:after="0"/>
        <w:ind w:left="0"/>
        <w:jc w:val="both"/>
      </w:pPr>
      <w:bookmarkStart w:name="z3490" w:id="3405"/>
      <w:r>
        <w:rPr>
          <w:rFonts w:ascii="Times New Roman"/>
          <w:b w:val="false"/>
          <w:i w:val="false"/>
          <w:color w:val="000000"/>
          <w:sz w:val="28"/>
        </w:rPr>
        <w:t>
      № тендера __________________________________________________</w:t>
      </w:r>
    </w:p>
    <w:bookmarkEnd w:id="3405"/>
    <w:p>
      <w:pPr>
        <w:spacing w:after="0"/>
        <w:ind w:left="0"/>
        <w:jc w:val="both"/>
      </w:pPr>
      <w:r>
        <w:rPr>
          <w:rFonts w:ascii="Times New Roman"/>
          <w:b w:val="false"/>
          <w:i w:val="false"/>
          <w:color w:val="000000"/>
          <w:sz w:val="28"/>
        </w:rPr>
        <w:t>Наименование тендера _______________________________________</w:t>
      </w:r>
    </w:p>
    <w:p>
      <w:pPr>
        <w:spacing w:after="0"/>
        <w:ind w:left="0"/>
        <w:jc w:val="both"/>
      </w:pPr>
      <w:r>
        <w:rPr>
          <w:rFonts w:ascii="Times New Roman"/>
          <w:b w:val="false"/>
          <w:i w:val="false"/>
          <w:color w:val="000000"/>
          <w:sz w:val="28"/>
        </w:rPr>
        <w:t>№ лота _____________________________________________________</w:t>
      </w:r>
    </w:p>
    <w:p>
      <w:pPr>
        <w:spacing w:after="0"/>
        <w:ind w:left="0"/>
        <w:jc w:val="both"/>
      </w:pPr>
      <w:r>
        <w:rPr>
          <w:rFonts w:ascii="Times New Roman"/>
          <w:b w:val="false"/>
          <w:i w:val="false"/>
          <w:color w:val="000000"/>
          <w:sz w:val="28"/>
        </w:rPr>
        <w:t>Наименование лота __________________________________________</w:t>
      </w:r>
    </w:p>
    <w:p>
      <w:pPr>
        <w:spacing w:after="0"/>
        <w:ind w:left="0"/>
        <w:jc w:val="both"/>
      </w:pPr>
      <w:r>
        <w:rPr>
          <w:rFonts w:ascii="Times New Roman"/>
          <w:b w:val="false"/>
          <w:i w:val="false"/>
          <w:color w:val="000000"/>
          <w:sz w:val="28"/>
        </w:rPr>
        <w:t>1. Общие сведения о потенциальном поставщике:</w:t>
      </w:r>
    </w:p>
    <w:p>
      <w:pPr>
        <w:spacing w:after="0"/>
        <w:ind w:left="0"/>
        <w:jc w:val="both"/>
      </w:pPr>
      <w:r>
        <w:rPr>
          <w:rFonts w:ascii="Times New Roman"/>
          <w:b w:val="false"/>
          <w:i w:val="false"/>
          <w:color w:val="000000"/>
          <w:sz w:val="28"/>
        </w:rPr>
        <w:t>Наименование ______________________________________________</w:t>
      </w:r>
    </w:p>
    <w:p>
      <w:pPr>
        <w:spacing w:after="0"/>
        <w:ind w:left="0"/>
        <w:jc w:val="both"/>
      </w:pPr>
      <w:r>
        <w:rPr>
          <w:rFonts w:ascii="Times New Roman"/>
          <w:b w:val="false"/>
          <w:i w:val="false"/>
          <w:color w:val="000000"/>
          <w:sz w:val="28"/>
        </w:rPr>
        <w:t>БИН/ИИН/ИНН/УНП ________________________________________</w:t>
      </w:r>
    </w:p>
    <w:p>
      <w:pPr>
        <w:spacing w:after="0"/>
        <w:ind w:left="0"/>
        <w:jc w:val="both"/>
      </w:pPr>
      <w:r>
        <w:rPr>
          <w:rFonts w:ascii="Times New Roman"/>
          <w:b w:val="false"/>
          <w:i w:val="false"/>
          <w:color w:val="000000"/>
          <w:sz w:val="28"/>
        </w:rPr>
        <w:t>2. Объем выполненных потенциальным поставщиком работ в течение последних пятнадцати лет, аналогичных (схожих) закупаемым на тендере, с приложением копий подтверждающих документов* (заполняется в случае наличия).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22"/>
        <w:gridCol w:w="3249"/>
        <w:gridCol w:w="1022"/>
        <w:gridCol w:w="2204"/>
        <w:gridCol w:w="2992"/>
        <w:gridCol w:w="1811"/>
      </w:tblGrid>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работы</w:t>
            </w:r>
          </w:p>
        </w:tc>
        <w:tc>
          <w:tcPr>
            <w:tcW w:w="3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выполнения работы (местонахождение объекта)</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заказчика</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 месяц завершения работ</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дата и номер подтверждающего документа</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Стоимость договора, тенге</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491" w:id="3406"/>
    <w:p>
      <w:pPr>
        <w:spacing w:after="0"/>
        <w:ind w:left="0"/>
        <w:jc w:val="both"/>
      </w:pPr>
      <w:r>
        <w:rPr>
          <w:rFonts w:ascii="Times New Roman"/>
          <w:b w:val="false"/>
          <w:i w:val="false"/>
          <w:color w:val="000000"/>
          <w:sz w:val="28"/>
        </w:rPr>
        <w:t>
      3. Потенциальный поставщик указывает сведения о наличии оборудования (механизмов, машин), предусмотренного тендерной документацией, либо аналогичного (дополнительного) оборудования (механизмов, машин), необходимого для выполнения работ, с приложением копий подтверждающих документов**.</w:t>
      </w:r>
    </w:p>
    <w:bookmarkEnd w:id="340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7"/>
        <w:gridCol w:w="1770"/>
        <w:gridCol w:w="771"/>
        <w:gridCol w:w="1985"/>
        <w:gridCol w:w="5346"/>
        <w:gridCol w:w="1631"/>
      </w:tblGrid>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оборудования (механизмов, машин)</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имеющихся единиц</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Состояние (новое, хорошее, плохое)</w:t>
            </w:r>
          </w:p>
        </w:tc>
        <w:tc>
          <w:tcPr>
            <w:tcW w:w="5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Собственное (приложить документы, подтверждающие право собственности), арендованное (у кого и приложить документы, подтверждающие право собственности арендодателя)</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дата и номер подтверждающего документа</w:t>
            </w:r>
          </w:p>
        </w:tc>
      </w:tr>
    </w:tbl>
    <w:bookmarkStart w:name="z3492" w:id="3407"/>
    <w:p>
      <w:pPr>
        <w:spacing w:after="0"/>
        <w:ind w:left="0"/>
        <w:jc w:val="both"/>
      </w:pPr>
      <w:r>
        <w:rPr>
          <w:rFonts w:ascii="Times New Roman"/>
          <w:b w:val="false"/>
          <w:i w:val="false"/>
          <w:color w:val="000000"/>
          <w:sz w:val="28"/>
        </w:rPr>
        <w:t>
      4. Сведения о трудовых ресурсах с приложением копий подтверждающих документов**.</w:t>
      </w:r>
    </w:p>
    <w:bookmarkEnd w:id="340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40"/>
        <w:gridCol w:w="5804"/>
        <w:gridCol w:w="490"/>
        <w:gridCol w:w="490"/>
        <w:gridCol w:w="4376"/>
      </w:tblGrid>
      <w:tr>
        <w:trPr>
          <w:trHeight w:val="30" w:hRule="atLeast"/>
        </w:trPr>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5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 работников (приложить копию удостоверения личности)</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Должность</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Гражданство</w:t>
            </w:r>
          </w:p>
        </w:tc>
        <w:tc>
          <w:tcPr>
            <w:tcW w:w="4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Квалификация по документу об образовании (приложить электронную копию документа об образовании)</w:t>
            </w:r>
          </w:p>
        </w:tc>
      </w:tr>
      <w:tr>
        <w:trPr>
          <w:trHeight w:val="30" w:hRule="atLeast"/>
        </w:trPr>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5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493" w:id="3408"/>
    <w:p>
      <w:pPr>
        <w:spacing w:after="0"/>
        <w:ind w:left="0"/>
        <w:jc w:val="both"/>
      </w:pPr>
      <w:r>
        <w:rPr>
          <w:rFonts w:ascii="Times New Roman"/>
          <w:b w:val="false"/>
          <w:i w:val="false"/>
          <w:color w:val="000000"/>
          <w:sz w:val="28"/>
        </w:rPr>
        <w:t>
      Достоверность всех сведений о квалификации подтверждаю</w:t>
      </w:r>
    </w:p>
    <w:bookmarkEnd w:id="3408"/>
    <w:bookmarkStart w:name="z3494" w:id="3409"/>
    <w:p>
      <w:pPr>
        <w:spacing w:after="0"/>
        <w:ind w:left="0"/>
        <w:jc w:val="both"/>
      </w:pPr>
      <w:r>
        <w:rPr>
          <w:rFonts w:ascii="Times New Roman"/>
          <w:b w:val="false"/>
          <w:i w:val="false"/>
          <w:color w:val="000000"/>
          <w:sz w:val="28"/>
        </w:rPr>
        <w:t>
      Примечание:</w:t>
      </w:r>
    </w:p>
    <w:bookmarkEnd w:id="3409"/>
    <w:bookmarkStart w:name="z3495" w:id="3410"/>
    <w:p>
      <w:pPr>
        <w:spacing w:after="0"/>
        <w:ind w:left="0"/>
        <w:jc w:val="both"/>
      </w:pPr>
      <w:r>
        <w:rPr>
          <w:rFonts w:ascii="Times New Roman"/>
          <w:b w:val="false"/>
          <w:i w:val="false"/>
          <w:color w:val="000000"/>
          <w:sz w:val="28"/>
        </w:rPr>
        <w:t>
      * в случае, если предметом тендера является строительство, документами, подтверждающими опыт работы, являются копии актов выполненных работ и приемки объектов в эксплуатацию;</w:t>
      </w:r>
    </w:p>
    <w:bookmarkEnd w:id="3410"/>
    <w:bookmarkStart w:name="z3496" w:id="3411"/>
    <w:p>
      <w:pPr>
        <w:spacing w:after="0"/>
        <w:ind w:left="0"/>
        <w:jc w:val="both"/>
      </w:pPr>
      <w:r>
        <w:rPr>
          <w:rFonts w:ascii="Times New Roman"/>
          <w:b w:val="false"/>
          <w:i w:val="false"/>
          <w:color w:val="000000"/>
          <w:sz w:val="28"/>
        </w:rPr>
        <w:t>
      в случае, если предметом тендера являются иные виды работ, документами, подтверждающими опыт работы, являются копии актов выполненных работ и счетов-фактур;</w:t>
      </w:r>
    </w:p>
    <w:bookmarkEnd w:id="3411"/>
    <w:bookmarkStart w:name="z3497" w:id="3412"/>
    <w:p>
      <w:pPr>
        <w:spacing w:after="0"/>
        <w:ind w:left="0"/>
        <w:jc w:val="both"/>
      </w:pPr>
      <w:r>
        <w:rPr>
          <w:rFonts w:ascii="Times New Roman"/>
          <w:b w:val="false"/>
          <w:i w:val="false"/>
          <w:color w:val="000000"/>
          <w:sz w:val="28"/>
        </w:rPr>
        <w:t>
      если предметом тендера является новое строительство, учитывается опыт работы только строительства новых объектов;</w:t>
      </w:r>
    </w:p>
    <w:bookmarkEnd w:id="3412"/>
    <w:bookmarkStart w:name="z3498" w:id="3413"/>
    <w:p>
      <w:pPr>
        <w:spacing w:after="0"/>
        <w:ind w:left="0"/>
        <w:jc w:val="both"/>
      </w:pPr>
      <w:r>
        <w:rPr>
          <w:rFonts w:ascii="Times New Roman"/>
          <w:b w:val="false"/>
          <w:i w:val="false"/>
          <w:color w:val="000000"/>
          <w:sz w:val="28"/>
        </w:rPr>
        <w:t>
      если предметами тендера являются расширение, модернизация, техническое перевооружение и реконструкция, то учитывается опыт работы строительства новых объектов, расширения, модернизации, технического перевооружения и реконструкции существующих объектов, за исключением капитального ремонта;</w:t>
      </w:r>
    </w:p>
    <w:bookmarkEnd w:id="3413"/>
    <w:bookmarkStart w:name="z3499" w:id="3414"/>
    <w:p>
      <w:pPr>
        <w:spacing w:after="0"/>
        <w:ind w:left="0"/>
        <w:jc w:val="both"/>
      </w:pPr>
      <w:r>
        <w:rPr>
          <w:rFonts w:ascii="Times New Roman"/>
          <w:b w:val="false"/>
          <w:i w:val="false"/>
          <w:color w:val="000000"/>
          <w:sz w:val="28"/>
        </w:rPr>
        <w:t>
      если предметом тендера является капитальный ремонт, то учитывается опыт работы строительства новых объектов, расширения, модернизации, технического перевооружения, реконструкции и капитального ремонта существующих объектов.</w:t>
      </w:r>
    </w:p>
    <w:bookmarkEnd w:id="3414"/>
    <w:bookmarkStart w:name="z3500" w:id="3415"/>
    <w:p>
      <w:pPr>
        <w:spacing w:after="0"/>
        <w:ind w:left="0"/>
        <w:jc w:val="both"/>
      </w:pPr>
      <w:r>
        <w:rPr>
          <w:rFonts w:ascii="Times New Roman"/>
          <w:b w:val="false"/>
          <w:i w:val="false"/>
          <w:color w:val="000000"/>
          <w:sz w:val="28"/>
        </w:rPr>
        <w:t>
      При расчете опыта работы в сфере строительства учитываются функциональное назначение и отраслевая принадлежность объектов строительства и их техническая и (или) технологическая сложность, определенные в соответствии с законодательством Республики Казахстан об архитектурной, градостроительной и строительной деятельности.</w:t>
      </w:r>
    </w:p>
    <w:bookmarkEnd w:id="3415"/>
    <w:bookmarkStart w:name="z3501" w:id="3416"/>
    <w:p>
      <w:pPr>
        <w:spacing w:after="0"/>
        <w:ind w:left="0"/>
        <w:jc w:val="both"/>
      </w:pPr>
      <w:r>
        <w:rPr>
          <w:rFonts w:ascii="Times New Roman"/>
          <w:b w:val="false"/>
          <w:i w:val="false"/>
          <w:color w:val="000000"/>
          <w:sz w:val="28"/>
        </w:rPr>
        <w:t>
      ** Представление копий подтверждающих документов обязательно только по тем сведениям, указание которых предусмотрено в тендерной документации. В случае, если тендерной документацией не предусмотрены требования в части обладания соответствующими материальными и трудовыми ресурсами, копии подтверждающих документов могут не представляться.</w:t>
      </w:r>
    </w:p>
    <w:bookmarkEnd w:id="341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w:t>
            </w:r>
            <w:r>
              <w:br/>
            </w:r>
            <w:r>
              <w:rPr>
                <w:rFonts w:ascii="Times New Roman"/>
                <w:b w:val="false"/>
                <w:i w:val="false"/>
                <w:color w:val="000000"/>
                <w:sz w:val="20"/>
              </w:rPr>
              <w:t>к Типовой тендерной документации</w:t>
            </w:r>
          </w:p>
        </w:tc>
      </w:tr>
    </w:tbl>
    <w:bookmarkStart w:name="z3503" w:id="3417"/>
    <w:p>
      <w:pPr>
        <w:spacing w:after="0"/>
        <w:ind w:left="0"/>
        <w:jc w:val="left"/>
      </w:pPr>
      <w:r>
        <w:rPr>
          <w:rFonts w:ascii="Times New Roman"/>
          <w:b/>
          <w:i w:val="false"/>
          <w:color w:val="000000"/>
        </w:rPr>
        <w:t xml:space="preserve"> Сведения о квалификации (заполняется потенциальным поставщиком при закупках услуг)</w:t>
      </w:r>
    </w:p>
    <w:bookmarkEnd w:id="3417"/>
    <w:p>
      <w:pPr>
        <w:spacing w:after="0"/>
        <w:ind w:left="0"/>
        <w:jc w:val="both"/>
      </w:pPr>
      <w:bookmarkStart w:name="z3504" w:id="3418"/>
      <w:r>
        <w:rPr>
          <w:rFonts w:ascii="Times New Roman"/>
          <w:b w:val="false"/>
          <w:i w:val="false"/>
          <w:color w:val="000000"/>
          <w:sz w:val="28"/>
        </w:rPr>
        <w:t>
      № тендера ________________________________</w:t>
      </w:r>
    </w:p>
    <w:bookmarkEnd w:id="3418"/>
    <w:p>
      <w:pPr>
        <w:spacing w:after="0"/>
        <w:ind w:left="0"/>
        <w:jc w:val="both"/>
      </w:pPr>
      <w:r>
        <w:rPr>
          <w:rFonts w:ascii="Times New Roman"/>
          <w:b w:val="false"/>
          <w:i w:val="false"/>
          <w:color w:val="000000"/>
          <w:sz w:val="28"/>
        </w:rPr>
        <w:t>Наименование тендера _____________________</w:t>
      </w:r>
    </w:p>
    <w:p>
      <w:pPr>
        <w:spacing w:after="0"/>
        <w:ind w:left="0"/>
        <w:jc w:val="both"/>
      </w:pPr>
      <w:r>
        <w:rPr>
          <w:rFonts w:ascii="Times New Roman"/>
          <w:b w:val="false"/>
          <w:i w:val="false"/>
          <w:color w:val="000000"/>
          <w:sz w:val="28"/>
        </w:rPr>
        <w:t>№ лота ___________________________________</w:t>
      </w:r>
    </w:p>
    <w:p>
      <w:pPr>
        <w:spacing w:after="0"/>
        <w:ind w:left="0"/>
        <w:jc w:val="both"/>
      </w:pPr>
      <w:r>
        <w:rPr>
          <w:rFonts w:ascii="Times New Roman"/>
          <w:b w:val="false"/>
          <w:i w:val="false"/>
          <w:color w:val="000000"/>
          <w:sz w:val="28"/>
        </w:rPr>
        <w:t>Наименование лота ________________________</w:t>
      </w:r>
    </w:p>
    <w:p>
      <w:pPr>
        <w:spacing w:after="0"/>
        <w:ind w:left="0"/>
        <w:jc w:val="both"/>
      </w:pPr>
      <w:r>
        <w:rPr>
          <w:rFonts w:ascii="Times New Roman"/>
          <w:b w:val="false"/>
          <w:i w:val="false"/>
          <w:color w:val="000000"/>
          <w:sz w:val="28"/>
        </w:rPr>
        <w:t>1. Общие сведения о потенциальном поставщике:</w:t>
      </w:r>
    </w:p>
    <w:p>
      <w:pPr>
        <w:spacing w:after="0"/>
        <w:ind w:left="0"/>
        <w:jc w:val="both"/>
      </w:pPr>
      <w:r>
        <w:rPr>
          <w:rFonts w:ascii="Times New Roman"/>
          <w:b w:val="false"/>
          <w:i w:val="false"/>
          <w:color w:val="000000"/>
          <w:sz w:val="28"/>
        </w:rPr>
        <w:t>Наименование ____________________________</w:t>
      </w:r>
    </w:p>
    <w:p>
      <w:pPr>
        <w:spacing w:after="0"/>
        <w:ind w:left="0"/>
        <w:jc w:val="both"/>
      </w:pPr>
      <w:r>
        <w:rPr>
          <w:rFonts w:ascii="Times New Roman"/>
          <w:b w:val="false"/>
          <w:i w:val="false"/>
          <w:color w:val="000000"/>
          <w:sz w:val="28"/>
        </w:rPr>
        <w:t>БИН/ИИН/ИНН/УНП</w:t>
      </w:r>
    </w:p>
    <w:bookmarkStart w:name="z3505" w:id="3419"/>
    <w:p>
      <w:pPr>
        <w:spacing w:after="0"/>
        <w:ind w:left="0"/>
        <w:jc w:val="both"/>
      </w:pPr>
      <w:r>
        <w:rPr>
          <w:rFonts w:ascii="Times New Roman"/>
          <w:b w:val="false"/>
          <w:i w:val="false"/>
          <w:color w:val="000000"/>
          <w:sz w:val="28"/>
        </w:rPr>
        <w:t>
      2. Объем оказанных потенциальным поставщиком услуг в течение последних десяти лет, аналогичных (схожих) закупаемым на тендере, с приложением копий подтверждающих документов (заполняется в случае наличия).</w:t>
      </w:r>
    </w:p>
    <w:bookmarkEnd w:id="34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5"/>
        <w:gridCol w:w="1073"/>
        <w:gridCol w:w="775"/>
        <w:gridCol w:w="6036"/>
        <w:gridCol w:w="2268"/>
        <w:gridCol w:w="1373"/>
      </w:tblGrid>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услуги</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оказания услуги</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заказчика</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 и месяц оказания услуги (с __ по __)</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дата и номер подтверждающего документа</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Стоимость договора, тенге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506" w:id="3420"/>
    <w:p>
      <w:pPr>
        <w:spacing w:after="0"/>
        <w:ind w:left="0"/>
        <w:jc w:val="both"/>
      </w:pPr>
      <w:r>
        <w:rPr>
          <w:rFonts w:ascii="Times New Roman"/>
          <w:b w:val="false"/>
          <w:i w:val="false"/>
          <w:color w:val="000000"/>
          <w:sz w:val="28"/>
        </w:rPr>
        <w:t>
      3. Потенциальный поставщик указывает сведения о наличии материальных ресурсов, предусмотренных тендерной документацией, необходимых для оказания услуг с приложением копий подтверждающих документов.</w:t>
      </w:r>
    </w:p>
    <w:bookmarkEnd w:id="34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2"/>
        <w:gridCol w:w="816"/>
        <w:gridCol w:w="1645"/>
        <w:gridCol w:w="2099"/>
        <w:gridCol w:w="5653"/>
        <w:gridCol w:w="1725"/>
      </w:tblGrid>
      <w:tr>
        <w:trPr>
          <w:trHeight w:val="30" w:hRule="atLeast"/>
        </w:trPr>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материальных ресурсов</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имеющихся единиц (штук)</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Состояние (новое, хорошее, плохое)</w:t>
            </w:r>
          </w:p>
        </w:tc>
        <w:tc>
          <w:tcPr>
            <w:tcW w:w="5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Собственное (приложить документы, подтверждающие право собственности), арендованное (у кого и приложить документы, подтверждающие право собственности арендодателя)</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дата и номер подтверждающего документа</w:t>
            </w:r>
          </w:p>
        </w:tc>
      </w:tr>
    </w:tbl>
    <w:bookmarkStart w:name="z3507" w:id="3421"/>
    <w:p>
      <w:pPr>
        <w:spacing w:after="0"/>
        <w:ind w:left="0"/>
        <w:jc w:val="both"/>
      </w:pPr>
      <w:r>
        <w:rPr>
          <w:rFonts w:ascii="Times New Roman"/>
          <w:b w:val="false"/>
          <w:i w:val="false"/>
          <w:color w:val="000000"/>
          <w:sz w:val="28"/>
        </w:rPr>
        <w:t>
      4. Потенциальный поставщик указывает сведения о квалифицированных работниках для выполнения возложенных на них обязанностей, необходимых в целях оказания услуг по данному тендеру (лоту), с приложением копий подтверждающих документов.</w:t>
      </w:r>
    </w:p>
    <w:bookmarkEnd w:id="34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9"/>
        <w:gridCol w:w="3882"/>
        <w:gridCol w:w="2261"/>
        <w:gridCol w:w="4146"/>
        <w:gridCol w:w="1482"/>
      </w:tblGrid>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наличии) работника (приложить копию документа, удостоверяющего личность)</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Стаж работы в сфере оказания услуг, закупаемых на данном тендере</w:t>
            </w:r>
          </w:p>
        </w:tc>
        <w:tc>
          <w:tcPr>
            <w:tcW w:w="4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 о квалификации (указать номер и дату выдачи диплома об образовании, сертификата, аттестата приложить их копии)</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 разряд, класс по специальности</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508" w:id="3422"/>
    <w:p>
      <w:pPr>
        <w:spacing w:after="0"/>
        <w:ind w:left="0"/>
        <w:jc w:val="both"/>
      </w:pPr>
      <w:r>
        <w:rPr>
          <w:rFonts w:ascii="Times New Roman"/>
          <w:b w:val="false"/>
          <w:i w:val="false"/>
          <w:color w:val="000000"/>
          <w:sz w:val="28"/>
        </w:rPr>
        <w:t>
      заполняется при условии, если требования к работникам и по наличию таких работников указаны в технической спецификации по данному тендеру (лоту).</w:t>
      </w:r>
    </w:p>
    <w:bookmarkEnd w:id="34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89"/>
        <w:gridCol w:w="5611"/>
      </w:tblGrid>
      <w:tr>
        <w:trPr>
          <w:trHeight w:val="30" w:hRule="atLeast"/>
        </w:trPr>
        <w:tc>
          <w:tcPr>
            <w:tcW w:w="6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09" w:id="3423"/>
          <w:p>
            <w:pPr>
              <w:spacing w:after="20"/>
              <w:ind w:left="20"/>
              <w:jc w:val="both"/>
            </w:pPr>
          </w:p>
          <w:bookmarkEnd w:id="3423"/>
          <w:p>
            <w:pPr>
              <w:spacing w:after="20"/>
              <w:ind w:left="20"/>
              <w:jc w:val="both"/>
            </w:pPr>
            <w:r>
              <w:drawing>
                <wp:inline distT="0" distB="0" distL="0" distR="0">
                  <wp:extent cx="2667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266700" cy="3175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5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Достоверность всех сведений о квалификации подтверждаю</w:t>
            </w:r>
          </w:p>
        </w:tc>
      </w:tr>
    </w:tbl>
    <w:bookmarkStart w:name="z3510" w:id="3424"/>
    <w:p>
      <w:pPr>
        <w:spacing w:after="0"/>
        <w:ind w:left="0"/>
        <w:jc w:val="both"/>
      </w:pPr>
      <w:r>
        <w:rPr>
          <w:rFonts w:ascii="Times New Roman"/>
          <w:b w:val="false"/>
          <w:i w:val="false"/>
          <w:color w:val="000000"/>
          <w:sz w:val="28"/>
        </w:rPr>
        <w:t>
      Примечание:</w:t>
      </w:r>
    </w:p>
    <w:bookmarkEnd w:id="3424"/>
    <w:bookmarkStart w:name="z3511" w:id="3425"/>
    <w:p>
      <w:pPr>
        <w:spacing w:after="0"/>
        <w:ind w:left="0"/>
        <w:jc w:val="both"/>
      </w:pPr>
      <w:r>
        <w:rPr>
          <w:rFonts w:ascii="Times New Roman"/>
          <w:b w:val="false"/>
          <w:i w:val="false"/>
          <w:color w:val="000000"/>
          <w:sz w:val="28"/>
        </w:rPr>
        <w:t>
      1. Документами, подтверждающими опыт работы по договорам о закупках, связанных с оказанием услуг, предусмотренных статьей 397 Налогового кодекса, а также услуг, учет которых производится посредством сертифицированных систем (приборов) учета, в том числе коммунальных услуг (водоснабжение, канализация, газоснабжение) и услуг связи является копия счет-фактуры.</w:t>
      </w:r>
    </w:p>
    <w:bookmarkEnd w:id="3425"/>
    <w:bookmarkStart w:name="z3512" w:id="3426"/>
    <w:p>
      <w:pPr>
        <w:spacing w:after="0"/>
        <w:ind w:left="0"/>
        <w:jc w:val="both"/>
      </w:pPr>
      <w:r>
        <w:rPr>
          <w:rFonts w:ascii="Times New Roman"/>
          <w:b w:val="false"/>
          <w:i w:val="false"/>
          <w:color w:val="000000"/>
          <w:sz w:val="28"/>
        </w:rPr>
        <w:t>
      2. Предоставление копий подтверждающих документов обязательно только по тем сведениям, указание которых предусмотрено в тендерной документации. В случае если тендерной документацией не предусмотрены требования в части обладания соответствующими материальными и трудовыми ресурсами, копии подтверждающих документов могут не предоставляться.</w:t>
      </w:r>
    </w:p>
    <w:bookmarkEnd w:id="3426"/>
    <w:bookmarkStart w:name="z3513" w:id="3427"/>
    <w:p>
      <w:pPr>
        <w:spacing w:after="0"/>
        <w:ind w:left="0"/>
        <w:jc w:val="both"/>
      </w:pPr>
      <w:r>
        <w:rPr>
          <w:rFonts w:ascii="Times New Roman"/>
          <w:b w:val="false"/>
          <w:i w:val="false"/>
          <w:color w:val="000000"/>
          <w:sz w:val="28"/>
        </w:rPr>
        <w:t>
      3. Документом, подтверждающим право аренды материальных ресурсов, является копия договора аренды либо копия предварительного договора аренды. При этом, срок аренды по договорам не должен быть менее срока оказания услуг, установленного в тендерной документации.</w:t>
      </w:r>
    </w:p>
    <w:bookmarkEnd w:id="3427"/>
    <w:bookmarkStart w:name="z3514" w:id="3428"/>
    <w:p>
      <w:pPr>
        <w:spacing w:after="0"/>
        <w:ind w:left="0"/>
        <w:jc w:val="both"/>
      </w:pPr>
      <w:r>
        <w:rPr>
          <w:rFonts w:ascii="Times New Roman"/>
          <w:b w:val="false"/>
          <w:i w:val="false"/>
          <w:color w:val="000000"/>
          <w:sz w:val="28"/>
        </w:rPr>
        <w:t>
      4. В случае наличия требования по стажу, документом, подтверждающим стаж работника, является копия выписки из Единого накопительного пенсионного фонда о перечисленных обязательных пенсионных взносах или сведений из Государственного фонда социального страхования о произведенных социальных отчислениях и один из документов, предусмотренных подпунктами 1), 2), 3), 4), 5) и 8) статьи 35 Трудового кодекса Республики Казахстан от 23 ноября 2015 года.</w:t>
      </w:r>
    </w:p>
    <w:bookmarkEnd w:id="3428"/>
    <w:bookmarkStart w:name="z3515" w:id="3429"/>
    <w:p>
      <w:pPr>
        <w:spacing w:after="0"/>
        <w:ind w:left="0"/>
        <w:jc w:val="both"/>
      </w:pPr>
      <w:r>
        <w:rPr>
          <w:rFonts w:ascii="Times New Roman"/>
          <w:b w:val="false"/>
          <w:i w:val="false"/>
          <w:color w:val="000000"/>
          <w:sz w:val="28"/>
        </w:rPr>
        <w:t>
      При этом стаж работника учитывается за последние десять лет.</w:t>
      </w:r>
    </w:p>
    <w:bookmarkEnd w:id="3429"/>
    <w:bookmarkStart w:name="z3516" w:id="3430"/>
    <w:p>
      <w:pPr>
        <w:spacing w:after="0"/>
        <w:ind w:left="0"/>
        <w:jc w:val="both"/>
      </w:pPr>
      <w:r>
        <w:rPr>
          <w:rFonts w:ascii="Times New Roman"/>
          <w:b w:val="false"/>
          <w:i w:val="false"/>
          <w:color w:val="000000"/>
          <w:sz w:val="28"/>
        </w:rPr>
        <w:t>
      5. Не представляется копия договора субаренды материальных ресурсов.</w:t>
      </w:r>
    </w:p>
    <w:bookmarkEnd w:id="3430"/>
    <w:bookmarkStart w:name="z3517" w:id="3431"/>
    <w:p>
      <w:pPr>
        <w:spacing w:after="0"/>
        <w:ind w:left="0"/>
        <w:jc w:val="both"/>
      </w:pPr>
      <w:r>
        <w:rPr>
          <w:rFonts w:ascii="Times New Roman"/>
          <w:b w:val="false"/>
          <w:i w:val="false"/>
          <w:color w:val="000000"/>
          <w:sz w:val="28"/>
        </w:rPr>
        <w:t>
      6. При расчете опыта работы по договорам, со сроком свыше одного года признается год завершения услуги.</w:t>
      </w:r>
    </w:p>
    <w:bookmarkEnd w:id="3431"/>
    <w:p>
      <w:pPr>
        <w:spacing w:after="0"/>
        <w:ind w:left="0"/>
        <w:jc w:val="both"/>
      </w:pPr>
      <w:bookmarkStart w:name="z3518" w:id="3432"/>
      <w:r>
        <w:rPr>
          <w:rFonts w:ascii="Times New Roman"/>
          <w:b w:val="false"/>
          <w:i w:val="false"/>
          <w:color w:val="000000"/>
          <w:sz w:val="28"/>
        </w:rPr>
        <w:t>
      Расшифровка аббревиатур:</w:t>
      </w:r>
    </w:p>
    <w:bookmarkEnd w:id="3432"/>
    <w:p>
      <w:pPr>
        <w:spacing w:after="0"/>
        <w:ind w:left="0"/>
        <w:jc w:val="both"/>
      </w:pPr>
      <w:r>
        <w:rPr>
          <w:rFonts w:ascii="Times New Roman"/>
          <w:b w:val="false"/>
          <w:i w:val="false"/>
          <w:color w:val="000000"/>
          <w:sz w:val="28"/>
        </w:rPr>
        <w:t>БИН – бизнес-идентификационный номер;</w:t>
      </w:r>
    </w:p>
    <w:p>
      <w:pPr>
        <w:spacing w:after="0"/>
        <w:ind w:left="0"/>
        <w:jc w:val="both"/>
      </w:pPr>
      <w:r>
        <w:rPr>
          <w:rFonts w:ascii="Times New Roman"/>
          <w:b w:val="false"/>
          <w:i w:val="false"/>
          <w:color w:val="000000"/>
          <w:sz w:val="28"/>
        </w:rPr>
        <w:t>ИИН – индивидуальный идентификационный номер;</w:t>
      </w:r>
    </w:p>
    <w:p>
      <w:pPr>
        <w:spacing w:after="0"/>
        <w:ind w:left="0"/>
        <w:jc w:val="both"/>
      </w:pPr>
      <w:r>
        <w:rPr>
          <w:rFonts w:ascii="Times New Roman"/>
          <w:b w:val="false"/>
          <w:i w:val="false"/>
          <w:color w:val="000000"/>
          <w:sz w:val="28"/>
        </w:rPr>
        <w:t>ИНН – идентификационный номер налогоплательщика;</w:t>
      </w:r>
    </w:p>
    <w:p>
      <w:pPr>
        <w:spacing w:after="0"/>
        <w:ind w:left="0"/>
        <w:jc w:val="both"/>
      </w:pPr>
      <w:r>
        <w:rPr>
          <w:rFonts w:ascii="Times New Roman"/>
          <w:b w:val="false"/>
          <w:i w:val="false"/>
          <w:color w:val="000000"/>
          <w:sz w:val="28"/>
        </w:rPr>
        <w:t>УНП – учетный номер плательщика.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9</w:t>
            </w:r>
            <w:r>
              <w:br/>
            </w:r>
            <w:r>
              <w:rPr>
                <w:rFonts w:ascii="Times New Roman"/>
                <w:b w:val="false"/>
                <w:i w:val="false"/>
                <w:color w:val="000000"/>
                <w:sz w:val="20"/>
              </w:rPr>
              <w:t>к Типовой тендерной документации</w:t>
            </w:r>
          </w:p>
        </w:tc>
      </w:tr>
    </w:tbl>
    <w:bookmarkStart w:name="z3520" w:id="3433"/>
    <w:p>
      <w:pPr>
        <w:spacing w:after="0"/>
        <w:ind w:left="0"/>
        <w:jc w:val="left"/>
      </w:pPr>
      <w:r>
        <w:rPr>
          <w:rFonts w:ascii="Times New Roman"/>
          <w:b/>
          <w:i w:val="false"/>
          <w:color w:val="000000"/>
        </w:rPr>
        <w:t xml:space="preserve"> Сведения о квалификации (заполняется потенциальным поставщиком при закупках товаров)</w:t>
      </w:r>
    </w:p>
    <w:bookmarkEnd w:id="3433"/>
    <w:p>
      <w:pPr>
        <w:spacing w:after="0"/>
        <w:ind w:left="0"/>
        <w:jc w:val="both"/>
      </w:pPr>
      <w:bookmarkStart w:name="z3521" w:id="3434"/>
      <w:r>
        <w:rPr>
          <w:rFonts w:ascii="Times New Roman"/>
          <w:b w:val="false"/>
          <w:i w:val="false"/>
          <w:color w:val="000000"/>
          <w:sz w:val="28"/>
        </w:rPr>
        <w:t>
      № тендера _________________________________</w:t>
      </w:r>
    </w:p>
    <w:bookmarkEnd w:id="3434"/>
    <w:p>
      <w:pPr>
        <w:spacing w:after="0"/>
        <w:ind w:left="0"/>
        <w:jc w:val="both"/>
      </w:pPr>
      <w:r>
        <w:rPr>
          <w:rFonts w:ascii="Times New Roman"/>
          <w:b w:val="false"/>
          <w:i w:val="false"/>
          <w:color w:val="000000"/>
          <w:sz w:val="28"/>
        </w:rPr>
        <w:t>Наименование тендера ______________________</w:t>
      </w:r>
    </w:p>
    <w:p>
      <w:pPr>
        <w:spacing w:after="0"/>
        <w:ind w:left="0"/>
        <w:jc w:val="both"/>
      </w:pPr>
      <w:r>
        <w:rPr>
          <w:rFonts w:ascii="Times New Roman"/>
          <w:b w:val="false"/>
          <w:i w:val="false"/>
          <w:color w:val="000000"/>
          <w:sz w:val="28"/>
        </w:rPr>
        <w:t>№ лота ____________________________________</w:t>
      </w:r>
    </w:p>
    <w:p>
      <w:pPr>
        <w:spacing w:after="0"/>
        <w:ind w:left="0"/>
        <w:jc w:val="both"/>
      </w:pPr>
      <w:r>
        <w:rPr>
          <w:rFonts w:ascii="Times New Roman"/>
          <w:b w:val="false"/>
          <w:i w:val="false"/>
          <w:color w:val="000000"/>
          <w:sz w:val="28"/>
        </w:rPr>
        <w:t>Наименование лота _________________________</w:t>
      </w:r>
    </w:p>
    <w:p>
      <w:pPr>
        <w:spacing w:after="0"/>
        <w:ind w:left="0"/>
        <w:jc w:val="both"/>
      </w:pPr>
      <w:r>
        <w:rPr>
          <w:rFonts w:ascii="Times New Roman"/>
          <w:b w:val="false"/>
          <w:i w:val="false"/>
          <w:color w:val="000000"/>
          <w:sz w:val="28"/>
        </w:rPr>
        <w:t>1. Общие сведения о потенциальном поставщике:</w:t>
      </w:r>
    </w:p>
    <w:p>
      <w:pPr>
        <w:spacing w:after="0"/>
        <w:ind w:left="0"/>
        <w:jc w:val="both"/>
      </w:pPr>
      <w:r>
        <w:rPr>
          <w:rFonts w:ascii="Times New Roman"/>
          <w:b w:val="false"/>
          <w:i w:val="false"/>
          <w:color w:val="000000"/>
          <w:sz w:val="28"/>
        </w:rPr>
        <w:t>Наименование _________________________________________________</w:t>
      </w:r>
    </w:p>
    <w:p>
      <w:pPr>
        <w:spacing w:after="0"/>
        <w:ind w:left="0"/>
        <w:jc w:val="both"/>
      </w:pPr>
      <w:r>
        <w:rPr>
          <w:rFonts w:ascii="Times New Roman"/>
          <w:b w:val="false"/>
          <w:i w:val="false"/>
          <w:color w:val="000000"/>
          <w:sz w:val="28"/>
        </w:rPr>
        <w:t>БИН/ИИН/ИНН/УНП ___________________________________________</w:t>
      </w:r>
    </w:p>
    <w:p>
      <w:pPr>
        <w:spacing w:after="0"/>
        <w:ind w:left="0"/>
        <w:jc w:val="both"/>
      </w:pPr>
      <w:r>
        <w:rPr>
          <w:rFonts w:ascii="Times New Roman"/>
          <w:b w:val="false"/>
          <w:i w:val="false"/>
          <w:color w:val="000000"/>
          <w:sz w:val="28"/>
        </w:rPr>
        <w:t>2. Объем товаров, поставленных (произведенных) потенциальным поставщиком в течение последних десяти лет, аналогичных (схожих) закупаемым на тендере, с приложением копий подтверждающих документов (заполняется в случае наличия).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99"/>
        <w:gridCol w:w="1299"/>
        <w:gridCol w:w="1799"/>
        <w:gridCol w:w="1800"/>
        <w:gridCol w:w="3802"/>
        <w:gridCol w:w="2301"/>
      </w:tblGrid>
      <w:tr>
        <w:trPr>
          <w:trHeight w:val="30" w:hRule="atLeast"/>
        </w:trPr>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товара</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получателя</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поставки товара</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поставки товара</w:t>
            </w:r>
          </w:p>
        </w:tc>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дата и номер подтверждающего документа</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Стоимость договора, тенге</w:t>
            </w:r>
          </w:p>
        </w:tc>
      </w:tr>
      <w:tr>
        <w:trPr>
          <w:trHeight w:val="30" w:hRule="atLeast"/>
        </w:trPr>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Достоверность всех сведений о квалификации подтверждаю</w:t>
            </w:r>
          </w:p>
        </w:tc>
      </w:tr>
    </w:tbl>
    <w:p>
      <w:pPr>
        <w:spacing w:after="0"/>
        <w:ind w:left="0"/>
        <w:jc w:val="both"/>
      </w:pPr>
      <w:bookmarkStart w:name="z3522" w:id="3435"/>
      <w:r>
        <w:rPr>
          <w:rFonts w:ascii="Times New Roman"/>
          <w:b w:val="false"/>
          <w:i w:val="false"/>
          <w:color w:val="000000"/>
          <w:sz w:val="28"/>
        </w:rPr>
        <w:t>
      Примечание:</w:t>
      </w:r>
    </w:p>
    <w:bookmarkEnd w:id="3435"/>
    <w:p>
      <w:pPr>
        <w:spacing w:after="0"/>
        <w:ind w:left="0"/>
        <w:jc w:val="both"/>
      </w:pPr>
      <w:r>
        <w:rPr>
          <w:rFonts w:ascii="Times New Roman"/>
          <w:b w:val="false"/>
          <w:i w:val="false"/>
          <w:color w:val="000000"/>
          <w:sz w:val="28"/>
        </w:rPr>
        <w:t>Документами, подтверждающими опыт работы на рынке закупаемых товаров, являются копии актов приемки товаров и счетов-фактур. При наличии опыта работы на рынке закупаемых товаров до 1 января 2017 года документами, подтверждающими опыт работы, также могут являться копии накладных и счетов-фактур.</w:t>
      </w:r>
    </w:p>
    <w:p>
      <w:pPr>
        <w:spacing w:after="0"/>
        <w:ind w:left="0"/>
        <w:jc w:val="both"/>
      </w:pPr>
      <w:r>
        <w:rPr>
          <w:rFonts w:ascii="Times New Roman"/>
          <w:b w:val="false"/>
          <w:i w:val="false"/>
          <w:color w:val="000000"/>
          <w:sz w:val="28"/>
        </w:rPr>
        <w:t>Расшифровка аббревиатур:</w:t>
      </w:r>
    </w:p>
    <w:p>
      <w:pPr>
        <w:spacing w:after="0"/>
        <w:ind w:left="0"/>
        <w:jc w:val="both"/>
      </w:pPr>
      <w:r>
        <w:rPr>
          <w:rFonts w:ascii="Times New Roman"/>
          <w:b w:val="false"/>
          <w:i w:val="false"/>
          <w:color w:val="000000"/>
          <w:sz w:val="28"/>
        </w:rPr>
        <w:t>БИН – бизнес-идентификационный номер;</w:t>
      </w:r>
    </w:p>
    <w:p>
      <w:pPr>
        <w:spacing w:after="0"/>
        <w:ind w:left="0"/>
        <w:jc w:val="both"/>
      </w:pPr>
      <w:r>
        <w:rPr>
          <w:rFonts w:ascii="Times New Roman"/>
          <w:b w:val="false"/>
          <w:i w:val="false"/>
          <w:color w:val="000000"/>
          <w:sz w:val="28"/>
        </w:rPr>
        <w:t>ИИН – индивидуальный идентификационный номер;</w:t>
      </w:r>
    </w:p>
    <w:p>
      <w:pPr>
        <w:spacing w:after="0"/>
        <w:ind w:left="0"/>
        <w:jc w:val="both"/>
      </w:pPr>
      <w:r>
        <w:rPr>
          <w:rFonts w:ascii="Times New Roman"/>
          <w:b w:val="false"/>
          <w:i w:val="false"/>
          <w:color w:val="000000"/>
          <w:sz w:val="28"/>
        </w:rPr>
        <w:t>ИНН – идентификационный номер налогоплательщика;</w:t>
      </w:r>
    </w:p>
    <w:p>
      <w:pPr>
        <w:spacing w:after="0"/>
        <w:ind w:left="0"/>
        <w:jc w:val="both"/>
      </w:pPr>
      <w:r>
        <w:rPr>
          <w:rFonts w:ascii="Times New Roman"/>
          <w:b w:val="false"/>
          <w:i w:val="false"/>
          <w:color w:val="000000"/>
          <w:sz w:val="28"/>
        </w:rPr>
        <w:t>УНП – учетный номер плательщика.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10</w:t>
            </w:r>
            <w:r>
              <w:br/>
            </w:r>
            <w:r>
              <w:rPr>
                <w:rFonts w:ascii="Times New Roman"/>
                <w:b w:val="false"/>
                <w:i w:val="false"/>
                <w:color w:val="000000"/>
                <w:sz w:val="20"/>
              </w:rPr>
              <w:t>к Типовой тендерной документации</w:t>
            </w:r>
          </w:p>
        </w:tc>
      </w:tr>
    </w:tbl>
    <w:bookmarkStart w:name="z3524" w:id="3436"/>
    <w:p>
      <w:pPr>
        <w:spacing w:after="0"/>
        <w:ind w:left="0"/>
        <w:jc w:val="left"/>
      </w:pPr>
      <w:r>
        <w:rPr>
          <w:rFonts w:ascii="Times New Roman"/>
          <w:b/>
          <w:i w:val="false"/>
          <w:color w:val="000000"/>
        </w:rPr>
        <w:t xml:space="preserve"> Банковская гарантия</w:t>
      </w:r>
    </w:p>
    <w:bookmarkEnd w:id="3436"/>
    <w:p>
      <w:pPr>
        <w:spacing w:after="0"/>
        <w:ind w:left="0"/>
        <w:jc w:val="both"/>
      </w:pPr>
      <w:bookmarkStart w:name="z3525" w:id="3437"/>
      <w:r>
        <w:rPr>
          <w:rFonts w:ascii="Times New Roman"/>
          <w:b w:val="false"/>
          <w:i w:val="false"/>
          <w:color w:val="000000"/>
          <w:sz w:val="28"/>
        </w:rPr>
        <w:t>
      Наименование банка _______________________________________________________</w:t>
      </w:r>
    </w:p>
    <w:bookmarkEnd w:id="3437"/>
    <w:p>
      <w:pPr>
        <w:spacing w:after="0"/>
        <w:ind w:left="0"/>
        <w:jc w:val="both"/>
      </w:pPr>
      <w:r>
        <w:rPr>
          <w:rFonts w:ascii="Times New Roman"/>
          <w:b w:val="false"/>
          <w:i w:val="false"/>
          <w:color w:val="000000"/>
          <w:sz w:val="28"/>
        </w:rPr>
        <w:t xml:space="preserve"> (наименование и реквизиты банка)</w:t>
      </w:r>
    </w:p>
    <w:p>
      <w:pPr>
        <w:spacing w:after="0"/>
        <w:ind w:left="0"/>
        <w:jc w:val="both"/>
      </w:pPr>
      <w:r>
        <w:rPr>
          <w:rFonts w:ascii="Times New Roman"/>
          <w:b w:val="false"/>
          <w:i w:val="false"/>
          <w:color w:val="000000"/>
          <w:sz w:val="28"/>
        </w:rPr>
        <w:t>Кому ____________________________________________________________________</w:t>
      </w:r>
    </w:p>
    <w:p>
      <w:pPr>
        <w:spacing w:after="0"/>
        <w:ind w:left="0"/>
        <w:jc w:val="both"/>
      </w:pPr>
      <w:r>
        <w:rPr>
          <w:rFonts w:ascii="Times New Roman"/>
          <w:b w:val="false"/>
          <w:i w:val="false"/>
          <w:color w:val="000000"/>
          <w:sz w:val="28"/>
        </w:rPr>
        <w:t xml:space="preserve"> (наименование и реквизиты организатора закупок)</w:t>
      </w:r>
    </w:p>
    <w:p>
      <w:pPr>
        <w:spacing w:after="0"/>
        <w:ind w:left="0"/>
        <w:jc w:val="both"/>
      </w:pPr>
      <w:r>
        <w:rPr>
          <w:rFonts w:ascii="Times New Roman"/>
          <w:b w:val="false"/>
          <w:i w:val="false"/>
          <w:color w:val="000000"/>
          <w:sz w:val="28"/>
        </w:rPr>
        <w:t>Гарантийное обязательство № ______ ___________ "___" _________ _____________ г.</w:t>
      </w:r>
    </w:p>
    <w:p>
      <w:pPr>
        <w:spacing w:after="0"/>
        <w:ind w:left="0"/>
        <w:jc w:val="both"/>
      </w:pPr>
      <w:r>
        <w:rPr>
          <w:rFonts w:ascii="Times New Roman"/>
          <w:b w:val="false"/>
          <w:i w:val="false"/>
          <w:color w:val="000000"/>
          <w:sz w:val="28"/>
        </w:rPr>
        <w:t xml:space="preserve"> (местонахождение)</w:t>
      </w:r>
    </w:p>
    <w:p>
      <w:pPr>
        <w:spacing w:after="0"/>
        <w:ind w:left="0"/>
        <w:jc w:val="both"/>
      </w:pPr>
      <w:r>
        <w:rPr>
          <w:rFonts w:ascii="Times New Roman"/>
          <w:b w:val="false"/>
          <w:i w:val="false"/>
          <w:color w:val="000000"/>
          <w:sz w:val="28"/>
        </w:rPr>
        <w:t>Мы были проинформированы, что ___________________________________________</w:t>
      </w:r>
    </w:p>
    <w:p>
      <w:pPr>
        <w:spacing w:after="0"/>
        <w:ind w:left="0"/>
        <w:jc w:val="both"/>
      </w:pPr>
      <w:r>
        <w:rPr>
          <w:rFonts w:ascii="Times New Roman"/>
          <w:b w:val="false"/>
          <w:i w:val="false"/>
          <w:color w:val="000000"/>
          <w:sz w:val="28"/>
        </w:rPr>
        <w:t>(наименование потенциального поставщика) в дальнейшем "Поставщик" принимает</w:t>
      </w:r>
    </w:p>
    <w:p>
      <w:pPr>
        <w:spacing w:after="0"/>
        <w:ind w:left="0"/>
        <w:jc w:val="both"/>
      </w:pPr>
      <w:r>
        <w:rPr>
          <w:rFonts w:ascii="Times New Roman"/>
          <w:b w:val="false"/>
          <w:i w:val="false"/>
          <w:color w:val="000000"/>
          <w:sz w:val="28"/>
        </w:rPr>
        <w:t>участие в тендере по закупке __________, организованном</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(наименование организатора закупок) ________________________________________</w:t>
      </w:r>
    </w:p>
    <w:p>
      <w:pPr>
        <w:spacing w:after="0"/>
        <w:ind w:left="0"/>
        <w:jc w:val="both"/>
      </w:pPr>
      <w:r>
        <w:rPr>
          <w:rFonts w:ascii="Times New Roman"/>
          <w:b w:val="false"/>
          <w:i w:val="false"/>
          <w:color w:val="000000"/>
          <w:sz w:val="28"/>
        </w:rPr>
        <w:t>и готов осуществить поставку (выполнить работу, оказать услугу)</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наименование товаров, работ, услуг по тендеру (лоту/- ам) Тендерной документацией</w:t>
      </w:r>
    </w:p>
    <w:p>
      <w:pPr>
        <w:spacing w:after="0"/>
        <w:ind w:left="0"/>
        <w:jc w:val="both"/>
      </w:pPr>
      <w:r>
        <w:rPr>
          <w:rFonts w:ascii="Times New Roman"/>
          <w:b w:val="false"/>
          <w:i w:val="false"/>
          <w:color w:val="000000"/>
          <w:sz w:val="28"/>
        </w:rPr>
        <w:t>от "___" __________ _____ г. по проведению вышеназванного тендера предусмотрено</w:t>
      </w:r>
    </w:p>
    <w:p>
      <w:pPr>
        <w:spacing w:after="0"/>
        <w:ind w:left="0"/>
        <w:jc w:val="both"/>
      </w:pPr>
      <w:r>
        <w:rPr>
          <w:rFonts w:ascii="Times New Roman"/>
          <w:b w:val="false"/>
          <w:i w:val="false"/>
          <w:color w:val="000000"/>
          <w:sz w:val="28"/>
        </w:rPr>
        <w:t>внесение потенциальными поставщиками обеспечения тендерной заявки в виде</w:t>
      </w:r>
    </w:p>
    <w:p>
      <w:pPr>
        <w:spacing w:after="0"/>
        <w:ind w:left="0"/>
        <w:jc w:val="both"/>
      </w:pPr>
      <w:r>
        <w:rPr>
          <w:rFonts w:ascii="Times New Roman"/>
          <w:b w:val="false"/>
          <w:i w:val="false"/>
          <w:color w:val="000000"/>
          <w:sz w:val="28"/>
        </w:rPr>
        <w:t>банковской гарантии. В связи с этим мы ______________________ настоящим берем</w:t>
      </w:r>
    </w:p>
    <w:p>
      <w:pPr>
        <w:spacing w:after="0"/>
        <w:ind w:left="0"/>
        <w:jc w:val="both"/>
      </w:pPr>
      <w:r>
        <w:rPr>
          <w:rFonts w:ascii="Times New Roman"/>
          <w:b w:val="false"/>
          <w:i w:val="false"/>
          <w:color w:val="000000"/>
          <w:sz w:val="28"/>
        </w:rPr>
        <w:t>на себя (наименование банка) безотзывное обязательство выплатить Вам по Вашему</w:t>
      </w:r>
    </w:p>
    <w:p>
      <w:pPr>
        <w:spacing w:after="0"/>
        <w:ind w:left="0"/>
        <w:jc w:val="both"/>
      </w:pPr>
      <w:r>
        <w:rPr>
          <w:rFonts w:ascii="Times New Roman"/>
          <w:b w:val="false"/>
          <w:i w:val="false"/>
          <w:color w:val="000000"/>
          <w:sz w:val="28"/>
        </w:rPr>
        <w:t>требованию сумму, равную _________________________________________________</w:t>
      </w:r>
    </w:p>
    <w:p>
      <w:pPr>
        <w:spacing w:after="0"/>
        <w:ind w:left="0"/>
        <w:jc w:val="both"/>
      </w:pPr>
      <w:r>
        <w:rPr>
          <w:rFonts w:ascii="Times New Roman"/>
          <w:b w:val="false"/>
          <w:i w:val="false"/>
          <w:color w:val="000000"/>
          <w:sz w:val="28"/>
        </w:rPr>
        <w:t xml:space="preserve"> (сумма в цифрах и прописью)</w:t>
      </w:r>
    </w:p>
    <w:p>
      <w:pPr>
        <w:spacing w:after="0"/>
        <w:ind w:left="0"/>
        <w:jc w:val="both"/>
      </w:pPr>
      <w:r>
        <w:rPr>
          <w:rFonts w:ascii="Times New Roman"/>
          <w:b w:val="false"/>
          <w:i w:val="false"/>
          <w:color w:val="000000"/>
          <w:sz w:val="28"/>
        </w:rPr>
        <w:t>по получении Вашего письменного требования на оплату, а также письменного</w:t>
      </w:r>
    </w:p>
    <w:p>
      <w:pPr>
        <w:spacing w:after="0"/>
        <w:ind w:left="0"/>
        <w:jc w:val="both"/>
      </w:pPr>
      <w:r>
        <w:rPr>
          <w:rFonts w:ascii="Times New Roman"/>
          <w:b w:val="false"/>
          <w:i w:val="false"/>
          <w:color w:val="000000"/>
          <w:sz w:val="28"/>
        </w:rPr>
        <w:t>подтверждения того, что Поставщик: отозвал либо изменил и (или) дополнил заявку</w:t>
      </w:r>
    </w:p>
    <w:p>
      <w:pPr>
        <w:spacing w:after="0"/>
        <w:ind w:left="0"/>
        <w:jc w:val="both"/>
      </w:pPr>
      <w:r>
        <w:rPr>
          <w:rFonts w:ascii="Times New Roman"/>
          <w:b w:val="false"/>
          <w:i w:val="false"/>
          <w:color w:val="000000"/>
          <w:sz w:val="28"/>
        </w:rPr>
        <w:t>на участие в тендере после истечения окончательного срока представления заявок на</w:t>
      </w:r>
    </w:p>
    <w:p>
      <w:pPr>
        <w:spacing w:after="0"/>
        <w:ind w:left="0"/>
        <w:jc w:val="both"/>
      </w:pPr>
      <w:r>
        <w:rPr>
          <w:rFonts w:ascii="Times New Roman"/>
          <w:b w:val="false"/>
          <w:i w:val="false"/>
          <w:color w:val="000000"/>
          <w:sz w:val="28"/>
        </w:rPr>
        <w:t>участие в тендере; признанный участником тендера, не представил в установленный</w:t>
      </w:r>
    </w:p>
    <w:p>
      <w:pPr>
        <w:spacing w:after="0"/>
        <w:ind w:left="0"/>
        <w:jc w:val="both"/>
      </w:pPr>
      <w:r>
        <w:rPr>
          <w:rFonts w:ascii="Times New Roman"/>
          <w:b w:val="false"/>
          <w:i w:val="false"/>
          <w:color w:val="000000"/>
          <w:sz w:val="28"/>
        </w:rPr>
        <w:t>срок либо отозвал свое тендерное ценовое предложение; определенный победителем</w:t>
      </w:r>
    </w:p>
    <w:p>
      <w:pPr>
        <w:spacing w:after="0"/>
        <w:ind w:left="0"/>
        <w:jc w:val="both"/>
      </w:pPr>
      <w:r>
        <w:rPr>
          <w:rFonts w:ascii="Times New Roman"/>
          <w:b w:val="false"/>
          <w:i w:val="false"/>
          <w:color w:val="000000"/>
          <w:sz w:val="28"/>
        </w:rPr>
        <w:t>тендера, уклонился от заключения договора; заключив договор, не исполнил либо</w:t>
      </w:r>
    </w:p>
    <w:p>
      <w:pPr>
        <w:spacing w:after="0"/>
        <w:ind w:left="0"/>
        <w:jc w:val="both"/>
      </w:pPr>
      <w:r>
        <w:rPr>
          <w:rFonts w:ascii="Times New Roman"/>
          <w:b w:val="false"/>
          <w:i w:val="false"/>
          <w:color w:val="000000"/>
          <w:sz w:val="28"/>
        </w:rPr>
        <w:t>несвоевременно исполнил требования, установленные тендерной документацией,</w:t>
      </w:r>
    </w:p>
    <w:p>
      <w:pPr>
        <w:spacing w:after="0"/>
        <w:ind w:left="0"/>
        <w:jc w:val="both"/>
      </w:pPr>
      <w:r>
        <w:rPr>
          <w:rFonts w:ascii="Times New Roman"/>
          <w:b w:val="false"/>
          <w:i w:val="false"/>
          <w:color w:val="000000"/>
          <w:sz w:val="28"/>
        </w:rPr>
        <w:t>о внесении и (или) сроках внесения обеспечения исполнения договора. Данное</w:t>
      </w:r>
    </w:p>
    <w:p>
      <w:pPr>
        <w:spacing w:after="0"/>
        <w:ind w:left="0"/>
        <w:jc w:val="both"/>
      </w:pPr>
      <w:r>
        <w:rPr>
          <w:rFonts w:ascii="Times New Roman"/>
          <w:b w:val="false"/>
          <w:i w:val="false"/>
          <w:color w:val="000000"/>
          <w:sz w:val="28"/>
        </w:rPr>
        <w:t>гарантийное обязательство вступает в силу со дня вскрытия конвертов с тендерными</w:t>
      </w:r>
    </w:p>
    <w:p>
      <w:pPr>
        <w:spacing w:after="0"/>
        <w:ind w:left="0"/>
        <w:jc w:val="both"/>
      </w:pPr>
      <w:r>
        <w:rPr>
          <w:rFonts w:ascii="Times New Roman"/>
          <w:b w:val="false"/>
          <w:i w:val="false"/>
          <w:color w:val="000000"/>
          <w:sz w:val="28"/>
        </w:rPr>
        <w:t>заявками. Данное гарантийное обязательство действует до окончательного срока</w:t>
      </w:r>
    </w:p>
    <w:p>
      <w:pPr>
        <w:spacing w:after="0"/>
        <w:ind w:left="0"/>
        <w:jc w:val="both"/>
      </w:pPr>
      <w:r>
        <w:rPr>
          <w:rFonts w:ascii="Times New Roman"/>
          <w:b w:val="false"/>
          <w:i w:val="false"/>
          <w:color w:val="000000"/>
          <w:sz w:val="28"/>
        </w:rPr>
        <w:t>действия тендерной заявки Поставщика на участие в тендере и истекает полностью</w:t>
      </w:r>
    </w:p>
    <w:p>
      <w:pPr>
        <w:spacing w:after="0"/>
        <w:ind w:left="0"/>
        <w:jc w:val="both"/>
      </w:pPr>
      <w:r>
        <w:rPr>
          <w:rFonts w:ascii="Times New Roman"/>
          <w:b w:val="false"/>
          <w:i w:val="false"/>
          <w:color w:val="000000"/>
          <w:sz w:val="28"/>
        </w:rPr>
        <w:t>и автоматически, независимо от того, будет ли нам возвращен этот документ или нет,</w:t>
      </w:r>
    </w:p>
    <w:p>
      <w:pPr>
        <w:spacing w:after="0"/>
        <w:ind w:left="0"/>
        <w:jc w:val="both"/>
      </w:pPr>
      <w:r>
        <w:rPr>
          <w:rFonts w:ascii="Times New Roman"/>
          <w:b w:val="false"/>
          <w:i w:val="false"/>
          <w:color w:val="000000"/>
          <w:sz w:val="28"/>
        </w:rPr>
        <w:t>если Ваше письменное требование не будет получено нами к концу _____________.</w:t>
      </w:r>
    </w:p>
    <w:p>
      <w:pPr>
        <w:spacing w:after="0"/>
        <w:ind w:left="0"/>
        <w:jc w:val="both"/>
      </w:pPr>
      <w:r>
        <w:rPr>
          <w:rFonts w:ascii="Times New Roman"/>
          <w:b w:val="false"/>
          <w:i w:val="false"/>
          <w:color w:val="000000"/>
          <w:sz w:val="28"/>
        </w:rPr>
        <w:t>Если срок действия тендерной заявки продлен, то данное гарантийное обязательство</w:t>
      </w:r>
    </w:p>
    <w:p>
      <w:pPr>
        <w:spacing w:after="0"/>
        <w:ind w:left="0"/>
        <w:jc w:val="both"/>
      </w:pPr>
      <w:r>
        <w:rPr>
          <w:rFonts w:ascii="Times New Roman"/>
          <w:b w:val="false"/>
          <w:i w:val="false"/>
          <w:color w:val="000000"/>
          <w:sz w:val="28"/>
        </w:rPr>
        <w:t>продлевается на такой же срок. Все права и обязанности, возникающие в связи</w:t>
      </w:r>
    </w:p>
    <w:p>
      <w:pPr>
        <w:spacing w:after="0"/>
        <w:ind w:left="0"/>
        <w:jc w:val="both"/>
      </w:pPr>
      <w:r>
        <w:rPr>
          <w:rFonts w:ascii="Times New Roman"/>
          <w:b w:val="false"/>
          <w:i w:val="false"/>
          <w:color w:val="000000"/>
          <w:sz w:val="28"/>
        </w:rPr>
        <w:t>с настоящим гарантийным обязательством, регулируются законодательством</w:t>
      </w:r>
    </w:p>
    <w:p>
      <w:pPr>
        <w:spacing w:after="0"/>
        <w:ind w:left="0"/>
        <w:jc w:val="both"/>
      </w:pPr>
      <w:r>
        <w:rPr>
          <w:rFonts w:ascii="Times New Roman"/>
          <w:b w:val="false"/>
          <w:i w:val="false"/>
          <w:color w:val="000000"/>
          <w:sz w:val="28"/>
        </w:rPr>
        <w:t>Республики Казахстан. Подпись и печать (при наличии) гаранта Дата и адрес</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11</w:t>
            </w:r>
            <w:r>
              <w:br/>
            </w:r>
            <w:r>
              <w:rPr>
                <w:rFonts w:ascii="Times New Roman"/>
                <w:b w:val="false"/>
                <w:i w:val="false"/>
                <w:color w:val="000000"/>
                <w:sz w:val="20"/>
              </w:rPr>
              <w:t>к Типовой тендерной документации</w:t>
            </w:r>
          </w:p>
        </w:tc>
      </w:tr>
    </w:tbl>
    <w:bookmarkStart w:name="z3527" w:id="3438"/>
    <w:p>
      <w:pPr>
        <w:spacing w:after="0"/>
        <w:ind w:left="0"/>
        <w:jc w:val="left"/>
      </w:pPr>
      <w:r>
        <w:rPr>
          <w:rFonts w:ascii="Times New Roman"/>
          <w:b/>
          <w:i w:val="false"/>
          <w:color w:val="000000"/>
        </w:rPr>
        <w:t xml:space="preserve"> Сведения о субподрядчиках по выполнению работ</w:t>
      </w:r>
      <w:r>
        <w:br/>
      </w:r>
      <w:r>
        <w:rPr>
          <w:rFonts w:ascii="Times New Roman"/>
          <w:b/>
          <w:i w:val="false"/>
          <w:color w:val="000000"/>
        </w:rPr>
        <w:t>(соисполнителях при оказании услуг), являющихся предметом закупок на тендере,</w:t>
      </w:r>
      <w:r>
        <w:br/>
      </w:r>
      <w:r>
        <w:rPr>
          <w:rFonts w:ascii="Times New Roman"/>
          <w:b/>
          <w:i w:val="false"/>
          <w:color w:val="000000"/>
        </w:rPr>
        <w:t>а также виды работ и услуг, передаваемых потенциальным поставщиком</w:t>
      </w:r>
      <w:r>
        <w:br/>
      </w:r>
      <w:r>
        <w:rPr>
          <w:rFonts w:ascii="Times New Roman"/>
          <w:b/>
          <w:i w:val="false"/>
          <w:color w:val="000000"/>
        </w:rPr>
        <w:t>субподрядчикам (соисполнителям) (указать полное наименование тендера)</w:t>
      </w:r>
    </w:p>
    <w:bookmarkEnd w:id="343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1"/>
        <w:gridCol w:w="3716"/>
        <w:gridCol w:w="2434"/>
        <w:gridCol w:w="1647"/>
        <w:gridCol w:w="1009"/>
        <w:gridCol w:w="1011"/>
        <w:gridCol w:w="428"/>
        <w:gridCol w:w="1594"/>
      </w:tblGrid>
      <w:tr>
        <w:trPr>
          <w:trHeight w:val="30"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3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субподрядчика (соисполнителя) - юридического лица либо фамилия, имя, отчество (при наличии) субподрядчика (соисполнителя), являющегося физическим лицом</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 идентификационный номер субподрядчика (соисполнителя), его полный юридический и почтовый адрес, контактный телефон</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выполняемых работ (оказываемых услуг) в соответствии с технической спецификацией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выполняемых работ (оказываемых услуг) в соответствии с технической спецификацией в денежном выражении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выполняемых работ (оказываемых услуг) в соответствии с технической спецификацией в процентном выражении</w:t>
            </w:r>
          </w:p>
        </w:tc>
      </w:tr>
      <w:tr>
        <w:trPr>
          <w:trHeight w:val="30"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по данному субподрядчику (соисполнителю)</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тенге</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объема</w:t>
            </w:r>
          </w:p>
        </w:tc>
      </w:tr>
      <w:tr>
        <w:trPr>
          <w:trHeight w:val="30"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по данному субподрядчику (соисполнителю)</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тенге</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объема</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по всем субподрядчикам (соисполнителям)</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тенге</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объема</w:t>
            </w:r>
          </w:p>
        </w:tc>
      </w:tr>
    </w:tbl>
    <w:bookmarkStart w:name="z3528" w:id="3439"/>
    <w:p>
      <w:pPr>
        <w:spacing w:after="0"/>
        <w:ind w:left="0"/>
        <w:jc w:val="both"/>
      </w:pPr>
      <w:r>
        <w:rPr>
          <w:rFonts w:ascii="Times New Roman"/>
          <w:b w:val="false"/>
          <w:i w:val="false"/>
          <w:color w:val="000000"/>
          <w:sz w:val="28"/>
        </w:rPr>
        <w:t>
      Настоящим субподрядчик (и) (соисполнитель (и)) потенциального поставщика, подающего заявку на участие в тендере (указать полное наименование тендера), выражают свою осведомленность об условиях участия в закупках способом тендера (указать полное наименование тендера) и принимают на себя ответственность за нарушения требований, предусмотренных тендерной документацией в части, касающейся субподрядчиков (соисполнителей) потенциального поставщика.</w:t>
      </w:r>
    </w:p>
    <w:bookmarkEnd w:id="343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96"/>
        <w:gridCol w:w="4298"/>
        <w:gridCol w:w="406"/>
      </w:tblGrid>
      <w:tr>
        <w:trPr>
          <w:trHeight w:val="30" w:hRule="atLeast"/>
        </w:trPr>
        <w:tc>
          <w:tcPr>
            <w:tcW w:w="7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субподрядчика (соисполнителя) - юридического лица либо фамилия, имя, отчество (при наличии) субподрядчика (соисполнителя), являющегося физическим лицом</w:t>
            </w:r>
          </w:p>
        </w:tc>
        <w:tc>
          <w:tcPr>
            <w:tcW w:w="4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наличии) уполномоченного представителя субподрядчика (соисполнителя)</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w:t>
            </w:r>
          </w:p>
        </w:tc>
      </w:tr>
      <w:tr>
        <w:trPr>
          <w:trHeight w:val="30" w:hRule="atLeast"/>
        </w:trPr>
        <w:tc>
          <w:tcPr>
            <w:tcW w:w="7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529" w:id="3440"/>
    <w:p>
      <w:pPr>
        <w:spacing w:after="0"/>
        <w:ind w:left="0"/>
        <w:jc w:val="both"/>
      </w:pPr>
      <w:r>
        <w:rPr>
          <w:rFonts w:ascii="Times New Roman"/>
          <w:b w:val="false"/>
          <w:i w:val="false"/>
          <w:color w:val="000000"/>
          <w:sz w:val="28"/>
        </w:rPr>
        <w:t>
      Предельный объем работ и услуг, передаваемых потенциальным поставщиком субподрядчикам (соисполнителям), не превышает в совокупности одной второй объема выполняемых работ или оказываемых услуг.</w:t>
      </w:r>
    </w:p>
    <w:bookmarkEnd w:id="3440"/>
    <w:bookmarkStart w:name="z3530" w:id="3441"/>
    <w:p>
      <w:pPr>
        <w:spacing w:after="0"/>
        <w:ind w:left="0"/>
        <w:jc w:val="both"/>
      </w:pPr>
      <w:r>
        <w:rPr>
          <w:rFonts w:ascii="Times New Roman"/>
          <w:b w:val="false"/>
          <w:i w:val="false"/>
          <w:color w:val="000000"/>
          <w:sz w:val="28"/>
        </w:rPr>
        <w:t>
      Данное требование не распространяется на случаи заключения договоров о закупках, предусмотренных подпунктом 5) пункта 287 настоящих Правил, с юридическими лицами, определенными операторами в соответствии с законами Республики Казахстан.</w:t>
      </w:r>
    </w:p>
    <w:bookmarkEnd w:id="3441"/>
    <w:bookmarkStart w:name="z3531" w:id="3442"/>
    <w:p>
      <w:pPr>
        <w:spacing w:after="0"/>
        <w:ind w:left="0"/>
        <w:jc w:val="both"/>
      </w:pPr>
      <w:r>
        <w:rPr>
          <w:rFonts w:ascii="Times New Roman"/>
          <w:b w:val="false"/>
          <w:i w:val="false"/>
          <w:color w:val="000000"/>
          <w:sz w:val="28"/>
        </w:rPr>
        <w:t>
      При этом субподрядчикам (соисполнителям) запрещается передавать иным субподрядчикам (соисполнителям) объемы выполнения работ либо оказания услуг, являющихся предметом проводимых закупок.</w:t>
      </w:r>
    </w:p>
    <w:bookmarkEnd w:id="344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12</w:t>
            </w:r>
            <w:r>
              <w:br/>
            </w:r>
            <w:r>
              <w:rPr>
                <w:rFonts w:ascii="Times New Roman"/>
                <w:b w:val="false"/>
                <w:i w:val="false"/>
                <w:color w:val="000000"/>
                <w:sz w:val="20"/>
              </w:rPr>
              <w:t>к Типовой тендерной документации</w:t>
            </w:r>
          </w:p>
        </w:tc>
      </w:tr>
    </w:tbl>
    <w:bookmarkStart w:name="z3533" w:id="3443"/>
    <w:p>
      <w:pPr>
        <w:spacing w:after="0"/>
        <w:ind w:left="0"/>
        <w:jc w:val="left"/>
      </w:pPr>
      <w:r>
        <w:rPr>
          <w:rFonts w:ascii="Times New Roman"/>
          <w:b/>
          <w:i w:val="false"/>
          <w:color w:val="000000"/>
        </w:rPr>
        <w:t xml:space="preserve"> Таблица цен потенциального поставщика (наименование потенциального поставщика)</w:t>
      </w:r>
      <w:r>
        <w:br/>
      </w:r>
      <w:r>
        <w:rPr>
          <w:rFonts w:ascii="Times New Roman"/>
          <w:b/>
          <w:i w:val="false"/>
          <w:color w:val="000000"/>
        </w:rPr>
        <w:t>(заполняется отдельно на каждый лот с указанием номера лота)</w:t>
      </w:r>
    </w:p>
    <w:bookmarkEnd w:id="344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9"/>
        <w:gridCol w:w="10803"/>
        <w:gridCol w:w="958"/>
      </w:tblGrid>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0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товара, работы, услуги</w:t>
            </w: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Краткое описание</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34" w:id="3444"/>
          <w:p>
            <w:pPr>
              <w:spacing w:after="20"/>
              <w:ind w:left="20"/>
              <w:jc w:val="both"/>
            </w:pPr>
            <w:r>
              <w:rPr>
                <w:rFonts w:ascii="Times New Roman"/>
                <w:b w:val="false"/>
                <w:i w:val="false"/>
                <w:color w:val="000000"/>
                <w:sz w:val="20"/>
              </w:rPr>
              <w:t>
Страна происхождения (при закупках работ и</w:t>
            </w:r>
          </w:p>
          <w:bookmarkEnd w:id="3444"/>
          <w:p>
            <w:pPr>
              <w:spacing w:after="20"/>
              <w:ind w:left="20"/>
              <w:jc w:val="both"/>
            </w:pPr>
            <w:r>
              <w:rPr>
                <w:rFonts w:ascii="Times New Roman"/>
                <w:b w:val="false"/>
                <w:i w:val="false"/>
                <w:color w:val="000000"/>
                <w:sz w:val="20"/>
              </w:rPr>
              <w:t xml:space="preserve">
услуг исключить)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35" w:id="3445"/>
          <w:p>
            <w:pPr>
              <w:spacing w:after="20"/>
              <w:ind w:left="20"/>
              <w:jc w:val="both"/>
            </w:pPr>
            <w:r>
              <w:rPr>
                <w:rFonts w:ascii="Times New Roman"/>
                <w:b w:val="false"/>
                <w:i w:val="false"/>
                <w:color w:val="000000"/>
                <w:sz w:val="20"/>
              </w:rPr>
              <w:t>
Завод-изготовитель (при закупках работ и</w:t>
            </w:r>
          </w:p>
          <w:bookmarkEnd w:id="3445"/>
          <w:p>
            <w:pPr>
              <w:spacing w:after="20"/>
              <w:ind w:left="20"/>
              <w:jc w:val="both"/>
            </w:pPr>
            <w:r>
              <w:rPr>
                <w:rFonts w:ascii="Times New Roman"/>
                <w:b w:val="false"/>
                <w:i w:val="false"/>
                <w:color w:val="000000"/>
                <w:sz w:val="20"/>
              </w:rPr>
              <w:t>
услуг исключить)</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36" w:id="3446"/>
          <w:p>
            <w:pPr>
              <w:spacing w:after="20"/>
              <w:ind w:left="20"/>
              <w:jc w:val="both"/>
            </w:pPr>
            <w:r>
              <w:rPr>
                <w:rFonts w:ascii="Times New Roman"/>
                <w:b w:val="false"/>
                <w:i w:val="false"/>
                <w:color w:val="000000"/>
                <w:sz w:val="20"/>
              </w:rPr>
              <w:t>
Цена _________ за единицу в ______ на</w:t>
            </w:r>
          </w:p>
          <w:bookmarkEnd w:id="3446"/>
          <w:p>
            <w:pPr>
              <w:spacing w:after="20"/>
              <w:ind w:left="20"/>
              <w:jc w:val="both"/>
            </w:pPr>
            <w:r>
              <w:rPr>
                <w:rFonts w:ascii="Times New Roman"/>
                <w:b w:val="false"/>
                <w:i w:val="false"/>
                <w:color w:val="000000"/>
                <w:sz w:val="20"/>
              </w:rPr>
              <w:t>
</w:t>
            </w:r>
            <w:r>
              <w:rPr>
                <w:rFonts w:ascii="Times New Roman"/>
                <w:b w:val="false"/>
                <w:i w:val="false"/>
                <w:color w:val="000000"/>
                <w:sz w:val="20"/>
              </w:rPr>
              <w:t>условиях _______________ ИНКОТЕРМС 2000</w:t>
            </w:r>
          </w:p>
          <w:p>
            <w:pPr>
              <w:spacing w:after="20"/>
              <w:ind w:left="20"/>
              <w:jc w:val="both"/>
            </w:pPr>
            <w:r>
              <w:rPr>
                <w:rFonts w:ascii="Times New Roman"/>
                <w:b w:val="false"/>
                <w:i w:val="false"/>
                <w:color w:val="000000"/>
                <w:sz w:val="20"/>
              </w:rPr>
              <w:t>
(пункт назначения)</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(объем)</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цена = стр.5 х стр.6, в ______ включая все расходы потенциального поставщика на транспортировку, страхование, уплату таможенных пошлин, налогов (без НДС), платежей и сборов, стоимость комплектующих деталей и обязательных запасных частей, обслуживания в течение начального срока эксплуатации на единицу измерения, другие расходы</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3538" w:id="3447"/>
      <w:r>
        <w:rPr>
          <w:rFonts w:ascii="Times New Roman"/>
          <w:b w:val="false"/>
          <w:i w:val="false"/>
          <w:color w:val="000000"/>
          <w:sz w:val="28"/>
        </w:rPr>
        <w:t>
      Мы согласны с вашими условиями платежа, оговоренными в тендерной документации.</w:t>
      </w:r>
    </w:p>
    <w:bookmarkEnd w:id="3447"/>
    <w:p>
      <w:pPr>
        <w:spacing w:after="0"/>
        <w:ind w:left="0"/>
        <w:jc w:val="both"/>
      </w:pPr>
      <w:r>
        <w:rPr>
          <w:rFonts w:ascii="Times New Roman"/>
          <w:b w:val="false"/>
          <w:i w:val="false"/>
          <w:color w:val="000000"/>
          <w:sz w:val="28"/>
        </w:rPr>
        <w:t>_____________ _________________________________________</w:t>
      </w:r>
    </w:p>
    <w:p>
      <w:pPr>
        <w:spacing w:after="0"/>
        <w:ind w:left="0"/>
        <w:jc w:val="both"/>
      </w:pPr>
      <w:r>
        <w:rPr>
          <w:rFonts w:ascii="Times New Roman"/>
          <w:b w:val="false"/>
          <w:i w:val="false"/>
          <w:color w:val="000000"/>
          <w:sz w:val="28"/>
        </w:rPr>
        <w:t>(Подпись) (Должность, Ф.И.О. (при наличии) М.П.</w:t>
      </w:r>
    </w:p>
    <w:p>
      <w:pPr>
        <w:spacing w:after="0"/>
        <w:ind w:left="0"/>
        <w:jc w:val="both"/>
      </w:pPr>
      <w:r>
        <w:rPr>
          <w:rFonts w:ascii="Times New Roman"/>
          <w:b w:val="false"/>
          <w:i w:val="false"/>
          <w:color w:val="000000"/>
          <w:sz w:val="28"/>
        </w:rPr>
        <w:t>Примечание: строка "всего цена" рассматривается тендерной комиссией как</w:t>
      </w:r>
    </w:p>
    <w:p>
      <w:pPr>
        <w:spacing w:after="0"/>
        <w:ind w:left="0"/>
        <w:jc w:val="both"/>
      </w:pPr>
      <w:r>
        <w:rPr>
          <w:rFonts w:ascii="Times New Roman"/>
          <w:b w:val="false"/>
          <w:i w:val="false"/>
          <w:color w:val="000000"/>
          <w:sz w:val="28"/>
        </w:rPr>
        <w:t>определенная с учетом всех затрат потенциального поставщика и не подлежит пересмотру.</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13</w:t>
            </w:r>
            <w:r>
              <w:br/>
            </w:r>
            <w:r>
              <w:rPr>
                <w:rFonts w:ascii="Times New Roman"/>
                <w:b w:val="false"/>
                <w:i w:val="false"/>
                <w:color w:val="000000"/>
                <w:sz w:val="20"/>
              </w:rPr>
              <w:t>к Типовой тендерной документации</w:t>
            </w:r>
          </w:p>
        </w:tc>
      </w:tr>
    </w:tbl>
    <w:bookmarkStart w:name="z3540" w:id="3448"/>
    <w:p>
      <w:pPr>
        <w:spacing w:after="0"/>
        <w:ind w:left="0"/>
        <w:jc w:val="left"/>
      </w:pPr>
      <w:r>
        <w:rPr>
          <w:rFonts w:ascii="Times New Roman"/>
          <w:b/>
          <w:i w:val="false"/>
          <w:color w:val="000000"/>
        </w:rPr>
        <w:t xml:space="preserve"> Таблица цен потенциального поставщика</w:t>
      </w:r>
      <w:r>
        <w:br/>
      </w:r>
      <w:r>
        <w:rPr>
          <w:rFonts w:ascii="Times New Roman"/>
          <w:b/>
          <w:i w:val="false"/>
          <w:color w:val="000000"/>
        </w:rPr>
        <w:t>_______________________________________________________</w:t>
      </w:r>
      <w:r>
        <w:br/>
      </w:r>
      <w:r>
        <w:rPr>
          <w:rFonts w:ascii="Times New Roman"/>
          <w:b/>
          <w:i w:val="false"/>
          <w:color w:val="000000"/>
        </w:rPr>
        <w:t>(наименование потенциального поставщика)</w:t>
      </w:r>
    </w:p>
    <w:bookmarkEnd w:id="344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3"/>
        <w:gridCol w:w="414"/>
        <w:gridCol w:w="163"/>
        <w:gridCol w:w="706"/>
        <w:gridCol w:w="727"/>
        <w:gridCol w:w="163"/>
        <w:gridCol w:w="4960"/>
        <w:gridCol w:w="329"/>
        <w:gridCol w:w="4675"/>
      </w:tblGrid>
      <w:tr>
        <w:trPr>
          <w:trHeight w:val="30" w:hRule="atLeast"/>
        </w:trPr>
        <w:tc>
          <w:tcPr>
            <w:tcW w:w="1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лота</w:t>
            </w:r>
          </w:p>
        </w:tc>
        <w:tc>
          <w:tcPr>
            <w:tcW w:w="4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товара, работы, услуги</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Краткое описание</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Страна происхождения (при закупках работ и услуг исключить)</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Завод-изготовитель (при закупках работ и услуг исключить)</w:t>
            </w:r>
          </w:p>
        </w:tc>
        <w:tc>
          <w:tcPr>
            <w:tcW w:w="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c>
          <w:tcPr>
            <w:tcW w:w="4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Цена _______за единицу в ______ на условиях _______________ ИНКОТЕРМС 2000 (пункт назначения)</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(объем)</w:t>
            </w:r>
          </w:p>
        </w:tc>
        <w:tc>
          <w:tcPr>
            <w:tcW w:w="4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цена = стр.7 х стр.8, в ______ включая все расходы потенциального поставщика на транспортировку, страхование, уплату таможенных пошлин, налогов (без НДС), платежей и сборов, стоимость комплектующих деталей и обязательных запасных частей, обслуживания в течение начального срока эксплуатации на единицу измерения, другие расходы</w:t>
            </w:r>
          </w:p>
        </w:tc>
      </w:tr>
      <w:tr>
        <w:trPr>
          <w:trHeight w:val="30" w:hRule="atLeast"/>
        </w:trPr>
        <w:tc>
          <w:tcPr>
            <w:tcW w:w="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3541" w:id="3449"/>
      <w:r>
        <w:rPr>
          <w:rFonts w:ascii="Times New Roman"/>
          <w:b w:val="false"/>
          <w:i w:val="false"/>
          <w:color w:val="000000"/>
          <w:sz w:val="28"/>
        </w:rPr>
        <w:t>
      Мы согласны с вашими условиями платежа, оговоренными в тендерной документации.</w:t>
      </w:r>
    </w:p>
    <w:bookmarkEnd w:id="3449"/>
    <w:p>
      <w:pPr>
        <w:spacing w:after="0"/>
        <w:ind w:left="0"/>
        <w:jc w:val="both"/>
      </w:pPr>
      <w:r>
        <w:rPr>
          <w:rFonts w:ascii="Times New Roman"/>
          <w:b w:val="false"/>
          <w:i w:val="false"/>
          <w:color w:val="000000"/>
          <w:sz w:val="28"/>
        </w:rPr>
        <w:t>__________ _______________________________________________</w:t>
      </w:r>
    </w:p>
    <w:p>
      <w:pPr>
        <w:spacing w:after="0"/>
        <w:ind w:left="0"/>
        <w:jc w:val="both"/>
      </w:pPr>
      <w:r>
        <w:rPr>
          <w:rFonts w:ascii="Times New Roman"/>
          <w:b w:val="false"/>
          <w:i w:val="false"/>
          <w:color w:val="000000"/>
          <w:sz w:val="28"/>
        </w:rPr>
        <w:t>(подпись) (должность, фамилия, имя, отчество (при его наличии)</w:t>
      </w:r>
    </w:p>
    <w:p>
      <w:pPr>
        <w:spacing w:after="0"/>
        <w:ind w:left="0"/>
        <w:jc w:val="both"/>
      </w:pPr>
      <w:r>
        <w:rPr>
          <w:rFonts w:ascii="Times New Roman"/>
          <w:b w:val="false"/>
          <w:i w:val="false"/>
          <w:color w:val="000000"/>
          <w:sz w:val="28"/>
        </w:rPr>
        <w:t>Место печати (при наличии)</w:t>
      </w:r>
    </w:p>
    <w:p>
      <w:pPr>
        <w:spacing w:after="0"/>
        <w:ind w:left="0"/>
        <w:jc w:val="both"/>
      </w:pPr>
      <w:r>
        <w:rPr>
          <w:rFonts w:ascii="Times New Roman"/>
          <w:b w:val="false"/>
          <w:i w:val="false"/>
          <w:color w:val="000000"/>
          <w:sz w:val="28"/>
        </w:rPr>
        <w:t>Примечание: строка "всего цена" рассматривается тендерной комиссией как</w:t>
      </w:r>
    </w:p>
    <w:p>
      <w:pPr>
        <w:spacing w:after="0"/>
        <w:ind w:left="0"/>
        <w:jc w:val="both"/>
      </w:pPr>
      <w:r>
        <w:rPr>
          <w:rFonts w:ascii="Times New Roman"/>
          <w:b w:val="false"/>
          <w:i w:val="false"/>
          <w:color w:val="000000"/>
          <w:sz w:val="28"/>
        </w:rPr>
        <w:t>определенная с учетом всех затрат потенциального поставщика и не подлежит пересмотру.</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34</w:t>
            </w:r>
            <w:r>
              <w:br/>
            </w:r>
            <w:r>
              <w:rPr>
                <w:rFonts w:ascii="Times New Roman"/>
                <w:b w:val="false"/>
                <w:i w:val="false"/>
                <w:color w:val="000000"/>
                <w:sz w:val="20"/>
              </w:rPr>
              <w:t>к Правилам осуществления</w:t>
            </w:r>
            <w:r>
              <w:br/>
            </w:r>
            <w:r>
              <w:rPr>
                <w:rFonts w:ascii="Times New Roman"/>
                <w:b w:val="false"/>
                <w:i w:val="false"/>
                <w:color w:val="000000"/>
                <w:sz w:val="20"/>
              </w:rPr>
              <w:t>закупок отдельными с субъектами</w:t>
            </w:r>
            <w:r>
              <w:br/>
            </w:r>
            <w:r>
              <w:rPr>
                <w:rFonts w:ascii="Times New Roman"/>
                <w:b w:val="false"/>
                <w:i w:val="false"/>
                <w:color w:val="000000"/>
                <w:sz w:val="20"/>
              </w:rPr>
              <w:t>квазигосударственного сектора,</w:t>
            </w:r>
            <w:r>
              <w:br/>
            </w:r>
            <w:r>
              <w:rPr>
                <w:rFonts w:ascii="Times New Roman"/>
                <w:b w:val="false"/>
                <w:i w:val="false"/>
                <w:color w:val="000000"/>
                <w:sz w:val="20"/>
              </w:rPr>
              <w:t>за исключением Фонда</w:t>
            </w:r>
            <w:r>
              <w:br/>
            </w:r>
            <w:r>
              <w:rPr>
                <w:rFonts w:ascii="Times New Roman"/>
                <w:b w:val="false"/>
                <w:i w:val="false"/>
                <w:color w:val="000000"/>
                <w:sz w:val="20"/>
              </w:rPr>
              <w:t>национального благосостояния</w:t>
            </w:r>
            <w:r>
              <w:br/>
            </w:r>
            <w:r>
              <w:rPr>
                <w:rFonts w:ascii="Times New Roman"/>
                <w:b w:val="false"/>
                <w:i w:val="false"/>
                <w:color w:val="000000"/>
                <w:sz w:val="20"/>
              </w:rPr>
              <w:t>и организаций Фонда</w:t>
            </w:r>
            <w:r>
              <w:br/>
            </w:r>
            <w:r>
              <w:rPr>
                <w:rFonts w:ascii="Times New Roman"/>
                <w:b w:val="false"/>
                <w:i w:val="false"/>
                <w:color w:val="000000"/>
                <w:sz w:val="20"/>
              </w:rPr>
              <w:t>национального благосостояния</w:t>
            </w:r>
          </w:p>
        </w:tc>
      </w:tr>
    </w:tbl>
    <w:bookmarkStart w:name="z3543" w:id="3450"/>
    <w:p>
      <w:pPr>
        <w:spacing w:after="0"/>
        <w:ind w:left="0"/>
        <w:jc w:val="left"/>
      </w:pPr>
      <w:r>
        <w:rPr>
          <w:rFonts w:ascii="Times New Roman"/>
          <w:b/>
          <w:i w:val="false"/>
          <w:color w:val="000000"/>
        </w:rPr>
        <w:t xml:space="preserve"> Ходатайство о включении в список потенциальных поставщиков</w:t>
      </w:r>
    </w:p>
    <w:bookmarkEnd w:id="3450"/>
    <w:p>
      <w:pPr>
        <w:spacing w:after="0"/>
        <w:ind w:left="0"/>
        <w:jc w:val="both"/>
      </w:pPr>
      <w:bookmarkStart w:name="z3544" w:id="3451"/>
      <w:r>
        <w:rPr>
          <w:rFonts w:ascii="Times New Roman"/>
          <w:b w:val="false"/>
          <w:i w:val="false"/>
          <w:color w:val="000000"/>
          <w:sz w:val="28"/>
        </w:rPr>
        <w:t>
      Тендер по закупкам _______________________________________________________</w:t>
      </w:r>
    </w:p>
    <w:bookmarkEnd w:id="3451"/>
    <w:p>
      <w:pPr>
        <w:spacing w:after="0"/>
        <w:ind w:left="0"/>
        <w:jc w:val="both"/>
      </w:pPr>
      <w:r>
        <w:rPr>
          <w:rFonts w:ascii="Times New Roman"/>
          <w:b w:val="false"/>
          <w:i w:val="false"/>
          <w:color w:val="000000"/>
          <w:sz w:val="28"/>
        </w:rPr>
        <w:t xml:space="preserve"> (указать полное наименование)</w:t>
      </w:r>
    </w:p>
    <w:p>
      <w:pPr>
        <w:spacing w:after="0"/>
        <w:ind w:left="0"/>
        <w:jc w:val="both"/>
      </w:pPr>
      <w:r>
        <w:rPr>
          <w:rFonts w:ascii="Times New Roman"/>
          <w:b w:val="false"/>
          <w:i w:val="false"/>
          <w:color w:val="000000"/>
          <w:sz w:val="28"/>
        </w:rPr>
        <w:t>Общие сведения о потенциальном поставщике:</w:t>
      </w:r>
    </w:p>
    <w:p>
      <w:pPr>
        <w:spacing w:after="0"/>
        <w:ind w:left="0"/>
        <w:jc w:val="both"/>
      </w:pPr>
      <w:r>
        <w:rPr>
          <w:rFonts w:ascii="Times New Roman"/>
          <w:b w:val="false"/>
          <w:i w:val="false"/>
          <w:color w:val="000000"/>
          <w:sz w:val="28"/>
        </w:rPr>
        <w:t>Наименование______________________</w:t>
      </w:r>
    </w:p>
    <w:p>
      <w:pPr>
        <w:spacing w:after="0"/>
        <w:ind w:left="0"/>
        <w:jc w:val="both"/>
      </w:pPr>
      <w:r>
        <w:rPr>
          <w:rFonts w:ascii="Times New Roman"/>
          <w:b w:val="false"/>
          <w:i w:val="false"/>
          <w:color w:val="000000"/>
          <w:sz w:val="28"/>
        </w:rPr>
        <w:t>БИН/ИИН/_______________ (бизнес-идентификационный номер, индивидуальный идентификационный номер)</w:t>
      </w:r>
    </w:p>
    <w:p>
      <w:pPr>
        <w:spacing w:after="0"/>
        <w:ind w:left="0"/>
        <w:jc w:val="both"/>
      </w:pPr>
      <w:r>
        <w:rPr>
          <w:rFonts w:ascii="Times New Roman"/>
          <w:b w:val="false"/>
          <w:i w:val="false"/>
          <w:color w:val="000000"/>
          <w:sz w:val="28"/>
        </w:rPr>
        <w:t>Aдрес, контакты____________________</w:t>
      </w:r>
    </w:p>
    <w:p>
      <w:pPr>
        <w:spacing w:after="0"/>
        <w:ind w:left="0"/>
        <w:jc w:val="both"/>
      </w:pPr>
      <w:r>
        <w:rPr>
          <w:rFonts w:ascii="Times New Roman"/>
          <w:b w:val="false"/>
          <w:i w:val="false"/>
          <w:color w:val="000000"/>
          <w:sz w:val="28"/>
        </w:rPr>
        <w:t>Настоящим ходатайствуем о включении в список потенциальных поставщиков,</w:t>
      </w:r>
    </w:p>
    <w:p>
      <w:pPr>
        <w:spacing w:after="0"/>
        <w:ind w:left="0"/>
        <w:jc w:val="both"/>
      </w:pPr>
      <w:r>
        <w:rPr>
          <w:rFonts w:ascii="Times New Roman"/>
          <w:b w:val="false"/>
          <w:i w:val="false"/>
          <w:color w:val="000000"/>
          <w:sz w:val="28"/>
        </w:rPr>
        <w:t>приглашаемых к участию в тендере, а также выражаем согласие на получение</w:t>
      </w:r>
    </w:p>
    <w:p>
      <w:pPr>
        <w:spacing w:after="0"/>
        <w:ind w:left="0"/>
        <w:jc w:val="both"/>
      </w:pPr>
      <w:r>
        <w:rPr>
          <w:rFonts w:ascii="Times New Roman"/>
          <w:b w:val="false"/>
          <w:i w:val="false"/>
          <w:color w:val="000000"/>
          <w:sz w:val="28"/>
        </w:rPr>
        <w:t>сведений, подтверждающих наше соответствие требованиям и ограничениям,</w:t>
      </w:r>
    </w:p>
    <w:p>
      <w:pPr>
        <w:spacing w:after="0"/>
        <w:ind w:left="0"/>
        <w:jc w:val="both"/>
      </w:pPr>
      <w:r>
        <w:rPr>
          <w:rFonts w:ascii="Times New Roman"/>
          <w:b w:val="false"/>
          <w:i w:val="false"/>
          <w:color w:val="000000"/>
          <w:sz w:val="28"/>
        </w:rPr>
        <w:t>установленным статьей 7 Закона Республики Казахстан</w:t>
      </w:r>
    </w:p>
    <w:p>
      <w:pPr>
        <w:spacing w:after="0"/>
        <w:ind w:left="0"/>
        <w:jc w:val="both"/>
      </w:pPr>
      <w:r>
        <w:rPr>
          <w:rFonts w:ascii="Times New Roman"/>
          <w:b w:val="false"/>
          <w:i w:val="false"/>
          <w:color w:val="000000"/>
          <w:sz w:val="28"/>
        </w:rPr>
        <w:t>"О закупках отдельных субъектов квазигосударственного сектора".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35</w:t>
            </w:r>
            <w:r>
              <w:br/>
            </w:r>
            <w:r>
              <w:rPr>
                <w:rFonts w:ascii="Times New Roman"/>
                <w:b w:val="false"/>
                <w:i w:val="false"/>
                <w:color w:val="000000"/>
                <w:sz w:val="20"/>
              </w:rPr>
              <w:t>к Правилам осуществления</w:t>
            </w:r>
            <w:r>
              <w:br/>
            </w:r>
            <w:r>
              <w:rPr>
                <w:rFonts w:ascii="Times New Roman"/>
                <w:b w:val="false"/>
                <w:i w:val="false"/>
                <w:color w:val="000000"/>
                <w:sz w:val="20"/>
              </w:rPr>
              <w:t>закупок отдельными с субъектами</w:t>
            </w:r>
            <w:r>
              <w:br/>
            </w:r>
            <w:r>
              <w:rPr>
                <w:rFonts w:ascii="Times New Roman"/>
                <w:b w:val="false"/>
                <w:i w:val="false"/>
                <w:color w:val="000000"/>
                <w:sz w:val="20"/>
              </w:rPr>
              <w:t>квазигосударственного сектора,</w:t>
            </w:r>
            <w:r>
              <w:br/>
            </w:r>
            <w:r>
              <w:rPr>
                <w:rFonts w:ascii="Times New Roman"/>
                <w:b w:val="false"/>
                <w:i w:val="false"/>
                <w:color w:val="000000"/>
                <w:sz w:val="20"/>
              </w:rPr>
              <w:t>за исключением Фонда</w:t>
            </w:r>
            <w:r>
              <w:br/>
            </w:r>
            <w:r>
              <w:rPr>
                <w:rFonts w:ascii="Times New Roman"/>
                <w:b w:val="false"/>
                <w:i w:val="false"/>
                <w:color w:val="000000"/>
                <w:sz w:val="20"/>
              </w:rPr>
              <w:t>национального благосостояния</w:t>
            </w:r>
            <w:r>
              <w:br/>
            </w:r>
            <w:r>
              <w:rPr>
                <w:rFonts w:ascii="Times New Roman"/>
                <w:b w:val="false"/>
                <w:i w:val="false"/>
                <w:color w:val="000000"/>
                <w:sz w:val="20"/>
              </w:rPr>
              <w:t>и организаций Фонда</w:t>
            </w:r>
            <w:r>
              <w:br/>
            </w:r>
            <w:r>
              <w:rPr>
                <w:rFonts w:ascii="Times New Roman"/>
                <w:b w:val="false"/>
                <w:i w:val="false"/>
                <w:color w:val="000000"/>
                <w:sz w:val="20"/>
              </w:rPr>
              <w:t>национального благосостояния</w:t>
            </w:r>
          </w:p>
        </w:tc>
      </w:tr>
    </w:tbl>
    <w:bookmarkStart w:name="z3546" w:id="3452"/>
    <w:p>
      <w:pPr>
        <w:spacing w:after="0"/>
        <w:ind w:left="0"/>
        <w:jc w:val="both"/>
      </w:pPr>
      <w:r>
        <w:rPr>
          <w:rFonts w:ascii="Times New Roman"/>
          <w:b w:val="false"/>
          <w:i w:val="false"/>
          <w:color w:val="000000"/>
          <w:sz w:val="28"/>
        </w:rPr>
        <w:t>
       Уведомление об отклонении ходатайства потенциального поставщика</w:t>
      </w:r>
    </w:p>
    <w:bookmarkEnd w:id="3452"/>
    <w:bookmarkStart w:name="z3547" w:id="3453"/>
    <w:p>
      <w:pPr>
        <w:spacing w:after="0"/>
        <w:ind w:left="0"/>
        <w:jc w:val="both"/>
      </w:pPr>
      <w:r>
        <w:rPr>
          <w:rFonts w:ascii="Times New Roman"/>
          <w:b w:val="false"/>
          <w:i w:val="false"/>
          <w:color w:val="000000"/>
          <w:sz w:val="28"/>
        </w:rPr>
        <w:t>
      Заказчик или организатор закупок ___________________________ (указать полное наименование)</w:t>
      </w:r>
    </w:p>
    <w:bookmarkEnd w:id="345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79"/>
        <w:gridCol w:w="1383"/>
        <w:gridCol w:w="5637"/>
        <w:gridCol w:w="1384"/>
        <w:gridCol w:w="1917"/>
      </w:tblGrid>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поставщика</w:t>
            </w:r>
          </w:p>
        </w:tc>
        <w:tc>
          <w:tcPr>
            <w:tcW w:w="5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48" w:id="3454"/>
          <w:p>
            <w:pPr>
              <w:spacing w:after="20"/>
              <w:ind w:left="20"/>
              <w:jc w:val="both"/>
            </w:pPr>
            <w:r>
              <w:rPr>
                <w:rFonts w:ascii="Times New Roman"/>
                <w:b w:val="false"/>
                <w:i w:val="false"/>
                <w:color w:val="000000"/>
                <w:sz w:val="20"/>
              </w:rPr>
              <w:t>
БИН/ ИИН</w:t>
            </w:r>
          </w:p>
          <w:bookmarkEnd w:id="3454"/>
          <w:p>
            <w:pPr>
              <w:spacing w:after="20"/>
              <w:ind w:left="20"/>
              <w:jc w:val="both"/>
            </w:pPr>
            <w:r>
              <w:rPr>
                <w:rFonts w:ascii="Times New Roman"/>
                <w:b w:val="false"/>
                <w:i w:val="false"/>
                <w:color w:val="000000"/>
                <w:sz w:val="20"/>
              </w:rPr>
              <w:t>
(бизнес-идентификационный номер, индивидуальный идентификационный номер)</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Причина отклонения</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Обоснование причины отклонения</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36</w:t>
            </w:r>
            <w:r>
              <w:br/>
            </w:r>
            <w:r>
              <w:rPr>
                <w:rFonts w:ascii="Times New Roman"/>
                <w:b w:val="false"/>
                <w:i w:val="false"/>
                <w:color w:val="000000"/>
                <w:sz w:val="20"/>
              </w:rPr>
              <w:t>к Правилам осуществления</w:t>
            </w:r>
            <w:r>
              <w:br/>
            </w:r>
            <w:r>
              <w:rPr>
                <w:rFonts w:ascii="Times New Roman"/>
                <w:b w:val="false"/>
                <w:i w:val="false"/>
                <w:color w:val="000000"/>
                <w:sz w:val="20"/>
              </w:rPr>
              <w:t>закупок отдельными субъектами</w:t>
            </w:r>
            <w:r>
              <w:br/>
            </w:r>
            <w:r>
              <w:rPr>
                <w:rFonts w:ascii="Times New Roman"/>
                <w:b w:val="false"/>
                <w:i w:val="false"/>
                <w:color w:val="000000"/>
                <w:sz w:val="20"/>
              </w:rPr>
              <w:t>квазигосударственного сектора,</w:t>
            </w:r>
            <w:r>
              <w:br/>
            </w:r>
            <w:r>
              <w:rPr>
                <w:rFonts w:ascii="Times New Roman"/>
                <w:b w:val="false"/>
                <w:i w:val="false"/>
                <w:color w:val="000000"/>
                <w:sz w:val="20"/>
              </w:rPr>
              <w:t>за исключением Фонда</w:t>
            </w:r>
            <w:r>
              <w:br/>
            </w:r>
            <w:r>
              <w:rPr>
                <w:rFonts w:ascii="Times New Roman"/>
                <w:b w:val="false"/>
                <w:i w:val="false"/>
                <w:color w:val="000000"/>
                <w:sz w:val="20"/>
              </w:rPr>
              <w:t>национального благосостояния</w:t>
            </w:r>
            <w:r>
              <w:br/>
            </w:r>
            <w:r>
              <w:rPr>
                <w:rFonts w:ascii="Times New Roman"/>
                <w:b w:val="false"/>
                <w:i w:val="false"/>
                <w:color w:val="000000"/>
                <w:sz w:val="20"/>
              </w:rPr>
              <w:t>и организаций Фонда</w:t>
            </w:r>
            <w:r>
              <w:br/>
            </w:r>
            <w:r>
              <w:rPr>
                <w:rFonts w:ascii="Times New Roman"/>
                <w:b w:val="false"/>
                <w:i w:val="false"/>
                <w:color w:val="000000"/>
                <w:sz w:val="20"/>
              </w:rPr>
              <w:t>национального благосостояния</w:t>
            </w:r>
          </w:p>
        </w:tc>
      </w:tr>
    </w:tbl>
    <w:p>
      <w:pPr>
        <w:spacing w:after="0"/>
        <w:ind w:left="0"/>
        <w:jc w:val="both"/>
      </w:pPr>
      <w:bookmarkStart w:name="z3550" w:id="3455"/>
      <w:r>
        <w:rPr>
          <w:rFonts w:ascii="Times New Roman"/>
          <w:b w:val="false"/>
          <w:i w:val="false"/>
          <w:color w:val="000000"/>
          <w:sz w:val="28"/>
        </w:rPr>
        <w:t>
      Форма извещения об осуществлении закупок способом тендера</w:t>
      </w:r>
    </w:p>
    <w:bookmarkEnd w:id="3455"/>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r>
        <w:rPr>
          <w:rFonts w:ascii="Times New Roman"/>
          <w:b w:val="false"/>
          <w:i w:val="false"/>
          <w:color w:val="000000"/>
          <w:sz w:val="28"/>
        </w:rPr>
        <w:t>(наименование, почтовый и электронный адреса организатора закупок)</w:t>
      </w:r>
    </w:p>
    <w:p>
      <w:pPr>
        <w:spacing w:after="0"/>
        <w:ind w:left="0"/>
        <w:jc w:val="both"/>
      </w:pPr>
      <w:r>
        <w:rPr>
          <w:rFonts w:ascii="Times New Roman"/>
          <w:b w:val="false"/>
          <w:i w:val="false"/>
          <w:color w:val="000000"/>
          <w:sz w:val="28"/>
        </w:rPr>
        <w:t>объявляет о проведении тендера по закупкам следующих товаров (работ, услуг):</w:t>
      </w:r>
    </w:p>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r>
        <w:rPr>
          <w:rFonts w:ascii="Times New Roman"/>
          <w:b w:val="false"/>
          <w:i w:val="false"/>
          <w:color w:val="000000"/>
          <w:sz w:val="28"/>
        </w:rPr>
        <w:t>(наименование осуществляемых закупок товаров, работ, услуг)</w:t>
      </w:r>
    </w:p>
    <w:p>
      <w:pPr>
        <w:spacing w:after="0"/>
        <w:ind w:left="0"/>
        <w:jc w:val="both"/>
      </w:pPr>
      <w:r>
        <w:rPr>
          <w:rFonts w:ascii="Times New Roman"/>
          <w:b w:val="false"/>
          <w:i w:val="false"/>
          <w:color w:val="000000"/>
          <w:sz w:val="28"/>
        </w:rPr>
        <w:t>Товар доставляется (работы выполняются/услуги оказываются):</w:t>
      </w:r>
    </w:p>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r>
        <w:rPr>
          <w:rFonts w:ascii="Times New Roman"/>
          <w:b w:val="false"/>
          <w:i w:val="false"/>
          <w:color w:val="000000"/>
          <w:sz w:val="28"/>
        </w:rPr>
        <w:t>(указывается место поставки товаров, работ, услуг и их объемы)</w:t>
      </w:r>
    </w:p>
    <w:p>
      <w:pPr>
        <w:spacing w:after="0"/>
        <w:ind w:left="0"/>
        <w:jc w:val="both"/>
      </w:pPr>
      <w:r>
        <w:rPr>
          <w:rFonts w:ascii="Times New Roman"/>
          <w:b w:val="false"/>
          <w:i w:val="false"/>
          <w:color w:val="000000"/>
          <w:sz w:val="28"/>
        </w:rPr>
        <w:t>(организатор закупок вправе сделать ссылку, что полный перечень закупаемых</w:t>
      </w:r>
    </w:p>
    <w:p>
      <w:pPr>
        <w:spacing w:after="0"/>
        <w:ind w:left="0"/>
        <w:jc w:val="both"/>
      </w:pPr>
      <w:r>
        <w:rPr>
          <w:rFonts w:ascii="Times New Roman"/>
          <w:b w:val="false"/>
          <w:i w:val="false"/>
          <w:color w:val="000000"/>
          <w:sz w:val="28"/>
        </w:rPr>
        <w:t>товаров, работ, услуг, их количество и подробная спецификация указаны в тендерную</w:t>
      </w:r>
    </w:p>
    <w:p>
      <w:pPr>
        <w:spacing w:after="0"/>
        <w:ind w:left="0"/>
        <w:jc w:val="both"/>
      </w:pPr>
      <w:r>
        <w:rPr>
          <w:rFonts w:ascii="Times New Roman"/>
          <w:b w:val="false"/>
          <w:i w:val="false"/>
          <w:color w:val="000000"/>
          <w:sz w:val="28"/>
        </w:rPr>
        <w:t>документацию).</w:t>
      </w:r>
    </w:p>
    <w:p>
      <w:pPr>
        <w:spacing w:after="0"/>
        <w:ind w:left="0"/>
        <w:jc w:val="both"/>
      </w:pPr>
      <w:r>
        <w:rPr>
          <w:rFonts w:ascii="Times New Roman"/>
          <w:b w:val="false"/>
          <w:i w:val="false"/>
          <w:color w:val="000000"/>
          <w:sz w:val="28"/>
        </w:rPr>
        <w:t>Требуемый срок поставки товаров (выполнения работ/оказания услуг)</w:t>
      </w:r>
    </w:p>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r>
        <w:rPr>
          <w:rFonts w:ascii="Times New Roman"/>
          <w:b w:val="false"/>
          <w:i w:val="false"/>
          <w:color w:val="000000"/>
          <w:sz w:val="28"/>
        </w:rPr>
        <w:t>Участником тендера признаются все потенциальные поставщики, отвечающие</w:t>
      </w:r>
    </w:p>
    <w:p>
      <w:pPr>
        <w:spacing w:after="0"/>
        <w:ind w:left="0"/>
        <w:jc w:val="both"/>
      </w:pPr>
      <w:r>
        <w:rPr>
          <w:rFonts w:ascii="Times New Roman"/>
          <w:b w:val="false"/>
          <w:i w:val="false"/>
          <w:color w:val="000000"/>
          <w:sz w:val="28"/>
        </w:rPr>
        <w:t>квалификационным требованиям, указанным в пункте Правил Пакет копии тендерной</w:t>
      </w:r>
    </w:p>
    <w:p>
      <w:pPr>
        <w:spacing w:after="0"/>
        <w:ind w:left="0"/>
        <w:jc w:val="both"/>
      </w:pPr>
      <w:r>
        <w:rPr>
          <w:rFonts w:ascii="Times New Roman"/>
          <w:b w:val="false"/>
          <w:i w:val="false"/>
          <w:color w:val="000000"/>
          <w:sz w:val="28"/>
        </w:rPr>
        <w:t>документации можно получить в срок до "___" ____________________ ________ года</w:t>
      </w:r>
    </w:p>
    <w:p>
      <w:pPr>
        <w:spacing w:after="0"/>
        <w:ind w:left="0"/>
        <w:jc w:val="both"/>
      </w:pPr>
      <w:r>
        <w:rPr>
          <w:rFonts w:ascii="Times New Roman"/>
          <w:b w:val="false"/>
          <w:i w:val="false"/>
          <w:color w:val="000000"/>
          <w:sz w:val="28"/>
        </w:rPr>
        <w:t>включительно (указать время и дату за 24 часа до вскрытия конвертов с тендерными</w:t>
      </w:r>
    </w:p>
    <w:p>
      <w:pPr>
        <w:spacing w:after="0"/>
        <w:ind w:left="0"/>
        <w:jc w:val="both"/>
      </w:pPr>
      <w:r>
        <w:rPr>
          <w:rFonts w:ascii="Times New Roman"/>
          <w:b w:val="false"/>
          <w:i w:val="false"/>
          <w:color w:val="000000"/>
          <w:sz w:val="28"/>
        </w:rPr>
        <w:t>заявками) по адресу: ______________________, комната № _____ с ________________</w:t>
      </w:r>
    </w:p>
    <w:p>
      <w:pPr>
        <w:spacing w:after="0"/>
        <w:ind w:left="0"/>
        <w:jc w:val="both"/>
      </w:pPr>
      <w:r>
        <w:rPr>
          <w:rFonts w:ascii="Times New Roman"/>
          <w:b w:val="false"/>
          <w:i w:val="false"/>
          <w:color w:val="000000"/>
          <w:sz w:val="28"/>
        </w:rPr>
        <w:t>до ___ часов после представления потенциальным поставщиком документа об оплате</w:t>
      </w:r>
    </w:p>
    <w:p>
      <w:pPr>
        <w:spacing w:after="0"/>
        <w:ind w:left="0"/>
        <w:jc w:val="both"/>
      </w:pPr>
      <w:r>
        <w:rPr>
          <w:rFonts w:ascii="Times New Roman"/>
          <w:b w:val="false"/>
          <w:i w:val="false"/>
          <w:color w:val="000000"/>
          <w:sz w:val="28"/>
        </w:rPr>
        <w:t>тендерной документации (в случае, если таковая предусмотрена тендерной</w:t>
      </w:r>
    </w:p>
    <w:p>
      <w:pPr>
        <w:spacing w:after="0"/>
        <w:ind w:left="0"/>
        <w:jc w:val="both"/>
      </w:pPr>
      <w:r>
        <w:rPr>
          <w:rFonts w:ascii="Times New Roman"/>
          <w:b w:val="false"/>
          <w:i w:val="false"/>
          <w:color w:val="000000"/>
          <w:sz w:val="28"/>
        </w:rPr>
        <w:t>документацией) и/или по электронной почте по адресу</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Стоимость пакета копии тендерной документации составляет __________ тенге</w:t>
      </w:r>
    </w:p>
    <w:p>
      <w:pPr>
        <w:spacing w:after="0"/>
        <w:ind w:left="0"/>
        <w:jc w:val="both"/>
      </w:pPr>
      <w:r>
        <w:rPr>
          <w:rFonts w:ascii="Times New Roman"/>
          <w:b w:val="false"/>
          <w:i w:val="false"/>
          <w:color w:val="000000"/>
          <w:sz w:val="28"/>
        </w:rPr>
        <w:t>и вносится на счет _________________________________________________________</w:t>
      </w:r>
    </w:p>
    <w:p>
      <w:pPr>
        <w:spacing w:after="0"/>
        <w:ind w:left="0"/>
        <w:jc w:val="both"/>
      </w:pPr>
      <w:r>
        <w:rPr>
          <w:rFonts w:ascii="Times New Roman"/>
          <w:b w:val="false"/>
          <w:i w:val="false"/>
          <w:color w:val="000000"/>
          <w:sz w:val="28"/>
        </w:rPr>
        <w:t>(указать соответствующий счет организатора закупок); (данный абзац исключается,</w:t>
      </w:r>
    </w:p>
    <w:p>
      <w:pPr>
        <w:spacing w:after="0"/>
        <w:ind w:left="0"/>
        <w:jc w:val="both"/>
      </w:pPr>
      <w:r>
        <w:rPr>
          <w:rFonts w:ascii="Times New Roman"/>
          <w:b w:val="false"/>
          <w:i w:val="false"/>
          <w:color w:val="000000"/>
          <w:sz w:val="28"/>
        </w:rPr>
        <w:t>если оплата не предусмотрена). Тендерные заявки на участие в тендере, запечатанные</w:t>
      </w:r>
    </w:p>
    <w:p>
      <w:pPr>
        <w:spacing w:after="0"/>
        <w:ind w:left="0"/>
        <w:jc w:val="both"/>
      </w:pPr>
      <w:r>
        <w:rPr>
          <w:rFonts w:ascii="Times New Roman"/>
          <w:b w:val="false"/>
          <w:i w:val="false"/>
          <w:color w:val="000000"/>
          <w:sz w:val="28"/>
        </w:rPr>
        <w:t>в конверты, представляются (направляются) потенциальными поставщиками в</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 xml:space="preserve"> (указать наименование организатора закупок)</w:t>
      </w:r>
    </w:p>
    <w:p>
      <w:pPr>
        <w:spacing w:after="0"/>
        <w:ind w:left="0"/>
        <w:jc w:val="both"/>
      </w:pPr>
      <w:r>
        <w:rPr>
          <w:rFonts w:ascii="Times New Roman"/>
          <w:b w:val="false"/>
          <w:i w:val="false"/>
          <w:color w:val="000000"/>
          <w:sz w:val="28"/>
        </w:rPr>
        <w:t>по адресу: _________________________________________________________________</w:t>
      </w:r>
    </w:p>
    <w:p>
      <w:pPr>
        <w:spacing w:after="0"/>
        <w:ind w:left="0"/>
        <w:jc w:val="both"/>
      </w:pPr>
      <w:r>
        <w:rPr>
          <w:rFonts w:ascii="Times New Roman"/>
          <w:b w:val="false"/>
          <w:i w:val="false"/>
          <w:color w:val="000000"/>
          <w:sz w:val="28"/>
        </w:rPr>
        <w:t>(указать полный адрес, № ком.)</w:t>
      </w:r>
    </w:p>
    <w:p>
      <w:pPr>
        <w:spacing w:after="0"/>
        <w:ind w:left="0"/>
        <w:jc w:val="both"/>
      </w:pPr>
      <w:r>
        <w:rPr>
          <w:rFonts w:ascii="Times New Roman"/>
          <w:b w:val="false"/>
          <w:i w:val="false"/>
          <w:color w:val="000000"/>
          <w:sz w:val="28"/>
        </w:rPr>
        <w:t>Окончательный срок представления заявок на участие в тендере</w:t>
      </w:r>
    </w:p>
    <w:p>
      <w:pPr>
        <w:spacing w:after="0"/>
        <w:ind w:left="0"/>
        <w:jc w:val="both"/>
      </w:pPr>
      <w:r>
        <w:rPr>
          <w:rFonts w:ascii="Times New Roman"/>
          <w:b w:val="false"/>
          <w:i w:val="false"/>
          <w:color w:val="000000"/>
          <w:sz w:val="28"/>
        </w:rPr>
        <w:t>до _______________________________________________________________________.</w:t>
      </w:r>
    </w:p>
    <w:p>
      <w:pPr>
        <w:spacing w:after="0"/>
        <w:ind w:left="0"/>
        <w:jc w:val="both"/>
      </w:pPr>
      <w:r>
        <w:rPr>
          <w:rFonts w:ascii="Times New Roman"/>
          <w:b w:val="false"/>
          <w:i w:val="false"/>
          <w:color w:val="000000"/>
          <w:sz w:val="28"/>
        </w:rPr>
        <w:t xml:space="preserve"> (указать время и дату)</w:t>
      </w:r>
    </w:p>
    <w:p>
      <w:pPr>
        <w:spacing w:after="0"/>
        <w:ind w:left="0"/>
        <w:jc w:val="both"/>
      </w:pPr>
      <w:r>
        <w:rPr>
          <w:rFonts w:ascii="Times New Roman"/>
          <w:b w:val="false"/>
          <w:i w:val="false"/>
          <w:color w:val="000000"/>
          <w:sz w:val="28"/>
        </w:rPr>
        <w:t>Конверты с заявками на участие в тендере будут вскрываться</w:t>
      </w:r>
    </w:p>
    <w:p>
      <w:pPr>
        <w:spacing w:after="0"/>
        <w:ind w:left="0"/>
        <w:jc w:val="both"/>
      </w:pPr>
      <w:r>
        <w:rPr>
          <w:rFonts w:ascii="Times New Roman"/>
          <w:b w:val="false"/>
          <w:i w:val="false"/>
          <w:color w:val="000000"/>
          <w:sz w:val="28"/>
        </w:rPr>
        <w:t>в ____________________________________________________ по следующему адресу:</w:t>
      </w:r>
    </w:p>
    <w:p>
      <w:pPr>
        <w:spacing w:after="0"/>
        <w:ind w:left="0"/>
        <w:jc w:val="both"/>
      </w:pPr>
      <w:r>
        <w:rPr>
          <w:rFonts w:ascii="Times New Roman"/>
          <w:b w:val="false"/>
          <w:i w:val="false"/>
          <w:color w:val="000000"/>
          <w:sz w:val="28"/>
        </w:rPr>
        <w:t>(указать время и дату) ______________________________________________________</w:t>
      </w:r>
    </w:p>
    <w:p>
      <w:pPr>
        <w:spacing w:after="0"/>
        <w:ind w:left="0"/>
        <w:jc w:val="both"/>
      </w:pPr>
      <w:r>
        <w:rPr>
          <w:rFonts w:ascii="Times New Roman"/>
          <w:b w:val="false"/>
          <w:i w:val="false"/>
          <w:color w:val="000000"/>
          <w:sz w:val="28"/>
        </w:rPr>
        <w:t xml:space="preserve"> (указать полный адрес, № ком.)</w:t>
      </w:r>
    </w:p>
    <w:p>
      <w:pPr>
        <w:spacing w:after="0"/>
        <w:ind w:left="0"/>
        <w:jc w:val="both"/>
      </w:pPr>
      <w:r>
        <w:rPr>
          <w:rFonts w:ascii="Times New Roman"/>
          <w:b w:val="false"/>
          <w:i w:val="false"/>
          <w:color w:val="000000"/>
          <w:sz w:val="28"/>
        </w:rPr>
        <w:t>Дополнительную информацию и справку можно получить по телефону:</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(указать код города и номер телефона) Уполномоченный представитель организатора</w:t>
      </w:r>
    </w:p>
    <w:p>
      <w:pPr>
        <w:spacing w:after="0"/>
        <w:ind w:left="0"/>
        <w:jc w:val="both"/>
      </w:pPr>
      <w:r>
        <w:rPr>
          <w:rFonts w:ascii="Times New Roman"/>
          <w:b w:val="false"/>
          <w:i w:val="false"/>
          <w:color w:val="000000"/>
          <w:sz w:val="28"/>
        </w:rPr>
        <w:t>закупок товаров, работ, услуг _________________________________________________________________________.</w:t>
      </w:r>
    </w:p>
    <w:p>
      <w:pPr>
        <w:spacing w:after="0"/>
        <w:ind w:left="0"/>
        <w:jc w:val="both"/>
      </w:pPr>
      <w:r>
        <w:rPr>
          <w:rFonts w:ascii="Times New Roman"/>
          <w:b w:val="false"/>
          <w:i w:val="false"/>
          <w:color w:val="000000"/>
          <w:sz w:val="28"/>
        </w:rPr>
        <w:t>(указывается Ф.И.О., (при наличии) должность и контактный телефон)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37</w:t>
            </w:r>
            <w:r>
              <w:br/>
            </w:r>
            <w:r>
              <w:rPr>
                <w:rFonts w:ascii="Times New Roman"/>
                <w:b w:val="false"/>
                <w:i w:val="false"/>
                <w:color w:val="000000"/>
                <w:sz w:val="20"/>
              </w:rPr>
              <w:t>к Правилам осуществления</w:t>
            </w:r>
            <w:r>
              <w:br/>
            </w:r>
            <w:r>
              <w:rPr>
                <w:rFonts w:ascii="Times New Roman"/>
                <w:b w:val="false"/>
                <w:i w:val="false"/>
                <w:color w:val="000000"/>
                <w:sz w:val="20"/>
              </w:rPr>
              <w:t>закупок отдельными субъектами</w:t>
            </w:r>
            <w:r>
              <w:br/>
            </w:r>
            <w:r>
              <w:rPr>
                <w:rFonts w:ascii="Times New Roman"/>
                <w:b w:val="false"/>
                <w:i w:val="false"/>
                <w:color w:val="000000"/>
                <w:sz w:val="20"/>
              </w:rPr>
              <w:t>квазигосударственного сектора,</w:t>
            </w:r>
            <w:r>
              <w:br/>
            </w:r>
            <w:r>
              <w:rPr>
                <w:rFonts w:ascii="Times New Roman"/>
                <w:b w:val="false"/>
                <w:i w:val="false"/>
                <w:color w:val="000000"/>
                <w:sz w:val="20"/>
              </w:rPr>
              <w:t>за исключением Фонда</w:t>
            </w:r>
            <w:r>
              <w:br/>
            </w:r>
            <w:r>
              <w:rPr>
                <w:rFonts w:ascii="Times New Roman"/>
                <w:b w:val="false"/>
                <w:i w:val="false"/>
                <w:color w:val="000000"/>
                <w:sz w:val="20"/>
              </w:rPr>
              <w:t>национального благосостояния</w:t>
            </w:r>
            <w:r>
              <w:br/>
            </w:r>
            <w:r>
              <w:rPr>
                <w:rFonts w:ascii="Times New Roman"/>
                <w:b w:val="false"/>
                <w:i w:val="false"/>
                <w:color w:val="000000"/>
                <w:sz w:val="20"/>
              </w:rPr>
              <w:t>и организаций Фонда</w:t>
            </w:r>
            <w:r>
              <w:br/>
            </w:r>
            <w:r>
              <w:rPr>
                <w:rFonts w:ascii="Times New Roman"/>
                <w:b w:val="false"/>
                <w:i w:val="false"/>
                <w:color w:val="000000"/>
                <w:sz w:val="20"/>
              </w:rPr>
              <w:t>национального благосостояния</w:t>
            </w:r>
          </w:p>
        </w:tc>
      </w:tr>
    </w:tbl>
    <w:bookmarkStart w:name="z3552" w:id="3456"/>
    <w:p>
      <w:pPr>
        <w:spacing w:after="0"/>
        <w:ind w:left="0"/>
        <w:jc w:val="left"/>
      </w:pPr>
      <w:r>
        <w:rPr>
          <w:rFonts w:ascii="Times New Roman"/>
          <w:b/>
          <w:i w:val="false"/>
          <w:color w:val="000000"/>
        </w:rPr>
        <w:t xml:space="preserve"> Протокол встречи с потенциальными поставщиками по разъяснению тендерной документации</w:t>
      </w:r>
    </w:p>
    <w:bookmarkEnd w:id="3456"/>
    <w:p>
      <w:pPr>
        <w:spacing w:after="0"/>
        <w:ind w:left="0"/>
        <w:jc w:val="both"/>
      </w:pPr>
      <w:bookmarkStart w:name="z3553" w:id="3457"/>
      <w:r>
        <w:rPr>
          <w:rFonts w:ascii="Times New Roman"/>
          <w:b w:val="false"/>
          <w:i w:val="false"/>
          <w:color w:val="000000"/>
          <w:sz w:val="28"/>
        </w:rPr>
        <w:t>
      ___________________________</w:t>
      </w:r>
    </w:p>
    <w:bookmarkEnd w:id="3457"/>
    <w:p>
      <w:pPr>
        <w:spacing w:after="0"/>
        <w:ind w:left="0"/>
        <w:jc w:val="both"/>
      </w:pPr>
      <w:r>
        <w:rPr>
          <w:rFonts w:ascii="Times New Roman"/>
          <w:b w:val="false"/>
          <w:i w:val="false"/>
          <w:color w:val="000000"/>
          <w:sz w:val="28"/>
        </w:rPr>
        <w:t>(Название тендера)</w:t>
      </w:r>
    </w:p>
    <w:p>
      <w:pPr>
        <w:spacing w:after="0"/>
        <w:ind w:left="0"/>
        <w:jc w:val="both"/>
      </w:pPr>
      <w:r>
        <w:rPr>
          <w:rFonts w:ascii="Times New Roman"/>
          <w:b w:val="false"/>
          <w:i w:val="false"/>
          <w:color w:val="000000"/>
          <w:sz w:val="28"/>
        </w:rPr>
        <w:t>__________________________ _________________</w:t>
      </w:r>
    </w:p>
    <w:p>
      <w:pPr>
        <w:spacing w:after="0"/>
        <w:ind w:left="0"/>
        <w:jc w:val="both"/>
      </w:pPr>
      <w:r>
        <w:rPr>
          <w:rFonts w:ascii="Times New Roman"/>
          <w:b w:val="false"/>
          <w:i w:val="false"/>
          <w:color w:val="000000"/>
          <w:sz w:val="28"/>
        </w:rPr>
        <w:t>(Место проведения встречи) (Время и дата)</w:t>
      </w:r>
    </w:p>
    <w:p>
      <w:pPr>
        <w:spacing w:after="0"/>
        <w:ind w:left="0"/>
        <w:jc w:val="both"/>
      </w:pPr>
      <w:bookmarkStart w:name="z3554" w:id="3458"/>
      <w:r>
        <w:rPr>
          <w:rFonts w:ascii="Times New Roman"/>
          <w:b w:val="false"/>
          <w:i w:val="false"/>
          <w:color w:val="000000"/>
          <w:sz w:val="28"/>
        </w:rPr>
        <w:t>
      1. Лица, представляющие организатора закупок:</w:t>
      </w:r>
    </w:p>
    <w:bookmarkEnd w:id="3458"/>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r>
        <w:rPr>
          <w:rFonts w:ascii="Times New Roman"/>
          <w:b w:val="false"/>
          <w:i w:val="false"/>
          <w:color w:val="000000"/>
          <w:sz w:val="28"/>
        </w:rPr>
        <w:t>(уполномоченный представитель организатора закупок, иные специалисты</w:t>
      </w:r>
    </w:p>
    <w:p>
      <w:pPr>
        <w:spacing w:after="0"/>
        <w:ind w:left="0"/>
        <w:jc w:val="both"/>
      </w:pPr>
      <w:r>
        <w:rPr>
          <w:rFonts w:ascii="Times New Roman"/>
          <w:b w:val="false"/>
          <w:i w:val="false"/>
          <w:color w:val="000000"/>
          <w:sz w:val="28"/>
        </w:rPr>
        <w:t>организатора закупок и привлеченные эксперты, представлявшие организатора</w:t>
      </w:r>
    </w:p>
    <w:p>
      <w:pPr>
        <w:spacing w:after="0"/>
        <w:ind w:left="0"/>
        <w:jc w:val="both"/>
      </w:pPr>
      <w:r>
        <w:rPr>
          <w:rFonts w:ascii="Times New Roman"/>
          <w:b w:val="false"/>
          <w:i w:val="false"/>
          <w:color w:val="000000"/>
          <w:sz w:val="28"/>
        </w:rPr>
        <w:t>закупок на встрече с потенциальными поставщиками, с указанием их Ф.И.О.</w:t>
      </w:r>
    </w:p>
    <w:p>
      <w:pPr>
        <w:spacing w:after="0"/>
        <w:ind w:left="0"/>
        <w:jc w:val="both"/>
      </w:pPr>
      <w:r>
        <w:rPr>
          <w:rFonts w:ascii="Times New Roman"/>
          <w:b w:val="false"/>
          <w:i w:val="false"/>
          <w:color w:val="000000"/>
          <w:sz w:val="28"/>
        </w:rPr>
        <w:t>(при наличии), контактных телефонов) провели встречу по разъяснению положений</w:t>
      </w:r>
    </w:p>
    <w:p>
      <w:pPr>
        <w:spacing w:after="0"/>
        <w:ind w:left="0"/>
        <w:jc w:val="both"/>
      </w:pPr>
      <w:r>
        <w:rPr>
          <w:rFonts w:ascii="Times New Roman"/>
          <w:b w:val="false"/>
          <w:i w:val="false"/>
          <w:color w:val="000000"/>
          <w:sz w:val="28"/>
        </w:rPr>
        <w:t>тендерной документации следующим лицам</w:t>
      </w:r>
    </w:p>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r>
        <w:rPr>
          <w:rFonts w:ascii="Times New Roman"/>
          <w:b w:val="false"/>
          <w:i w:val="false"/>
          <w:color w:val="000000"/>
          <w:sz w:val="28"/>
        </w:rPr>
        <w:t>(об уполномоченных представителях потенциальных поставщиков, присутствовавших</w:t>
      </w:r>
    </w:p>
    <w:p>
      <w:pPr>
        <w:spacing w:after="0"/>
        <w:ind w:left="0"/>
        <w:jc w:val="both"/>
      </w:pPr>
      <w:r>
        <w:rPr>
          <w:rFonts w:ascii="Times New Roman"/>
          <w:b w:val="false"/>
          <w:i w:val="false"/>
          <w:color w:val="000000"/>
          <w:sz w:val="28"/>
        </w:rPr>
        <w:t>на встрече с организатором закупок, с указанием их Ф.И.О. (при наличии), а также</w:t>
      </w:r>
    </w:p>
    <w:p>
      <w:pPr>
        <w:spacing w:after="0"/>
        <w:ind w:left="0"/>
        <w:jc w:val="both"/>
      </w:pPr>
      <w:r>
        <w:rPr>
          <w:rFonts w:ascii="Times New Roman"/>
          <w:b w:val="false"/>
          <w:i w:val="false"/>
          <w:color w:val="000000"/>
          <w:sz w:val="28"/>
        </w:rPr>
        <w:t>документа, подтверждающего полномочие такого лица представлять потенциального</w:t>
      </w:r>
    </w:p>
    <w:p>
      <w:pPr>
        <w:spacing w:after="0"/>
        <w:ind w:left="0"/>
        <w:jc w:val="both"/>
      </w:pPr>
      <w:r>
        <w:rPr>
          <w:rFonts w:ascii="Times New Roman"/>
          <w:b w:val="false"/>
          <w:i w:val="false"/>
          <w:color w:val="000000"/>
          <w:sz w:val="28"/>
        </w:rPr>
        <w:t>поставщика на встрече с организатором закупок по разъяснению положений</w:t>
      </w:r>
    </w:p>
    <w:p>
      <w:pPr>
        <w:spacing w:after="0"/>
        <w:ind w:left="0"/>
        <w:jc w:val="both"/>
      </w:pPr>
      <w:r>
        <w:rPr>
          <w:rFonts w:ascii="Times New Roman"/>
          <w:b w:val="false"/>
          <w:i w:val="false"/>
          <w:color w:val="000000"/>
          <w:sz w:val="28"/>
        </w:rPr>
        <w:t>тендерной документации).</w:t>
      </w:r>
    </w:p>
    <w:p>
      <w:pPr>
        <w:spacing w:after="0"/>
        <w:ind w:left="0"/>
        <w:jc w:val="both"/>
      </w:pPr>
      <w:r>
        <w:rPr>
          <w:rFonts w:ascii="Times New Roman"/>
          <w:b w:val="false"/>
          <w:i w:val="false"/>
          <w:color w:val="000000"/>
          <w:sz w:val="28"/>
        </w:rPr>
        <w:t>2. На встрече потенциальными поставщиками были заданы вопросы по разъяснению</w:t>
      </w:r>
    </w:p>
    <w:p>
      <w:pPr>
        <w:spacing w:after="0"/>
        <w:ind w:left="0"/>
        <w:jc w:val="both"/>
      </w:pPr>
      <w:r>
        <w:rPr>
          <w:rFonts w:ascii="Times New Roman"/>
          <w:b w:val="false"/>
          <w:i w:val="false"/>
          <w:color w:val="000000"/>
          <w:sz w:val="28"/>
        </w:rPr>
        <w:t>положений тендерной документации:</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(по каким положениям были заданы вопросы)</w:t>
      </w:r>
    </w:p>
    <w:p>
      <w:pPr>
        <w:spacing w:after="0"/>
        <w:ind w:left="0"/>
        <w:jc w:val="both"/>
      </w:pPr>
      <w:r>
        <w:rPr>
          <w:rFonts w:ascii="Times New Roman"/>
          <w:b w:val="false"/>
          <w:i w:val="false"/>
          <w:color w:val="000000"/>
          <w:sz w:val="28"/>
        </w:rPr>
        <w:t>3. Уполномоченными представителями организатора закупок были даны следующие</w:t>
      </w:r>
    </w:p>
    <w:p>
      <w:pPr>
        <w:spacing w:after="0"/>
        <w:ind w:left="0"/>
        <w:jc w:val="both"/>
      </w:pPr>
      <w:r>
        <w:rPr>
          <w:rFonts w:ascii="Times New Roman"/>
          <w:b w:val="false"/>
          <w:i w:val="false"/>
          <w:color w:val="000000"/>
          <w:sz w:val="28"/>
        </w:rPr>
        <w:t>ответы на заданные вопросы:</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(указать кем из присутствующих представителей организатора закупок были даны</w:t>
      </w:r>
    </w:p>
    <w:p>
      <w:pPr>
        <w:spacing w:after="0"/>
        <w:ind w:left="0"/>
        <w:jc w:val="both"/>
      </w:pPr>
      <w:r>
        <w:rPr>
          <w:rFonts w:ascii="Times New Roman"/>
          <w:b w:val="false"/>
          <w:i w:val="false"/>
          <w:color w:val="000000"/>
          <w:sz w:val="28"/>
        </w:rPr>
        <w:t>ответы с указанием их Ф.И.О. (при наличии), контактных телефонов)</w:t>
      </w:r>
    </w:p>
    <w:p>
      <w:pPr>
        <w:spacing w:after="0"/>
        <w:ind w:left="0"/>
        <w:jc w:val="both"/>
      </w:pPr>
      <w:r>
        <w:rPr>
          <w:rFonts w:ascii="Times New Roman"/>
          <w:b w:val="false"/>
          <w:i w:val="false"/>
          <w:color w:val="000000"/>
          <w:sz w:val="28"/>
        </w:rPr>
        <w:t>4. Представители организатора закупок в результате встречи по разъяснению</w:t>
      </w:r>
    </w:p>
    <w:p>
      <w:pPr>
        <w:spacing w:after="0"/>
        <w:ind w:left="0"/>
        <w:jc w:val="both"/>
      </w:pPr>
      <w:r>
        <w:rPr>
          <w:rFonts w:ascii="Times New Roman"/>
          <w:b w:val="false"/>
          <w:i w:val="false"/>
          <w:color w:val="000000"/>
          <w:sz w:val="28"/>
        </w:rPr>
        <w:t>тендерной документации решили:</w:t>
      </w:r>
    </w:p>
    <w:p>
      <w:pPr>
        <w:spacing w:after="0"/>
        <w:ind w:left="0"/>
        <w:jc w:val="both"/>
      </w:pPr>
      <w:r>
        <w:rPr>
          <w:rFonts w:ascii="Times New Roman"/>
          <w:b w:val="false"/>
          <w:i w:val="false"/>
          <w:color w:val="000000"/>
          <w:sz w:val="28"/>
        </w:rPr>
        <w:t>1) признать тендерную документацию, требующую изменения (дополнения)</w:t>
      </w:r>
    </w:p>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r>
        <w:rPr>
          <w:rFonts w:ascii="Times New Roman"/>
          <w:b w:val="false"/>
          <w:i w:val="false"/>
          <w:color w:val="000000"/>
          <w:sz w:val="28"/>
        </w:rPr>
        <w:t>(указать какое именно положение тендерной документации необходимо изменить (дополнить);</w:t>
      </w:r>
    </w:p>
    <w:p>
      <w:pPr>
        <w:spacing w:after="0"/>
        <w:ind w:left="0"/>
        <w:jc w:val="both"/>
      </w:pPr>
      <w:r>
        <w:rPr>
          <w:rFonts w:ascii="Times New Roman"/>
          <w:b w:val="false"/>
          <w:i w:val="false"/>
          <w:color w:val="000000"/>
          <w:sz w:val="28"/>
        </w:rPr>
        <w:t>2) признать отсутствие необходимости внесения изменения (дополнения) в тендерную</w:t>
      </w:r>
    </w:p>
    <w:p>
      <w:pPr>
        <w:spacing w:after="0"/>
        <w:ind w:left="0"/>
        <w:jc w:val="both"/>
      </w:pPr>
      <w:r>
        <w:rPr>
          <w:rFonts w:ascii="Times New Roman"/>
          <w:b w:val="false"/>
          <w:i w:val="false"/>
          <w:color w:val="000000"/>
          <w:sz w:val="28"/>
        </w:rPr>
        <w:t>документацию ___________________________________________________________</w:t>
      </w:r>
    </w:p>
    <w:p>
      <w:pPr>
        <w:spacing w:after="0"/>
        <w:ind w:left="0"/>
        <w:jc w:val="both"/>
      </w:pPr>
      <w:r>
        <w:rPr>
          <w:rFonts w:ascii="Times New Roman"/>
          <w:b w:val="false"/>
          <w:i w:val="false"/>
          <w:color w:val="000000"/>
          <w:sz w:val="28"/>
        </w:rPr>
        <w:t>(подписи уполномоченных представителей потенциальных поставщиков,</w:t>
      </w:r>
    </w:p>
    <w:p>
      <w:pPr>
        <w:spacing w:after="0"/>
        <w:ind w:left="0"/>
        <w:jc w:val="both"/>
      </w:pPr>
      <w:r>
        <w:rPr>
          <w:rFonts w:ascii="Times New Roman"/>
          <w:b w:val="false"/>
          <w:i w:val="false"/>
          <w:color w:val="000000"/>
          <w:sz w:val="28"/>
        </w:rPr>
        <w:t>присутствовавших на встрече с организатором закупок, с указанием их Ф.И.О.</w:t>
      </w:r>
    </w:p>
    <w:p>
      <w:pPr>
        <w:spacing w:after="0"/>
        <w:ind w:left="0"/>
        <w:jc w:val="both"/>
      </w:pPr>
      <w:r>
        <w:rPr>
          <w:rFonts w:ascii="Times New Roman"/>
          <w:b w:val="false"/>
          <w:i w:val="false"/>
          <w:color w:val="000000"/>
          <w:sz w:val="28"/>
        </w:rPr>
        <w:t>(при наличии), а также документа, подтверждающего полномочие такого лица,</w:t>
      </w:r>
    </w:p>
    <w:p>
      <w:pPr>
        <w:spacing w:after="0"/>
        <w:ind w:left="0"/>
        <w:jc w:val="both"/>
      </w:pPr>
      <w:r>
        <w:rPr>
          <w:rFonts w:ascii="Times New Roman"/>
          <w:b w:val="false"/>
          <w:i w:val="false"/>
          <w:color w:val="000000"/>
          <w:sz w:val="28"/>
        </w:rPr>
        <w:t>представлять потенциального поставщика на встрече с организатором закупок</w:t>
      </w:r>
    </w:p>
    <w:p>
      <w:pPr>
        <w:spacing w:after="0"/>
        <w:ind w:left="0"/>
        <w:jc w:val="both"/>
      </w:pPr>
      <w:r>
        <w:rPr>
          <w:rFonts w:ascii="Times New Roman"/>
          <w:b w:val="false"/>
          <w:i w:val="false"/>
          <w:color w:val="000000"/>
          <w:sz w:val="28"/>
        </w:rPr>
        <w:t>по разъяснению положений тендерной документации)</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(подписи уполномоченного представителя организатора закупок, иных специалистов</w:t>
      </w:r>
    </w:p>
    <w:p>
      <w:pPr>
        <w:spacing w:after="0"/>
        <w:ind w:left="0"/>
        <w:jc w:val="both"/>
      </w:pPr>
      <w:r>
        <w:rPr>
          <w:rFonts w:ascii="Times New Roman"/>
          <w:b w:val="false"/>
          <w:i w:val="false"/>
          <w:color w:val="000000"/>
          <w:sz w:val="28"/>
        </w:rPr>
        <w:t>организатора закупок и привлеченных экспертов, представлявших организатора</w:t>
      </w:r>
    </w:p>
    <w:p>
      <w:pPr>
        <w:spacing w:after="0"/>
        <w:ind w:left="0"/>
        <w:jc w:val="both"/>
      </w:pPr>
      <w:r>
        <w:rPr>
          <w:rFonts w:ascii="Times New Roman"/>
          <w:b w:val="false"/>
          <w:i w:val="false"/>
          <w:color w:val="000000"/>
          <w:sz w:val="28"/>
        </w:rPr>
        <w:t>закупок на встрече с потенциальными поставщиками, с указанием их Ф.И.О.</w:t>
      </w:r>
    </w:p>
    <w:p>
      <w:pPr>
        <w:spacing w:after="0"/>
        <w:ind w:left="0"/>
        <w:jc w:val="both"/>
      </w:pPr>
      <w:r>
        <w:rPr>
          <w:rFonts w:ascii="Times New Roman"/>
          <w:b w:val="false"/>
          <w:i w:val="false"/>
          <w:color w:val="000000"/>
          <w:sz w:val="28"/>
        </w:rPr>
        <w:t>(при наличии).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38</w:t>
            </w:r>
            <w:r>
              <w:br/>
            </w:r>
            <w:r>
              <w:rPr>
                <w:rFonts w:ascii="Times New Roman"/>
                <w:b w:val="false"/>
                <w:i w:val="false"/>
                <w:color w:val="000000"/>
                <w:sz w:val="20"/>
              </w:rPr>
              <w:t>к Правилам осуществления</w:t>
            </w:r>
            <w:r>
              <w:br/>
            </w:r>
            <w:r>
              <w:rPr>
                <w:rFonts w:ascii="Times New Roman"/>
                <w:b w:val="false"/>
                <w:i w:val="false"/>
                <w:color w:val="000000"/>
                <w:sz w:val="20"/>
              </w:rPr>
              <w:t>закупок отдельными субъектами</w:t>
            </w:r>
            <w:r>
              <w:br/>
            </w:r>
            <w:r>
              <w:rPr>
                <w:rFonts w:ascii="Times New Roman"/>
                <w:b w:val="false"/>
                <w:i w:val="false"/>
                <w:color w:val="000000"/>
                <w:sz w:val="20"/>
              </w:rPr>
              <w:t>квазигосударственного сектора,</w:t>
            </w:r>
            <w:r>
              <w:br/>
            </w:r>
            <w:r>
              <w:rPr>
                <w:rFonts w:ascii="Times New Roman"/>
                <w:b w:val="false"/>
                <w:i w:val="false"/>
                <w:color w:val="000000"/>
                <w:sz w:val="20"/>
              </w:rPr>
              <w:t>за исключением Фонда</w:t>
            </w:r>
            <w:r>
              <w:br/>
            </w:r>
            <w:r>
              <w:rPr>
                <w:rFonts w:ascii="Times New Roman"/>
                <w:b w:val="false"/>
                <w:i w:val="false"/>
                <w:color w:val="000000"/>
                <w:sz w:val="20"/>
              </w:rPr>
              <w:t>национального благосостояния</w:t>
            </w:r>
            <w:r>
              <w:br/>
            </w:r>
            <w:r>
              <w:rPr>
                <w:rFonts w:ascii="Times New Roman"/>
                <w:b w:val="false"/>
                <w:i w:val="false"/>
                <w:color w:val="000000"/>
                <w:sz w:val="20"/>
              </w:rPr>
              <w:t>и организаций Фонда</w:t>
            </w:r>
            <w:r>
              <w:br/>
            </w:r>
            <w:r>
              <w:rPr>
                <w:rFonts w:ascii="Times New Roman"/>
                <w:b w:val="false"/>
                <w:i w:val="false"/>
                <w:color w:val="000000"/>
                <w:sz w:val="20"/>
              </w:rPr>
              <w:t>национального благосостояния</w:t>
            </w:r>
          </w:p>
        </w:tc>
      </w:tr>
    </w:tbl>
    <w:bookmarkStart w:name="z3556" w:id="3459"/>
    <w:p>
      <w:pPr>
        <w:spacing w:after="0"/>
        <w:ind w:left="0"/>
        <w:jc w:val="left"/>
      </w:pPr>
      <w:r>
        <w:rPr>
          <w:rFonts w:ascii="Times New Roman"/>
          <w:b/>
          <w:i w:val="false"/>
          <w:color w:val="000000"/>
        </w:rPr>
        <w:t xml:space="preserve"> Протокол вскрытия конвертов с заявками на участие в тендере по закупке товаров, работ, услуг</w:t>
      </w:r>
    </w:p>
    <w:bookmarkEnd w:id="3459"/>
    <w:p>
      <w:pPr>
        <w:spacing w:after="0"/>
        <w:ind w:left="0"/>
        <w:jc w:val="both"/>
      </w:pPr>
      <w:bookmarkStart w:name="z3557" w:id="3460"/>
      <w:r>
        <w:rPr>
          <w:rFonts w:ascii="Times New Roman"/>
          <w:b w:val="false"/>
          <w:i w:val="false"/>
          <w:color w:val="000000"/>
          <w:sz w:val="28"/>
        </w:rPr>
        <w:t>
      ____________________________</w:t>
      </w:r>
    </w:p>
    <w:bookmarkEnd w:id="3460"/>
    <w:p>
      <w:pPr>
        <w:spacing w:after="0"/>
        <w:ind w:left="0"/>
        <w:jc w:val="both"/>
      </w:pPr>
      <w:r>
        <w:rPr>
          <w:rFonts w:ascii="Times New Roman"/>
          <w:b w:val="false"/>
          <w:i w:val="false"/>
          <w:color w:val="000000"/>
          <w:sz w:val="28"/>
        </w:rPr>
        <w:t>(название тендера)</w:t>
      </w:r>
    </w:p>
    <w:p>
      <w:pPr>
        <w:spacing w:after="0"/>
        <w:ind w:left="0"/>
        <w:jc w:val="both"/>
      </w:pPr>
      <w:r>
        <w:rPr>
          <w:rFonts w:ascii="Times New Roman"/>
          <w:b w:val="false"/>
          <w:i w:val="false"/>
          <w:color w:val="000000"/>
          <w:sz w:val="28"/>
        </w:rPr>
        <w:t>__________________________ _________________</w:t>
      </w:r>
    </w:p>
    <w:p>
      <w:pPr>
        <w:spacing w:after="0"/>
        <w:ind w:left="0"/>
        <w:jc w:val="both"/>
      </w:pPr>
      <w:r>
        <w:rPr>
          <w:rFonts w:ascii="Times New Roman"/>
          <w:b w:val="false"/>
          <w:i w:val="false"/>
          <w:color w:val="000000"/>
          <w:sz w:val="28"/>
        </w:rPr>
        <w:t>(Место вскрытия) (Время и дата)</w:t>
      </w:r>
    </w:p>
    <w:p>
      <w:pPr>
        <w:spacing w:after="0"/>
        <w:ind w:left="0"/>
        <w:jc w:val="both"/>
      </w:pPr>
      <w:bookmarkStart w:name="z3558" w:id="3461"/>
      <w:r>
        <w:rPr>
          <w:rFonts w:ascii="Times New Roman"/>
          <w:b w:val="false"/>
          <w:i w:val="false"/>
          <w:color w:val="000000"/>
          <w:sz w:val="28"/>
        </w:rPr>
        <w:t>
      1. Тендерная комиссия в составе: ____________________________________________</w:t>
      </w:r>
    </w:p>
    <w:bookmarkEnd w:id="3461"/>
    <w:p>
      <w:pPr>
        <w:spacing w:after="0"/>
        <w:ind w:left="0"/>
        <w:jc w:val="both"/>
      </w:pPr>
      <w:r>
        <w:rPr>
          <w:rFonts w:ascii="Times New Roman"/>
          <w:b w:val="false"/>
          <w:i w:val="false"/>
          <w:color w:val="000000"/>
          <w:sz w:val="28"/>
        </w:rPr>
        <w:t>(указываются Ф.И.О.(при наличии), должность председателя, его заместителя, членов</w:t>
      </w:r>
    </w:p>
    <w:p>
      <w:pPr>
        <w:spacing w:after="0"/>
        <w:ind w:left="0"/>
        <w:jc w:val="both"/>
      </w:pPr>
      <w:r>
        <w:rPr>
          <w:rFonts w:ascii="Times New Roman"/>
          <w:b w:val="false"/>
          <w:i w:val="false"/>
          <w:color w:val="000000"/>
          <w:sz w:val="28"/>
        </w:rPr>
        <w:t>тендерной комиссии, дата, время и место вскрытия заявок на участие в тендере)</w:t>
      </w:r>
    </w:p>
    <w:p>
      <w:pPr>
        <w:spacing w:after="0"/>
        <w:ind w:left="0"/>
        <w:jc w:val="both"/>
      </w:pPr>
      <w:r>
        <w:rPr>
          <w:rFonts w:ascii="Times New Roman"/>
          <w:b w:val="false"/>
          <w:i w:val="false"/>
          <w:color w:val="000000"/>
          <w:sz w:val="28"/>
        </w:rPr>
        <w:t>произвела процедуру вскрытия конвертов с заявками на участие в тендере</w:t>
      </w:r>
    </w:p>
    <w:p>
      <w:pPr>
        <w:spacing w:after="0"/>
        <w:ind w:left="0"/>
        <w:jc w:val="both"/>
      </w:pPr>
      <w:r>
        <w:rPr>
          <w:rFonts w:ascii="Times New Roman"/>
          <w:b w:val="false"/>
          <w:i w:val="false"/>
          <w:color w:val="000000"/>
          <w:sz w:val="28"/>
        </w:rPr>
        <w:t>2. Копия тендерной документации предоставлена следующим потенциальным поставщикам:</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(наименование, адрес всех потенциальных поставщиков, которым представлена копия</w:t>
      </w:r>
    </w:p>
    <w:p>
      <w:pPr>
        <w:spacing w:after="0"/>
        <w:ind w:left="0"/>
        <w:jc w:val="both"/>
      </w:pPr>
      <w:r>
        <w:rPr>
          <w:rFonts w:ascii="Times New Roman"/>
          <w:b w:val="false"/>
          <w:i w:val="false"/>
          <w:color w:val="000000"/>
          <w:sz w:val="28"/>
        </w:rPr>
        <w:t>тендерной документации)</w:t>
      </w:r>
    </w:p>
    <w:p>
      <w:pPr>
        <w:spacing w:after="0"/>
        <w:ind w:left="0"/>
        <w:jc w:val="both"/>
      </w:pPr>
      <w:r>
        <w:rPr>
          <w:rFonts w:ascii="Times New Roman"/>
          <w:b w:val="false"/>
          <w:i w:val="false"/>
          <w:color w:val="000000"/>
          <w:sz w:val="28"/>
        </w:rPr>
        <w:t>3. Заявки на участие в тендере следующих потенциальных поставщиков</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(указываются наименование, адрес всех потенциальных поставщиков, представивших</w:t>
      </w:r>
    </w:p>
    <w:p>
      <w:pPr>
        <w:spacing w:after="0"/>
        <w:ind w:left="0"/>
        <w:jc w:val="both"/>
      </w:pPr>
      <w:r>
        <w:rPr>
          <w:rFonts w:ascii="Times New Roman"/>
          <w:b w:val="false"/>
          <w:i w:val="false"/>
          <w:color w:val="000000"/>
          <w:sz w:val="28"/>
        </w:rPr>
        <w:t>заявки на участие в тендере после истечения окончательного срока представления</w:t>
      </w:r>
    </w:p>
    <w:p>
      <w:pPr>
        <w:spacing w:after="0"/>
        <w:ind w:left="0"/>
        <w:jc w:val="both"/>
      </w:pPr>
      <w:r>
        <w:rPr>
          <w:rFonts w:ascii="Times New Roman"/>
          <w:b w:val="false"/>
          <w:i w:val="false"/>
          <w:color w:val="000000"/>
          <w:sz w:val="28"/>
        </w:rPr>
        <w:t>заявок на участие в тендере) возвращены невскрытыми на основании</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4. Заявки на участие в тендере следующих потенциальных поставщиков,</w:t>
      </w:r>
    </w:p>
    <w:p>
      <w:pPr>
        <w:spacing w:after="0"/>
        <w:ind w:left="0"/>
        <w:jc w:val="both"/>
      </w:pPr>
      <w:r>
        <w:rPr>
          <w:rFonts w:ascii="Times New Roman"/>
          <w:b w:val="false"/>
          <w:i w:val="false"/>
          <w:color w:val="000000"/>
          <w:sz w:val="28"/>
        </w:rPr>
        <w:t>представивших их в установленные сроки, до истечения окончательного срока</w:t>
      </w:r>
    </w:p>
    <w:p>
      <w:pPr>
        <w:spacing w:after="0"/>
        <w:ind w:left="0"/>
        <w:jc w:val="both"/>
      </w:pPr>
      <w:r>
        <w:rPr>
          <w:rFonts w:ascii="Times New Roman"/>
          <w:b w:val="false"/>
          <w:i w:val="false"/>
          <w:color w:val="000000"/>
          <w:sz w:val="28"/>
        </w:rPr>
        <w:t>представления заявок на участие в тендере:</w:t>
      </w:r>
    </w:p>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r>
        <w:rPr>
          <w:rFonts w:ascii="Times New Roman"/>
          <w:b w:val="false"/>
          <w:i w:val="false"/>
          <w:color w:val="000000"/>
          <w:sz w:val="28"/>
        </w:rPr>
        <w:t>(наименование, адрес всех потенциальных поставщиков, представивших тендерные</w:t>
      </w:r>
    </w:p>
    <w:p>
      <w:pPr>
        <w:spacing w:after="0"/>
        <w:ind w:left="0"/>
        <w:jc w:val="both"/>
      </w:pPr>
      <w:r>
        <w:rPr>
          <w:rFonts w:ascii="Times New Roman"/>
          <w:b w:val="false"/>
          <w:i w:val="false"/>
          <w:color w:val="000000"/>
          <w:sz w:val="28"/>
        </w:rPr>
        <w:t>заявки до истечения окончательного срока представления тендерных заявок, время</w:t>
      </w:r>
    </w:p>
    <w:p>
      <w:pPr>
        <w:spacing w:after="0"/>
        <w:ind w:left="0"/>
        <w:jc w:val="both"/>
      </w:pPr>
      <w:r>
        <w:rPr>
          <w:rFonts w:ascii="Times New Roman"/>
          <w:b w:val="false"/>
          <w:i w:val="false"/>
          <w:color w:val="000000"/>
          <w:sz w:val="28"/>
        </w:rPr>
        <w:t>представления заявки на участие в тендере в хронологическом порядке в соответствии</w:t>
      </w:r>
    </w:p>
    <w:p>
      <w:pPr>
        <w:spacing w:after="0"/>
        <w:ind w:left="0"/>
        <w:jc w:val="both"/>
      </w:pPr>
      <w:r>
        <w:rPr>
          <w:rFonts w:ascii="Times New Roman"/>
          <w:b w:val="false"/>
          <w:i w:val="false"/>
          <w:color w:val="000000"/>
          <w:sz w:val="28"/>
        </w:rPr>
        <w:t>с журналом регистрации заявок на участие в тендере) вскрыты и они содержат:</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(указываются перечень документов, содержащихся в заявке, информация об отзыве</w:t>
      </w:r>
    </w:p>
    <w:p>
      <w:pPr>
        <w:spacing w:after="0"/>
        <w:ind w:left="0"/>
        <w:jc w:val="both"/>
      </w:pPr>
      <w:r>
        <w:rPr>
          <w:rFonts w:ascii="Times New Roman"/>
          <w:b w:val="false"/>
          <w:i w:val="false"/>
          <w:color w:val="000000"/>
          <w:sz w:val="28"/>
        </w:rPr>
        <w:t>и изменении заявок на участие в тендере, количество листов документов тендерной</w:t>
      </w:r>
    </w:p>
    <w:p>
      <w:pPr>
        <w:spacing w:after="0"/>
        <w:ind w:left="0"/>
        <w:jc w:val="both"/>
      </w:pPr>
      <w:r>
        <w:rPr>
          <w:rFonts w:ascii="Times New Roman"/>
          <w:b w:val="false"/>
          <w:i w:val="false"/>
          <w:color w:val="000000"/>
          <w:sz w:val="28"/>
        </w:rPr>
        <w:t>заявки), которые оглашены всем присутствующим при вскрытии заявок на участие в тендере.</w:t>
      </w:r>
    </w:p>
    <w:p>
      <w:pPr>
        <w:spacing w:after="0"/>
        <w:ind w:left="0"/>
        <w:jc w:val="both"/>
      </w:pPr>
      <w:r>
        <w:rPr>
          <w:rFonts w:ascii="Times New Roman"/>
          <w:b w:val="false"/>
          <w:i w:val="false"/>
          <w:color w:val="000000"/>
          <w:sz w:val="28"/>
        </w:rPr>
        <w:t>5. При вскрытии тендерных заявок присутствовали следующие потенциальные поставщики:</w:t>
      </w:r>
    </w:p>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r>
        <w:rPr>
          <w:rFonts w:ascii="Times New Roman"/>
          <w:b w:val="false"/>
          <w:i w:val="false"/>
          <w:color w:val="000000"/>
          <w:sz w:val="28"/>
        </w:rPr>
        <w:t>(наименование, адрес всех потенциальных поставщиков, присутствовавших</w:t>
      </w:r>
    </w:p>
    <w:p>
      <w:pPr>
        <w:spacing w:after="0"/>
        <w:ind w:left="0"/>
        <w:jc w:val="both"/>
      </w:pPr>
      <w:r>
        <w:rPr>
          <w:rFonts w:ascii="Times New Roman"/>
          <w:b w:val="false"/>
          <w:i w:val="false"/>
          <w:color w:val="000000"/>
          <w:sz w:val="28"/>
        </w:rPr>
        <w:t>при вскрытии заявок на участие в тендере, Ф.И.О. (при наличии) их уполномоченных</w:t>
      </w:r>
    </w:p>
    <w:p>
      <w:pPr>
        <w:spacing w:after="0"/>
        <w:ind w:left="0"/>
        <w:jc w:val="both"/>
      </w:pPr>
      <w:r>
        <w:rPr>
          <w:rFonts w:ascii="Times New Roman"/>
          <w:b w:val="false"/>
          <w:i w:val="false"/>
          <w:color w:val="000000"/>
          <w:sz w:val="28"/>
        </w:rPr>
        <w:t>представителей). Ф.И.О. (при наличии), подписи председателя, членов и секретаря</w:t>
      </w:r>
    </w:p>
    <w:p>
      <w:pPr>
        <w:spacing w:after="0"/>
        <w:ind w:left="0"/>
        <w:jc w:val="both"/>
      </w:pPr>
      <w:r>
        <w:rPr>
          <w:rFonts w:ascii="Times New Roman"/>
          <w:b w:val="false"/>
          <w:i w:val="false"/>
          <w:color w:val="000000"/>
          <w:sz w:val="28"/>
        </w:rPr>
        <w:t>тендерной комиссии.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39</w:t>
            </w:r>
            <w:r>
              <w:br/>
            </w:r>
            <w:r>
              <w:rPr>
                <w:rFonts w:ascii="Times New Roman"/>
                <w:b w:val="false"/>
                <w:i w:val="false"/>
                <w:color w:val="000000"/>
                <w:sz w:val="20"/>
              </w:rPr>
              <w:t>к Правилам осуществления</w:t>
            </w:r>
            <w:r>
              <w:br/>
            </w:r>
            <w:r>
              <w:rPr>
                <w:rFonts w:ascii="Times New Roman"/>
                <w:b w:val="false"/>
                <w:i w:val="false"/>
                <w:color w:val="000000"/>
                <w:sz w:val="20"/>
              </w:rPr>
              <w:t>закупок отдельными субъектами</w:t>
            </w:r>
            <w:r>
              <w:br/>
            </w:r>
            <w:r>
              <w:rPr>
                <w:rFonts w:ascii="Times New Roman"/>
                <w:b w:val="false"/>
                <w:i w:val="false"/>
                <w:color w:val="000000"/>
                <w:sz w:val="20"/>
              </w:rPr>
              <w:t>квазигосударственного сектора,</w:t>
            </w:r>
            <w:r>
              <w:br/>
            </w:r>
            <w:r>
              <w:rPr>
                <w:rFonts w:ascii="Times New Roman"/>
                <w:b w:val="false"/>
                <w:i w:val="false"/>
                <w:color w:val="000000"/>
                <w:sz w:val="20"/>
              </w:rPr>
              <w:t>за исключением Фонда</w:t>
            </w:r>
            <w:r>
              <w:br/>
            </w:r>
            <w:r>
              <w:rPr>
                <w:rFonts w:ascii="Times New Roman"/>
                <w:b w:val="false"/>
                <w:i w:val="false"/>
                <w:color w:val="000000"/>
                <w:sz w:val="20"/>
              </w:rPr>
              <w:t>национального благосостояния</w:t>
            </w:r>
            <w:r>
              <w:br/>
            </w:r>
            <w:r>
              <w:rPr>
                <w:rFonts w:ascii="Times New Roman"/>
                <w:b w:val="false"/>
                <w:i w:val="false"/>
                <w:color w:val="000000"/>
                <w:sz w:val="20"/>
              </w:rPr>
              <w:t>и организаций Фонда</w:t>
            </w:r>
            <w:r>
              <w:br/>
            </w:r>
            <w:r>
              <w:rPr>
                <w:rFonts w:ascii="Times New Roman"/>
                <w:b w:val="false"/>
                <w:i w:val="false"/>
                <w:color w:val="000000"/>
                <w:sz w:val="20"/>
              </w:rPr>
              <w:t>национального благосостояния</w:t>
            </w:r>
          </w:p>
        </w:tc>
      </w:tr>
    </w:tbl>
    <w:bookmarkStart w:name="z3560" w:id="3462"/>
    <w:p>
      <w:pPr>
        <w:spacing w:after="0"/>
        <w:ind w:left="0"/>
        <w:jc w:val="left"/>
      </w:pPr>
      <w:r>
        <w:rPr>
          <w:rFonts w:ascii="Times New Roman"/>
          <w:b/>
          <w:i w:val="false"/>
          <w:color w:val="000000"/>
        </w:rPr>
        <w:t xml:space="preserve"> Предварительный протокол допуска к участию в тендере</w:t>
      </w:r>
    </w:p>
    <w:bookmarkEnd w:id="3462"/>
    <w:p>
      <w:pPr>
        <w:spacing w:after="0"/>
        <w:ind w:left="0"/>
        <w:jc w:val="both"/>
      </w:pPr>
      <w:bookmarkStart w:name="z3561" w:id="3463"/>
      <w:r>
        <w:rPr>
          <w:rFonts w:ascii="Times New Roman"/>
          <w:b w:val="false"/>
          <w:i w:val="false"/>
          <w:color w:val="000000"/>
          <w:sz w:val="28"/>
        </w:rPr>
        <w:t>
      № тендера ________________________________________________________</w:t>
      </w:r>
    </w:p>
    <w:bookmarkEnd w:id="3463"/>
    <w:p>
      <w:pPr>
        <w:spacing w:after="0"/>
        <w:ind w:left="0"/>
        <w:jc w:val="both"/>
      </w:pPr>
      <w:r>
        <w:rPr>
          <w:rFonts w:ascii="Times New Roman"/>
          <w:b w:val="false"/>
          <w:i w:val="false"/>
          <w:color w:val="000000"/>
          <w:sz w:val="28"/>
        </w:rPr>
        <w:t>Название тендера __________________________________________________</w:t>
      </w:r>
    </w:p>
    <w:p>
      <w:pPr>
        <w:spacing w:after="0"/>
        <w:ind w:left="0"/>
        <w:jc w:val="both"/>
      </w:pPr>
      <w:r>
        <w:rPr>
          <w:rFonts w:ascii="Times New Roman"/>
          <w:b w:val="false"/>
          <w:i w:val="false"/>
          <w:color w:val="000000"/>
          <w:sz w:val="28"/>
        </w:rPr>
        <w:t>№ лота ___________________________________________________________</w:t>
      </w:r>
    </w:p>
    <w:p>
      <w:pPr>
        <w:spacing w:after="0"/>
        <w:ind w:left="0"/>
        <w:jc w:val="both"/>
      </w:pPr>
      <w:r>
        <w:rPr>
          <w:rFonts w:ascii="Times New Roman"/>
          <w:b w:val="false"/>
          <w:i w:val="false"/>
          <w:color w:val="000000"/>
          <w:sz w:val="28"/>
        </w:rPr>
        <w:t>Наименование лота ________________________________________________</w:t>
      </w:r>
    </w:p>
    <w:p>
      <w:pPr>
        <w:spacing w:after="0"/>
        <w:ind w:left="0"/>
        <w:jc w:val="both"/>
      </w:pPr>
      <w:r>
        <w:rPr>
          <w:rFonts w:ascii="Times New Roman"/>
          <w:b w:val="false"/>
          <w:i w:val="false"/>
          <w:color w:val="000000"/>
          <w:sz w:val="28"/>
        </w:rPr>
        <w:t>Состав тендерной комиссии: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66"/>
        <w:gridCol w:w="5645"/>
        <w:gridCol w:w="2194"/>
        <w:gridCol w:w="2195"/>
      </w:tblGrid>
      <w:tr>
        <w:trPr>
          <w:trHeight w:val="30" w:hRule="atLeast"/>
        </w:trPr>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5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 (при его наличии)</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Должность в организации</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Роль в комиссии</w:t>
            </w:r>
          </w:p>
        </w:tc>
      </w:tr>
      <w:tr>
        <w:trPr>
          <w:trHeight w:val="30" w:hRule="atLeast"/>
        </w:trPr>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562" w:id="3464"/>
    <w:p>
      <w:pPr>
        <w:spacing w:after="0"/>
        <w:ind w:left="0"/>
        <w:jc w:val="both"/>
      </w:pPr>
      <w:r>
        <w:rPr>
          <w:rFonts w:ascii="Times New Roman"/>
          <w:b w:val="false"/>
          <w:i w:val="false"/>
          <w:color w:val="000000"/>
          <w:sz w:val="28"/>
        </w:rPr>
        <w:t>
      Информация о представленных заявках на участие в тендере:</w:t>
      </w:r>
    </w:p>
    <w:bookmarkEnd w:id="346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84"/>
        <w:gridCol w:w="2364"/>
        <w:gridCol w:w="1454"/>
        <w:gridCol w:w="5098"/>
      </w:tblGrid>
      <w:tr>
        <w:trPr>
          <w:trHeight w:val="30" w:hRule="atLeast"/>
        </w:trPr>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поставщика</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Реквизиты</w:t>
            </w:r>
          </w:p>
        </w:tc>
        <w:tc>
          <w:tcPr>
            <w:tcW w:w="5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 время представления заявки</w:t>
            </w:r>
          </w:p>
        </w:tc>
      </w:tr>
      <w:tr>
        <w:trPr>
          <w:trHeight w:val="30" w:hRule="atLeast"/>
        </w:trPr>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563" w:id="3465"/>
    <w:p>
      <w:pPr>
        <w:spacing w:after="0"/>
        <w:ind w:left="0"/>
        <w:jc w:val="both"/>
      </w:pPr>
      <w:r>
        <w:rPr>
          <w:rFonts w:ascii="Times New Roman"/>
          <w:b w:val="false"/>
          <w:i w:val="false"/>
          <w:color w:val="000000"/>
          <w:sz w:val="28"/>
        </w:rPr>
        <w:t>
      Результаты предварительного голосования членов тендерной комиссии:</w:t>
      </w:r>
    </w:p>
    <w:bookmarkEnd w:id="346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4"/>
        <w:gridCol w:w="1505"/>
        <w:gridCol w:w="2481"/>
        <w:gridCol w:w="585"/>
        <w:gridCol w:w="2375"/>
        <w:gridCol w:w="1073"/>
        <w:gridCol w:w="3677"/>
      </w:tblGrid>
      <w:tr>
        <w:trPr>
          <w:trHeight w:val="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потенциального поставщика (перечень потенциальных поставщиков)</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 (при его наличии), должность, роль в комиссии</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Решение члена комиссии</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Подробное описание причин не соответствия квалификационным требованиям и требованиям тендерной документации по лоту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Обоснование причин отклонения по лоту №</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документов в заявке потенциального поставщика, которые необходимо привести в соответствие с квалификационными требованиями и требованиями тендерной документации по лоту №</w:t>
            </w:r>
          </w:p>
        </w:tc>
      </w:tr>
      <w:tr>
        <w:trPr>
          <w:trHeight w:val="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564" w:id="3466"/>
    <w:p>
      <w:pPr>
        <w:spacing w:after="0"/>
        <w:ind w:left="0"/>
        <w:jc w:val="both"/>
      </w:pPr>
      <w:r>
        <w:rPr>
          <w:rFonts w:ascii="Times New Roman"/>
          <w:b w:val="false"/>
          <w:i w:val="false"/>
          <w:color w:val="000000"/>
          <w:sz w:val="28"/>
        </w:rPr>
        <w:t>
      Отклоненные заявки на участие в тендере:</w:t>
      </w:r>
    </w:p>
    <w:bookmarkEnd w:id="346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26"/>
        <w:gridCol w:w="1835"/>
        <w:gridCol w:w="6003"/>
        <w:gridCol w:w="1836"/>
      </w:tblGrid>
      <w:tr>
        <w:trPr>
          <w:trHeight w:val="30" w:hRule="atLeast"/>
        </w:trPr>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поставщика</w:t>
            </w:r>
          </w:p>
        </w:tc>
        <w:tc>
          <w:tcPr>
            <w:tcW w:w="6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 (ИИН)/ ИНН/УНП</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Причина отклонения</w:t>
            </w:r>
          </w:p>
        </w:tc>
      </w:tr>
      <w:tr>
        <w:trPr>
          <w:trHeight w:val="30" w:hRule="atLeast"/>
        </w:trPr>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565" w:id="3467"/>
    <w:p>
      <w:pPr>
        <w:spacing w:after="0"/>
        <w:ind w:left="0"/>
        <w:jc w:val="both"/>
      </w:pPr>
      <w:r>
        <w:rPr>
          <w:rFonts w:ascii="Times New Roman"/>
          <w:b w:val="false"/>
          <w:i w:val="false"/>
          <w:color w:val="000000"/>
          <w:sz w:val="28"/>
        </w:rPr>
        <w:t>
      Заявки на участие в тендере, соответствующие квалификационным требованиям и требованиям тендерной документации:</w:t>
      </w:r>
    </w:p>
    <w:bookmarkEnd w:id="346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67"/>
        <w:gridCol w:w="1794"/>
        <w:gridCol w:w="7939"/>
      </w:tblGrid>
      <w:tr>
        <w:trPr>
          <w:trHeight w:val="30" w:hRule="atLeast"/>
        </w:trPr>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поставщика</w:t>
            </w:r>
          </w:p>
        </w:tc>
        <w:tc>
          <w:tcPr>
            <w:tcW w:w="7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 (ИИН) / ИНН / УНП</w:t>
            </w:r>
          </w:p>
        </w:tc>
      </w:tr>
      <w:tr>
        <w:trPr>
          <w:trHeight w:val="30" w:hRule="atLeast"/>
        </w:trPr>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566" w:id="3468"/>
    <w:p>
      <w:pPr>
        <w:spacing w:after="0"/>
        <w:ind w:left="0"/>
        <w:jc w:val="both"/>
      </w:pPr>
      <w:r>
        <w:rPr>
          <w:rFonts w:ascii="Times New Roman"/>
          <w:b w:val="false"/>
          <w:i w:val="false"/>
          <w:color w:val="000000"/>
          <w:sz w:val="28"/>
        </w:rPr>
        <w:t>
      Тендерная комиссия по результатам предварительного рассмотрения заявок на участие в тендере РЕШИЛA:</w:t>
      </w:r>
    </w:p>
    <w:bookmarkEnd w:id="346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87"/>
        <w:gridCol w:w="1388"/>
        <w:gridCol w:w="6146"/>
        <w:gridCol w:w="854"/>
        <w:gridCol w:w="1925"/>
      </w:tblGrid>
      <w:tr>
        <w:trPr>
          <w:trHeight w:val="30" w:hRule="atLeast"/>
        </w:trPr>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поставщика</w:t>
            </w:r>
          </w:p>
        </w:tc>
        <w:tc>
          <w:tcPr>
            <w:tcW w:w="6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 (ИИН) / ИНН / УНП</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Реквизиты</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Решение тендерной комиссии</w:t>
            </w:r>
          </w:p>
        </w:tc>
      </w:tr>
      <w:tr>
        <w:trPr>
          <w:trHeight w:val="30" w:hRule="atLeast"/>
        </w:trPr>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567" w:id="3469"/>
    <w:p>
      <w:pPr>
        <w:spacing w:after="0"/>
        <w:ind w:left="0"/>
        <w:jc w:val="both"/>
      </w:pPr>
      <w:r>
        <w:rPr>
          <w:rFonts w:ascii="Times New Roman"/>
          <w:b w:val="false"/>
          <w:i w:val="false"/>
          <w:color w:val="000000"/>
          <w:sz w:val="28"/>
        </w:rPr>
        <w:t>
      Окончательная дата и время представления заявок на участие в тендере, приведенных потенциальными поставщиками в соответствие с квалификационными требованиями и требованиями тендерной документации: не менее 7-ми рабочих дней со дня подписания протокола предварительного допуска.</w:t>
      </w:r>
    </w:p>
    <w:bookmarkEnd w:id="346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40</w:t>
            </w:r>
            <w:r>
              <w:br/>
            </w:r>
            <w:r>
              <w:rPr>
                <w:rFonts w:ascii="Times New Roman"/>
                <w:b w:val="false"/>
                <w:i w:val="false"/>
                <w:color w:val="000000"/>
                <w:sz w:val="20"/>
              </w:rPr>
              <w:t>к Правилам осуществления</w:t>
            </w:r>
            <w:r>
              <w:br/>
            </w:r>
            <w:r>
              <w:rPr>
                <w:rFonts w:ascii="Times New Roman"/>
                <w:b w:val="false"/>
                <w:i w:val="false"/>
                <w:color w:val="000000"/>
                <w:sz w:val="20"/>
              </w:rPr>
              <w:t>закупок отдельными субъектами</w:t>
            </w:r>
            <w:r>
              <w:br/>
            </w:r>
            <w:r>
              <w:rPr>
                <w:rFonts w:ascii="Times New Roman"/>
                <w:b w:val="false"/>
                <w:i w:val="false"/>
                <w:color w:val="000000"/>
                <w:sz w:val="20"/>
              </w:rPr>
              <w:t>квазигосударственного сектора,</w:t>
            </w:r>
            <w:r>
              <w:br/>
            </w:r>
            <w:r>
              <w:rPr>
                <w:rFonts w:ascii="Times New Roman"/>
                <w:b w:val="false"/>
                <w:i w:val="false"/>
                <w:color w:val="000000"/>
                <w:sz w:val="20"/>
              </w:rPr>
              <w:t>за исключением Фонда</w:t>
            </w:r>
            <w:r>
              <w:br/>
            </w:r>
            <w:r>
              <w:rPr>
                <w:rFonts w:ascii="Times New Roman"/>
                <w:b w:val="false"/>
                <w:i w:val="false"/>
                <w:color w:val="000000"/>
                <w:sz w:val="20"/>
              </w:rPr>
              <w:t>национального благосостояния</w:t>
            </w:r>
            <w:r>
              <w:br/>
            </w:r>
            <w:r>
              <w:rPr>
                <w:rFonts w:ascii="Times New Roman"/>
                <w:b w:val="false"/>
                <w:i w:val="false"/>
                <w:color w:val="000000"/>
                <w:sz w:val="20"/>
              </w:rPr>
              <w:t>и организаций Фонда</w:t>
            </w:r>
            <w:r>
              <w:br/>
            </w:r>
            <w:r>
              <w:rPr>
                <w:rFonts w:ascii="Times New Roman"/>
                <w:b w:val="false"/>
                <w:i w:val="false"/>
                <w:color w:val="000000"/>
                <w:sz w:val="20"/>
              </w:rPr>
              <w:t>национального благосостояния</w:t>
            </w:r>
          </w:p>
        </w:tc>
      </w:tr>
    </w:tbl>
    <w:bookmarkStart w:name="z3569" w:id="3470"/>
    <w:p>
      <w:pPr>
        <w:spacing w:after="0"/>
        <w:ind w:left="0"/>
        <w:jc w:val="left"/>
      </w:pPr>
      <w:r>
        <w:rPr>
          <w:rFonts w:ascii="Times New Roman"/>
          <w:b/>
          <w:i w:val="false"/>
          <w:color w:val="000000"/>
        </w:rPr>
        <w:t xml:space="preserve"> Протокол о допуске к участию в тендере</w:t>
      </w:r>
    </w:p>
    <w:bookmarkEnd w:id="3470"/>
    <w:p>
      <w:pPr>
        <w:spacing w:after="0"/>
        <w:ind w:left="0"/>
        <w:jc w:val="both"/>
      </w:pPr>
      <w:bookmarkStart w:name="z3570" w:id="3471"/>
      <w:r>
        <w:rPr>
          <w:rFonts w:ascii="Times New Roman"/>
          <w:b w:val="false"/>
          <w:i w:val="false"/>
          <w:color w:val="000000"/>
          <w:sz w:val="28"/>
        </w:rPr>
        <w:t>
      Тендер по закупке</w:t>
      </w:r>
    </w:p>
    <w:bookmarkEnd w:id="3471"/>
    <w:p>
      <w:pPr>
        <w:spacing w:after="0"/>
        <w:ind w:left="0"/>
        <w:jc w:val="both"/>
      </w:pPr>
      <w:r>
        <w:rPr>
          <w:rFonts w:ascii="Times New Roman"/>
          <w:b w:val="false"/>
          <w:i w:val="false"/>
          <w:color w:val="000000"/>
          <w:sz w:val="28"/>
        </w:rPr>
        <w:t>__________________________________________</w:t>
      </w:r>
    </w:p>
    <w:p>
      <w:pPr>
        <w:spacing w:after="0"/>
        <w:ind w:left="0"/>
        <w:jc w:val="both"/>
      </w:pPr>
      <w:r>
        <w:rPr>
          <w:rFonts w:ascii="Times New Roman"/>
          <w:b w:val="false"/>
          <w:i w:val="false"/>
          <w:color w:val="000000"/>
          <w:sz w:val="28"/>
        </w:rPr>
        <w:t xml:space="preserve"> (название тендера)</w:t>
      </w:r>
    </w:p>
    <w:p>
      <w:pPr>
        <w:spacing w:after="0"/>
        <w:ind w:left="0"/>
        <w:jc w:val="both"/>
      </w:pPr>
      <w:r>
        <w:rPr>
          <w:rFonts w:ascii="Times New Roman"/>
          <w:b w:val="false"/>
          <w:i w:val="false"/>
          <w:color w:val="000000"/>
          <w:sz w:val="28"/>
        </w:rPr>
        <w:t>__________________________ ___________________</w:t>
      </w:r>
    </w:p>
    <w:p>
      <w:pPr>
        <w:spacing w:after="0"/>
        <w:ind w:left="0"/>
        <w:jc w:val="both"/>
      </w:pPr>
      <w:r>
        <w:rPr>
          <w:rFonts w:ascii="Times New Roman"/>
          <w:b w:val="false"/>
          <w:i w:val="false"/>
          <w:color w:val="000000"/>
          <w:sz w:val="28"/>
        </w:rPr>
        <w:t>(Местонахождение) (Время и дата)</w:t>
      </w:r>
    </w:p>
    <w:p>
      <w:pPr>
        <w:spacing w:after="0"/>
        <w:ind w:left="0"/>
        <w:jc w:val="both"/>
      </w:pPr>
      <w:bookmarkStart w:name="z3571" w:id="3472"/>
      <w:r>
        <w:rPr>
          <w:rFonts w:ascii="Times New Roman"/>
          <w:b w:val="false"/>
          <w:i w:val="false"/>
          <w:color w:val="000000"/>
          <w:sz w:val="28"/>
        </w:rPr>
        <w:t>
      1. Тендерная комиссия в составе:</w:t>
      </w:r>
    </w:p>
    <w:bookmarkEnd w:id="3472"/>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(перечислить состав тендерной комиссии) рассмотрела заявки на участие в тендере по закупкам</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2. Информация о привлечении экспертов, представленных ими заключений</w:t>
      </w:r>
    </w:p>
    <w:p>
      <w:pPr>
        <w:spacing w:after="0"/>
        <w:ind w:left="0"/>
        <w:jc w:val="both"/>
      </w:pPr>
      <w:r>
        <w:rPr>
          <w:rFonts w:ascii="Times New Roman"/>
          <w:b w:val="false"/>
          <w:i w:val="false"/>
          <w:color w:val="000000"/>
          <w:sz w:val="28"/>
        </w:rPr>
        <w:t>по соответствию предложенных в заявке на участие в тендере товаров, работ, услуг</w:t>
      </w:r>
    </w:p>
    <w:p>
      <w:pPr>
        <w:spacing w:after="0"/>
        <w:ind w:left="0"/>
        <w:jc w:val="both"/>
      </w:pPr>
      <w:r>
        <w:rPr>
          <w:rFonts w:ascii="Times New Roman"/>
          <w:b w:val="false"/>
          <w:i w:val="false"/>
          <w:color w:val="000000"/>
          <w:sz w:val="28"/>
        </w:rPr>
        <w:t>технической спецификации.</w:t>
      </w:r>
    </w:p>
    <w:p>
      <w:pPr>
        <w:spacing w:after="0"/>
        <w:ind w:left="0"/>
        <w:jc w:val="both"/>
      </w:pPr>
      <w:r>
        <w:rPr>
          <w:rFonts w:ascii="Times New Roman"/>
          <w:b w:val="false"/>
          <w:i w:val="false"/>
          <w:color w:val="000000"/>
          <w:sz w:val="28"/>
        </w:rPr>
        <w:t>3. Заявки на участие в тендере следующих потенциальных поставщиков,</w:t>
      </w:r>
    </w:p>
    <w:p>
      <w:pPr>
        <w:spacing w:after="0"/>
        <w:ind w:left="0"/>
        <w:jc w:val="both"/>
      </w:pPr>
      <w:r>
        <w:rPr>
          <w:rFonts w:ascii="Times New Roman"/>
          <w:b w:val="false"/>
          <w:i w:val="false"/>
          <w:color w:val="000000"/>
          <w:sz w:val="28"/>
        </w:rPr>
        <w:t>представивших их в установленные сроки до истечения окончательного срока</w:t>
      </w:r>
    </w:p>
    <w:p>
      <w:pPr>
        <w:spacing w:after="0"/>
        <w:ind w:left="0"/>
        <w:jc w:val="both"/>
      </w:pPr>
      <w:r>
        <w:rPr>
          <w:rFonts w:ascii="Times New Roman"/>
          <w:b w:val="false"/>
          <w:i w:val="false"/>
          <w:color w:val="000000"/>
          <w:sz w:val="28"/>
        </w:rPr>
        <w:t>представления заявок на участие в тендере:</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(в хронологическом порядке в соответствии с журналом регистрации заявок</w:t>
      </w:r>
    </w:p>
    <w:p>
      <w:pPr>
        <w:spacing w:after="0"/>
        <w:ind w:left="0"/>
        <w:jc w:val="both"/>
      </w:pPr>
      <w:r>
        <w:rPr>
          <w:rFonts w:ascii="Times New Roman"/>
          <w:b w:val="false"/>
          <w:i w:val="false"/>
          <w:color w:val="000000"/>
          <w:sz w:val="28"/>
        </w:rPr>
        <w:t>на участие в тендере указываются наименование, адрес всех потенциальных</w:t>
      </w:r>
    </w:p>
    <w:p>
      <w:pPr>
        <w:spacing w:after="0"/>
        <w:ind w:left="0"/>
        <w:jc w:val="both"/>
      </w:pPr>
      <w:r>
        <w:rPr>
          <w:rFonts w:ascii="Times New Roman"/>
          <w:b w:val="false"/>
          <w:i w:val="false"/>
          <w:color w:val="000000"/>
          <w:sz w:val="28"/>
        </w:rPr>
        <w:t>поставщиков, представивших тендерные заявки до истечения окончательного срока</w:t>
      </w:r>
    </w:p>
    <w:p>
      <w:pPr>
        <w:spacing w:after="0"/>
        <w:ind w:left="0"/>
        <w:jc w:val="both"/>
      </w:pPr>
      <w:r>
        <w:rPr>
          <w:rFonts w:ascii="Times New Roman"/>
          <w:b w:val="false"/>
          <w:i w:val="false"/>
          <w:color w:val="000000"/>
          <w:sz w:val="28"/>
        </w:rPr>
        <w:t>представления тендерных заявок, время представления заявки на участие в тендере,</w:t>
      </w:r>
    </w:p>
    <w:p>
      <w:pPr>
        <w:spacing w:after="0"/>
        <w:ind w:left="0"/>
        <w:jc w:val="both"/>
      </w:pPr>
      <w:r>
        <w:rPr>
          <w:rFonts w:ascii="Times New Roman"/>
          <w:b w:val="false"/>
          <w:i w:val="false"/>
          <w:color w:val="000000"/>
          <w:sz w:val="28"/>
        </w:rPr>
        <w:t>перечень документов, содержащихся в заявке, информация об отсутствии того или</w:t>
      </w:r>
    </w:p>
    <w:p>
      <w:pPr>
        <w:spacing w:after="0"/>
        <w:ind w:left="0"/>
        <w:jc w:val="both"/>
      </w:pPr>
      <w:r>
        <w:rPr>
          <w:rFonts w:ascii="Times New Roman"/>
          <w:b w:val="false"/>
          <w:i w:val="false"/>
          <w:color w:val="000000"/>
          <w:sz w:val="28"/>
        </w:rPr>
        <w:t>иного документа, предусмотренного тендерной документацией, информация</w:t>
      </w:r>
    </w:p>
    <w:p>
      <w:pPr>
        <w:spacing w:after="0"/>
        <w:ind w:left="0"/>
        <w:jc w:val="both"/>
      </w:pPr>
      <w:r>
        <w:rPr>
          <w:rFonts w:ascii="Times New Roman"/>
          <w:b w:val="false"/>
          <w:i w:val="false"/>
          <w:color w:val="000000"/>
          <w:sz w:val="28"/>
        </w:rPr>
        <w:t>об отзыве и изменении заявок на участие в тендере и другая информация) оглашены</w:t>
      </w:r>
    </w:p>
    <w:p>
      <w:pPr>
        <w:spacing w:after="0"/>
        <w:ind w:left="0"/>
        <w:jc w:val="both"/>
      </w:pPr>
      <w:r>
        <w:rPr>
          <w:rFonts w:ascii="Times New Roman"/>
          <w:b w:val="false"/>
          <w:i w:val="false"/>
          <w:color w:val="000000"/>
          <w:sz w:val="28"/>
        </w:rPr>
        <w:t>всем присутствующим в заседании тендерной комиссии.</w:t>
      </w:r>
    </w:p>
    <w:p>
      <w:pPr>
        <w:spacing w:after="0"/>
        <w:ind w:left="0"/>
        <w:jc w:val="both"/>
      </w:pPr>
      <w:r>
        <w:rPr>
          <w:rFonts w:ascii="Times New Roman"/>
          <w:b w:val="false"/>
          <w:i w:val="false"/>
          <w:color w:val="000000"/>
          <w:sz w:val="28"/>
        </w:rPr>
        <w:t>4. Следующие тендерные заявки на участие в тендере отклонены к участию в тендере:</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(указываются потенциальные поставщики (его реквизиты), тендерные заявки</w:t>
      </w:r>
    </w:p>
    <w:p>
      <w:pPr>
        <w:spacing w:after="0"/>
        <w:ind w:left="0"/>
        <w:jc w:val="both"/>
      </w:pPr>
      <w:r>
        <w:rPr>
          <w:rFonts w:ascii="Times New Roman"/>
          <w:b w:val="false"/>
          <w:i w:val="false"/>
          <w:color w:val="000000"/>
          <w:sz w:val="28"/>
        </w:rPr>
        <w:t>на участие, которых отклонены с указанием причины: не соответствуют</w:t>
      </w:r>
    </w:p>
    <w:p>
      <w:pPr>
        <w:spacing w:after="0"/>
        <w:ind w:left="0"/>
        <w:jc w:val="both"/>
      </w:pPr>
      <w:r>
        <w:rPr>
          <w:rFonts w:ascii="Times New Roman"/>
          <w:b w:val="false"/>
          <w:i w:val="false"/>
          <w:color w:val="000000"/>
          <w:sz w:val="28"/>
        </w:rPr>
        <w:t>квалификационным требованиям; не соответствуют требованиям тендерной</w:t>
      </w:r>
    </w:p>
    <w:p>
      <w:pPr>
        <w:spacing w:after="0"/>
        <w:ind w:left="0"/>
        <w:jc w:val="both"/>
      </w:pPr>
      <w:r>
        <w:rPr>
          <w:rFonts w:ascii="Times New Roman"/>
          <w:b w:val="false"/>
          <w:i w:val="false"/>
          <w:color w:val="000000"/>
          <w:sz w:val="28"/>
        </w:rPr>
        <w:t>документации, нарушены требования статьи 7 Закона Республики Казахстан</w:t>
      </w:r>
    </w:p>
    <w:p>
      <w:pPr>
        <w:spacing w:after="0"/>
        <w:ind w:left="0"/>
        <w:jc w:val="both"/>
      </w:pPr>
      <w:r>
        <w:rPr>
          <w:rFonts w:ascii="Times New Roman"/>
          <w:b w:val="false"/>
          <w:i w:val="false"/>
          <w:color w:val="000000"/>
          <w:sz w:val="28"/>
        </w:rPr>
        <w:t>"О закупках отдельных субъектов квазигосударственного сектора").</w:t>
      </w:r>
    </w:p>
    <w:p>
      <w:pPr>
        <w:spacing w:after="0"/>
        <w:ind w:left="0"/>
        <w:jc w:val="both"/>
      </w:pPr>
      <w:r>
        <w:rPr>
          <w:rFonts w:ascii="Times New Roman"/>
          <w:b w:val="false"/>
          <w:i w:val="false"/>
          <w:color w:val="000000"/>
          <w:sz w:val="28"/>
        </w:rPr>
        <w:t>5. Тендерные заявки потенциальных поставщиков, которые соответствуют</w:t>
      </w:r>
    </w:p>
    <w:p>
      <w:pPr>
        <w:spacing w:after="0"/>
        <w:ind w:left="0"/>
        <w:jc w:val="both"/>
      </w:pPr>
      <w:r>
        <w:rPr>
          <w:rFonts w:ascii="Times New Roman"/>
          <w:b w:val="false"/>
          <w:i w:val="false"/>
          <w:color w:val="000000"/>
          <w:sz w:val="28"/>
        </w:rPr>
        <w:t>квалификационным требованиям и иным требованиям тендерной документации</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(указывается перечень всех поставщиков, по каждому лоту отдельно).</w:t>
      </w:r>
    </w:p>
    <w:p>
      <w:pPr>
        <w:spacing w:after="0"/>
        <w:ind w:left="0"/>
        <w:jc w:val="both"/>
      </w:pPr>
      <w:r>
        <w:rPr>
          <w:rFonts w:ascii="Times New Roman"/>
          <w:b w:val="false"/>
          <w:i w:val="false"/>
          <w:color w:val="000000"/>
          <w:sz w:val="28"/>
        </w:rPr>
        <w:t>Тендерная комиссия по результатам рассмотрения заявок на участие в тендере путем</w:t>
      </w:r>
    </w:p>
    <w:p>
      <w:pPr>
        <w:spacing w:after="0"/>
        <w:ind w:left="0"/>
        <w:jc w:val="both"/>
      </w:pPr>
      <w:r>
        <w:rPr>
          <w:rFonts w:ascii="Times New Roman"/>
          <w:b w:val="false"/>
          <w:i w:val="false"/>
          <w:color w:val="000000"/>
          <w:sz w:val="28"/>
        </w:rPr>
        <w:t>открытого голосования решила:</w:t>
      </w:r>
    </w:p>
    <w:p>
      <w:pPr>
        <w:spacing w:after="0"/>
        <w:ind w:left="0"/>
        <w:jc w:val="both"/>
      </w:pPr>
      <w:r>
        <w:rPr>
          <w:rFonts w:ascii="Times New Roman"/>
          <w:b w:val="false"/>
          <w:i w:val="false"/>
          <w:color w:val="000000"/>
          <w:sz w:val="28"/>
        </w:rPr>
        <w:t>1. Допустить к участию в тендере следующих потенциальных поставщиков:</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(указать перечень потенциальных поставщиков, допущенных к участию в тендере).</w:t>
      </w:r>
    </w:p>
    <w:p>
      <w:pPr>
        <w:spacing w:after="0"/>
        <w:ind w:left="0"/>
        <w:jc w:val="both"/>
      </w:pPr>
      <w:r>
        <w:rPr>
          <w:rFonts w:ascii="Times New Roman"/>
          <w:b w:val="false"/>
          <w:i w:val="false"/>
          <w:color w:val="000000"/>
          <w:sz w:val="28"/>
        </w:rPr>
        <w:t>2. Не допустить к участию в тендере следующих потенциальных поставщиков:</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(указать перечень потенциальных поставщиков, не допущенных к участию в тендере).</w:t>
      </w:r>
    </w:p>
    <w:p>
      <w:pPr>
        <w:spacing w:after="0"/>
        <w:ind w:left="0"/>
        <w:jc w:val="both"/>
      </w:pPr>
      <w:r>
        <w:rPr>
          <w:rFonts w:ascii="Times New Roman"/>
          <w:b w:val="false"/>
          <w:i w:val="false"/>
          <w:color w:val="000000"/>
          <w:sz w:val="28"/>
        </w:rPr>
        <w:t>3. Назначить день, время и место приема конвертов с тендерными ценовыми</w:t>
      </w:r>
    </w:p>
    <w:p>
      <w:pPr>
        <w:spacing w:after="0"/>
        <w:ind w:left="0"/>
        <w:jc w:val="both"/>
      </w:pPr>
      <w:r>
        <w:rPr>
          <w:rFonts w:ascii="Times New Roman"/>
          <w:b w:val="false"/>
          <w:i w:val="false"/>
          <w:color w:val="000000"/>
          <w:sz w:val="28"/>
        </w:rPr>
        <w:t>предложениями на _________________________________________________________</w:t>
      </w:r>
    </w:p>
    <w:p>
      <w:pPr>
        <w:spacing w:after="0"/>
        <w:ind w:left="0"/>
        <w:jc w:val="both"/>
      </w:pPr>
      <w:r>
        <w:rPr>
          <w:rFonts w:ascii="Times New Roman"/>
          <w:b w:val="false"/>
          <w:i w:val="false"/>
          <w:color w:val="000000"/>
          <w:sz w:val="28"/>
        </w:rPr>
        <w:t>4. Назначить заседание тендерной комиссии по оценке и сопоставлению тендерных</w:t>
      </w:r>
    </w:p>
    <w:p>
      <w:pPr>
        <w:spacing w:after="0"/>
        <w:ind w:left="0"/>
        <w:jc w:val="both"/>
      </w:pPr>
      <w:r>
        <w:rPr>
          <w:rFonts w:ascii="Times New Roman"/>
          <w:b w:val="false"/>
          <w:i w:val="false"/>
          <w:color w:val="000000"/>
          <w:sz w:val="28"/>
        </w:rPr>
        <w:t>ценовых предложений на</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(указать день, время, место заседания тендерной комиссии по оценке и</w:t>
      </w:r>
    </w:p>
    <w:p>
      <w:pPr>
        <w:spacing w:after="0"/>
        <w:ind w:left="0"/>
        <w:jc w:val="both"/>
      </w:pPr>
      <w:r>
        <w:rPr>
          <w:rFonts w:ascii="Times New Roman"/>
          <w:b w:val="false"/>
          <w:i w:val="false"/>
          <w:color w:val="000000"/>
          <w:sz w:val="28"/>
        </w:rPr>
        <w:t>сопоставлению тендерных ценовых предложений, но не ранее трех рабочих со дня</w:t>
      </w:r>
    </w:p>
    <w:p>
      <w:pPr>
        <w:spacing w:after="0"/>
        <w:ind w:left="0"/>
        <w:jc w:val="both"/>
      </w:pPr>
      <w:r>
        <w:rPr>
          <w:rFonts w:ascii="Times New Roman"/>
          <w:b w:val="false"/>
          <w:i w:val="false"/>
          <w:color w:val="000000"/>
          <w:sz w:val="28"/>
        </w:rPr>
        <w:t>извещения заинтересованных лиц.)</w:t>
      </w:r>
    </w:p>
    <w:p>
      <w:pPr>
        <w:spacing w:after="0"/>
        <w:ind w:left="0"/>
        <w:jc w:val="both"/>
      </w:pPr>
      <w:r>
        <w:rPr>
          <w:rFonts w:ascii="Times New Roman"/>
          <w:b w:val="false"/>
          <w:i w:val="false"/>
          <w:color w:val="000000"/>
          <w:sz w:val="28"/>
        </w:rPr>
        <w:t>5. Организатору закупок представить (направить) копии данного протокола о допуске</w:t>
      </w:r>
    </w:p>
    <w:p>
      <w:pPr>
        <w:spacing w:after="0"/>
        <w:ind w:left="0"/>
        <w:jc w:val="both"/>
      </w:pPr>
      <w:r>
        <w:rPr>
          <w:rFonts w:ascii="Times New Roman"/>
          <w:b w:val="false"/>
          <w:i w:val="false"/>
          <w:color w:val="000000"/>
          <w:sz w:val="28"/>
        </w:rPr>
        <w:t>к участию в тендере</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(указать потенциальных поставщиков, сведения о которых внесены в журнал</w:t>
      </w:r>
    </w:p>
    <w:p>
      <w:pPr>
        <w:spacing w:after="0"/>
        <w:ind w:left="0"/>
        <w:jc w:val="both"/>
      </w:pPr>
      <w:r>
        <w:rPr>
          <w:rFonts w:ascii="Times New Roman"/>
          <w:b w:val="false"/>
          <w:i w:val="false"/>
          <w:color w:val="000000"/>
          <w:sz w:val="28"/>
        </w:rPr>
        <w:t>регистрации заявок на участие в тендере)</w:t>
      </w:r>
    </w:p>
    <w:p>
      <w:pPr>
        <w:spacing w:after="0"/>
        <w:ind w:left="0"/>
        <w:jc w:val="both"/>
      </w:pPr>
      <w:r>
        <w:rPr>
          <w:rFonts w:ascii="Times New Roman"/>
          <w:b w:val="false"/>
          <w:i w:val="false"/>
          <w:color w:val="000000"/>
          <w:sz w:val="28"/>
        </w:rPr>
        <w:t>За данное решение проголосовали:</w:t>
      </w:r>
    </w:p>
    <w:p>
      <w:pPr>
        <w:spacing w:after="0"/>
        <w:ind w:left="0"/>
        <w:jc w:val="both"/>
      </w:pPr>
      <w:r>
        <w:rPr>
          <w:rFonts w:ascii="Times New Roman"/>
          <w:b w:val="false"/>
          <w:i w:val="false"/>
          <w:color w:val="000000"/>
          <w:sz w:val="28"/>
        </w:rPr>
        <w:t>"За" - голосов (Ф.И.О. (при наличии) членов тендерной комиссии);</w:t>
      </w:r>
    </w:p>
    <w:p>
      <w:pPr>
        <w:spacing w:after="0"/>
        <w:ind w:left="0"/>
        <w:jc w:val="both"/>
      </w:pPr>
      <w:r>
        <w:rPr>
          <w:rFonts w:ascii="Times New Roman"/>
          <w:b w:val="false"/>
          <w:i w:val="false"/>
          <w:color w:val="000000"/>
          <w:sz w:val="28"/>
        </w:rPr>
        <w:t>"Против" - ____________ голосов (Ф.И.О. (при наличии) членов тендерной комиссии).</w:t>
      </w:r>
    </w:p>
    <w:p>
      <w:pPr>
        <w:spacing w:after="0"/>
        <w:ind w:left="0"/>
        <w:jc w:val="both"/>
      </w:pPr>
      <w:r>
        <w:rPr>
          <w:rFonts w:ascii="Times New Roman"/>
          <w:b w:val="false"/>
          <w:i w:val="false"/>
          <w:color w:val="000000"/>
          <w:sz w:val="28"/>
        </w:rPr>
        <w:t>Подписи председателя, его заместителя, членов и секретаря тендерной комиссии.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41</w:t>
            </w:r>
            <w:r>
              <w:br/>
            </w:r>
            <w:r>
              <w:rPr>
                <w:rFonts w:ascii="Times New Roman"/>
                <w:b w:val="false"/>
                <w:i w:val="false"/>
                <w:color w:val="000000"/>
                <w:sz w:val="20"/>
              </w:rPr>
              <w:t>к Правилам осуществления</w:t>
            </w:r>
            <w:r>
              <w:br/>
            </w:r>
            <w:r>
              <w:rPr>
                <w:rFonts w:ascii="Times New Roman"/>
                <w:b w:val="false"/>
                <w:i w:val="false"/>
                <w:color w:val="000000"/>
                <w:sz w:val="20"/>
              </w:rPr>
              <w:t>закупок отдельными субъектами</w:t>
            </w:r>
            <w:r>
              <w:br/>
            </w:r>
            <w:r>
              <w:rPr>
                <w:rFonts w:ascii="Times New Roman"/>
                <w:b w:val="false"/>
                <w:i w:val="false"/>
                <w:color w:val="000000"/>
                <w:sz w:val="20"/>
              </w:rPr>
              <w:t>квазигосударственного сектора,</w:t>
            </w:r>
            <w:r>
              <w:br/>
            </w:r>
            <w:r>
              <w:rPr>
                <w:rFonts w:ascii="Times New Roman"/>
                <w:b w:val="false"/>
                <w:i w:val="false"/>
                <w:color w:val="000000"/>
                <w:sz w:val="20"/>
              </w:rPr>
              <w:t>за исключением Фонда</w:t>
            </w:r>
            <w:r>
              <w:br/>
            </w:r>
            <w:r>
              <w:rPr>
                <w:rFonts w:ascii="Times New Roman"/>
                <w:b w:val="false"/>
                <w:i w:val="false"/>
                <w:color w:val="000000"/>
                <w:sz w:val="20"/>
              </w:rPr>
              <w:t>национального благосостояния</w:t>
            </w:r>
            <w:r>
              <w:br/>
            </w:r>
            <w:r>
              <w:rPr>
                <w:rFonts w:ascii="Times New Roman"/>
                <w:b w:val="false"/>
                <w:i w:val="false"/>
                <w:color w:val="000000"/>
                <w:sz w:val="20"/>
              </w:rPr>
              <w:t>и организаций Фонда</w:t>
            </w:r>
            <w:r>
              <w:br/>
            </w:r>
            <w:r>
              <w:rPr>
                <w:rFonts w:ascii="Times New Roman"/>
                <w:b w:val="false"/>
                <w:i w:val="false"/>
                <w:color w:val="000000"/>
                <w:sz w:val="20"/>
              </w:rPr>
              <w:t>национального благосостояния</w:t>
            </w:r>
          </w:p>
        </w:tc>
      </w:tr>
    </w:tbl>
    <w:bookmarkStart w:name="z3573" w:id="3473"/>
    <w:p>
      <w:pPr>
        <w:spacing w:after="0"/>
        <w:ind w:left="0"/>
        <w:jc w:val="left"/>
      </w:pPr>
      <w:r>
        <w:rPr>
          <w:rFonts w:ascii="Times New Roman"/>
          <w:b/>
          <w:i w:val="false"/>
          <w:color w:val="000000"/>
        </w:rPr>
        <w:t xml:space="preserve"> Протокол об итогах закупок способом тендера по закупке</w:t>
      </w:r>
      <w:r>
        <w:br/>
      </w:r>
      <w:r>
        <w:rPr>
          <w:rFonts w:ascii="Times New Roman"/>
          <w:b/>
          <w:i w:val="false"/>
          <w:color w:val="000000"/>
        </w:rPr>
        <w:t>_____________________________</w:t>
      </w:r>
      <w:r>
        <w:br/>
      </w:r>
      <w:r>
        <w:rPr>
          <w:rFonts w:ascii="Times New Roman"/>
          <w:b/>
          <w:i w:val="false"/>
          <w:color w:val="000000"/>
        </w:rPr>
        <w:t>(название тендера)</w:t>
      </w:r>
    </w:p>
    <w:bookmarkEnd w:id="3473"/>
    <w:p>
      <w:pPr>
        <w:spacing w:after="0"/>
        <w:ind w:left="0"/>
        <w:jc w:val="both"/>
      </w:pPr>
      <w:bookmarkStart w:name="z3574" w:id="3474"/>
      <w:r>
        <w:rPr>
          <w:rFonts w:ascii="Times New Roman"/>
          <w:b w:val="false"/>
          <w:i w:val="false"/>
          <w:color w:val="000000"/>
          <w:sz w:val="28"/>
        </w:rPr>
        <w:t>
      __________________________ _________________________</w:t>
      </w:r>
    </w:p>
    <w:bookmarkEnd w:id="3474"/>
    <w:p>
      <w:pPr>
        <w:spacing w:after="0"/>
        <w:ind w:left="0"/>
        <w:jc w:val="both"/>
      </w:pPr>
      <w:r>
        <w:rPr>
          <w:rFonts w:ascii="Times New Roman"/>
          <w:b w:val="false"/>
          <w:i w:val="false"/>
          <w:color w:val="000000"/>
          <w:sz w:val="28"/>
        </w:rPr>
        <w:t>(местонахождение) (время и дата)</w:t>
      </w:r>
    </w:p>
    <w:p>
      <w:pPr>
        <w:spacing w:after="0"/>
        <w:ind w:left="0"/>
        <w:jc w:val="both"/>
      </w:pPr>
      <w:bookmarkStart w:name="z3575" w:id="3475"/>
      <w:r>
        <w:rPr>
          <w:rFonts w:ascii="Times New Roman"/>
          <w:b w:val="false"/>
          <w:i w:val="false"/>
          <w:color w:val="000000"/>
          <w:sz w:val="28"/>
        </w:rPr>
        <w:t>
      1. Тендерная комиссия в составе:</w:t>
      </w:r>
    </w:p>
    <w:bookmarkEnd w:id="3475"/>
    <w:p>
      <w:pPr>
        <w:spacing w:after="0"/>
        <w:ind w:left="0"/>
        <w:jc w:val="both"/>
      </w:pPr>
      <w:r>
        <w:rPr>
          <w:rFonts w:ascii="Times New Roman"/>
          <w:b w:val="false"/>
          <w:i w:val="false"/>
          <w:color w:val="000000"/>
          <w:sz w:val="28"/>
        </w:rPr>
        <w:t>_______________________________________________________________________</w:t>
      </w:r>
    </w:p>
    <w:p>
      <w:pPr>
        <w:spacing w:after="0"/>
        <w:ind w:left="0"/>
        <w:jc w:val="both"/>
      </w:pPr>
      <w:r>
        <w:rPr>
          <w:rFonts w:ascii="Times New Roman"/>
          <w:b w:val="false"/>
          <w:i w:val="false"/>
          <w:color w:val="000000"/>
          <w:sz w:val="28"/>
        </w:rPr>
        <w:t xml:space="preserve"> (перечислить состав тендерной комиссии)</w:t>
      </w:r>
    </w:p>
    <w:p>
      <w:pPr>
        <w:spacing w:after="0"/>
        <w:ind w:left="0"/>
        <w:jc w:val="both"/>
      </w:pPr>
      <w:r>
        <w:rPr>
          <w:rFonts w:ascii="Times New Roman"/>
          <w:b w:val="false"/>
          <w:i w:val="false"/>
          <w:color w:val="000000"/>
          <w:sz w:val="28"/>
        </w:rPr>
        <w:t>тендер _________________________________________________________________</w:t>
      </w:r>
    </w:p>
    <w:p>
      <w:pPr>
        <w:spacing w:after="0"/>
        <w:ind w:left="0"/>
        <w:jc w:val="both"/>
      </w:pPr>
      <w:r>
        <w:rPr>
          <w:rFonts w:ascii="Times New Roman"/>
          <w:b w:val="false"/>
          <w:i w:val="false"/>
          <w:color w:val="000000"/>
          <w:sz w:val="28"/>
        </w:rPr>
        <w:t xml:space="preserve"> (с использованием двухэтапных процедур)</w:t>
      </w:r>
    </w:p>
    <w:p>
      <w:pPr>
        <w:spacing w:after="0"/>
        <w:ind w:left="0"/>
        <w:jc w:val="both"/>
      </w:pPr>
      <w:r>
        <w:rPr>
          <w:rFonts w:ascii="Times New Roman"/>
          <w:b w:val="false"/>
          <w:i w:val="false"/>
          <w:color w:val="000000"/>
          <w:sz w:val="28"/>
        </w:rPr>
        <w:t>по закупкам ____________________________________________________________.</w:t>
      </w:r>
    </w:p>
    <w:p>
      <w:pPr>
        <w:spacing w:after="0"/>
        <w:ind w:left="0"/>
        <w:jc w:val="both"/>
      </w:pPr>
      <w:r>
        <w:rPr>
          <w:rFonts w:ascii="Times New Roman"/>
          <w:b w:val="false"/>
          <w:i w:val="false"/>
          <w:color w:val="000000"/>
          <w:sz w:val="28"/>
        </w:rPr>
        <w:t xml:space="preserve"> (кратко описать закупаемые товары, работы, услуги)</w:t>
      </w:r>
    </w:p>
    <w:p>
      <w:pPr>
        <w:spacing w:after="0"/>
        <w:ind w:left="0"/>
        <w:jc w:val="both"/>
      </w:pPr>
      <w:r>
        <w:rPr>
          <w:rFonts w:ascii="Times New Roman"/>
          <w:b w:val="false"/>
          <w:i w:val="false"/>
          <w:color w:val="000000"/>
          <w:sz w:val="28"/>
        </w:rPr>
        <w:t>2. Сумма, выделенная для закупки, (указать сумму) в тенге по каждому лоту отдельно:</w:t>
      </w:r>
    </w:p>
    <w:p>
      <w:pPr>
        <w:spacing w:after="0"/>
        <w:ind w:left="0"/>
        <w:jc w:val="both"/>
      </w:pPr>
      <w:r>
        <w:rPr>
          <w:rFonts w:ascii="Times New Roman"/>
          <w:b w:val="false"/>
          <w:i w:val="false"/>
          <w:color w:val="000000"/>
          <w:sz w:val="28"/>
        </w:rPr>
        <w:t>_______________________________________________________. (указать сумму)</w:t>
      </w:r>
    </w:p>
    <w:p>
      <w:pPr>
        <w:spacing w:after="0"/>
        <w:ind w:left="0"/>
        <w:jc w:val="both"/>
      </w:pPr>
      <w:r>
        <w:rPr>
          <w:rFonts w:ascii="Times New Roman"/>
          <w:b w:val="false"/>
          <w:i w:val="false"/>
          <w:color w:val="000000"/>
          <w:sz w:val="28"/>
        </w:rPr>
        <w:t>3. Следующие заявки на участие в тендере были допущены:</w:t>
      </w:r>
    </w:p>
    <w:p>
      <w:pPr>
        <w:spacing w:after="0"/>
        <w:ind w:left="0"/>
        <w:jc w:val="both"/>
      </w:pPr>
      <w:r>
        <w:rPr>
          <w:rFonts w:ascii="Times New Roman"/>
          <w:b w:val="false"/>
          <w:i w:val="false"/>
          <w:color w:val="000000"/>
          <w:sz w:val="28"/>
        </w:rPr>
        <w:t>_______________________________________________________________________.</w:t>
      </w:r>
    </w:p>
    <w:p>
      <w:pPr>
        <w:spacing w:after="0"/>
        <w:ind w:left="0"/>
        <w:jc w:val="both"/>
      </w:pPr>
      <w:r>
        <w:rPr>
          <w:rFonts w:ascii="Times New Roman"/>
          <w:b w:val="false"/>
          <w:i w:val="false"/>
          <w:color w:val="000000"/>
          <w:sz w:val="28"/>
        </w:rPr>
        <w:t>(указать заявки на участие в тендере потенциальных поставщиков, допущенных</w:t>
      </w:r>
    </w:p>
    <w:p>
      <w:pPr>
        <w:spacing w:after="0"/>
        <w:ind w:left="0"/>
        <w:jc w:val="both"/>
      </w:pPr>
      <w:r>
        <w:rPr>
          <w:rFonts w:ascii="Times New Roman"/>
          <w:b w:val="false"/>
          <w:i w:val="false"/>
          <w:color w:val="000000"/>
          <w:sz w:val="28"/>
        </w:rPr>
        <w:t>к тендеру в соответствии с протоколом о допуске)</w:t>
      </w:r>
    </w:p>
    <w:p>
      <w:pPr>
        <w:spacing w:after="0"/>
        <w:ind w:left="0"/>
        <w:jc w:val="both"/>
      </w:pPr>
      <w:r>
        <w:rPr>
          <w:rFonts w:ascii="Times New Roman"/>
          <w:b w:val="false"/>
          <w:i w:val="false"/>
          <w:color w:val="000000"/>
          <w:sz w:val="28"/>
        </w:rPr>
        <w:t>4. Конверты с тендерными ценовыми предложениями потенциальных поставщиков</w:t>
      </w:r>
    </w:p>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r>
        <w:rPr>
          <w:rFonts w:ascii="Times New Roman"/>
          <w:b w:val="false"/>
          <w:i w:val="false"/>
          <w:color w:val="000000"/>
          <w:sz w:val="28"/>
        </w:rPr>
        <w:t xml:space="preserve"> (указываются наименования потенциальных поставщиков)</w:t>
      </w:r>
    </w:p>
    <w:p>
      <w:pPr>
        <w:spacing w:after="0"/>
        <w:ind w:left="0"/>
        <w:jc w:val="both"/>
      </w:pPr>
      <w:r>
        <w:rPr>
          <w:rFonts w:ascii="Times New Roman"/>
          <w:b w:val="false"/>
          <w:i w:val="false"/>
          <w:color w:val="000000"/>
          <w:sz w:val="28"/>
        </w:rPr>
        <w:t>ценовые предложения которых, не были приняты к оценке и сопоставлению в связи</w:t>
      </w:r>
    </w:p>
    <w:p>
      <w:pPr>
        <w:spacing w:after="0"/>
        <w:ind w:left="0"/>
        <w:jc w:val="both"/>
      </w:pPr>
      <w:r>
        <w:rPr>
          <w:rFonts w:ascii="Times New Roman"/>
          <w:b w:val="false"/>
          <w:i w:val="false"/>
          <w:color w:val="000000"/>
          <w:sz w:val="28"/>
        </w:rPr>
        <w:t>с их представлением по истечении окончательного времени для их регистрации.</w:t>
      </w:r>
    </w:p>
    <w:p>
      <w:pPr>
        <w:spacing w:after="0"/>
        <w:ind w:left="0"/>
        <w:jc w:val="both"/>
      </w:pPr>
      <w:r>
        <w:rPr>
          <w:rFonts w:ascii="Times New Roman"/>
          <w:b w:val="false"/>
          <w:i w:val="false"/>
          <w:color w:val="000000"/>
          <w:sz w:val="28"/>
        </w:rPr>
        <w:t>5. Тендерные ценовые предложения участников тендера, представивших тендерные</w:t>
      </w:r>
    </w:p>
    <w:p>
      <w:pPr>
        <w:spacing w:after="0"/>
        <w:ind w:left="0"/>
        <w:jc w:val="both"/>
      </w:pPr>
      <w:r>
        <w:rPr>
          <w:rFonts w:ascii="Times New Roman"/>
          <w:b w:val="false"/>
          <w:i w:val="false"/>
          <w:color w:val="000000"/>
          <w:sz w:val="28"/>
        </w:rPr>
        <w:t>ценовые предложения до истечения окончательного времени для их регистрации</w:t>
      </w:r>
    </w:p>
    <w:p>
      <w:pPr>
        <w:spacing w:after="0"/>
        <w:ind w:left="0"/>
        <w:jc w:val="both"/>
      </w:pPr>
      <w:r>
        <w:rPr>
          <w:rFonts w:ascii="Times New Roman"/>
          <w:b w:val="false"/>
          <w:i w:val="false"/>
          <w:color w:val="000000"/>
          <w:sz w:val="28"/>
        </w:rPr>
        <w:t>к участию заседания тендерной комиссии:</w:t>
      </w:r>
    </w:p>
    <w:p>
      <w:pPr>
        <w:spacing w:after="0"/>
        <w:ind w:left="0"/>
        <w:jc w:val="both"/>
      </w:pPr>
      <w:r>
        <w:rPr>
          <w:rFonts w:ascii="Times New Roman"/>
          <w:b w:val="false"/>
          <w:i w:val="false"/>
          <w:color w:val="000000"/>
          <w:sz w:val="28"/>
        </w:rPr>
        <w:t>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w:t>
      </w:r>
    </w:p>
    <w:p>
      <w:pPr>
        <w:spacing w:after="0"/>
        <w:ind w:left="0"/>
        <w:jc w:val="both"/>
      </w:pPr>
      <w:r>
        <w:rPr>
          <w:rFonts w:ascii="Times New Roman"/>
          <w:b w:val="false"/>
          <w:i w:val="false"/>
          <w:color w:val="000000"/>
          <w:sz w:val="28"/>
        </w:rPr>
        <w:t>(указываются фамилия, имя, отчество (при наличии) участников тендера либо их</w:t>
      </w:r>
    </w:p>
    <w:p>
      <w:pPr>
        <w:spacing w:after="0"/>
        <w:ind w:left="0"/>
        <w:jc w:val="both"/>
      </w:pPr>
      <w:r>
        <w:rPr>
          <w:rFonts w:ascii="Times New Roman"/>
          <w:b w:val="false"/>
          <w:i w:val="false"/>
          <w:color w:val="000000"/>
          <w:sz w:val="28"/>
        </w:rPr>
        <w:t>уполномоченных представителей, в хронологическом порядке согласно журналу</w:t>
      </w:r>
    </w:p>
    <w:p>
      <w:pPr>
        <w:spacing w:after="0"/>
        <w:ind w:left="0"/>
        <w:jc w:val="both"/>
      </w:pPr>
      <w:r>
        <w:rPr>
          <w:rFonts w:ascii="Times New Roman"/>
          <w:b w:val="false"/>
          <w:i w:val="false"/>
          <w:color w:val="000000"/>
          <w:sz w:val="28"/>
        </w:rPr>
        <w:t>регистрации конвертов с тендерными ценовыми предложениями) вскрыты и они</w:t>
      </w:r>
    </w:p>
    <w:p>
      <w:pPr>
        <w:spacing w:after="0"/>
        <w:ind w:left="0"/>
        <w:jc w:val="both"/>
      </w:pPr>
      <w:r>
        <w:rPr>
          <w:rFonts w:ascii="Times New Roman"/>
          <w:b w:val="false"/>
          <w:i w:val="false"/>
          <w:color w:val="000000"/>
          <w:sz w:val="28"/>
        </w:rPr>
        <w:t>содержат:</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(указываются тендерные ценовые предложения участников тендера</w:t>
      </w:r>
    </w:p>
    <w:p>
      <w:pPr>
        <w:spacing w:after="0"/>
        <w:ind w:left="0"/>
        <w:jc w:val="both"/>
      </w:pPr>
      <w:r>
        <w:rPr>
          <w:rFonts w:ascii="Times New Roman"/>
          <w:b w:val="false"/>
          <w:i w:val="false"/>
          <w:color w:val="000000"/>
          <w:sz w:val="28"/>
        </w:rPr>
        <w:t>в хронологическом порядке их регистрации в журнале регистрации конвертов</w:t>
      </w:r>
    </w:p>
    <w:p>
      <w:pPr>
        <w:spacing w:after="0"/>
        <w:ind w:left="0"/>
        <w:jc w:val="both"/>
      </w:pPr>
      <w:r>
        <w:rPr>
          <w:rFonts w:ascii="Times New Roman"/>
          <w:b w:val="false"/>
          <w:i w:val="false"/>
          <w:color w:val="000000"/>
          <w:sz w:val="28"/>
        </w:rPr>
        <w:t>с тендерными ценовыми предложениями, которые оглашены всем присутствующим</w:t>
      </w:r>
    </w:p>
    <w:p>
      <w:pPr>
        <w:spacing w:after="0"/>
        <w:ind w:left="0"/>
        <w:jc w:val="both"/>
      </w:pPr>
      <w:r>
        <w:rPr>
          <w:rFonts w:ascii="Times New Roman"/>
          <w:b w:val="false"/>
          <w:i w:val="false"/>
          <w:color w:val="000000"/>
          <w:sz w:val="28"/>
        </w:rPr>
        <w:t>при вскрытии конвертов с тендерными ценовыми предложениями участников тендера)</w:t>
      </w:r>
    </w:p>
    <w:p>
      <w:pPr>
        <w:spacing w:after="0"/>
        <w:ind w:left="0"/>
        <w:jc w:val="both"/>
      </w:pPr>
      <w:r>
        <w:rPr>
          <w:rFonts w:ascii="Times New Roman"/>
          <w:b w:val="false"/>
          <w:i w:val="false"/>
          <w:color w:val="000000"/>
          <w:sz w:val="28"/>
        </w:rPr>
        <w:t>6. Наименование, местонахождение и цена второго победителя (по каждому лоту):</w:t>
      </w:r>
    </w:p>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r>
        <w:rPr>
          <w:rFonts w:ascii="Times New Roman"/>
          <w:b w:val="false"/>
          <w:i w:val="false"/>
          <w:color w:val="000000"/>
          <w:sz w:val="28"/>
        </w:rPr>
        <w:t>7. Тендерные ценовые предложения отклонены:_______________________________</w:t>
      </w:r>
    </w:p>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r>
        <w:rPr>
          <w:rFonts w:ascii="Times New Roman"/>
          <w:b w:val="false"/>
          <w:i w:val="false"/>
          <w:color w:val="000000"/>
          <w:sz w:val="28"/>
        </w:rPr>
        <w:t>(указываются фамилия, имя, отчество (при наличии) участников тендера либо их</w:t>
      </w:r>
    </w:p>
    <w:p>
      <w:pPr>
        <w:spacing w:after="0"/>
        <w:ind w:left="0"/>
        <w:jc w:val="both"/>
      </w:pPr>
      <w:r>
        <w:rPr>
          <w:rFonts w:ascii="Times New Roman"/>
          <w:b w:val="false"/>
          <w:i w:val="false"/>
          <w:color w:val="000000"/>
          <w:sz w:val="28"/>
        </w:rPr>
        <w:t>уполномоченных представителей, тендерные ценовые предложения которых</w:t>
      </w:r>
    </w:p>
    <w:p>
      <w:pPr>
        <w:spacing w:after="0"/>
        <w:ind w:left="0"/>
        <w:jc w:val="both"/>
      </w:pPr>
      <w:r>
        <w:rPr>
          <w:rFonts w:ascii="Times New Roman"/>
          <w:b w:val="false"/>
          <w:i w:val="false"/>
          <w:color w:val="000000"/>
          <w:sz w:val="28"/>
        </w:rPr>
        <w:t>отклонены с указанием причины: превышение тендерного ценового предложения</w:t>
      </w:r>
    </w:p>
    <w:p>
      <w:pPr>
        <w:spacing w:after="0"/>
        <w:ind w:left="0"/>
        <w:jc w:val="both"/>
      </w:pPr>
      <w:r>
        <w:rPr>
          <w:rFonts w:ascii="Times New Roman"/>
          <w:b w:val="false"/>
          <w:i w:val="false"/>
          <w:color w:val="000000"/>
          <w:sz w:val="28"/>
        </w:rPr>
        <w:t>над суммой, выделенной для закупок товаров, работ, услуг; тендерное ценовое</w:t>
      </w:r>
    </w:p>
    <w:p>
      <w:pPr>
        <w:spacing w:after="0"/>
        <w:ind w:left="0"/>
        <w:jc w:val="both"/>
      </w:pPr>
      <w:r>
        <w:rPr>
          <w:rFonts w:ascii="Times New Roman"/>
          <w:b w:val="false"/>
          <w:i w:val="false"/>
          <w:color w:val="000000"/>
          <w:sz w:val="28"/>
        </w:rPr>
        <w:t>предложение, являющееся демпинговой)</w:t>
      </w:r>
    </w:p>
    <w:p>
      <w:pPr>
        <w:spacing w:after="0"/>
        <w:ind w:left="0"/>
        <w:jc w:val="both"/>
      </w:pPr>
      <w:r>
        <w:rPr>
          <w:rFonts w:ascii="Times New Roman"/>
          <w:b w:val="false"/>
          <w:i w:val="false"/>
          <w:color w:val="000000"/>
          <w:sz w:val="28"/>
        </w:rPr>
        <w:t>8. Тендерная комиссия по результатам оценки и сопоставления путем открытого</w:t>
      </w:r>
    </w:p>
    <w:p>
      <w:pPr>
        <w:spacing w:after="0"/>
        <w:ind w:left="0"/>
        <w:jc w:val="both"/>
      </w:pPr>
      <w:r>
        <w:rPr>
          <w:rFonts w:ascii="Times New Roman"/>
          <w:b w:val="false"/>
          <w:i w:val="false"/>
          <w:color w:val="000000"/>
          <w:sz w:val="28"/>
        </w:rPr>
        <w:t>голосования решила:</w:t>
      </w:r>
    </w:p>
    <w:p>
      <w:pPr>
        <w:spacing w:after="0"/>
        <w:ind w:left="0"/>
        <w:jc w:val="both"/>
      </w:pPr>
      <w:r>
        <w:rPr>
          <w:rFonts w:ascii="Times New Roman"/>
          <w:b w:val="false"/>
          <w:i w:val="false"/>
          <w:color w:val="000000"/>
          <w:sz w:val="28"/>
        </w:rPr>
        <w:t>1) признать выигравшей тендерную заявку участника тендера __________________</w:t>
      </w:r>
    </w:p>
    <w:p>
      <w:pPr>
        <w:spacing w:after="0"/>
        <w:ind w:left="0"/>
        <w:jc w:val="both"/>
      </w:pPr>
      <w:r>
        <w:rPr>
          <w:rFonts w:ascii="Times New Roman"/>
          <w:b w:val="false"/>
          <w:i w:val="false"/>
          <w:color w:val="000000"/>
          <w:sz w:val="28"/>
        </w:rPr>
        <w:t>_______________________________________________________________________</w:t>
      </w:r>
    </w:p>
    <w:p>
      <w:pPr>
        <w:spacing w:after="0"/>
        <w:ind w:left="0"/>
        <w:jc w:val="both"/>
      </w:pPr>
      <w:r>
        <w:rPr>
          <w:rFonts w:ascii="Times New Roman"/>
          <w:b w:val="false"/>
          <w:i w:val="false"/>
          <w:color w:val="000000"/>
          <w:sz w:val="28"/>
        </w:rPr>
        <w:t>(указать наименование и местонахождение участника тендера, а также условия,</w:t>
      </w:r>
    </w:p>
    <w:p>
      <w:pPr>
        <w:spacing w:after="0"/>
        <w:ind w:left="0"/>
        <w:jc w:val="both"/>
      </w:pPr>
      <w:r>
        <w:rPr>
          <w:rFonts w:ascii="Times New Roman"/>
          <w:b w:val="false"/>
          <w:i w:val="false"/>
          <w:color w:val="000000"/>
          <w:sz w:val="28"/>
        </w:rPr>
        <w:t>на которых он признан победителем) или признать тендер по закупкам</w:t>
      </w:r>
    </w:p>
    <w:p>
      <w:pPr>
        <w:spacing w:after="0"/>
        <w:ind w:left="0"/>
        <w:jc w:val="both"/>
      </w:pPr>
      <w:r>
        <w:rPr>
          <w:rFonts w:ascii="Times New Roman"/>
          <w:b w:val="false"/>
          <w:i w:val="false"/>
          <w:color w:val="000000"/>
          <w:sz w:val="28"/>
        </w:rPr>
        <w:t>_______________________________________________________________________</w:t>
      </w:r>
    </w:p>
    <w:p>
      <w:pPr>
        <w:spacing w:after="0"/>
        <w:ind w:left="0"/>
        <w:jc w:val="both"/>
      </w:pPr>
      <w:r>
        <w:rPr>
          <w:rFonts w:ascii="Times New Roman"/>
          <w:b w:val="false"/>
          <w:i w:val="false"/>
          <w:color w:val="000000"/>
          <w:sz w:val="28"/>
        </w:rPr>
        <w:t>(наименование тендера) несостоявшимся; (если при рассмотрении, оценке и</w:t>
      </w:r>
    </w:p>
    <w:p>
      <w:pPr>
        <w:spacing w:after="0"/>
        <w:ind w:left="0"/>
        <w:jc w:val="both"/>
      </w:pPr>
      <w:r>
        <w:rPr>
          <w:rFonts w:ascii="Times New Roman"/>
          <w:b w:val="false"/>
          <w:i w:val="false"/>
          <w:color w:val="000000"/>
          <w:sz w:val="28"/>
        </w:rPr>
        <w:t>сопоставлении тендерных ценовых предложений участников тендера не был</w:t>
      </w:r>
    </w:p>
    <w:p>
      <w:pPr>
        <w:spacing w:after="0"/>
        <w:ind w:left="0"/>
        <w:jc w:val="both"/>
      </w:pPr>
      <w:r>
        <w:rPr>
          <w:rFonts w:ascii="Times New Roman"/>
          <w:b w:val="false"/>
          <w:i w:val="false"/>
          <w:color w:val="000000"/>
          <w:sz w:val="28"/>
        </w:rPr>
        <w:t>определен победитель тендера или все тендерные ценовые предложения были</w:t>
      </w:r>
    </w:p>
    <w:p>
      <w:pPr>
        <w:spacing w:after="0"/>
        <w:ind w:left="0"/>
        <w:jc w:val="both"/>
      </w:pPr>
      <w:r>
        <w:rPr>
          <w:rFonts w:ascii="Times New Roman"/>
          <w:b w:val="false"/>
          <w:i w:val="false"/>
          <w:color w:val="000000"/>
          <w:sz w:val="28"/>
        </w:rPr>
        <w:t>отклонены, указать соответствующую причину)</w:t>
      </w:r>
    </w:p>
    <w:p>
      <w:pPr>
        <w:spacing w:after="0"/>
        <w:ind w:left="0"/>
        <w:jc w:val="both"/>
      </w:pPr>
      <w:r>
        <w:rPr>
          <w:rFonts w:ascii="Times New Roman"/>
          <w:b w:val="false"/>
          <w:i w:val="false"/>
          <w:color w:val="000000"/>
          <w:sz w:val="28"/>
        </w:rPr>
        <w:t>2) Заказчику (заказчикам) _________________________________________________</w:t>
      </w:r>
    </w:p>
    <w:p>
      <w:pPr>
        <w:spacing w:after="0"/>
        <w:ind w:left="0"/>
        <w:jc w:val="both"/>
      </w:pPr>
      <w:r>
        <w:rPr>
          <w:rFonts w:ascii="Times New Roman"/>
          <w:b w:val="false"/>
          <w:i w:val="false"/>
          <w:color w:val="000000"/>
          <w:sz w:val="28"/>
        </w:rPr>
        <w:t>(перечислить наименование и местонахождение</w:t>
      </w:r>
    </w:p>
    <w:p>
      <w:pPr>
        <w:spacing w:after="0"/>
        <w:ind w:left="0"/>
        <w:jc w:val="both"/>
      </w:pPr>
      <w:r>
        <w:rPr>
          <w:rFonts w:ascii="Times New Roman"/>
          <w:b w:val="false"/>
          <w:i w:val="false"/>
          <w:color w:val="000000"/>
          <w:sz w:val="28"/>
        </w:rPr>
        <w:t>_______________________________________________________________________</w:t>
      </w:r>
    </w:p>
    <w:p>
      <w:pPr>
        <w:spacing w:after="0"/>
        <w:ind w:left="0"/>
        <w:jc w:val="both"/>
      </w:pPr>
      <w:r>
        <w:rPr>
          <w:rFonts w:ascii="Times New Roman"/>
          <w:b w:val="false"/>
          <w:i w:val="false"/>
          <w:color w:val="000000"/>
          <w:sz w:val="28"/>
        </w:rPr>
        <w:t>каждого заказчика) в срок до _______ года заключить договор с</w:t>
      </w:r>
    </w:p>
    <w:p>
      <w:pPr>
        <w:spacing w:after="0"/>
        <w:ind w:left="0"/>
        <w:jc w:val="both"/>
      </w:pPr>
      <w:r>
        <w:rPr>
          <w:rFonts w:ascii="Times New Roman"/>
          <w:b w:val="false"/>
          <w:i w:val="false"/>
          <w:color w:val="000000"/>
          <w:sz w:val="28"/>
        </w:rPr>
        <w:t>_______________________________________________________________________.</w:t>
      </w:r>
    </w:p>
    <w:p>
      <w:pPr>
        <w:spacing w:after="0"/>
        <w:ind w:left="0"/>
        <w:jc w:val="both"/>
      </w:pPr>
      <w:r>
        <w:rPr>
          <w:rFonts w:ascii="Times New Roman"/>
          <w:b w:val="false"/>
          <w:i w:val="false"/>
          <w:color w:val="000000"/>
          <w:sz w:val="28"/>
        </w:rPr>
        <w:t>(указать наименование победителя тендера)</w:t>
      </w:r>
    </w:p>
    <w:p>
      <w:pPr>
        <w:spacing w:after="0"/>
        <w:ind w:left="0"/>
        <w:jc w:val="both"/>
      </w:pPr>
      <w:r>
        <w:rPr>
          <w:rFonts w:ascii="Times New Roman"/>
          <w:b w:val="false"/>
          <w:i w:val="false"/>
          <w:color w:val="000000"/>
          <w:sz w:val="28"/>
        </w:rPr>
        <w:t>3) Организатор закупок:</w:t>
      </w:r>
    </w:p>
    <w:p>
      <w:pPr>
        <w:spacing w:after="0"/>
        <w:ind w:left="0"/>
        <w:jc w:val="both"/>
      </w:pPr>
      <w:r>
        <w:rPr>
          <w:rFonts w:ascii="Times New Roman"/>
          <w:b w:val="false"/>
          <w:i w:val="false"/>
          <w:color w:val="000000"/>
          <w:sz w:val="28"/>
        </w:rPr>
        <w:t>_______________________________________________________________________</w:t>
      </w:r>
    </w:p>
    <w:p>
      <w:pPr>
        <w:spacing w:after="0"/>
        <w:ind w:left="0"/>
        <w:jc w:val="both"/>
      </w:pPr>
      <w:r>
        <w:rPr>
          <w:rFonts w:ascii="Times New Roman"/>
          <w:b w:val="false"/>
          <w:i w:val="false"/>
          <w:color w:val="000000"/>
          <w:sz w:val="28"/>
        </w:rPr>
        <w:t>(указать наименование организатора закупок)</w:t>
      </w:r>
    </w:p>
    <w:p>
      <w:pPr>
        <w:spacing w:after="0"/>
        <w:ind w:left="0"/>
        <w:jc w:val="both"/>
      </w:pPr>
      <w:r>
        <w:rPr>
          <w:rFonts w:ascii="Times New Roman"/>
          <w:b w:val="false"/>
          <w:i w:val="false"/>
          <w:color w:val="000000"/>
          <w:sz w:val="28"/>
        </w:rPr>
        <w:t>За данное решение проголосовали:</w:t>
      </w:r>
    </w:p>
    <w:p>
      <w:pPr>
        <w:spacing w:after="0"/>
        <w:ind w:left="0"/>
        <w:jc w:val="both"/>
      </w:pPr>
      <w:r>
        <w:rPr>
          <w:rFonts w:ascii="Times New Roman"/>
          <w:b w:val="false"/>
          <w:i w:val="false"/>
          <w:color w:val="000000"/>
          <w:sz w:val="28"/>
        </w:rPr>
        <w:t>За – ______ голосов (фамилия, имя, отчество (при наличии) членов тендерной комиссии);</w:t>
      </w:r>
    </w:p>
    <w:p>
      <w:pPr>
        <w:spacing w:after="0"/>
        <w:ind w:left="0"/>
        <w:jc w:val="both"/>
      </w:pPr>
      <w:r>
        <w:rPr>
          <w:rFonts w:ascii="Times New Roman"/>
          <w:b w:val="false"/>
          <w:i w:val="false"/>
          <w:color w:val="000000"/>
          <w:sz w:val="28"/>
        </w:rPr>
        <w:t>Против – ______ голосов (фамилия, имя, отчество (при наличии) членов тендерной комиссии).</w:t>
      </w:r>
    </w:p>
    <w:p>
      <w:pPr>
        <w:spacing w:after="0"/>
        <w:ind w:left="0"/>
        <w:jc w:val="both"/>
      </w:pPr>
      <w:r>
        <w:rPr>
          <w:rFonts w:ascii="Times New Roman"/>
          <w:b w:val="false"/>
          <w:i w:val="false"/>
          <w:color w:val="000000"/>
          <w:sz w:val="28"/>
        </w:rPr>
        <w:t>Подписи председателя, членов и секретаря тендерной комиссии.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42</w:t>
            </w:r>
            <w:r>
              <w:br/>
            </w:r>
            <w:r>
              <w:rPr>
                <w:rFonts w:ascii="Times New Roman"/>
                <w:b w:val="false"/>
                <w:i w:val="false"/>
                <w:color w:val="000000"/>
                <w:sz w:val="20"/>
              </w:rPr>
              <w:t>к Правилам осуществления</w:t>
            </w:r>
            <w:r>
              <w:br/>
            </w:r>
            <w:r>
              <w:rPr>
                <w:rFonts w:ascii="Times New Roman"/>
                <w:b w:val="false"/>
                <w:i w:val="false"/>
                <w:color w:val="000000"/>
                <w:sz w:val="20"/>
              </w:rPr>
              <w:t>закупок отдельными субъектами</w:t>
            </w:r>
            <w:r>
              <w:br/>
            </w:r>
            <w:r>
              <w:rPr>
                <w:rFonts w:ascii="Times New Roman"/>
                <w:b w:val="false"/>
                <w:i w:val="false"/>
                <w:color w:val="000000"/>
                <w:sz w:val="20"/>
              </w:rPr>
              <w:t>квазигосударственного сектора,</w:t>
            </w:r>
            <w:r>
              <w:br/>
            </w:r>
            <w:r>
              <w:rPr>
                <w:rFonts w:ascii="Times New Roman"/>
                <w:b w:val="false"/>
                <w:i w:val="false"/>
                <w:color w:val="000000"/>
                <w:sz w:val="20"/>
              </w:rPr>
              <w:t>за исключением Фонда</w:t>
            </w:r>
            <w:r>
              <w:br/>
            </w:r>
            <w:r>
              <w:rPr>
                <w:rFonts w:ascii="Times New Roman"/>
                <w:b w:val="false"/>
                <w:i w:val="false"/>
                <w:color w:val="000000"/>
                <w:sz w:val="20"/>
              </w:rPr>
              <w:t>национального благосостояния</w:t>
            </w:r>
            <w:r>
              <w:br/>
            </w:r>
            <w:r>
              <w:rPr>
                <w:rFonts w:ascii="Times New Roman"/>
                <w:b w:val="false"/>
                <w:i w:val="false"/>
                <w:color w:val="000000"/>
                <w:sz w:val="20"/>
              </w:rPr>
              <w:t>и организаций Фонда</w:t>
            </w:r>
            <w:r>
              <w:br/>
            </w:r>
            <w:r>
              <w:rPr>
                <w:rFonts w:ascii="Times New Roman"/>
                <w:b w:val="false"/>
                <w:i w:val="false"/>
                <w:color w:val="000000"/>
                <w:sz w:val="20"/>
              </w:rPr>
              <w:t>национального благосостояния</w:t>
            </w:r>
          </w:p>
        </w:tc>
      </w:tr>
    </w:tbl>
    <w:bookmarkStart w:name="z3577" w:id="3476"/>
    <w:p>
      <w:pPr>
        <w:spacing w:after="0"/>
        <w:ind w:left="0"/>
        <w:jc w:val="left"/>
      </w:pPr>
      <w:r>
        <w:rPr>
          <w:rFonts w:ascii="Times New Roman"/>
          <w:b/>
          <w:i w:val="false"/>
          <w:color w:val="000000"/>
        </w:rPr>
        <w:t xml:space="preserve"> Протокол об итогах закупок способом из одного источника</w:t>
      </w:r>
      <w:r>
        <w:br/>
      </w:r>
      <w:r>
        <w:rPr>
          <w:rFonts w:ascii="Times New Roman"/>
          <w:b/>
          <w:i w:val="false"/>
          <w:color w:val="000000"/>
        </w:rPr>
        <w:t>_____________________________________________</w:t>
      </w:r>
      <w:r>
        <w:br/>
      </w:r>
      <w:r>
        <w:rPr>
          <w:rFonts w:ascii="Times New Roman"/>
          <w:b/>
          <w:i w:val="false"/>
          <w:color w:val="000000"/>
        </w:rPr>
        <w:t>(название закупки)</w:t>
      </w:r>
    </w:p>
    <w:bookmarkEnd w:id="3476"/>
    <w:p>
      <w:pPr>
        <w:spacing w:after="0"/>
        <w:ind w:left="0"/>
        <w:jc w:val="both"/>
      </w:pPr>
      <w:bookmarkStart w:name="z3578" w:id="3477"/>
      <w:r>
        <w:rPr>
          <w:rFonts w:ascii="Times New Roman"/>
          <w:b w:val="false"/>
          <w:i w:val="false"/>
          <w:color w:val="000000"/>
          <w:sz w:val="28"/>
        </w:rPr>
        <w:t>
      ___________________ __________________</w:t>
      </w:r>
    </w:p>
    <w:bookmarkEnd w:id="3477"/>
    <w:p>
      <w:pPr>
        <w:spacing w:after="0"/>
        <w:ind w:left="0"/>
        <w:jc w:val="both"/>
      </w:pPr>
      <w:r>
        <w:rPr>
          <w:rFonts w:ascii="Times New Roman"/>
          <w:b w:val="false"/>
          <w:i w:val="false"/>
          <w:color w:val="000000"/>
          <w:sz w:val="28"/>
        </w:rPr>
        <w:t>(местонахождение) (время и дата)</w:t>
      </w:r>
    </w:p>
    <w:p>
      <w:pPr>
        <w:spacing w:after="0"/>
        <w:ind w:left="0"/>
        <w:jc w:val="both"/>
      </w:pPr>
      <w:bookmarkStart w:name="z3579" w:id="3478"/>
      <w:r>
        <w:rPr>
          <w:rFonts w:ascii="Times New Roman"/>
          <w:b w:val="false"/>
          <w:i w:val="false"/>
          <w:color w:val="000000"/>
          <w:sz w:val="28"/>
        </w:rPr>
        <w:t>
      1. Организатор закупок _____________________________________________________</w:t>
      </w:r>
    </w:p>
    <w:bookmarkEnd w:id="3478"/>
    <w:p>
      <w:pPr>
        <w:spacing w:after="0"/>
        <w:ind w:left="0"/>
        <w:jc w:val="both"/>
      </w:pPr>
      <w:r>
        <w:rPr>
          <w:rFonts w:ascii="Times New Roman"/>
          <w:b w:val="false"/>
          <w:i w:val="false"/>
          <w:color w:val="000000"/>
          <w:sz w:val="28"/>
        </w:rPr>
        <w:t>(название, адрес) провел закупки способом из одного источника</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 xml:space="preserve"> (кратко описать закупаемые товары, работы, услуги)</w:t>
      </w:r>
    </w:p>
    <w:p>
      <w:pPr>
        <w:spacing w:after="0"/>
        <w:ind w:left="0"/>
        <w:jc w:val="both"/>
      </w:pPr>
      <w:r>
        <w:rPr>
          <w:rFonts w:ascii="Times New Roman"/>
          <w:b w:val="false"/>
          <w:i w:val="false"/>
          <w:color w:val="000000"/>
          <w:sz w:val="28"/>
        </w:rPr>
        <w:t>2. Сумма, выделенная для закупки, (указать сумму) тенге.</w:t>
      </w:r>
    </w:p>
    <w:p>
      <w:pPr>
        <w:spacing w:after="0"/>
        <w:ind w:left="0"/>
        <w:jc w:val="both"/>
      </w:pPr>
      <w:r>
        <w:rPr>
          <w:rFonts w:ascii="Times New Roman"/>
          <w:b w:val="false"/>
          <w:i w:val="false"/>
          <w:color w:val="000000"/>
          <w:sz w:val="28"/>
        </w:rPr>
        <w:t>3. Обоснования применения данного способа ___________________________________</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(приложить решение заказчика об осуществлении закупок из одного источника,</w:t>
      </w:r>
    </w:p>
    <w:p>
      <w:pPr>
        <w:spacing w:after="0"/>
        <w:ind w:left="0"/>
        <w:jc w:val="both"/>
      </w:pPr>
      <w:r>
        <w:rPr>
          <w:rFonts w:ascii="Times New Roman"/>
          <w:b w:val="false"/>
          <w:i w:val="false"/>
          <w:color w:val="000000"/>
          <w:sz w:val="28"/>
        </w:rPr>
        <w:t>номер, дату приказа)</w:t>
      </w:r>
    </w:p>
    <w:p>
      <w:pPr>
        <w:spacing w:after="0"/>
        <w:ind w:left="0"/>
        <w:jc w:val="both"/>
      </w:pPr>
      <w:r>
        <w:rPr>
          <w:rFonts w:ascii="Times New Roman"/>
          <w:b w:val="false"/>
          <w:i w:val="false"/>
          <w:color w:val="000000"/>
          <w:sz w:val="28"/>
        </w:rPr>
        <w:t>4. Соответствие поставщика квалификационным требованиям</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(указываются соответствие либо несоответствие требованиям, предусмотренным</w:t>
      </w:r>
    </w:p>
    <w:p>
      <w:pPr>
        <w:spacing w:after="0"/>
        <w:ind w:left="0"/>
        <w:jc w:val="both"/>
      </w:pPr>
      <w:r>
        <w:rPr>
          <w:rFonts w:ascii="Times New Roman"/>
          <w:b w:val="false"/>
          <w:i w:val="false"/>
          <w:color w:val="000000"/>
          <w:sz w:val="28"/>
        </w:rPr>
        <w:t>Законом Республики Казахстан "О закупках отдельных субъектов</w:t>
      </w:r>
    </w:p>
    <w:p>
      <w:pPr>
        <w:spacing w:after="0"/>
        <w:ind w:left="0"/>
        <w:jc w:val="both"/>
      </w:pPr>
      <w:r>
        <w:rPr>
          <w:rFonts w:ascii="Times New Roman"/>
          <w:b w:val="false"/>
          <w:i w:val="false"/>
          <w:color w:val="000000"/>
          <w:sz w:val="28"/>
        </w:rPr>
        <w:t>квазигосударственного сектора" и Правилами</w:t>
      </w:r>
    </w:p>
    <w:p>
      <w:pPr>
        <w:spacing w:after="0"/>
        <w:ind w:left="0"/>
        <w:jc w:val="both"/>
      </w:pPr>
      <w:r>
        <w:rPr>
          <w:rFonts w:ascii="Times New Roman"/>
          <w:b w:val="false"/>
          <w:i w:val="false"/>
          <w:color w:val="000000"/>
          <w:sz w:val="28"/>
        </w:rPr>
        <w:t>5. Наименование и местонахождение поставщика, с которым будет заключен договор</w:t>
      </w:r>
    </w:p>
    <w:p>
      <w:pPr>
        <w:spacing w:after="0"/>
        <w:ind w:left="0"/>
        <w:jc w:val="both"/>
      </w:pPr>
      <w:r>
        <w:rPr>
          <w:rFonts w:ascii="Times New Roman"/>
          <w:b w:val="false"/>
          <w:i w:val="false"/>
          <w:color w:val="000000"/>
          <w:sz w:val="28"/>
        </w:rPr>
        <w:t>и цена такого договора:</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6. Информация о привлечении экспертов, представленных ими заключений.</w:t>
      </w:r>
    </w:p>
    <w:p>
      <w:pPr>
        <w:spacing w:after="0"/>
        <w:ind w:left="0"/>
        <w:jc w:val="both"/>
      </w:pPr>
      <w:r>
        <w:rPr>
          <w:rFonts w:ascii="Times New Roman"/>
          <w:b w:val="false"/>
          <w:i w:val="false"/>
          <w:color w:val="000000"/>
          <w:sz w:val="28"/>
        </w:rPr>
        <w:t>7. Организатор закупок по результатам данных закупок способом из одного источника</w:t>
      </w:r>
    </w:p>
    <w:p>
      <w:pPr>
        <w:spacing w:after="0"/>
        <w:ind w:left="0"/>
        <w:jc w:val="both"/>
      </w:pPr>
      <w:r>
        <w:rPr>
          <w:rFonts w:ascii="Times New Roman"/>
          <w:b w:val="false"/>
          <w:i w:val="false"/>
          <w:color w:val="000000"/>
          <w:sz w:val="28"/>
        </w:rPr>
        <w:t>решил:</w:t>
      </w:r>
    </w:p>
    <w:p>
      <w:pPr>
        <w:spacing w:after="0"/>
        <w:ind w:left="0"/>
        <w:jc w:val="both"/>
      </w:pPr>
      <w:r>
        <w:rPr>
          <w:rFonts w:ascii="Times New Roman"/>
          <w:b w:val="false"/>
          <w:i w:val="false"/>
          <w:color w:val="000000"/>
          <w:sz w:val="28"/>
        </w:rPr>
        <w:t>1) закупить товары (работы, услуги) у поставщика</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(указать наименование и местонахождение поставщика) или признать закупки</w:t>
      </w:r>
    </w:p>
    <w:p>
      <w:pPr>
        <w:spacing w:after="0"/>
        <w:ind w:left="0"/>
        <w:jc w:val="both"/>
      </w:pPr>
      <w:r>
        <w:rPr>
          <w:rFonts w:ascii="Times New Roman"/>
          <w:b w:val="false"/>
          <w:i w:val="false"/>
          <w:color w:val="000000"/>
          <w:sz w:val="28"/>
        </w:rPr>
        <w:t>способом из одного источника несостоявшимся</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(указать соответствующую причину)</w:t>
      </w:r>
    </w:p>
    <w:p>
      <w:pPr>
        <w:spacing w:after="0"/>
        <w:ind w:left="0"/>
        <w:jc w:val="both"/>
      </w:pPr>
      <w:r>
        <w:rPr>
          <w:rFonts w:ascii="Times New Roman"/>
          <w:b w:val="false"/>
          <w:i w:val="false"/>
          <w:color w:val="000000"/>
          <w:sz w:val="28"/>
        </w:rPr>
        <w:t>2) Заказчику (заказчикам) 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(перечислить наименование и местонахождение каждого заказчика)</w:t>
      </w:r>
    </w:p>
    <w:p>
      <w:pPr>
        <w:spacing w:after="0"/>
        <w:ind w:left="0"/>
        <w:jc w:val="both"/>
      </w:pPr>
      <w:r>
        <w:rPr>
          <w:rFonts w:ascii="Times New Roman"/>
          <w:b w:val="false"/>
          <w:i w:val="false"/>
          <w:color w:val="000000"/>
          <w:sz w:val="28"/>
        </w:rPr>
        <w:t>в срок до _____________ года заключить договор</w:t>
      </w:r>
    </w:p>
    <w:p>
      <w:pPr>
        <w:spacing w:after="0"/>
        <w:ind w:left="0"/>
        <w:jc w:val="both"/>
      </w:pPr>
      <w:r>
        <w:rPr>
          <w:rFonts w:ascii="Times New Roman"/>
          <w:b w:val="false"/>
          <w:i w:val="false"/>
          <w:color w:val="000000"/>
          <w:sz w:val="28"/>
        </w:rPr>
        <w:t>с ________________________________________________________________________</w:t>
      </w:r>
    </w:p>
    <w:p>
      <w:pPr>
        <w:spacing w:after="0"/>
        <w:ind w:left="0"/>
        <w:jc w:val="both"/>
      </w:pPr>
      <w:r>
        <w:rPr>
          <w:rFonts w:ascii="Times New Roman"/>
          <w:b w:val="false"/>
          <w:i w:val="false"/>
          <w:color w:val="000000"/>
          <w:sz w:val="28"/>
        </w:rPr>
        <w:t>(указать наименование поставщика)</w:t>
      </w:r>
    </w:p>
    <w:p>
      <w:pPr>
        <w:spacing w:after="0"/>
        <w:ind w:left="0"/>
        <w:jc w:val="both"/>
      </w:pPr>
      <w:r>
        <w:rPr>
          <w:rFonts w:ascii="Times New Roman"/>
          <w:b w:val="false"/>
          <w:i w:val="false"/>
          <w:color w:val="000000"/>
          <w:sz w:val="28"/>
        </w:rPr>
        <w:t>3) Организатор закупок _____________________________________________________</w:t>
      </w:r>
    </w:p>
    <w:p>
      <w:pPr>
        <w:spacing w:after="0"/>
        <w:ind w:left="0"/>
        <w:jc w:val="both"/>
      </w:pPr>
      <w:r>
        <w:rPr>
          <w:rFonts w:ascii="Times New Roman"/>
          <w:b w:val="false"/>
          <w:i w:val="false"/>
          <w:color w:val="000000"/>
          <w:sz w:val="28"/>
        </w:rPr>
        <w:t>(указать наименование организатора закупок)</w:t>
      </w:r>
    </w:p>
    <w:p>
      <w:pPr>
        <w:spacing w:after="0"/>
        <w:ind w:left="0"/>
        <w:jc w:val="both"/>
      </w:pPr>
      <w:r>
        <w:rPr>
          <w:rFonts w:ascii="Times New Roman"/>
          <w:b w:val="false"/>
          <w:i w:val="false"/>
          <w:color w:val="000000"/>
          <w:sz w:val="28"/>
        </w:rPr>
        <w:t>Подписи уполномоченного представителя организатора закупок и первого</w:t>
      </w:r>
    </w:p>
    <w:p>
      <w:pPr>
        <w:spacing w:after="0"/>
        <w:ind w:left="0"/>
        <w:jc w:val="both"/>
      </w:pPr>
      <w:r>
        <w:rPr>
          <w:rFonts w:ascii="Times New Roman"/>
          <w:b w:val="false"/>
          <w:i w:val="false"/>
          <w:color w:val="000000"/>
          <w:sz w:val="28"/>
        </w:rPr>
        <w:t>руководителя либо руководителя аппарата или лица, исполняющего его обязанности.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43</w:t>
            </w:r>
            <w:r>
              <w:br/>
            </w:r>
            <w:r>
              <w:rPr>
                <w:rFonts w:ascii="Times New Roman"/>
                <w:b w:val="false"/>
                <w:i w:val="false"/>
                <w:color w:val="000000"/>
                <w:sz w:val="20"/>
              </w:rPr>
              <w:t>к Правилам осуществления</w:t>
            </w:r>
            <w:r>
              <w:br/>
            </w:r>
            <w:r>
              <w:rPr>
                <w:rFonts w:ascii="Times New Roman"/>
                <w:b w:val="false"/>
                <w:i w:val="false"/>
                <w:color w:val="000000"/>
                <w:sz w:val="20"/>
              </w:rPr>
              <w:t>закупок отдельными субъектами</w:t>
            </w:r>
            <w:r>
              <w:br/>
            </w:r>
            <w:r>
              <w:rPr>
                <w:rFonts w:ascii="Times New Roman"/>
                <w:b w:val="false"/>
                <w:i w:val="false"/>
                <w:color w:val="000000"/>
                <w:sz w:val="20"/>
              </w:rPr>
              <w:t>квазигосударственного сектора,</w:t>
            </w:r>
            <w:r>
              <w:br/>
            </w:r>
            <w:r>
              <w:rPr>
                <w:rFonts w:ascii="Times New Roman"/>
                <w:b w:val="false"/>
                <w:i w:val="false"/>
                <w:color w:val="000000"/>
                <w:sz w:val="20"/>
              </w:rPr>
              <w:t>за исключением Фонда</w:t>
            </w:r>
            <w:r>
              <w:br/>
            </w:r>
            <w:r>
              <w:rPr>
                <w:rFonts w:ascii="Times New Roman"/>
                <w:b w:val="false"/>
                <w:i w:val="false"/>
                <w:color w:val="000000"/>
                <w:sz w:val="20"/>
              </w:rPr>
              <w:t>национального благосостояния</w:t>
            </w:r>
            <w:r>
              <w:br/>
            </w:r>
            <w:r>
              <w:rPr>
                <w:rFonts w:ascii="Times New Roman"/>
                <w:b w:val="false"/>
                <w:i w:val="false"/>
                <w:color w:val="000000"/>
                <w:sz w:val="20"/>
              </w:rPr>
              <w:t>и организаций Фонда</w:t>
            </w:r>
            <w:r>
              <w:br/>
            </w:r>
            <w:r>
              <w:rPr>
                <w:rFonts w:ascii="Times New Roman"/>
                <w:b w:val="false"/>
                <w:i w:val="false"/>
                <w:color w:val="000000"/>
                <w:sz w:val="20"/>
              </w:rPr>
              <w:t>национального благосостояния</w:t>
            </w:r>
          </w:p>
        </w:tc>
      </w:tr>
    </w:tbl>
    <w:bookmarkStart w:name="z3581" w:id="3479"/>
    <w:p>
      <w:pPr>
        <w:spacing w:after="0"/>
        <w:ind w:left="0"/>
        <w:jc w:val="left"/>
      </w:pPr>
      <w:r>
        <w:rPr>
          <w:rFonts w:ascii="Times New Roman"/>
          <w:b/>
          <w:i w:val="false"/>
          <w:color w:val="000000"/>
        </w:rPr>
        <w:t xml:space="preserve"> Типовой договор о закупках товаров</w:t>
      </w:r>
    </w:p>
    <w:bookmarkEnd w:id="3479"/>
    <w:p>
      <w:pPr>
        <w:spacing w:after="0"/>
        <w:ind w:left="0"/>
        <w:jc w:val="both"/>
      </w:pPr>
      <w:bookmarkStart w:name="z3582" w:id="3480"/>
      <w:r>
        <w:rPr>
          <w:rFonts w:ascii="Times New Roman"/>
          <w:b w:val="false"/>
          <w:i w:val="false"/>
          <w:color w:val="000000"/>
          <w:sz w:val="28"/>
        </w:rPr>
        <w:t>
      _________________________ "___" ___________________ ______________ г.</w:t>
      </w:r>
    </w:p>
    <w:bookmarkEnd w:id="3480"/>
    <w:p>
      <w:pPr>
        <w:spacing w:after="0"/>
        <w:ind w:left="0"/>
        <w:jc w:val="both"/>
      </w:pPr>
      <w:r>
        <w:rPr>
          <w:rFonts w:ascii="Times New Roman"/>
          <w:b w:val="false"/>
          <w:i w:val="false"/>
          <w:color w:val="000000"/>
          <w:sz w:val="28"/>
        </w:rPr>
        <w:t>(Место нахождения) _________________________________________________, именуемый (ое)(ая) (полное наименование заказчика) в дальнейшем заказчик, в лице ______________________________________, (должность, фамилия, имя, отчество (при наличии) уполномоченного лица) с одной стороны и __________________________________________________, (полное наименование поставщика-победителя тендера) именуемый (ое)(ая) в дальнейшем Поставщик, в лице ____________________________________________________________________, (должность, фамилия, имя, отчество (при наличии) уполномоченного лица) действующего на основании __________________________________________, (Устава, Положения и т.п.) с другой стороны, на основании Закона Республики Казахстан "О закупках отдельных субъектов квазигосударственного сектора" (далее – Закон) (способом тендера, ценовых предложений, одного источника) ____________________________________, прошедших ___________________ "___" _________ _______ году заключили</w:t>
      </w:r>
    </w:p>
    <w:bookmarkStart w:name="z3583" w:id="3481"/>
    <w:p>
      <w:pPr>
        <w:spacing w:after="0"/>
        <w:ind w:left="0"/>
        <w:jc w:val="both"/>
      </w:pPr>
      <w:r>
        <w:rPr>
          <w:rFonts w:ascii="Times New Roman"/>
          <w:b w:val="false"/>
          <w:i w:val="false"/>
          <w:color w:val="000000"/>
          <w:sz w:val="28"/>
        </w:rPr>
        <w:t>
      настоящий договор о закупках (далее – договор) и пришли к соглашению о нижеследующем:</w:t>
      </w:r>
    </w:p>
    <w:bookmarkEnd w:id="3481"/>
    <w:bookmarkStart w:name="z3584" w:id="3482"/>
    <w:p>
      <w:pPr>
        <w:spacing w:after="0"/>
        <w:ind w:left="0"/>
        <w:jc w:val="both"/>
      </w:pPr>
      <w:r>
        <w:rPr>
          <w:rFonts w:ascii="Times New Roman"/>
          <w:b w:val="false"/>
          <w:i w:val="false"/>
          <w:color w:val="000000"/>
          <w:sz w:val="28"/>
        </w:rPr>
        <w:t>
      1. Поставщик обязуется поставить Заказчику товары/услуги на сумму в размере (указать сумму цифрами и прописью) (далее - цена договора).</w:t>
      </w:r>
    </w:p>
    <w:bookmarkEnd w:id="3482"/>
    <w:bookmarkStart w:name="z3585" w:id="3483"/>
    <w:p>
      <w:pPr>
        <w:spacing w:after="0"/>
        <w:ind w:left="0"/>
        <w:jc w:val="both"/>
      </w:pPr>
      <w:r>
        <w:rPr>
          <w:rFonts w:ascii="Times New Roman"/>
          <w:b w:val="false"/>
          <w:i w:val="false"/>
          <w:color w:val="000000"/>
          <w:sz w:val="28"/>
        </w:rPr>
        <w:t>
      2. В данном договоре нижеперечисленные понятия будут иметь следующее толкование:</w:t>
      </w:r>
    </w:p>
    <w:bookmarkEnd w:id="3483"/>
    <w:bookmarkStart w:name="z3586" w:id="3484"/>
    <w:p>
      <w:pPr>
        <w:spacing w:after="0"/>
        <w:ind w:left="0"/>
        <w:jc w:val="both"/>
      </w:pPr>
      <w:r>
        <w:rPr>
          <w:rFonts w:ascii="Times New Roman"/>
          <w:b w:val="false"/>
          <w:i w:val="false"/>
          <w:color w:val="000000"/>
          <w:sz w:val="28"/>
        </w:rPr>
        <w:t>
      1) "договор" – гражданско-правовой акт, заключенный между Заказчиком и Поставщиком в соответствии с Законом и иными нормативными правовыми актами Республики Казахстан, зафиксированный в письменной форме, подписанный сторонами со всеми приложениями и дополнениями к нему, а также со всей документацией, на которую в договоре есть ссылки;</w:t>
      </w:r>
    </w:p>
    <w:bookmarkEnd w:id="3484"/>
    <w:bookmarkStart w:name="z3587" w:id="3485"/>
    <w:p>
      <w:pPr>
        <w:spacing w:after="0"/>
        <w:ind w:left="0"/>
        <w:jc w:val="both"/>
      </w:pPr>
      <w:r>
        <w:rPr>
          <w:rFonts w:ascii="Times New Roman"/>
          <w:b w:val="false"/>
          <w:i w:val="false"/>
          <w:color w:val="000000"/>
          <w:sz w:val="28"/>
        </w:rPr>
        <w:t>
      2) "цена договора" означает сумму, которая должна быть выплачена Заказчиком Поставщику в рамках договора за полное выполнение своих договорных обязательств;</w:t>
      </w:r>
    </w:p>
    <w:bookmarkEnd w:id="3485"/>
    <w:bookmarkStart w:name="z3588" w:id="3486"/>
    <w:p>
      <w:pPr>
        <w:spacing w:after="0"/>
        <w:ind w:left="0"/>
        <w:jc w:val="both"/>
      </w:pPr>
      <w:r>
        <w:rPr>
          <w:rFonts w:ascii="Times New Roman"/>
          <w:b w:val="false"/>
          <w:i w:val="false"/>
          <w:color w:val="000000"/>
          <w:sz w:val="28"/>
        </w:rPr>
        <w:t>
      3) "товары" означает предметы (вещи), в том числе полуфабрикаты или сырье в твердом, жидком или газообразном состоянии, электрическая и тепловая энергия, объективированные результаты творческой интеллектуальной деятельности, а также вещные права, с которыми можно совершать сделки купли-продажи в соответствии с законами Республики Казахстан;</w:t>
      </w:r>
    </w:p>
    <w:bookmarkEnd w:id="3486"/>
    <w:bookmarkStart w:name="z3589" w:id="3487"/>
    <w:p>
      <w:pPr>
        <w:spacing w:after="0"/>
        <w:ind w:left="0"/>
        <w:jc w:val="both"/>
      </w:pPr>
      <w:r>
        <w:rPr>
          <w:rFonts w:ascii="Times New Roman"/>
          <w:b w:val="false"/>
          <w:i w:val="false"/>
          <w:color w:val="000000"/>
          <w:sz w:val="28"/>
        </w:rPr>
        <w:t>
      4) "сопутствующие услуги" означают услуги, обеспечивающие поставку Товаров, такие, например, как транспортировка и страхование, и любые другие вспомогательные услуги, включающие, например, монтаж, пуск, оказание технического содействия, обучение и другие подобного рода обязанности Поставщика, предусмотренные данным договором;</w:t>
      </w:r>
    </w:p>
    <w:bookmarkEnd w:id="3487"/>
    <w:bookmarkStart w:name="z3590" w:id="3488"/>
    <w:p>
      <w:pPr>
        <w:spacing w:after="0"/>
        <w:ind w:left="0"/>
        <w:jc w:val="both"/>
      </w:pPr>
      <w:r>
        <w:rPr>
          <w:rFonts w:ascii="Times New Roman"/>
          <w:b w:val="false"/>
          <w:i w:val="false"/>
          <w:color w:val="000000"/>
          <w:sz w:val="28"/>
        </w:rPr>
        <w:t>
      5) "заказчик" – национальные управляющие холдинги, национальные холдинги, национальные компаний и организаций, пятьдесят и более процентов голосующих акций (долей участия в уставном капитале) которых прямо или косвенно принадлежат национальным управляющим холдингам, национальным холдингам, национальным компаниям, а также социально-предпринимательские корпорации, за исключением юридических лиц, пятьдесят и более процентов голосующих акций (долей участия в уставном капитале) которых прямо или косвенно принадлежат национальному управляющему холдингу, национальному холдингу, национальным компаниям, переданных в доверительное управление физическим лицам или негосударственным юридическим лицам с правом последующего выкупа;</w:t>
      </w:r>
    </w:p>
    <w:bookmarkEnd w:id="3488"/>
    <w:bookmarkStart w:name="z3591" w:id="3489"/>
    <w:p>
      <w:pPr>
        <w:spacing w:after="0"/>
        <w:ind w:left="0"/>
        <w:jc w:val="both"/>
      </w:pPr>
      <w:r>
        <w:rPr>
          <w:rFonts w:ascii="Times New Roman"/>
          <w:b w:val="false"/>
          <w:i w:val="false"/>
          <w:color w:val="000000"/>
          <w:sz w:val="28"/>
        </w:rPr>
        <w:t>
      6) "поставщик" – физическое лицо, осуществляющее предпринимательскую деятельность, юридическое лицо (за исключением государственных учреждений, если иное не установлено законами Республики Казахстан), временное объединение юридических лиц (консорциум), выступающие в качестве контрагента заказчика в заключенном с ним договоре о закупках.</w:t>
      </w:r>
    </w:p>
    <w:bookmarkEnd w:id="3489"/>
    <w:bookmarkStart w:name="z3592" w:id="3490"/>
    <w:p>
      <w:pPr>
        <w:spacing w:after="0"/>
        <w:ind w:left="0"/>
        <w:jc w:val="both"/>
      </w:pPr>
      <w:r>
        <w:rPr>
          <w:rFonts w:ascii="Times New Roman"/>
          <w:b w:val="false"/>
          <w:i w:val="false"/>
          <w:color w:val="000000"/>
          <w:sz w:val="28"/>
        </w:rPr>
        <w:t>
      3. Перечисленные ниже документы и условия, оговоренные в них, образуют данный договор и считаются его неотъемлемой частью, а именно:</w:t>
      </w:r>
    </w:p>
    <w:bookmarkEnd w:id="3490"/>
    <w:bookmarkStart w:name="z3593" w:id="3491"/>
    <w:p>
      <w:pPr>
        <w:spacing w:after="0"/>
        <w:ind w:left="0"/>
        <w:jc w:val="both"/>
      </w:pPr>
      <w:r>
        <w:rPr>
          <w:rFonts w:ascii="Times New Roman"/>
          <w:b w:val="false"/>
          <w:i w:val="false"/>
          <w:color w:val="000000"/>
          <w:sz w:val="28"/>
        </w:rPr>
        <w:t xml:space="preserve">
      1) настоящий договор; </w:t>
      </w:r>
    </w:p>
    <w:bookmarkEnd w:id="3491"/>
    <w:bookmarkStart w:name="z3594" w:id="3492"/>
    <w:p>
      <w:pPr>
        <w:spacing w:after="0"/>
        <w:ind w:left="0"/>
        <w:jc w:val="both"/>
      </w:pPr>
      <w:r>
        <w:rPr>
          <w:rFonts w:ascii="Times New Roman"/>
          <w:b w:val="false"/>
          <w:i w:val="false"/>
          <w:color w:val="000000"/>
          <w:sz w:val="28"/>
        </w:rPr>
        <w:t>
      2) перечень закупаемых товаров/услуг;</w:t>
      </w:r>
    </w:p>
    <w:bookmarkEnd w:id="3492"/>
    <w:bookmarkStart w:name="z3595" w:id="3493"/>
    <w:p>
      <w:pPr>
        <w:spacing w:after="0"/>
        <w:ind w:left="0"/>
        <w:jc w:val="both"/>
      </w:pPr>
      <w:r>
        <w:rPr>
          <w:rFonts w:ascii="Times New Roman"/>
          <w:b w:val="false"/>
          <w:i w:val="false"/>
          <w:color w:val="000000"/>
          <w:sz w:val="28"/>
        </w:rPr>
        <w:t xml:space="preserve">
      3) техническая спецификация; </w:t>
      </w:r>
    </w:p>
    <w:bookmarkEnd w:id="3493"/>
    <w:bookmarkStart w:name="z3596" w:id="3494"/>
    <w:p>
      <w:pPr>
        <w:spacing w:after="0"/>
        <w:ind w:left="0"/>
        <w:jc w:val="both"/>
      </w:pPr>
      <w:r>
        <w:rPr>
          <w:rFonts w:ascii="Times New Roman"/>
          <w:b w:val="false"/>
          <w:i w:val="false"/>
          <w:color w:val="000000"/>
          <w:sz w:val="28"/>
        </w:rPr>
        <w:t>
      4) обеспечение исполнения договора.</w:t>
      </w:r>
    </w:p>
    <w:bookmarkEnd w:id="3494"/>
    <w:bookmarkStart w:name="z3597" w:id="3495"/>
    <w:p>
      <w:pPr>
        <w:spacing w:after="0"/>
        <w:ind w:left="0"/>
        <w:jc w:val="both"/>
      </w:pPr>
      <w:r>
        <w:rPr>
          <w:rFonts w:ascii="Times New Roman"/>
          <w:b w:val="false"/>
          <w:i w:val="false"/>
          <w:color w:val="000000"/>
          <w:sz w:val="28"/>
        </w:rPr>
        <w:t>
      4. Поставщик в течение десяти рабочих дней со дня заключения договора вносит обеспечение исполнения договора, в случаях и в размере, установленных Правилами. Поставщик вправе выбрать один из следующих видов обеспечения исполнения договора:</w:t>
      </w:r>
    </w:p>
    <w:bookmarkEnd w:id="3495"/>
    <w:bookmarkStart w:name="z3598" w:id="3496"/>
    <w:p>
      <w:pPr>
        <w:spacing w:after="0"/>
        <w:ind w:left="0"/>
        <w:jc w:val="both"/>
      </w:pPr>
      <w:r>
        <w:rPr>
          <w:rFonts w:ascii="Times New Roman"/>
          <w:b w:val="false"/>
          <w:i w:val="false"/>
          <w:color w:val="000000"/>
          <w:sz w:val="28"/>
        </w:rPr>
        <w:t>
      1) гарантийный денежный взнос, который вносится на банковский счет Заказчика;</w:t>
      </w:r>
    </w:p>
    <w:bookmarkEnd w:id="3496"/>
    <w:bookmarkStart w:name="z3599" w:id="3497"/>
    <w:p>
      <w:pPr>
        <w:spacing w:after="0"/>
        <w:ind w:left="0"/>
        <w:jc w:val="both"/>
      </w:pPr>
      <w:r>
        <w:rPr>
          <w:rFonts w:ascii="Times New Roman"/>
          <w:b w:val="false"/>
          <w:i w:val="false"/>
          <w:color w:val="000000"/>
          <w:sz w:val="28"/>
        </w:rPr>
        <w:t>
      2) банковскую гарантию;</w:t>
      </w:r>
    </w:p>
    <w:bookmarkEnd w:id="3497"/>
    <w:bookmarkStart w:name="z3600" w:id="3498"/>
    <w:p>
      <w:pPr>
        <w:spacing w:after="0"/>
        <w:ind w:left="0"/>
        <w:jc w:val="both"/>
      </w:pPr>
      <w:r>
        <w:rPr>
          <w:rFonts w:ascii="Times New Roman"/>
          <w:b w:val="false"/>
          <w:i w:val="false"/>
          <w:color w:val="000000"/>
          <w:sz w:val="28"/>
        </w:rPr>
        <w:t>
      5. Поставщик не совершает действия, приводящие к возникновению у третьих лиц права требования в целом либо в части на внесенный гарантийный денежный взнос до полного исполнения обязательств по договору. Заказчик не использует гарантийный денежный взнос, внесенный Поставщиком, на цели, не предусмотренные Правилами.</w:t>
      </w:r>
    </w:p>
    <w:bookmarkEnd w:id="3498"/>
    <w:bookmarkStart w:name="z3601" w:id="3499"/>
    <w:p>
      <w:pPr>
        <w:spacing w:after="0"/>
        <w:ind w:left="0"/>
        <w:jc w:val="both"/>
      </w:pPr>
      <w:r>
        <w:rPr>
          <w:rFonts w:ascii="Times New Roman"/>
          <w:b w:val="false"/>
          <w:i w:val="false"/>
          <w:color w:val="000000"/>
          <w:sz w:val="28"/>
        </w:rPr>
        <w:t>
      6. Договор о закупках на срок более одного финансового года может быть заключен в случае приобретения товаров, длительность технологического срока изготовления которых обуславливает их поставку в следующем (последующие) финансовом году (годы) (должна присутствовать справка изготовителя, подтверждающая такой факт).</w:t>
      </w:r>
    </w:p>
    <w:bookmarkEnd w:id="3499"/>
    <w:bookmarkStart w:name="z3602" w:id="3500"/>
    <w:p>
      <w:pPr>
        <w:spacing w:after="0"/>
        <w:ind w:left="0"/>
        <w:jc w:val="both"/>
      </w:pPr>
      <w:r>
        <w:rPr>
          <w:rFonts w:ascii="Times New Roman"/>
          <w:b w:val="false"/>
          <w:i w:val="false"/>
          <w:color w:val="000000"/>
          <w:sz w:val="28"/>
        </w:rPr>
        <w:t>
      При этом заключение таких договоров о закупках со сроком действия более одного финансового года в случаях, вышепредусмотренных, осуществляется только с поставщиками, определенными по итогам закупок, проведенных на конкурентной основе.</w:t>
      </w:r>
    </w:p>
    <w:bookmarkEnd w:id="3500"/>
    <w:bookmarkStart w:name="z3603" w:id="3501"/>
    <w:p>
      <w:pPr>
        <w:spacing w:after="0"/>
        <w:ind w:left="0"/>
        <w:jc w:val="both"/>
      </w:pPr>
      <w:r>
        <w:rPr>
          <w:rFonts w:ascii="Times New Roman"/>
          <w:b w:val="false"/>
          <w:i w:val="false"/>
          <w:color w:val="000000"/>
          <w:sz w:val="28"/>
        </w:rPr>
        <w:t>
      7. Заказчики могут заключить долгосрочный договор о закупках товаров, услуг, необходимых для выполнения мероприятия со сроком завершения в следующем (последующие) финансовом году (годы), установленном в плане развития (бизнес-плане), утвержденном органом управления или высшим органом указанных лиц.</w:t>
      </w:r>
    </w:p>
    <w:bookmarkEnd w:id="3501"/>
    <w:bookmarkStart w:name="z3604" w:id="3502"/>
    <w:p>
      <w:pPr>
        <w:spacing w:after="0"/>
        <w:ind w:left="0"/>
        <w:jc w:val="both"/>
      </w:pPr>
      <w:r>
        <w:rPr>
          <w:rFonts w:ascii="Times New Roman"/>
          <w:b w:val="false"/>
          <w:i w:val="false"/>
          <w:color w:val="000000"/>
          <w:sz w:val="28"/>
        </w:rPr>
        <w:t xml:space="preserve">
      8. Договор о закупках по аудиту годовой финансовой отчетности может быть заключен на срок не более трех лет. </w:t>
      </w:r>
    </w:p>
    <w:bookmarkEnd w:id="3502"/>
    <w:bookmarkStart w:name="z3605" w:id="3503"/>
    <w:p>
      <w:pPr>
        <w:spacing w:after="0"/>
        <w:ind w:left="0"/>
        <w:jc w:val="both"/>
      </w:pPr>
      <w:r>
        <w:rPr>
          <w:rFonts w:ascii="Times New Roman"/>
          <w:b w:val="false"/>
          <w:i w:val="false"/>
          <w:color w:val="000000"/>
          <w:sz w:val="28"/>
        </w:rPr>
        <w:t>
      9. Поставщик обязуется продать и поставить, а Заказчик принять и оплатить товар в количестве и качестве в соответствии с тендерной заявкой Поставщика и тендерной документацией Заказчика, являющимися неотъемлемой частью настоящего договора. Форма оплаты</w:t>
      </w:r>
    </w:p>
    <w:bookmarkEnd w:id="3503"/>
    <w:bookmarkStart w:name="z3606" w:id="3504"/>
    <w:p>
      <w:pPr>
        <w:spacing w:after="0"/>
        <w:ind w:left="0"/>
        <w:jc w:val="both"/>
      </w:pPr>
      <w:r>
        <w:rPr>
          <w:rFonts w:ascii="Times New Roman"/>
          <w:b w:val="false"/>
          <w:i w:val="false"/>
          <w:color w:val="000000"/>
          <w:sz w:val="28"/>
        </w:rPr>
        <w:t>
      ___________________________________________________________________</w:t>
      </w:r>
    </w:p>
    <w:bookmarkEnd w:id="3504"/>
    <w:bookmarkStart w:name="z3607" w:id="3505"/>
    <w:p>
      <w:pPr>
        <w:spacing w:after="0"/>
        <w:ind w:left="0"/>
        <w:jc w:val="both"/>
      </w:pPr>
      <w:r>
        <w:rPr>
          <w:rFonts w:ascii="Times New Roman"/>
          <w:b w:val="false"/>
          <w:i w:val="false"/>
          <w:color w:val="000000"/>
          <w:sz w:val="28"/>
        </w:rPr>
        <w:t xml:space="preserve">
      (перечисление, за наличный расчет, и т.д.) </w:t>
      </w:r>
    </w:p>
    <w:bookmarkEnd w:id="3505"/>
    <w:bookmarkStart w:name="z3608" w:id="3506"/>
    <w:p>
      <w:pPr>
        <w:spacing w:after="0"/>
        <w:ind w:left="0"/>
        <w:jc w:val="both"/>
      </w:pPr>
      <w:r>
        <w:rPr>
          <w:rFonts w:ascii="Times New Roman"/>
          <w:b w:val="false"/>
          <w:i w:val="false"/>
          <w:color w:val="000000"/>
          <w:sz w:val="28"/>
        </w:rPr>
        <w:t>
      10. Сроки выплат ______________________________________________</w:t>
      </w:r>
    </w:p>
    <w:bookmarkEnd w:id="3506"/>
    <w:bookmarkStart w:name="z3609" w:id="3507"/>
    <w:p>
      <w:pPr>
        <w:spacing w:after="0"/>
        <w:ind w:left="0"/>
        <w:jc w:val="both"/>
      </w:pPr>
      <w:r>
        <w:rPr>
          <w:rFonts w:ascii="Times New Roman"/>
          <w:b w:val="false"/>
          <w:i w:val="false"/>
          <w:color w:val="000000"/>
          <w:sz w:val="28"/>
        </w:rPr>
        <w:t xml:space="preserve">
      (пример: % после приемки товара в пункте назначения или предоплата или и т.д.) </w:t>
      </w:r>
    </w:p>
    <w:bookmarkEnd w:id="3507"/>
    <w:bookmarkStart w:name="z3610" w:id="3508"/>
    <w:p>
      <w:pPr>
        <w:spacing w:after="0"/>
        <w:ind w:left="0"/>
        <w:jc w:val="both"/>
      </w:pPr>
      <w:r>
        <w:rPr>
          <w:rFonts w:ascii="Times New Roman"/>
          <w:b w:val="false"/>
          <w:i w:val="false"/>
          <w:color w:val="000000"/>
          <w:sz w:val="28"/>
        </w:rPr>
        <w:t>
      11. Необходимые документы, предшествующие оплате:</w:t>
      </w:r>
    </w:p>
    <w:bookmarkEnd w:id="3508"/>
    <w:bookmarkStart w:name="z3611" w:id="3509"/>
    <w:p>
      <w:pPr>
        <w:spacing w:after="0"/>
        <w:ind w:left="0"/>
        <w:jc w:val="both"/>
      </w:pPr>
      <w:r>
        <w:rPr>
          <w:rFonts w:ascii="Times New Roman"/>
          <w:b w:val="false"/>
          <w:i w:val="false"/>
          <w:color w:val="000000"/>
          <w:sz w:val="28"/>
        </w:rPr>
        <w:t>
      ___________________________________________________________________</w:t>
      </w:r>
    </w:p>
    <w:bookmarkEnd w:id="3509"/>
    <w:bookmarkStart w:name="z3612" w:id="3510"/>
    <w:p>
      <w:pPr>
        <w:spacing w:after="0"/>
        <w:ind w:left="0"/>
        <w:jc w:val="both"/>
      </w:pPr>
      <w:r>
        <w:rPr>
          <w:rFonts w:ascii="Times New Roman"/>
          <w:b w:val="false"/>
          <w:i w:val="false"/>
          <w:color w:val="000000"/>
          <w:sz w:val="28"/>
        </w:rPr>
        <w:t>
      (счет-фактура или акт приемки-передачи или т.п.)</w:t>
      </w:r>
    </w:p>
    <w:bookmarkEnd w:id="3510"/>
    <w:bookmarkStart w:name="z3613" w:id="3511"/>
    <w:p>
      <w:pPr>
        <w:spacing w:after="0"/>
        <w:ind w:left="0"/>
        <w:jc w:val="both"/>
      </w:pPr>
      <w:r>
        <w:rPr>
          <w:rFonts w:ascii="Times New Roman"/>
          <w:b w:val="false"/>
          <w:i w:val="false"/>
          <w:color w:val="000000"/>
          <w:sz w:val="28"/>
        </w:rPr>
        <w:t>
      Договор предусматривает условия внесения изменений в договор, в случаях, предусмотренных Правилами.</w:t>
      </w:r>
    </w:p>
    <w:bookmarkEnd w:id="3511"/>
    <w:bookmarkStart w:name="z3614" w:id="3512"/>
    <w:p>
      <w:pPr>
        <w:spacing w:after="0"/>
        <w:ind w:left="0"/>
        <w:jc w:val="both"/>
      </w:pPr>
      <w:r>
        <w:rPr>
          <w:rFonts w:ascii="Times New Roman"/>
          <w:b w:val="false"/>
          <w:i w:val="false"/>
          <w:color w:val="000000"/>
          <w:sz w:val="28"/>
        </w:rPr>
        <w:t>
      В проект либо заключенный договор не вносятся изменения, которые могут изменить содержание условий проведенных закупок и (или) предложения, явившегося основой для выбора поставщика, по основаниям, не предусмотренным Правилами.</w:t>
      </w:r>
    </w:p>
    <w:bookmarkEnd w:id="3512"/>
    <w:bookmarkStart w:name="z3615" w:id="3513"/>
    <w:p>
      <w:pPr>
        <w:spacing w:after="0"/>
        <w:ind w:left="0"/>
        <w:jc w:val="both"/>
      </w:pPr>
      <w:r>
        <w:rPr>
          <w:rFonts w:ascii="Times New Roman"/>
          <w:b w:val="false"/>
          <w:i w:val="false"/>
          <w:color w:val="000000"/>
          <w:sz w:val="28"/>
        </w:rPr>
        <w:t>
      12. Товары, поставляемые в рамках данного договора, должны соответствовать или быть выше стандартов, указанных в технической спецификации.</w:t>
      </w:r>
    </w:p>
    <w:bookmarkEnd w:id="3513"/>
    <w:bookmarkStart w:name="z3616" w:id="3514"/>
    <w:p>
      <w:pPr>
        <w:spacing w:after="0"/>
        <w:ind w:left="0"/>
        <w:jc w:val="both"/>
      </w:pPr>
      <w:r>
        <w:rPr>
          <w:rFonts w:ascii="Times New Roman"/>
          <w:b w:val="false"/>
          <w:i w:val="false"/>
          <w:color w:val="000000"/>
          <w:sz w:val="28"/>
        </w:rPr>
        <w:t xml:space="preserve">
      13. Поставщик без предварительного письменного согласия Заказчика не раскрывает кому-либо содержание договора или какого-либо из его положений, а также технической документации, планов, чертежей, моделей, образцов или информации, предоставленных Заказчиком или от его имени другими лицами, за исключением того персонала, который привлечен Поставщиком для выполнения настоящего договора. Указанная информация должна предоставляться этому персоналу конфиденциально и в той мере, насколько это необходимо для выполнения договорных обязательств. </w:t>
      </w:r>
    </w:p>
    <w:bookmarkEnd w:id="3514"/>
    <w:bookmarkStart w:name="z3617" w:id="3515"/>
    <w:p>
      <w:pPr>
        <w:spacing w:after="0"/>
        <w:ind w:left="0"/>
        <w:jc w:val="both"/>
      </w:pPr>
      <w:r>
        <w:rPr>
          <w:rFonts w:ascii="Times New Roman"/>
          <w:b w:val="false"/>
          <w:i w:val="false"/>
          <w:color w:val="000000"/>
          <w:sz w:val="28"/>
        </w:rPr>
        <w:t>
      14. Поставщик без предварительного письменного согласия Заказчика не использует какие-либо вышеперечисленные документы или информацию, кроме как в целях реализации договора.</w:t>
      </w:r>
    </w:p>
    <w:bookmarkEnd w:id="3515"/>
    <w:bookmarkStart w:name="z3618" w:id="3516"/>
    <w:p>
      <w:pPr>
        <w:spacing w:after="0"/>
        <w:ind w:left="0"/>
        <w:jc w:val="both"/>
      </w:pPr>
      <w:r>
        <w:rPr>
          <w:rFonts w:ascii="Times New Roman"/>
          <w:b w:val="false"/>
          <w:i w:val="false"/>
          <w:color w:val="000000"/>
          <w:sz w:val="28"/>
        </w:rPr>
        <w:t xml:space="preserve">
      15. Заказчик или его представители могут проводить технический контроль и/или испытания товаров для подтверждения их соответствия технической спецификации, если это оговорено в технической спецификации. Все расходы на эти испытания несет Поставщик. В технической спецификации указывается, какого рода проверки и испытания требуются Заказчику, а также где они должны проводиться. Заказчик в письменном виде и своевременно уведомляет Поставщика о своих представителях, предназначенных для этих целей. </w:t>
      </w:r>
    </w:p>
    <w:bookmarkEnd w:id="3516"/>
    <w:bookmarkStart w:name="z3619" w:id="3517"/>
    <w:p>
      <w:pPr>
        <w:spacing w:after="0"/>
        <w:ind w:left="0"/>
        <w:jc w:val="both"/>
      </w:pPr>
      <w:r>
        <w:rPr>
          <w:rFonts w:ascii="Times New Roman"/>
          <w:b w:val="false"/>
          <w:i w:val="false"/>
          <w:color w:val="000000"/>
          <w:sz w:val="28"/>
        </w:rPr>
        <w:t>
      16. Технический контроль и испытания могут проводиться на территории Поставщика или его субподрядчика (ов), в месте доставки и/или в конечном пункте назначения товаров. Если они проводятся на территории Поставщика или его субподрядчика (ов), инспекторам Заказчика будут предоставлены все необходимые средства и оказано содействие, включая доступ к чертежам и производственной информации, без каких-либо дополнительных затрат со стороны Заказчика.</w:t>
      </w:r>
    </w:p>
    <w:bookmarkEnd w:id="3517"/>
    <w:bookmarkStart w:name="z3620" w:id="3518"/>
    <w:p>
      <w:pPr>
        <w:spacing w:after="0"/>
        <w:ind w:left="0"/>
        <w:jc w:val="both"/>
      </w:pPr>
      <w:r>
        <w:rPr>
          <w:rFonts w:ascii="Times New Roman"/>
          <w:b w:val="false"/>
          <w:i w:val="false"/>
          <w:color w:val="000000"/>
          <w:sz w:val="28"/>
        </w:rPr>
        <w:t xml:space="preserve">
      17. Если товары, прошедшие технический контроль или испытания, не отвечают технической спецификации, Заказчик может отказаться от них, и Поставщик либо заменяет забракованный Товар, либо внесет необходимые изменения в соответствии с требованиями технической спецификации, без каких-либо дополнительных затрат со стороны Заказчика. </w:t>
      </w:r>
    </w:p>
    <w:bookmarkEnd w:id="3518"/>
    <w:bookmarkStart w:name="z3621" w:id="3519"/>
    <w:p>
      <w:pPr>
        <w:spacing w:after="0"/>
        <w:ind w:left="0"/>
        <w:jc w:val="both"/>
      </w:pPr>
      <w:r>
        <w:rPr>
          <w:rFonts w:ascii="Times New Roman"/>
          <w:b w:val="false"/>
          <w:i w:val="false"/>
          <w:color w:val="000000"/>
          <w:sz w:val="28"/>
        </w:rPr>
        <w:t>
      18. Ни один пункт вышеуказанного не освобождает Поставщика от гарантий или других обязательств по данному договору.</w:t>
      </w:r>
    </w:p>
    <w:bookmarkEnd w:id="3519"/>
    <w:bookmarkStart w:name="z3622" w:id="3520"/>
    <w:p>
      <w:pPr>
        <w:spacing w:after="0"/>
        <w:ind w:left="0"/>
        <w:jc w:val="both"/>
      </w:pPr>
      <w:r>
        <w:rPr>
          <w:rFonts w:ascii="Times New Roman"/>
          <w:b w:val="false"/>
          <w:i w:val="false"/>
          <w:color w:val="000000"/>
          <w:sz w:val="28"/>
        </w:rPr>
        <w:t xml:space="preserve">
      19. Поставщик обеспечивает упаковку товаров, способную предотвратить их от повреждения или порчу во время перевозки к конечному пункту назначения. Упаковка должна выдерживать, без каких-либо ограничений, интенсивную подъемно-транспортную обработку и воздействие экстремальных температур, соли и осадков во время перевозки, а также открытого хранения.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 </w:t>
      </w:r>
    </w:p>
    <w:bookmarkEnd w:id="3520"/>
    <w:bookmarkStart w:name="z3623" w:id="3521"/>
    <w:p>
      <w:pPr>
        <w:spacing w:after="0"/>
        <w:ind w:left="0"/>
        <w:jc w:val="both"/>
      </w:pPr>
      <w:r>
        <w:rPr>
          <w:rFonts w:ascii="Times New Roman"/>
          <w:b w:val="false"/>
          <w:i w:val="false"/>
          <w:color w:val="000000"/>
          <w:sz w:val="28"/>
        </w:rPr>
        <w:t>
      20. Упаковка и маркировка ящиков, а также документация внутри и вне должны строго соответствовать специальным требованиям, определенным Заказчиком.</w:t>
      </w:r>
    </w:p>
    <w:bookmarkEnd w:id="3521"/>
    <w:bookmarkStart w:name="z3624" w:id="3522"/>
    <w:p>
      <w:pPr>
        <w:spacing w:after="0"/>
        <w:ind w:left="0"/>
        <w:jc w:val="both"/>
      </w:pPr>
      <w:r>
        <w:rPr>
          <w:rFonts w:ascii="Times New Roman"/>
          <w:b w:val="false"/>
          <w:i w:val="false"/>
          <w:color w:val="000000"/>
          <w:sz w:val="28"/>
        </w:rPr>
        <w:t xml:space="preserve">
      21. Поставка Товаров осуществляется Поставщиком в соответствии с условиями Заказчика, оговоренными в перечне закупаемых Товаров следующим образом: </w:t>
      </w:r>
    </w:p>
    <w:bookmarkEnd w:id="3522"/>
    <w:bookmarkStart w:name="z3625" w:id="3523"/>
    <w:p>
      <w:pPr>
        <w:spacing w:after="0"/>
        <w:ind w:left="0"/>
        <w:jc w:val="both"/>
      </w:pPr>
      <w:r>
        <w:rPr>
          <w:rFonts w:ascii="Times New Roman"/>
          <w:b w:val="false"/>
          <w:i w:val="false"/>
          <w:color w:val="000000"/>
          <w:sz w:val="28"/>
        </w:rPr>
        <w:t>
      а) для Товаров, поставляемых из-за границы:</w:t>
      </w:r>
    </w:p>
    <w:bookmarkEnd w:id="3523"/>
    <w:bookmarkStart w:name="z3626" w:id="3524"/>
    <w:p>
      <w:pPr>
        <w:spacing w:after="0"/>
        <w:ind w:left="0"/>
        <w:jc w:val="both"/>
      </w:pPr>
      <w:r>
        <w:rPr>
          <w:rFonts w:ascii="Times New Roman"/>
          <w:b w:val="false"/>
          <w:i w:val="false"/>
          <w:color w:val="000000"/>
          <w:sz w:val="28"/>
        </w:rPr>
        <w:t>
      после отгрузки товара Поставщик уведомляет Заказчика и страховую компанию по телексу или факсу обо всех деталях транспортировки, включая номер договора, описание товаров, количество, судно, номер коносамента и его дату, порт и дату отгрузки, порт разгрузки и т.д. Поставщик направляет Заказчику следующую документацию:</w:t>
      </w:r>
    </w:p>
    <w:bookmarkEnd w:id="3524"/>
    <w:bookmarkStart w:name="z3627" w:id="3525"/>
    <w:p>
      <w:pPr>
        <w:spacing w:after="0"/>
        <w:ind w:left="0"/>
        <w:jc w:val="both"/>
      </w:pPr>
      <w:r>
        <w:rPr>
          <w:rFonts w:ascii="Times New Roman"/>
          <w:b w:val="false"/>
          <w:i w:val="false"/>
          <w:color w:val="000000"/>
          <w:sz w:val="28"/>
        </w:rPr>
        <w:t>
      1) копии счета-фактуры Поставщика с описанием Товаров, указанием количества, цены единицы Товара и общей суммы;</w:t>
      </w:r>
    </w:p>
    <w:bookmarkEnd w:id="3525"/>
    <w:bookmarkStart w:name="z3628" w:id="3526"/>
    <w:p>
      <w:pPr>
        <w:spacing w:after="0"/>
        <w:ind w:left="0"/>
        <w:jc w:val="both"/>
      </w:pPr>
      <w:r>
        <w:rPr>
          <w:rFonts w:ascii="Times New Roman"/>
          <w:b w:val="false"/>
          <w:i w:val="false"/>
          <w:color w:val="000000"/>
          <w:sz w:val="28"/>
        </w:rPr>
        <w:t>
      2) оригинал и 3 копии транспортных накладных;</w:t>
      </w:r>
    </w:p>
    <w:bookmarkEnd w:id="3526"/>
    <w:bookmarkStart w:name="z3629" w:id="3527"/>
    <w:p>
      <w:pPr>
        <w:spacing w:after="0"/>
        <w:ind w:left="0"/>
        <w:jc w:val="both"/>
      </w:pPr>
      <w:r>
        <w:rPr>
          <w:rFonts w:ascii="Times New Roman"/>
          <w:b w:val="false"/>
          <w:i w:val="false"/>
          <w:color w:val="000000"/>
          <w:sz w:val="28"/>
        </w:rPr>
        <w:t>
      3) Копии упаковочного листа с указанием содержимого каждой упаковки;</w:t>
      </w:r>
    </w:p>
    <w:bookmarkEnd w:id="3527"/>
    <w:bookmarkStart w:name="z3630" w:id="3528"/>
    <w:p>
      <w:pPr>
        <w:spacing w:after="0"/>
        <w:ind w:left="0"/>
        <w:jc w:val="both"/>
      </w:pPr>
      <w:r>
        <w:rPr>
          <w:rFonts w:ascii="Times New Roman"/>
          <w:b w:val="false"/>
          <w:i w:val="false"/>
          <w:color w:val="000000"/>
          <w:sz w:val="28"/>
        </w:rPr>
        <w:t xml:space="preserve">
      4) страховой Сертификат; </w:t>
      </w:r>
    </w:p>
    <w:bookmarkEnd w:id="3528"/>
    <w:bookmarkStart w:name="z3631" w:id="3529"/>
    <w:p>
      <w:pPr>
        <w:spacing w:after="0"/>
        <w:ind w:left="0"/>
        <w:jc w:val="both"/>
      </w:pPr>
      <w:r>
        <w:rPr>
          <w:rFonts w:ascii="Times New Roman"/>
          <w:b w:val="false"/>
          <w:i w:val="false"/>
          <w:color w:val="000000"/>
          <w:sz w:val="28"/>
        </w:rPr>
        <w:t>
      5) гарантийный сертификат изготовителя или Поставщика;</w:t>
      </w:r>
    </w:p>
    <w:bookmarkEnd w:id="3529"/>
    <w:bookmarkStart w:name="z3632" w:id="3530"/>
    <w:p>
      <w:pPr>
        <w:spacing w:after="0"/>
        <w:ind w:left="0"/>
        <w:jc w:val="both"/>
      </w:pPr>
      <w:r>
        <w:rPr>
          <w:rFonts w:ascii="Times New Roman"/>
          <w:b w:val="false"/>
          <w:i w:val="false"/>
          <w:color w:val="000000"/>
          <w:sz w:val="28"/>
        </w:rPr>
        <w:t xml:space="preserve">
      6) свидетельство о проведении технического контроля, выданное уполномоченной инспекционной службой, а также отчет о проведении технического контроля на заводе Поставщика (если такое имело место); </w:t>
      </w:r>
    </w:p>
    <w:bookmarkEnd w:id="3530"/>
    <w:bookmarkStart w:name="z3633" w:id="3531"/>
    <w:p>
      <w:pPr>
        <w:spacing w:after="0"/>
        <w:ind w:left="0"/>
        <w:jc w:val="both"/>
      </w:pPr>
      <w:r>
        <w:rPr>
          <w:rFonts w:ascii="Times New Roman"/>
          <w:b w:val="false"/>
          <w:i w:val="false"/>
          <w:color w:val="000000"/>
          <w:sz w:val="28"/>
        </w:rPr>
        <w:t>
      7) сертификат о происхождении товара.</w:t>
      </w:r>
    </w:p>
    <w:bookmarkEnd w:id="3531"/>
    <w:bookmarkStart w:name="z3634" w:id="3532"/>
    <w:p>
      <w:pPr>
        <w:spacing w:after="0"/>
        <w:ind w:left="0"/>
        <w:jc w:val="both"/>
      </w:pPr>
      <w:r>
        <w:rPr>
          <w:rFonts w:ascii="Times New Roman"/>
          <w:b w:val="false"/>
          <w:i w:val="false"/>
          <w:color w:val="000000"/>
          <w:sz w:val="28"/>
        </w:rPr>
        <w:t>
      Вышеуказанные документы должны быть получены Заказчиком, по крайней мере, за одну неделю до прибытия Товаров в порт или пункт доставки, и в случае их неполучения, Поставщик будет нести ответственность за все связанные с этим расходы;</w:t>
      </w:r>
    </w:p>
    <w:bookmarkEnd w:id="3532"/>
    <w:bookmarkStart w:name="z3635" w:id="3533"/>
    <w:p>
      <w:pPr>
        <w:spacing w:after="0"/>
        <w:ind w:left="0"/>
        <w:jc w:val="both"/>
      </w:pPr>
      <w:r>
        <w:rPr>
          <w:rFonts w:ascii="Times New Roman"/>
          <w:b w:val="false"/>
          <w:i w:val="false"/>
          <w:color w:val="000000"/>
          <w:sz w:val="28"/>
        </w:rPr>
        <w:t>
      б) Для местных Товаров:</w:t>
      </w:r>
    </w:p>
    <w:bookmarkEnd w:id="3533"/>
    <w:bookmarkStart w:name="z3636" w:id="3534"/>
    <w:p>
      <w:pPr>
        <w:spacing w:after="0"/>
        <w:ind w:left="0"/>
        <w:jc w:val="both"/>
      </w:pPr>
      <w:r>
        <w:rPr>
          <w:rFonts w:ascii="Times New Roman"/>
          <w:b w:val="false"/>
          <w:i w:val="false"/>
          <w:color w:val="000000"/>
          <w:sz w:val="28"/>
        </w:rPr>
        <w:t xml:space="preserve">
      1) копии счета-фактуры Поставщика с описанием товаров, указанием количества товаров, цены единицы товаров и общей суммы; </w:t>
      </w:r>
    </w:p>
    <w:bookmarkEnd w:id="3534"/>
    <w:bookmarkStart w:name="z3637" w:id="3535"/>
    <w:p>
      <w:pPr>
        <w:spacing w:after="0"/>
        <w:ind w:left="0"/>
        <w:jc w:val="both"/>
      </w:pPr>
      <w:r>
        <w:rPr>
          <w:rFonts w:ascii="Times New Roman"/>
          <w:b w:val="false"/>
          <w:i w:val="false"/>
          <w:color w:val="000000"/>
          <w:sz w:val="28"/>
        </w:rPr>
        <w:t>
      2) транспортная накладная, железнодорожная квитанция или автогрузовая квитанция;</w:t>
      </w:r>
    </w:p>
    <w:bookmarkEnd w:id="3535"/>
    <w:bookmarkStart w:name="z3638" w:id="3536"/>
    <w:p>
      <w:pPr>
        <w:spacing w:after="0"/>
        <w:ind w:left="0"/>
        <w:jc w:val="both"/>
      </w:pPr>
      <w:r>
        <w:rPr>
          <w:rFonts w:ascii="Times New Roman"/>
          <w:b w:val="false"/>
          <w:i w:val="false"/>
          <w:color w:val="000000"/>
          <w:sz w:val="28"/>
        </w:rPr>
        <w:t xml:space="preserve">
      3) гарантийный сертификат изготовителя или Поставщика; </w:t>
      </w:r>
    </w:p>
    <w:bookmarkEnd w:id="3536"/>
    <w:bookmarkStart w:name="z3639" w:id="3537"/>
    <w:p>
      <w:pPr>
        <w:spacing w:after="0"/>
        <w:ind w:left="0"/>
        <w:jc w:val="both"/>
      </w:pPr>
      <w:r>
        <w:rPr>
          <w:rFonts w:ascii="Times New Roman"/>
          <w:b w:val="false"/>
          <w:i w:val="false"/>
          <w:color w:val="000000"/>
          <w:sz w:val="28"/>
        </w:rPr>
        <w:t>
      4) свидетельство о проведении технического контроля, выданное уполномоченной инспекционной службой, а также отчет о проведении технического контроля на заводе Поставщика (если такое имело место);</w:t>
      </w:r>
    </w:p>
    <w:bookmarkEnd w:id="3537"/>
    <w:bookmarkStart w:name="z3640" w:id="3538"/>
    <w:p>
      <w:pPr>
        <w:spacing w:after="0"/>
        <w:ind w:left="0"/>
        <w:jc w:val="both"/>
      </w:pPr>
      <w:r>
        <w:rPr>
          <w:rFonts w:ascii="Times New Roman"/>
          <w:b w:val="false"/>
          <w:i w:val="false"/>
          <w:color w:val="000000"/>
          <w:sz w:val="28"/>
        </w:rPr>
        <w:t xml:space="preserve">
      5) сертификат о происхождении товара. </w:t>
      </w:r>
    </w:p>
    <w:bookmarkEnd w:id="3538"/>
    <w:bookmarkStart w:name="z3641" w:id="3539"/>
    <w:p>
      <w:pPr>
        <w:spacing w:after="0"/>
        <w:ind w:left="0"/>
        <w:jc w:val="both"/>
      </w:pPr>
      <w:r>
        <w:rPr>
          <w:rFonts w:ascii="Times New Roman"/>
          <w:b w:val="false"/>
          <w:i w:val="false"/>
          <w:color w:val="000000"/>
          <w:sz w:val="28"/>
        </w:rPr>
        <w:t>
      22. Товары, поставляемые в соответствии с договором, должны быть полностью застрахованы в тенге (или в свободно конвертируемой валюте) от порчи или повреждений, связанных с их изготовлением, приобретением, транспортировкой, хранением и доставкой (указать необходимый вид страхования). В страховом полисе Заказчик называется вместе с Поставщиком как сторона, получающая компенсацию от страховой компании.</w:t>
      </w:r>
    </w:p>
    <w:bookmarkEnd w:id="3539"/>
    <w:bookmarkStart w:name="z3642" w:id="3540"/>
    <w:p>
      <w:pPr>
        <w:spacing w:after="0"/>
        <w:ind w:left="0"/>
        <w:jc w:val="both"/>
      </w:pPr>
      <w:r>
        <w:rPr>
          <w:rFonts w:ascii="Times New Roman"/>
          <w:b w:val="false"/>
          <w:i w:val="false"/>
          <w:color w:val="000000"/>
          <w:sz w:val="28"/>
        </w:rPr>
        <w:t xml:space="preserve">
      23. Страхование должно быть в размере 110 % от суммы договора "от склада до склада" при страховании от "всех рисков", включая риски, связанные с военными действиями и забастовками. </w:t>
      </w:r>
    </w:p>
    <w:bookmarkEnd w:id="3540"/>
    <w:bookmarkStart w:name="z3643" w:id="3541"/>
    <w:p>
      <w:pPr>
        <w:spacing w:after="0"/>
        <w:ind w:left="0"/>
        <w:jc w:val="both"/>
      </w:pPr>
      <w:r>
        <w:rPr>
          <w:rFonts w:ascii="Times New Roman"/>
          <w:b w:val="false"/>
          <w:i w:val="false"/>
          <w:color w:val="000000"/>
          <w:sz w:val="28"/>
        </w:rPr>
        <w:t>
      24. Поставщик поставляет Товары до пункта назначения. Транспортировка этих товаров до пункта назначения осуществляется и оплачивается Поставщиком, а связанные с этим расходы включаются в цену договора.</w:t>
      </w:r>
    </w:p>
    <w:bookmarkEnd w:id="3541"/>
    <w:bookmarkStart w:name="z3644" w:id="3542"/>
    <w:p>
      <w:pPr>
        <w:spacing w:after="0"/>
        <w:ind w:left="0"/>
        <w:jc w:val="both"/>
      </w:pPr>
      <w:r>
        <w:rPr>
          <w:rFonts w:ascii="Times New Roman"/>
          <w:b w:val="false"/>
          <w:i w:val="false"/>
          <w:color w:val="000000"/>
          <w:sz w:val="28"/>
        </w:rPr>
        <w:t xml:space="preserve">
      25. В рамках данного договора Поставщик предоставляет услуги, указанные в тендерной документации. </w:t>
      </w:r>
    </w:p>
    <w:bookmarkEnd w:id="3542"/>
    <w:bookmarkStart w:name="z3645" w:id="3543"/>
    <w:p>
      <w:pPr>
        <w:spacing w:after="0"/>
        <w:ind w:left="0"/>
        <w:jc w:val="both"/>
      </w:pPr>
      <w:r>
        <w:rPr>
          <w:rFonts w:ascii="Times New Roman"/>
          <w:b w:val="false"/>
          <w:i w:val="false"/>
          <w:color w:val="000000"/>
          <w:sz w:val="28"/>
        </w:rPr>
        <w:t>
      26. Цены на сопутствующие услуги должны быть включены в цену договора.</w:t>
      </w:r>
    </w:p>
    <w:bookmarkEnd w:id="3543"/>
    <w:bookmarkStart w:name="z3646" w:id="3544"/>
    <w:p>
      <w:pPr>
        <w:spacing w:after="0"/>
        <w:ind w:left="0"/>
        <w:jc w:val="both"/>
      </w:pPr>
      <w:r>
        <w:rPr>
          <w:rFonts w:ascii="Times New Roman"/>
          <w:b w:val="false"/>
          <w:i w:val="false"/>
          <w:color w:val="000000"/>
          <w:sz w:val="28"/>
        </w:rPr>
        <w:t xml:space="preserve">
      27. Заказчик может потребовать от Поставщика предоставить следующую информацию о запасных частях, изготовляемых или реализуемых Поставщиком, а именно стоимость и номенклатуру запасных частей, которые Заказчик может выбрать для закупки у Поставщика и использовать их после истечения гарантийного срока. </w:t>
      </w:r>
    </w:p>
    <w:bookmarkEnd w:id="3544"/>
    <w:bookmarkStart w:name="z3647" w:id="3545"/>
    <w:p>
      <w:pPr>
        <w:spacing w:after="0"/>
        <w:ind w:left="0"/>
        <w:jc w:val="both"/>
      </w:pPr>
      <w:r>
        <w:rPr>
          <w:rFonts w:ascii="Times New Roman"/>
          <w:b w:val="false"/>
          <w:i w:val="false"/>
          <w:color w:val="000000"/>
          <w:sz w:val="28"/>
        </w:rPr>
        <w:t>
      28. Поставщик, в случае прекращения производства им запасных частей:</w:t>
      </w:r>
    </w:p>
    <w:bookmarkEnd w:id="3545"/>
    <w:bookmarkStart w:name="z3648" w:id="3546"/>
    <w:p>
      <w:pPr>
        <w:spacing w:after="0"/>
        <w:ind w:left="0"/>
        <w:jc w:val="both"/>
      </w:pPr>
      <w:r>
        <w:rPr>
          <w:rFonts w:ascii="Times New Roman"/>
          <w:b w:val="false"/>
          <w:i w:val="false"/>
          <w:color w:val="000000"/>
          <w:sz w:val="28"/>
        </w:rPr>
        <w:t xml:space="preserve">
      а) заблаговременно уведомляет Заказчика о предстоящем свертывании производства, с тем, чтобы позволить ему произвести необходимые закупки в необходимых количествах; </w:t>
      </w:r>
    </w:p>
    <w:bookmarkEnd w:id="3546"/>
    <w:bookmarkStart w:name="z3649" w:id="3547"/>
    <w:p>
      <w:pPr>
        <w:spacing w:after="0"/>
        <w:ind w:left="0"/>
        <w:jc w:val="both"/>
      </w:pPr>
      <w:r>
        <w:rPr>
          <w:rFonts w:ascii="Times New Roman"/>
          <w:b w:val="false"/>
          <w:i w:val="false"/>
          <w:color w:val="000000"/>
          <w:sz w:val="28"/>
        </w:rPr>
        <w:t>
      б) в случае необходимости, вслед за прекращением производства бесплатно предоставляет Заказчику планы, чертежи и техническую документацию на запасные части.</w:t>
      </w:r>
    </w:p>
    <w:bookmarkEnd w:id="3547"/>
    <w:bookmarkStart w:name="z3650" w:id="3548"/>
    <w:p>
      <w:pPr>
        <w:spacing w:after="0"/>
        <w:ind w:left="0"/>
        <w:jc w:val="both"/>
      </w:pPr>
      <w:r>
        <w:rPr>
          <w:rFonts w:ascii="Times New Roman"/>
          <w:b w:val="false"/>
          <w:i w:val="false"/>
          <w:color w:val="000000"/>
          <w:sz w:val="28"/>
        </w:rPr>
        <w:t xml:space="preserve">
      29. Поставщик гарантирует, что Товары, поставленные в рамках договора, являются новыми, неиспользованными, новейшими либо серийными моделями, отражающими все последние модификации конструкций и материалов, если договором не предусмотрено иное. Поставщик далее гарантирует, что Товары, поставленные по данному договору, не будут иметь дефектов, связанных с конструкцией, материалами или работой, при нормальном использовании поставленных Товаров в условиях, обычных для страны Заказчика. В случае появления дефектов в конструкциях, материалах, изготовленных Поставщиком в строгом соответствии с технической спецификацией, представленной Заказчиком, Поставщик не несет ответственности за упущения Заказчика в его (Заказчика) технической спецификации. </w:t>
      </w:r>
    </w:p>
    <w:bookmarkEnd w:id="3548"/>
    <w:bookmarkStart w:name="z3651" w:id="3549"/>
    <w:p>
      <w:pPr>
        <w:spacing w:after="0"/>
        <w:ind w:left="0"/>
        <w:jc w:val="both"/>
      </w:pPr>
      <w:r>
        <w:rPr>
          <w:rFonts w:ascii="Times New Roman"/>
          <w:b w:val="false"/>
          <w:i w:val="false"/>
          <w:color w:val="000000"/>
          <w:sz w:val="28"/>
        </w:rPr>
        <w:t>
      30. Эта гарантия действительна в течение ______________________</w:t>
      </w:r>
    </w:p>
    <w:bookmarkEnd w:id="3549"/>
    <w:bookmarkStart w:name="z3652" w:id="3550"/>
    <w:p>
      <w:pPr>
        <w:spacing w:after="0"/>
        <w:ind w:left="0"/>
        <w:jc w:val="both"/>
      </w:pPr>
      <w:r>
        <w:rPr>
          <w:rFonts w:ascii="Times New Roman"/>
          <w:b w:val="false"/>
          <w:i w:val="false"/>
          <w:color w:val="000000"/>
          <w:sz w:val="28"/>
        </w:rPr>
        <w:t>
      (указать требуемый срок гарантии)</w:t>
      </w:r>
    </w:p>
    <w:bookmarkEnd w:id="3550"/>
    <w:bookmarkStart w:name="z3653" w:id="3551"/>
    <w:p>
      <w:pPr>
        <w:spacing w:after="0"/>
        <w:ind w:left="0"/>
        <w:jc w:val="both"/>
      </w:pPr>
      <w:r>
        <w:rPr>
          <w:rFonts w:ascii="Times New Roman"/>
          <w:b w:val="false"/>
          <w:i w:val="false"/>
          <w:color w:val="000000"/>
          <w:sz w:val="28"/>
        </w:rPr>
        <w:t xml:space="preserve">
      после доставки всей партии Товаров или ее части в зависимости от конкретного случая и их приемки на конечном пункте назначения, указанном в договоре. </w:t>
      </w:r>
    </w:p>
    <w:bookmarkEnd w:id="3551"/>
    <w:bookmarkStart w:name="z3654" w:id="3552"/>
    <w:p>
      <w:pPr>
        <w:spacing w:after="0"/>
        <w:ind w:left="0"/>
        <w:jc w:val="both"/>
      </w:pPr>
      <w:r>
        <w:rPr>
          <w:rFonts w:ascii="Times New Roman"/>
          <w:b w:val="false"/>
          <w:i w:val="false"/>
          <w:color w:val="000000"/>
          <w:sz w:val="28"/>
        </w:rPr>
        <w:t>
      31. Заказчик оперативно уведомляет Поставщика в письменном виде обо всех претензиях, связанных с данной гарантией.</w:t>
      </w:r>
    </w:p>
    <w:bookmarkEnd w:id="3552"/>
    <w:bookmarkStart w:name="z3655" w:id="3553"/>
    <w:p>
      <w:pPr>
        <w:spacing w:after="0"/>
        <w:ind w:left="0"/>
        <w:jc w:val="both"/>
      </w:pPr>
      <w:r>
        <w:rPr>
          <w:rFonts w:ascii="Times New Roman"/>
          <w:b w:val="false"/>
          <w:i w:val="false"/>
          <w:color w:val="000000"/>
          <w:sz w:val="28"/>
        </w:rPr>
        <w:t xml:space="preserve">
      32. После получения подобного уведомления Поставщик как можно скорее производит ремонт или замену бракованного Товара или его части без каких-либо расходов со стороны Заказчика. </w:t>
      </w:r>
    </w:p>
    <w:bookmarkEnd w:id="3553"/>
    <w:bookmarkStart w:name="z3656" w:id="3554"/>
    <w:p>
      <w:pPr>
        <w:spacing w:after="0"/>
        <w:ind w:left="0"/>
        <w:jc w:val="both"/>
      </w:pPr>
      <w:r>
        <w:rPr>
          <w:rFonts w:ascii="Times New Roman"/>
          <w:b w:val="false"/>
          <w:i w:val="false"/>
          <w:color w:val="000000"/>
          <w:sz w:val="28"/>
        </w:rPr>
        <w:t>
      33. Если Поставщик, получив уведомление, не исправит дефект(ы) в сроки, требуемые Заказчиком, Заказчик может применить необходимые санкции и меры по исправлению дефектов за счет Поставщика и без какого-либо ущерба другим правам, которыми Заказчик может обладать по договору в отношении Поставщика.</w:t>
      </w:r>
    </w:p>
    <w:bookmarkEnd w:id="3554"/>
    <w:bookmarkStart w:name="z3657" w:id="3555"/>
    <w:p>
      <w:pPr>
        <w:spacing w:after="0"/>
        <w:ind w:left="0"/>
        <w:jc w:val="both"/>
      </w:pPr>
      <w:r>
        <w:rPr>
          <w:rFonts w:ascii="Times New Roman"/>
          <w:b w:val="false"/>
          <w:i w:val="false"/>
          <w:color w:val="000000"/>
          <w:sz w:val="28"/>
        </w:rPr>
        <w:t xml:space="preserve">
      34. Оплата Поставщику за поставленные Товары будет производиться в форме и в сроки, указанные в пунктах ____ и ______ настоящего договора. </w:t>
      </w:r>
    </w:p>
    <w:bookmarkEnd w:id="3555"/>
    <w:bookmarkStart w:name="z3658" w:id="3556"/>
    <w:p>
      <w:pPr>
        <w:spacing w:after="0"/>
        <w:ind w:left="0"/>
        <w:jc w:val="both"/>
      </w:pPr>
      <w:r>
        <w:rPr>
          <w:rFonts w:ascii="Times New Roman"/>
          <w:b w:val="false"/>
          <w:i w:val="false"/>
          <w:color w:val="000000"/>
          <w:sz w:val="28"/>
        </w:rPr>
        <w:t>
      35. Цены, указанные Заказчиком в договоре, должны соответствовать ценам, указанным Поставщиком в его тендерной заявке.</w:t>
      </w:r>
    </w:p>
    <w:bookmarkEnd w:id="3556"/>
    <w:bookmarkStart w:name="z3659" w:id="3557"/>
    <w:p>
      <w:pPr>
        <w:spacing w:after="0"/>
        <w:ind w:left="0"/>
        <w:jc w:val="both"/>
      </w:pPr>
      <w:r>
        <w:rPr>
          <w:rFonts w:ascii="Times New Roman"/>
          <w:b w:val="false"/>
          <w:i w:val="false"/>
          <w:color w:val="000000"/>
          <w:sz w:val="28"/>
        </w:rPr>
        <w:t xml:space="preserve">
      36. Никакие отклонения или изменения (чертежи, проекты или технические спецификации, метод отгрузки, упаковки, место доставки и т.д.) в документы договора не разрешаются, за исключением письменных изменений, подписанных обеими сторонами. </w:t>
      </w:r>
    </w:p>
    <w:bookmarkEnd w:id="3557"/>
    <w:bookmarkStart w:name="z3660" w:id="3558"/>
    <w:p>
      <w:pPr>
        <w:spacing w:after="0"/>
        <w:ind w:left="0"/>
        <w:jc w:val="both"/>
      </w:pPr>
      <w:r>
        <w:rPr>
          <w:rFonts w:ascii="Times New Roman"/>
          <w:b w:val="false"/>
          <w:i w:val="false"/>
          <w:color w:val="000000"/>
          <w:sz w:val="28"/>
        </w:rPr>
        <w:t>
      37. Если любое изменение ведет к уменьшению стоимости или сроков, необходимых Поставщику для поставки любой части товаров по договору, то цена договора или график поставок, или и то и другое соответствующим образом корректируется, а в договор вносятся соответствующие поправки. Все запросы Поставщика на проведение корректировки в рамках данной статьи должны быть предъявлены в течение 30 (тридцати) дней со дня получения Поставщиком распоряжения об изменениях от Заказчика.</w:t>
      </w:r>
    </w:p>
    <w:bookmarkEnd w:id="3558"/>
    <w:bookmarkStart w:name="z3661" w:id="3559"/>
    <w:p>
      <w:pPr>
        <w:spacing w:after="0"/>
        <w:ind w:left="0"/>
        <w:jc w:val="both"/>
      </w:pPr>
      <w:r>
        <w:rPr>
          <w:rFonts w:ascii="Times New Roman"/>
          <w:b w:val="false"/>
          <w:i w:val="false"/>
          <w:color w:val="000000"/>
          <w:sz w:val="28"/>
        </w:rPr>
        <w:t xml:space="preserve">
      38. Поставщик ни полностью, ни частично не передает кому-либо свои обязательства по настоящему договору без предварительного письменного согласия Заказчика. </w:t>
      </w:r>
    </w:p>
    <w:bookmarkEnd w:id="3559"/>
    <w:bookmarkStart w:name="z3662" w:id="3560"/>
    <w:p>
      <w:pPr>
        <w:spacing w:after="0"/>
        <w:ind w:left="0"/>
        <w:jc w:val="both"/>
      </w:pPr>
      <w:r>
        <w:rPr>
          <w:rFonts w:ascii="Times New Roman"/>
          <w:b w:val="false"/>
          <w:i w:val="false"/>
          <w:color w:val="000000"/>
          <w:sz w:val="28"/>
        </w:rPr>
        <w:t>
      39. Поставщик предоставляет Заказчику копии всех субподрядных договоров, заключенных в рамках данного договора, если это оговорено в документах тендерной заявки. Наличие субподрядчиков не освобождает Поставщика от материальной или другой ответственности по договору.</w:t>
      </w:r>
    </w:p>
    <w:bookmarkEnd w:id="3560"/>
    <w:bookmarkStart w:name="z3663" w:id="3561"/>
    <w:p>
      <w:pPr>
        <w:spacing w:after="0"/>
        <w:ind w:left="0"/>
        <w:jc w:val="both"/>
      </w:pPr>
      <w:r>
        <w:rPr>
          <w:rFonts w:ascii="Times New Roman"/>
          <w:b w:val="false"/>
          <w:i w:val="false"/>
          <w:color w:val="000000"/>
          <w:sz w:val="28"/>
        </w:rPr>
        <w:t>
      40. Поставка Товаров осуществляется Поставщиком в соответствии с графиком.</w:t>
      </w:r>
    </w:p>
    <w:bookmarkEnd w:id="3561"/>
    <w:bookmarkStart w:name="z3664" w:id="3562"/>
    <w:p>
      <w:pPr>
        <w:spacing w:after="0"/>
        <w:ind w:left="0"/>
        <w:jc w:val="both"/>
      </w:pPr>
      <w:r>
        <w:rPr>
          <w:rFonts w:ascii="Times New Roman"/>
          <w:b w:val="false"/>
          <w:i w:val="false"/>
          <w:color w:val="000000"/>
          <w:sz w:val="28"/>
        </w:rPr>
        <w:t>
      41. Задержка с выполнением поставки со стороны Поставщика может привести к следующим санкциям, возлагаемым на него: расторжение Заказчиком договора с удержанием обеспечения исполнения договора либо выплата неустойки за несвоевременную поставку.</w:t>
      </w:r>
    </w:p>
    <w:bookmarkEnd w:id="3562"/>
    <w:bookmarkStart w:name="z3665" w:id="3563"/>
    <w:p>
      <w:pPr>
        <w:spacing w:after="0"/>
        <w:ind w:left="0"/>
        <w:jc w:val="both"/>
      </w:pPr>
      <w:r>
        <w:rPr>
          <w:rFonts w:ascii="Times New Roman"/>
          <w:b w:val="false"/>
          <w:i w:val="false"/>
          <w:color w:val="000000"/>
          <w:sz w:val="28"/>
        </w:rPr>
        <w:t>
      42. За исключением форс-мажорных условий, если Поставщик не может поставить Товары в сроки, предусмотренные договором, Заказчик без ущерба другим своим правам в рамках договора взыскивает неустойку (штраф, пеню) в размере 0,1 (ноль целых один) процентов от суммы договора в случае неисполненного поставщиком обязательства за каждый день просрочки либо взыскивает неустойку (штраф, пеню) в размере 0,1 (ноль целых один) процентов от суммы ненадлежаще исполненного обязательства за каждый день просрочки.</w:t>
      </w:r>
    </w:p>
    <w:bookmarkEnd w:id="3563"/>
    <w:bookmarkStart w:name="z3666" w:id="3564"/>
    <w:p>
      <w:pPr>
        <w:spacing w:after="0"/>
        <w:ind w:left="0"/>
        <w:jc w:val="both"/>
      </w:pPr>
      <w:r>
        <w:rPr>
          <w:rFonts w:ascii="Times New Roman"/>
          <w:b w:val="false"/>
          <w:i w:val="false"/>
          <w:color w:val="000000"/>
          <w:sz w:val="28"/>
        </w:rPr>
        <w:t>
      43. Без ущерба каким-либо другим санкциям за нарушение условий договора Заказчик может расторгнуть настоящий договор или частично, направив Поставщику письменное уведомление о неисполнении обязательств:</w:t>
      </w:r>
    </w:p>
    <w:bookmarkEnd w:id="3564"/>
    <w:bookmarkStart w:name="z3667" w:id="3565"/>
    <w:p>
      <w:pPr>
        <w:spacing w:after="0"/>
        <w:ind w:left="0"/>
        <w:jc w:val="both"/>
      </w:pPr>
      <w:r>
        <w:rPr>
          <w:rFonts w:ascii="Times New Roman"/>
          <w:b w:val="false"/>
          <w:i w:val="false"/>
          <w:color w:val="000000"/>
          <w:sz w:val="28"/>
        </w:rPr>
        <w:t xml:space="preserve">
      а) если Поставщик не может поставить часть или все Товары в срок(и), предусмотренные договором, или в течение периода продления этого договора, предоставленного Заказчиком; </w:t>
      </w:r>
    </w:p>
    <w:bookmarkEnd w:id="3565"/>
    <w:bookmarkStart w:name="z3668" w:id="3566"/>
    <w:p>
      <w:pPr>
        <w:spacing w:after="0"/>
        <w:ind w:left="0"/>
        <w:jc w:val="both"/>
      </w:pPr>
      <w:r>
        <w:rPr>
          <w:rFonts w:ascii="Times New Roman"/>
          <w:b w:val="false"/>
          <w:i w:val="false"/>
          <w:color w:val="000000"/>
          <w:sz w:val="28"/>
        </w:rPr>
        <w:t>
      б) если Поставщик не может выполнить какие-либо другие свои обязательства по договору.</w:t>
      </w:r>
    </w:p>
    <w:bookmarkEnd w:id="3566"/>
    <w:bookmarkStart w:name="z3669" w:id="3567"/>
    <w:p>
      <w:pPr>
        <w:spacing w:after="0"/>
        <w:ind w:left="0"/>
        <w:jc w:val="both"/>
      </w:pPr>
      <w:r>
        <w:rPr>
          <w:rFonts w:ascii="Times New Roman"/>
          <w:b w:val="false"/>
          <w:i w:val="false"/>
          <w:color w:val="000000"/>
          <w:sz w:val="28"/>
        </w:rPr>
        <w:t>
      44. Поставщик не лишается своего обеспечения исполнения договора и не несет ответственность за выплату неустоек или расторжение договора в силу неисполнения его условий, если задержка с исполнением договора является результатом форс-мажорных обстоятельств.</w:t>
      </w:r>
    </w:p>
    <w:bookmarkEnd w:id="3567"/>
    <w:bookmarkStart w:name="z3670" w:id="3568"/>
    <w:p>
      <w:pPr>
        <w:spacing w:after="0"/>
        <w:ind w:left="0"/>
        <w:jc w:val="both"/>
      </w:pPr>
      <w:r>
        <w:rPr>
          <w:rFonts w:ascii="Times New Roman"/>
          <w:b w:val="false"/>
          <w:i w:val="false"/>
          <w:color w:val="000000"/>
          <w:sz w:val="28"/>
        </w:rPr>
        <w:t>
      45. Для целей настоящего договора "форс-мажор" означает событие, неподвластное контролю со стороны Поставщика, не связанное с просчетом или небрежностью Поставщика и имеющее непредвиденный характер. Такие события могут включать, но не ограничиваться действиями, такими как: военные действия, природные или стихийные бедствия, эпидемия, карантин и эмбарго на поставки товаров.</w:t>
      </w:r>
    </w:p>
    <w:bookmarkEnd w:id="3568"/>
    <w:bookmarkStart w:name="z3671" w:id="3569"/>
    <w:p>
      <w:pPr>
        <w:spacing w:after="0"/>
        <w:ind w:left="0"/>
        <w:jc w:val="both"/>
      </w:pPr>
      <w:r>
        <w:rPr>
          <w:rFonts w:ascii="Times New Roman"/>
          <w:b w:val="false"/>
          <w:i w:val="false"/>
          <w:color w:val="000000"/>
          <w:sz w:val="28"/>
        </w:rPr>
        <w:t xml:space="preserve">
      46. При возникновении форс-мажорных обстоятельств Поставщик незамедлительно направляет Заказчику письменное уведомление о таких обстоятельствах и их причинах. Если от Заказчика не поступает иных письменных инструкций, Поставщик продолжает выполнять свои обязательства по договору, насколько это целесообразно, и ведет поиск альтернативных способов выполнения договора, не зависящих от форс-мажорных обстоятельств. </w:t>
      </w:r>
    </w:p>
    <w:bookmarkEnd w:id="3569"/>
    <w:bookmarkStart w:name="z3672" w:id="3570"/>
    <w:p>
      <w:pPr>
        <w:spacing w:after="0"/>
        <w:ind w:left="0"/>
        <w:jc w:val="both"/>
      </w:pPr>
      <w:r>
        <w:rPr>
          <w:rFonts w:ascii="Times New Roman"/>
          <w:b w:val="false"/>
          <w:i w:val="false"/>
          <w:color w:val="000000"/>
          <w:sz w:val="28"/>
        </w:rPr>
        <w:t>
      47. Заказчик может в любое время расторгнуть договор, направив Поставщику соответствующее письменное уведомление, если Поставщик становится банкротом или неплатежеспособным. В этом случае расторжение осуществляется немедленно, и Заказчик не несет никакой финансовой обязанности по отношению к Поставщику при условии, если расторжение договора не наносит ущерба или не затрагивает каких-либо прав на совершение действий или применение санкций, которые были или будут впоследствии предъявлены Заказчику.</w:t>
      </w:r>
    </w:p>
    <w:bookmarkEnd w:id="3570"/>
    <w:bookmarkStart w:name="z3673" w:id="3571"/>
    <w:p>
      <w:pPr>
        <w:spacing w:after="0"/>
        <w:ind w:left="0"/>
        <w:jc w:val="both"/>
      </w:pPr>
      <w:r>
        <w:rPr>
          <w:rFonts w:ascii="Times New Roman"/>
          <w:b w:val="false"/>
          <w:i w:val="false"/>
          <w:color w:val="000000"/>
          <w:sz w:val="28"/>
        </w:rPr>
        <w:t xml:space="preserve">
      48. Заказчик может в любое время расторгнуть договор в силу нецелесообразности его дальнейшего выполнения, направив Поставщику соответствующее письменное уведомление. В уведомлении указывается причина расторжения договора, оговариваются объем аннулированных договорных обязательств, а также дата вступления в силу расторжения договора. </w:t>
      </w:r>
    </w:p>
    <w:bookmarkEnd w:id="3571"/>
    <w:bookmarkStart w:name="z3674" w:id="3572"/>
    <w:p>
      <w:pPr>
        <w:spacing w:after="0"/>
        <w:ind w:left="0"/>
        <w:jc w:val="both"/>
      </w:pPr>
      <w:r>
        <w:rPr>
          <w:rFonts w:ascii="Times New Roman"/>
          <w:b w:val="false"/>
          <w:i w:val="false"/>
          <w:color w:val="000000"/>
          <w:sz w:val="28"/>
        </w:rPr>
        <w:t>
      49. Когда договор аннулируется в силу вышеуказанных обстоятельств, Поставщик имеет право требовать оплату только за фактические затраты, связанные с расторжением по договору, на день расторжения.</w:t>
      </w:r>
    </w:p>
    <w:bookmarkEnd w:id="3572"/>
    <w:bookmarkStart w:name="z3675" w:id="3573"/>
    <w:p>
      <w:pPr>
        <w:spacing w:after="0"/>
        <w:ind w:left="0"/>
        <w:jc w:val="both"/>
      </w:pPr>
      <w:r>
        <w:rPr>
          <w:rFonts w:ascii="Times New Roman"/>
          <w:b w:val="false"/>
          <w:i w:val="false"/>
          <w:color w:val="000000"/>
          <w:sz w:val="28"/>
        </w:rPr>
        <w:t xml:space="preserve">
      50. Договор может быть расторгнут на любом этапе в случае выявления нарушения ограничений, предусмотренных статьей 7 Закона, а также оказания организатором закупок содействия Поставщику, не предусмотренного Законом. Поставщик не имеет права требовать оплату только за те затраты, связанные с расторжением договора по данным основаниям. </w:t>
      </w:r>
    </w:p>
    <w:bookmarkEnd w:id="3573"/>
    <w:bookmarkStart w:name="z3676" w:id="3574"/>
    <w:p>
      <w:pPr>
        <w:spacing w:after="0"/>
        <w:ind w:left="0"/>
        <w:jc w:val="both"/>
      </w:pPr>
      <w:r>
        <w:rPr>
          <w:rFonts w:ascii="Times New Roman"/>
          <w:b w:val="false"/>
          <w:i w:val="false"/>
          <w:color w:val="000000"/>
          <w:sz w:val="28"/>
        </w:rPr>
        <w:t>
      51. Заказчик и Поставщик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w:t>
      </w:r>
    </w:p>
    <w:bookmarkEnd w:id="3574"/>
    <w:bookmarkStart w:name="z3677" w:id="3575"/>
    <w:p>
      <w:pPr>
        <w:spacing w:after="0"/>
        <w:ind w:left="0"/>
        <w:jc w:val="both"/>
      </w:pPr>
      <w:r>
        <w:rPr>
          <w:rFonts w:ascii="Times New Roman"/>
          <w:b w:val="false"/>
          <w:i w:val="false"/>
          <w:color w:val="000000"/>
          <w:sz w:val="28"/>
        </w:rPr>
        <w:t xml:space="preserve">
      52. Если в течение 21 (двадцати одного) дня после начала таких переговоров Заказчик и Поставщик не могут разрешить спор по договору, любая из сторон может потребовать решения этого вопроса в соответствии с законодательством Республики Казахстан. </w:t>
      </w:r>
    </w:p>
    <w:bookmarkEnd w:id="3575"/>
    <w:bookmarkStart w:name="z3678" w:id="3576"/>
    <w:p>
      <w:pPr>
        <w:spacing w:after="0"/>
        <w:ind w:left="0"/>
        <w:jc w:val="both"/>
      </w:pPr>
      <w:r>
        <w:rPr>
          <w:rFonts w:ascii="Times New Roman"/>
          <w:b w:val="false"/>
          <w:i w:val="false"/>
          <w:color w:val="000000"/>
          <w:sz w:val="28"/>
        </w:rPr>
        <w:t>
      53. В случае заключения договора с отечественными товаропроизводителями или отечественными поставщиками услуг, договор содержит условие о предварительной оплате и полной оплате за поставку товаров, либо оказание услуг. При этом срок полной оплаты не превышает тридцати календарных дней со дня исполнения обязательств по данному договору.</w:t>
      </w:r>
    </w:p>
    <w:bookmarkEnd w:id="3576"/>
    <w:bookmarkStart w:name="z3679" w:id="3577"/>
    <w:p>
      <w:pPr>
        <w:spacing w:after="0"/>
        <w:ind w:left="0"/>
        <w:jc w:val="both"/>
      </w:pPr>
      <w:r>
        <w:rPr>
          <w:rFonts w:ascii="Times New Roman"/>
          <w:b w:val="false"/>
          <w:i w:val="false"/>
          <w:color w:val="000000"/>
          <w:sz w:val="28"/>
        </w:rPr>
        <w:t>
      54. Договор содержит условия уплаты налога на добавленную стоимость и акцизов в соответствии с требованиями налогового законодательства Республики Казахстан, таможенного законодательства Евразийского экономического союза и (или) таможенного законодательства Республики Казахстан.</w:t>
      </w:r>
    </w:p>
    <w:bookmarkEnd w:id="3577"/>
    <w:bookmarkStart w:name="z3680" w:id="3578"/>
    <w:p>
      <w:pPr>
        <w:spacing w:after="0"/>
        <w:ind w:left="0"/>
        <w:jc w:val="both"/>
      </w:pPr>
      <w:r>
        <w:rPr>
          <w:rFonts w:ascii="Times New Roman"/>
          <w:b w:val="false"/>
          <w:i w:val="false"/>
          <w:color w:val="000000"/>
          <w:sz w:val="28"/>
        </w:rPr>
        <w:t>
      55. В случае заключения договора с нерезидентом Республики Казахстан договора оформляются в предлагаемой им форме с учетом требований законодательства Республики Казахстан.</w:t>
      </w:r>
    </w:p>
    <w:bookmarkEnd w:id="3578"/>
    <w:bookmarkStart w:name="z3681" w:id="3579"/>
    <w:p>
      <w:pPr>
        <w:spacing w:after="0"/>
        <w:ind w:left="0"/>
        <w:jc w:val="both"/>
      </w:pPr>
      <w:r>
        <w:rPr>
          <w:rFonts w:ascii="Times New Roman"/>
          <w:b w:val="false"/>
          <w:i w:val="false"/>
          <w:color w:val="000000"/>
          <w:sz w:val="28"/>
        </w:rPr>
        <w:t>
      56. Договор составляется на казахском и/или русском языках. В случае необходимости рассмотрения договора в арбитраже, рассматривается экземпляр договора на казахском и/или русском языках. Вся относящаяся к договору переписка и другая документация, которой обмениваются стороны, должны соответствовать данным условиям.</w:t>
      </w:r>
    </w:p>
    <w:bookmarkEnd w:id="3579"/>
    <w:bookmarkStart w:name="z3682" w:id="3580"/>
    <w:p>
      <w:pPr>
        <w:spacing w:after="0"/>
        <w:ind w:left="0"/>
        <w:jc w:val="both"/>
      </w:pPr>
      <w:r>
        <w:rPr>
          <w:rFonts w:ascii="Times New Roman"/>
          <w:b w:val="false"/>
          <w:i w:val="false"/>
          <w:color w:val="000000"/>
          <w:sz w:val="28"/>
        </w:rPr>
        <w:t>
      57. Договор составляется в соответствии с законодательством Республики Казахстан.</w:t>
      </w:r>
    </w:p>
    <w:bookmarkEnd w:id="3580"/>
    <w:bookmarkStart w:name="z3683" w:id="3581"/>
    <w:p>
      <w:pPr>
        <w:spacing w:after="0"/>
        <w:ind w:left="0"/>
        <w:jc w:val="both"/>
      </w:pPr>
      <w:r>
        <w:rPr>
          <w:rFonts w:ascii="Times New Roman"/>
          <w:b w:val="false"/>
          <w:i w:val="false"/>
          <w:color w:val="000000"/>
          <w:sz w:val="28"/>
        </w:rPr>
        <w:t xml:space="preserve">
      58. Любое уведомление, которое одна сторона направляет другой стороне в соответствии с договором, высылается в виде письма, телеграммы, телекса, электронной почте или факса с последующим предоставлением оригинала. </w:t>
      </w:r>
    </w:p>
    <w:bookmarkEnd w:id="3581"/>
    <w:bookmarkStart w:name="z3684" w:id="3582"/>
    <w:p>
      <w:pPr>
        <w:spacing w:after="0"/>
        <w:ind w:left="0"/>
        <w:jc w:val="both"/>
      </w:pPr>
      <w:r>
        <w:rPr>
          <w:rFonts w:ascii="Times New Roman"/>
          <w:b w:val="false"/>
          <w:i w:val="false"/>
          <w:color w:val="000000"/>
          <w:sz w:val="28"/>
        </w:rPr>
        <w:t>
      59. 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p>
    <w:bookmarkEnd w:id="3582"/>
    <w:bookmarkStart w:name="z3685" w:id="3583"/>
    <w:p>
      <w:pPr>
        <w:spacing w:after="0"/>
        <w:ind w:left="0"/>
        <w:jc w:val="both"/>
      </w:pPr>
      <w:r>
        <w:rPr>
          <w:rFonts w:ascii="Times New Roman"/>
          <w:b w:val="false"/>
          <w:i w:val="false"/>
          <w:color w:val="000000"/>
          <w:sz w:val="28"/>
        </w:rPr>
        <w:t xml:space="preserve">
      60. Налоги и другие обязательные платежи в бюджет подлежат уплате в соответствии с налоговым законодательством Республики Казахстан. </w:t>
      </w:r>
    </w:p>
    <w:bookmarkEnd w:id="3583"/>
    <w:bookmarkStart w:name="z3686" w:id="3584"/>
    <w:p>
      <w:pPr>
        <w:spacing w:after="0"/>
        <w:ind w:left="0"/>
        <w:jc w:val="both"/>
      </w:pPr>
      <w:r>
        <w:rPr>
          <w:rFonts w:ascii="Times New Roman"/>
          <w:b w:val="false"/>
          <w:i w:val="false"/>
          <w:color w:val="000000"/>
          <w:sz w:val="28"/>
        </w:rPr>
        <w:t>
      61. Поставщик вносит обеспечение исполнения договора в форме, объеме и на условиях, предусмотренных в тендерной документации.</w:t>
      </w:r>
    </w:p>
    <w:bookmarkEnd w:id="3584"/>
    <w:bookmarkStart w:name="z3687" w:id="3585"/>
    <w:p>
      <w:pPr>
        <w:spacing w:after="0"/>
        <w:ind w:left="0"/>
        <w:jc w:val="both"/>
      </w:pPr>
      <w:r>
        <w:rPr>
          <w:rFonts w:ascii="Times New Roman"/>
          <w:b w:val="false"/>
          <w:i w:val="false"/>
          <w:color w:val="000000"/>
          <w:sz w:val="28"/>
        </w:rPr>
        <w:t>
      62. Поставщик обязуется обеспечить местное содержание согласно тендерной заявке (при его наличии).</w:t>
      </w:r>
    </w:p>
    <w:bookmarkEnd w:id="3585"/>
    <w:bookmarkStart w:name="z3688" w:id="3586"/>
    <w:p>
      <w:pPr>
        <w:spacing w:after="0"/>
        <w:ind w:left="0"/>
        <w:jc w:val="both"/>
      </w:pPr>
      <w:r>
        <w:rPr>
          <w:rFonts w:ascii="Times New Roman"/>
          <w:b w:val="false"/>
          <w:i w:val="false"/>
          <w:color w:val="000000"/>
          <w:sz w:val="28"/>
        </w:rPr>
        <w:t>
      63. Поставщик обязуется представлять сертификат о происхождении товара формы CT-KZ на всю (все) партию (партии) поставляемого товара.</w:t>
      </w:r>
    </w:p>
    <w:bookmarkEnd w:id="3586"/>
    <w:bookmarkStart w:name="z3689" w:id="3587"/>
    <w:p>
      <w:pPr>
        <w:spacing w:after="0"/>
        <w:ind w:left="0"/>
        <w:jc w:val="both"/>
      </w:pPr>
      <w:r>
        <w:rPr>
          <w:rFonts w:ascii="Times New Roman"/>
          <w:b w:val="false"/>
          <w:i w:val="false"/>
          <w:color w:val="000000"/>
          <w:sz w:val="28"/>
        </w:rPr>
        <w:t xml:space="preserve">
      64. Настоящим договором могут быть предусмотрены иные штрафные санкции, согласованные Заказчиком и Поставщиком в установленном порядке, либо иные условия, не противоречащие законодательству Республики Казахстан. </w:t>
      </w:r>
    </w:p>
    <w:bookmarkEnd w:id="3587"/>
    <w:bookmarkStart w:name="z3690" w:id="3588"/>
    <w:p>
      <w:pPr>
        <w:spacing w:after="0"/>
        <w:ind w:left="0"/>
        <w:jc w:val="both"/>
      </w:pPr>
      <w:r>
        <w:rPr>
          <w:rFonts w:ascii="Times New Roman"/>
          <w:b w:val="false"/>
          <w:i w:val="false"/>
          <w:color w:val="000000"/>
          <w:sz w:val="28"/>
        </w:rPr>
        <w:t>
      65. Настоящий договор вступает в силу после подписания и после внесения Поставщиком обеспечения исполнения договора, в случаях указанных в Правилах.</w:t>
      </w:r>
    </w:p>
    <w:bookmarkEnd w:id="3588"/>
    <w:bookmarkStart w:name="z3691" w:id="3589"/>
    <w:p>
      <w:pPr>
        <w:spacing w:after="0"/>
        <w:ind w:left="0"/>
        <w:jc w:val="both"/>
      </w:pPr>
      <w:r>
        <w:rPr>
          <w:rFonts w:ascii="Times New Roman"/>
          <w:b w:val="false"/>
          <w:i w:val="false"/>
          <w:color w:val="000000"/>
          <w:sz w:val="28"/>
        </w:rPr>
        <w:t>
      66. Aдреса и реквизиты Сторон:</w:t>
      </w:r>
    </w:p>
    <w:bookmarkEnd w:id="3589"/>
    <w:p>
      <w:pPr>
        <w:spacing w:after="0"/>
        <w:ind w:left="0"/>
        <w:jc w:val="both"/>
      </w:pPr>
      <w:bookmarkStart w:name="z3692" w:id="3590"/>
      <w:r>
        <w:rPr>
          <w:rFonts w:ascii="Times New Roman"/>
          <w:b w:val="false"/>
          <w:i w:val="false"/>
          <w:color w:val="000000"/>
          <w:sz w:val="28"/>
        </w:rPr>
        <w:t>
      Заказчик</w:t>
      </w:r>
    </w:p>
    <w:bookmarkEnd w:id="3590"/>
    <w:p>
      <w:pPr>
        <w:spacing w:after="0"/>
        <w:ind w:left="0"/>
        <w:jc w:val="both"/>
      </w:pPr>
      <w:r>
        <w:rPr>
          <w:rFonts w:ascii="Times New Roman"/>
          <w:b w:val="false"/>
          <w:i w:val="false"/>
          <w:color w:val="000000"/>
          <w:sz w:val="28"/>
        </w:rPr>
        <w:t>_________________________</w:t>
      </w:r>
    </w:p>
    <w:p>
      <w:pPr>
        <w:spacing w:after="0"/>
        <w:ind w:left="0"/>
        <w:jc w:val="both"/>
      </w:pPr>
      <w:r>
        <w:rPr>
          <w:rFonts w:ascii="Times New Roman"/>
          <w:b w:val="false"/>
          <w:i w:val="false"/>
          <w:color w:val="000000"/>
          <w:sz w:val="28"/>
        </w:rPr>
        <w:t>(полное наименование)</w:t>
      </w:r>
    </w:p>
    <w:p>
      <w:pPr>
        <w:spacing w:after="0"/>
        <w:ind w:left="0"/>
        <w:jc w:val="both"/>
      </w:pPr>
      <w:r>
        <w:rPr>
          <w:rFonts w:ascii="Times New Roman"/>
          <w:b w:val="false"/>
          <w:i w:val="false"/>
          <w:color w:val="000000"/>
          <w:sz w:val="28"/>
        </w:rPr>
        <w:t>_________________________</w:t>
      </w:r>
    </w:p>
    <w:p>
      <w:pPr>
        <w:spacing w:after="0"/>
        <w:ind w:left="0"/>
        <w:jc w:val="both"/>
      </w:pPr>
      <w:r>
        <w:rPr>
          <w:rFonts w:ascii="Times New Roman"/>
          <w:b w:val="false"/>
          <w:i w:val="false"/>
          <w:color w:val="000000"/>
          <w:sz w:val="28"/>
        </w:rPr>
        <w:t>_________________________</w:t>
      </w:r>
    </w:p>
    <w:p>
      <w:pPr>
        <w:spacing w:after="0"/>
        <w:ind w:left="0"/>
        <w:jc w:val="both"/>
      </w:pPr>
      <w:r>
        <w:rPr>
          <w:rFonts w:ascii="Times New Roman"/>
          <w:b w:val="false"/>
          <w:i w:val="false"/>
          <w:color w:val="000000"/>
          <w:sz w:val="28"/>
        </w:rPr>
        <w:t>(адрес)</w:t>
      </w:r>
    </w:p>
    <w:p>
      <w:pPr>
        <w:spacing w:after="0"/>
        <w:ind w:left="0"/>
        <w:jc w:val="both"/>
      </w:pPr>
      <w:r>
        <w:rPr>
          <w:rFonts w:ascii="Times New Roman"/>
          <w:b w:val="false"/>
          <w:i w:val="false"/>
          <w:color w:val="000000"/>
          <w:sz w:val="28"/>
        </w:rPr>
        <w:t>_________________________</w:t>
      </w:r>
    </w:p>
    <w:p>
      <w:pPr>
        <w:spacing w:after="0"/>
        <w:ind w:left="0"/>
        <w:jc w:val="both"/>
      </w:pPr>
      <w:r>
        <w:rPr>
          <w:rFonts w:ascii="Times New Roman"/>
          <w:b w:val="false"/>
          <w:i w:val="false"/>
          <w:color w:val="000000"/>
          <w:sz w:val="28"/>
        </w:rPr>
        <w:t>(телефон, факс)</w:t>
      </w:r>
    </w:p>
    <w:p>
      <w:pPr>
        <w:spacing w:after="0"/>
        <w:ind w:left="0"/>
        <w:jc w:val="both"/>
      </w:pPr>
      <w:r>
        <w:rPr>
          <w:rFonts w:ascii="Times New Roman"/>
          <w:b w:val="false"/>
          <w:i w:val="false"/>
          <w:color w:val="000000"/>
          <w:sz w:val="28"/>
        </w:rPr>
        <w:t>_________________________</w:t>
      </w:r>
    </w:p>
    <w:p>
      <w:pPr>
        <w:spacing w:after="0"/>
        <w:ind w:left="0"/>
        <w:jc w:val="both"/>
      </w:pPr>
      <w:r>
        <w:rPr>
          <w:rFonts w:ascii="Times New Roman"/>
          <w:b w:val="false"/>
          <w:i w:val="false"/>
          <w:color w:val="000000"/>
          <w:sz w:val="28"/>
        </w:rPr>
        <w:t>(Ф.И.О. (при наличии))</w:t>
      </w:r>
    </w:p>
    <w:p>
      <w:pPr>
        <w:spacing w:after="0"/>
        <w:ind w:left="0"/>
        <w:jc w:val="both"/>
      </w:pPr>
      <w:r>
        <w:rPr>
          <w:rFonts w:ascii="Times New Roman"/>
          <w:b w:val="false"/>
          <w:i w:val="false"/>
          <w:color w:val="000000"/>
          <w:sz w:val="28"/>
        </w:rPr>
        <w:t>_________________________</w:t>
      </w:r>
    </w:p>
    <w:p>
      <w:pPr>
        <w:spacing w:after="0"/>
        <w:ind w:left="0"/>
        <w:jc w:val="both"/>
      </w:pPr>
      <w:r>
        <w:rPr>
          <w:rFonts w:ascii="Times New Roman"/>
          <w:b w:val="false"/>
          <w:i w:val="false"/>
          <w:color w:val="000000"/>
          <w:sz w:val="28"/>
        </w:rPr>
        <w:t>(подпись)</w:t>
      </w:r>
    </w:p>
    <w:p>
      <w:pPr>
        <w:spacing w:after="0"/>
        <w:ind w:left="0"/>
        <w:jc w:val="both"/>
      </w:pPr>
      <w:r>
        <w:rPr>
          <w:rFonts w:ascii="Times New Roman"/>
          <w:b w:val="false"/>
          <w:i w:val="false"/>
          <w:color w:val="000000"/>
          <w:sz w:val="28"/>
        </w:rPr>
        <w:t>"___" ____________ ____ г.</w:t>
      </w:r>
    </w:p>
    <w:p>
      <w:pPr>
        <w:spacing w:after="0"/>
        <w:ind w:left="0"/>
        <w:jc w:val="both"/>
      </w:pPr>
      <w:r>
        <w:rPr>
          <w:rFonts w:ascii="Times New Roman"/>
          <w:b w:val="false"/>
          <w:i w:val="false"/>
          <w:color w:val="000000"/>
          <w:sz w:val="28"/>
        </w:rPr>
        <w:t>МП. Заказчик</w:t>
      </w:r>
    </w:p>
    <w:p>
      <w:pPr>
        <w:spacing w:after="0"/>
        <w:ind w:left="0"/>
        <w:jc w:val="both"/>
      </w:pPr>
      <w:r>
        <w:rPr>
          <w:rFonts w:ascii="Times New Roman"/>
          <w:b w:val="false"/>
          <w:i w:val="false"/>
          <w:color w:val="000000"/>
          <w:sz w:val="28"/>
        </w:rPr>
        <w:t>_________________________</w:t>
      </w:r>
    </w:p>
    <w:p>
      <w:pPr>
        <w:spacing w:after="0"/>
        <w:ind w:left="0"/>
        <w:jc w:val="both"/>
      </w:pPr>
      <w:r>
        <w:rPr>
          <w:rFonts w:ascii="Times New Roman"/>
          <w:b w:val="false"/>
          <w:i w:val="false"/>
          <w:color w:val="000000"/>
          <w:sz w:val="28"/>
        </w:rPr>
        <w:t>(полное наименование)</w:t>
      </w:r>
    </w:p>
    <w:p>
      <w:pPr>
        <w:spacing w:after="0"/>
        <w:ind w:left="0"/>
        <w:jc w:val="both"/>
      </w:pPr>
      <w:r>
        <w:rPr>
          <w:rFonts w:ascii="Times New Roman"/>
          <w:b w:val="false"/>
          <w:i w:val="false"/>
          <w:color w:val="000000"/>
          <w:sz w:val="28"/>
        </w:rPr>
        <w:t>_________________________</w:t>
      </w:r>
    </w:p>
    <w:p>
      <w:pPr>
        <w:spacing w:after="0"/>
        <w:ind w:left="0"/>
        <w:jc w:val="both"/>
      </w:pPr>
      <w:r>
        <w:rPr>
          <w:rFonts w:ascii="Times New Roman"/>
          <w:b w:val="false"/>
          <w:i w:val="false"/>
          <w:color w:val="000000"/>
          <w:sz w:val="28"/>
        </w:rPr>
        <w:t>_________________________</w:t>
      </w:r>
    </w:p>
    <w:p>
      <w:pPr>
        <w:spacing w:after="0"/>
        <w:ind w:left="0"/>
        <w:jc w:val="both"/>
      </w:pPr>
      <w:r>
        <w:rPr>
          <w:rFonts w:ascii="Times New Roman"/>
          <w:b w:val="false"/>
          <w:i w:val="false"/>
          <w:color w:val="000000"/>
          <w:sz w:val="28"/>
        </w:rPr>
        <w:t>(адрес)</w:t>
      </w:r>
    </w:p>
    <w:p>
      <w:pPr>
        <w:spacing w:after="0"/>
        <w:ind w:left="0"/>
        <w:jc w:val="both"/>
      </w:pPr>
      <w:r>
        <w:rPr>
          <w:rFonts w:ascii="Times New Roman"/>
          <w:b w:val="false"/>
          <w:i w:val="false"/>
          <w:color w:val="000000"/>
          <w:sz w:val="28"/>
        </w:rPr>
        <w:t>_________________________</w:t>
      </w:r>
    </w:p>
    <w:p>
      <w:pPr>
        <w:spacing w:after="0"/>
        <w:ind w:left="0"/>
        <w:jc w:val="both"/>
      </w:pPr>
      <w:r>
        <w:rPr>
          <w:rFonts w:ascii="Times New Roman"/>
          <w:b w:val="false"/>
          <w:i w:val="false"/>
          <w:color w:val="000000"/>
          <w:sz w:val="28"/>
        </w:rPr>
        <w:t>(телефон, факс)</w:t>
      </w:r>
    </w:p>
    <w:p>
      <w:pPr>
        <w:spacing w:after="0"/>
        <w:ind w:left="0"/>
        <w:jc w:val="both"/>
      </w:pPr>
      <w:r>
        <w:rPr>
          <w:rFonts w:ascii="Times New Roman"/>
          <w:b w:val="false"/>
          <w:i w:val="false"/>
          <w:color w:val="000000"/>
          <w:sz w:val="28"/>
        </w:rPr>
        <w:t>_________________________</w:t>
      </w:r>
    </w:p>
    <w:p>
      <w:pPr>
        <w:spacing w:after="0"/>
        <w:ind w:left="0"/>
        <w:jc w:val="both"/>
      </w:pPr>
      <w:r>
        <w:rPr>
          <w:rFonts w:ascii="Times New Roman"/>
          <w:b w:val="false"/>
          <w:i w:val="false"/>
          <w:color w:val="000000"/>
          <w:sz w:val="28"/>
        </w:rPr>
        <w:t>(Ф.И.О. (при наличии))</w:t>
      </w:r>
    </w:p>
    <w:p>
      <w:pPr>
        <w:spacing w:after="0"/>
        <w:ind w:left="0"/>
        <w:jc w:val="both"/>
      </w:pPr>
      <w:r>
        <w:rPr>
          <w:rFonts w:ascii="Times New Roman"/>
          <w:b w:val="false"/>
          <w:i w:val="false"/>
          <w:color w:val="000000"/>
          <w:sz w:val="28"/>
        </w:rPr>
        <w:t>_________________________</w:t>
      </w:r>
    </w:p>
    <w:p>
      <w:pPr>
        <w:spacing w:after="0"/>
        <w:ind w:left="0"/>
        <w:jc w:val="both"/>
      </w:pPr>
      <w:r>
        <w:rPr>
          <w:rFonts w:ascii="Times New Roman"/>
          <w:b w:val="false"/>
          <w:i w:val="false"/>
          <w:color w:val="000000"/>
          <w:sz w:val="28"/>
        </w:rPr>
        <w:t>(подпись)</w:t>
      </w:r>
    </w:p>
    <w:p>
      <w:pPr>
        <w:spacing w:after="0"/>
        <w:ind w:left="0"/>
        <w:jc w:val="both"/>
      </w:pPr>
      <w:r>
        <w:rPr>
          <w:rFonts w:ascii="Times New Roman"/>
          <w:b w:val="false"/>
          <w:i w:val="false"/>
          <w:color w:val="000000"/>
          <w:sz w:val="28"/>
        </w:rPr>
        <w:t>"___" ___________ ____ г.</w:t>
      </w:r>
    </w:p>
    <w:p>
      <w:pPr>
        <w:spacing w:after="0"/>
        <w:ind w:left="0"/>
        <w:jc w:val="both"/>
      </w:pPr>
      <w:r>
        <w:rPr>
          <w:rFonts w:ascii="Times New Roman"/>
          <w:b w:val="false"/>
          <w:i w:val="false"/>
          <w:color w:val="000000"/>
          <w:sz w:val="28"/>
        </w:rPr>
        <w:t>МП.</w:t>
      </w:r>
    </w:p>
    <w:p>
      <w:pPr>
        <w:spacing w:after="0"/>
        <w:ind w:left="0"/>
        <w:jc w:val="both"/>
      </w:pPr>
      <w:r>
        <w:rPr>
          <w:rFonts w:ascii="Times New Roman"/>
          <w:b w:val="false"/>
          <w:i w:val="false"/>
          <w:color w:val="000000"/>
          <w:sz w:val="28"/>
        </w:rPr>
        <w:t xml:space="preserve">Дата подписания </w:t>
      </w:r>
    </w:p>
    <w:p>
      <w:pPr>
        <w:spacing w:after="0"/>
        <w:ind w:left="0"/>
        <w:jc w:val="both"/>
      </w:pPr>
      <w:r>
        <w:rPr>
          <w:rFonts w:ascii="Times New Roman"/>
          <w:b w:val="false"/>
          <w:i w:val="false"/>
          <w:color w:val="000000"/>
          <w:sz w:val="28"/>
        </w:rPr>
        <w:t>__________________________________________________________________</w:t>
      </w:r>
    </w:p>
    <w:bookmarkStart w:name="z3693" w:id="3591"/>
    <w:p>
      <w:pPr>
        <w:spacing w:after="0"/>
        <w:ind w:left="0"/>
        <w:jc w:val="both"/>
      </w:pPr>
      <w:r>
        <w:rPr>
          <w:rFonts w:ascii="Times New Roman"/>
          <w:b w:val="false"/>
          <w:i w:val="false"/>
          <w:color w:val="000000"/>
          <w:sz w:val="28"/>
        </w:rPr>
        <w:t>
      Настоящий Типовой договор о закупках товаров регулирует правоотношения, возникающие между Заказчиком и Поставщиком в процессе осуществления Заказчиком закупок товаров. Заказчик, используя настоящий договор, разрабатывается на основании итогов закупок свой окончательный проект договора о закупках товаров. При этом любые вносимые в настоящий договор изменения и дополнения должны соответствовать законодательству Республики Казахстан, в том числе по закупкам отдельных субъектов квазигосударственного сектора, тендерной документации Заказчика, тендерной заявке Поставщика и Протоколу об итогах тендера. Выделенные в настоящем договоре курсивом разъяснения должны заполняться Заказчиком.</w:t>
      </w:r>
    </w:p>
    <w:bookmarkEnd w:id="359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44</w:t>
            </w:r>
            <w:r>
              <w:br/>
            </w:r>
            <w:r>
              <w:rPr>
                <w:rFonts w:ascii="Times New Roman"/>
                <w:b w:val="false"/>
                <w:i w:val="false"/>
                <w:color w:val="000000"/>
                <w:sz w:val="20"/>
              </w:rPr>
              <w:t>к Правилам правил</w:t>
            </w:r>
            <w:r>
              <w:br/>
            </w:r>
            <w:r>
              <w:rPr>
                <w:rFonts w:ascii="Times New Roman"/>
                <w:b w:val="false"/>
                <w:i w:val="false"/>
                <w:color w:val="000000"/>
                <w:sz w:val="20"/>
              </w:rPr>
              <w:t>осуществления закупок</w:t>
            </w:r>
            <w:r>
              <w:br/>
            </w:r>
            <w:r>
              <w:rPr>
                <w:rFonts w:ascii="Times New Roman"/>
                <w:b w:val="false"/>
                <w:i w:val="false"/>
                <w:color w:val="000000"/>
                <w:sz w:val="20"/>
              </w:rPr>
              <w:t>отдельными субъектами</w:t>
            </w:r>
            <w:r>
              <w:br/>
            </w:r>
            <w:r>
              <w:rPr>
                <w:rFonts w:ascii="Times New Roman"/>
                <w:b w:val="false"/>
                <w:i w:val="false"/>
                <w:color w:val="000000"/>
                <w:sz w:val="20"/>
              </w:rPr>
              <w:t>квазигосударственного сектора,</w:t>
            </w:r>
            <w:r>
              <w:br/>
            </w:r>
            <w:r>
              <w:rPr>
                <w:rFonts w:ascii="Times New Roman"/>
                <w:b w:val="false"/>
                <w:i w:val="false"/>
                <w:color w:val="000000"/>
                <w:sz w:val="20"/>
              </w:rPr>
              <w:t>за исключением Фонда</w:t>
            </w:r>
            <w:r>
              <w:br/>
            </w:r>
            <w:r>
              <w:rPr>
                <w:rFonts w:ascii="Times New Roman"/>
                <w:b w:val="false"/>
                <w:i w:val="false"/>
                <w:color w:val="000000"/>
                <w:sz w:val="20"/>
              </w:rPr>
              <w:t>национального благосостояния</w:t>
            </w:r>
            <w:r>
              <w:br/>
            </w:r>
            <w:r>
              <w:rPr>
                <w:rFonts w:ascii="Times New Roman"/>
                <w:b w:val="false"/>
                <w:i w:val="false"/>
                <w:color w:val="000000"/>
                <w:sz w:val="20"/>
              </w:rPr>
              <w:t>и организаций Фонда</w:t>
            </w:r>
            <w:r>
              <w:br/>
            </w:r>
            <w:r>
              <w:rPr>
                <w:rFonts w:ascii="Times New Roman"/>
                <w:b w:val="false"/>
                <w:i w:val="false"/>
                <w:color w:val="000000"/>
                <w:sz w:val="20"/>
              </w:rPr>
              <w:t>национального благосостояния</w:t>
            </w:r>
          </w:p>
        </w:tc>
      </w:tr>
    </w:tbl>
    <w:bookmarkStart w:name="z3695" w:id="3592"/>
    <w:p>
      <w:pPr>
        <w:spacing w:after="0"/>
        <w:ind w:left="0"/>
        <w:jc w:val="left"/>
      </w:pPr>
      <w:r>
        <w:rPr>
          <w:rFonts w:ascii="Times New Roman"/>
          <w:b/>
          <w:i w:val="false"/>
          <w:color w:val="000000"/>
        </w:rPr>
        <w:t xml:space="preserve"> Типовой договор о закупках работ</w:t>
      </w:r>
    </w:p>
    <w:bookmarkEnd w:id="3592"/>
    <w:p>
      <w:pPr>
        <w:spacing w:after="0"/>
        <w:ind w:left="0"/>
        <w:jc w:val="both"/>
      </w:pPr>
      <w:bookmarkStart w:name="z3696" w:id="3593"/>
      <w:r>
        <w:rPr>
          <w:rFonts w:ascii="Times New Roman"/>
          <w:b w:val="false"/>
          <w:i w:val="false"/>
          <w:color w:val="000000"/>
          <w:sz w:val="28"/>
        </w:rPr>
        <w:t>
      _______________________________ "___" _______________ _________ г.</w:t>
      </w:r>
    </w:p>
    <w:bookmarkEnd w:id="3593"/>
    <w:p>
      <w:pPr>
        <w:spacing w:after="0"/>
        <w:ind w:left="0"/>
        <w:jc w:val="both"/>
      </w:pPr>
      <w:r>
        <w:rPr>
          <w:rFonts w:ascii="Times New Roman"/>
          <w:b w:val="false"/>
          <w:i w:val="false"/>
          <w:color w:val="000000"/>
          <w:sz w:val="28"/>
        </w:rPr>
        <w:t>(Место нахождения) ________________________________________________, именуемый (ое)(ая) (полное наименование заказчика) в дальнейшем Заказчик, в лице ______________________________________ ___________________________________________________________________, (должность, фамилия, имя, отчество (при наличии) уполномоченного лица) с одной стороны и _________________________________________________, (полное наименование поставщика - победителя тендера) именуемый (ое)(ая) в дальнейшем поставщик, в лице _________________, (должность, фамилия, имя, отчество (при наличии) уполномоченного лица) действующего на основании _________________________________________, (Устава, Положения и т.п.) с другой стороны, на основании Закона Республики Казахстан "О закупках отдельных субъектов квазигосударственного сектора" (далее – Закон) и итогов закупок (способом тендера, ценовых предложений, одного источника) ____________________________________, прошедшего _________________ "___" _________ _______ году заключили настоящий Договор о закупках (далее - договор) и пришли к соглашению о нижеследующем:</w:t>
      </w:r>
    </w:p>
    <w:bookmarkStart w:name="z3697" w:id="3594"/>
    <w:p>
      <w:pPr>
        <w:spacing w:after="0"/>
        <w:ind w:left="0"/>
        <w:jc w:val="both"/>
      </w:pPr>
      <w:r>
        <w:rPr>
          <w:rFonts w:ascii="Times New Roman"/>
          <w:b w:val="false"/>
          <w:i w:val="false"/>
          <w:color w:val="000000"/>
          <w:sz w:val="28"/>
        </w:rPr>
        <w:t>
      1. Организатор закупок – (указать наименование организатора закупок) объявил закупки (краткое описание работ) для Заказчика и принял тендерную заявку Подрядчика на выполнение этих работ на сумму в размере (указать сумму цифрами и прописью) (далее – цена договора).</w:t>
      </w:r>
    </w:p>
    <w:bookmarkEnd w:id="3594"/>
    <w:bookmarkStart w:name="z3698" w:id="3595"/>
    <w:p>
      <w:pPr>
        <w:spacing w:after="0"/>
        <w:ind w:left="0"/>
        <w:jc w:val="both"/>
      </w:pPr>
      <w:r>
        <w:rPr>
          <w:rFonts w:ascii="Times New Roman"/>
          <w:b w:val="false"/>
          <w:i w:val="false"/>
          <w:color w:val="000000"/>
          <w:sz w:val="28"/>
        </w:rPr>
        <w:t>
      2. Работы выполняются по Проекту (название проекта, наименование и местонахождение объекта) _____________________________</w:t>
      </w:r>
    </w:p>
    <w:bookmarkEnd w:id="3595"/>
    <w:bookmarkStart w:name="z3699" w:id="3596"/>
    <w:p>
      <w:pPr>
        <w:spacing w:after="0"/>
        <w:ind w:left="0"/>
        <w:jc w:val="both"/>
      </w:pPr>
      <w:r>
        <w:rPr>
          <w:rFonts w:ascii="Times New Roman"/>
          <w:b w:val="false"/>
          <w:i w:val="false"/>
          <w:color w:val="000000"/>
          <w:sz w:val="28"/>
        </w:rPr>
        <w:t>
      Генеральный проектировщик (наименование организации и адрес)</w:t>
      </w:r>
    </w:p>
    <w:bookmarkEnd w:id="3596"/>
    <w:bookmarkStart w:name="z3700" w:id="3597"/>
    <w:p>
      <w:pPr>
        <w:spacing w:after="0"/>
        <w:ind w:left="0"/>
        <w:jc w:val="both"/>
      </w:pPr>
      <w:r>
        <w:rPr>
          <w:rFonts w:ascii="Times New Roman"/>
          <w:b w:val="false"/>
          <w:i w:val="false"/>
          <w:color w:val="000000"/>
          <w:sz w:val="28"/>
        </w:rPr>
        <w:t>
      ____________________________________________________________________</w:t>
      </w:r>
    </w:p>
    <w:bookmarkEnd w:id="3597"/>
    <w:bookmarkStart w:name="z3701" w:id="3598"/>
    <w:p>
      <w:pPr>
        <w:spacing w:after="0"/>
        <w:ind w:left="0"/>
        <w:jc w:val="both"/>
      </w:pPr>
      <w:r>
        <w:rPr>
          <w:rFonts w:ascii="Times New Roman"/>
          <w:b w:val="false"/>
          <w:i w:val="false"/>
          <w:color w:val="000000"/>
          <w:sz w:val="28"/>
        </w:rPr>
        <w:t>
      3. В данном договоре нижеперечисленные понятия имеют следующее толкование:</w:t>
      </w:r>
    </w:p>
    <w:bookmarkEnd w:id="3598"/>
    <w:bookmarkStart w:name="z3702" w:id="3599"/>
    <w:p>
      <w:pPr>
        <w:spacing w:after="0"/>
        <w:ind w:left="0"/>
        <w:jc w:val="both"/>
      </w:pPr>
      <w:r>
        <w:rPr>
          <w:rFonts w:ascii="Times New Roman"/>
          <w:b w:val="false"/>
          <w:i w:val="false"/>
          <w:color w:val="000000"/>
          <w:sz w:val="28"/>
        </w:rPr>
        <w:t>
      1) "заказчик" – национальные управляющие холдинги, национальные холдинги, национальные компаний и организаций, пятьдесят и более процентов голосующих акций (долей участия в уставном капитале) которых прямо или косвенно принадлежат национальным управляющим холдингам, национальным холдингам, национальным компаниям, а также социально-предпринимательские корпорации, за исключением юридических лиц, пятьдесят и более процентов голосующих акций (долей участия в уставном капитале) которых прямо или косвенно принадлежат национальному управляющему холдингу, национальному холдингу, национальным компаниям, переданных в доверительное управление физическим лицам или негосударственным юридическим лицам с правом последующего выкупа;</w:t>
      </w:r>
    </w:p>
    <w:bookmarkEnd w:id="3599"/>
    <w:bookmarkStart w:name="z3703" w:id="3600"/>
    <w:p>
      <w:pPr>
        <w:spacing w:after="0"/>
        <w:ind w:left="0"/>
        <w:jc w:val="both"/>
      </w:pPr>
      <w:r>
        <w:rPr>
          <w:rFonts w:ascii="Times New Roman"/>
          <w:b w:val="false"/>
          <w:i w:val="false"/>
          <w:color w:val="000000"/>
          <w:sz w:val="28"/>
        </w:rPr>
        <w:t>
      2) "генеральный подрядчик" (далее – Подрядчик) – юридическое лицо, выступающее в качестве контрагента Заказчика в заключенном с ним договоре о закупках, а также консорциум;</w:t>
      </w:r>
    </w:p>
    <w:bookmarkEnd w:id="3600"/>
    <w:bookmarkStart w:name="z3704" w:id="3601"/>
    <w:p>
      <w:pPr>
        <w:spacing w:after="0"/>
        <w:ind w:left="0"/>
        <w:jc w:val="both"/>
      </w:pPr>
      <w:r>
        <w:rPr>
          <w:rFonts w:ascii="Times New Roman"/>
          <w:b w:val="false"/>
          <w:i w:val="false"/>
          <w:color w:val="000000"/>
          <w:sz w:val="28"/>
        </w:rPr>
        <w:t>
      3) "субподрядчик (соисполнитель)" означает лицо или организация, имеющие договор и (или) соглашение с Подрядчиком на выполнение части работ по договору на участке (объекте);</w:t>
      </w:r>
    </w:p>
    <w:bookmarkEnd w:id="3601"/>
    <w:bookmarkStart w:name="z3705" w:id="3602"/>
    <w:p>
      <w:pPr>
        <w:spacing w:after="0"/>
        <w:ind w:left="0"/>
        <w:jc w:val="both"/>
      </w:pPr>
      <w:r>
        <w:rPr>
          <w:rFonts w:ascii="Times New Roman"/>
          <w:b w:val="false"/>
          <w:i w:val="false"/>
          <w:color w:val="000000"/>
          <w:sz w:val="28"/>
        </w:rPr>
        <w:t>
      4) "технадзор" означает лицо, назначенное Заказчиком и сообщенное Подрядчику осуществлять контроль по выполнению Подрядчиком подрядных работ в соответствии с условиями договора;</w:t>
      </w:r>
    </w:p>
    <w:bookmarkEnd w:id="3602"/>
    <w:bookmarkStart w:name="z3706" w:id="3603"/>
    <w:p>
      <w:pPr>
        <w:spacing w:after="0"/>
        <w:ind w:left="0"/>
        <w:jc w:val="both"/>
      </w:pPr>
      <w:r>
        <w:rPr>
          <w:rFonts w:ascii="Times New Roman"/>
          <w:b w:val="false"/>
          <w:i w:val="false"/>
          <w:color w:val="000000"/>
          <w:sz w:val="28"/>
        </w:rPr>
        <w:t>
      5) "объект" – здание, сооружение, определенное организатором закупок как подлежащее строительству, реконструкции и передаваемое Подрядчиком Заказчику в виде, предусмотренном договором;</w:t>
      </w:r>
    </w:p>
    <w:bookmarkEnd w:id="3603"/>
    <w:bookmarkStart w:name="z3707" w:id="3604"/>
    <w:p>
      <w:pPr>
        <w:spacing w:after="0"/>
        <w:ind w:left="0"/>
        <w:jc w:val="both"/>
      </w:pPr>
      <w:r>
        <w:rPr>
          <w:rFonts w:ascii="Times New Roman"/>
          <w:b w:val="false"/>
          <w:i w:val="false"/>
          <w:color w:val="000000"/>
          <w:sz w:val="28"/>
        </w:rPr>
        <w:t>
      6) "участок" означает территорию, отведенную для строительства Объекта или производства работ;</w:t>
      </w:r>
    </w:p>
    <w:bookmarkEnd w:id="3604"/>
    <w:bookmarkStart w:name="z3708" w:id="3605"/>
    <w:p>
      <w:pPr>
        <w:spacing w:after="0"/>
        <w:ind w:left="0"/>
        <w:jc w:val="both"/>
      </w:pPr>
      <w:r>
        <w:rPr>
          <w:rFonts w:ascii="Times New Roman"/>
          <w:b w:val="false"/>
          <w:i w:val="false"/>
          <w:color w:val="000000"/>
          <w:sz w:val="28"/>
        </w:rPr>
        <w:t>
      7) "цена договора" означает общую сумму договора, указанную Подрядчиком в его тендерной заявке и принятой Заказчиком;</w:t>
      </w:r>
    </w:p>
    <w:bookmarkEnd w:id="3605"/>
    <w:bookmarkStart w:name="z3709" w:id="3606"/>
    <w:p>
      <w:pPr>
        <w:spacing w:after="0"/>
        <w:ind w:left="0"/>
        <w:jc w:val="both"/>
      </w:pPr>
      <w:r>
        <w:rPr>
          <w:rFonts w:ascii="Times New Roman"/>
          <w:b w:val="false"/>
          <w:i w:val="false"/>
          <w:color w:val="000000"/>
          <w:sz w:val="28"/>
        </w:rPr>
        <w:t>
      8) "договор" – гражданско-правовой акт, заключенный между Заказчиком и Подрядчиком в соответствии с Законом и иными нормативными правовыми актами Республики Казахстан на строительство зданий и сооружений и ремонтно-строительные работы. Все дополнения и изменения в договоре, после его подписания, могут быть сделаны путем принятия изменения. Договор не истолковывается таким образом, чтобы создавать какие-либо договорные отношения между Проектировщиком и Подрядчиком, Заказчиками и Субподрядчиками;</w:t>
      </w:r>
    </w:p>
    <w:bookmarkEnd w:id="3606"/>
    <w:bookmarkStart w:name="z3710" w:id="3607"/>
    <w:p>
      <w:pPr>
        <w:spacing w:after="0"/>
        <w:ind w:left="0"/>
        <w:jc w:val="both"/>
      </w:pPr>
      <w:r>
        <w:rPr>
          <w:rFonts w:ascii="Times New Roman"/>
          <w:b w:val="false"/>
          <w:i w:val="false"/>
          <w:color w:val="000000"/>
          <w:sz w:val="28"/>
        </w:rPr>
        <w:t>
      9) "временные сооружения" означает все временные здания и сооружения, необходимые для строительства и ремонта Объекта, которые возводятся, устанавливаются и убираются Подрядчиком после завершения строительства Объекта;</w:t>
      </w:r>
    </w:p>
    <w:bookmarkEnd w:id="3607"/>
    <w:bookmarkStart w:name="z3711" w:id="3608"/>
    <w:p>
      <w:pPr>
        <w:spacing w:after="0"/>
        <w:ind w:left="0"/>
        <w:jc w:val="both"/>
      </w:pPr>
      <w:r>
        <w:rPr>
          <w:rFonts w:ascii="Times New Roman"/>
          <w:b w:val="false"/>
          <w:i w:val="false"/>
          <w:color w:val="000000"/>
          <w:sz w:val="28"/>
        </w:rPr>
        <w:t>
      10) "материалы" означают все расходные материалы, которые Подрядчик и Субподрядчик используют для строительства Объекта;</w:t>
      </w:r>
    </w:p>
    <w:bookmarkEnd w:id="3608"/>
    <w:bookmarkStart w:name="z3712" w:id="3609"/>
    <w:p>
      <w:pPr>
        <w:spacing w:after="0"/>
        <w:ind w:left="0"/>
        <w:jc w:val="both"/>
      </w:pPr>
      <w:r>
        <w:rPr>
          <w:rFonts w:ascii="Times New Roman"/>
          <w:b w:val="false"/>
          <w:i w:val="false"/>
          <w:color w:val="000000"/>
          <w:sz w:val="28"/>
        </w:rPr>
        <w:t>
      11) "оборудование" означает все машины и механизмы Подрядчика и Субподрядчика, которые временно находятся на участке для строительства Объекта;</w:t>
      </w:r>
    </w:p>
    <w:bookmarkEnd w:id="3609"/>
    <w:bookmarkStart w:name="z3713" w:id="3610"/>
    <w:p>
      <w:pPr>
        <w:spacing w:after="0"/>
        <w:ind w:left="0"/>
        <w:jc w:val="both"/>
      </w:pPr>
      <w:r>
        <w:rPr>
          <w:rFonts w:ascii="Times New Roman"/>
          <w:b w:val="false"/>
          <w:i w:val="false"/>
          <w:color w:val="000000"/>
          <w:sz w:val="28"/>
        </w:rPr>
        <w:t>
      12) "срок продолжительности строительства" означает срок, в течение которого Подрядчик завершает строительство Объекта;</w:t>
      </w:r>
    </w:p>
    <w:bookmarkEnd w:id="3610"/>
    <w:bookmarkStart w:name="z3714" w:id="3611"/>
    <w:p>
      <w:pPr>
        <w:spacing w:after="0"/>
        <w:ind w:left="0"/>
        <w:jc w:val="both"/>
      </w:pPr>
      <w:r>
        <w:rPr>
          <w:rFonts w:ascii="Times New Roman"/>
          <w:b w:val="false"/>
          <w:i w:val="false"/>
          <w:color w:val="000000"/>
          <w:sz w:val="28"/>
        </w:rPr>
        <w:t>
      13) "дни" – календарные дни, "месяцы" - календарные месяцы;</w:t>
      </w:r>
    </w:p>
    <w:bookmarkEnd w:id="3611"/>
    <w:bookmarkStart w:name="z3715" w:id="3612"/>
    <w:p>
      <w:pPr>
        <w:spacing w:after="0"/>
        <w:ind w:left="0"/>
        <w:jc w:val="both"/>
      </w:pPr>
      <w:r>
        <w:rPr>
          <w:rFonts w:ascii="Times New Roman"/>
          <w:b w:val="false"/>
          <w:i w:val="false"/>
          <w:color w:val="000000"/>
          <w:sz w:val="28"/>
        </w:rPr>
        <w:t>
      14) "изменения" – изменения, данные Заказчиком после подписания договора;</w:t>
      </w:r>
    </w:p>
    <w:bookmarkEnd w:id="3612"/>
    <w:bookmarkStart w:name="z3716" w:id="3613"/>
    <w:p>
      <w:pPr>
        <w:spacing w:after="0"/>
        <w:ind w:left="0"/>
        <w:jc w:val="both"/>
      </w:pPr>
      <w:r>
        <w:rPr>
          <w:rFonts w:ascii="Times New Roman"/>
          <w:b w:val="false"/>
          <w:i w:val="false"/>
          <w:color w:val="000000"/>
          <w:sz w:val="28"/>
        </w:rPr>
        <w:t>
      15) "дефект" – часть работ, выполненных с нарушениями условий договора;</w:t>
      </w:r>
    </w:p>
    <w:bookmarkEnd w:id="3613"/>
    <w:bookmarkStart w:name="z3717" w:id="3614"/>
    <w:p>
      <w:pPr>
        <w:spacing w:after="0"/>
        <w:ind w:left="0"/>
        <w:jc w:val="both"/>
      </w:pPr>
      <w:r>
        <w:rPr>
          <w:rFonts w:ascii="Times New Roman"/>
          <w:b w:val="false"/>
          <w:i w:val="false"/>
          <w:color w:val="000000"/>
          <w:sz w:val="28"/>
        </w:rPr>
        <w:t>
      16) "период устранения недоделок и дефектов" – период устранения недоделок и дефектов, обнаруженных в процессе проверок выполнения работ.</w:t>
      </w:r>
    </w:p>
    <w:bookmarkEnd w:id="3614"/>
    <w:bookmarkStart w:name="z3718" w:id="3615"/>
    <w:p>
      <w:pPr>
        <w:spacing w:after="0"/>
        <w:ind w:left="0"/>
        <w:jc w:val="both"/>
      </w:pPr>
      <w:r>
        <w:rPr>
          <w:rFonts w:ascii="Times New Roman"/>
          <w:b w:val="false"/>
          <w:i w:val="false"/>
          <w:color w:val="000000"/>
          <w:sz w:val="28"/>
        </w:rPr>
        <w:t>
      4. Перечисленные ниже документы и условия, оговоренные в них, образуют данный договор и считаются его неотъемлемой частью, а именно:</w:t>
      </w:r>
    </w:p>
    <w:bookmarkEnd w:id="3615"/>
    <w:bookmarkStart w:name="z3719" w:id="3616"/>
    <w:p>
      <w:pPr>
        <w:spacing w:after="0"/>
        <w:ind w:left="0"/>
        <w:jc w:val="both"/>
      </w:pPr>
      <w:r>
        <w:rPr>
          <w:rFonts w:ascii="Times New Roman"/>
          <w:b w:val="false"/>
          <w:i w:val="false"/>
          <w:color w:val="000000"/>
          <w:sz w:val="28"/>
        </w:rPr>
        <w:t xml:space="preserve">
      1) настоящий договор; </w:t>
      </w:r>
    </w:p>
    <w:bookmarkEnd w:id="3616"/>
    <w:bookmarkStart w:name="z3720" w:id="3617"/>
    <w:p>
      <w:pPr>
        <w:spacing w:after="0"/>
        <w:ind w:left="0"/>
        <w:jc w:val="both"/>
      </w:pPr>
      <w:r>
        <w:rPr>
          <w:rFonts w:ascii="Times New Roman"/>
          <w:b w:val="false"/>
          <w:i w:val="false"/>
          <w:color w:val="000000"/>
          <w:sz w:val="28"/>
        </w:rPr>
        <w:t>
      2) предмет договора/перечень закупаемых работ;</w:t>
      </w:r>
    </w:p>
    <w:bookmarkEnd w:id="3617"/>
    <w:bookmarkStart w:name="z3721" w:id="3618"/>
    <w:p>
      <w:pPr>
        <w:spacing w:after="0"/>
        <w:ind w:left="0"/>
        <w:jc w:val="both"/>
      </w:pPr>
      <w:r>
        <w:rPr>
          <w:rFonts w:ascii="Times New Roman"/>
          <w:b w:val="false"/>
          <w:i w:val="false"/>
          <w:color w:val="000000"/>
          <w:sz w:val="28"/>
        </w:rPr>
        <w:t xml:space="preserve">
      3) техническая спецификация; </w:t>
      </w:r>
    </w:p>
    <w:bookmarkEnd w:id="3618"/>
    <w:bookmarkStart w:name="z3722" w:id="3619"/>
    <w:p>
      <w:pPr>
        <w:spacing w:after="0"/>
        <w:ind w:left="0"/>
        <w:jc w:val="both"/>
      </w:pPr>
      <w:r>
        <w:rPr>
          <w:rFonts w:ascii="Times New Roman"/>
          <w:b w:val="false"/>
          <w:i w:val="false"/>
          <w:color w:val="000000"/>
          <w:sz w:val="28"/>
        </w:rPr>
        <w:t>
      4) сумму договора, сумму налога на добавленную стоимость, сумму акцизов в соответствии с требованиями налогового законодательства Республики Казахстан, таможенного законодательства Таможенного союза и (или) таможенного законодательства Республики Казахстан;</w:t>
      </w:r>
    </w:p>
    <w:bookmarkEnd w:id="3619"/>
    <w:bookmarkStart w:name="z3723" w:id="3620"/>
    <w:p>
      <w:pPr>
        <w:spacing w:after="0"/>
        <w:ind w:left="0"/>
        <w:jc w:val="both"/>
      </w:pPr>
      <w:r>
        <w:rPr>
          <w:rFonts w:ascii="Times New Roman"/>
          <w:b w:val="false"/>
          <w:i w:val="false"/>
          <w:color w:val="000000"/>
          <w:sz w:val="28"/>
        </w:rPr>
        <w:t xml:space="preserve">
      5) обеспечение исполнения договора (этот подпункт указывается, если в тендерной документации предусматривалось внесение обеспечения исполнения договора); </w:t>
      </w:r>
    </w:p>
    <w:bookmarkEnd w:id="3620"/>
    <w:bookmarkStart w:name="z3724" w:id="3621"/>
    <w:p>
      <w:pPr>
        <w:spacing w:after="0"/>
        <w:ind w:left="0"/>
        <w:jc w:val="both"/>
      </w:pPr>
      <w:r>
        <w:rPr>
          <w:rFonts w:ascii="Times New Roman"/>
          <w:b w:val="false"/>
          <w:i w:val="false"/>
          <w:color w:val="000000"/>
          <w:sz w:val="28"/>
        </w:rPr>
        <w:t>
      6) проектно-сметная документация/рабочие чертежи (указать номера чертежей и их даты):</w:t>
      </w:r>
    </w:p>
    <w:bookmarkEnd w:id="3621"/>
    <w:bookmarkStart w:name="z3725" w:id="3622"/>
    <w:p>
      <w:pPr>
        <w:spacing w:after="0"/>
        <w:ind w:left="0"/>
        <w:jc w:val="both"/>
      </w:pPr>
      <w:r>
        <w:rPr>
          <w:rFonts w:ascii="Times New Roman"/>
          <w:b w:val="false"/>
          <w:i w:val="false"/>
          <w:color w:val="000000"/>
          <w:sz w:val="28"/>
        </w:rPr>
        <w:t xml:space="preserve">
      Документ </w:t>
      </w:r>
    </w:p>
    <w:bookmarkEnd w:id="3622"/>
    <w:bookmarkStart w:name="z3726" w:id="3623"/>
    <w:p>
      <w:pPr>
        <w:spacing w:after="0"/>
        <w:ind w:left="0"/>
        <w:jc w:val="both"/>
      </w:pPr>
      <w:r>
        <w:rPr>
          <w:rFonts w:ascii="Times New Roman"/>
          <w:b w:val="false"/>
          <w:i w:val="false"/>
          <w:color w:val="000000"/>
          <w:sz w:val="28"/>
        </w:rPr>
        <w:t>
      Название</w:t>
      </w:r>
    </w:p>
    <w:bookmarkEnd w:id="3623"/>
    <w:bookmarkStart w:name="z3727" w:id="3624"/>
    <w:p>
      <w:pPr>
        <w:spacing w:after="0"/>
        <w:ind w:left="0"/>
        <w:jc w:val="both"/>
      </w:pPr>
      <w:r>
        <w:rPr>
          <w:rFonts w:ascii="Times New Roman"/>
          <w:b w:val="false"/>
          <w:i w:val="false"/>
          <w:color w:val="000000"/>
          <w:sz w:val="28"/>
        </w:rPr>
        <w:t xml:space="preserve">
      Номер и дата </w:t>
      </w:r>
    </w:p>
    <w:bookmarkEnd w:id="3624"/>
    <w:bookmarkStart w:name="z3728" w:id="3625"/>
    <w:p>
      <w:pPr>
        <w:spacing w:after="0"/>
        <w:ind w:left="0"/>
        <w:jc w:val="both"/>
      </w:pPr>
      <w:r>
        <w:rPr>
          <w:rFonts w:ascii="Times New Roman"/>
          <w:b w:val="false"/>
          <w:i w:val="false"/>
          <w:color w:val="000000"/>
          <w:sz w:val="28"/>
        </w:rPr>
        <w:t>
      7) Дополнения (при наличии таковых):</w:t>
      </w:r>
    </w:p>
    <w:bookmarkEnd w:id="3625"/>
    <w:bookmarkStart w:name="z3729" w:id="3626"/>
    <w:p>
      <w:pPr>
        <w:spacing w:after="0"/>
        <w:ind w:left="0"/>
        <w:jc w:val="both"/>
      </w:pPr>
      <w:r>
        <w:rPr>
          <w:rFonts w:ascii="Times New Roman"/>
          <w:b w:val="false"/>
          <w:i w:val="false"/>
          <w:color w:val="000000"/>
          <w:sz w:val="28"/>
        </w:rPr>
        <w:t xml:space="preserve">
      Документ </w:t>
      </w:r>
    </w:p>
    <w:bookmarkEnd w:id="3626"/>
    <w:bookmarkStart w:name="z3730" w:id="3627"/>
    <w:p>
      <w:pPr>
        <w:spacing w:after="0"/>
        <w:ind w:left="0"/>
        <w:jc w:val="both"/>
      </w:pPr>
      <w:r>
        <w:rPr>
          <w:rFonts w:ascii="Times New Roman"/>
          <w:b w:val="false"/>
          <w:i w:val="false"/>
          <w:color w:val="000000"/>
          <w:sz w:val="28"/>
        </w:rPr>
        <w:t>
      Название</w:t>
      </w:r>
    </w:p>
    <w:bookmarkEnd w:id="3627"/>
    <w:bookmarkStart w:name="z3731" w:id="3628"/>
    <w:p>
      <w:pPr>
        <w:spacing w:after="0"/>
        <w:ind w:left="0"/>
        <w:jc w:val="both"/>
      </w:pPr>
      <w:r>
        <w:rPr>
          <w:rFonts w:ascii="Times New Roman"/>
          <w:b w:val="false"/>
          <w:i w:val="false"/>
          <w:color w:val="000000"/>
          <w:sz w:val="28"/>
        </w:rPr>
        <w:t xml:space="preserve">
      Номер и дата </w:t>
      </w:r>
    </w:p>
    <w:bookmarkEnd w:id="3628"/>
    <w:bookmarkStart w:name="z3732" w:id="3629"/>
    <w:p>
      <w:pPr>
        <w:spacing w:after="0"/>
        <w:ind w:left="0"/>
        <w:jc w:val="both"/>
      </w:pPr>
      <w:r>
        <w:rPr>
          <w:rFonts w:ascii="Times New Roman"/>
          <w:b w:val="false"/>
          <w:i w:val="false"/>
          <w:color w:val="000000"/>
          <w:sz w:val="28"/>
        </w:rPr>
        <w:t>
      8) Прочие документы: (указать дополнительные документы, которые Заказчик хочет внести в документы договора)</w:t>
      </w:r>
    </w:p>
    <w:bookmarkEnd w:id="3629"/>
    <w:bookmarkStart w:name="z3733" w:id="3630"/>
    <w:p>
      <w:pPr>
        <w:spacing w:after="0"/>
        <w:ind w:left="0"/>
        <w:jc w:val="both"/>
      </w:pPr>
      <w:r>
        <w:rPr>
          <w:rFonts w:ascii="Times New Roman"/>
          <w:b w:val="false"/>
          <w:i w:val="false"/>
          <w:color w:val="000000"/>
          <w:sz w:val="28"/>
        </w:rPr>
        <w:t>
      ___________________________________________________________________</w:t>
      </w:r>
    </w:p>
    <w:bookmarkEnd w:id="3630"/>
    <w:bookmarkStart w:name="z3734" w:id="3631"/>
    <w:p>
      <w:pPr>
        <w:spacing w:after="0"/>
        <w:ind w:left="0"/>
        <w:jc w:val="both"/>
      </w:pPr>
      <w:r>
        <w:rPr>
          <w:rFonts w:ascii="Times New Roman"/>
          <w:b w:val="false"/>
          <w:i w:val="false"/>
          <w:color w:val="000000"/>
          <w:sz w:val="28"/>
        </w:rPr>
        <w:t>
      ___________________________________________________________________</w:t>
      </w:r>
    </w:p>
    <w:bookmarkEnd w:id="3631"/>
    <w:bookmarkStart w:name="z3735" w:id="3632"/>
    <w:p>
      <w:pPr>
        <w:spacing w:after="0"/>
        <w:ind w:left="0"/>
        <w:jc w:val="both"/>
      </w:pPr>
      <w:r>
        <w:rPr>
          <w:rFonts w:ascii="Times New Roman"/>
          <w:b w:val="false"/>
          <w:i w:val="false"/>
          <w:color w:val="000000"/>
          <w:sz w:val="28"/>
        </w:rPr>
        <w:t>
      5. Поставщик в течение десяти рабочих дней со дня заключения договора вносит обеспечение исполнения договора, в случаях и в размере, установленных Правилами. Поставщик вправе выбрать один из следующих видов обеспечения исполнения договора:</w:t>
      </w:r>
    </w:p>
    <w:bookmarkEnd w:id="3632"/>
    <w:bookmarkStart w:name="z3736" w:id="3633"/>
    <w:p>
      <w:pPr>
        <w:spacing w:after="0"/>
        <w:ind w:left="0"/>
        <w:jc w:val="both"/>
      </w:pPr>
      <w:r>
        <w:rPr>
          <w:rFonts w:ascii="Times New Roman"/>
          <w:b w:val="false"/>
          <w:i w:val="false"/>
          <w:color w:val="000000"/>
          <w:sz w:val="28"/>
        </w:rPr>
        <w:t xml:space="preserve">
      1) гарантийный денежный взнос, который вносится на банковский счет Заказчика; </w:t>
      </w:r>
    </w:p>
    <w:bookmarkEnd w:id="3633"/>
    <w:bookmarkStart w:name="z3737" w:id="3634"/>
    <w:p>
      <w:pPr>
        <w:spacing w:after="0"/>
        <w:ind w:left="0"/>
        <w:jc w:val="both"/>
      </w:pPr>
      <w:r>
        <w:rPr>
          <w:rFonts w:ascii="Times New Roman"/>
          <w:b w:val="false"/>
          <w:i w:val="false"/>
          <w:color w:val="000000"/>
          <w:sz w:val="28"/>
        </w:rPr>
        <w:t>
      2) банковскую гарантию;</w:t>
      </w:r>
    </w:p>
    <w:bookmarkEnd w:id="3634"/>
    <w:bookmarkStart w:name="z3738" w:id="3635"/>
    <w:p>
      <w:pPr>
        <w:spacing w:after="0"/>
        <w:ind w:left="0"/>
        <w:jc w:val="both"/>
      </w:pPr>
      <w:r>
        <w:rPr>
          <w:rFonts w:ascii="Times New Roman"/>
          <w:b w:val="false"/>
          <w:i w:val="false"/>
          <w:color w:val="000000"/>
          <w:sz w:val="28"/>
        </w:rPr>
        <w:t xml:space="preserve">
      6. Поставщик не совершает действия, приводящие к возникновению у третьих лиц права требования в целом либо в части на внесенный гарантийный денежный взнос до полного исполнения обязательств по договору. Заказчик не использует гарантийный денежный взнос, внесенный Поставщиком, на цели, не предусмотренные Законом. </w:t>
      </w:r>
    </w:p>
    <w:bookmarkEnd w:id="3635"/>
    <w:bookmarkStart w:name="z3739" w:id="3636"/>
    <w:p>
      <w:pPr>
        <w:spacing w:after="0"/>
        <w:ind w:left="0"/>
        <w:jc w:val="both"/>
      </w:pPr>
      <w:r>
        <w:rPr>
          <w:rFonts w:ascii="Times New Roman"/>
          <w:b w:val="false"/>
          <w:i w:val="false"/>
          <w:color w:val="000000"/>
          <w:sz w:val="28"/>
        </w:rPr>
        <w:t>
      7. Договор на срок более одного финансового года может быть заключен в случае приобретения работ со сроком их завершения в следующем (последующие) финансовом году (годы), предусмотренном в проектно-сметной документации, прошедшей государственную экспертизу.</w:t>
      </w:r>
    </w:p>
    <w:bookmarkEnd w:id="3636"/>
    <w:bookmarkStart w:name="z3740" w:id="3637"/>
    <w:p>
      <w:pPr>
        <w:spacing w:after="0"/>
        <w:ind w:left="0"/>
        <w:jc w:val="both"/>
      </w:pPr>
      <w:r>
        <w:rPr>
          <w:rFonts w:ascii="Times New Roman"/>
          <w:b w:val="false"/>
          <w:i w:val="false"/>
          <w:color w:val="000000"/>
          <w:sz w:val="28"/>
        </w:rPr>
        <w:t>
      При этом заключение таких договоров со сроком действия более одного финансового года в случаях, вышепредусмотренных, осуществляется только с поставщиками, определенными по итогам закупок, проведенных на конкурентной основе.</w:t>
      </w:r>
    </w:p>
    <w:bookmarkEnd w:id="3637"/>
    <w:bookmarkStart w:name="z3741" w:id="3638"/>
    <w:p>
      <w:pPr>
        <w:spacing w:after="0"/>
        <w:ind w:left="0"/>
        <w:jc w:val="both"/>
      </w:pPr>
      <w:r>
        <w:rPr>
          <w:rFonts w:ascii="Times New Roman"/>
          <w:b w:val="false"/>
          <w:i w:val="false"/>
          <w:color w:val="000000"/>
          <w:sz w:val="28"/>
        </w:rPr>
        <w:t>
      Заказчики могут заключить долгосрочный договор о закупках работ, необходимых для выполнения мероприятия со сроком завершения в следующем (последующие) финансовом году (годы), установленном в плане развития (бизнес-плане), утвержденном органом управления или высшим органом указанных лиц.</w:t>
      </w:r>
    </w:p>
    <w:bookmarkEnd w:id="3638"/>
    <w:bookmarkStart w:name="z3742" w:id="3639"/>
    <w:p>
      <w:pPr>
        <w:spacing w:after="0"/>
        <w:ind w:left="0"/>
        <w:jc w:val="both"/>
      </w:pPr>
      <w:r>
        <w:rPr>
          <w:rFonts w:ascii="Times New Roman"/>
          <w:b w:val="false"/>
          <w:i w:val="false"/>
          <w:color w:val="000000"/>
          <w:sz w:val="28"/>
        </w:rPr>
        <w:t xml:space="preserve">
      8. Подрядчик обязуется обеспечить выполнение всех работ, предусмотренных настоящим договором. </w:t>
      </w:r>
    </w:p>
    <w:bookmarkEnd w:id="3639"/>
    <w:bookmarkStart w:name="z3743" w:id="3640"/>
    <w:p>
      <w:pPr>
        <w:spacing w:after="0"/>
        <w:ind w:left="0"/>
        <w:jc w:val="both"/>
      </w:pPr>
      <w:r>
        <w:rPr>
          <w:rFonts w:ascii="Times New Roman"/>
          <w:b w:val="false"/>
          <w:i w:val="false"/>
          <w:color w:val="000000"/>
          <w:sz w:val="28"/>
        </w:rPr>
        <w:t>
      9. Договор содержит условия уплаты налога на добавленную стоимость и акцизов в соответствии с требованиями налогового законодательства Республики Казахстан, таможенного законодательства Евразийского экономического союза и (или) таможенного законодательства Республики Казахстан.</w:t>
      </w:r>
    </w:p>
    <w:bookmarkEnd w:id="3640"/>
    <w:bookmarkStart w:name="z3744" w:id="3641"/>
    <w:p>
      <w:pPr>
        <w:spacing w:after="0"/>
        <w:ind w:left="0"/>
        <w:jc w:val="both"/>
      </w:pPr>
      <w:r>
        <w:rPr>
          <w:rFonts w:ascii="Times New Roman"/>
          <w:b w:val="false"/>
          <w:i w:val="false"/>
          <w:color w:val="000000"/>
          <w:sz w:val="28"/>
        </w:rPr>
        <w:t xml:space="preserve">
      10. В случае заключения договора с нерезидентом Республики Казахстан осуществляется оформление договора в предлагаемой им форме с учетом требований законодательства Республики Казахстан. </w:t>
      </w:r>
    </w:p>
    <w:bookmarkEnd w:id="3641"/>
    <w:bookmarkStart w:name="z3745" w:id="3642"/>
    <w:p>
      <w:pPr>
        <w:spacing w:after="0"/>
        <w:ind w:left="0"/>
        <w:jc w:val="both"/>
      </w:pPr>
      <w:r>
        <w:rPr>
          <w:rFonts w:ascii="Times New Roman"/>
          <w:b w:val="false"/>
          <w:i w:val="false"/>
          <w:color w:val="000000"/>
          <w:sz w:val="28"/>
        </w:rPr>
        <w:t>
      11. Договор составляется на казахском и/или русском языках. В случае необходимости рассмотрения договора в арбитраже, рассматривается экземпляр договора на казахском и/или русском языках. Вся относящаяся к договору переписка и другая документация, которой обмениваются стороны, должны соответствовать данным условиям.</w:t>
      </w:r>
    </w:p>
    <w:bookmarkEnd w:id="3642"/>
    <w:bookmarkStart w:name="z3746" w:id="3643"/>
    <w:p>
      <w:pPr>
        <w:spacing w:after="0"/>
        <w:ind w:left="0"/>
        <w:jc w:val="both"/>
      </w:pPr>
      <w:r>
        <w:rPr>
          <w:rFonts w:ascii="Times New Roman"/>
          <w:b w:val="false"/>
          <w:i w:val="false"/>
          <w:color w:val="000000"/>
          <w:sz w:val="28"/>
        </w:rPr>
        <w:t>
      12. Договор предусматривает условия внесения изменений в договор о закупках, в случаях, предусмотренных Правилами.</w:t>
      </w:r>
    </w:p>
    <w:bookmarkEnd w:id="3643"/>
    <w:bookmarkStart w:name="z3747" w:id="3644"/>
    <w:p>
      <w:pPr>
        <w:spacing w:after="0"/>
        <w:ind w:left="0"/>
        <w:jc w:val="both"/>
      </w:pPr>
      <w:r>
        <w:rPr>
          <w:rFonts w:ascii="Times New Roman"/>
          <w:b w:val="false"/>
          <w:i w:val="false"/>
          <w:color w:val="000000"/>
          <w:sz w:val="28"/>
        </w:rPr>
        <w:t>
      В проект либо заключенный договор не вносятся изменения, которые могут изменить содержание условий проведенных закупок и (или) предложения, явившегося основой для выбора поставщика, по основаниям, не предусмотренным Правилами.</w:t>
      </w:r>
    </w:p>
    <w:bookmarkEnd w:id="3644"/>
    <w:bookmarkStart w:name="z3748" w:id="3645"/>
    <w:p>
      <w:pPr>
        <w:spacing w:after="0"/>
        <w:ind w:left="0"/>
        <w:jc w:val="both"/>
      </w:pPr>
      <w:r>
        <w:rPr>
          <w:rFonts w:ascii="Times New Roman"/>
          <w:b w:val="false"/>
          <w:i w:val="false"/>
          <w:color w:val="000000"/>
          <w:sz w:val="28"/>
        </w:rPr>
        <w:t>
      13. Официальное общение между Заказчиком и Подрядчиком, которое касается вопросов строительства Объекта, имеет силу только в письменном виде.</w:t>
      </w:r>
    </w:p>
    <w:bookmarkEnd w:id="3645"/>
    <w:bookmarkStart w:name="z3749" w:id="3646"/>
    <w:p>
      <w:pPr>
        <w:spacing w:after="0"/>
        <w:ind w:left="0"/>
        <w:jc w:val="both"/>
      </w:pPr>
      <w:r>
        <w:rPr>
          <w:rFonts w:ascii="Times New Roman"/>
          <w:b w:val="false"/>
          <w:i w:val="false"/>
          <w:color w:val="000000"/>
          <w:sz w:val="28"/>
        </w:rPr>
        <w:t>
      14. Генеральный подрядчик предоставляет Заказчику копии всех субподрядных договоров, заключенных в рамках данного договора.</w:t>
      </w:r>
    </w:p>
    <w:bookmarkEnd w:id="3646"/>
    <w:bookmarkStart w:name="z3750" w:id="3647"/>
    <w:p>
      <w:pPr>
        <w:spacing w:after="0"/>
        <w:ind w:left="0"/>
        <w:jc w:val="both"/>
      </w:pPr>
      <w:r>
        <w:rPr>
          <w:rFonts w:ascii="Times New Roman"/>
          <w:b w:val="false"/>
          <w:i w:val="false"/>
          <w:color w:val="000000"/>
          <w:sz w:val="28"/>
        </w:rPr>
        <w:t>
      15. Подрядчик может заключать договоры с субподрядными организациями в объеме не более одной второй от общего объема работ (цены подряда) и не может передавать договор третьему лицу без письменного разрешения Заказчика. Наличие Субподрядчиков не меняет условия договора между Заказчиком и Подрядчиком.</w:t>
      </w:r>
    </w:p>
    <w:bookmarkEnd w:id="3647"/>
    <w:bookmarkStart w:name="z3751" w:id="3648"/>
    <w:p>
      <w:pPr>
        <w:spacing w:after="0"/>
        <w:ind w:left="0"/>
        <w:jc w:val="both"/>
      </w:pPr>
      <w:r>
        <w:rPr>
          <w:rFonts w:ascii="Times New Roman"/>
          <w:b w:val="false"/>
          <w:i w:val="false"/>
          <w:color w:val="000000"/>
          <w:sz w:val="28"/>
        </w:rPr>
        <w:t>
      16. При наличии на Участке субподрядчиков Подрядчик координирует свои работы с ними.</w:t>
      </w:r>
    </w:p>
    <w:bookmarkEnd w:id="3648"/>
    <w:bookmarkStart w:name="z3752" w:id="3649"/>
    <w:p>
      <w:pPr>
        <w:spacing w:after="0"/>
        <w:ind w:left="0"/>
        <w:jc w:val="both"/>
      </w:pPr>
      <w:r>
        <w:rPr>
          <w:rFonts w:ascii="Times New Roman"/>
          <w:b w:val="false"/>
          <w:i w:val="false"/>
          <w:color w:val="000000"/>
          <w:sz w:val="28"/>
        </w:rPr>
        <w:t xml:space="preserve">
      17. Заказчик передает Подрядчику проектно-сметную документацию на строительство (ремонт, реконструкцию) объекта. (При проведении тендера по закупкам на условии строительства "под ключ", данное условие должно быть оговорено в данном договоре). </w:t>
      </w:r>
    </w:p>
    <w:bookmarkEnd w:id="3649"/>
    <w:bookmarkStart w:name="z3753" w:id="3650"/>
    <w:p>
      <w:pPr>
        <w:spacing w:after="0"/>
        <w:ind w:left="0"/>
        <w:jc w:val="both"/>
      </w:pPr>
      <w:r>
        <w:rPr>
          <w:rFonts w:ascii="Times New Roman"/>
          <w:b w:val="false"/>
          <w:i w:val="false"/>
          <w:color w:val="000000"/>
          <w:sz w:val="28"/>
        </w:rPr>
        <w:t>
      18. Подрядчик нанимает на ключевые должности работников, указанных в сведениях о квалификации. При замене этих лиц на других Подрядчик получает согласие Заказчика на такую замену. Квалификация новых работников должна быть равна или выше квалификации работников, перечисленных в сведениях о квалификации.</w:t>
      </w:r>
    </w:p>
    <w:bookmarkEnd w:id="3650"/>
    <w:bookmarkStart w:name="z3754" w:id="3651"/>
    <w:p>
      <w:pPr>
        <w:spacing w:after="0"/>
        <w:ind w:left="0"/>
        <w:jc w:val="both"/>
      </w:pPr>
      <w:r>
        <w:rPr>
          <w:rFonts w:ascii="Times New Roman"/>
          <w:b w:val="false"/>
          <w:i w:val="false"/>
          <w:color w:val="000000"/>
          <w:sz w:val="28"/>
        </w:rPr>
        <w:t xml:space="preserve">
      19. Если Заказчик просит Подрядчика отстранить от выполнения работ на Объекте лицо, являющееся работником Подрядчика или субподрядчика, указывая при этом причины, Подрядчик удаляет это лицо со строительного объекта в течение 72 часов, после чего данное лицо не должно иметь никаких связей с выполнением работ по данному договору. </w:t>
      </w:r>
    </w:p>
    <w:bookmarkEnd w:id="3651"/>
    <w:bookmarkStart w:name="z3755" w:id="3652"/>
    <w:p>
      <w:pPr>
        <w:spacing w:after="0"/>
        <w:ind w:left="0"/>
        <w:jc w:val="both"/>
      </w:pPr>
      <w:r>
        <w:rPr>
          <w:rFonts w:ascii="Times New Roman"/>
          <w:b w:val="false"/>
          <w:i w:val="false"/>
          <w:color w:val="000000"/>
          <w:sz w:val="28"/>
        </w:rPr>
        <w:t>
      20. Подрядчик несет ответственность за весь риск, который связан с убытками или нанесением ущерба имуществу Заказчика, собственности и здоровью своих работников, а также гибелью своих работников, и возникающий в течение и вследствие выполнения договора.</w:t>
      </w:r>
    </w:p>
    <w:bookmarkEnd w:id="3652"/>
    <w:bookmarkStart w:name="z3756" w:id="3653"/>
    <w:p>
      <w:pPr>
        <w:spacing w:after="0"/>
        <w:ind w:left="0"/>
        <w:jc w:val="both"/>
      </w:pPr>
      <w:r>
        <w:rPr>
          <w:rFonts w:ascii="Times New Roman"/>
          <w:b w:val="false"/>
          <w:i w:val="false"/>
          <w:color w:val="000000"/>
          <w:sz w:val="28"/>
        </w:rPr>
        <w:t xml:space="preserve">
      21. Заказчик несет ответственность за исключительные виды риска, а именно: риск войны, восстаний, революции, гражданской войны, бунтов, беспорядков (если в них участвуют работники Заказчика). Риском Заказчика также являются обнаруженные Подрядчиком и не указанные в тендерной документации заражения почвы токсичными и взрывчатыми веществами и если эти обнаружения непосредственно влияют на выполнение работ. </w:t>
      </w:r>
    </w:p>
    <w:bookmarkEnd w:id="3653"/>
    <w:bookmarkStart w:name="z3757" w:id="3654"/>
    <w:p>
      <w:pPr>
        <w:spacing w:after="0"/>
        <w:ind w:left="0"/>
        <w:jc w:val="both"/>
      </w:pPr>
      <w:r>
        <w:rPr>
          <w:rFonts w:ascii="Times New Roman"/>
          <w:b w:val="false"/>
          <w:i w:val="false"/>
          <w:color w:val="000000"/>
          <w:sz w:val="28"/>
        </w:rPr>
        <w:t>
      22. Подрядчик обеспечивает страховое покрытие на имя Заказчика на период от Даты начала работ до полного окончания работ, включая период устранения дефектов.</w:t>
      </w:r>
    </w:p>
    <w:bookmarkEnd w:id="3654"/>
    <w:bookmarkStart w:name="z3758" w:id="3655"/>
    <w:p>
      <w:pPr>
        <w:spacing w:after="0"/>
        <w:ind w:left="0"/>
        <w:jc w:val="both"/>
      </w:pPr>
      <w:r>
        <w:rPr>
          <w:rFonts w:ascii="Times New Roman"/>
          <w:b w:val="false"/>
          <w:i w:val="false"/>
          <w:color w:val="000000"/>
          <w:sz w:val="28"/>
        </w:rPr>
        <w:t>
      Объекты страхования и суммы __________________________________</w:t>
      </w:r>
    </w:p>
    <w:bookmarkEnd w:id="3655"/>
    <w:bookmarkStart w:name="z3759" w:id="3656"/>
    <w:p>
      <w:pPr>
        <w:spacing w:after="0"/>
        <w:ind w:left="0"/>
        <w:jc w:val="both"/>
      </w:pPr>
      <w:r>
        <w:rPr>
          <w:rFonts w:ascii="Times New Roman"/>
          <w:b w:val="false"/>
          <w:i w:val="false"/>
          <w:color w:val="000000"/>
          <w:sz w:val="28"/>
        </w:rPr>
        <w:t>
      (страхование поставки оборудования, страхования людей и т.д.)</w:t>
      </w:r>
    </w:p>
    <w:bookmarkEnd w:id="3656"/>
    <w:bookmarkStart w:name="z3760" w:id="3657"/>
    <w:p>
      <w:pPr>
        <w:spacing w:after="0"/>
        <w:ind w:left="0"/>
        <w:jc w:val="both"/>
      </w:pPr>
      <w:r>
        <w:rPr>
          <w:rFonts w:ascii="Times New Roman"/>
          <w:b w:val="false"/>
          <w:i w:val="false"/>
          <w:color w:val="000000"/>
          <w:sz w:val="28"/>
        </w:rPr>
        <w:t xml:space="preserve">
      23. Страховые полисы и сертификаты должны быть предоставлены Подрядчиком Заказчику для утверждения до Даты начала работ. </w:t>
      </w:r>
    </w:p>
    <w:bookmarkEnd w:id="3657"/>
    <w:bookmarkStart w:name="z3761" w:id="3658"/>
    <w:p>
      <w:pPr>
        <w:spacing w:after="0"/>
        <w:ind w:left="0"/>
        <w:jc w:val="both"/>
      </w:pPr>
      <w:r>
        <w:rPr>
          <w:rFonts w:ascii="Times New Roman"/>
          <w:b w:val="false"/>
          <w:i w:val="false"/>
          <w:color w:val="000000"/>
          <w:sz w:val="28"/>
        </w:rPr>
        <w:t>
      24. Если Подрядчик не представляет требуемые сертификаты, Заказчик может произвести страхование, которое обеспечивает Подрядчик, и удержать эти расходы из Стоимости договора.</w:t>
      </w:r>
    </w:p>
    <w:bookmarkEnd w:id="3658"/>
    <w:bookmarkStart w:name="z3762" w:id="3659"/>
    <w:p>
      <w:pPr>
        <w:spacing w:after="0"/>
        <w:ind w:left="0"/>
        <w:jc w:val="both"/>
      </w:pPr>
      <w:r>
        <w:rPr>
          <w:rFonts w:ascii="Times New Roman"/>
          <w:b w:val="false"/>
          <w:i w:val="false"/>
          <w:color w:val="000000"/>
          <w:sz w:val="28"/>
        </w:rPr>
        <w:t xml:space="preserve">
      25. Никакие изменения условий страхования Подрядчик не может делать без согласия Заказчика. </w:t>
      </w:r>
    </w:p>
    <w:bookmarkEnd w:id="3659"/>
    <w:bookmarkStart w:name="z3763" w:id="3660"/>
    <w:p>
      <w:pPr>
        <w:spacing w:after="0"/>
        <w:ind w:left="0"/>
        <w:jc w:val="both"/>
      </w:pPr>
      <w:r>
        <w:rPr>
          <w:rFonts w:ascii="Times New Roman"/>
          <w:b w:val="false"/>
          <w:i w:val="false"/>
          <w:color w:val="000000"/>
          <w:sz w:val="28"/>
        </w:rPr>
        <w:t>
      26. Обе стороны должны соблюдать все условия страховых полисов.</w:t>
      </w:r>
    </w:p>
    <w:bookmarkEnd w:id="3660"/>
    <w:bookmarkStart w:name="z3764" w:id="3661"/>
    <w:p>
      <w:pPr>
        <w:spacing w:after="0"/>
        <w:ind w:left="0"/>
        <w:jc w:val="both"/>
      </w:pPr>
      <w:r>
        <w:rPr>
          <w:rFonts w:ascii="Times New Roman"/>
          <w:b w:val="false"/>
          <w:i w:val="false"/>
          <w:color w:val="000000"/>
          <w:sz w:val="28"/>
        </w:rPr>
        <w:t xml:space="preserve">
      27. Каждая из сторон несет ответственность за убытки, расходы и иски по убыткам, нанесение ущерба здоровью и гибели людей, которые явились результатом их совместных действий или упущений, и возмещает их другой стороне. </w:t>
      </w:r>
    </w:p>
    <w:bookmarkEnd w:id="3661"/>
    <w:bookmarkStart w:name="z3765" w:id="3662"/>
    <w:p>
      <w:pPr>
        <w:spacing w:after="0"/>
        <w:ind w:left="0"/>
        <w:jc w:val="both"/>
      </w:pPr>
      <w:r>
        <w:rPr>
          <w:rFonts w:ascii="Times New Roman"/>
          <w:b w:val="false"/>
          <w:i w:val="false"/>
          <w:color w:val="000000"/>
          <w:sz w:val="28"/>
        </w:rPr>
        <w:t>
      28. Подрядчик полностью отвечает за технику безопасности производства работ на Объекте.</w:t>
      </w:r>
    </w:p>
    <w:bookmarkEnd w:id="3662"/>
    <w:bookmarkStart w:name="z3766" w:id="3663"/>
    <w:p>
      <w:pPr>
        <w:spacing w:after="0"/>
        <w:ind w:left="0"/>
        <w:jc w:val="both"/>
      </w:pPr>
      <w:r>
        <w:rPr>
          <w:rFonts w:ascii="Times New Roman"/>
          <w:b w:val="false"/>
          <w:i w:val="false"/>
          <w:color w:val="000000"/>
          <w:sz w:val="28"/>
        </w:rPr>
        <w:t xml:space="preserve">
      29. Заказчик разрешает Подрядчику пользоваться всем Участком, отведенным под строительство Объекта. Если часть Участка под строительство не передана к Дате передачи Участка, и по этой причине задерживается выполнение работ, то в этом случае Заказчик продлевает срок окончания работ на срок задержки передачи этого Участка. </w:t>
      </w:r>
    </w:p>
    <w:bookmarkEnd w:id="3663"/>
    <w:bookmarkStart w:name="z3767" w:id="3664"/>
    <w:p>
      <w:pPr>
        <w:spacing w:after="0"/>
        <w:ind w:left="0"/>
        <w:jc w:val="both"/>
      </w:pPr>
      <w:r>
        <w:rPr>
          <w:rFonts w:ascii="Times New Roman"/>
          <w:b w:val="false"/>
          <w:i w:val="false"/>
          <w:color w:val="000000"/>
          <w:sz w:val="28"/>
        </w:rPr>
        <w:t>
      30. Заказчик или его уполномоченное лицо, а также разработчики проектно-сметной документации всегда имеют доступ к Участку или любому другому месту, где выполняются или будут выполняться работы по договору.</w:t>
      </w:r>
    </w:p>
    <w:bookmarkEnd w:id="3664"/>
    <w:bookmarkStart w:name="z3768" w:id="3665"/>
    <w:p>
      <w:pPr>
        <w:spacing w:after="0"/>
        <w:ind w:left="0"/>
        <w:jc w:val="both"/>
      </w:pPr>
      <w:r>
        <w:rPr>
          <w:rFonts w:ascii="Times New Roman"/>
          <w:b w:val="false"/>
          <w:i w:val="false"/>
          <w:color w:val="000000"/>
          <w:sz w:val="28"/>
        </w:rPr>
        <w:t>
      31. Заказчик и Подрядчик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w:t>
      </w:r>
    </w:p>
    <w:bookmarkEnd w:id="3665"/>
    <w:bookmarkStart w:name="z3769" w:id="3666"/>
    <w:p>
      <w:pPr>
        <w:spacing w:after="0"/>
        <w:ind w:left="0"/>
        <w:jc w:val="both"/>
      </w:pPr>
      <w:r>
        <w:rPr>
          <w:rFonts w:ascii="Times New Roman"/>
          <w:b w:val="false"/>
          <w:i w:val="false"/>
          <w:color w:val="000000"/>
          <w:sz w:val="28"/>
        </w:rPr>
        <w:t>
      32. Если в течение 21 (двадцати одного) дня после начала таких неофициальных переговоров Заказчик и Поставщик не могут мирным путем разрешить спор по договору, любая из сторон может потребовать решения этого вопроса в соответствии с законодательством Республики Казахстан.</w:t>
      </w:r>
    </w:p>
    <w:bookmarkEnd w:id="3666"/>
    <w:bookmarkStart w:name="z3770" w:id="3667"/>
    <w:p>
      <w:pPr>
        <w:spacing w:after="0"/>
        <w:ind w:left="0"/>
        <w:jc w:val="both"/>
      </w:pPr>
      <w:r>
        <w:rPr>
          <w:rFonts w:ascii="Times New Roman"/>
          <w:b w:val="false"/>
          <w:i w:val="false"/>
          <w:color w:val="000000"/>
          <w:sz w:val="28"/>
        </w:rPr>
        <w:t xml:space="preserve">
      33. Если Подрядчик не выполняет свои обязательства по исправлению работ, выполненных с нарушением требований договорных документов, а также, если Подрядчик оказывается неспособным выполнить работу до конца в соответствии с проектно-сметной документацией, Заказчик письменным предписанием может отдать распоряжение Подрядчику об остановке работ в целом или ее части до устранения причин остановки. </w:t>
      </w:r>
    </w:p>
    <w:bookmarkEnd w:id="3667"/>
    <w:bookmarkStart w:name="z3771" w:id="3668"/>
    <w:p>
      <w:pPr>
        <w:spacing w:after="0"/>
        <w:ind w:left="0"/>
        <w:jc w:val="both"/>
      </w:pPr>
      <w:r>
        <w:rPr>
          <w:rFonts w:ascii="Times New Roman"/>
          <w:b w:val="false"/>
          <w:i w:val="false"/>
          <w:color w:val="000000"/>
          <w:sz w:val="28"/>
        </w:rPr>
        <w:t>
      34. Если Подрядчик не может или не хочет исправить работу (привести ее в соответствие с проектно-сметной документацией) и не отвечает письменно или действиями в течение семи дней после получения письменного замечания об этом от Заказчика, Заказчик имеет право по истечении указанного семидневного срока повторить свое требование. Если Подрядчик в течение следующего семидневного срока оказывается не в состоянии исправить указанные Дефекты, Заказчик может, не отказываясь от своего права на применение других методов воздействия, выполнить эту работу своими силами. В таких случаях издается соответствующий приказ об изменениях, на основании которого из суммы уже подлежащей к выплате Подрядчику, вычитается стоимость корректировки указанных Дефектов, включая компенсации вынужденных затрат Заказчика за дополнительные услуги. Если суммы, подлежащие выплате Подрядчику, недостаточны для покрытия указанных расходов, Подрядчик выплачивает Заказчику разницу из своих средств.</w:t>
      </w:r>
    </w:p>
    <w:bookmarkEnd w:id="3668"/>
    <w:bookmarkStart w:name="z3772" w:id="3669"/>
    <w:p>
      <w:pPr>
        <w:spacing w:after="0"/>
        <w:ind w:left="0"/>
        <w:jc w:val="both"/>
      </w:pPr>
      <w:r>
        <w:rPr>
          <w:rFonts w:ascii="Times New Roman"/>
          <w:b w:val="false"/>
          <w:i w:val="false"/>
          <w:color w:val="000000"/>
          <w:sz w:val="28"/>
        </w:rPr>
        <w:t xml:space="preserve">
      35. Подрядчик в течение срока _________________ представляет Заказчику на утверждение график производства работ, где излагаются порядок и сроки выполнения работ по строительству Объекта, а также график производства выплат со стороны Заказчика, в соответствии с его тендерной заявкой. </w:t>
      </w:r>
    </w:p>
    <w:bookmarkEnd w:id="3669"/>
    <w:bookmarkStart w:name="z3773" w:id="3670"/>
    <w:p>
      <w:pPr>
        <w:spacing w:after="0"/>
        <w:ind w:left="0"/>
        <w:jc w:val="both"/>
      </w:pPr>
      <w:r>
        <w:rPr>
          <w:rFonts w:ascii="Times New Roman"/>
          <w:b w:val="false"/>
          <w:i w:val="false"/>
          <w:color w:val="000000"/>
          <w:sz w:val="28"/>
        </w:rPr>
        <w:t>
      36. Заказчик продлевает срок выполнения работ, если имеют место форс-мажорные обстоятельства или отклонения, предложенные им, требуют дополнительных сроков для выполнения работ, а также в случае, если в процессе выполнения работ были выявлены скрытые Дефекты, требующие дополнительных трудовых затрат. При этом Подрядчик письменно уведомляет Заказчика в соответствии с процедурой, предусмотренной гражданским законодательством.</w:t>
      </w:r>
    </w:p>
    <w:bookmarkEnd w:id="3670"/>
    <w:bookmarkStart w:name="z3774" w:id="3671"/>
    <w:p>
      <w:pPr>
        <w:spacing w:after="0"/>
        <w:ind w:left="0"/>
        <w:jc w:val="both"/>
      </w:pPr>
      <w:r>
        <w:rPr>
          <w:rFonts w:ascii="Times New Roman"/>
          <w:b w:val="false"/>
          <w:i w:val="false"/>
          <w:color w:val="000000"/>
          <w:sz w:val="28"/>
        </w:rPr>
        <w:t xml:space="preserve">
      37. Подрядчик контролирует и направляет работу, используя знания и все имеющиеся возможности. </w:t>
      </w:r>
    </w:p>
    <w:bookmarkEnd w:id="3671"/>
    <w:bookmarkStart w:name="z3775" w:id="3672"/>
    <w:p>
      <w:pPr>
        <w:spacing w:after="0"/>
        <w:ind w:left="0"/>
        <w:jc w:val="both"/>
      </w:pPr>
      <w:r>
        <w:rPr>
          <w:rFonts w:ascii="Times New Roman"/>
          <w:b w:val="false"/>
          <w:i w:val="false"/>
          <w:color w:val="000000"/>
          <w:sz w:val="28"/>
        </w:rPr>
        <w:t>
      38. Подрядчик несет ответственность перед Заказчиком за действия и упущения своих работников, Субподрядчика(ов), работников и доверенных лиц Субподрядчика(ов), а также других лиц, выполняющих части работ в рамках договора, на основании договора с Подрядчиком.</w:t>
      </w:r>
    </w:p>
    <w:bookmarkEnd w:id="3672"/>
    <w:bookmarkStart w:name="z3776" w:id="3673"/>
    <w:p>
      <w:pPr>
        <w:spacing w:after="0"/>
        <w:ind w:left="0"/>
        <w:jc w:val="both"/>
      </w:pPr>
      <w:r>
        <w:rPr>
          <w:rFonts w:ascii="Times New Roman"/>
          <w:b w:val="false"/>
          <w:i w:val="false"/>
          <w:color w:val="000000"/>
          <w:sz w:val="28"/>
        </w:rPr>
        <w:t xml:space="preserve">
      39. Заказчик может провести испытание, чтобы проверить работу или конструкцию. Если после проверки окажется, что проверенная работа или конструкция дефектная, Подрядчик исправляет Дефект работ и (или) заменяет конструкцию. </w:t>
      </w:r>
    </w:p>
    <w:bookmarkEnd w:id="3673"/>
    <w:bookmarkStart w:name="z3777" w:id="3674"/>
    <w:p>
      <w:pPr>
        <w:spacing w:after="0"/>
        <w:ind w:left="0"/>
        <w:jc w:val="both"/>
      </w:pPr>
      <w:r>
        <w:rPr>
          <w:rFonts w:ascii="Times New Roman"/>
          <w:b w:val="false"/>
          <w:i w:val="false"/>
          <w:color w:val="000000"/>
          <w:sz w:val="28"/>
        </w:rPr>
        <w:t>
      40. Заказчик письменно уведомляет Подрядчика о любых обнаруженных Дефектах с указанием срока исправления Дефектов.</w:t>
      </w:r>
    </w:p>
    <w:bookmarkEnd w:id="3674"/>
    <w:bookmarkStart w:name="z3778" w:id="3675"/>
    <w:p>
      <w:pPr>
        <w:spacing w:after="0"/>
        <w:ind w:left="0"/>
        <w:jc w:val="both"/>
      </w:pPr>
      <w:r>
        <w:rPr>
          <w:rFonts w:ascii="Times New Roman"/>
          <w:b w:val="false"/>
          <w:i w:val="false"/>
          <w:color w:val="000000"/>
          <w:sz w:val="28"/>
        </w:rPr>
        <w:t xml:space="preserve">
      41. Получив уведомление о Дефектах, Подрядчик устраняет Дефект в течение периода времени, указанного Заказчиком. </w:t>
      </w:r>
    </w:p>
    <w:bookmarkEnd w:id="3675"/>
    <w:bookmarkStart w:name="z3779" w:id="3676"/>
    <w:p>
      <w:pPr>
        <w:spacing w:after="0"/>
        <w:ind w:left="0"/>
        <w:jc w:val="both"/>
      </w:pPr>
      <w:r>
        <w:rPr>
          <w:rFonts w:ascii="Times New Roman"/>
          <w:b w:val="false"/>
          <w:i w:val="false"/>
          <w:color w:val="000000"/>
          <w:sz w:val="28"/>
        </w:rPr>
        <w:t>
      42. Форма оплаты ____________________________________________</w:t>
      </w:r>
    </w:p>
    <w:bookmarkEnd w:id="3676"/>
    <w:bookmarkStart w:name="z3780" w:id="3677"/>
    <w:p>
      <w:pPr>
        <w:spacing w:after="0"/>
        <w:ind w:left="0"/>
        <w:jc w:val="both"/>
      </w:pPr>
      <w:r>
        <w:rPr>
          <w:rFonts w:ascii="Times New Roman"/>
          <w:b w:val="false"/>
          <w:i w:val="false"/>
          <w:color w:val="000000"/>
          <w:sz w:val="28"/>
        </w:rPr>
        <w:t xml:space="preserve">
      (перечисление, за наличный расчет, и т.д.) </w:t>
      </w:r>
    </w:p>
    <w:bookmarkEnd w:id="3677"/>
    <w:bookmarkStart w:name="z3781" w:id="3678"/>
    <w:p>
      <w:pPr>
        <w:spacing w:after="0"/>
        <w:ind w:left="0"/>
        <w:jc w:val="both"/>
      </w:pPr>
      <w:r>
        <w:rPr>
          <w:rFonts w:ascii="Times New Roman"/>
          <w:b w:val="false"/>
          <w:i w:val="false"/>
          <w:color w:val="000000"/>
          <w:sz w:val="28"/>
        </w:rPr>
        <w:t>
      43. Виды и сроки выплат _____________________________________</w:t>
      </w:r>
    </w:p>
    <w:bookmarkEnd w:id="3678"/>
    <w:bookmarkStart w:name="z3782" w:id="3679"/>
    <w:p>
      <w:pPr>
        <w:spacing w:after="0"/>
        <w:ind w:left="0"/>
        <w:jc w:val="both"/>
      </w:pPr>
      <w:r>
        <w:rPr>
          <w:rFonts w:ascii="Times New Roman"/>
          <w:b w:val="false"/>
          <w:i w:val="false"/>
          <w:color w:val="000000"/>
          <w:sz w:val="28"/>
        </w:rPr>
        <w:t>
      (указать, как будут произведены выплаты и сроки их</w:t>
      </w:r>
    </w:p>
    <w:bookmarkEnd w:id="3679"/>
    <w:bookmarkStart w:name="z3783" w:id="3680"/>
    <w:p>
      <w:pPr>
        <w:spacing w:after="0"/>
        <w:ind w:left="0"/>
        <w:jc w:val="both"/>
      </w:pPr>
      <w:r>
        <w:rPr>
          <w:rFonts w:ascii="Times New Roman"/>
          <w:b w:val="false"/>
          <w:i w:val="false"/>
          <w:color w:val="000000"/>
          <w:sz w:val="28"/>
        </w:rPr>
        <w:t>
      выплаты: авансовый платеж, текущие выплаты, окончательная оплата)</w:t>
      </w:r>
    </w:p>
    <w:bookmarkEnd w:id="3680"/>
    <w:bookmarkStart w:name="z3784" w:id="3681"/>
    <w:p>
      <w:pPr>
        <w:spacing w:after="0"/>
        <w:ind w:left="0"/>
        <w:jc w:val="both"/>
      </w:pPr>
      <w:r>
        <w:rPr>
          <w:rFonts w:ascii="Times New Roman"/>
          <w:b w:val="false"/>
          <w:i w:val="false"/>
          <w:color w:val="000000"/>
          <w:sz w:val="28"/>
        </w:rPr>
        <w:t xml:space="preserve">
      44. Необходимые документы, предшествующие оплате: </w:t>
      </w:r>
    </w:p>
    <w:bookmarkEnd w:id="3681"/>
    <w:bookmarkStart w:name="z3785" w:id="3682"/>
    <w:p>
      <w:pPr>
        <w:spacing w:after="0"/>
        <w:ind w:left="0"/>
        <w:jc w:val="both"/>
      </w:pPr>
      <w:r>
        <w:rPr>
          <w:rFonts w:ascii="Times New Roman"/>
          <w:b w:val="false"/>
          <w:i w:val="false"/>
          <w:color w:val="000000"/>
          <w:sz w:val="28"/>
        </w:rPr>
        <w:t>
      ____________________________________________________________________</w:t>
      </w:r>
    </w:p>
    <w:bookmarkEnd w:id="3682"/>
    <w:bookmarkStart w:name="z3786" w:id="3683"/>
    <w:p>
      <w:pPr>
        <w:spacing w:after="0"/>
        <w:ind w:left="0"/>
        <w:jc w:val="both"/>
      </w:pPr>
      <w:r>
        <w:rPr>
          <w:rFonts w:ascii="Times New Roman"/>
          <w:b w:val="false"/>
          <w:i w:val="false"/>
          <w:color w:val="000000"/>
          <w:sz w:val="28"/>
        </w:rPr>
        <w:t xml:space="preserve">
      (счет-фактура или акт приемки-передачи выполненных работ или т.п.) </w:t>
      </w:r>
    </w:p>
    <w:bookmarkEnd w:id="3683"/>
    <w:bookmarkStart w:name="z3787" w:id="3684"/>
    <w:p>
      <w:pPr>
        <w:spacing w:after="0"/>
        <w:ind w:left="0"/>
        <w:jc w:val="both"/>
      </w:pPr>
      <w:r>
        <w:rPr>
          <w:rFonts w:ascii="Times New Roman"/>
          <w:b w:val="false"/>
          <w:i w:val="false"/>
          <w:color w:val="000000"/>
          <w:sz w:val="28"/>
        </w:rPr>
        <w:t>
      45. Заказчик может произвести авансовый платеж (предоплату) Подрядчику в сумме _________. Подрядчик использует выплаченный аванс только на оплату материалов, оборудования и заработную плату, требуемую для выполнения работ по настоящему договору.</w:t>
      </w:r>
    </w:p>
    <w:bookmarkEnd w:id="3684"/>
    <w:bookmarkStart w:name="z3788" w:id="3685"/>
    <w:p>
      <w:pPr>
        <w:spacing w:after="0"/>
        <w:ind w:left="0"/>
        <w:jc w:val="both"/>
      </w:pPr>
      <w:r>
        <w:rPr>
          <w:rFonts w:ascii="Times New Roman"/>
          <w:b w:val="false"/>
          <w:i w:val="false"/>
          <w:color w:val="000000"/>
          <w:sz w:val="28"/>
        </w:rPr>
        <w:t>
      46. В случае осуществления Заказчиком авансовых платежей, ежемесячные платежи корректируются с вычетом сумм авансовых платежей в размерах пропорционально объемам выполненных работ ______________.</w:t>
      </w:r>
    </w:p>
    <w:bookmarkEnd w:id="3685"/>
    <w:bookmarkStart w:name="z3789" w:id="3686"/>
    <w:p>
      <w:pPr>
        <w:spacing w:after="0"/>
        <w:ind w:left="0"/>
        <w:jc w:val="both"/>
      </w:pPr>
      <w:r>
        <w:rPr>
          <w:rFonts w:ascii="Times New Roman"/>
          <w:b w:val="false"/>
          <w:i w:val="false"/>
          <w:color w:val="000000"/>
          <w:sz w:val="28"/>
        </w:rPr>
        <w:t xml:space="preserve">
      Срок платежей ____________. </w:t>
      </w:r>
    </w:p>
    <w:bookmarkEnd w:id="3686"/>
    <w:bookmarkStart w:name="z3790" w:id="3687"/>
    <w:p>
      <w:pPr>
        <w:spacing w:after="0"/>
        <w:ind w:left="0"/>
        <w:jc w:val="both"/>
      </w:pPr>
      <w:r>
        <w:rPr>
          <w:rFonts w:ascii="Times New Roman"/>
          <w:b w:val="false"/>
          <w:i w:val="false"/>
          <w:color w:val="000000"/>
          <w:sz w:val="28"/>
        </w:rPr>
        <w:t>
      47. Если Заказчик не выплачивает Подрядчику причитающуюся ему сумму в сроки, указанные в договоре, то в этих случаях он выплачивает Подрядчику неустойку по задержанным платежам в размере 0,1 % от причитающейся суммы __________ за каждый день просрочки. Оплата неустойки производится вместе со следующим платежом. Процент неустойки начисляется с даты, когда произведется платеж, и заканчивается датой, когда был произведен последний платеж.</w:t>
      </w:r>
    </w:p>
    <w:bookmarkEnd w:id="3687"/>
    <w:bookmarkStart w:name="z3791" w:id="3688"/>
    <w:p>
      <w:pPr>
        <w:spacing w:after="0"/>
        <w:ind w:left="0"/>
        <w:jc w:val="both"/>
      </w:pPr>
      <w:r>
        <w:rPr>
          <w:rFonts w:ascii="Times New Roman"/>
          <w:b w:val="false"/>
          <w:i w:val="false"/>
          <w:color w:val="000000"/>
          <w:sz w:val="28"/>
        </w:rPr>
        <w:t xml:space="preserve">
      48. Следующие события влекут за собой изменения сроков продолжительности работ или денежные компенсации Подрядчику: </w:t>
      </w:r>
    </w:p>
    <w:bookmarkEnd w:id="3688"/>
    <w:bookmarkStart w:name="z3792" w:id="3689"/>
    <w:p>
      <w:pPr>
        <w:spacing w:after="0"/>
        <w:ind w:left="0"/>
        <w:jc w:val="both"/>
      </w:pPr>
      <w:r>
        <w:rPr>
          <w:rFonts w:ascii="Times New Roman"/>
          <w:b w:val="false"/>
          <w:i w:val="false"/>
          <w:color w:val="000000"/>
          <w:sz w:val="28"/>
        </w:rPr>
        <w:t>
      1) Заказчик не разрешает пользоваться всеми участками Объекта, что задерживает выполнение работ. В этом случае Заказчик продлевает срок выполнения работ по настоящему договору;</w:t>
      </w:r>
    </w:p>
    <w:bookmarkEnd w:id="3689"/>
    <w:bookmarkStart w:name="z3793" w:id="3690"/>
    <w:p>
      <w:pPr>
        <w:spacing w:after="0"/>
        <w:ind w:left="0"/>
        <w:jc w:val="both"/>
      </w:pPr>
      <w:r>
        <w:rPr>
          <w:rFonts w:ascii="Times New Roman"/>
          <w:b w:val="false"/>
          <w:i w:val="false"/>
          <w:color w:val="000000"/>
          <w:sz w:val="28"/>
        </w:rPr>
        <w:t xml:space="preserve">
      2) Заказчик дает Подрядчику указание на остановку работ для проведения испытаний, не запланированное договором. В случае, если данные испытания не указывают на какие-либо Дефекты, то время остановки работ для проведения испытания добавляются к договорному сроку выполнения работ; </w:t>
      </w:r>
    </w:p>
    <w:bookmarkEnd w:id="3690"/>
    <w:bookmarkStart w:name="z3794" w:id="3691"/>
    <w:p>
      <w:pPr>
        <w:spacing w:after="0"/>
        <w:ind w:left="0"/>
        <w:jc w:val="both"/>
      </w:pPr>
      <w:r>
        <w:rPr>
          <w:rFonts w:ascii="Times New Roman"/>
          <w:b w:val="false"/>
          <w:i w:val="false"/>
          <w:color w:val="000000"/>
          <w:sz w:val="28"/>
        </w:rPr>
        <w:t>
      3) задерживается авансовый платеж;</w:t>
      </w:r>
    </w:p>
    <w:bookmarkEnd w:id="3691"/>
    <w:bookmarkStart w:name="z3795" w:id="3692"/>
    <w:p>
      <w:pPr>
        <w:spacing w:after="0"/>
        <w:ind w:left="0"/>
        <w:jc w:val="both"/>
      </w:pPr>
      <w:r>
        <w:rPr>
          <w:rFonts w:ascii="Times New Roman"/>
          <w:b w:val="false"/>
          <w:i w:val="false"/>
          <w:color w:val="000000"/>
          <w:sz w:val="28"/>
        </w:rPr>
        <w:t xml:space="preserve">
      4) при наличии на Объекте нескольких подрядчиков, составленный Заказчиком график работ для других подрядчиков негативно влияет на сроки выполнения работ Подрядчика по данному договору. </w:t>
      </w:r>
    </w:p>
    <w:bookmarkEnd w:id="3692"/>
    <w:bookmarkStart w:name="z3796" w:id="3693"/>
    <w:p>
      <w:pPr>
        <w:spacing w:after="0"/>
        <w:ind w:left="0"/>
        <w:jc w:val="both"/>
      </w:pPr>
      <w:r>
        <w:rPr>
          <w:rFonts w:ascii="Times New Roman"/>
          <w:b w:val="false"/>
          <w:i w:val="false"/>
          <w:color w:val="000000"/>
          <w:sz w:val="28"/>
        </w:rPr>
        <w:t>
      Сумма компенсаций согласовывается с подрядчиком.</w:t>
      </w:r>
    </w:p>
    <w:bookmarkEnd w:id="3693"/>
    <w:bookmarkStart w:name="z3797" w:id="3694"/>
    <w:p>
      <w:pPr>
        <w:spacing w:after="0"/>
        <w:ind w:left="0"/>
        <w:jc w:val="both"/>
      </w:pPr>
      <w:r>
        <w:rPr>
          <w:rFonts w:ascii="Times New Roman"/>
          <w:b w:val="false"/>
          <w:i w:val="false"/>
          <w:color w:val="000000"/>
          <w:sz w:val="28"/>
        </w:rPr>
        <w:t xml:space="preserve">
      49. Денежная компенсация будет выплачена Подрядчику только после завершения всех работ и устранения перечня недоделок и Дефектов. </w:t>
      </w:r>
    </w:p>
    <w:bookmarkEnd w:id="3694"/>
    <w:bookmarkStart w:name="z3798" w:id="3695"/>
    <w:p>
      <w:pPr>
        <w:spacing w:after="0"/>
        <w:ind w:left="0"/>
        <w:jc w:val="both"/>
      </w:pPr>
      <w:r>
        <w:rPr>
          <w:rFonts w:ascii="Times New Roman"/>
          <w:b w:val="false"/>
          <w:i w:val="false"/>
          <w:color w:val="000000"/>
          <w:sz w:val="28"/>
        </w:rPr>
        <w:t>
      50. Подрядчик гарантирует Заказчику, что материалы и оборудование, поставляемые по договору, будут соответствовать техническим спецификациям и проектно-сметной документации, что работа будет выполнена без дефектов, снижающих ее качество до уровня, не соответствующего требованиям проектно-сметной документации. Работа, не соответствующая этим требованиям, в том числе содержащая недостаточно обоснованные и несанкционированные изменения, признается дефектной. В гарантии, предоставляемой Подрядчиком, не входят возмещение ущерба или исправление Дефекта по причине нарушения правил эксплуатации, модификаций, осуществленных не Подрядчиком (Субподрядчиком), неправильного содержания или недостаточного технического обслуживания, а также по причине допустимого износа или порчи оборудования при его нормальной эксплуатации. По требованию Заказчика Подрядчик предоставляет документы, удостоверяющие соответствие качества материалов и оборудования техническим спецификациям и/или проектно-сметной документации.</w:t>
      </w:r>
    </w:p>
    <w:bookmarkEnd w:id="3695"/>
    <w:bookmarkStart w:name="z3799" w:id="3696"/>
    <w:p>
      <w:pPr>
        <w:spacing w:after="0"/>
        <w:ind w:left="0"/>
        <w:jc w:val="both"/>
      </w:pPr>
      <w:r>
        <w:rPr>
          <w:rFonts w:ascii="Times New Roman"/>
          <w:b w:val="false"/>
          <w:i w:val="false"/>
          <w:color w:val="000000"/>
          <w:sz w:val="28"/>
        </w:rPr>
        <w:t xml:space="preserve">
      Подрядчик предоставляет гарантию Заказчику на эксплуатацию сроком на ______ лет. </w:t>
      </w:r>
    </w:p>
    <w:bookmarkEnd w:id="3696"/>
    <w:bookmarkStart w:name="z3800" w:id="3697"/>
    <w:p>
      <w:pPr>
        <w:spacing w:after="0"/>
        <w:ind w:left="0"/>
        <w:jc w:val="both"/>
      </w:pPr>
      <w:r>
        <w:rPr>
          <w:rFonts w:ascii="Times New Roman"/>
          <w:b w:val="false"/>
          <w:i w:val="false"/>
          <w:color w:val="000000"/>
          <w:sz w:val="28"/>
        </w:rPr>
        <w:t>
      51. Заказчик или Подрядчик могут расторгнуть договор до срока, указанного в договоре, если другой стороной совершено существенное нарушение условий договора, которое лишает его принципиальных условий, предусмотренных договором.</w:t>
      </w:r>
    </w:p>
    <w:bookmarkEnd w:id="3697"/>
    <w:bookmarkStart w:name="z3801" w:id="3698"/>
    <w:p>
      <w:pPr>
        <w:spacing w:after="0"/>
        <w:ind w:left="0"/>
        <w:jc w:val="both"/>
      </w:pPr>
      <w:r>
        <w:rPr>
          <w:rFonts w:ascii="Times New Roman"/>
          <w:b w:val="false"/>
          <w:i w:val="false"/>
          <w:color w:val="000000"/>
          <w:sz w:val="28"/>
        </w:rPr>
        <w:t xml:space="preserve">
      52. Существенное нарушение условий договора включает в себя следующее, но не ограничивается перечисленным: </w:t>
      </w:r>
    </w:p>
    <w:bookmarkEnd w:id="3698"/>
    <w:bookmarkStart w:name="z3802" w:id="3699"/>
    <w:p>
      <w:pPr>
        <w:spacing w:after="0"/>
        <w:ind w:left="0"/>
        <w:jc w:val="both"/>
      </w:pPr>
      <w:r>
        <w:rPr>
          <w:rFonts w:ascii="Times New Roman"/>
          <w:b w:val="false"/>
          <w:i w:val="false"/>
          <w:color w:val="000000"/>
          <w:sz w:val="28"/>
        </w:rPr>
        <w:t>
      1) Заказчик может расторгнуть договор, если Подрядчик неоднократно срывает сроки выполнения графика работ;</w:t>
      </w:r>
    </w:p>
    <w:bookmarkEnd w:id="3699"/>
    <w:bookmarkStart w:name="z3803" w:id="3700"/>
    <w:p>
      <w:pPr>
        <w:spacing w:after="0"/>
        <w:ind w:left="0"/>
        <w:jc w:val="both"/>
      </w:pPr>
      <w:r>
        <w:rPr>
          <w:rFonts w:ascii="Times New Roman"/>
          <w:b w:val="false"/>
          <w:i w:val="false"/>
          <w:color w:val="000000"/>
          <w:sz w:val="28"/>
        </w:rPr>
        <w:t xml:space="preserve">
      2) Подрядчик приостанавливает работы сроком до ____________________ количества дней, причем остановка не была санкционирована Заказчиком; </w:t>
      </w:r>
    </w:p>
    <w:bookmarkEnd w:id="3700"/>
    <w:bookmarkStart w:name="z3804" w:id="3701"/>
    <w:p>
      <w:pPr>
        <w:spacing w:after="0"/>
        <w:ind w:left="0"/>
        <w:jc w:val="both"/>
      </w:pPr>
      <w:r>
        <w:rPr>
          <w:rFonts w:ascii="Times New Roman"/>
          <w:b w:val="false"/>
          <w:i w:val="false"/>
          <w:color w:val="000000"/>
          <w:sz w:val="28"/>
        </w:rPr>
        <w:t>
      3) Подрядчик не устраняет Дефекты, указанные Заказчиком в течение обоснованного периода времени, определенного Заказчиком;</w:t>
      </w:r>
    </w:p>
    <w:bookmarkEnd w:id="3701"/>
    <w:bookmarkStart w:name="z3805" w:id="3702"/>
    <w:p>
      <w:pPr>
        <w:spacing w:after="0"/>
        <w:ind w:left="0"/>
        <w:jc w:val="both"/>
      </w:pPr>
      <w:r>
        <w:rPr>
          <w:rFonts w:ascii="Times New Roman"/>
          <w:b w:val="false"/>
          <w:i w:val="false"/>
          <w:color w:val="000000"/>
          <w:sz w:val="28"/>
        </w:rPr>
        <w:t xml:space="preserve">
      4) Заказчик дает Подрядчику указания задержать ход работ, и такое указание не отменятся в течение _____________ дней; </w:t>
      </w:r>
    </w:p>
    <w:bookmarkEnd w:id="3702"/>
    <w:bookmarkStart w:name="z3806" w:id="3703"/>
    <w:p>
      <w:pPr>
        <w:spacing w:after="0"/>
        <w:ind w:left="0"/>
        <w:jc w:val="both"/>
      </w:pPr>
      <w:r>
        <w:rPr>
          <w:rFonts w:ascii="Times New Roman"/>
          <w:b w:val="false"/>
          <w:i w:val="false"/>
          <w:color w:val="000000"/>
          <w:sz w:val="28"/>
        </w:rPr>
        <w:t>
      5) либо Заказчик, либо Подрядчик терпит банкротство или ликвидируется по каким-либо причинам, за исключением его реорганизации или объединения;</w:t>
      </w:r>
    </w:p>
    <w:bookmarkEnd w:id="3703"/>
    <w:bookmarkStart w:name="z3807" w:id="3704"/>
    <w:p>
      <w:pPr>
        <w:spacing w:after="0"/>
        <w:ind w:left="0"/>
        <w:jc w:val="both"/>
      </w:pPr>
      <w:r>
        <w:rPr>
          <w:rFonts w:ascii="Times New Roman"/>
          <w:b w:val="false"/>
          <w:i w:val="false"/>
          <w:color w:val="000000"/>
          <w:sz w:val="28"/>
        </w:rPr>
        <w:t xml:space="preserve">
      6) Заказчик не выплачивает Подрядчику подтвержденную Технадзором Заказчика сумму в течение _____________ дней, следующих за датой подтверждения суммы; </w:t>
      </w:r>
    </w:p>
    <w:bookmarkEnd w:id="3704"/>
    <w:bookmarkStart w:name="z3808" w:id="3705"/>
    <w:p>
      <w:pPr>
        <w:spacing w:after="0"/>
        <w:ind w:left="0"/>
        <w:jc w:val="both"/>
      </w:pPr>
      <w:r>
        <w:rPr>
          <w:rFonts w:ascii="Times New Roman"/>
          <w:b w:val="false"/>
          <w:i w:val="false"/>
          <w:color w:val="000000"/>
          <w:sz w:val="28"/>
        </w:rPr>
        <w:t>
      7) Подрядчик пренебрегает правилами производства работ, инструкциями и положениями, указанными в проектной документации и договорной документации.</w:t>
      </w:r>
    </w:p>
    <w:bookmarkEnd w:id="3705"/>
    <w:bookmarkStart w:name="z3809" w:id="3706"/>
    <w:p>
      <w:pPr>
        <w:spacing w:after="0"/>
        <w:ind w:left="0"/>
        <w:jc w:val="both"/>
      </w:pPr>
      <w:r>
        <w:rPr>
          <w:rFonts w:ascii="Times New Roman"/>
          <w:b w:val="false"/>
          <w:i w:val="false"/>
          <w:color w:val="000000"/>
          <w:sz w:val="28"/>
        </w:rPr>
        <w:t>
      53. Если договор расторгается по причине существенного нарушения договора Подрядчиком, Заказчик оплачивает Подрядчику оставшиеся суммы за фактически выполненные работы, за вычетом авансов и издержек Заказчика на выбор нового Подрядчика. Если общая сумма затрат Заказчика, связанных с расторжением договора, превышает общую сумму, причитающуюся Подрядчику, разница составляет долг, подлежащий выплате Заказчику.</w:t>
      </w:r>
    </w:p>
    <w:bookmarkEnd w:id="3706"/>
    <w:bookmarkStart w:name="z3810" w:id="3707"/>
    <w:p>
      <w:pPr>
        <w:spacing w:after="0"/>
        <w:ind w:left="0"/>
        <w:jc w:val="both"/>
      </w:pPr>
      <w:r>
        <w:rPr>
          <w:rFonts w:ascii="Times New Roman"/>
          <w:b w:val="false"/>
          <w:i w:val="false"/>
          <w:color w:val="000000"/>
          <w:sz w:val="28"/>
        </w:rPr>
        <w:t>
      54. Подрядчик может заключать договоры с субподрядными организациями в объеме не более одной второй от общего объема работ (цены подряда) и не может передавать договор третьему лицу без письменного разрешения Заказчика. Наличие Субподрядчиков не меняет условия договора между Заказчиком и Подрядчиком.</w:t>
      </w:r>
    </w:p>
    <w:bookmarkEnd w:id="3707"/>
    <w:bookmarkStart w:name="z3811" w:id="3708"/>
    <w:p>
      <w:pPr>
        <w:spacing w:after="0"/>
        <w:ind w:left="0"/>
        <w:jc w:val="both"/>
      </w:pPr>
      <w:r>
        <w:rPr>
          <w:rFonts w:ascii="Times New Roman"/>
          <w:b w:val="false"/>
          <w:i w:val="false"/>
          <w:color w:val="000000"/>
          <w:sz w:val="28"/>
        </w:rPr>
        <w:t>
      55. В этих случаях Заказчик производит оплату за стоимость всех выполненных работ, приобретенных материалов, затрат на вывоз машин и механизмов с Объекта и стоимость консервации Объекта.</w:t>
      </w:r>
    </w:p>
    <w:bookmarkEnd w:id="3708"/>
    <w:bookmarkStart w:name="z3812" w:id="3709"/>
    <w:p>
      <w:pPr>
        <w:spacing w:after="0"/>
        <w:ind w:left="0"/>
        <w:jc w:val="both"/>
      </w:pPr>
      <w:r>
        <w:rPr>
          <w:rFonts w:ascii="Times New Roman"/>
          <w:b w:val="false"/>
          <w:i w:val="false"/>
          <w:color w:val="000000"/>
          <w:sz w:val="28"/>
        </w:rPr>
        <w:t xml:space="preserve">
      56. Когда договор аннулируется в силу вышеперечисленных обстоятельств, Подрядчик имеет право требовать оплату только за фактические затраты, связанные с расторжением по договору, на день расторжения. </w:t>
      </w:r>
    </w:p>
    <w:bookmarkEnd w:id="3709"/>
    <w:bookmarkStart w:name="z3813" w:id="3710"/>
    <w:p>
      <w:pPr>
        <w:spacing w:after="0"/>
        <w:ind w:left="0"/>
        <w:jc w:val="both"/>
      </w:pPr>
      <w:r>
        <w:rPr>
          <w:rFonts w:ascii="Times New Roman"/>
          <w:b w:val="false"/>
          <w:i w:val="false"/>
          <w:color w:val="000000"/>
          <w:sz w:val="28"/>
        </w:rPr>
        <w:t>
      57. Договор расторгается на любом этапе в случае выявления одного из следующих фактов:</w:t>
      </w:r>
    </w:p>
    <w:bookmarkEnd w:id="3710"/>
    <w:bookmarkStart w:name="z3814" w:id="3711"/>
    <w:p>
      <w:pPr>
        <w:spacing w:after="0"/>
        <w:ind w:left="0"/>
        <w:jc w:val="both"/>
      </w:pPr>
      <w:r>
        <w:rPr>
          <w:rFonts w:ascii="Times New Roman"/>
          <w:b w:val="false"/>
          <w:i w:val="false"/>
          <w:color w:val="000000"/>
          <w:sz w:val="28"/>
        </w:rPr>
        <w:t xml:space="preserve">
      1) нарушения ограничений, предусмотренных статьей 7 Закона; </w:t>
      </w:r>
    </w:p>
    <w:bookmarkEnd w:id="3711"/>
    <w:bookmarkStart w:name="z3815" w:id="3712"/>
    <w:p>
      <w:pPr>
        <w:spacing w:after="0"/>
        <w:ind w:left="0"/>
        <w:jc w:val="both"/>
      </w:pPr>
      <w:r>
        <w:rPr>
          <w:rFonts w:ascii="Times New Roman"/>
          <w:b w:val="false"/>
          <w:i w:val="false"/>
          <w:color w:val="000000"/>
          <w:sz w:val="28"/>
        </w:rPr>
        <w:t>
      2) оказания организатором закупок, не предусмотренных Законом содействия потенциальному поставщику.</w:t>
      </w:r>
    </w:p>
    <w:bookmarkEnd w:id="3712"/>
    <w:bookmarkStart w:name="z3816" w:id="3713"/>
    <w:p>
      <w:pPr>
        <w:spacing w:after="0"/>
        <w:ind w:left="0"/>
        <w:jc w:val="both"/>
      </w:pPr>
      <w:r>
        <w:rPr>
          <w:rFonts w:ascii="Times New Roman"/>
          <w:b w:val="false"/>
          <w:i w:val="false"/>
          <w:color w:val="000000"/>
          <w:sz w:val="28"/>
        </w:rPr>
        <w:t>
      Если договор расторгается, Подрядчик немедленно прекращает работы, обеспечивает консервацию Объекта и передачу его Заказчику в установленном порядке.</w:t>
      </w:r>
    </w:p>
    <w:bookmarkEnd w:id="3713"/>
    <w:bookmarkStart w:name="z3817" w:id="3714"/>
    <w:p>
      <w:pPr>
        <w:spacing w:after="0"/>
        <w:ind w:left="0"/>
        <w:jc w:val="both"/>
      </w:pPr>
      <w:r>
        <w:rPr>
          <w:rFonts w:ascii="Times New Roman"/>
          <w:b w:val="false"/>
          <w:i w:val="false"/>
          <w:color w:val="000000"/>
          <w:sz w:val="28"/>
        </w:rPr>
        <w:t xml:space="preserve">
      58. Все материалы и Оборудование, находящиеся на Объекте, а также временные сооружения и выполненные строительные работы считаются собственностью Заказчика и находятся в его распоряжении до разрешения финансовых разбирательств, связанных с расторжением договора, если договор расторгается по причине существенного нарушения условий договора Подрядчиком. </w:t>
      </w:r>
    </w:p>
    <w:bookmarkEnd w:id="3714"/>
    <w:bookmarkStart w:name="z3818" w:id="3715"/>
    <w:p>
      <w:pPr>
        <w:spacing w:after="0"/>
        <w:ind w:left="0"/>
        <w:jc w:val="both"/>
      </w:pPr>
      <w:r>
        <w:rPr>
          <w:rFonts w:ascii="Times New Roman"/>
          <w:b w:val="false"/>
          <w:i w:val="false"/>
          <w:color w:val="000000"/>
          <w:sz w:val="28"/>
        </w:rPr>
        <w:t>
      59. Если стихийное бедствие, военные действия или какое-либо другое форс-мажорное событие, не подконтрольное Заказчику или Подрядчику, срывают выполнение договора, Заказчик удостоверяет приостановку договора. Подрядчик в кратчайшие сроки после получения уведомления о приостановке обеспечивает консервацию Объекта и останавливает работы. Заказчик производит оплату Подрядчику за весь объем работ, выполненных до даты остановки Объекта, и за работы, связанные с консервацией Объекта.</w:t>
      </w:r>
    </w:p>
    <w:bookmarkEnd w:id="3715"/>
    <w:bookmarkStart w:name="z3819" w:id="3716"/>
    <w:p>
      <w:pPr>
        <w:spacing w:after="0"/>
        <w:ind w:left="0"/>
        <w:jc w:val="both"/>
      </w:pPr>
      <w:r>
        <w:rPr>
          <w:rFonts w:ascii="Times New Roman"/>
          <w:b w:val="false"/>
          <w:i w:val="false"/>
          <w:color w:val="000000"/>
          <w:sz w:val="28"/>
        </w:rPr>
        <w:t xml:space="preserve">
      60. Подрядчик обеспечивает защиту выполненных работ и всех материалов, оборудования, ресурсов и прочих позиций, связанных с работами, от всех видов ущерба, повреждения, уничтожения, связанных с климатическими осадками, наводнением, морозом, пожаром, кражами и прочими причинами. Подрядчик при производстве своих работ обеспечивает защиту других работ по проекту, а также собственность, принадлежащую Заказчику, и принадлежащие ему сооружения от каких-либо видов повреждения или других причин, включая (но, не ограничиваясь этим) дороги, здания, склады материалов и прочие виды движимого и недвижимого имущества. Все затраты, понесенные Подрядчиком в связи с вышеизложенным, не подлежат дополнительному возмещению со стороны Заказчика. </w:t>
      </w:r>
    </w:p>
    <w:bookmarkEnd w:id="3716"/>
    <w:bookmarkStart w:name="z3820" w:id="3717"/>
    <w:p>
      <w:pPr>
        <w:spacing w:after="0"/>
        <w:ind w:left="0"/>
        <w:jc w:val="both"/>
      </w:pPr>
      <w:r>
        <w:rPr>
          <w:rFonts w:ascii="Times New Roman"/>
          <w:b w:val="false"/>
          <w:i w:val="false"/>
          <w:color w:val="000000"/>
          <w:sz w:val="28"/>
        </w:rPr>
        <w:t>
      61. Заказчик не несет ответственности за какой-либо ущерб или какие-либо повреждения работ Подрядчика по причинам вышеизложенным до их полного завершения и приемки, и Подрядчик без дополнительного возмещения осуществляет все исправления какого-либо ущерба, каких-либо повреждений и прочих дефектов в результате вышеизложенного.</w:t>
      </w:r>
    </w:p>
    <w:bookmarkEnd w:id="3717"/>
    <w:bookmarkStart w:name="z3821" w:id="3718"/>
    <w:p>
      <w:pPr>
        <w:spacing w:after="0"/>
        <w:ind w:left="0"/>
        <w:jc w:val="both"/>
      </w:pPr>
      <w:r>
        <w:rPr>
          <w:rFonts w:ascii="Times New Roman"/>
          <w:b w:val="false"/>
          <w:i w:val="false"/>
          <w:color w:val="000000"/>
          <w:sz w:val="28"/>
        </w:rPr>
        <w:t xml:space="preserve">
      62. Подрядчик несет ответственность за организацию поставок, транспортирования, разгрузки и хранения всех поставляемых Подрядчиком материалов и оборудования, которые должны быть доставлены на Объект. Поставки осуществляются исключительно на имя Подрядчика. Ни при каких обстоятельствах Заказчик не несет ответственность за расходы, связанные с поставкой, обработкой, хранением и оплатой простоя транспортных средств. Никакие поставки не адресуются Заказчику. </w:t>
      </w:r>
    </w:p>
    <w:bookmarkEnd w:id="3718"/>
    <w:bookmarkStart w:name="z3822" w:id="3719"/>
    <w:p>
      <w:pPr>
        <w:spacing w:after="0"/>
        <w:ind w:left="0"/>
        <w:jc w:val="both"/>
      </w:pPr>
      <w:r>
        <w:rPr>
          <w:rFonts w:ascii="Times New Roman"/>
          <w:b w:val="false"/>
          <w:i w:val="false"/>
          <w:color w:val="000000"/>
          <w:sz w:val="28"/>
        </w:rPr>
        <w:t>
      63. Подрядчик предоставляет Заказчику график получения материалов и оборудования на Участке. Для хранения, укладки или штабелирования могут использоваться только участки, санкционированные Заказчиком. В случае, если Подрядчик задерживает разгрузку и хранение своих материалов и оборудования, и если такая задержка может нанести ущерб осуществлению работ в целом, Заказчик может осуществить разгрузку и хранение материалов и оборудование Подрядчика (но не обязан делать это) за счет Подрядчика. В этом случае Заказчик уведомляет Подрядчика не менее чем за один рабочий день об осуществлении таких работ, с указанием даты начала и места работ. В случае, если такую разгрузку или хранение осуществляет Заказчик, весь риск, связанный с ущербом или повреждением вышеупомянутого, несет Подрядчик.</w:t>
      </w:r>
    </w:p>
    <w:bookmarkEnd w:id="3719"/>
    <w:bookmarkStart w:name="z3823" w:id="3720"/>
    <w:p>
      <w:pPr>
        <w:spacing w:after="0"/>
        <w:ind w:left="0"/>
        <w:jc w:val="both"/>
      </w:pPr>
      <w:r>
        <w:rPr>
          <w:rFonts w:ascii="Times New Roman"/>
          <w:b w:val="false"/>
          <w:i w:val="false"/>
          <w:color w:val="000000"/>
          <w:sz w:val="28"/>
        </w:rPr>
        <w:t xml:space="preserve">
      64. Материалы и оборудование, поставляемые Заказчиком, принимаются и проверяются совместно Заказчиком и Подрядчиком. Разгрузку на стройплощадке осуществляет Подрядчик. Такая приемка должна быть засвидетельствована письменным документом о приемке, который подготавливается Подрядчиком. Любая недостача или повреждение применительно к таким материалам и оборудованию должны быть четко зафиксированы в письменном документе о приемке. После приемки таких материалов и оборудования Подрядчик несет полную ответственность за обработку и хранение таких материалов и оборудования, а также в случаях утраты или повреждения вышеуказанного. Любые излишки материалов или оборудования, остающиеся после завершения Подрядчиком своих работ, должны быть возвращены Заказчику. </w:t>
      </w:r>
    </w:p>
    <w:bookmarkEnd w:id="3720"/>
    <w:bookmarkStart w:name="z3824" w:id="3721"/>
    <w:p>
      <w:pPr>
        <w:spacing w:after="0"/>
        <w:ind w:left="0"/>
        <w:jc w:val="both"/>
      </w:pPr>
      <w:r>
        <w:rPr>
          <w:rFonts w:ascii="Times New Roman"/>
          <w:b w:val="false"/>
          <w:i w:val="false"/>
          <w:color w:val="000000"/>
          <w:sz w:val="28"/>
        </w:rPr>
        <w:t>
      65. В случае, если договором предусмотрена поставка материалов или оборудования Заказчика, Подрядчик заблаговременно уведомляет Заказчика о сроках, которые могут оказаться необходимыми для их поставки. Эти сроки предусматриваются графиком работ Подрядчика.</w:t>
      </w:r>
    </w:p>
    <w:bookmarkEnd w:id="3721"/>
    <w:bookmarkStart w:name="z3825" w:id="3722"/>
    <w:p>
      <w:pPr>
        <w:spacing w:after="0"/>
        <w:ind w:left="0"/>
        <w:jc w:val="both"/>
      </w:pPr>
      <w:r>
        <w:rPr>
          <w:rFonts w:ascii="Times New Roman"/>
          <w:b w:val="false"/>
          <w:i w:val="false"/>
          <w:color w:val="000000"/>
          <w:sz w:val="28"/>
        </w:rPr>
        <w:t xml:space="preserve">
      66. Если в соответствии с договором Заказчик обеспечивает электричество и воду в обоснованных количествах для выполнения работ, предусмотренных настоящим договором, Подрядчик несет ответственность за выполнение подключения и за распределение воды и электроэнергии от точек подключения, определяемых Заказчиком. Перерывы в обеспечении этими услугами могут являться основанием для изменения срока продолжительности работ. </w:t>
      </w:r>
    </w:p>
    <w:bookmarkEnd w:id="3722"/>
    <w:bookmarkStart w:name="z3826" w:id="3723"/>
    <w:p>
      <w:pPr>
        <w:spacing w:after="0"/>
        <w:ind w:left="0"/>
        <w:jc w:val="both"/>
      </w:pPr>
      <w:r>
        <w:rPr>
          <w:rFonts w:ascii="Times New Roman"/>
          <w:b w:val="false"/>
          <w:i w:val="false"/>
          <w:color w:val="000000"/>
          <w:sz w:val="28"/>
        </w:rPr>
        <w:t>
      67. Подрядчик содержит территорию Участка в чистоте. Подрядчик убирает с Участка весь строительный мусор и оперативно приводить Участок в порядок.</w:t>
      </w:r>
    </w:p>
    <w:bookmarkEnd w:id="3723"/>
    <w:bookmarkStart w:name="z3827" w:id="3724"/>
    <w:p>
      <w:pPr>
        <w:spacing w:after="0"/>
        <w:ind w:left="0"/>
        <w:jc w:val="both"/>
      </w:pPr>
      <w:r>
        <w:rPr>
          <w:rFonts w:ascii="Times New Roman"/>
          <w:b w:val="false"/>
          <w:i w:val="false"/>
          <w:color w:val="000000"/>
          <w:sz w:val="28"/>
        </w:rPr>
        <w:t xml:space="preserve">
      68. В случае, если Подрядчик окажется не в состоянии содержать Участок в чистоте, как того требует настоящий договор, Заказчик может выполнить эту работу, отнеся расходы за счет Подрядчика. </w:t>
      </w:r>
    </w:p>
    <w:bookmarkEnd w:id="3724"/>
    <w:bookmarkStart w:name="z3828" w:id="3725"/>
    <w:p>
      <w:pPr>
        <w:spacing w:after="0"/>
        <w:ind w:left="0"/>
        <w:jc w:val="both"/>
      </w:pPr>
      <w:r>
        <w:rPr>
          <w:rFonts w:ascii="Times New Roman"/>
          <w:b w:val="false"/>
          <w:i w:val="false"/>
          <w:color w:val="000000"/>
          <w:sz w:val="28"/>
        </w:rPr>
        <w:t>
      69. Подрядчик после окончания всех работ, оговоренных договором, направляет уведомление Заказчику об окончании работ. Заказчик не позднее чем в семидневный срок назначает комиссию по оценке завершенности работ согласно договору (рабочая комиссия).</w:t>
      </w:r>
    </w:p>
    <w:bookmarkEnd w:id="3725"/>
    <w:bookmarkStart w:name="z3829" w:id="3726"/>
    <w:p>
      <w:pPr>
        <w:spacing w:after="0"/>
        <w:ind w:left="0"/>
        <w:jc w:val="both"/>
      </w:pPr>
      <w:r>
        <w:rPr>
          <w:rFonts w:ascii="Times New Roman"/>
          <w:b w:val="false"/>
          <w:i w:val="false"/>
          <w:color w:val="000000"/>
          <w:sz w:val="28"/>
        </w:rPr>
        <w:t xml:space="preserve">
      70. Рабочая комиссия проводится с участием Подрядчика. </w:t>
      </w:r>
    </w:p>
    <w:bookmarkEnd w:id="3726"/>
    <w:bookmarkStart w:name="z3830" w:id="3727"/>
    <w:p>
      <w:pPr>
        <w:spacing w:after="0"/>
        <w:ind w:left="0"/>
        <w:jc w:val="both"/>
      </w:pPr>
      <w:r>
        <w:rPr>
          <w:rFonts w:ascii="Times New Roman"/>
          <w:b w:val="false"/>
          <w:i w:val="false"/>
          <w:color w:val="000000"/>
          <w:sz w:val="28"/>
        </w:rPr>
        <w:t>
      71. Дата Aкта Рабочей комиссии считается датой завершения работ.</w:t>
      </w:r>
    </w:p>
    <w:bookmarkEnd w:id="3727"/>
    <w:bookmarkStart w:name="z3831" w:id="3728"/>
    <w:p>
      <w:pPr>
        <w:spacing w:after="0"/>
        <w:ind w:left="0"/>
        <w:jc w:val="both"/>
      </w:pPr>
      <w:r>
        <w:rPr>
          <w:rFonts w:ascii="Times New Roman"/>
          <w:b w:val="false"/>
          <w:i w:val="false"/>
          <w:color w:val="000000"/>
          <w:sz w:val="28"/>
        </w:rPr>
        <w:t xml:space="preserve">
      72. Рабочая комиссия составляет перечень недоделок и указывает срок их устранения. Дата устранения недоделок является датой завершения договора. Факт устранения всех недоделок определяется актом окончательной приемки Объекта в эксплуатацию (актом Государственной комиссии). </w:t>
      </w:r>
    </w:p>
    <w:bookmarkEnd w:id="3728"/>
    <w:bookmarkStart w:name="z3832" w:id="3729"/>
    <w:p>
      <w:pPr>
        <w:spacing w:after="0"/>
        <w:ind w:left="0"/>
        <w:jc w:val="both"/>
      </w:pPr>
      <w:r>
        <w:rPr>
          <w:rFonts w:ascii="Times New Roman"/>
          <w:b w:val="false"/>
          <w:i w:val="false"/>
          <w:color w:val="000000"/>
          <w:sz w:val="28"/>
        </w:rPr>
        <w:t>
      73. За исключением форс-мажорных условий, за неисполнение либо ненадлежащее исполнение обязательств по выполнению Работ либо устранению недостатков выполненных Работ по договору со стороны Поставщика Заказчик без ущерба другим своим правам в рамках договора взыскивает неустойку (штраф, пеню) в размере 0,1 % от суммы договора, в случае неисполненного поставщиком обязательства за каждый день просрочки, либо в размере 0,1 % от суммы ненадлежаще исполненного обязательства за каждый день просрочки.</w:t>
      </w:r>
    </w:p>
    <w:bookmarkEnd w:id="3729"/>
    <w:bookmarkStart w:name="z3833" w:id="3730"/>
    <w:p>
      <w:pPr>
        <w:spacing w:after="0"/>
        <w:ind w:left="0"/>
        <w:jc w:val="both"/>
      </w:pPr>
      <w:r>
        <w:rPr>
          <w:rFonts w:ascii="Times New Roman"/>
          <w:b w:val="false"/>
          <w:i w:val="false"/>
          <w:color w:val="000000"/>
          <w:sz w:val="28"/>
        </w:rPr>
        <w:t>
      74. Сроком начала работ считается дата вступления в силу настоящего договора (либо данная дата определяется договором).</w:t>
      </w:r>
    </w:p>
    <w:bookmarkEnd w:id="3730"/>
    <w:bookmarkStart w:name="z3834" w:id="3731"/>
    <w:p>
      <w:pPr>
        <w:spacing w:after="0"/>
        <w:ind w:left="0"/>
        <w:jc w:val="both"/>
      </w:pPr>
      <w:r>
        <w:rPr>
          <w:rFonts w:ascii="Times New Roman"/>
          <w:b w:val="false"/>
          <w:i w:val="false"/>
          <w:color w:val="000000"/>
          <w:sz w:val="28"/>
        </w:rPr>
        <w:t>
      75. Подрядчик обязуется обеспечить завершение всех видов работ по настоящему договору не позднее (указать количество дней) календарных дней после начала работ.</w:t>
      </w:r>
    </w:p>
    <w:bookmarkEnd w:id="3731"/>
    <w:bookmarkStart w:name="z3835" w:id="3732"/>
    <w:p>
      <w:pPr>
        <w:spacing w:after="0"/>
        <w:ind w:left="0"/>
        <w:jc w:val="both"/>
      </w:pPr>
      <w:r>
        <w:rPr>
          <w:rFonts w:ascii="Times New Roman"/>
          <w:b w:val="false"/>
          <w:i w:val="false"/>
          <w:color w:val="000000"/>
          <w:sz w:val="28"/>
        </w:rPr>
        <w:t>
      При этом минимальный срок выполнения работ по договору о закупках не менее пятнадцати календарных дней.</w:t>
      </w:r>
    </w:p>
    <w:bookmarkEnd w:id="3732"/>
    <w:bookmarkStart w:name="z3836" w:id="3733"/>
    <w:p>
      <w:pPr>
        <w:spacing w:after="0"/>
        <w:ind w:left="0"/>
        <w:jc w:val="both"/>
      </w:pPr>
      <w:r>
        <w:rPr>
          <w:rFonts w:ascii="Times New Roman"/>
          <w:b w:val="false"/>
          <w:i w:val="false"/>
          <w:color w:val="000000"/>
          <w:sz w:val="28"/>
        </w:rPr>
        <w:t>
      76. Заказчик обязуется выплатить Подрядчику за объем выполненных по настоящему договору сумму, оговоренную в настоящем договоре.</w:t>
      </w:r>
    </w:p>
    <w:bookmarkEnd w:id="3733"/>
    <w:bookmarkStart w:name="z3837" w:id="3734"/>
    <w:p>
      <w:pPr>
        <w:spacing w:after="0"/>
        <w:ind w:left="0"/>
        <w:jc w:val="both"/>
      </w:pPr>
      <w:r>
        <w:rPr>
          <w:rFonts w:ascii="Times New Roman"/>
          <w:b w:val="false"/>
          <w:i w:val="false"/>
          <w:color w:val="000000"/>
          <w:sz w:val="28"/>
        </w:rPr>
        <w:t>
      77. Из суммы выполненных Подрядчиком работ ежемесячно (или указать другой период) Заказчик удерживает 5 % стоимости выполненных работ, которые выплачиваются Подрядчику после выполнения всех работ и устранения перечня недоделок и дефектов (далее – окончательная оплата).</w:t>
      </w:r>
    </w:p>
    <w:bookmarkEnd w:id="3734"/>
    <w:bookmarkStart w:name="z3838" w:id="3735"/>
    <w:p>
      <w:pPr>
        <w:spacing w:after="0"/>
        <w:ind w:left="0"/>
        <w:jc w:val="both"/>
      </w:pPr>
      <w:r>
        <w:rPr>
          <w:rFonts w:ascii="Times New Roman"/>
          <w:b w:val="false"/>
          <w:i w:val="false"/>
          <w:color w:val="000000"/>
          <w:sz w:val="28"/>
        </w:rPr>
        <w:t>
      78. Окончательная оплата по настоящему договору производится Заказчиком Подрядчику при условии полного выполнения Подрядчиком обязательств по настоящему договору и всех его обязательств по исправлению Дефектов.</w:t>
      </w:r>
    </w:p>
    <w:bookmarkEnd w:id="3735"/>
    <w:bookmarkStart w:name="z3839" w:id="3736"/>
    <w:p>
      <w:pPr>
        <w:spacing w:after="0"/>
        <w:ind w:left="0"/>
        <w:jc w:val="both"/>
      </w:pPr>
      <w:r>
        <w:rPr>
          <w:rFonts w:ascii="Times New Roman"/>
          <w:b w:val="false"/>
          <w:i w:val="false"/>
          <w:color w:val="000000"/>
          <w:sz w:val="28"/>
        </w:rPr>
        <w:t xml:space="preserve">
      79. Настоящим договором могут быть предусмотрены иные штрафные санкции, согласованные Заказчиком и Подрядчиком в установленном порядке, либо иные условия, не противоречащие законодательству Республики Казахстан. </w:t>
      </w:r>
    </w:p>
    <w:bookmarkEnd w:id="3736"/>
    <w:bookmarkStart w:name="z3840" w:id="3737"/>
    <w:p>
      <w:pPr>
        <w:spacing w:after="0"/>
        <w:ind w:left="0"/>
        <w:jc w:val="both"/>
      </w:pPr>
      <w:r>
        <w:rPr>
          <w:rFonts w:ascii="Times New Roman"/>
          <w:b w:val="false"/>
          <w:i w:val="false"/>
          <w:color w:val="000000"/>
          <w:sz w:val="28"/>
        </w:rPr>
        <w:t>
      80. Подрядчик вносит обеспечение исполнения договора в форме, объеме и на условиях, предусмотренных в тендерной документации (если внесение такого обеспечения предусматривается в тендерной документации).</w:t>
      </w:r>
    </w:p>
    <w:bookmarkEnd w:id="3737"/>
    <w:bookmarkStart w:name="z3841" w:id="3738"/>
    <w:p>
      <w:pPr>
        <w:spacing w:after="0"/>
        <w:ind w:left="0"/>
        <w:jc w:val="both"/>
      </w:pPr>
      <w:r>
        <w:rPr>
          <w:rFonts w:ascii="Times New Roman"/>
          <w:b w:val="false"/>
          <w:i w:val="false"/>
          <w:color w:val="000000"/>
          <w:sz w:val="28"/>
        </w:rPr>
        <w:t>
      81. Настоящий договор вступает в силу после внесения Поставщиком обеспечения исполнения договора, в случаях указанных Правилами.</w:t>
      </w:r>
    </w:p>
    <w:bookmarkEnd w:id="3738"/>
    <w:bookmarkStart w:name="z3842" w:id="3739"/>
    <w:p>
      <w:pPr>
        <w:spacing w:after="0"/>
        <w:ind w:left="0"/>
        <w:jc w:val="both"/>
      </w:pPr>
      <w:r>
        <w:rPr>
          <w:rFonts w:ascii="Times New Roman"/>
          <w:b w:val="false"/>
          <w:i w:val="false"/>
          <w:color w:val="000000"/>
          <w:sz w:val="28"/>
        </w:rPr>
        <w:t>
      82. Aдреса и реквизиты Сторон:</w:t>
      </w:r>
    </w:p>
    <w:bookmarkEnd w:id="3739"/>
    <w:p>
      <w:pPr>
        <w:spacing w:after="0"/>
        <w:ind w:left="0"/>
        <w:jc w:val="both"/>
      </w:pPr>
      <w:bookmarkStart w:name="z3843" w:id="3740"/>
      <w:r>
        <w:rPr>
          <w:rFonts w:ascii="Times New Roman"/>
          <w:b w:val="false"/>
          <w:i w:val="false"/>
          <w:color w:val="000000"/>
          <w:sz w:val="28"/>
        </w:rPr>
        <w:t>
      Заказчик</w:t>
      </w:r>
    </w:p>
    <w:bookmarkEnd w:id="3740"/>
    <w:p>
      <w:pPr>
        <w:spacing w:after="0"/>
        <w:ind w:left="0"/>
        <w:jc w:val="both"/>
      </w:pPr>
      <w:r>
        <w:rPr>
          <w:rFonts w:ascii="Times New Roman"/>
          <w:b w:val="false"/>
          <w:i w:val="false"/>
          <w:color w:val="000000"/>
          <w:sz w:val="28"/>
        </w:rPr>
        <w:t>_________________________</w:t>
      </w:r>
    </w:p>
    <w:p>
      <w:pPr>
        <w:spacing w:after="0"/>
        <w:ind w:left="0"/>
        <w:jc w:val="both"/>
      </w:pPr>
      <w:r>
        <w:rPr>
          <w:rFonts w:ascii="Times New Roman"/>
          <w:b w:val="false"/>
          <w:i w:val="false"/>
          <w:color w:val="000000"/>
          <w:sz w:val="28"/>
        </w:rPr>
        <w:t>(полное наименование)</w:t>
      </w:r>
    </w:p>
    <w:p>
      <w:pPr>
        <w:spacing w:after="0"/>
        <w:ind w:left="0"/>
        <w:jc w:val="both"/>
      </w:pPr>
      <w:r>
        <w:rPr>
          <w:rFonts w:ascii="Times New Roman"/>
          <w:b w:val="false"/>
          <w:i w:val="false"/>
          <w:color w:val="000000"/>
          <w:sz w:val="28"/>
        </w:rPr>
        <w:t>_________________________</w:t>
      </w:r>
    </w:p>
    <w:p>
      <w:pPr>
        <w:spacing w:after="0"/>
        <w:ind w:left="0"/>
        <w:jc w:val="both"/>
      </w:pPr>
      <w:r>
        <w:rPr>
          <w:rFonts w:ascii="Times New Roman"/>
          <w:b w:val="false"/>
          <w:i w:val="false"/>
          <w:color w:val="000000"/>
          <w:sz w:val="28"/>
        </w:rPr>
        <w:t>_________________________</w:t>
      </w:r>
    </w:p>
    <w:p>
      <w:pPr>
        <w:spacing w:after="0"/>
        <w:ind w:left="0"/>
        <w:jc w:val="both"/>
      </w:pPr>
      <w:r>
        <w:rPr>
          <w:rFonts w:ascii="Times New Roman"/>
          <w:b w:val="false"/>
          <w:i w:val="false"/>
          <w:color w:val="000000"/>
          <w:sz w:val="28"/>
        </w:rPr>
        <w:t>(адрес)</w:t>
      </w:r>
    </w:p>
    <w:p>
      <w:pPr>
        <w:spacing w:after="0"/>
        <w:ind w:left="0"/>
        <w:jc w:val="both"/>
      </w:pPr>
      <w:r>
        <w:rPr>
          <w:rFonts w:ascii="Times New Roman"/>
          <w:b w:val="false"/>
          <w:i w:val="false"/>
          <w:color w:val="000000"/>
          <w:sz w:val="28"/>
        </w:rPr>
        <w:t>_________________________</w:t>
      </w:r>
    </w:p>
    <w:p>
      <w:pPr>
        <w:spacing w:after="0"/>
        <w:ind w:left="0"/>
        <w:jc w:val="both"/>
      </w:pPr>
      <w:r>
        <w:rPr>
          <w:rFonts w:ascii="Times New Roman"/>
          <w:b w:val="false"/>
          <w:i w:val="false"/>
          <w:color w:val="000000"/>
          <w:sz w:val="28"/>
        </w:rPr>
        <w:t>(телефон, факс)</w:t>
      </w:r>
    </w:p>
    <w:p>
      <w:pPr>
        <w:spacing w:after="0"/>
        <w:ind w:left="0"/>
        <w:jc w:val="both"/>
      </w:pPr>
      <w:r>
        <w:rPr>
          <w:rFonts w:ascii="Times New Roman"/>
          <w:b w:val="false"/>
          <w:i w:val="false"/>
          <w:color w:val="000000"/>
          <w:sz w:val="28"/>
        </w:rPr>
        <w:t>_________________________</w:t>
      </w:r>
    </w:p>
    <w:p>
      <w:pPr>
        <w:spacing w:after="0"/>
        <w:ind w:left="0"/>
        <w:jc w:val="both"/>
      </w:pPr>
      <w:r>
        <w:rPr>
          <w:rFonts w:ascii="Times New Roman"/>
          <w:b w:val="false"/>
          <w:i w:val="false"/>
          <w:color w:val="000000"/>
          <w:sz w:val="28"/>
        </w:rPr>
        <w:t>(Ф.И.О. (при наличии))</w:t>
      </w:r>
    </w:p>
    <w:p>
      <w:pPr>
        <w:spacing w:after="0"/>
        <w:ind w:left="0"/>
        <w:jc w:val="both"/>
      </w:pPr>
      <w:r>
        <w:rPr>
          <w:rFonts w:ascii="Times New Roman"/>
          <w:b w:val="false"/>
          <w:i w:val="false"/>
          <w:color w:val="000000"/>
          <w:sz w:val="28"/>
        </w:rPr>
        <w:t>_________________________</w:t>
      </w:r>
    </w:p>
    <w:p>
      <w:pPr>
        <w:spacing w:after="0"/>
        <w:ind w:left="0"/>
        <w:jc w:val="both"/>
      </w:pPr>
      <w:r>
        <w:rPr>
          <w:rFonts w:ascii="Times New Roman"/>
          <w:b w:val="false"/>
          <w:i w:val="false"/>
          <w:color w:val="000000"/>
          <w:sz w:val="28"/>
        </w:rPr>
        <w:t>(подпись)</w:t>
      </w:r>
    </w:p>
    <w:p>
      <w:pPr>
        <w:spacing w:after="0"/>
        <w:ind w:left="0"/>
        <w:jc w:val="both"/>
      </w:pPr>
      <w:r>
        <w:rPr>
          <w:rFonts w:ascii="Times New Roman"/>
          <w:b w:val="false"/>
          <w:i w:val="false"/>
          <w:color w:val="000000"/>
          <w:sz w:val="28"/>
        </w:rPr>
        <w:t>"___" ____________ ____ г.</w:t>
      </w:r>
    </w:p>
    <w:p>
      <w:pPr>
        <w:spacing w:after="0"/>
        <w:ind w:left="0"/>
        <w:jc w:val="both"/>
      </w:pPr>
      <w:r>
        <w:rPr>
          <w:rFonts w:ascii="Times New Roman"/>
          <w:b w:val="false"/>
          <w:i w:val="false"/>
          <w:color w:val="000000"/>
          <w:sz w:val="28"/>
        </w:rPr>
        <w:t>МП. Заказчик</w:t>
      </w:r>
    </w:p>
    <w:p>
      <w:pPr>
        <w:spacing w:after="0"/>
        <w:ind w:left="0"/>
        <w:jc w:val="both"/>
      </w:pPr>
      <w:r>
        <w:rPr>
          <w:rFonts w:ascii="Times New Roman"/>
          <w:b w:val="false"/>
          <w:i w:val="false"/>
          <w:color w:val="000000"/>
          <w:sz w:val="28"/>
        </w:rPr>
        <w:t>_________________________</w:t>
      </w:r>
    </w:p>
    <w:p>
      <w:pPr>
        <w:spacing w:after="0"/>
        <w:ind w:left="0"/>
        <w:jc w:val="both"/>
      </w:pPr>
      <w:r>
        <w:rPr>
          <w:rFonts w:ascii="Times New Roman"/>
          <w:b w:val="false"/>
          <w:i w:val="false"/>
          <w:color w:val="000000"/>
          <w:sz w:val="28"/>
        </w:rPr>
        <w:t>(полное наименование)</w:t>
      </w:r>
    </w:p>
    <w:p>
      <w:pPr>
        <w:spacing w:after="0"/>
        <w:ind w:left="0"/>
        <w:jc w:val="both"/>
      </w:pPr>
      <w:r>
        <w:rPr>
          <w:rFonts w:ascii="Times New Roman"/>
          <w:b w:val="false"/>
          <w:i w:val="false"/>
          <w:color w:val="000000"/>
          <w:sz w:val="28"/>
        </w:rPr>
        <w:t>_________________________</w:t>
      </w:r>
    </w:p>
    <w:p>
      <w:pPr>
        <w:spacing w:after="0"/>
        <w:ind w:left="0"/>
        <w:jc w:val="both"/>
      </w:pPr>
      <w:r>
        <w:rPr>
          <w:rFonts w:ascii="Times New Roman"/>
          <w:b w:val="false"/>
          <w:i w:val="false"/>
          <w:color w:val="000000"/>
          <w:sz w:val="28"/>
        </w:rPr>
        <w:t>_________________________</w:t>
      </w:r>
    </w:p>
    <w:p>
      <w:pPr>
        <w:spacing w:after="0"/>
        <w:ind w:left="0"/>
        <w:jc w:val="both"/>
      </w:pPr>
      <w:r>
        <w:rPr>
          <w:rFonts w:ascii="Times New Roman"/>
          <w:b w:val="false"/>
          <w:i w:val="false"/>
          <w:color w:val="000000"/>
          <w:sz w:val="28"/>
        </w:rPr>
        <w:t>(адрес)</w:t>
      </w:r>
    </w:p>
    <w:p>
      <w:pPr>
        <w:spacing w:after="0"/>
        <w:ind w:left="0"/>
        <w:jc w:val="both"/>
      </w:pPr>
      <w:r>
        <w:rPr>
          <w:rFonts w:ascii="Times New Roman"/>
          <w:b w:val="false"/>
          <w:i w:val="false"/>
          <w:color w:val="000000"/>
          <w:sz w:val="28"/>
        </w:rPr>
        <w:t>_________________________</w:t>
      </w:r>
    </w:p>
    <w:p>
      <w:pPr>
        <w:spacing w:after="0"/>
        <w:ind w:left="0"/>
        <w:jc w:val="both"/>
      </w:pPr>
      <w:r>
        <w:rPr>
          <w:rFonts w:ascii="Times New Roman"/>
          <w:b w:val="false"/>
          <w:i w:val="false"/>
          <w:color w:val="000000"/>
          <w:sz w:val="28"/>
        </w:rPr>
        <w:t>(телефон, факс)</w:t>
      </w:r>
    </w:p>
    <w:p>
      <w:pPr>
        <w:spacing w:after="0"/>
        <w:ind w:left="0"/>
        <w:jc w:val="both"/>
      </w:pPr>
      <w:r>
        <w:rPr>
          <w:rFonts w:ascii="Times New Roman"/>
          <w:b w:val="false"/>
          <w:i w:val="false"/>
          <w:color w:val="000000"/>
          <w:sz w:val="28"/>
        </w:rPr>
        <w:t>_________________________</w:t>
      </w:r>
    </w:p>
    <w:p>
      <w:pPr>
        <w:spacing w:after="0"/>
        <w:ind w:left="0"/>
        <w:jc w:val="both"/>
      </w:pPr>
      <w:r>
        <w:rPr>
          <w:rFonts w:ascii="Times New Roman"/>
          <w:b w:val="false"/>
          <w:i w:val="false"/>
          <w:color w:val="000000"/>
          <w:sz w:val="28"/>
        </w:rPr>
        <w:t>(Ф.И.О. (при наличии))</w:t>
      </w:r>
    </w:p>
    <w:p>
      <w:pPr>
        <w:spacing w:after="0"/>
        <w:ind w:left="0"/>
        <w:jc w:val="both"/>
      </w:pPr>
      <w:r>
        <w:rPr>
          <w:rFonts w:ascii="Times New Roman"/>
          <w:b w:val="false"/>
          <w:i w:val="false"/>
          <w:color w:val="000000"/>
          <w:sz w:val="28"/>
        </w:rPr>
        <w:t>_________________________</w:t>
      </w:r>
    </w:p>
    <w:p>
      <w:pPr>
        <w:spacing w:after="0"/>
        <w:ind w:left="0"/>
        <w:jc w:val="both"/>
      </w:pPr>
      <w:r>
        <w:rPr>
          <w:rFonts w:ascii="Times New Roman"/>
          <w:b w:val="false"/>
          <w:i w:val="false"/>
          <w:color w:val="000000"/>
          <w:sz w:val="28"/>
        </w:rPr>
        <w:t>(подпись)</w:t>
      </w:r>
    </w:p>
    <w:p>
      <w:pPr>
        <w:spacing w:after="0"/>
        <w:ind w:left="0"/>
        <w:jc w:val="both"/>
      </w:pPr>
      <w:r>
        <w:rPr>
          <w:rFonts w:ascii="Times New Roman"/>
          <w:b w:val="false"/>
          <w:i w:val="false"/>
          <w:color w:val="000000"/>
          <w:sz w:val="28"/>
        </w:rPr>
        <w:t>"___" ___________ ____ г.</w:t>
      </w:r>
    </w:p>
    <w:p>
      <w:pPr>
        <w:spacing w:after="0"/>
        <w:ind w:left="0"/>
        <w:jc w:val="both"/>
      </w:pPr>
      <w:r>
        <w:rPr>
          <w:rFonts w:ascii="Times New Roman"/>
          <w:b w:val="false"/>
          <w:i w:val="false"/>
          <w:color w:val="000000"/>
          <w:sz w:val="28"/>
        </w:rPr>
        <w:t>МП.</w:t>
      </w:r>
    </w:p>
    <w:p>
      <w:pPr>
        <w:spacing w:after="0"/>
        <w:ind w:left="0"/>
        <w:jc w:val="both"/>
      </w:pPr>
      <w:r>
        <w:rPr>
          <w:rFonts w:ascii="Times New Roman"/>
          <w:b w:val="false"/>
          <w:i w:val="false"/>
          <w:color w:val="000000"/>
          <w:sz w:val="28"/>
        </w:rPr>
        <w:t>Дата подписания __________</w:t>
      </w:r>
    </w:p>
    <w:bookmarkStart w:name="z3844" w:id="3741"/>
    <w:p>
      <w:pPr>
        <w:spacing w:after="0"/>
        <w:ind w:left="0"/>
        <w:jc w:val="both"/>
      </w:pPr>
      <w:r>
        <w:rPr>
          <w:rFonts w:ascii="Times New Roman"/>
          <w:b w:val="false"/>
          <w:i w:val="false"/>
          <w:color w:val="000000"/>
          <w:sz w:val="28"/>
        </w:rPr>
        <w:t>
      Настоящий Типовой договор о закупках работ регулирует правоотношения, возникающие между Заказчиком и Подрядчиком в процессе осуществления Заказчиком закупок работ. Заказчик, используя настоящий договор, разрабатывает на основании итогов закупок свой проект договора о закупках работ. При этом любые вносимые в настоящий договор изменения и дополнения должны соответствовать законодательству Республики Казахстан, в том числе по закупкам, тендерной документации Заказчика, тендерной заявке Подрядчика и протоколу об итогах тендера. Выделенные в настоящем договоре курсивом разъяснения должны заполняться Заказчиком.</w:t>
      </w:r>
    </w:p>
    <w:bookmarkEnd w:id="374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45</w:t>
            </w:r>
            <w:r>
              <w:br/>
            </w:r>
            <w:r>
              <w:rPr>
                <w:rFonts w:ascii="Times New Roman"/>
                <w:b w:val="false"/>
                <w:i w:val="false"/>
                <w:color w:val="000000"/>
                <w:sz w:val="20"/>
              </w:rPr>
              <w:t>к Правилам осуществления</w:t>
            </w:r>
            <w:r>
              <w:br/>
            </w:r>
            <w:r>
              <w:rPr>
                <w:rFonts w:ascii="Times New Roman"/>
                <w:b w:val="false"/>
                <w:i w:val="false"/>
                <w:color w:val="000000"/>
                <w:sz w:val="20"/>
              </w:rPr>
              <w:t>закупок отдельными субъектами</w:t>
            </w:r>
            <w:r>
              <w:br/>
            </w:r>
            <w:r>
              <w:rPr>
                <w:rFonts w:ascii="Times New Roman"/>
                <w:b w:val="false"/>
                <w:i w:val="false"/>
                <w:color w:val="000000"/>
                <w:sz w:val="20"/>
              </w:rPr>
              <w:t>квазигосударственного сектора,</w:t>
            </w:r>
            <w:r>
              <w:br/>
            </w:r>
            <w:r>
              <w:rPr>
                <w:rFonts w:ascii="Times New Roman"/>
                <w:b w:val="false"/>
                <w:i w:val="false"/>
                <w:color w:val="000000"/>
                <w:sz w:val="20"/>
              </w:rPr>
              <w:t>за исключением Фонда</w:t>
            </w:r>
            <w:r>
              <w:br/>
            </w:r>
            <w:r>
              <w:rPr>
                <w:rFonts w:ascii="Times New Roman"/>
                <w:b w:val="false"/>
                <w:i w:val="false"/>
                <w:color w:val="000000"/>
                <w:sz w:val="20"/>
              </w:rPr>
              <w:t>национального благосостояния</w:t>
            </w:r>
            <w:r>
              <w:br/>
            </w:r>
            <w:r>
              <w:rPr>
                <w:rFonts w:ascii="Times New Roman"/>
                <w:b w:val="false"/>
                <w:i w:val="false"/>
                <w:color w:val="000000"/>
                <w:sz w:val="20"/>
              </w:rPr>
              <w:t>и организаций Фонда</w:t>
            </w:r>
            <w:r>
              <w:br/>
            </w:r>
            <w:r>
              <w:rPr>
                <w:rFonts w:ascii="Times New Roman"/>
                <w:b w:val="false"/>
                <w:i w:val="false"/>
                <w:color w:val="000000"/>
                <w:sz w:val="20"/>
              </w:rPr>
              <w:t>национального благосостояния</w:t>
            </w:r>
          </w:p>
        </w:tc>
      </w:tr>
    </w:tbl>
    <w:bookmarkStart w:name="z3846" w:id="3742"/>
    <w:p>
      <w:pPr>
        <w:spacing w:after="0"/>
        <w:ind w:left="0"/>
        <w:jc w:val="left"/>
      </w:pPr>
      <w:r>
        <w:rPr>
          <w:rFonts w:ascii="Times New Roman"/>
          <w:b/>
          <w:i w:val="false"/>
          <w:color w:val="000000"/>
        </w:rPr>
        <w:t xml:space="preserve"> Типовой договор о закупках услуг</w:t>
      </w:r>
    </w:p>
    <w:bookmarkEnd w:id="3742"/>
    <w:bookmarkStart w:name="z3847" w:id="3743"/>
    <w:p>
      <w:pPr>
        <w:spacing w:after="0"/>
        <w:ind w:left="0"/>
        <w:jc w:val="both"/>
      </w:pPr>
      <w:r>
        <w:rPr>
          <w:rFonts w:ascii="Times New Roman"/>
          <w:b w:val="false"/>
          <w:i w:val="false"/>
          <w:color w:val="000000"/>
          <w:sz w:val="28"/>
        </w:rPr>
        <w:t>
      _______________________ "____" _________________ _________________ г.</w:t>
      </w:r>
    </w:p>
    <w:bookmarkEnd w:id="3743"/>
    <w:bookmarkStart w:name="z3848" w:id="3744"/>
    <w:p>
      <w:pPr>
        <w:spacing w:after="0"/>
        <w:ind w:left="0"/>
        <w:jc w:val="both"/>
      </w:pPr>
      <w:r>
        <w:rPr>
          <w:rFonts w:ascii="Times New Roman"/>
          <w:b w:val="false"/>
          <w:i w:val="false"/>
          <w:color w:val="000000"/>
          <w:sz w:val="28"/>
        </w:rPr>
        <w:t>
       (место нахождения)</w:t>
      </w:r>
    </w:p>
    <w:bookmarkEnd w:id="3744"/>
    <w:bookmarkStart w:name="z3849" w:id="3745"/>
    <w:p>
      <w:pPr>
        <w:spacing w:after="0"/>
        <w:ind w:left="0"/>
        <w:jc w:val="both"/>
      </w:pPr>
      <w:r>
        <w:rPr>
          <w:rFonts w:ascii="Times New Roman"/>
          <w:b w:val="false"/>
          <w:i w:val="false"/>
          <w:color w:val="000000"/>
          <w:sz w:val="28"/>
        </w:rPr>
        <w:t>
      ___________________________, именуемый (ое)(ая)</w:t>
      </w:r>
    </w:p>
    <w:bookmarkEnd w:id="3745"/>
    <w:bookmarkStart w:name="z3850" w:id="3746"/>
    <w:p>
      <w:pPr>
        <w:spacing w:after="0"/>
        <w:ind w:left="0"/>
        <w:jc w:val="both"/>
      </w:pPr>
      <w:r>
        <w:rPr>
          <w:rFonts w:ascii="Times New Roman"/>
          <w:b w:val="false"/>
          <w:i w:val="false"/>
          <w:color w:val="000000"/>
          <w:sz w:val="28"/>
        </w:rPr>
        <w:t xml:space="preserve">
      (полное наименование заказчика) </w:t>
      </w:r>
    </w:p>
    <w:bookmarkEnd w:id="3746"/>
    <w:bookmarkStart w:name="z3851" w:id="3747"/>
    <w:p>
      <w:pPr>
        <w:spacing w:after="0"/>
        <w:ind w:left="0"/>
        <w:jc w:val="both"/>
      </w:pPr>
      <w:r>
        <w:rPr>
          <w:rFonts w:ascii="Times New Roman"/>
          <w:b w:val="false"/>
          <w:i w:val="false"/>
          <w:color w:val="000000"/>
          <w:sz w:val="28"/>
        </w:rPr>
        <w:t>
      в дальнейшем Заказчик, в лице _______________________________________</w:t>
      </w:r>
    </w:p>
    <w:bookmarkEnd w:id="3747"/>
    <w:bookmarkStart w:name="z3852" w:id="3748"/>
    <w:p>
      <w:pPr>
        <w:spacing w:after="0"/>
        <w:ind w:left="0"/>
        <w:jc w:val="both"/>
      </w:pPr>
      <w:r>
        <w:rPr>
          <w:rFonts w:ascii="Times New Roman"/>
          <w:b w:val="false"/>
          <w:i w:val="false"/>
          <w:color w:val="000000"/>
          <w:sz w:val="28"/>
        </w:rPr>
        <w:t xml:space="preserve">
      (должность, фамилия, имя, отчество (при наличии) уполномоченного лица) </w:t>
      </w:r>
    </w:p>
    <w:bookmarkEnd w:id="3748"/>
    <w:bookmarkStart w:name="z3853" w:id="3749"/>
    <w:p>
      <w:pPr>
        <w:spacing w:after="0"/>
        <w:ind w:left="0"/>
        <w:jc w:val="both"/>
      </w:pPr>
      <w:r>
        <w:rPr>
          <w:rFonts w:ascii="Times New Roman"/>
          <w:b w:val="false"/>
          <w:i w:val="false"/>
          <w:color w:val="000000"/>
          <w:sz w:val="28"/>
        </w:rPr>
        <w:t>
      с одной стороны и __________________________________________________,</w:t>
      </w:r>
    </w:p>
    <w:bookmarkEnd w:id="3749"/>
    <w:bookmarkStart w:name="z3854" w:id="3750"/>
    <w:p>
      <w:pPr>
        <w:spacing w:after="0"/>
        <w:ind w:left="0"/>
        <w:jc w:val="both"/>
      </w:pPr>
      <w:r>
        <w:rPr>
          <w:rFonts w:ascii="Times New Roman"/>
          <w:b w:val="false"/>
          <w:i w:val="false"/>
          <w:color w:val="000000"/>
          <w:sz w:val="28"/>
        </w:rPr>
        <w:t>
      (полное наименование поставщика-победителя тендера)</w:t>
      </w:r>
    </w:p>
    <w:bookmarkEnd w:id="3750"/>
    <w:bookmarkStart w:name="z3855" w:id="3751"/>
    <w:p>
      <w:pPr>
        <w:spacing w:after="0"/>
        <w:ind w:left="0"/>
        <w:jc w:val="both"/>
      </w:pPr>
      <w:r>
        <w:rPr>
          <w:rFonts w:ascii="Times New Roman"/>
          <w:b w:val="false"/>
          <w:i w:val="false"/>
          <w:color w:val="000000"/>
          <w:sz w:val="28"/>
        </w:rPr>
        <w:t>
      именуемый (ое)(ая) в дальнейшем поставщик, в лице ___________________</w:t>
      </w:r>
    </w:p>
    <w:bookmarkEnd w:id="3751"/>
    <w:bookmarkStart w:name="z3856" w:id="3752"/>
    <w:p>
      <w:pPr>
        <w:spacing w:after="0"/>
        <w:ind w:left="0"/>
        <w:jc w:val="both"/>
      </w:pPr>
      <w:r>
        <w:rPr>
          <w:rFonts w:ascii="Times New Roman"/>
          <w:b w:val="false"/>
          <w:i w:val="false"/>
          <w:color w:val="000000"/>
          <w:sz w:val="28"/>
        </w:rPr>
        <w:t>
      (должность, фамилия, имя, отчество (при наличии)</w:t>
      </w:r>
    </w:p>
    <w:bookmarkEnd w:id="3752"/>
    <w:bookmarkStart w:name="z3857" w:id="3753"/>
    <w:p>
      <w:pPr>
        <w:spacing w:after="0"/>
        <w:ind w:left="0"/>
        <w:jc w:val="both"/>
      </w:pPr>
      <w:r>
        <w:rPr>
          <w:rFonts w:ascii="Times New Roman"/>
          <w:b w:val="false"/>
          <w:i w:val="false"/>
          <w:color w:val="000000"/>
          <w:sz w:val="28"/>
        </w:rPr>
        <w:t>
      уполномоченного лица) действующего на основании</w:t>
      </w:r>
    </w:p>
    <w:bookmarkEnd w:id="3753"/>
    <w:bookmarkStart w:name="z3858" w:id="3754"/>
    <w:p>
      <w:pPr>
        <w:spacing w:after="0"/>
        <w:ind w:left="0"/>
        <w:jc w:val="both"/>
      </w:pPr>
      <w:r>
        <w:rPr>
          <w:rFonts w:ascii="Times New Roman"/>
          <w:b w:val="false"/>
          <w:i w:val="false"/>
          <w:color w:val="000000"/>
          <w:sz w:val="28"/>
        </w:rPr>
        <w:t>
      ____________________________________________________________________</w:t>
      </w:r>
    </w:p>
    <w:bookmarkEnd w:id="3754"/>
    <w:bookmarkStart w:name="z3859" w:id="3755"/>
    <w:p>
      <w:pPr>
        <w:spacing w:after="0"/>
        <w:ind w:left="0"/>
        <w:jc w:val="both"/>
      </w:pPr>
      <w:r>
        <w:rPr>
          <w:rFonts w:ascii="Times New Roman"/>
          <w:b w:val="false"/>
          <w:i w:val="false"/>
          <w:color w:val="000000"/>
          <w:sz w:val="28"/>
        </w:rPr>
        <w:t>
      (Устава, Положения и т.п.) с другой стороны, на основании Закона Республики Казахстан "О закупках отдельных субъектов квазигосударственного сектора" (далее – Закон) и итогов закупок (способом тендера, ценовых предложений, одного источника), _______________________________________ прошедших ________________</w:t>
      </w:r>
    </w:p>
    <w:bookmarkEnd w:id="3755"/>
    <w:bookmarkStart w:name="z3860" w:id="3756"/>
    <w:p>
      <w:pPr>
        <w:spacing w:after="0"/>
        <w:ind w:left="0"/>
        <w:jc w:val="both"/>
      </w:pPr>
      <w:r>
        <w:rPr>
          <w:rFonts w:ascii="Times New Roman"/>
          <w:b w:val="false"/>
          <w:i w:val="false"/>
          <w:color w:val="000000"/>
          <w:sz w:val="28"/>
        </w:rPr>
        <w:t>
      "___" ______________________ году заключили настоящий Договор о закупках (далее – договор) и пришли к соглашению о нижеследующем:</w:t>
      </w:r>
    </w:p>
    <w:bookmarkEnd w:id="3756"/>
    <w:bookmarkStart w:name="z3861" w:id="3757"/>
    <w:p>
      <w:pPr>
        <w:spacing w:after="0"/>
        <w:ind w:left="0"/>
        <w:jc w:val="both"/>
      </w:pPr>
      <w:r>
        <w:rPr>
          <w:rFonts w:ascii="Times New Roman"/>
          <w:b w:val="false"/>
          <w:i w:val="false"/>
          <w:color w:val="000000"/>
          <w:sz w:val="28"/>
        </w:rPr>
        <w:t>
      1. Поставщик обязуется оказать Заказчику услуги на сумму в размере (указать сумму цифрами и прописью) (далее – цена договора).</w:t>
      </w:r>
    </w:p>
    <w:bookmarkEnd w:id="3757"/>
    <w:bookmarkStart w:name="z3862" w:id="3758"/>
    <w:p>
      <w:pPr>
        <w:spacing w:after="0"/>
        <w:ind w:left="0"/>
        <w:jc w:val="both"/>
      </w:pPr>
      <w:r>
        <w:rPr>
          <w:rFonts w:ascii="Times New Roman"/>
          <w:b w:val="false"/>
          <w:i w:val="false"/>
          <w:color w:val="000000"/>
          <w:sz w:val="28"/>
        </w:rPr>
        <w:t>
      При этом сумма НДС составляет (указать сумму цифрами и прописью), сумма акциза (указать сумму цифрами и прописью).</w:t>
      </w:r>
    </w:p>
    <w:bookmarkEnd w:id="3758"/>
    <w:bookmarkStart w:name="z3863" w:id="3759"/>
    <w:p>
      <w:pPr>
        <w:spacing w:after="0"/>
        <w:ind w:left="0"/>
        <w:jc w:val="both"/>
      </w:pPr>
      <w:r>
        <w:rPr>
          <w:rFonts w:ascii="Times New Roman"/>
          <w:b w:val="false"/>
          <w:i w:val="false"/>
          <w:color w:val="000000"/>
          <w:sz w:val="28"/>
        </w:rPr>
        <w:t>
      2. В данном договоре нижеперечисленные понятия будут иметь следующее толкование:</w:t>
      </w:r>
    </w:p>
    <w:bookmarkEnd w:id="3759"/>
    <w:bookmarkStart w:name="z3864" w:id="3760"/>
    <w:p>
      <w:pPr>
        <w:spacing w:after="0"/>
        <w:ind w:left="0"/>
        <w:jc w:val="both"/>
      </w:pPr>
      <w:r>
        <w:rPr>
          <w:rFonts w:ascii="Times New Roman"/>
          <w:b w:val="false"/>
          <w:i w:val="false"/>
          <w:color w:val="000000"/>
          <w:sz w:val="28"/>
        </w:rPr>
        <w:t>
      1) договор – гражданско-правовой акт, заключенный между Заказчиком и Поставщиком в соответствии с Законом и иными нормативными правовыми актами Республики Казахстан, зафиксированный в письменной форме, подписанный сторонами со всеми приложениями и дополнениями к нему, а также со всей документацией, на которую в договоре есть ссылки;</w:t>
      </w:r>
    </w:p>
    <w:bookmarkEnd w:id="3760"/>
    <w:bookmarkStart w:name="z3865" w:id="3761"/>
    <w:p>
      <w:pPr>
        <w:spacing w:after="0"/>
        <w:ind w:left="0"/>
        <w:jc w:val="both"/>
      </w:pPr>
      <w:r>
        <w:rPr>
          <w:rFonts w:ascii="Times New Roman"/>
          <w:b w:val="false"/>
          <w:i w:val="false"/>
          <w:color w:val="000000"/>
          <w:sz w:val="28"/>
        </w:rPr>
        <w:t>
      2) цена договора – сумму, которая должна быть выплачена Заказчиком Поставщику в рамках договора за полное выполнение своих договорных обязательств;</w:t>
      </w:r>
    </w:p>
    <w:bookmarkEnd w:id="3761"/>
    <w:bookmarkStart w:name="z3866" w:id="3762"/>
    <w:p>
      <w:pPr>
        <w:spacing w:after="0"/>
        <w:ind w:left="0"/>
        <w:jc w:val="both"/>
      </w:pPr>
      <w:r>
        <w:rPr>
          <w:rFonts w:ascii="Times New Roman"/>
          <w:b w:val="false"/>
          <w:i w:val="false"/>
          <w:color w:val="000000"/>
          <w:sz w:val="28"/>
        </w:rPr>
        <w:t>
      3) услуги – деятельность, направленная на удовлетворение потребностей Заказчика, не имеющая вещественного результата;</w:t>
      </w:r>
    </w:p>
    <w:bookmarkEnd w:id="3762"/>
    <w:bookmarkStart w:name="z3867" w:id="3763"/>
    <w:p>
      <w:pPr>
        <w:spacing w:after="0"/>
        <w:ind w:left="0"/>
        <w:jc w:val="both"/>
      </w:pPr>
      <w:r>
        <w:rPr>
          <w:rFonts w:ascii="Times New Roman"/>
          <w:b w:val="false"/>
          <w:i w:val="false"/>
          <w:color w:val="000000"/>
          <w:sz w:val="28"/>
        </w:rPr>
        <w:t>
      4) заказчик – национальные управляющие холдинги, национальные холдинги, национальные компаний и организаций, пятьдесят и более процентов голосующих акций (долей участия в уставном капитале) которых прямо или косвенно принадлежат национальным управляющим холдингам, национальным холдингам, национальным компаниям, а также социально-предпринимательские корпорации, за исключением юридических лиц, пятьдесят и более процентов голосующих акций (долей участия в уставном капитале) которых прямо или косвенно принадлежат национальному управляющему холдингу, национальному холдингу, национальным компаниям, переданных в доверительное управление физическим лицам или негосударственным юридическим лицам с правом последующего выкупа;</w:t>
      </w:r>
    </w:p>
    <w:bookmarkEnd w:id="3763"/>
    <w:bookmarkStart w:name="z3868" w:id="3764"/>
    <w:p>
      <w:pPr>
        <w:spacing w:after="0"/>
        <w:ind w:left="0"/>
        <w:jc w:val="both"/>
      </w:pPr>
      <w:r>
        <w:rPr>
          <w:rFonts w:ascii="Times New Roman"/>
          <w:b w:val="false"/>
          <w:i w:val="false"/>
          <w:color w:val="000000"/>
          <w:sz w:val="28"/>
        </w:rPr>
        <w:t>
      5) поставщик – физическое лицо, осуществляющее предпринимательскую деятельность, юридическое лицо (за исключением государственных учреждений, если иное не установлено законами Республики Казахстан), временное объединение юридических лиц (консорциум), выступающие в качестве контрагента Заказчика в заключенном с ним договоре о закупках.</w:t>
      </w:r>
    </w:p>
    <w:bookmarkEnd w:id="3764"/>
    <w:bookmarkStart w:name="z3869" w:id="3765"/>
    <w:p>
      <w:pPr>
        <w:spacing w:after="0"/>
        <w:ind w:left="0"/>
        <w:jc w:val="both"/>
      </w:pPr>
      <w:r>
        <w:rPr>
          <w:rFonts w:ascii="Times New Roman"/>
          <w:b w:val="false"/>
          <w:i w:val="false"/>
          <w:color w:val="000000"/>
          <w:sz w:val="28"/>
        </w:rPr>
        <w:t>
      3. Перечисленные ниже документы и условия, оговоренные в них, образуют данный договор и считаются его неотъемлемой частью, а именно:</w:t>
      </w:r>
    </w:p>
    <w:bookmarkEnd w:id="3765"/>
    <w:bookmarkStart w:name="z3870" w:id="3766"/>
    <w:p>
      <w:pPr>
        <w:spacing w:after="0"/>
        <w:ind w:left="0"/>
        <w:jc w:val="both"/>
      </w:pPr>
      <w:r>
        <w:rPr>
          <w:rFonts w:ascii="Times New Roman"/>
          <w:b w:val="false"/>
          <w:i w:val="false"/>
          <w:color w:val="000000"/>
          <w:sz w:val="28"/>
        </w:rPr>
        <w:t>
      1) настоящий договор;</w:t>
      </w:r>
    </w:p>
    <w:bookmarkEnd w:id="3766"/>
    <w:bookmarkStart w:name="z3871" w:id="3767"/>
    <w:p>
      <w:pPr>
        <w:spacing w:after="0"/>
        <w:ind w:left="0"/>
        <w:jc w:val="both"/>
      </w:pPr>
      <w:r>
        <w:rPr>
          <w:rFonts w:ascii="Times New Roman"/>
          <w:b w:val="false"/>
          <w:i w:val="false"/>
          <w:color w:val="000000"/>
          <w:sz w:val="28"/>
        </w:rPr>
        <w:t>
      2) перечень закупаемых услуг;</w:t>
      </w:r>
    </w:p>
    <w:bookmarkEnd w:id="3767"/>
    <w:bookmarkStart w:name="z3872" w:id="3768"/>
    <w:p>
      <w:pPr>
        <w:spacing w:after="0"/>
        <w:ind w:left="0"/>
        <w:jc w:val="both"/>
      </w:pPr>
      <w:r>
        <w:rPr>
          <w:rFonts w:ascii="Times New Roman"/>
          <w:b w:val="false"/>
          <w:i w:val="false"/>
          <w:color w:val="000000"/>
          <w:sz w:val="28"/>
        </w:rPr>
        <w:t>
      3) техническая спецификация;</w:t>
      </w:r>
    </w:p>
    <w:bookmarkEnd w:id="3768"/>
    <w:bookmarkStart w:name="z3873" w:id="3769"/>
    <w:p>
      <w:pPr>
        <w:spacing w:after="0"/>
        <w:ind w:left="0"/>
        <w:jc w:val="both"/>
      </w:pPr>
      <w:r>
        <w:rPr>
          <w:rFonts w:ascii="Times New Roman"/>
          <w:b w:val="false"/>
          <w:i w:val="false"/>
          <w:color w:val="000000"/>
          <w:sz w:val="28"/>
        </w:rPr>
        <w:t>
      4) обеспечение исполнения договора.</w:t>
      </w:r>
    </w:p>
    <w:bookmarkEnd w:id="3769"/>
    <w:bookmarkStart w:name="z3874" w:id="3770"/>
    <w:p>
      <w:pPr>
        <w:spacing w:after="0"/>
        <w:ind w:left="0"/>
        <w:jc w:val="both"/>
      </w:pPr>
      <w:r>
        <w:rPr>
          <w:rFonts w:ascii="Times New Roman"/>
          <w:b w:val="false"/>
          <w:i w:val="false"/>
          <w:color w:val="000000"/>
          <w:sz w:val="28"/>
        </w:rPr>
        <w:t>
      4. Поставщик в течение десяти рабочих дней со дня заключения договора вносит обеспечение исполнения договора, в случаях и в размере, установленных Правилами. Поставщик вправе выбрать один из следующих видов обеспечения исполнения договора:</w:t>
      </w:r>
    </w:p>
    <w:bookmarkEnd w:id="3770"/>
    <w:bookmarkStart w:name="z3875" w:id="3771"/>
    <w:p>
      <w:pPr>
        <w:spacing w:after="0"/>
        <w:ind w:left="0"/>
        <w:jc w:val="both"/>
      </w:pPr>
      <w:r>
        <w:rPr>
          <w:rFonts w:ascii="Times New Roman"/>
          <w:b w:val="false"/>
          <w:i w:val="false"/>
          <w:color w:val="000000"/>
          <w:sz w:val="28"/>
        </w:rPr>
        <w:t>
      1) гарантийный денежный взнос, который вносится на банковский счет Заказчика;</w:t>
      </w:r>
    </w:p>
    <w:bookmarkEnd w:id="3771"/>
    <w:bookmarkStart w:name="z3876" w:id="3772"/>
    <w:p>
      <w:pPr>
        <w:spacing w:after="0"/>
        <w:ind w:left="0"/>
        <w:jc w:val="both"/>
      </w:pPr>
      <w:r>
        <w:rPr>
          <w:rFonts w:ascii="Times New Roman"/>
          <w:b w:val="false"/>
          <w:i w:val="false"/>
          <w:color w:val="000000"/>
          <w:sz w:val="28"/>
        </w:rPr>
        <w:t>
      2) банковскую гарантию.</w:t>
      </w:r>
    </w:p>
    <w:bookmarkEnd w:id="3772"/>
    <w:bookmarkStart w:name="z3877" w:id="3773"/>
    <w:p>
      <w:pPr>
        <w:spacing w:after="0"/>
        <w:ind w:left="0"/>
        <w:jc w:val="both"/>
      </w:pPr>
      <w:r>
        <w:rPr>
          <w:rFonts w:ascii="Times New Roman"/>
          <w:b w:val="false"/>
          <w:i w:val="false"/>
          <w:color w:val="000000"/>
          <w:sz w:val="28"/>
        </w:rPr>
        <w:t>
      5. Поставщиком не совершает действия, приводящие к возникновению у третьих лиц права требования в целом либо в части на внесенный гарантийный денежный взнос до полного исполнения обязательств по договору. Заказчик не использует гарантийный денежный взнос, внесенный Поставщиком, на цели, не предусмотренные Правилами.</w:t>
      </w:r>
    </w:p>
    <w:bookmarkEnd w:id="3773"/>
    <w:bookmarkStart w:name="z3878" w:id="3774"/>
    <w:p>
      <w:pPr>
        <w:spacing w:after="0"/>
        <w:ind w:left="0"/>
        <w:jc w:val="both"/>
      </w:pPr>
      <w:r>
        <w:rPr>
          <w:rFonts w:ascii="Times New Roman"/>
          <w:b w:val="false"/>
          <w:i w:val="false"/>
          <w:color w:val="000000"/>
          <w:sz w:val="28"/>
        </w:rPr>
        <w:t>
      6. Договор на срок более одного финансового года может быть заключен в случае приобретения услуг на срок более одного финансового года в случаях, установленных законами Республики Казахстан.</w:t>
      </w:r>
    </w:p>
    <w:bookmarkEnd w:id="3774"/>
    <w:bookmarkStart w:name="z3879" w:id="3775"/>
    <w:p>
      <w:pPr>
        <w:spacing w:after="0"/>
        <w:ind w:left="0"/>
        <w:jc w:val="both"/>
      </w:pPr>
      <w:r>
        <w:rPr>
          <w:rFonts w:ascii="Times New Roman"/>
          <w:b w:val="false"/>
          <w:i w:val="false"/>
          <w:color w:val="000000"/>
          <w:sz w:val="28"/>
        </w:rPr>
        <w:t>
      При этом заключение таких договоров со сроком действия более одного финансового года в случаях, выше предусмотренных, осуществляется только с поставщиками, определенными по итогам закупок, проведенных на конкурентной основе.</w:t>
      </w:r>
    </w:p>
    <w:bookmarkEnd w:id="3775"/>
    <w:bookmarkStart w:name="z3880" w:id="3776"/>
    <w:p>
      <w:pPr>
        <w:spacing w:after="0"/>
        <w:ind w:left="0"/>
        <w:jc w:val="both"/>
      </w:pPr>
      <w:r>
        <w:rPr>
          <w:rFonts w:ascii="Times New Roman"/>
          <w:b w:val="false"/>
          <w:i w:val="false"/>
          <w:color w:val="000000"/>
          <w:sz w:val="28"/>
        </w:rPr>
        <w:t>
      7. Заказчики могут заключить долгосрочный договор о закупках товаров, услуг, необходимых для выполнения мероприятия со сроком завершения в следующем (последующие) финансовом году (годы), установленном в плане развития (бизнес-плане), утвержденном органом управления или высшим органом указанных лиц.</w:t>
      </w:r>
    </w:p>
    <w:bookmarkEnd w:id="3776"/>
    <w:bookmarkStart w:name="z3881" w:id="3777"/>
    <w:p>
      <w:pPr>
        <w:spacing w:after="0"/>
        <w:ind w:left="0"/>
        <w:jc w:val="both"/>
      </w:pPr>
      <w:r>
        <w:rPr>
          <w:rFonts w:ascii="Times New Roman"/>
          <w:b w:val="false"/>
          <w:i w:val="false"/>
          <w:color w:val="000000"/>
          <w:sz w:val="28"/>
        </w:rPr>
        <w:t>
      8. Договор о закупках по аудиту годовой финансовой отчетности может быть заключен на срок не более трех лет.</w:t>
      </w:r>
    </w:p>
    <w:bookmarkEnd w:id="3777"/>
    <w:bookmarkStart w:name="z3882" w:id="3778"/>
    <w:p>
      <w:pPr>
        <w:spacing w:after="0"/>
        <w:ind w:left="0"/>
        <w:jc w:val="both"/>
      </w:pPr>
      <w:r>
        <w:rPr>
          <w:rFonts w:ascii="Times New Roman"/>
          <w:b w:val="false"/>
          <w:i w:val="false"/>
          <w:color w:val="000000"/>
          <w:sz w:val="28"/>
        </w:rPr>
        <w:t>
      9. Поставщик обязуется оказать услугу, а Заказчик принять и оплатить услугу в количестве и качестве в соответствии с тендерной заявкой Поставщика и тендерной документацией Заказчика, являющимися неотъемлемой частью настоящего договора.</w:t>
      </w:r>
    </w:p>
    <w:bookmarkEnd w:id="3778"/>
    <w:bookmarkStart w:name="z3883" w:id="3779"/>
    <w:p>
      <w:pPr>
        <w:spacing w:after="0"/>
        <w:ind w:left="0"/>
        <w:jc w:val="both"/>
      </w:pPr>
      <w:r>
        <w:rPr>
          <w:rFonts w:ascii="Times New Roman"/>
          <w:b w:val="false"/>
          <w:i w:val="false"/>
          <w:color w:val="000000"/>
          <w:sz w:val="28"/>
        </w:rPr>
        <w:t>
      Форма оплаты __________________________________________________</w:t>
      </w:r>
    </w:p>
    <w:bookmarkEnd w:id="3779"/>
    <w:bookmarkStart w:name="z3884" w:id="3780"/>
    <w:p>
      <w:pPr>
        <w:spacing w:after="0"/>
        <w:ind w:left="0"/>
        <w:jc w:val="both"/>
      </w:pPr>
      <w:r>
        <w:rPr>
          <w:rFonts w:ascii="Times New Roman"/>
          <w:b w:val="false"/>
          <w:i w:val="false"/>
          <w:color w:val="000000"/>
          <w:sz w:val="28"/>
        </w:rPr>
        <w:t>
      (перечисление, за наличный расчет, и т.д.)</w:t>
      </w:r>
    </w:p>
    <w:bookmarkEnd w:id="3780"/>
    <w:bookmarkStart w:name="z3885" w:id="3781"/>
    <w:p>
      <w:pPr>
        <w:spacing w:after="0"/>
        <w:ind w:left="0"/>
        <w:jc w:val="both"/>
      </w:pPr>
      <w:r>
        <w:rPr>
          <w:rFonts w:ascii="Times New Roman"/>
          <w:b w:val="false"/>
          <w:i w:val="false"/>
          <w:color w:val="000000"/>
          <w:sz w:val="28"/>
        </w:rPr>
        <w:t>
      10. Сроки выплат ______________________________________________</w:t>
      </w:r>
    </w:p>
    <w:bookmarkEnd w:id="3781"/>
    <w:bookmarkStart w:name="z3886" w:id="3782"/>
    <w:p>
      <w:pPr>
        <w:spacing w:after="0"/>
        <w:ind w:left="0"/>
        <w:jc w:val="both"/>
      </w:pPr>
      <w:r>
        <w:rPr>
          <w:rFonts w:ascii="Times New Roman"/>
          <w:b w:val="false"/>
          <w:i w:val="false"/>
          <w:color w:val="000000"/>
          <w:sz w:val="28"/>
        </w:rPr>
        <w:t>
      (пример: % после оказания услуг в пункте назначения или предоплата и т.д.)</w:t>
      </w:r>
    </w:p>
    <w:bookmarkEnd w:id="3782"/>
    <w:bookmarkStart w:name="z3887" w:id="3783"/>
    <w:p>
      <w:pPr>
        <w:spacing w:after="0"/>
        <w:ind w:left="0"/>
        <w:jc w:val="both"/>
      </w:pPr>
      <w:r>
        <w:rPr>
          <w:rFonts w:ascii="Times New Roman"/>
          <w:b w:val="false"/>
          <w:i w:val="false"/>
          <w:color w:val="000000"/>
          <w:sz w:val="28"/>
        </w:rPr>
        <w:t>
      11. Необходимые документы, предшествующие оплате: _____________</w:t>
      </w:r>
    </w:p>
    <w:bookmarkEnd w:id="3783"/>
    <w:bookmarkStart w:name="z3888" w:id="3784"/>
    <w:p>
      <w:pPr>
        <w:spacing w:after="0"/>
        <w:ind w:left="0"/>
        <w:jc w:val="both"/>
      </w:pPr>
      <w:r>
        <w:rPr>
          <w:rFonts w:ascii="Times New Roman"/>
          <w:b w:val="false"/>
          <w:i w:val="false"/>
          <w:color w:val="000000"/>
          <w:sz w:val="28"/>
        </w:rPr>
        <w:t>
      (счет-фактура или акт приемки-передачи или т.п.)</w:t>
      </w:r>
    </w:p>
    <w:bookmarkEnd w:id="3784"/>
    <w:bookmarkStart w:name="z3889" w:id="3785"/>
    <w:p>
      <w:pPr>
        <w:spacing w:after="0"/>
        <w:ind w:left="0"/>
        <w:jc w:val="both"/>
      </w:pPr>
      <w:r>
        <w:rPr>
          <w:rFonts w:ascii="Times New Roman"/>
          <w:b w:val="false"/>
          <w:i w:val="false"/>
          <w:color w:val="000000"/>
          <w:sz w:val="28"/>
        </w:rPr>
        <w:t>
      Договор предусматривает условия внесения изменений в договор, в случаях, предусмотренных Правилами.</w:t>
      </w:r>
    </w:p>
    <w:bookmarkEnd w:id="3785"/>
    <w:bookmarkStart w:name="z3890" w:id="3786"/>
    <w:p>
      <w:pPr>
        <w:spacing w:after="0"/>
        <w:ind w:left="0"/>
        <w:jc w:val="both"/>
      </w:pPr>
      <w:r>
        <w:rPr>
          <w:rFonts w:ascii="Times New Roman"/>
          <w:b w:val="false"/>
          <w:i w:val="false"/>
          <w:color w:val="000000"/>
          <w:sz w:val="28"/>
        </w:rPr>
        <w:t>
      В проект либо заключенный договор не вносятся изменения, которые могут изменить содержание условий проведенных закупок и (или) предложения, явившегося основой для выбора поставщика, по основаниям, не предусмотренным Правилами.</w:t>
      </w:r>
    </w:p>
    <w:bookmarkEnd w:id="3786"/>
    <w:bookmarkStart w:name="z3891" w:id="3787"/>
    <w:p>
      <w:pPr>
        <w:spacing w:after="0"/>
        <w:ind w:left="0"/>
        <w:jc w:val="both"/>
      </w:pPr>
      <w:r>
        <w:rPr>
          <w:rFonts w:ascii="Times New Roman"/>
          <w:b w:val="false"/>
          <w:i w:val="false"/>
          <w:color w:val="000000"/>
          <w:sz w:val="28"/>
        </w:rPr>
        <w:t>
      12. Услуги, оказываемые в рамках данного договора, должны соответствовать или быть выше стандартов, указанных в технической спецификации.</w:t>
      </w:r>
    </w:p>
    <w:bookmarkEnd w:id="3787"/>
    <w:bookmarkStart w:name="z3892" w:id="3788"/>
    <w:p>
      <w:pPr>
        <w:spacing w:after="0"/>
        <w:ind w:left="0"/>
        <w:jc w:val="both"/>
      </w:pPr>
      <w:r>
        <w:rPr>
          <w:rFonts w:ascii="Times New Roman"/>
          <w:b w:val="false"/>
          <w:i w:val="false"/>
          <w:color w:val="000000"/>
          <w:sz w:val="28"/>
        </w:rPr>
        <w:t>
      13. Поставщик без предварительного письменного согласия Заказчика не раскрывает кому-либо содержание договора или какого-либо из его положений, а также технической документации, планов, чертежей, моделей, образцов или информации, предоставленных Заказчиком или от его имени другими лицами, за исключением того персонала, который привлечен Поставщиком для выполнения настоящего договора.</w:t>
      </w:r>
    </w:p>
    <w:bookmarkEnd w:id="3788"/>
    <w:bookmarkStart w:name="z3893" w:id="3789"/>
    <w:p>
      <w:pPr>
        <w:spacing w:after="0"/>
        <w:ind w:left="0"/>
        <w:jc w:val="both"/>
      </w:pPr>
      <w:r>
        <w:rPr>
          <w:rFonts w:ascii="Times New Roman"/>
          <w:b w:val="false"/>
          <w:i w:val="false"/>
          <w:color w:val="000000"/>
          <w:sz w:val="28"/>
        </w:rPr>
        <w:t>
      Указанная информация должна предоставляться этому персоналу конфиденциально и в той мере, насколько это необходимо для выполнения договорных обязательств.</w:t>
      </w:r>
    </w:p>
    <w:bookmarkEnd w:id="3789"/>
    <w:bookmarkStart w:name="z3894" w:id="3790"/>
    <w:p>
      <w:pPr>
        <w:spacing w:after="0"/>
        <w:ind w:left="0"/>
        <w:jc w:val="both"/>
      </w:pPr>
      <w:r>
        <w:rPr>
          <w:rFonts w:ascii="Times New Roman"/>
          <w:b w:val="false"/>
          <w:i w:val="false"/>
          <w:color w:val="000000"/>
          <w:sz w:val="28"/>
        </w:rPr>
        <w:t>
      14. Поставщик без предварительного письменного согласия Заказчика не использует какие-либо вышеперечисленные документы или информацию, кроме как в целях реализации договора.</w:t>
      </w:r>
    </w:p>
    <w:bookmarkEnd w:id="3790"/>
    <w:bookmarkStart w:name="z3895" w:id="3791"/>
    <w:p>
      <w:pPr>
        <w:spacing w:after="0"/>
        <w:ind w:left="0"/>
        <w:jc w:val="both"/>
      </w:pPr>
      <w:r>
        <w:rPr>
          <w:rFonts w:ascii="Times New Roman"/>
          <w:b w:val="false"/>
          <w:i w:val="false"/>
          <w:color w:val="000000"/>
          <w:sz w:val="28"/>
        </w:rPr>
        <w:t>
      15. Ни один пункт вышеуказанного не освобождает Поставщика от гарантий или других обязательств по данному договору.</w:t>
      </w:r>
    </w:p>
    <w:bookmarkEnd w:id="3791"/>
    <w:bookmarkStart w:name="z3896" w:id="3792"/>
    <w:p>
      <w:pPr>
        <w:spacing w:after="0"/>
        <w:ind w:left="0"/>
        <w:jc w:val="both"/>
      </w:pPr>
      <w:r>
        <w:rPr>
          <w:rFonts w:ascii="Times New Roman"/>
          <w:b w:val="false"/>
          <w:i w:val="false"/>
          <w:color w:val="000000"/>
          <w:sz w:val="28"/>
        </w:rPr>
        <w:t>
      16. В рамках данного договора Поставщик предоставляет услуги, указанные в тендерной документации.</w:t>
      </w:r>
    </w:p>
    <w:bookmarkEnd w:id="3792"/>
    <w:bookmarkStart w:name="z3897" w:id="3793"/>
    <w:p>
      <w:pPr>
        <w:spacing w:after="0"/>
        <w:ind w:left="0"/>
        <w:jc w:val="both"/>
      </w:pPr>
      <w:r>
        <w:rPr>
          <w:rFonts w:ascii="Times New Roman"/>
          <w:b w:val="false"/>
          <w:i w:val="false"/>
          <w:color w:val="000000"/>
          <w:sz w:val="28"/>
        </w:rPr>
        <w:t>
      17. Цены, указанные Заказчиком в договоре, должны соответствовать ценам, указанным Поставщиком в его тендерной заявке.</w:t>
      </w:r>
    </w:p>
    <w:bookmarkEnd w:id="3793"/>
    <w:bookmarkStart w:name="z3898" w:id="3794"/>
    <w:p>
      <w:pPr>
        <w:spacing w:after="0"/>
        <w:ind w:left="0"/>
        <w:jc w:val="both"/>
      </w:pPr>
      <w:r>
        <w:rPr>
          <w:rFonts w:ascii="Times New Roman"/>
          <w:b w:val="false"/>
          <w:i w:val="false"/>
          <w:color w:val="000000"/>
          <w:sz w:val="28"/>
        </w:rPr>
        <w:t>
      18. Никакие отклонения или изменения (чертежи, проекты или технические спецификации, метод отгрузки, упаковки, место доставки, или Услуги, предоставляемые поставщиком и т.д.) в документы договора не разрешаются, за исключением письменных изменений, подписанных обеими сторонами.</w:t>
      </w:r>
    </w:p>
    <w:bookmarkEnd w:id="3794"/>
    <w:bookmarkStart w:name="z3899" w:id="3795"/>
    <w:p>
      <w:pPr>
        <w:spacing w:after="0"/>
        <w:ind w:left="0"/>
        <w:jc w:val="both"/>
      </w:pPr>
      <w:r>
        <w:rPr>
          <w:rFonts w:ascii="Times New Roman"/>
          <w:b w:val="false"/>
          <w:i w:val="false"/>
          <w:color w:val="000000"/>
          <w:sz w:val="28"/>
        </w:rPr>
        <w:t>
      19. Если любое изменение ведет к уменьшению стоимости или сроков, необходимых Поставщику для оказания услуги по договору, то цена договора соответствующим образом корректируется, а в договор вносятся соответствующие поправки.</w:t>
      </w:r>
    </w:p>
    <w:bookmarkEnd w:id="3795"/>
    <w:bookmarkStart w:name="z3900" w:id="3796"/>
    <w:p>
      <w:pPr>
        <w:spacing w:after="0"/>
        <w:ind w:left="0"/>
        <w:jc w:val="both"/>
      </w:pPr>
      <w:r>
        <w:rPr>
          <w:rFonts w:ascii="Times New Roman"/>
          <w:b w:val="false"/>
          <w:i w:val="false"/>
          <w:color w:val="000000"/>
          <w:sz w:val="28"/>
        </w:rPr>
        <w:t>
      Все запросы Поставщика на проведение корректировки в рамках данной статьи должны быть предъявлены в течение 30 (тридцати) дней со дня получения Поставщиком распоряжения об изменениях от Заказчика.</w:t>
      </w:r>
    </w:p>
    <w:bookmarkEnd w:id="3796"/>
    <w:bookmarkStart w:name="z3901" w:id="3797"/>
    <w:p>
      <w:pPr>
        <w:spacing w:after="0"/>
        <w:ind w:left="0"/>
        <w:jc w:val="both"/>
      </w:pPr>
      <w:r>
        <w:rPr>
          <w:rFonts w:ascii="Times New Roman"/>
          <w:b w:val="false"/>
          <w:i w:val="false"/>
          <w:color w:val="000000"/>
          <w:sz w:val="28"/>
        </w:rPr>
        <w:t>
      20. Поставщик ни полностью, ни частично не передает кому-либо свои обязательства по настоящему договору без предварительного письменного согласия Заказчика.</w:t>
      </w:r>
    </w:p>
    <w:bookmarkEnd w:id="3797"/>
    <w:bookmarkStart w:name="z3902" w:id="3798"/>
    <w:p>
      <w:pPr>
        <w:spacing w:after="0"/>
        <w:ind w:left="0"/>
        <w:jc w:val="both"/>
      </w:pPr>
      <w:r>
        <w:rPr>
          <w:rFonts w:ascii="Times New Roman"/>
          <w:b w:val="false"/>
          <w:i w:val="false"/>
          <w:color w:val="000000"/>
          <w:sz w:val="28"/>
        </w:rPr>
        <w:t>
      21. Поставщик предоставляет Заказчику копии всех субподрядных договоров, заключенных в рамках данного договора, если это оговорено в документах тендерной заявки.</w:t>
      </w:r>
    </w:p>
    <w:bookmarkEnd w:id="3798"/>
    <w:bookmarkStart w:name="z3903" w:id="3799"/>
    <w:p>
      <w:pPr>
        <w:spacing w:after="0"/>
        <w:ind w:left="0"/>
        <w:jc w:val="both"/>
      </w:pPr>
      <w:r>
        <w:rPr>
          <w:rFonts w:ascii="Times New Roman"/>
          <w:b w:val="false"/>
          <w:i w:val="false"/>
          <w:color w:val="000000"/>
          <w:sz w:val="28"/>
        </w:rPr>
        <w:t>
      Наличие субподрядчиков не освобождает Поставщика от материальной или другой ответственности по договору.</w:t>
      </w:r>
    </w:p>
    <w:bookmarkEnd w:id="3799"/>
    <w:bookmarkStart w:name="z3904" w:id="3800"/>
    <w:p>
      <w:pPr>
        <w:spacing w:after="0"/>
        <w:ind w:left="0"/>
        <w:jc w:val="both"/>
      </w:pPr>
      <w:r>
        <w:rPr>
          <w:rFonts w:ascii="Times New Roman"/>
          <w:b w:val="false"/>
          <w:i w:val="false"/>
          <w:color w:val="000000"/>
          <w:sz w:val="28"/>
        </w:rPr>
        <w:t>
      22. Предоставление Услуг должно осуществляться Поставщиком в соответствии с графиком.</w:t>
      </w:r>
    </w:p>
    <w:bookmarkEnd w:id="3800"/>
    <w:bookmarkStart w:name="z3905" w:id="3801"/>
    <w:p>
      <w:pPr>
        <w:spacing w:after="0"/>
        <w:ind w:left="0"/>
        <w:jc w:val="both"/>
      </w:pPr>
      <w:r>
        <w:rPr>
          <w:rFonts w:ascii="Times New Roman"/>
          <w:b w:val="false"/>
          <w:i w:val="false"/>
          <w:color w:val="000000"/>
          <w:sz w:val="28"/>
        </w:rPr>
        <w:t>
      23. Задержка с выполнением оказания услуги со стороны Поставщика может привести к следующим санкциям, возлагаемым на него:</w:t>
      </w:r>
    </w:p>
    <w:bookmarkEnd w:id="3801"/>
    <w:bookmarkStart w:name="z3906" w:id="3802"/>
    <w:p>
      <w:pPr>
        <w:spacing w:after="0"/>
        <w:ind w:left="0"/>
        <w:jc w:val="both"/>
      </w:pPr>
      <w:r>
        <w:rPr>
          <w:rFonts w:ascii="Times New Roman"/>
          <w:b w:val="false"/>
          <w:i w:val="false"/>
          <w:color w:val="000000"/>
          <w:sz w:val="28"/>
        </w:rPr>
        <w:t>
      расторжение Заказчиком договора с удержанием обеспечения исполнения договора либо выплата неустойки за несвоевременную поставку.</w:t>
      </w:r>
    </w:p>
    <w:bookmarkEnd w:id="3802"/>
    <w:bookmarkStart w:name="z3907" w:id="3803"/>
    <w:p>
      <w:pPr>
        <w:spacing w:after="0"/>
        <w:ind w:left="0"/>
        <w:jc w:val="both"/>
      </w:pPr>
      <w:r>
        <w:rPr>
          <w:rFonts w:ascii="Times New Roman"/>
          <w:b w:val="false"/>
          <w:i w:val="false"/>
          <w:color w:val="000000"/>
          <w:sz w:val="28"/>
        </w:rPr>
        <w:t>
      24. За исключением форс-мажорных условий, за неисполнение либо ненадлежащее исполнение обязательств по оказанию услуг по договору со стороны Поставщика, Заказчик без ущерба другим своим правам в рамках договора взыскивает неустойку (штраф, пеню) в размере 0,1 % от суммы договора в случае неисполненного поставщиком обязательства за каждый день просрочки либо в размере 0,1 % от суммы ненадлежаще исполненного обязательства за каждый день просрочки.</w:t>
      </w:r>
    </w:p>
    <w:bookmarkEnd w:id="3803"/>
    <w:bookmarkStart w:name="z3908" w:id="3804"/>
    <w:p>
      <w:pPr>
        <w:spacing w:after="0"/>
        <w:ind w:left="0"/>
        <w:jc w:val="both"/>
      </w:pPr>
      <w:r>
        <w:rPr>
          <w:rFonts w:ascii="Times New Roman"/>
          <w:b w:val="false"/>
          <w:i w:val="false"/>
          <w:color w:val="000000"/>
          <w:sz w:val="28"/>
        </w:rPr>
        <w:t>
      25. Без ущерба каким-либо другим санкциям за нарушение условий договора Заказчик может расторгнуть настоящий договор или частично, направив Поставщику письменное уведомление о неисполнении обязательств:</w:t>
      </w:r>
    </w:p>
    <w:bookmarkEnd w:id="3804"/>
    <w:bookmarkStart w:name="z3909" w:id="3805"/>
    <w:p>
      <w:pPr>
        <w:spacing w:after="0"/>
        <w:ind w:left="0"/>
        <w:jc w:val="both"/>
      </w:pPr>
      <w:r>
        <w:rPr>
          <w:rFonts w:ascii="Times New Roman"/>
          <w:b w:val="false"/>
          <w:i w:val="false"/>
          <w:color w:val="000000"/>
          <w:sz w:val="28"/>
        </w:rPr>
        <w:t>
      а) если Поставщик не может оказать часть или всю услугу в срок(и), предусмотренные договором, или в течение периода продления этого договора, предоставленного Заказчиком;</w:t>
      </w:r>
    </w:p>
    <w:bookmarkEnd w:id="3805"/>
    <w:bookmarkStart w:name="z3910" w:id="3806"/>
    <w:p>
      <w:pPr>
        <w:spacing w:after="0"/>
        <w:ind w:left="0"/>
        <w:jc w:val="both"/>
      </w:pPr>
      <w:r>
        <w:rPr>
          <w:rFonts w:ascii="Times New Roman"/>
          <w:b w:val="false"/>
          <w:i w:val="false"/>
          <w:color w:val="000000"/>
          <w:sz w:val="28"/>
        </w:rPr>
        <w:t>
      б) если Поставщик не может выполнить какие-либо другие свои обязательства по договору.</w:t>
      </w:r>
    </w:p>
    <w:bookmarkEnd w:id="3806"/>
    <w:bookmarkStart w:name="z3911" w:id="3807"/>
    <w:p>
      <w:pPr>
        <w:spacing w:after="0"/>
        <w:ind w:left="0"/>
        <w:jc w:val="both"/>
      </w:pPr>
      <w:r>
        <w:rPr>
          <w:rFonts w:ascii="Times New Roman"/>
          <w:b w:val="false"/>
          <w:i w:val="false"/>
          <w:color w:val="000000"/>
          <w:sz w:val="28"/>
        </w:rPr>
        <w:t>
      26. Поставщик не лишается своего обеспечения исполнения договора и не несет ответственность за выплату неустоек или расторжение договора в силу неисполнения его условий, если задержка с исполнением договора является результатом форс-мажорных обстоятельств.</w:t>
      </w:r>
    </w:p>
    <w:bookmarkEnd w:id="3807"/>
    <w:bookmarkStart w:name="z3912" w:id="3808"/>
    <w:p>
      <w:pPr>
        <w:spacing w:after="0"/>
        <w:ind w:left="0"/>
        <w:jc w:val="both"/>
      </w:pPr>
      <w:r>
        <w:rPr>
          <w:rFonts w:ascii="Times New Roman"/>
          <w:b w:val="false"/>
          <w:i w:val="false"/>
          <w:color w:val="000000"/>
          <w:sz w:val="28"/>
        </w:rPr>
        <w:t>
      27. Для целей настоящего договора "форс-мажор" означает событие, неподвластное контролю со стороны Поставщика, не связанное с просчетом или небрежностью Поставщика и имеющее непредвиденный характер.</w:t>
      </w:r>
    </w:p>
    <w:bookmarkEnd w:id="3808"/>
    <w:bookmarkStart w:name="z3913" w:id="3809"/>
    <w:p>
      <w:pPr>
        <w:spacing w:after="0"/>
        <w:ind w:left="0"/>
        <w:jc w:val="both"/>
      </w:pPr>
      <w:r>
        <w:rPr>
          <w:rFonts w:ascii="Times New Roman"/>
          <w:b w:val="false"/>
          <w:i w:val="false"/>
          <w:color w:val="000000"/>
          <w:sz w:val="28"/>
        </w:rPr>
        <w:t>
      Такие события могут включать, но не ограничиваться действиями, такими как: военные действия, природные или стихийные бедствия, эпидемия, карантин и эмбарго на поставки товаров.</w:t>
      </w:r>
    </w:p>
    <w:bookmarkEnd w:id="3809"/>
    <w:bookmarkStart w:name="z3914" w:id="3810"/>
    <w:p>
      <w:pPr>
        <w:spacing w:after="0"/>
        <w:ind w:left="0"/>
        <w:jc w:val="both"/>
      </w:pPr>
      <w:r>
        <w:rPr>
          <w:rFonts w:ascii="Times New Roman"/>
          <w:b w:val="false"/>
          <w:i w:val="false"/>
          <w:color w:val="000000"/>
          <w:sz w:val="28"/>
        </w:rPr>
        <w:t>
      28. При возникновении форс-мажорных обстоятельств Поставщик незамедлительно направляет Заказчику письменное уведомление о таких обстоятельствах и их причинах.</w:t>
      </w:r>
    </w:p>
    <w:bookmarkEnd w:id="3810"/>
    <w:bookmarkStart w:name="z3915" w:id="3811"/>
    <w:p>
      <w:pPr>
        <w:spacing w:after="0"/>
        <w:ind w:left="0"/>
        <w:jc w:val="both"/>
      </w:pPr>
      <w:r>
        <w:rPr>
          <w:rFonts w:ascii="Times New Roman"/>
          <w:b w:val="false"/>
          <w:i w:val="false"/>
          <w:color w:val="000000"/>
          <w:sz w:val="28"/>
        </w:rPr>
        <w:t>
      Если от Заказчика не поступает иных письменных инструкций, Поставщик продолжает выполнять свои обязательства по договору, насколько это целесообразно, и ведет поиск альтернативных способов выполнения договора, не зависящих от форс-мажорных обстоятельств.</w:t>
      </w:r>
    </w:p>
    <w:bookmarkEnd w:id="3811"/>
    <w:bookmarkStart w:name="z3916" w:id="3812"/>
    <w:p>
      <w:pPr>
        <w:spacing w:after="0"/>
        <w:ind w:left="0"/>
        <w:jc w:val="both"/>
      </w:pPr>
      <w:r>
        <w:rPr>
          <w:rFonts w:ascii="Times New Roman"/>
          <w:b w:val="false"/>
          <w:i w:val="false"/>
          <w:color w:val="000000"/>
          <w:sz w:val="28"/>
        </w:rPr>
        <w:t>
      29. Заказчик может в любое время расторгнуть договор, направив Поставщику соответствующее письменное уведомление, если Поставщик становится банкротом или неплатежеспособным.</w:t>
      </w:r>
    </w:p>
    <w:bookmarkEnd w:id="3812"/>
    <w:bookmarkStart w:name="z3917" w:id="3813"/>
    <w:p>
      <w:pPr>
        <w:spacing w:after="0"/>
        <w:ind w:left="0"/>
        <w:jc w:val="both"/>
      </w:pPr>
      <w:r>
        <w:rPr>
          <w:rFonts w:ascii="Times New Roman"/>
          <w:b w:val="false"/>
          <w:i w:val="false"/>
          <w:color w:val="000000"/>
          <w:sz w:val="28"/>
        </w:rPr>
        <w:t>
      В этом случае расторжение осуществляется немедленно, и Заказчик не несет никакой финансовой обязанности по отношению к Поставщику при условии, если расторжение договора не наносит ущерба или не затрагивает каких-либо прав на совершение действий или применение санкций, которые были или будут впоследствии предъявлены Заказчику.</w:t>
      </w:r>
    </w:p>
    <w:bookmarkEnd w:id="3813"/>
    <w:bookmarkStart w:name="z3918" w:id="3814"/>
    <w:p>
      <w:pPr>
        <w:spacing w:after="0"/>
        <w:ind w:left="0"/>
        <w:jc w:val="both"/>
      </w:pPr>
      <w:r>
        <w:rPr>
          <w:rFonts w:ascii="Times New Roman"/>
          <w:b w:val="false"/>
          <w:i w:val="false"/>
          <w:color w:val="000000"/>
          <w:sz w:val="28"/>
        </w:rPr>
        <w:t>
      30. Заказчик может в любое время расторгнуть договор в силу нецелесообразности его дальнейшего выполнения в соответствии с Правилами, направив Поставщику соответствующее письменное уведомление.</w:t>
      </w:r>
    </w:p>
    <w:bookmarkEnd w:id="3814"/>
    <w:bookmarkStart w:name="z3919" w:id="3815"/>
    <w:p>
      <w:pPr>
        <w:spacing w:after="0"/>
        <w:ind w:left="0"/>
        <w:jc w:val="both"/>
      </w:pPr>
      <w:r>
        <w:rPr>
          <w:rFonts w:ascii="Times New Roman"/>
          <w:b w:val="false"/>
          <w:i w:val="false"/>
          <w:color w:val="000000"/>
          <w:sz w:val="28"/>
        </w:rPr>
        <w:t>
      В уведомлении указывается причина расторжения договора, оговариваются объем аннулированных договорных обязательств, а также дата вступления в силу расторжения договора.</w:t>
      </w:r>
    </w:p>
    <w:bookmarkEnd w:id="3815"/>
    <w:bookmarkStart w:name="z3920" w:id="3816"/>
    <w:p>
      <w:pPr>
        <w:spacing w:after="0"/>
        <w:ind w:left="0"/>
        <w:jc w:val="both"/>
      </w:pPr>
      <w:r>
        <w:rPr>
          <w:rFonts w:ascii="Times New Roman"/>
          <w:b w:val="false"/>
          <w:i w:val="false"/>
          <w:color w:val="000000"/>
          <w:sz w:val="28"/>
        </w:rPr>
        <w:t>
      31. Когда договор аннулируется в силу вышеуказанных обстоятельств, Поставщик имеет право требовать оплату только за фактические затраты, связанные с расторжением по договору, на день расторжения.</w:t>
      </w:r>
    </w:p>
    <w:bookmarkEnd w:id="3816"/>
    <w:bookmarkStart w:name="z3921" w:id="3817"/>
    <w:p>
      <w:pPr>
        <w:spacing w:after="0"/>
        <w:ind w:left="0"/>
        <w:jc w:val="both"/>
      </w:pPr>
      <w:r>
        <w:rPr>
          <w:rFonts w:ascii="Times New Roman"/>
          <w:b w:val="false"/>
          <w:i w:val="false"/>
          <w:color w:val="000000"/>
          <w:sz w:val="28"/>
        </w:rPr>
        <w:t>
      32. Договор может быть расторгнут на любом этапе в случаях выявления нарушения ограничений, предусмотренных статьей 7 Закона, а также оказания организатором закупок содействия Поставщику, не предусмотренного Правилами.</w:t>
      </w:r>
    </w:p>
    <w:bookmarkEnd w:id="3817"/>
    <w:bookmarkStart w:name="z3922" w:id="3818"/>
    <w:p>
      <w:pPr>
        <w:spacing w:after="0"/>
        <w:ind w:left="0"/>
        <w:jc w:val="both"/>
      </w:pPr>
      <w:r>
        <w:rPr>
          <w:rFonts w:ascii="Times New Roman"/>
          <w:b w:val="false"/>
          <w:i w:val="false"/>
          <w:color w:val="000000"/>
          <w:sz w:val="28"/>
        </w:rPr>
        <w:t>
      Поставщик не имеет права требовать оплату только за те затраты, связанные с расторжением договора по данным основаниям.</w:t>
      </w:r>
    </w:p>
    <w:bookmarkEnd w:id="3818"/>
    <w:bookmarkStart w:name="z3923" w:id="3819"/>
    <w:p>
      <w:pPr>
        <w:spacing w:after="0"/>
        <w:ind w:left="0"/>
        <w:jc w:val="both"/>
      </w:pPr>
      <w:r>
        <w:rPr>
          <w:rFonts w:ascii="Times New Roman"/>
          <w:b w:val="false"/>
          <w:i w:val="false"/>
          <w:color w:val="000000"/>
          <w:sz w:val="28"/>
        </w:rPr>
        <w:t>
      33. Заказчик и Поставщик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w:t>
      </w:r>
    </w:p>
    <w:bookmarkEnd w:id="3819"/>
    <w:bookmarkStart w:name="z3924" w:id="3820"/>
    <w:p>
      <w:pPr>
        <w:spacing w:after="0"/>
        <w:ind w:left="0"/>
        <w:jc w:val="both"/>
      </w:pPr>
      <w:r>
        <w:rPr>
          <w:rFonts w:ascii="Times New Roman"/>
          <w:b w:val="false"/>
          <w:i w:val="false"/>
          <w:color w:val="000000"/>
          <w:sz w:val="28"/>
        </w:rPr>
        <w:t>
      34. Если в течение 21 (двадцати одного) дня после начала таких переговоров Заказчик и Поставщик не могут разрешить спор по договору, любая из сторон может потребовать решения этого вопроса в соответствии с законодательством Республики Казахстан.</w:t>
      </w:r>
    </w:p>
    <w:bookmarkEnd w:id="3820"/>
    <w:bookmarkStart w:name="z3925" w:id="3821"/>
    <w:p>
      <w:pPr>
        <w:spacing w:after="0"/>
        <w:ind w:left="0"/>
        <w:jc w:val="both"/>
      </w:pPr>
      <w:r>
        <w:rPr>
          <w:rFonts w:ascii="Times New Roman"/>
          <w:b w:val="false"/>
          <w:i w:val="false"/>
          <w:color w:val="000000"/>
          <w:sz w:val="28"/>
        </w:rPr>
        <w:t>
      35. Договор содержит условия уплаты налога на добавленную стоимость и акцизов в соответствии с требованиями налогового законодательства Республики Казахстан, таможенного законодательства Евразийского экономического союза и (или) таможенного законодательства Республики Казахстан.</w:t>
      </w:r>
    </w:p>
    <w:bookmarkEnd w:id="3821"/>
    <w:bookmarkStart w:name="z3926" w:id="3822"/>
    <w:p>
      <w:pPr>
        <w:spacing w:after="0"/>
        <w:ind w:left="0"/>
        <w:jc w:val="both"/>
      </w:pPr>
      <w:r>
        <w:rPr>
          <w:rFonts w:ascii="Times New Roman"/>
          <w:b w:val="false"/>
          <w:i w:val="false"/>
          <w:color w:val="000000"/>
          <w:sz w:val="28"/>
        </w:rPr>
        <w:t>
      36. В случае заключения договора с нерезидентом Республики Казахстан договора оформляется в предлагаемой им форме с учетом требований законодательства Республики Казахстан.</w:t>
      </w:r>
    </w:p>
    <w:bookmarkEnd w:id="3822"/>
    <w:bookmarkStart w:name="z3927" w:id="3823"/>
    <w:p>
      <w:pPr>
        <w:spacing w:after="0"/>
        <w:ind w:left="0"/>
        <w:jc w:val="both"/>
      </w:pPr>
      <w:r>
        <w:rPr>
          <w:rFonts w:ascii="Times New Roman"/>
          <w:b w:val="false"/>
          <w:i w:val="false"/>
          <w:color w:val="000000"/>
          <w:sz w:val="28"/>
        </w:rPr>
        <w:t>
      37. Договор составляется на казахском и/или русском языках. В случае необходимости рассмотрения договора в арбитраже, рассматривается экземпляр договора на казахском и/или русском языках. Вся относящаяся к договору переписка и другая документация, которой обмениваются стороны, должны соответствовать данным условиям.</w:t>
      </w:r>
    </w:p>
    <w:bookmarkEnd w:id="3823"/>
    <w:bookmarkStart w:name="z3928" w:id="3824"/>
    <w:p>
      <w:pPr>
        <w:spacing w:after="0"/>
        <w:ind w:left="0"/>
        <w:jc w:val="both"/>
      </w:pPr>
      <w:r>
        <w:rPr>
          <w:rFonts w:ascii="Times New Roman"/>
          <w:b w:val="false"/>
          <w:i w:val="false"/>
          <w:color w:val="000000"/>
          <w:sz w:val="28"/>
        </w:rPr>
        <w:t>
      38. Договор составляется в соответствии с законодательством Республики Казахстан.</w:t>
      </w:r>
    </w:p>
    <w:bookmarkEnd w:id="3824"/>
    <w:bookmarkStart w:name="z3929" w:id="3825"/>
    <w:p>
      <w:pPr>
        <w:spacing w:after="0"/>
        <w:ind w:left="0"/>
        <w:jc w:val="both"/>
      </w:pPr>
      <w:r>
        <w:rPr>
          <w:rFonts w:ascii="Times New Roman"/>
          <w:b w:val="false"/>
          <w:i w:val="false"/>
          <w:color w:val="000000"/>
          <w:sz w:val="28"/>
        </w:rPr>
        <w:t>
      39. Любое уведомление, которое одна сторона направляет другой стороне в соответствии с договором, высылается в виде письма, телеграммы, телекса, электронной почте или факса с последующим предоставлением оригинала.</w:t>
      </w:r>
    </w:p>
    <w:bookmarkEnd w:id="3825"/>
    <w:bookmarkStart w:name="z3930" w:id="3826"/>
    <w:p>
      <w:pPr>
        <w:spacing w:after="0"/>
        <w:ind w:left="0"/>
        <w:jc w:val="both"/>
      </w:pPr>
      <w:r>
        <w:rPr>
          <w:rFonts w:ascii="Times New Roman"/>
          <w:b w:val="false"/>
          <w:i w:val="false"/>
          <w:color w:val="000000"/>
          <w:sz w:val="28"/>
        </w:rPr>
        <w:t>
      40. 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p>
    <w:bookmarkEnd w:id="3826"/>
    <w:bookmarkStart w:name="z3931" w:id="3827"/>
    <w:p>
      <w:pPr>
        <w:spacing w:after="0"/>
        <w:ind w:left="0"/>
        <w:jc w:val="both"/>
      </w:pPr>
      <w:r>
        <w:rPr>
          <w:rFonts w:ascii="Times New Roman"/>
          <w:b w:val="false"/>
          <w:i w:val="false"/>
          <w:color w:val="000000"/>
          <w:sz w:val="28"/>
        </w:rPr>
        <w:t>
      41. Налоги и другие обязательные платежи в бюджет подлежат уплате в соответствии с налоговым законодательством Республики Казахстан.</w:t>
      </w:r>
    </w:p>
    <w:bookmarkEnd w:id="3827"/>
    <w:bookmarkStart w:name="z3932" w:id="3828"/>
    <w:p>
      <w:pPr>
        <w:spacing w:after="0"/>
        <w:ind w:left="0"/>
        <w:jc w:val="both"/>
      </w:pPr>
      <w:r>
        <w:rPr>
          <w:rFonts w:ascii="Times New Roman"/>
          <w:b w:val="false"/>
          <w:i w:val="false"/>
          <w:color w:val="000000"/>
          <w:sz w:val="28"/>
        </w:rPr>
        <w:t>
      42. Поставщик вносит обеспечение исполнения договора в форме, объеме и на условиях, предусмотренных в тендерной документации.</w:t>
      </w:r>
    </w:p>
    <w:bookmarkEnd w:id="3828"/>
    <w:bookmarkStart w:name="z3933" w:id="3829"/>
    <w:p>
      <w:pPr>
        <w:spacing w:after="0"/>
        <w:ind w:left="0"/>
        <w:jc w:val="both"/>
      </w:pPr>
      <w:r>
        <w:rPr>
          <w:rFonts w:ascii="Times New Roman"/>
          <w:b w:val="false"/>
          <w:i w:val="false"/>
          <w:color w:val="000000"/>
          <w:sz w:val="28"/>
        </w:rPr>
        <w:t>
      43. Настоящим договором могут быть предусмотрены иные штрафные санкции, согласованные Заказчиком и Поставщиком в установленном порядке, либо иные условия, не противоречащие законодательству Республики Казахстан.</w:t>
      </w:r>
    </w:p>
    <w:bookmarkEnd w:id="3829"/>
    <w:bookmarkStart w:name="z3934" w:id="3830"/>
    <w:p>
      <w:pPr>
        <w:spacing w:after="0"/>
        <w:ind w:left="0"/>
        <w:jc w:val="both"/>
      </w:pPr>
      <w:r>
        <w:rPr>
          <w:rFonts w:ascii="Times New Roman"/>
          <w:b w:val="false"/>
          <w:i w:val="false"/>
          <w:color w:val="000000"/>
          <w:sz w:val="28"/>
        </w:rPr>
        <w:t>
      44. Настоящий договор вступает в силу после подписания и после внесения Поставщиком обеспечения исполнения договора, в случаях, указанных в Правилах.</w:t>
      </w:r>
    </w:p>
    <w:bookmarkEnd w:id="3830"/>
    <w:bookmarkStart w:name="z3935" w:id="3831"/>
    <w:p>
      <w:pPr>
        <w:spacing w:after="0"/>
        <w:ind w:left="0"/>
        <w:jc w:val="both"/>
      </w:pPr>
      <w:r>
        <w:rPr>
          <w:rFonts w:ascii="Times New Roman"/>
          <w:b w:val="false"/>
          <w:i w:val="false"/>
          <w:color w:val="000000"/>
          <w:sz w:val="28"/>
        </w:rPr>
        <w:t>
      45. Aдреса и реквизиты Сторон:</w:t>
      </w:r>
    </w:p>
    <w:bookmarkEnd w:id="3831"/>
    <w:bookmarkStart w:name="z3936" w:id="3832"/>
    <w:p>
      <w:pPr>
        <w:spacing w:after="0"/>
        <w:ind w:left="0"/>
        <w:jc w:val="both"/>
      </w:pPr>
      <w:r>
        <w:rPr>
          <w:rFonts w:ascii="Times New Roman"/>
          <w:b w:val="false"/>
          <w:i w:val="false"/>
          <w:color w:val="000000"/>
          <w:sz w:val="28"/>
        </w:rPr>
        <w:t>
      Реквизиты Сторон:</w:t>
      </w:r>
    </w:p>
    <w:bookmarkEnd w:id="3832"/>
    <w:bookmarkStart w:name="z3937" w:id="3833"/>
    <w:p>
      <w:pPr>
        <w:spacing w:after="0"/>
        <w:ind w:left="0"/>
        <w:jc w:val="both"/>
      </w:pPr>
      <w:r>
        <w:rPr>
          <w:rFonts w:ascii="Times New Roman"/>
          <w:b w:val="false"/>
          <w:i w:val="false"/>
          <w:color w:val="000000"/>
          <w:sz w:val="28"/>
        </w:rPr>
        <w:t>
      Заказчик:</w:t>
      </w:r>
    </w:p>
    <w:bookmarkEnd w:id="3833"/>
    <w:bookmarkStart w:name="z3938" w:id="3834"/>
    <w:p>
      <w:pPr>
        <w:spacing w:after="0"/>
        <w:ind w:left="0"/>
        <w:jc w:val="both"/>
      </w:pPr>
      <w:r>
        <w:rPr>
          <w:rFonts w:ascii="Times New Roman"/>
          <w:b w:val="false"/>
          <w:i w:val="false"/>
          <w:color w:val="000000"/>
          <w:sz w:val="28"/>
        </w:rPr>
        <w:t>
      &lt;полное наименование Заказчика&gt;</w:t>
      </w:r>
    </w:p>
    <w:bookmarkEnd w:id="3834"/>
    <w:bookmarkStart w:name="z3939" w:id="3835"/>
    <w:p>
      <w:pPr>
        <w:spacing w:after="0"/>
        <w:ind w:left="0"/>
        <w:jc w:val="both"/>
      </w:pPr>
      <w:r>
        <w:rPr>
          <w:rFonts w:ascii="Times New Roman"/>
          <w:b w:val="false"/>
          <w:i w:val="false"/>
          <w:color w:val="000000"/>
          <w:sz w:val="28"/>
        </w:rPr>
        <w:t xml:space="preserve">
      &lt;Полный юридический адрес Заказчика&gt; </w:t>
      </w:r>
    </w:p>
    <w:bookmarkEnd w:id="3835"/>
    <w:bookmarkStart w:name="z3940" w:id="3836"/>
    <w:p>
      <w:pPr>
        <w:spacing w:after="0"/>
        <w:ind w:left="0"/>
        <w:jc w:val="both"/>
      </w:pPr>
      <w:r>
        <w:rPr>
          <w:rFonts w:ascii="Times New Roman"/>
          <w:b w:val="false"/>
          <w:i w:val="false"/>
          <w:color w:val="000000"/>
          <w:sz w:val="28"/>
        </w:rPr>
        <w:t>
      БИН &lt;БИН Заказчика&gt;</w:t>
      </w:r>
    </w:p>
    <w:bookmarkEnd w:id="3836"/>
    <w:bookmarkStart w:name="z3941" w:id="3837"/>
    <w:p>
      <w:pPr>
        <w:spacing w:after="0"/>
        <w:ind w:left="0"/>
        <w:jc w:val="both"/>
      </w:pPr>
      <w:r>
        <w:rPr>
          <w:rFonts w:ascii="Times New Roman"/>
          <w:b w:val="false"/>
          <w:i w:val="false"/>
          <w:color w:val="000000"/>
          <w:sz w:val="28"/>
        </w:rPr>
        <w:t>
      БИК &lt;БИК Заказчика&gt;</w:t>
      </w:r>
    </w:p>
    <w:bookmarkEnd w:id="3837"/>
    <w:bookmarkStart w:name="z3942" w:id="3838"/>
    <w:p>
      <w:pPr>
        <w:spacing w:after="0"/>
        <w:ind w:left="0"/>
        <w:jc w:val="both"/>
      </w:pPr>
      <w:r>
        <w:rPr>
          <w:rFonts w:ascii="Times New Roman"/>
          <w:b w:val="false"/>
          <w:i w:val="false"/>
          <w:color w:val="000000"/>
          <w:sz w:val="28"/>
        </w:rPr>
        <w:t>
      ИИК &lt;ИИК Заказчика&gt;</w:t>
      </w:r>
    </w:p>
    <w:bookmarkEnd w:id="3838"/>
    <w:bookmarkStart w:name="z3943" w:id="3839"/>
    <w:p>
      <w:pPr>
        <w:spacing w:after="0"/>
        <w:ind w:left="0"/>
        <w:jc w:val="both"/>
      </w:pPr>
      <w:r>
        <w:rPr>
          <w:rFonts w:ascii="Times New Roman"/>
          <w:b w:val="false"/>
          <w:i w:val="false"/>
          <w:color w:val="000000"/>
          <w:sz w:val="28"/>
        </w:rPr>
        <w:t>
      &lt;Наименование банка&gt;</w:t>
      </w:r>
    </w:p>
    <w:bookmarkEnd w:id="3839"/>
    <w:bookmarkStart w:name="z3944" w:id="3840"/>
    <w:p>
      <w:pPr>
        <w:spacing w:after="0"/>
        <w:ind w:left="0"/>
        <w:jc w:val="both"/>
      </w:pPr>
      <w:r>
        <w:rPr>
          <w:rFonts w:ascii="Times New Roman"/>
          <w:b w:val="false"/>
          <w:i w:val="false"/>
          <w:color w:val="000000"/>
          <w:sz w:val="28"/>
        </w:rPr>
        <w:t>
      Тел.: &lt;телефон Заказчика&gt;</w:t>
      </w:r>
    </w:p>
    <w:bookmarkEnd w:id="3840"/>
    <w:bookmarkStart w:name="z3945" w:id="3841"/>
    <w:p>
      <w:pPr>
        <w:spacing w:after="0"/>
        <w:ind w:left="0"/>
        <w:jc w:val="both"/>
      </w:pPr>
      <w:r>
        <w:rPr>
          <w:rFonts w:ascii="Times New Roman"/>
          <w:b w:val="false"/>
          <w:i w:val="false"/>
          <w:color w:val="000000"/>
          <w:sz w:val="28"/>
        </w:rPr>
        <w:t xml:space="preserve">
      &lt;должность Заказчика&gt; </w:t>
      </w:r>
    </w:p>
    <w:bookmarkEnd w:id="3841"/>
    <w:bookmarkStart w:name="z3946" w:id="3842"/>
    <w:p>
      <w:pPr>
        <w:spacing w:after="0"/>
        <w:ind w:left="0"/>
        <w:jc w:val="both"/>
      </w:pPr>
      <w:r>
        <w:rPr>
          <w:rFonts w:ascii="Times New Roman"/>
          <w:b w:val="false"/>
          <w:i w:val="false"/>
          <w:color w:val="000000"/>
          <w:sz w:val="28"/>
        </w:rPr>
        <w:t>
      &lt;ФИО Заказчика&gt; Поставщик:</w:t>
      </w:r>
    </w:p>
    <w:bookmarkEnd w:id="3842"/>
    <w:bookmarkStart w:name="z3947" w:id="3843"/>
    <w:p>
      <w:pPr>
        <w:spacing w:after="0"/>
        <w:ind w:left="0"/>
        <w:jc w:val="both"/>
      </w:pPr>
      <w:r>
        <w:rPr>
          <w:rFonts w:ascii="Times New Roman"/>
          <w:b w:val="false"/>
          <w:i w:val="false"/>
          <w:color w:val="000000"/>
          <w:sz w:val="28"/>
        </w:rPr>
        <w:t>
      &lt;полное наименование Поставщика&gt;</w:t>
      </w:r>
    </w:p>
    <w:bookmarkEnd w:id="3843"/>
    <w:bookmarkStart w:name="z3948" w:id="3844"/>
    <w:p>
      <w:pPr>
        <w:spacing w:after="0"/>
        <w:ind w:left="0"/>
        <w:jc w:val="both"/>
      </w:pPr>
      <w:r>
        <w:rPr>
          <w:rFonts w:ascii="Times New Roman"/>
          <w:b w:val="false"/>
          <w:i w:val="false"/>
          <w:color w:val="000000"/>
          <w:sz w:val="28"/>
        </w:rPr>
        <w:t>
      &lt;Полный юридический адрес Поставщика&gt;</w:t>
      </w:r>
    </w:p>
    <w:bookmarkEnd w:id="3844"/>
    <w:bookmarkStart w:name="z3949" w:id="3845"/>
    <w:p>
      <w:pPr>
        <w:spacing w:after="0"/>
        <w:ind w:left="0"/>
        <w:jc w:val="both"/>
      </w:pPr>
      <w:r>
        <w:rPr>
          <w:rFonts w:ascii="Times New Roman"/>
          <w:b w:val="false"/>
          <w:i w:val="false"/>
          <w:color w:val="000000"/>
          <w:sz w:val="28"/>
        </w:rPr>
        <w:t>
      БИН/ИНН/УНП &lt;БИН/ИНН/УНП</w:t>
      </w:r>
    </w:p>
    <w:bookmarkEnd w:id="3845"/>
    <w:bookmarkStart w:name="z3950" w:id="3846"/>
    <w:p>
      <w:pPr>
        <w:spacing w:after="0"/>
        <w:ind w:left="0"/>
        <w:jc w:val="both"/>
      </w:pPr>
      <w:r>
        <w:rPr>
          <w:rFonts w:ascii="Times New Roman"/>
          <w:b w:val="false"/>
          <w:i w:val="false"/>
          <w:color w:val="000000"/>
          <w:sz w:val="28"/>
        </w:rPr>
        <w:t>
      Поставщика&gt;</w:t>
      </w:r>
    </w:p>
    <w:bookmarkEnd w:id="3846"/>
    <w:bookmarkStart w:name="z3951" w:id="3847"/>
    <w:p>
      <w:pPr>
        <w:spacing w:after="0"/>
        <w:ind w:left="0"/>
        <w:jc w:val="both"/>
      </w:pPr>
      <w:r>
        <w:rPr>
          <w:rFonts w:ascii="Times New Roman"/>
          <w:b w:val="false"/>
          <w:i w:val="false"/>
          <w:color w:val="000000"/>
          <w:sz w:val="28"/>
        </w:rPr>
        <w:t>
      БИК &lt;БИК Поставщика&gt;</w:t>
      </w:r>
    </w:p>
    <w:bookmarkEnd w:id="3847"/>
    <w:bookmarkStart w:name="z3952" w:id="3848"/>
    <w:p>
      <w:pPr>
        <w:spacing w:after="0"/>
        <w:ind w:left="0"/>
        <w:jc w:val="both"/>
      </w:pPr>
      <w:r>
        <w:rPr>
          <w:rFonts w:ascii="Times New Roman"/>
          <w:b w:val="false"/>
          <w:i w:val="false"/>
          <w:color w:val="000000"/>
          <w:sz w:val="28"/>
        </w:rPr>
        <w:t>
      ИИК &lt;ИИК Поставщика&gt;</w:t>
      </w:r>
    </w:p>
    <w:bookmarkEnd w:id="3848"/>
    <w:bookmarkStart w:name="z3953" w:id="3849"/>
    <w:p>
      <w:pPr>
        <w:spacing w:after="0"/>
        <w:ind w:left="0"/>
        <w:jc w:val="both"/>
      </w:pPr>
      <w:r>
        <w:rPr>
          <w:rFonts w:ascii="Times New Roman"/>
          <w:b w:val="false"/>
          <w:i w:val="false"/>
          <w:color w:val="000000"/>
          <w:sz w:val="28"/>
        </w:rPr>
        <w:t>
      &lt;Наименование банка&gt;</w:t>
      </w:r>
    </w:p>
    <w:bookmarkEnd w:id="3849"/>
    <w:bookmarkStart w:name="z3954" w:id="3850"/>
    <w:p>
      <w:pPr>
        <w:spacing w:after="0"/>
        <w:ind w:left="0"/>
        <w:jc w:val="both"/>
      </w:pPr>
      <w:r>
        <w:rPr>
          <w:rFonts w:ascii="Times New Roman"/>
          <w:b w:val="false"/>
          <w:i w:val="false"/>
          <w:color w:val="000000"/>
          <w:sz w:val="28"/>
        </w:rPr>
        <w:t>
      &lt;телефон Поставщика&gt;</w:t>
      </w:r>
    </w:p>
    <w:bookmarkEnd w:id="3850"/>
    <w:bookmarkStart w:name="z3955" w:id="3851"/>
    <w:p>
      <w:pPr>
        <w:spacing w:after="0"/>
        <w:ind w:left="0"/>
        <w:jc w:val="both"/>
      </w:pPr>
      <w:r>
        <w:rPr>
          <w:rFonts w:ascii="Times New Roman"/>
          <w:b w:val="false"/>
          <w:i w:val="false"/>
          <w:color w:val="000000"/>
          <w:sz w:val="28"/>
        </w:rPr>
        <w:t>
      &lt;должность Поставщика&gt;</w:t>
      </w:r>
    </w:p>
    <w:bookmarkEnd w:id="3851"/>
    <w:bookmarkStart w:name="z3956" w:id="3852"/>
    <w:p>
      <w:pPr>
        <w:spacing w:after="0"/>
        <w:ind w:left="0"/>
        <w:jc w:val="both"/>
      </w:pPr>
      <w:r>
        <w:rPr>
          <w:rFonts w:ascii="Times New Roman"/>
          <w:b w:val="false"/>
          <w:i w:val="false"/>
          <w:color w:val="000000"/>
          <w:sz w:val="28"/>
        </w:rPr>
        <w:t>
      &lt;ФИО Поставщика&gt;</w:t>
      </w:r>
    </w:p>
    <w:bookmarkEnd w:id="3852"/>
    <w:bookmarkStart w:name="z3957" w:id="3853"/>
    <w:p>
      <w:pPr>
        <w:spacing w:after="0"/>
        <w:ind w:left="0"/>
        <w:jc w:val="both"/>
      </w:pPr>
      <w:r>
        <w:rPr>
          <w:rFonts w:ascii="Times New Roman"/>
          <w:b w:val="false"/>
          <w:i w:val="false"/>
          <w:color w:val="000000"/>
          <w:sz w:val="28"/>
        </w:rPr>
        <w:t>
      Дата подписания ______________</w:t>
      </w:r>
    </w:p>
    <w:bookmarkEnd w:id="3853"/>
    <w:bookmarkStart w:name="z3958" w:id="3854"/>
    <w:p>
      <w:pPr>
        <w:spacing w:after="0"/>
        <w:ind w:left="0"/>
        <w:jc w:val="both"/>
      </w:pPr>
      <w:r>
        <w:rPr>
          <w:rFonts w:ascii="Times New Roman"/>
          <w:b w:val="false"/>
          <w:i w:val="false"/>
          <w:color w:val="000000"/>
          <w:sz w:val="28"/>
        </w:rPr>
        <w:t>
      Настоящий Типовой договор о закупках услуг регулирует правоотношения, возникающие между Заказчиком и Поставщиком в процессе осуществления Заказчиком закупок товаров/услуг.</w:t>
      </w:r>
    </w:p>
    <w:bookmarkEnd w:id="3854"/>
    <w:bookmarkStart w:name="z3959" w:id="3855"/>
    <w:p>
      <w:pPr>
        <w:spacing w:after="0"/>
        <w:ind w:left="0"/>
        <w:jc w:val="both"/>
      </w:pPr>
      <w:r>
        <w:rPr>
          <w:rFonts w:ascii="Times New Roman"/>
          <w:b w:val="false"/>
          <w:i w:val="false"/>
          <w:color w:val="000000"/>
          <w:sz w:val="28"/>
        </w:rPr>
        <w:t>
      Заказчик, используя настоящий договор, разрабатывает на основании итогов закупок свой окончательный проект договора о закупках товаров/услуг.</w:t>
      </w:r>
    </w:p>
    <w:bookmarkEnd w:id="3855"/>
    <w:bookmarkStart w:name="z3960" w:id="3856"/>
    <w:p>
      <w:pPr>
        <w:spacing w:after="0"/>
        <w:ind w:left="0"/>
        <w:jc w:val="both"/>
      </w:pPr>
      <w:r>
        <w:rPr>
          <w:rFonts w:ascii="Times New Roman"/>
          <w:b w:val="false"/>
          <w:i w:val="false"/>
          <w:color w:val="000000"/>
          <w:sz w:val="28"/>
        </w:rPr>
        <w:t>
      При этом любые вносимые в настоящий договор изменения и дополнения должны соответствовать законодательству Республики Казахстан, в том числе по закупкам, тендерной документации Заказчика, тендерной заявке Поставщика и Протоколу об итогах тендера. Выделенные в настоящем договоре курсивом разъяснения должны заполняться Заказчиком.</w:t>
      </w:r>
    </w:p>
    <w:bookmarkEnd w:id="385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46</w:t>
            </w:r>
            <w:r>
              <w:br/>
            </w:r>
            <w:r>
              <w:rPr>
                <w:rFonts w:ascii="Times New Roman"/>
                <w:b w:val="false"/>
                <w:i w:val="false"/>
                <w:color w:val="000000"/>
                <w:sz w:val="20"/>
              </w:rPr>
              <w:t>к Правилам осуществления</w:t>
            </w:r>
            <w:r>
              <w:br/>
            </w:r>
            <w:r>
              <w:rPr>
                <w:rFonts w:ascii="Times New Roman"/>
                <w:b w:val="false"/>
                <w:i w:val="false"/>
                <w:color w:val="000000"/>
                <w:sz w:val="20"/>
              </w:rPr>
              <w:t>закупок отдельными субъектами</w:t>
            </w:r>
            <w:r>
              <w:br/>
            </w:r>
            <w:r>
              <w:rPr>
                <w:rFonts w:ascii="Times New Roman"/>
                <w:b w:val="false"/>
                <w:i w:val="false"/>
                <w:color w:val="000000"/>
                <w:sz w:val="20"/>
              </w:rPr>
              <w:t>квазигосударственного сектора,</w:t>
            </w:r>
            <w:r>
              <w:br/>
            </w:r>
            <w:r>
              <w:rPr>
                <w:rFonts w:ascii="Times New Roman"/>
                <w:b w:val="false"/>
                <w:i w:val="false"/>
                <w:color w:val="000000"/>
                <w:sz w:val="20"/>
              </w:rPr>
              <w:t>за исключением Фонда</w:t>
            </w:r>
            <w:r>
              <w:br/>
            </w:r>
            <w:r>
              <w:rPr>
                <w:rFonts w:ascii="Times New Roman"/>
                <w:b w:val="false"/>
                <w:i w:val="false"/>
                <w:color w:val="000000"/>
                <w:sz w:val="20"/>
              </w:rPr>
              <w:t>национального благосостояния</w:t>
            </w:r>
            <w:r>
              <w:br/>
            </w:r>
            <w:r>
              <w:rPr>
                <w:rFonts w:ascii="Times New Roman"/>
                <w:b w:val="false"/>
                <w:i w:val="false"/>
                <w:color w:val="000000"/>
                <w:sz w:val="20"/>
              </w:rPr>
              <w:t>и организаций Фонда</w:t>
            </w:r>
            <w:r>
              <w:br/>
            </w:r>
            <w:r>
              <w:rPr>
                <w:rFonts w:ascii="Times New Roman"/>
                <w:b w:val="false"/>
                <w:i w:val="false"/>
                <w:color w:val="000000"/>
                <w:sz w:val="20"/>
              </w:rPr>
              <w:t>национального благосостояния</w:t>
            </w:r>
          </w:p>
        </w:tc>
      </w:tr>
    </w:tbl>
    <w:bookmarkStart w:name="z3962" w:id="3857"/>
    <w:p>
      <w:pPr>
        <w:spacing w:after="0"/>
        <w:ind w:left="0"/>
        <w:jc w:val="left"/>
      </w:pPr>
      <w:r>
        <w:rPr>
          <w:rFonts w:ascii="Times New Roman"/>
          <w:b/>
          <w:i w:val="false"/>
          <w:color w:val="000000"/>
        </w:rPr>
        <w:t xml:space="preserve"> Банковская гарантия (форма обеспечения исполнения договора о закупках)</w:t>
      </w:r>
    </w:p>
    <w:bookmarkEnd w:id="3857"/>
    <w:p>
      <w:pPr>
        <w:spacing w:after="0"/>
        <w:ind w:left="0"/>
        <w:jc w:val="both"/>
      </w:pPr>
      <w:bookmarkStart w:name="z3963" w:id="3858"/>
      <w:r>
        <w:rPr>
          <w:rFonts w:ascii="Times New Roman"/>
          <w:b w:val="false"/>
          <w:i w:val="false"/>
          <w:color w:val="000000"/>
          <w:sz w:val="28"/>
        </w:rPr>
        <w:t>
      Наименование банка:</w:t>
      </w:r>
    </w:p>
    <w:bookmarkEnd w:id="3858"/>
    <w:p>
      <w:pPr>
        <w:spacing w:after="0"/>
        <w:ind w:left="0"/>
        <w:jc w:val="both"/>
      </w:pPr>
      <w:r>
        <w:rPr>
          <w:rFonts w:ascii="Times New Roman"/>
          <w:b w:val="false"/>
          <w:i w:val="false"/>
          <w:color w:val="000000"/>
          <w:sz w:val="28"/>
        </w:rPr>
        <w:t>_____________________________________________</w:t>
      </w:r>
    </w:p>
    <w:p>
      <w:pPr>
        <w:spacing w:after="0"/>
        <w:ind w:left="0"/>
        <w:jc w:val="both"/>
      </w:pPr>
      <w:r>
        <w:rPr>
          <w:rFonts w:ascii="Times New Roman"/>
          <w:b w:val="false"/>
          <w:i w:val="false"/>
          <w:color w:val="000000"/>
          <w:sz w:val="28"/>
        </w:rPr>
        <w:t>(наименование и реквизиты банка)</w:t>
      </w:r>
    </w:p>
    <w:p>
      <w:pPr>
        <w:spacing w:after="0"/>
        <w:ind w:left="0"/>
        <w:jc w:val="both"/>
      </w:pPr>
      <w:r>
        <w:rPr>
          <w:rFonts w:ascii="Times New Roman"/>
          <w:b w:val="false"/>
          <w:i w:val="false"/>
          <w:color w:val="000000"/>
          <w:sz w:val="28"/>
        </w:rPr>
        <w:t>Кому: _________________________________________________________</w:t>
      </w:r>
    </w:p>
    <w:p>
      <w:pPr>
        <w:spacing w:after="0"/>
        <w:ind w:left="0"/>
        <w:jc w:val="both"/>
      </w:pPr>
      <w:r>
        <w:rPr>
          <w:rFonts w:ascii="Times New Roman"/>
          <w:b w:val="false"/>
          <w:i w:val="false"/>
          <w:color w:val="000000"/>
          <w:sz w:val="28"/>
        </w:rPr>
        <w:t>(наименование и реквизиты заказчика)</w:t>
      </w:r>
    </w:p>
    <w:p>
      <w:pPr>
        <w:spacing w:after="0"/>
        <w:ind w:left="0"/>
        <w:jc w:val="both"/>
      </w:pPr>
      <w:r>
        <w:rPr>
          <w:rFonts w:ascii="Times New Roman"/>
          <w:b w:val="false"/>
          <w:i w:val="false"/>
          <w:color w:val="000000"/>
          <w:sz w:val="28"/>
        </w:rPr>
        <w:t>Гарантийное обязательство № ______ "___" _______ _____ года (место нахождения)</w:t>
      </w:r>
    </w:p>
    <w:p>
      <w:pPr>
        <w:spacing w:after="0"/>
        <w:ind w:left="0"/>
        <w:jc w:val="both"/>
      </w:pPr>
      <w:bookmarkStart w:name="z3964" w:id="3859"/>
      <w:r>
        <w:rPr>
          <w:rFonts w:ascii="Times New Roman"/>
          <w:b w:val="false"/>
          <w:i w:val="false"/>
          <w:color w:val="000000"/>
          <w:sz w:val="28"/>
        </w:rPr>
        <w:t>
      Принимая во внимание, что, ________________________________________________</w:t>
      </w:r>
    </w:p>
    <w:bookmarkEnd w:id="3859"/>
    <w:p>
      <w:pPr>
        <w:spacing w:after="0"/>
        <w:ind w:left="0"/>
        <w:jc w:val="both"/>
      </w:pPr>
      <w:r>
        <w:rPr>
          <w:rFonts w:ascii="Times New Roman"/>
          <w:b w:val="false"/>
          <w:i w:val="false"/>
          <w:color w:val="000000"/>
          <w:sz w:val="28"/>
        </w:rPr>
        <w:t>(наименование поставщика) "Поставщик", заключил(ит) договор о закупках № ___</w:t>
      </w:r>
    </w:p>
    <w:p>
      <w:pPr>
        <w:spacing w:after="0"/>
        <w:ind w:left="0"/>
        <w:jc w:val="both"/>
      </w:pPr>
      <w:r>
        <w:rPr>
          <w:rFonts w:ascii="Times New Roman"/>
          <w:b w:val="false"/>
          <w:i w:val="false"/>
          <w:color w:val="000000"/>
          <w:sz w:val="28"/>
        </w:rPr>
        <w:t>от _____ __________ ___ года (далее – договор) на поставку (выполнение,</w:t>
      </w:r>
    </w:p>
    <w:p>
      <w:pPr>
        <w:spacing w:after="0"/>
        <w:ind w:left="0"/>
        <w:jc w:val="both"/>
      </w:pPr>
      <w:r>
        <w:rPr>
          <w:rFonts w:ascii="Times New Roman"/>
          <w:b w:val="false"/>
          <w:i w:val="false"/>
          <w:color w:val="000000"/>
          <w:sz w:val="28"/>
        </w:rPr>
        <w:t>оказание)_________________________________________________________________</w:t>
      </w:r>
    </w:p>
    <w:p>
      <w:pPr>
        <w:spacing w:after="0"/>
        <w:ind w:left="0"/>
        <w:jc w:val="both"/>
      </w:pPr>
      <w:r>
        <w:rPr>
          <w:rFonts w:ascii="Times New Roman"/>
          <w:b w:val="false"/>
          <w:i w:val="false"/>
          <w:color w:val="000000"/>
          <w:sz w:val="28"/>
        </w:rPr>
        <w:t>(описание товаров, работ или услуг) и Вами было предусмотрено в договоре, что</w:t>
      </w:r>
    </w:p>
    <w:p>
      <w:pPr>
        <w:spacing w:after="0"/>
        <w:ind w:left="0"/>
        <w:jc w:val="both"/>
      </w:pPr>
      <w:r>
        <w:rPr>
          <w:rFonts w:ascii="Times New Roman"/>
          <w:b w:val="false"/>
          <w:i w:val="false"/>
          <w:color w:val="000000"/>
          <w:sz w:val="28"/>
        </w:rPr>
        <w:t>поставщик внесет обеспечение его исполнения в виде банковской гарантии на общую</w:t>
      </w:r>
    </w:p>
    <w:p>
      <w:pPr>
        <w:spacing w:after="0"/>
        <w:ind w:left="0"/>
        <w:jc w:val="both"/>
      </w:pPr>
      <w:r>
        <w:rPr>
          <w:rFonts w:ascii="Times New Roman"/>
          <w:b w:val="false"/>
          <w:i w:val="false"/>
          <w:color w:val="000000"/>
          <w:sz w:val="28"/>
        </w:rPr>
        <w:t>сумму ___________тенге, настоящим _________________________________________</w:t>
      </w:r>
    </w:p>
    <w:p>
      <w:pPr>
        <w:spacing w:after="0"/>
        <w:ind w:left="0"/>
        <w:jc w:val="both"/>
      </w:pPr>
      <w:r>
        <w:rPr>
          <w:rFonts w:ascii="Times New Roman"/>
          <w:b w:val="false"/>
          <w:i w:val="false"/>
          <w:color w:val="000000"/>
          <w:sz w:val="28"/>
        </w:rPr>
        <w:t>(наименование банка) подтверждаем, что являемся гарантом по вышеуказанному</w:t>
      </w:r>
    </w:p>
    <w:p>
      <w:pPr>
        <w:spacing w:after="0"/>
        <w:ind w:left="0"/>
        <w:jc w:val="both"/>
      </w:pPr>
      <w:r>
        <w:rPr>
          <w:rFonts w:ascii="Times New Roman"/>
          <w:b w:val="false"/>
          <w:i w:val="false"/>
          <w:color w:val="000000"/>
          <w:sz w:val="28"/>
        </w:rPr>
        <w:t>Договору и берем на себя безотзывное обязательство выплатить Вам по Вашему</w:t>
      </w:r>
    </w:p>
    <w:p>
      <w:pPr>
        <w:spacing w:after="0"/>
        <w:ind w:left="0"/>
        <w:jc w:val="both"/>
      </w:pPr>
      <w:r>
        <w:rPr>
          <w:rFonts w:ascii="Times New Roman"/>
          <w:b w:val="false"/>
          <w:i w:val="false"/>
          <w:color w:val="000000"/>
          <w:sz w:val="28"/>
        </w:rPr>
        <w:t>требованию сумму, равную _____________________________ (сумма в цифрах и</w:t>
      </w:r>
    </w:p>
    <w:p>
      <w:pPr>
        <w:spacing w:after="0"/>
        <w:ind w:left="0"/>
        <w:jc w:val="both"/>
      </w:pPr>
      <w:r>
        <w:rPr>
          <w:rFonts w:ascii="Times New Roman"/>
          <w:b w:val="false"/>
          <w:i w:val="false"/>
          <w:color w:val="000000"/>
          <w:sz w:val="28"/>
        </w:rPr>
        <w:t>прописью) по получении Вашего письменного требования на оплату, а также</w:t>
      </w:r>
    </w:p>
    <w:p>
      <w:pPr>
        <w:spacing w:after="0"/>
        <w:ind w:left="0"/>
        <w:jc w:val="both"/>
      </w:pPr>
      <w:r>
        <w:rPr>
          <w:rFonts w:ascii="Times New Roman"/>
          <w:b w:val="false"/>
          <w:i w:val="false"/>
          <w:color w:val="000000"/>
          <w:sz w:val="28"/>
        </w:rPr>
        <w:t>письменного подтверждения того, что Поставщик не исполнил или исполнил</w:t>
      </w:r>
    </w:p>
    <w:p>
      <w:pPr>
        <w:spacing w:after="0"/>
        <w:ind w:left="0"/>
        <w:jc w:val="both"/>
      </w:pPr>
      <w:r>
        <w:rPr>
          <w:rFonts w:ascii="Times New Roman"/>
          <w:b w:val="false"/>
          <w:i w:val="false"/>
          <w:color w:val="000000"/>
          <w:sz w:val="28"/>
        </w:rPr>
        <w:t>ненадлежащим образом свои обязательства по Договору. Данное гарантийное</w:t>
      </w:r>
    </w:p>
    <w:p>
      <w:pPr>
        <w:spacing w:after="0"/>
        <w:ind w:left="0"/>
        <w:jc w:val="both"/>
      </w:pPr>
      <w:r>
        <w:rPr>
          <w:rFonts w:ascii="Times New Roman"/>
          <w:b w:val="false"/>
          <w:i w:val="false"/>
          <w:color w:val="000000"/>
          <w:sz w:val="28"/>
        </w:rPr>
        <w:t>обязательство вступает в силу со дня его подписания и действует до полного</w:t>
      </w:r>
    </w:p>
    <w:p>
      <w:pPr>
        <w:spacing w:after="0"/>
        <w:ind w:left="0"/>
        <w:jc w:val="both"/>
      </w:pPr>
      <w:r>
        <w:rPr>
          <w:rFonts w:ascii="Times New Roman"/>
          <w:b w:val="false"/>
          <w:i w:val="false"/>
          <w:color w:val="000000"/>
          <w:sz w:val="28"/>
        </w:rPr>
        <w:t>исполнения Поставщиком своих обязательств по Договору. Все права и обязанности,</w:t>
      </w:r>
    </w:p>
    <w:p>
      <w:pPr>
        <w:spacing w:after="0"/>
        <w:ind w:left="0"/>
        <w:jc w:val="both"/>
      </w:pPr>
      <w:r>
        <w:rPr>
          <w:rFonts w:ascii="Times New Roman"/>
          <w:b w:val="false"/>
          <w:i w:val="false"/>
          <w:color w:val="000000"/>
          <w:sz w:val="28"/>
        </w:rPr>
        <w:t>возникающие в связи с настоящим гарантийным обязательством, регулируются</w:t>
      </w:r>
    </w:p>
    <w:p>
      <w:pPr>
        <w:spacing w:after="0"/>
        <w:ind w:left="0"/>
        <w:jc w:val="both"/>
      </w:pPr>
      <w:r>
        <w:rPr>
          <w:rFonts w:ascii="Times New Roman"/>
          <w:b w:val="false"/>
          <w:i w:val="false"/>
          <w:color w:val="000000"/>
          <w:sz w:val="28"/>
        </w:rPr>
        <w:t>законодательством Республики Казахстан.</w:t>
      </w:r>
    </w:p>
    <w:p>
      <w:pPr>
        <w:spacing w:after="0"/>
        <w:ind w:left="0"/>
        <w:jc w:val="both"/>
      </w:pPr>
      <w:r>
        <w:rPr>
          <w:rFonts w:ascii="Times New Roman"/>
          <w:b w:val="false"/>
          <w:i w:val="false"/>
          <w:color w:val="000000"/>
          <w:sz w:val="28"/>
        </w:rPr>
        <w:t>Подпись/электронно-цифровая подпись дата и адрес, печать (при наличии) гарантов</w:t>
      </w:r>
    </w:p>
    <w:p>
      <w:pPr>
        <w:spacing w:after="0"/>
        <w:ind w:left="0"/>
        <w:jc w:val="both"/>
      </w:pPr>
      <w:r>
        <w:rPr>
          <w:rFonts w:ascii="Times New Roman"/>
          <w:b w:val="false"/>
          <w:i w:val="false"/>
          <w:color w:val="000000"/>
          <w:sz w:val="28"/>
        </w:rPr>
        <w:t>(в бумажном носителе) (В лице первого руководителя банка (филиала банка) или его</w:t>
      </w:r>
    </w:p>
    <w:p>
      <w:pPr>
        <w:spacing w:after="0"/>
        <w:ind w:left="0"/>
        <w:jc w:val="both"/>
      </w:pPr>
      <w:r>
        <w:rPr>
          <w:rFonts w:ascii="Times New Roman"/>
          <w:b w:val="false"/>
          <w:i w:val="false"/>
          <w:color w:val="000000"/>
          <w:sz w:val="28"/>
        </w:rPr>
        <w:t>заместителя и главного бухгалтера банка).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47</w:t>
            </w:r>
            <w:r>
              <w:br/>
            </w:r>
            <w:r>
              <w:rPr>
                <w:rFonts w:ascii="Times New Roman"/>
                <w:b w:val="false"/>
                <w:i w:val="false"/>
                <w:color w:val="000000"/>
                <w:sz w:val="20"/>
              </w:rPr>
              <w:t>к Правилам осуществления</w:t>
            </w:r>
            <w:r>
              <w:br/>
            </w:r>
            <w:r>
              <w:rPr>
                <w:rFonts w:ascii="Times New Roman"/>
                <w:b w:val="false"/>
                <w:i w:val="false"/>
                <w:color w:val="000000"/>
                <w:sz w:val="20"/>
              </w:rPr>
              <w:t>закупок отдельными субъектами</w:t>
            </w:r>
            <w:r>
              <w:br/>
            </w:r>
            <w:r>
              <w:rPr>
                <w:rFonts w:ascii="Times New Roman"/>
                <w:b w:val="false"/>
                <w:i w:val="false"/>
                <w:color w:val="000000"/>
                <w:sz w:val="20"/>
              </w:rPr>
              <w:t>квазигосударственного сектора,</w:t>
            </w:r>
            <w:r>
              <w:br/>
            </w:r>
            <w:r>
              <w:rPr>
                <w:rFonts w:ascii="Times New Roman"/>
                <w:b w:val="false"/>
                <w:i w:val="false"/>
                <w:color w:val="000000"/>
                <w:sz w:val="20"/>
              </w:rPr>
              <w:t>за исключением Фонда</w:t>
            </w:r>
            <w:r>
              <w:br/>
            </w:r>
            <w:r>
              <w:rPr>
                <w:rFonts w:ascii="Times New Roman"/>
                <w:b w:val="false"/>
                <w:i w:val="false"/>
                <w:color w:val="000000"/>
                <w:sz w:val="20"/>
              </w:rPr>
              <w:t>национального благосостояния</w:t>
            </w:r>
            <w:r>
              <w:br/>
            </w:r>
            <w:r>
              <w:rPr>
                <w:rFonts w:ascii="Times New Roman"/>
                <w:b w:val="false"/>
                <w:i w:val="false"/>
                <w:color w:val="000000"/>
                <w:sz w:val="20"/>
              </w:rPr>
              <w:t>и организаций Фонда</w:t>
            </w:r>
            <w:r>
              <w:br/>
            </w:r>
            <w:r>
              <w:rPr>
                <w:rFonts w:ascii="Times New Roman"/>
                <w:b w:val="false"/>
                <w:i w:val="false"/>
                <w:color w:val="000000"/>
                <w:sz w:val="20"/>
              </w:rPr>
              <w:t>национального благосостояния</w:t>
            </w:r>
          </w:p>
        </w:tc>
      </w:tr>
    </w:tbl>
    <w:bookmarkStart w:name="z3966" w:id="3860"/>
    <w:p>
      <w:pPr>
        <w:spacing w:after="0"/>
        <w:ind w:left="0"/>
        <w:jc w:val="left"/>
      </w:pPr>
      <w:r>
        <w:rPr>
          <w:rFonts w:ascii="Times New Roman"/>
          <w:b/>
          <w:i w:val="false"/>
          <w:color w:val="000000"/>
        </w:rPr>
        <w:t xml:space="preserve"> ПРОТОКОЛ № ___ заседания Согласительной комиссии</w:t>
      </w:r>
    </w:p>
    <w:bookmarkEnd w:id="3860"/>
    <w:p>
      <w:pPr>
        <w:spacing w:after="0"/>
        <w:ind w:left="0"/>
        <w:jc w:val="both"/>
      </w:pPr>
      <w:bookmarkStart w:name="z3967" w:id="3861"/>
      <w:r>
        <w:rPr>
          <w:rFonts w:ascii="Times New Roman"/>
          <w:b w:val="false"/>
          <w:i w:val="false"/>
          <w:color w:val="000000"/>
          <w:sz w:val="28"/>
        </w:rPr>
        <w:t>
      город "__" _______ 20 года</w:t>
      </w:r>
    </w:p>
    <w:bookmarkEnd w:id="3861"/>
    <w:p>
      <w:pPr>
        <w:spacing w:after="0"/>
        <w:ind w:left="0"/>
        <w:jc w:val="both"/>
      </w:pPr>
      <w:r>
        <w:rPr>
          <w:rFonts w:ascii="Times New Roman"/>
          <w:b w:val="false"/>
          <w:i w:val="false"/>
          <w:color w:val="000000"/>
          <w:sz w:val="28"/>
        </w:rPr>
        <w:t>ПРИСУТСТВОВАЛИ:</w:t>
      </w:r>
    </w:p>
    <w:p>
      <w:pPr>
        <w:spacing w:after="0"/>
        <w:ind w:left="0"/>
        <w:jc w:val="both"/>
      </w:pPr>
      <w:r>
        <w:rPr>
          <w:rFonts w:ascii="Times New Roman"/>
          <w:b w:val="false"/>
          <w:i w:val="false"/>
          <w:color w:val="000000"/>
          <w:sz w:val="28"/>
        </w:rPr>
        <w:t>Председатель согласительной комиссии:</w:t>
      </w:r>
    </w:p>
    <w:p>
      <w:pPr>
        <w:spacing w:after="0"/>
        <w:ind w:left="0"/>
        <w:jc w:val="both"/>
      </w:pPr>
      <w:r>
        <w:rPr>
          <w:rFonts w:ascii="Times New Roman"/>
          <w:b w:val="false"/>
          <w:i w:val="false"/>
          <w:color w:val="000000"/>
          <w:sz w:val="28"/>
        </w:rPr>
        <w:t>_______________________________________________</w:t>
      </w:r>
    </w:p>
    <w:p>
      <w:pPr>
        <w:spacing w:after="0"/>
        <w:ind w:left="0"/>
        <w:jc w:val="both"/>
      </w:pPr>
      <w:r>
        <w:rPr>
          <w:rFonts w:ascii="Times New Roman"/>
          <w:b w:val="false"/>
          <w:i w:val="false"/>
          <w:color w:val="000000"/>
          <w:sz w:val="28"/>
        </w:rPr>
        <w:t>(фамилия, имя, отчество (при его наличии), должность)</w:t>
      </w:r>
    </w:p>
    <w:p>
      <w:pPr>
        <w:spacing w:after="0"/>
        <w:ind w:left="0"/>
        <w:jc w:val="both"/>
      </w:pPr>
      <w:r>
        <w:rPr>
          <w:rFonts w:ascii="Times New Roman"/>
          <w:b w:val="false"/>
          <w:i w:val="false"/>
          <w:color w:val="000000"/>
          <w:sz w:val="28"/>
        </w:rPr>
        <w:t>Члены согласительной комиссии:</w:t>
      </w:r>
    </w:p>
    <w:p>
      <w:pPr>
        <w:spacing w:after="0"/>
        <w:ind w:left="0"/>
        <w:jc w:val="both"/>
      </w:pPr>
      <w:r>
        <w:rPr>
          <w:rFonts w:ascii="Times New Roman"/>
          <w:b w:val="false"/>
          <w:i w:val="false"/>
          <w:color w:val="000000"/>
          <w:sz w:val="28"/>
        </w:rPr>
        <w:t>________________________________________________</w:t>
      </w:r>
    </w:p>
    <w:p>
      <w:pPr>
        <w:spacing w:after="0"/>
        <w:ind w:left="0"/>
        <w:jc w:val="both"/>
      </w:pPr>
      <w:r>
        <w:rPr>
          <w:rFonts w:ascii="Times New Roman"/>
          <w:b w:val="false"/>
          <w:i w:val="false"/>
          <w:color w:val="000000"/>
          <w:sz w:val="28"/>
        </w:rPr>
        <w:t>(фамилия, имя, отчество (при его наличии), должность)</w:t>
      </w:r>
    </w:p>
    <w:p>
      <w:pPr>
        <w:spacing w:after="0"/>
        <w:ind w:left="0"/>
        <w:jc w:val="both"/>
      </w:pPr>
      <w:r>
        <w:rPr>
          <w:rFonts w:ascii="Times New Roman"/>
          <w:b w:val="false"/>
          <w:i w:val="false"/>
          <w:color w:val="000000"/>
          <w:sz w:val="28"/>
        </w:rPr>
        <w:t>________________________________________________</w:t>
      </w:r>
    </w:p>
    <w:p>
      <w:pPr>
        <w:spacing w:after="0"/>
        <w:ind w:left="0"/>
        <w:jc w:val="both"/>
      </w:pPr>
      <w:r>
        <w:rPr>
          <w:rFonts w:ascii="Times New Roman"/>
          <w:b w:val="false"/>
          <w:i w:val="false"/>
          <w:color w:val="000000"/>
          <w:sz w:val="28"/>
        </w:rPr>
        <w:t>(фамилия, имя, отчество (при его наличии), должность)</w:t>
      </w:r>
    </w:p>
    <w:p>
      <w:pPr>
        <w:spacing w:after="0"/>
        <w:ind w:left="0"/>
        <w:jc w:val="both"/>
      </w:pPr>
      <w:r>
        <w:rPr>
          <w:rFonts w:ascii="Times New Roman"/>
          <w:b w:val="false"/>
          <w:i w:val="false"/>
          <w:color w:val="000000"/>
          <w:sz w:val="28"/>
        </w:rPr>
        <w:t>_________________________________________________</w:t>
      </w:r>
    </w:p>
    <w:p>
      <w:pPr>
        <w:spacing w:after="0"/>
        <w:ind w:left="0"/>
        <w:jc w:val="both"/>
      </w:pPr>
      <w:r>
        <w:rPr>
          <w:rFonts w:ascii="Times New Roman"/>
          <w:b w:val="false"/>
          <w:i w:val="false"/>
          <w:color w:val="000000"/>
          <w:sz w:val="28"/>
        </w:rPr>
        <w:t>(фамилия, имя, отчество (при его наличии), должность)</w:t>
      </w:r>
    </w:p>
    <w:p>
      <w:pPr>
        <w:spacing w:after="0"/>
        <w:ind w:left="0"/>
        <w:jc w:val="both"/>
      </w:pPr>
      <w:r>
        <w:rPr>
          <w:rFonts w:ascii="Times New Roman"/>
          <w:b w:val="false"/>
          <w:i w:val="false"/>
          <w:color w:val="000000"/>
          <w:sz w:val="28"/>
        </w:rPr>
        <w:t>Секретарь согласительной комиссии:</w:t>
      </w:r>
    </w:p>
    <w:p>
      <w:pPr>
        <w:spacing w:after="0"/>
        <w:ind w:left="0"/>
        <w:jc w:val="both"/>
      </w:pPr>
      <w:r>
        <w:rPr>
          <w:rFonts w:ascii="Times New Roman"/>
          <w:b w:val="false"/>
          <w:i w:val="false"/>
          <w:color w:val="000000"/>
          <w:sz w:val="28"/>
        </w:rPr>
        <w:t>________________________________________________</w:t>
      </w:r>
    </w:p>
    <w:p>
      <w:pPr>
        <w:spacing w:after="0"/>
        <w:ind w:left="0"/>
        <w:jc w:val="both"/>
      </w:pPr>
      <w:r>
        <w:rPr>
          <w:rFonts w:ascii="Times New Roman"/>
          <w:b w:val="false"/>
          <w:i w:val="false"/>
          <w:color w:val="000000"/>
          <w:sz w:val="28"/>
        </w:rPr>
        <w:t>(фамилия, имя, отчество (при его наличии), должность)</w:t>
      </w:r>
    </w:p>
    <w:p>
      <w:pPr>
        <w:spacing w:after="0"/>
        <w:ind w:left="0"/>
        <w:jc w:val="both"/>
      </w:pPr>
      <w:r>
        <w:rPr>
          <w:rFonts w:ascii="Times New Roman"/>
          <w:b w:val="false"/>
          <w:i w:val="false"/>
          <w:color w:val="000000"/>
          <w:sz w:val="28"/>
        </w:rPr>
        <w:t>ПРИГЛАШЕННЫЕ:</w:t>
      </w:r>
    </w:p>
    <w:p>
      <w:pPr>
        <w:spacing w:after="0"/>
        <w:ind w:left="0"/>
        <w:jc w:val="both"/>
      </w:pPr>
      <w:r>
        <w:rPr>
          <w:rFonts w:ascii="Times New Roman"/>
          <w:b w:val="false"/>
          <w:i w:val="false"/>
          <w:color w:val="000000"/>
          <w:sz w:val="28"/>
        </w:rPr>
        <w:t>________________________________________________</w:t>
      </w:r>
    </w:p>
    <w:p>
      <w:pPr>
        <w:spacing w:after="0"/>
        <w:ind w:left="0"/>
        <w:jc w:val="both"/>
      </w:pPr>
      <w:r>
        <w:rPr>
          <w:rFonts w:ascii="Times New Roman"/>
          <w:b w:val="false"/>
          <w:i w:val="false"/>
          <w:color w:val="000000"/>
          <w:sz w:val="28"/>
        </w:rPr>
        <w:t>(указываются фамилия, имя, отчество (при его наличии),</w:t>
      </w:r>
    </w:p>
    <w:p>
      <w:pPr>
        <w:spacing w:after="0"/>
        <w:ind w:left="0"/>
        <w:jc w:val="both"/>
      </w:pPr>
      <w:r>
        <w:rPr>
          <w:rFonts w:ascii="Times New Roman"/>
          <w:b w:val="false"/>
          <w:i w:val="false"/>
          <w:color w:val="000000"/>
          <w:sz w:val="28"/>
        </w:rPr>
        <w:t>должность приглашенных лиц)</w:t>
      </w:r>
    </w:p>
    <w:p>
      <w:pPr>
        <w:spacing w:after="0"/>
        <w:ind w:left="0"/>
        <w:jc w:val="both"/>
      </w:pPr>
      <w:r>
        <w:rPr>
          <w:rFonts w:ascii="Times New Roman"/>
          <w:b w:val="false"/>
          <w:i w:val="false"/>
          <w:color w:val="000000"/>
          <w:sz w:val="28"/>
        </w:rPr>
        <w:t>Обращение ______________________________________</w:t>
      </w:r>
    </w:p>
    <w:p>
      <w:pPr>
        <w:spacing w:after="0"/>
        <w:ind w:left="0"/>
        <w:jc w:val="both"/>
      </w:pPr>
      <w:r>
        <w:rPr>
          <w:rFonts w:ascii="Times New Roman"/>
          <w:b w:val="false"/>
          <w:i w:val="false"/>
          <w:color w:val="000000"/>
          <w:sz w:val="28"/>
        </w:rPr>
        <w:t>(указываются наименование, номер и дата объявления</w:t>
      </w:r>
    </w:p>
    <w:p>
      <w:pPr>
        <w:spacing w:after="0"/>
        <w:ind w:left="0"/>
        <w:jc w:val="both"/>
      </w:pPr>
      <w:r>
        <w:rPr>
          <w:rFonts w:ascii="Times New Roman"/>
          <w:b w:val="false"/>
          <w:i w:val="false"/>
          <w:color w:val="000000"/>
          <w:sz w:val="28"/>
        </w:rPr>
        <w:t>и протокола об итогах закупок)</w:t>
      </w:r>
    </w:p>
    <w:p>
      <w:pPr>
        <w:spacing w:after="0"/>
        <w:ind w:left="0"/>
        <w:jc w:val="both"/>
      </w:pPr>
      <w:r>
        <w:rPr>
          <w:rFonts w:ascii="Times New Roman"/>
          <w:b w:val="false"/>
          <w:i w:val="false"/>
          <w:color w:val="000000"/>
          <w:sz w:val="28"/>
        </w:rPr>
        <w:t>Наименование заказчика</w:t>
      </w:r>
    </w:p>
    <w:p>
      <w:pPr>
        <w:spacing w:after="0"/>
        <w:ind w:left="0"/>
        <w:jc w:val="both"/>
      </w:pPr>
      <w:r>
        <w:rPr>
          <w:rFonts w:ascii="Times New Roman"/>
          <w:b w:val="false"/>
          <w:i w:val="false"/>
          <w:color w:val="000000"/>
          <w:sz w:val="28"/>
        </w:rPr>
        <w:t>_________________________________________________.</w:t>
      </w:r>
    </w:p>
    <w:p>
      <w:pPr>
        <w:spacing w:after="0"/>
        <w:ind w:left="0"/>
        <w:jc w:val="both"/>
      </w:pPr>
      <w:r>
        <w:rPr>
          <w:rFonts w:ascii="Times New Roman"/>
          <w:b w:val="false"/>
          <w:i w:val="false"/>
          <w:color w:val="000000"/>
          <w:sz w:val="28"/>
        </w:rPr>
        <w:t>Количество присутствовавших членов согласительной комиссии: _____.</w:t>
      </w:r>
    </w:p>
    <w:p>
      <w:pPr>
        <w:spacing w:after="0"/>
        <w:ind w:left="0"/>
        <w:jc w:val="both"/>
      </w:pPr>
      <w:r>
        <w:rPr>
          <w:rFonts w:ascii="Times New Roman"/>
          <w:b w:val="false"/>
          <w:i w:val="false"/>
          <w:color w:val="000000"/>
          <w:sz w:val="28"/>
        </w:rPr>
        <w:t>Результаты голосования членов согласительной комиссии: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9"/>
        <w:gridCol w:w="4298"/>
        <w:gridCol w:w="3309"/>
        <w:gridCol w:w="3804"/>
      </w:tblGrid>
      <w:tr>
        <w:trPr>
          <w:trHeight w:val="30" w:hRule="atLeast"/>
        </w:trPr>
        <w:tc>
          <w:tcPr>
            <w:tcW w:w="8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2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Суть вопроса/ фамилия, имя и отчество (при его наличии) члена согласительной комиссии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Решение членов согласительной комиссии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Исключение потенциального поставщика из реестра недобросовестных участников закупок (за/против)</w:t>
            </w:r>
          </w:p>
        </w:tc>
        <w:tc>
          <w:tcPr>
            <w:tcW w:w="3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Отказ в исключении потенциального поставщика из реестра недобросовестных участников закупок (за/против)</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Суть вопроса</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и отчество (при его наличии) председателя согласительной комиссии</w:t>
            </w:r>
          </w:p>
        </w:tc>
        <w:tc>
          <w:tcPr>
            <w:tcW w:w="3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4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и отчество (при его наличии) члена согласительной комиссии</w:t>
            </w:r>
          </w:p>
        </w:tc>
        <w:tc>
          <w:tcPr>
            <w:tcW w:w="3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и отчество (при его наличии) члена согласительной комиссии</w:t>
            </w:r>
          </w:p>
        </w:tc>
        <w:tc>
          <w:tcPr>
            <w:tcW w:w="3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3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3968" w:id="3862"/>
      <w:r>
        <w:rPr>
          <w:rFonts w:ascii="Times New Roman"/>
          <w:b w:val="false"/>
          <w:i w:val="false"/>
          <w:color w:val="000000"/>
          <w:sz w:val="28"/>
        </w:rPr>
        <w:t>
      На основании результатов голосования членов согласительной комиссии принято РЕШЕНИЕ:</w:t>
      </w:r>
    </w:p>
    <w:bookmarkEnd w:id="3862"/>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(об исключении потенциального поставщика из реестра недобросовестных</w:t>
      </w:r>
    </w:p>
    <w:p>
      <w:pPr>
        <w:spacing w:after="0"/>
        <w:ind w:left="0"/>
        <w:jc w:val="both"/>
      </w:pPr>
      <w:r>
        <w:rPr>
          <w:rFonts w:ascii="Times New Roman"/>
          <w:b w:val="false"/>
          <w:i w:val="false"/>
          <w:color w:val="000000"/>
          <w:sz w:val="28"/>
        </w:rPr>
        <w:t>участников закупок либо об отказе в исключении потенциального поставщика</w:t>
      </w:r>
    </w:p>
    <w:p>
      <w:pPr>
        <w:spacing w:after="0"/>
        <w:ind w:left="0"/>
        <w:jc w:val="both"/>
      </w:pPr>
      <w:r>
        <w:rPr>
          <w:rFonts w:ascii="Times New Roman"/>
          <w:b w:val="false"/>
          <w:i w:val="false"/>
          <w:color w:val="000000"/>
          <w:sz w:val="28"/>
        </w:rPr>
        <w:t>из реестра недобросовестных участников закупок с обоснованием принятия такого решения)</w:t>
      </w:r>
    </w:p>
    <w:p>
      <w:pPr>
        <w:spacing w:after="0"/>
        <w:ind w:left="0"/>
        <w:jc w:val="both"/>
      </w:pPr>
      <w:r>
        <w:rPr>
          <w:rFonts w:ascii="Times New Roman"/>
          <w:b w:val="false"/>
          <w:i w:val="false"/>
          <w:color w:val="000000"/>
          <w:sz w:val="28"/>
        </w:rPr>
        <w:t>Председатель Согласительной комиссии:</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(подпись) фамилия, имя и отчество (при его наличии))</w:t>
      </w:r>
    </w:p>
    <w:p>
      <w:pPr>
        <w:spacing w:after="0"/>
        <w:ind w:left="0"/>
        <w:jc w:val="both"/>
      </w:pPr>
      <w:r>
        <w:rPr>
          <w:rFonts w:ascii="Times New Roman"/>
          <w:b w:val="false"/>
          <w:i w:val="false"/>
          <w:color w:val="000000"/>
          <w:sz w:val="28"/>
        </w:rPr>
        <w:t>Члены Согласительной комиссии:</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(подпись) (фамилия, имя и отчество (при его наличии))</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(подпись) (фамилия, имя и отчество (при его наличии))</w:t>
      </w:r>
    </w:p>
    <w:p>
      <w:pPr>
        <w:spacing w:after="0"/>
        <w:ind w:left="0"/>
        <w:jc w:val="both"/>
      </w:pPr>
      <w:r>
        <w:rPr>
          <w:rFonts w:ascii="Times New Roman"/>
          <w:b w:val="false"/>
          <w:i w:val="false"/>
          <w:color w:val="000000"/>
          <w:sz w:val="28"/>
        </w:rPr>
        <w:t>Секретарь Согласительной комиссии:</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(подпись) (фамилия, имя и отчество (при его наличии))</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